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14" w:rsidRPr="006C0A1A" w:rsidRDefault="00950EF2" w:rsidP="007A5414">
      <w:pPr>
        <w:spacing w:before="100" w:beforeAutospacing="1" w:after="100" w:afterAutospacing="1"/>
        <w:jc w:val="center"/>
        <w:outlineLvl w:val="0"/>
        <w:rPr>
          <w:b/>
          <w:bCs/>
          <w:kern w:val="36"/>
          <w:sz w:val="28"/>
          <w:szCs w:val="28"/>
        </w:rPr>
      </w:pPr>
      <w:r w:rsidRPr="00E320BA">
        <w:rPr>
          <w:noProof/>
          <w:lang w:eastAsia="ru-RU"/>
        </w:rPr>
        <w:drawing>
          <wp:inline distT="0" distB="0" distL="0" distR="0" wp14:anchorId="09676927" wp14:editId="5F39A5DA">
            <wp:extent cx="6305550" cy="14027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b="78903"/>
                    <a:stretch>
                      <a:fillRect/>
                    </a:stretch>
                  </pic:blipFill>
                  <pic:spPr bwMode="auto">
                    <a:xfrm>
                      <a:off x="0" y="0"/>
                      <a:ext cx="6305550" cy="1402715"/>
                    </a:xfrm>
                    <a:prstGeom prst="rect">
                      <a:avLst/>
                    </a:prstGeom>
                    <a:noFill/>
                    <a:ln>
                      <a:noFill/>
                    </a:ln>
                  </pic:spPr>
                </pic:pic>
              </a:graphicData>
            </a:graphic>
          </wp:inline>
        </w:drawing>
      </w:r>
    </w:p>
    <w:p w:rsidR="007A5414" w:rsidRDefault="007A5414" w:rsidP="007A5414">
      <w:pPr>
        <w:spacing w:before="100" w:beforeAutospacing="1" w:after="100" w:afterAutospacing="1"/>
        <w:ind w:left="-851" w:firstLine="142"/>
        <w:jc w:val="center"/>
        <w:outlineLvl w:val="0"/>
        <w:rPr>
          <w:b/>
          <w:bCs/>
          <w:kern w:val="36"/>
          <w:sz w:val="28"/>
          <w:szCs w:val="28"/>
        </w:rPr>
      </w:pPr>
    </w:p>
    <w:p w:rsidR="00950EF2" w:rsidRPr="00950EF2" w:rsidRDefault="00950EF2" w:rsidP="007A5414">
      <w:pPr>
        <w:spacing w:before="100" w:beforeAutospacing="1" w:after="100" w:afterAutospacing="1"/>
        <w:ind w:left="-851" w:firstLine="142"/>
        <w:jc w:val="center"/>
        <w:outlineLvl w:val="0"/>
        <w:rPr>
          <w:bCs/>
          <w:kern w:val="36"/>
          <w:sz w:val="28"/>
          <w:szCs w:val="28"/>
        </w:rPr>
      </w:pPr>
    </w:p>
    <w:p w:rsidR="00950EF2" w:rsidRPr="00950EF2" w:rsidRDefault="00950EF2" w:rsidP="007A5414">
      <w:pPr>
        <w:spacing w:before="100" w:beforeAutospacing="1" w:after="100" w:afterAutospacing="1"/>
        <w:ind w:left="-851" w:firstLine="142"/>
        <w:jc w:val="center"/>
        <w:outlineLvl w:val="0"/>
        <w:rPr>
          <w:bCs/>
          <w:kern w:val="36"/>
          <w:sz w:val="28"/>
          <w:szCs w:val="28"/>
        </w:rPr>
      </w:pPr>
    </w:p>
    <w:p w:rsidR="007A5414" w:rsidRPr="00950EF2" w:rsidRDefault="007A5414" w:rsidP="007A5414">
      <w:pPr>
        <w:spacing w:before="100" w:beforeAutospacing="1" w:after="100" w:afterAutospacing="1"/>
        <w:jc w:val="center"/>
        <w:outlineLvl w:val="0"/>
        <w:rPr>
          <w:bCs/>
          <w:kern w:val="36"/>
          <w:sz w:val="28"/>
          <w:szCs w:val="28"/>
        </w:rPr>
      </w:pPr>
      <w:r w:rsidRPr="00950EF2">
        <w:rPr>
          <w:bCs/>
          <w:kern w:val="36"/>
          <w:sz w:val="28"/>
          <w:szCs w:val="28"/>
        </w:rPr>
        <w:t xml:space="preserve">АДАПТИРОВАННАЯ ОБРАЗОВАТЕЛЬНАЯ ПРОГРАММА </w:t>
      </w:r>
    </w:p>
    <w:p w:rsidR="007A5414" w:rsidRPr="00950EF2" w:rsidRDefault="007A5414" w:rsidP="007A5414">
      <w:pPr>
        <w:spacing w:before="100" w:beforeAutospacing="1" w:after="100" w:afterAutospacing="1"/>
        <w:jc w:val="center"/>
        <w:outlineLvl w:val="0"/>
        <w:rPr>
          <w:bCs/>
          <w:kern w:val="36"/>
          <w:sz w:val="28"/>
          <w:szCs w:val="28"/>
        </w:rPr>
      </w:pPr>
      <w:r w:rsidRPr="00950EF2">
        <w:rPr>
          <w:bCs/>
          <w:kern w:val="36"/>
          <w:sz w:val="28"/>
          <w:szCs w:val="28"/>
        </w:rPr>
        <w:t xml:space="preserve"> НАЧАЛЬНОГО ОБЩЕГО ОБРАЗОВАНИЯ</w:t>
      </w:r>
    </w:p>
    <w:p w:rsidR="007A5414" w:rsidRPr="00950EF2" w:rsidRDefault="007A5414" w:rsidP="007A5414">
      <w:pPr>
        <w:spacing w:before="100" w:beforeAutospacing="1" w:after="100" w:afterAutospacing="1"/>
        <w:jc w:val="center"/>
        <w:outlineLvl w:val="0"/>
        <w:rPr>
          <w:bCs/>
          <w:kern w:val="36"/>
          <w:sz w:val="28"/>
          <w:szCs w:val="28"/>
        </w:rPr>
      </w:pPr>
      <w:r w:rsidRPr="00950EF2">
        <w:rPr>
          <w:bCs/>
          <w:kern w:val="36"/>
          <w:sz w:val="28"/>
          <w:szCs w:val="28"/>
        </w:rPr>
        <w:t xml:space="preserve"> </w:t>
      </w:r>
      <w:r w:rsidRPr="00950EF2">
        <w:rPr>
          <w:sz w:val="28"/>
          <w:szCs w:val="28"/>
        </w:rPr>
        <w:t xml:space="preserve">ДЛЯ ОБУЧАЮЩИХСЯ </w:t>
      </w:r>
      <w:r w:rsidRPr="00950EF2">
        <w:rPr>
          <w:bCs/>
          <w:kern w:val="36"/>
          <w:sz w:val="28"/>
          <w:szCs w:val="28"/>
        </w:rPr>
        <w:t>С РАССТРОЙСТВОМ АУТИСТИЧЕСКОГО СПЕКТРА</w:t>
      </w:r>
    </w:p>
    <w:p w:rsidR="007A5414" w:rsidRPr="00950EF2" w:rsidRDefault="007A5414" w:rsidP="007A5414">
      <w:pPr>
        <w:spacing w:before="100" w:beforeAutospacing="1" w:after="100" w:afterAutospacing="1"/>
        <w:jc w:val="center"/>
        <w:rPr>
          <w:sz w:val="28"/>
          <w:szCs w:val="28"/>
        </w:rPr>
      </w:pPr>
      <w:r w:rsidRPr="00950EF2">
        <w:rPr>
          <w:sz w:val="28"/>
          <w:szCs w:val="28"/>
        </w:rPr>
        <w:t xml:space="preserve">Вариант 8.3 </w:t>
      </w:r>
    </w:p>
    <w:p w:rsidR="007A5414" w:rsidRPr="00950EF2" w:rsidRDefault="004F0FFB" w:rsidP="007A5414">
      <w:pPr>
        <w:spacing w:before="100" w:beforeAutospacing="1" w:after="100" w:afterAutospacing="1"/>
        <w:jc w:val="center"/>
        <w:rPr>
          <w:sz w:val="28"/>
          <w:szCs w:val="28"/>
        </w:rPr>
      </w:pPr>
      <w:r w:rsidRPr="00950EF2">
        <w:rPr>
          <w:sz w:val="28"/>
          <w:szCs w:val="28"/>
        </w:rPr>
        <w:t>Нормативный срок освоения – 6</w:t>
      </w:r>
      <w:r w:rsidR="007A5414" w:rsidRPr="00950EF2">
        <w:rPr>
          <w:sz w:val="28"/>
          <w:szCs w:val="28"/>
        </w:rPr>
        <w:t xml:space="preserve"> лет</w:t>
      </w:r>
    </w:p>
    <w:p w:rsidR="007A5414" w:rsidRPr="00950EF2" w:rsidRDefault="007A5414" w:rsidP="007A5414">
      <w:pPr>
        <w:spacing w:before="100" w:beforeAutospacing="1" w:after="100" w:afterAutospacing="1"/>
        <w:rPr>
          <w:sz w:val="28"/>
          <w:szCs w:val="28"/>
        </w:rPr>
      </w:pPr>
      <w:r w:rsidRPr="00950EF2">
        <w:rPr>
          <w:sz w:val="28"/>
          <w:szCs w:val="28"/>
        </w:rPr>
        <w:t xml:space="preserve"> </w:t>
      </w:r>
    </w:p>
    <w:p w:rsidR="007A5414" w:rsidRPr="006C0A1A" w:rsidRDefault="007A5414" w:rsidP="007A5414">
      <w:pPr>
        <w:pStyle w:val="31"/>
        <w:rPr>
          <w:sz w:val="28"/>
          <w:szCs w:val="28"/>
        </w:rPr>
      </w:pPr>
    </w:p>
    <w:p w:rsidR="007A5414" w:rsidRPr="006C0A1A" w:rsidRDefault="007A5414" w:rsidP="007A5414">
      <w:pPr>
        <w:pStyle w:val="31"/>
        <w:rPr>
          <w:sz w:val="28"/>
          <w:szCs w:val="28"/>
        </w:rPr>
      </w:pPr>
    </w:p>
    <w:p w:rsidR="007A5414" w:rsidRPr="006C0A1A" w:rsidRDefault="007A5414" w:rsidP="007A5414">
      <w:pPr>
        <w:pStyle w:val="31"/>
        <w:rPr>
          <w:sz w:val="28"/>
          <w:szCs w:val="28"/>
        </w:rPr>
      </w:pPr>
    </w:p>
    <w:p w:rsidR="007A5414" w:rsidRPr="006C0A1A" w:rsidRDefault="007A5414" w:rsidP="007A5414">
      <w:pPr>
        <w:pStyle w:val="31"/>
        <w:rPr>
          <w:sz w:val="28"/>
          <w:szCs w:val="28"/>
        </w:rPr>
      </w:pPr>
    </w:p>
    <w:p w:rsidR="007A5414" w:rsidRPr="006C0A1A" w:rsidRDefault="007A5414" w:rsidP="007A5414">
      <w:pPr>
        <w:pStyle w:val="31"/>
        <w:rPr>
          <w:sz w:val="28"/>
          <w:szCs w:val="28"/>
        </w:rPr>
      </w:pPr>
    </w:p>
    <w:p w:rsidR="007A5414" w:rsidRPr="006C0A1A" w:rsidRDefault="007A5414" w:rsidP="007A5414">
      <w:pPr>
        <w:pStyle w:val="31"/>
        <w:rPr>
          <w:sz w:val="28"/>
          <w:szCs w:val="28"/>
        </w:rPr>
      </w:pPr>
    </w:p>
    <w:p w:rsidR="007A5414" w:rsidRPr="006C0A1A" w:rsidRDefault="007A5414" w:rsidP="007A5414">
      <w:pPr>
        <w:pStyle w:val="31"/>
        <w:rPr>
          <w:sz w:val="28"/>
          <w:szCs w:val="28"/>
        </w:rPr>
      </w:pPr>
    </w:p>
    <w:p w:rsidR="007A5414" w:rsidRPr="006C0A1A" w:rsidRDefault="007A5414" w:rsidP="007A5414">
      <w:pPr>
        <w:pStyle w:val="31"/>
        <w:ind w:right="-276"/>
        <w:rPr>
          <w:sz w:val="28"/>
          <w:szCs w:val="28"/>
        </w:rPr>
      </w:pPr>
    </w:p>
    <w:p w:rsidR="007A5414" w:rsidRDefault="007A5414" w:rsidP="007A5414">
      <w:pPr>
        <w:pStyle w:val="31"/>
        <w:rPr>
          <w:sz w:val="28"/>
          <w:szCs w:val="28"/>
        </w:rPr>
      </w:pPr>
    </w:p>
    <w:p w:rsidR="00A7006E" w:rsidRDefault="00A7006E" w:rsidP="007A5414">
      <w:pPr>
        <w:pStyle w:val="31"/>
        <w:rPr>
          <w:sz w:val="28"/>
          <w:szCs w:val="28"/>
        </w:rPr>
      </w:pPr>
    </w:p>
    <w:p w:rsidR="00A7006E" w:rsidRDefault="00A7006E" w:rsidP="007A5414">
      <w:pPr>
        <w:pStyle w:val="31"/>
        <w:rPr>
          <w:sz w:val="28"/>
          <w:szCs w:val="28"/>
        </w:rPr>
      </w:pPr>
    </w:p>
    <w:p w:rsidR="00A7006E" w:rsidRDefault="00A7006E" w:rsidP="007A5414">
      <w:pPr>
        <w:pStyle w:val="31"/>
        <w:rPr>
          <w:sz w:val="28"/>
          <w:szCs w:val="28"/>
        </w:rPr>
      </w:pPr>
    </w:p>
    <w:p w:rsidR="00A7006E" w:rsidRDefault="00A7006E" w:rsidP="007A5414">
      <w:pPr>
        <w:pStyle w:val="31"/>
        <w:rPr>
          <w:sz w:val="28"/>
          <w:szCs w:val="28"/>
        </w:rPr>
      </w:pPr>
    </w:p>
    <w:p w:rsidR="00A7006E" w:rsidRDefault="00A7006E" w:rsidP="007A5414">
      <w:pPr>
        <w:pStyle w:val="31"/>
        <w:rPr>
          <w:sz w:val="28"/>
          <w:szCs w:val="28"/>
        </w:rPr>
      </w:pPr>
    </w:p>
    <w:p w:rsidR="00A7006E" w:rsidRDefault="00A7006E" w:rsidP="007A5414">
      <w:pPr>
        <w:pStyle w:val="31"/>
        <w:rPr>
          <w:sz w:val="28"/>
          <w:szCs w:val="28"/>
        </w:rPr>
      </w:pPr>
    </w:p>
    <w:p w:rsidR="00A7006E" w:rsidRPr="006C0A1A" w:rsidRDefault="00A7006E" w:rsidP="007A5414">
      <w:pPr>
        <w:pStyle w:val="31"/>
        <w:rPr>
          <w:sz w:val="28"/>
          <w:szCs w:val="28"/>
        </w:rPr>
      </w:pPr>
    </w:p>
    <w:p w:rsidR="007A5414" w:rsidRPr="006C0A1A" w:rsidRDefault="007A5414" w:rsidP="007A5414">
      <w:pPr>
        <w:rPr>
          <w:sz w:val="28"/>
          <w:szCs w:val="28"/>
        </w:rPr>
      </w:pPr>
    </w:p>
    <w:p w:rsidR="007A5414" w:rsidRPr="006C0A1A" w:rsidRDefault="007A5414" w:rsidP="007A5414">
      <w:pPr>
        <w:rPr>
          <w:sz w:val="28"/>
          <w:szCs w:val="28"/>
        </w:rPr>
      </w:pPr>
    </w:p>
    <w:p w:rsidR="007A5414" w:rsidRPr="006C0A1A" w:rsidRDefault="007A5414" w:rsidP="007A5414">
      <w:pPr>
        <w:pStyle w:val="31"/>
        <w:rPr>
          <w:sz w:val="28"/>
          <w:szCs w:val="28"/>
        </w:rPr>
      </w:pPr>
    </w:p>
    <w:p w:rsidR="007A5414" w:rsidRPr="006C0A1A" w:rsidRDefault="007A5414" w:rsidP="007A5414">
      <w:pPr>
        <w:pStyle w:val="31"/>
        <w:jc w:val="center"/>
        <w:rPr>
          <w:b w:val="0"/>
          <w:sz w:val="28"/>
          <w:szCs w:val="28"/>
        </w:rPr>
      </w:pPr>
      <w:r w:rsidRPr="006C0A1A">
        <w:rPr>
          <w:b w:val="0"/>
          <w:sz w:val="28"/>
          <w:szCs w:val="28"/>
        </w:rPr>
        <w:t>Новосибирск 2023</w:t>
      </w:r>
    </w:p>
    <w:p w:rsidR="0091000E" w:rsidRPr="006C0A1A" w:rsidRDefault="0091000E" w:rsidP="0091000E">
      <w:pPr>
        <w:spacing w:before="76"/>
        <w:ind w:left="4180"/>
        <w:outlineLvl w:val="0"/>
        <w:rPr>
          <w:bCs/>
          <w:sz w:val="28"/>
          <w:szCs w:val="28"/>
        </w:rPr>
      </w:pPr>
      <w:r w:rsidRPr="006C0A1A">
        <w:rPr>
          <w:bCs/>
          <w:color w:val="000009"/>
          <w:sz w:val="28"/>
          <w:szCs w:val="28"/>
        </w:rPr>
        <w:t>ОГЛАВЛЕНИЕ</w:t>
      </w:r>
    </w:p>
    <w:p w:rsidR="0091000E" w:rsidRPr="006C0A1A" w:rsidRDefault="0091000E" w:rsidP="0091000E">
      <w:pPr>
        <w:tabs>
          <w:tab w:val="left" w:pos="768"/>
          <w:tab w:val="left" w:leader="dot" w:pos="9435"/>
        </w:tabs>
        <w:spacing w:before="4" w:line="276" w:lineRule="auto"/>
        <w:ind w:left="768" w:right="227"/>
        <w:jc w:val="both"/>
        <w:rPr>
          <w:bCs/>
          <w:sz w:val="24"/>
          <w:szCs w:val="24"/>
        </w:rPr>
      </w:pPr>
    </w:p>
    <w:p w:rsidR="0091000E" w:rsidRPr="006C0A1A" w:rsidRDefault="0091000E" w:rsidP="00FB33E5">
      <w:pPr>
        <w:numPr>
          <w:ilvl w:val="1"/>
          <w:numId w:val="4"/>
        </w:numPr>
        <w:tabs>
          <w:tab w:val="left" w:pos="1110"/>
          <w:tab w:val="left" w:leader="dot" w:pos="2222"/>
        </w:tabs>
        <w:spacing w:line="276" w:lineRule="auto"/>
        <w:ind w:left="701" w:right="230" w:hanging="219"/>
        <w:jc w:val="both"/>
        <w:rPr>
          <w:bCs/>
          <w:sz w:val="24"/>
          <w:szCs w:val="24"/>
        </w:rPr>
      </w:pPr>
      <w:r w:rsidRPr="006C0A1A">
        <w:rPr>
          <w:bCs/>
          <w:sz w:val="24"/>
          <w:szCs w:val="24"/>
        </w:rPr>
        <w:t>Целевой</w:t>
      </w:r>
      <w:r w:rsidRPr="006C0A1A">
        <w:rPr>
          <w:bCs/>
          <w:spacing w:val="1"/>
          <w:sz w:val="24"/>
          <w:szCs w:val="24"/>
        </w:rPr>
        <w:t xml:space="preserve"> </w:t>
      </w:r>
      <w:r w:rsidRPr="006C0A1A">
        <w:rPr>
          <w:bCs/>
          <w:sz w:val="24"/>
          <w:szCs w:val="24"/>
        </w:rPr>
        <w:t>раздел</w:t>
      </w:r>
      <w:r w:rsidRPr="006C0A1A">
        <w:rPr>
          <w:bCs/>
          <w:spacing w:val="1"/>
          <w:sz w:val="24"/>
          <w:szCs w:val="24"/>
        </w:rPr>
        <w:t xml:space="preserve"> </w:t>
      </w:r>
      <w:r w:rsidRPr="006C0A1A">
        <w:rPr>
          <w:bCs/>
          <w:sz w:val="24"/>
          <w:szCs w:val="24"/>
        </w:rPr>
        <w:t>адаптированной</w:t>
      </w:r>
      <w:r w:rsidRPr="006C0A1A">
        <w:rPr>
          <w:bCs/>
          <w:spacing w:val="1"/>
          <w:sz w:val="24"/>
          <w:szCs w:val="24"/>
        </w:rPr>
        <w:t xml:space="preserve"> </w:t>
      </w:r>
      <w:r w:rsidRPr="006C0A1A">
        <w:rPr>
          <w:bCs/>
          <w:sz w:val="24"/>
          <w:szCs w:val="24"/>
        </w:rPr>
        <w:t>основной</w:t>
      </w:r>
      <w:r w:rsidRPr="006C0A1A">
        <w:rPr>
          <w:bCs/>
          <w:spacing w:val="1"/>
          <w:sz w:val="24"/>
          <w:szCs w:val="24"/>
        </w:rPr>
        <w:t xml:space="preserve"> </w:t>
      </w:r>
      <w:r w:rsidRPr="006C0A1A">
        <w:rPr>
          <w:bCs/>
          <w:sz w:val="24"/>
          <w:szCs w:val="24"/>
        </w:rPr>
        <w:t>образовательной</w:t>
      </w:r>
      <w:r w:rsidRPr="006C0A1A">
        <w:rPr>
          <w:bCs/>
          <w:spacing w:val="1"/>
          <w:sz w:val="24"/>
          <w:szCs w:val="24"/>
        </w:rPr>
        <w:t xml:space="preserve"> </w:t>
      </w:r>
      <w:r w:rsidRPr="006C0A1A">
        <w:rPr>
          <w:bCs/>
          <w:sz w:val="24"/>
          <w:szCs w:val="24"/>
        </w:rPr>
        <w:t>программы</w:t>
      </w:r>
      <w:r w:rsidRPr="006C0A1A">
        <w:rPr>
          <w:bCs/>
          <w:spacing w:val="1"/>
          <w:sz w:val="24"/>
          <w:szCs w:val="24"/>
        </w:rPr>
        <w:t xml:space="preserve"> </w:t>
      </w:r>
      <w:r w:rsidRPr="006C0A1A">
        <w:rPr>
          <w:bCs/>
          <w:sz w:val="24"/>
          <w:szCs w:val="24"/>
        </w:rPr>
        <w:t xml:space="preserve">начального   </w:t>
      </w:r>
      <w:r w:rsidRPr="006C0A1A">
        <w:rPr>
          <w:bCs/>
          <w:spacing w:val="1"/>
          <w:sz w:val="24"/>
          <w:szCs w:val="24"/>
        </w:rPr>
        <w:t xml:space="preserve"> </w:t>
      </w:r>
      <w:r w:rsidRPr="006C0A1A">
        <w:rPr>
          <w:bCs/>
          <w:sz w:val="24"/>
          <w:szCs w:val="24"/>
        </w:rPr>
        <w:t xml:space="preserve">общего   </w:t>
      </w:r>
      <w:r w:rsidRPr="006C0A1A">
        <w:rPr>
          <w:bCs/>
          <w:spacing w:val="1"/>
          <w:sz w:val="24"/>
          <w:szCs w:val="24"/>
        </w:rPr>
        <w:t xml:space="preserve"> </w:t>
      </w:r>
      <w:r w:rsidRPr="006C0A1A">
        <w:rPr>
          <w:bCs/>
          <w:sz w:val="24"/>
          <w:szCs w:val="24"/>
        </w:rPr>
        <w:t xml:space="preserve">образования   </w:t>
      </w:r>
      <w:r w:rsidRPr="006C0A1A">
        <w:rPr>
          <w:bCs/>
          <w:spacing w:val="1"/>
          <w:sz w:val="24"/>
          <w:szCs w:val="24"/>
        </w:rPr>
        <w:t xml:space="preserve"> </w:t>
      </w:r>
      <w:r w:rsidRPr="006C0A1A">
        <w:rPr>
          <w:bCs/>
          <w:sz w:val="24"/>
          <w:szCs w:val="24"/>
        </w:rPr>
        <w:t xml:space="preserve">для   </w:t>
      </w:r>
      <w:r w:rsidRPr="006C0A1A">
        <w:rPr>
          <w:bCs/>
          <w:spacing w:val="1"/>
          <w:sz w:val="24"/>
          <w:szCs w:val="24"/>
        </w:rPr>
        <w:t xml:space="preserve"> </w:t>
      </w:r>
      <w:r w:rsidRPr="006C0A1A">
        <w:rPr>
          <w:bCs/>
          <w:sz w:val="24"/>
          <w:szCs w:val="24"/>
        </w:rPr>
        <w:t xml:space="preserve">обучающихся   </w:t>
      </w:r>
      <w:r w:rsidRPr="006C0A1A">
        <w:rPr>
          <w:bCs/>
          <w:spacing w:val="1"/>
          <w:sz w:val="24"/>
          <w:szCs w:val="24"/>
        </w:rPr>
        <w:t xml:space="preserve"> </w:t>
      </w:r>
      <w:r w:rsidRPr="006C0A1A">
        <w:rPr>
          <w:bCs/>
          <w:sz w:val="24"/>
          <w:szCs w:val="24"/>
        </w:rPr>
        <w:t>с     РАС (вариант</w:t>
      </w:r>
      <w:r w:rsidRPr="006C0A1A">
        <w:rPr>
          <w:bCs/>
          <w:spacing w:val="-57"/>
          <w:sz w:val="24"/>
          <w:szCs w:val="24"/>
        </w:rPr>
        <w:t xml:space="preserve">                       </w:t>
      </w:r>
      <w:r w:rsidRPr="006C0A1A">
        <w:rPr>
          <w:bCs/>
          <w:sz w:val="24"/>
          <w:szCs w:val="24"/>
        </w:rPr>
        <w:t>8.3) ……….…………3</w:t>
      </w:r>
    </w:p>
    <w:p w:rsidR="0091000E" w:rsidRPr="006C0A1A" w:rsidRDefault="00611206" w:rsidP="00FB33E5">
      <w:pPr>
        <w:numPr>
          <w:ilvl w:val="2"/>
          <w:numId w:val="4"/>
        </w:numPr>
        <w:tabs>
          <w:tab w:val="left" w:pos="1476"/>
          <w:tab w:val="left" w:leader="dot" w:pos="7430"/>
        </w:tabs>
        <w:spacing w:line="276" w:lineRule="auto"/>
        <w:ind w:left="1061" w:right="2253" w:hanging="294"/>
        <w:jc w:val="both"/>
        <w:rPr>
          <w:sz w:val="24"/>
          <w:szCs w:val="24"/>
        </w:rPr>
      </w:pPr>
      <w:hyperlink w:anchor="_TOC_250029" w:history="1">
        <w:r w:rsidR="0091000E" w:rsidRPr="006C0A1A">
          <w:rPr>
            <w:sz w:val="24"/>
            <w:szCs w:val="24"/>
          </w:rPr>
          <w:t xml:space="preserve">Пояснительная </w:t>
        </w:r>
        <w:r w:rsidR="0091000E" w:rsidRPr="006C0A1A">
          <w:rPr>
            <w:spacing w:val="21"/>
            <w:sz w:val="24"/>
            <w:szCs w:val="24"/>
          </w:rPr>
          <w:t>записка</w:t>
        </w:r>
        <w:r w:rsidR="0091000E" w:rsidRPr="006C0A1A">
          <w:rPr>
            <w:sz w:val="24"/>
            <w:szCs w:val="24"/>
          </w:rPr>
          <w:t xml:space="preserve"> </w:t>
        </w:r>
      </w:hyperlink>
    </w:p>
    <w:p w:rsidR="0091000E" w:rsidRPr="006C0A1A" w:rsidRDefault="0091000E" w:rsidP="00FB33E5">
      <w:pPr>
        <w:numPr>
          <w:ilvl w:val="3"/>
          <w:numId w:val="4"/>
        </w:numPr>
        <w:tabs>
          <w:tab w:val="left" w:pos="1902"/>
        </w:tabs>
        <w:spacing w:line="276" w:lineRule="auto"/>
        <w:ind w:right="228" w:hanging="720"/>
        <w:jc w:val="both"/>
        <w:rPr>
          <w:sz w:val="24"/>
          <w:szCs w:val="24"/>
        </w:rPr>
      </w:pPr>
      <w:r w:rsidRPr="006C0A1A">
        <w:rPr>
          <w:sz w:val="24"/>
          <w:szCs w:val="24"/>
        </w:rPr>
        <w:t>Цель</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задачи</w:t>
      </w:r>
      <w:r w:rsidRPr="006C0A1A">
        <w:rPr>
          <w:spacing w:val="1"/>
          <w:sz w:val="24"/>
          <w:szCs w:val="24"/>
        </w:rPr>
        <w:t xml:space="preserve"> </w:t>
      </w:r>
      <w:r w:rsidRPr="006C0A1A">
        <w:rPr>
          <w:sz w:val="24"/>
          <w:szCs w:val="24"/>
        </w:rPr>
        <w:t>реализации,</w:t>
      </w:r>
      <w:r w:rsidRPr="006C0A1A">
        <w:rPr>
          <w:spacing w:val="1"/>
          <w:sz w:val="24"/>
          <w:szCs w:val="24"/>
        </w:rPr>
        <w:t xml:space="preserve"> </w:t>
      </w:r>
      <w:r w:rsidRPr="006C0A1A">
        <w:rPr>
          <w:sz w:val="24"/>
          <w:szCs w:val="24"/>
        </w:rPr>
        <w:t>адаптированной</w:t>
      </w:r>
      <w:r w:rsidRPr="006C0A1A">
        <w:rPr>
          <w:spacing w:val="1"/>
          <w:sz w:val="24"/>
          <w:szCs w:val="24"/>
        </w:rPr>
        <w:t xml:space="preserve"> </w:t>
      </w:r>
      <w:r w:rsidRPr="006C0A1A">
        <w:rPr>
          <w:sz w:val="24"/>
          <w:szCs w:val="24"/>
        </w:rPr>
        <w:t>основной</w:t>
      </w:r>
      <w:r w:rsidRPr="006C0A1A">
        <w:rPr>
          <w:spacing w:val="1"/>
          <w:sz w:val="24"/>
          <w:szCs w:val="24"/>
        </w:rPr>
        <w:t xml:space="preserve"> </w:t>
      </w:r>
      <w:r w:rsidRPr="006C0A1A">
        <w:rPr>
          <w:sz w:val="24"/>
          <w:szCs w:val="24"/>
        </w:rPr>
        <w:t>образовательной</w:t>
      </w:r>
      <w:r w:rsidRPr="006C0A1A">
        <w:rPr>
          <w:spacing w:val="1"/>
          <w:sz w:val="24"/>
          <w:szCs w:val="24"/>
        </w:rPr>
        <w:t xml:space="preserve"> </w:t>
      </w:r>
      <w:r w:rsidRPr="006C0A1A">
        <w:rPr>
          <w:sz w:val="24"/>
          <w:szCs w:val="24"/>
        </w:rPr>
        <w:t xml:space="preserve">программы  </w:t>
      </w:r>
      <w:r w:rsidRPr="006C0A1A">
        <w:rPr>
          <w:spacing w:val="1"/>
          <w:sz w:val="24"/>
          <w:szCs w:val="24"/>
        </w:rPr>
        <w:t xml:space="preserve"> </w:t>
      </w:r>
      <w:r w:rsidRPr="006C0A1A">
        <w:rPr>
          <w:sz w:val="24"/>
          <w:szCs w:val="24"/>
        </w:rPr>
        <w:t xml:space="preserve">начального  </w:t>
      </w:r>
      <w:r w:rsidRPr="006C0A1A">
        <w:rPr>
          <w:spacing w:val="1"/>
          <w:sz w:val="24"/>
          <w:szCs w:val="24"/>
        </w:rPr>
        <w:t xml:space="preserve"> </w:t>
      </w:r>
      <w:r w:rsidRPr="006C0A1A">
        <w:rPr>
          <w:sz w:val="24"/>
          <w:szCs w:val="24"/>
        </w:rPr>
        <w:t xml:space="preserve">общего  </w:t>
      </w:r>
      <w:r w:rsidRPr="006C0A1A">
        <w:rPr>
          <w:spacing w:val="1"/>
          <w:sz w:val="24"/>
          <w:szCs w:val="24"/>
        </w:rPr>
        <w:t xml:space="preserve"> </w:t>
      </w:r>
      <w:r w:rsidRPr="006C0A1A">
        <w:rPr>
          <w:sz w:val="24"/>
          <w:szCs w:val="24"/>
        </w:rPr>
        <w:t xml:space="preserve">образования  </w:t>
      </w:r>
      <w:r w:rsidRPr="006C0A1A">
        <w:rPr>
          <w:spacing w:val="1"/>
          <w:sz w:val="24"/>
          <w:szCs w:val="24"/>
        </w:rPr>
        <w:t xml:space="preserve"> </w:t>
      </w:r>
      <w:r w:rsidRPr="006C0A1A">
        <w:rPr>
          <w:sz w:val="24"/>
          <w:szCs w:val="24"/>
        </w:rPr>
        <w:t xml:space="preserve">для  </w:t>
      </w:r>
      <w:r w:rsidRPr="006C0A1A">
        <w:rPr>
          <w:spacing w:val="1"/>
          <w:sz w:val="24"/>
          <w:szCs w:val="24"/>
        </w:rPr>
        <w:t xml:space="preserve"> </w:t>
      </w:r>
      <w:r w:rsidRPr="006C0A1A">
        <w:rPr>
          <w:sz w:val="24"/>
          <w:szCs w:val="24"/>
        </w:rPr>
        <w:t>обучающихся    с</w:t>
      </w:r>
      <w:r w:rsidRPr="006C0A1A">
        <w:rPr>
          <w:spacing w:val="1"/>
          <w:sz w:val="24"/>
          <w:szCs w:val="24"/>
        </w:rPr>
        <w:t xml:space="preserve"> </w:t>
      </w:r>
      <w:r w:rsidRPr="006C0A1A">
        <w:rPr>
          <w:sz w:val="24"/>
          <w:szCs w:val="24"/>
        </w:rPr>
        <w:t>РАС</w:t>
      </w:r>
      <w:r w:rsidRPr="006C0A1A">
        <w:rPr>
          <w:spacing w:val="58"/>
          <w:sz w:val="24"/>
          <w:szCs w:val="24"/>
        </w:rPr>
        <w:t xml:space="preserve"> </w:t>
      </w:r>
    </w:p>
    <w:p w:rsidR="0091000E" w:rsidRPr="006C0A1A" w:rsidRDefault="0091000E" w:rsidP="00FB33E5">
      <w:pPr>
        <w:numPr>
          <w:ilvl w:val="3"/>
          <w:numId w:val="4"/>
        </w:numPr>
        <w:tabs>
          <w:tab w:val="left" w:pos="1902"/>
        </w:tabs>
        <w:spacing w:line="276" w:lineRule="auto"/>
        <w:ind w:right="227" w:hanging="720"/>
        <w:jc w:val="both"/>
        <w:rPr>
          <w:sz w:val="24"/>
          <w:szCs w:val="24"/>
        </w:rPr>
      </w:pPr>
      <w:r w:rsidRPr="006C0A1A">
        <w:rPr>
          <w:sz w:val="24"/>
          <w:szCs w:val="24"/>
        </w:rPr>
        <w:t>Принципы</w:t>
      </w:r>
      <w:r w:rsidRPr="006C0A1A">
        <w:rPr>
          <w:spacing w:val="1"/>
          <w:sz w:val="24"/>
          <w:szCs w:val="24"/>
        </w:rPr>
        <w:t xml:space="preserve"> </w:t>
      </w:r>
      <w:r w:rsidRPr="006C0A1A">
        <w:rPr>
          <w:sz w:val="24"/>
          <w:szCs w:val="24"/>
        </w:rPr>
        <w:t>формирования</w:t>
      </w:r>
      <w:r w:rsidRPr="006C0A1A">
        <w:rPr>
          <w:spacing w:val="1"/>
          <w:sz w:val="24"/>
          <w:szCs w:val="24"/>
        </w:rPr>
        <w:t xml:space="preserve"> </w:t>
      </w:r>
      <w:r w:rsidRPr="006C0A1A">
        <w:rPr>
          <w:sz w:val="24"/>
          <w:szCs w:val="24"/>
        </w:rPr>
        <w:t>адаптированной</w:t>
      </w:r>
      <w:r w:rsidRPr="006C0A1A">
        <w:rPr>
          <w:spacing w:val="1"/>
          <w:sz w:val="24"/>
          <w:szCs w:val="24"/>
        </w:rPr>
        <w:t xml:space="preserve"> </w:t>
      </w:r>
      <w:r w:rsidRPr="006C0A1A">
        <w:rPr>
          <w:sz w:val="24"/>
          <w:szCs w:val="24"/>
        </w:rPr>
        <w:t>основной</w:t>
      </w:r>
      <w:r w:rsidRPr="006C0A1A">
        <w:rPr>
          <w:spacing w:val="1"/>
          <w:sz w:val="24"/>
          <w:szCs w:val="24"/>
        </w:rPr>
        <w:t xml:space="preserve"> </w:t>
      </w:r>
      <w:r w:rsidRPr="006C0A1A">
        <w:rPr>
          <w:sz w:val="24"/>
          <w:szCs w:val="24"/>
        </w:rPr>
        <w:t>образовательной</w:t>
      </w:r>
      <w:r w:rsidRPr="006C0A1A">
        <w:rPr>
          <w:spacing w:val="1"/>
          <w:sz w:val="24"/>
          <w:szCs w:val="24"/>
        </w:rPr>
        <w:t xml:space="preserve"> </w:t>
      </w:r>
      <w:r w:rsidRPr="006C0A1A">
        <w:rPr>
          <w:sz w:val="24"/>
          <w:szCs w:val="24"/>
        </w:rPr>
        <w:t xml:space="preserve">программы  </w:t>
      </w:r>
      <w:r w:rsidRPr="006C0A1A">
        <w:rPr>
          <w:spacing w:val="1"/>
          <w:sz w:val="24"/>
          <w:szCs w:val="24"/>
        </w:rPr>
        <w:t xml:space="preserve"> </w:t>
      </w:r>
      <w:r w:rsidRPr="006C0A1A">
        <w:rPr>
          <w:sz w:val="24"/>
          <w:szCs w:val="24"/>
        </w:rPr>
        <w:t xml:space="preserve">начального  </w:t>
      </w:r>
      <w:r w:rsidRPr="006C0A1A">
        <w:rPr>
          <w:spacing w:val="1"/>
          <w:sz w:val="24"/>
          <w:szCs w:val="24"/>
        </w:rPr>
        <w:t xml:space="preserve"> </w:t>
      </w:r>
      <w:r w:rsidRPr="006C0A1A">
        <w:rPr>
          <w:sz w:val="24"/>
          <w:szCs w:val="24"/>
        </w:rPr>
        <w:t xml:space="preserve">общего  </w:t>
      </w:r>
      <w:r w:rsidRPr="006C0A1A">
        <w:rPr>
          <w:spacing w:val="1"/>
          <w:sz w:val="24"/>
          <w:szCs w:val="24"/>
        </w:rPr>
        <w:t xml:space="preserve"> </w:t>
      </w:r>
      <w:r w:rsidRPr="006C0A1A">
        <w:rPr>
          <w:sz w:val="24"/>
          <w:szCs w:val="24"/>
        </w:rPr>
        <w:t xml:space="preserve">образования  </w:t>
      </w:r>
      <w:r w:rsidRPr="006C0A1A">
        <w:rPr>
          <w:spacing w:val="1"/>
          <w:sz w:val="24"/>
          <w:szCs w:val="24"/>
        </w:rPr>
        <w:t xml:space="preserve"> </w:t>
      </w:r>
      <w:r w:rsidRPr="006C0A1A">
        <w:rPr>
          <w:sz w:val="24"/>
          <w:szCs w:val="24"/>
        </w:rPr>
        <w:t xml:space="preserve">для  </w:t>
      </w:r>
      <w:r w:rsidRPr="006C0A1A">
        <w:rPr>
          <w:spacing w:val="1"/>
          <w:sz w:val="24"/>
          <w:szCs w:val="24"/>
        </w:rPr>
        <w:t xml:space="preserve"> </w:t>
      </w:r>
      <w:r w:rsidRPr="006C0A1A">
        <w:rPr>
          <w:sz w:val="24"/>
          <w:szCs w:val="24"/>
        </w:rPr>
        <w:t>обучающихся    с</w:t>
      </w:r>
      <w:r w:rsidRPr="006C0A1A">
        <w:rPr>
          <w:spacing w:val="1"/>
          <w:sz w:val="24"/>
          <w:szCs w:val="24"/>
        </w:rPr>
        <w:t xml:space="preserve"> </w:t>
      </w:r>
      <w:r w:rsidRPr="006C0A1A">
        <w:rPr>
          <w:sz w:val="24"/>
          <w:szCs w:val="24"/>
        </w:rPr>
        <w:t>РАС</w:t>
      </w:r>
      <w:r w:rsidRPr="006C0A1A">
        <w:rPr>
          <w:spacing w:val="58"/>
          <w:sz w:val="24"/>
          <w:szCs w:val="24"/>
        </w:rPr>
        <w:t xml:space="preserve"> </w:t>
      </w:r>
    </w:p>
    <w:p w:rsidR="0091000E" w:rsidRPr="006C0A1A" w:rsidRDefault="0091000E" w:rsidP="00FB33E5">
      <w:pPr>
        <w:numPr>
          <w:ilvl w:val="3"/>
          <w:numId w:val="4"/>
        </w:numPr>
        <w:tabs>
          <w:tab w:val="left" w:pos="1902"/>
        </w:tabs>
        <w:spacing w:line="276" w:lineRule="auto"/>
        <w:ind w:right="228" w:hanging="720"/>
        <w:jc w:val="both"/>
        <w:rPr>
          <w:sz w:val="24"/>
          <w:szCs w:val="24"/>
        </w:rPr>
      </w:pPr>
      <w:r w:rsidRPr="006C0A1A">
        <w:rPr>
          <w:sz w:val="24"/>
          <w:szCs w:val="24"/>
        </w:rPr>
        <w:t>Общая</w:t>
      </w:r>
      <w:r w:rsidRPr="006C0A1A">
        <w:rPr>
          <w:spacing w:val="1"/>
          <w:sz w:val="24"/>
          <w:szCs w:val="24"/>
        </w:rPr>
        <w:t xml:space="preserve"> </w:t>
      </w:r>
      <w:r w:rsidRPr="006C0A1A">
        <w:rPr>
          <w:sz w:val="24"/>
          <w:szCs w:val="24"/>
        </w:rPr>
        <w:t>характеристика</w:t>
      </w:r>
      <w:r w:rsidRPr="006C0A1A">
        <w:rPr>
          <w:spacing w:val="1"/>
          <w:sz w:val="24"/>
          <w:szCs w:val="24"/>
        </w:rPr>
        <w:t xml:space="preserve"> </w:t>
      </w:r>
      <w:r w:rsidRPr="006C0A1A">
        <w:rPr>
          <w:sz w:val="24"/>
          <w:szCs w:val="24"/>
        </w:rPr>
        <w:t>адаптированной</w:t>
      </w:r>
      <w:r w:rsidRPr="006C0A1A">
        <w:rPr>
          <w:spacing w:val="1"/>
          <w:sz w:val="24"/>
          <w:szCs w:val="24"/>
        </w:rPr>
        <w:t xml:space="preserve"> </w:t>
      </w:r>
      <w:r w:rsidRPr="006C0A1A">
        <w:rPr>
          <w:sz w:val="24"/>
          <w:szCs w:val="24"/>
        </w:rPr>
        <w:t>основной</w:t>
      </w:r>
      <w:r w:rsidRPr="006C0A1A">
        <w:rPr>
          <w:spacing w:val="1"/>
          <w:sz w:val="24"/>
          <w:szCs w:val="24"/>
        </w:rPr>
        <w:t xml:space="preserve"> </w:t>
      </w:r>
      <w:r w:rsidRPr="006C0A1A">
        <w:rPr>
          <w:sz w:val="24"/>
          <w:szCs w:val="24"/>
        </w:rPr>
        <w:t>образовательной</w:t>
      </w:r>
      <w:r w:rsidRPr="006C0A1A">
        <w:rPr>
          <w:spacing w:val="1"/>
          <w:sz w:val="24"/>
          <w:szCs w:val="24"/>
        </w:rPr>
        <w:t xml:space="preserve"> </w:t>
      </w:r>
      <w:r w:rsidRPr="006C0A1A">
        <w:rPr>
          <w:sz w:val="24"/>
          <w:szCs w:val="24"/>
        </w:rPr>
        <w:t xml:space="preserve">программы  </w:t>
      </w:r>
      <w:r w:rsidRPr="006C0A1A">
        <w:rPr>
          <w:spacing w:val="1"/>
          <w:sz w:val="24"/>
          <w:szCs w:val="24"/>
        </w:rPr>
        <w:t xml:space="preserve"> </w:t>
      </w:r>
      <w:r w:rsidRPr="006C0A1A">
        <w:rPr>
          <w:sz w:val="24"/>
          <w:szCs w:val="24"/>
        </w:rPr>
        <w:t xml:space="preserve">начального  </w:t>
      </w:r>
      <w:r w:rsidRPr="006C0A1A">
        <w:rPr>
          <w:spacing w:val="1"/>
          <w:sz w:val="24"/>
          <w:szCs w:val="24"/>
        </w:rPr>
        <w:t xml:space="preserve"> </w:t>
      </w:r>
      <w:r w:rsidRPr="006C0A1A">
        <w:rPr>
          <w:sz w:val="24"/>
          <w:szCs w:val="24"/>
        </w:rPr>
        <w:t xml:space="preserve">общего  </w:t>
      </w:r>
      <w:r w:rsidRPr="006C0A1A">
        <w:rPr>
          <w:spacing w:val="1"/>
          <w:sz w:val="24"/>
          <w:szCs w:val="24"/>
        </w:rPr>
        <w:t xml:space="preserve"> </w:t>
      </w:r>
      <w:r w:rsidRPr="006C0A1A">
        <w:rPr>
          <w:sz w:val="24"/>
          <w:szCs w:val="24"/>
        </w:rPr>
        <w:t xml:space="preserve">образования  </w:t>
      </w:r>
      <w:r w:rsidRPr="006C0A1A">
        <w:rPr>
          <w:spacing w:val="1"/>
          <w:sz w:val="24"/>
          <w:szCs w:val="24"/>
        </w:rPr>
        <w:t xml:space="preserve"> </w:t>
      </w:r>
      <w:r w:rsidRPr="006C0A1A">
        <w:rPr>
          <w:sz w:val="24"/>
          <w:szCs w:val="24"/>
        </w:rPr>
        <w:t xml:space="preserve">для  </w:t>
      </w:r>
      <w:r w:rsidRPr="006C0A1A">
        <w:rPr>
          <w:spacing w:val="1"/>
          <w:sz w:val="24"/>
          <w:szCs w:val="24"/>
        </w:rPr>
        <w:t xml:space="preserve"> </w:t>
      </w:r>
      <w:r w:rsidRPr="006C0A1A">
        <w:rPr>
          <w:sz w:val="24"/>
          <w:szCs w:val="24"/>
        </w:rPr>
        <w:t>обучающихся    с</w:t>
      </w:r>
      <w:r w:rsidRPr="006C0A1A">
        <w:rPr>
          <w:spacing w:val="1"/>
          <w:sz w:val="24"/>
          <w:szCs w:val="24"/>
        </w:rPr>
        <w:t xml:space="preserve"> </w:t>
      </w:r>
      <w:r w:rsidRPr="006C0A1A">
        <w:rPr>
          <w:sz w:val="24"/>
          <w:szCs w:val="24"/>
        </w:rPr>
        <w:t>РАС</w:t>
      </w:r>
      <w:r w:rsidRPr="006C0A1A">
        <w:rPr>
          <w:spacing w:val="58"/>
          <w:sz w:val="24"/>
          <w:szCs w:val="24"/>
        </w:rPr>
        <w:t xml:space="preserve"> </w:t>
      </w:r>
    </w:p>
    <w:p w:rsidR="0091000E" w:rsidRPr="006C0A1A" w:rsidRDefault="00611206" w:rsidP="00FB33E5">
      <w:pPr>
        <w:numPr>
          <w:ilvl w:val="3"/>
          <w:numId w:val="4"/>
        </w:numPr>
        <w:tabs>
          <w:tab w:val="left" w:pos="1902"/>
          <w:tab w:val="left" w:leader="dot" w:pos="3388"/>
          <w:tab w:val="left" w:pos="5304"/>
          <w:tab w:val="left" w:pos="7534"/>
          <w:tab w:val="left" w:pos="9590"/>
        </w:tabs>
        <w:spacing w:line="276" w:lineRule="auto"/>
        <w:ind w:right="226" w:hanging="720"/>
        <w:jc w:val="both"/>
        <w:rPr>
          <w:sz w:val="24"/>
          <w:szCs w:val="24"/>
        </w:rPr>
      </w:pPr>
      <w:hyperlink w:anchor="_TOC_250028" w:history="1">
        <w:r w:rsidR="0091000E" w:rsidRPr="006C0A1A">
          <w:rPr>
            <w:sz w:val="24"/>
            <w:szCs w:val="24"/>
          </w:rPr>
          <w:t>Психолого-педагогическая</w:t>
        </w:r>
        <w:r w:rsidR="0091000E" w:rsidRPr="006C0A1A">
          <w:rPr>
            <w:sz w:val="24"/>
            <w:szCs w:val="24"/>
          </w:rPr>
          <w:tab/>
          <w:t>характеристика</w:t>
        </w:r>
        <w:r w:rsidR="0091000E" w:rsidRPr="006C0A1A">
          <w:rPr>
            <w:sz w:val="24"/>
            <w:szCs w:val="24"/>
          </w:rPr>
          <w:tab/>
          <w:t>обучающихся</w:t>
        </w:r>
        <w:r w:rsidR="0091000E" w:rsidRPr="006C0A1A">
          <w:rPr>
            <w:sz w:val="24"/>
            <w:szCs w:val="24"/>
          </w:rPr>
          <w:tab/>
        </w:r>
        <w:r w:rsidR="0091000E" w:rsidRPr="006C0A1A">
          <w:rPr>
            <w:spacing w:val="-1"/>
            <w:sz w:val="24"/>
            <w:szCs w:val="24"/>
          </w:rPr>
          <w:t>с</w:t>
        </w:r>
        <w:r w:rsidR="0091000E" w:rsidRPr="006C0A1A">
          <w:rPr>
            <w:spacing w:val="-58"/>
            <w:sz w:val="24"/>
            <w:szCs w:val="24"/>
          </w:rPr>
          <w:t xml:space="preserve"> </w:t>
        </w:r>
        <w:r w:rsidR="0091000E" w:rsidRPr="006C0A1A">
          <w:rPr>
            <w:sz w:val="24"/>
            <w:szCs w:val="24"/>
          </w:rPr>
          <w:t>РАС</w:t>
        </w:r>
      </w:hyperlink>
    </w:p>
    <w:p w:rsidR="0091000E" w:rsidRPr="006C0A1A" w:rsidRDefault="00611206" w:rsidP="00FB33E5">
      <w:pPr>
        <w:numPr>
          <w:ilvl w:val="3"/>
          <w:numId w:val="4"/>
        </w:numPr>
        <w:tabs>
          <w:tab w:val="left" w:pos="1902"/>
          <w:tab w:val="left" w:leader="dot" w:pos="3869"/>
        </w:tabs>
        <w:spacing w:line="276" w:lineRule="auto"/>
        <w:ind w:right="230" w:hanging="720"/>
        <w:jc w:val="both"/>
        <w:rPr>
          <w:sz w:val="24"/>
          <w:szCs w:val="24"/>
        </w:rPr>
      </w:pPr>
      <w:hyperlink w:anchor="_TOC_250027" w:history="1">
        <w:r w:rsidR="0091000E" w:rsidRPr="006C0A1A">
          <w:rPr>
            <w:sz w:val="24"/>
            <w:szCs w:val="24"/>
          </w:rPr>
          <w:t xml:space="preserve">Особые       </w:t>
        </w:r>
        <w:r w:rsidR="0091000E" w:rsidRPr="006C0A1A">
          <w:rPr>
            <w:spacing w:val="1"/>
            <w:sz w:val="24"/>
            <w:szCs w:val="24"/>
          </w:rPr>
          <w:t xml:space="preserve"> </w:t>
        </w:r>
        <w:r w:rsidR="0091000E" w:rsidRPr="006C0A1A">
          <w:rPr>
            <w:sz w:val="24"/>
            <w:szCs w:val="24"/>
          </w:rPr>
          <w:t xml:space="preserve">образовательные       </w:t>
        </w:r>
        <w:r w:rsidR="0091000E" w:rsidRPr="006C0A1A">
          <w:rPr>
            <w:spacing w:val="1"/>
            <w:sz w:val="24"/>
            <w:szCs w:val="24"/>
          </w:rPr>
          <w:t xml:space="preserve"> </w:t>
        </w:r>
        <w:r w:rsidR="0091000E" w:rsidRPr="006C0A1A">
          <w:rPr>
            <w:sz w:val="24"/>
            <w:szCs w:val="24"/>
          </w:rPr>
          <w:t xml:space="preserve">потребности        </w:t>
        </w:r>
        <w:r w:rsidR="0091000E" w:rsidRPr="006C0A1A">
          <w:rPr>
            <w:spacing w:val="1"/>
            <w:sz w:val="24"/>
            <w:szCs w:val="24"/>
          </w:rPr>
          <w:t xml:space="preserve"> </w:t>
        </w:r>
        <w:r w:rsidR="0091000E" w:rsidRPr="006C0A1A">
          <w:rPr>
            <w:sz w:val="24"/>
            <w:szCs w:val="24"/>
          </w:rPr>
          <w:t xml:space="preserve">обучающихся        </w:t>
        </w:r>
        <w:r w:rsidR="0091000E" w:rsidRPr="006C0A1A">
          <w:rPr>
            <w:spacing w:val="1"/>
            <w:sz w:val="24"/>
            <w:szCs w:val="24"/>
          </w:rPr>
          <w:t xml:space="preserve"> </w:t>
        </w:r>
        <w:r w:rsidR="0091000E" w:rsidRPr="006C0A1A">
          <w:rPr>
            <w:sz w:val="24"/>
            <w:szCs w:val="24"/>
          </w:rPr>
          <w:t xml:space="preserve">с  </w:t>
        </w:r>
        <w:r w:rsidR="0091000E" w:rsidRPr="006C0A1A">
          <w:rPr>
            <w:spacing w:val="-57"/>
            <w:sz w:val="24"/>
            <w:szCs w:val="24"/>
          </w:rPr>
          <w:t xml:space="preserve"> </w:t>
        </w:r>
        <w:r w:rsidR="0091000E" w:rsidRPr="006C0A1A">
          <w:rPr>
            <w:sz w:val="24"/>
            <w:szCs w:val="24"/>
          </w:rPr>
          <w:t>РАС</w:t>
        </w:r>
      </w:hyperlink>
    </w:p>
    <w:p w:rsidR="0091000E" w:rsidRPr="006C0A1A" w:rsidRDefault="00611206" w:rsidP="00FB33E5">
      <w:pPr>
        <w:numPr>
          <w:ilvl w:val="2"/>
          <w:numId w:val="4"/>
        </w:numPr>
        <w:tabs>
          <w:tab w:val="left" w:pos="1476"/>
          <w:tab w:val="left" w:leader="dot" w:pos="2848"/>
        </w:tabs>
        <w:spacing w:line="276" w:lineRule="auto"/>
        <w:ind w:left="1061" w:right="228" w:hanging="294"/>
        <w:jc w:val="both"/>
        <w:rPr>
          <w:sz w:val="24"/>
          <w:szCs w:val="24"/>
        </w:rPr>
      </w:pPr>
      <w:hyperlink w:anchor="_TOC_250026" w:history="1">
        <w:r w:rsidR="0091000E" w:rsidRPr="006C0A1A">
          <w:rPr>
            <w:sz w:val="24"/>
            <w:szCs w:val="24"/>
          </w:rPr>
          <w:t>Планируемые результаты освоения адаптированной основной образовательной</w:t>
        </w:r>
        <w:r w:rsidR="0091000E" w:rsidRPr="006C0A1A">
          <w:rPr>
            <w:spacing w:val="1"/>
            <w:sz w:val="24"/>
            <w:szCs w:val="24"/>
          </w:rPr>
          <w:t xml:space="preserve"> </w:t>
        </w:r>
        <w:r w:rsidR="0091000E" w:rsidRPr="006C0A1A">
          <w:rPr>
            <w:sz w:val="24"/>
            <w:szCs w:val="24"/>
          </w:rPr>
          <w:t xml:space="preserve">программы    </w:t>
        </w:r>
        <w:r w:rsidR="0091000E" w:rsidRPr="006C0A1A">
          <w:rPr>
            <w:spacing w:val="1"/>
            <w:sz w:val="24"/>
            <w:szCs w:val="24"/>
          </w:rPr>
          <w:t xml:space="preserve"> </w:t>
        </w:r>
        <w:r w:rsidR="0091000E" w:rsidRPr="006C0A1A">
          <w:rPr>
            <w:sz w:val="24"/>
            <w:szCs w:val="24"/>
          </w:rPr>
          <w:t xml:space="preserve">начального    </w:t>
        </w:r>
        <w:r w:rsidR="0091000E" w:rsidRPr="006C0A1A">
          <w:rPr>
            <w:spacing w:val="1"/>
            <w:sz w:val="24"/>
            <w:szCs w:val="24"/>
          </w:rPr>
          <w:t xml:space="preserve"> </w:t>
        </w:r>
        <w:r w:rsidR="0091000E" w:rsidRPr="006C0A1A">
          <w:rPr>
            <w:sz w:val="24"/>
            <w:szCs w:val="24"/>
          </w:rPr>
          <w:t xml:space="preserve">общего    </w:t>
        </w:r>
        <w:r w:rsidR="0091000E" w:rsidRPr="006C0A1A">
          <w:rPr>
            <w:spacing w:val="1"/>
            <w:sz w:val="24"/>
            <w:szCs w:val="24"/>
          </w:rPr>
          <w:t xml:space="preserve"> </w:t>
        </w:r>
        <w:r w:rsidR="0091000E" w:rsidRPr="006C0A1A">
          <w:rPr>
            <w:sz w:val="24"/>
            <w:szCs w:val="24"/>
          </w:rPr>
          <w:t>образования      для      обучающихся      с</w:t>
        </w:r>
        <w:r w:rsidR="0091000E" w:rsidRPr="006C0A1A">
          <w:rPr>
            <w:spacing w:val="1"/>
            <w:sz w:val="24"/>
            <w:szCs w:val="24"/>
          </w:rPr>
          <w:t xml:space="preserve"> </w:t>
        </w:r>
        <w:r w:rsidR="0091000E" w:rsidRPr="006C0A1A">
          <w:rPr>
            <w:sz w:val="24"/>
            <w:szCs w:val="24"/>
          </w:rPr>
          <w:t>РАС</w:t>
        </w:r>
      </w:hyperlink>
      <w:r w:rsidR="0091000E" w:rsidRPr="006C0A1A">
        <w:rPr>
          <w:sz w:val="24"/>
          <w:szCs w:val="24"/>
        </w:rPr>
        <w:t>………………………………………………………………………………………16</w:t>
      </w:r>
    </w:p>
    <w:p w:rsidR="0091000E" w:rsidRPr="006C0A1A" w:rsidRDefault="0091000E" w:rsidP="00FB33E5">
      <w:pPr>
        <w:numPr>
          <w:ilvl w:val="2"/>
          <w:numId w:val="4"/>
        </w:numPr>
        <w:tabs>
          <w:tab w:val="left" w:pos="1476"/>
          <w:tab w:val="left" w:pos="8944"/>
        </w:tabs>
        <w:spacing w:line="276" w:lineRule="auto"/>
        <w:ind w:left="1061" w:right="228" w:hanging="294"/>
        <w:jc w:val="both"/>
        <w:rPr>
          <w:sz w:val="24"/>
          <w:szCs w:val="24"/>
        </w:rPr>
      </w:pPr>
      <w:r w:rsidRPr="006C0A1A">
        <w:rPr>
          <w:sz w:val="24"/>
          <w:szCs w:val="24"/>
        </w:rPr>
        <w:t>Система</w:t>
      </w:r>
      <w:r w:rsidRPr="006C0A1A">
        <w:rPr>
          <w:spacing w:val="1"/>
          <w:sz w:val="24"/>
          <w:szCs w:val="24"/>
        </w:rPr>
        <w:t xml:space="preserve"> </w:t>
      </w:r>
      <w:r w:rsidRPr="006C0A1A">
        <w:rPr>
          <w:sz w:val="24"/>
          <w:szCs w:val="24"/>
        </w:rPr>
        <w:t>оценки</w:t>
      </w:r>
      <w:r w:rsidRPr="006C0A1A">
        <w:rPr>
          <w:spacing w:val="1"/>
          <w:sz w:val="24"/>
          <w:szCs w:val="24"/>
        </w:rPr>
        <w:t xml:space="preserve"> </w:t>
      </w:r>
      <w:r w:rsidRPr="006C0A1A">
        <w:rPr>
          <w:sz w:val="24"/>
          <w:szCs w:val="24"/>
        </w:rPr>
        <w:t>достижения</w:t>
      </w:r>
      <w:r w:rsidRPr="006C0A1A">
        <w:rPr>
          <w:spacing w:val="1"/>
          <w:sz w:val="24"/>
          <w:szCs w:val="24"/>
        </w:rPr>
        <w:t xml:space="preserve"> </w:t>
      </w:r>
      <w:r w:rsidRPr="006C0A1A">
        <w:rPr>
          <w:sz w:val="24"/>
          <w:szCs w:val="24"/>
        </w:rPr>
        <w:t>планируемых</w:t>
      </w:r>
      <w:r w:rsidRPr="006C0A1A">
        <w:rPr>
          <w:spacing w:val="1"/>
          <w:sz w:val="24"/>
          <w:szCs w:val="24"/>
        </w:rPr>
        <w:t xml:space="preserve"> </w:t>
      </w:r>
      <w:r w:rsidRPr="006C0A1A">
        <w:rPr>
          <w:sz w:val="24"/>
          <w:szCs w:val="24"/>
        </w:rPr>
        <w:t>результатов</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адаптированной</w:t>
      </w:r>
      <w:r w:rsidRPr="006C0A1A">
        <w:rPr>
          <w:spacing w:val="1"/>
          <w:sz w:val="24"/>
          <w:szCs w:val="24"/>
        </w:rPr>
        <w:t xml:space="preserve"> </w:t>
      </w:r>
      <w:r w:rsidRPr="006C0A1A">
        <w:rPr>
          <w:sz w:val="24"/>
          <w:szCs w:val="24"/>
        </w:rPr>
        <w:t>основной</w:t>
      </w:r>
      <w:r w:rsidRPr="006C0A1A">
        <w:rPr>
          <w:spacing w:val="1"/>
          <w:sz w:val="24"/>
          <w:szCs w:val="24"/>
        </w:rPr>
        <w:t xml:space="preserve"> </w:t>
      </w:r>
      <w:r w:rsidRPr="006C0A1A">
        <w:rPr>
          <w:sz w:val="24"/>
          <w:szCs w:val="24"/>
        </w:rPr>
        <w:t>образовательной</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начального</w:t>
      </w:r>
      <w:r w:rsidRPr="006C0A1A">
        <w:rPr>
          <w:sz w:val="24"/>
          <w:szCs w:val="24"/>
        </w:rPr>
        <w:tab/>
      </w:r>
      <w:r w:rsidRPr="006C0A1A">
        <w:rPr>
          <w:spacing w:val="-1"/>
          <w:sz w:val="24"/>
          <w:szCs w:val="24"/>
        </w:rPr>
        <w:t>общего</w:t>
      </w:r>
    </w:p>
    <w:p w:rsidR="0091000E" w:rsidRPr="006C0A1A" w:rsidRDefault="0091000E" w:rsidP="0091000E">
      <w:pPr>
        <w:tabs>
          <w:tab w:val="left" w:leader="dot" w:pos="9413"/>
        </w:tabs>
        <w:ind w:left="1061"/>
        <w:rPr>
          <w:sz w:val="24"/>
          <w:szCs w:val="24"/>
        </w:rPr>
      </w:pPr>
      <w:r w:rsidRPr="006C0A1A">
        <w:rPr>
          <w:sz w:val="24"/>
          <w:szCs w:val="24"/>
        </w:rPr>
        <w:t>образования…………………………………………………………………………….19</w:t>
      </w:r>
    </w:p>
    <w:p w:rsidR="0091000E" w:rsidRPr="006C0A1A" w:rsidRDefault="0091000E" w:rsidP="00FB33E5">
      <w:pPr>
        <w:numPr>
          <w:ilvl w:val="1"/>
          <w:numId w:val="4"/>
        </w:numPr>
        <w:tabs>
          <w:tab w:val="left" w:pos="1049"/>
          <w:tab w:val="left" w:pos="1050"/>
          <w:tab w:val="left" w:pos="1276"/>
          <w:tab w:val="left" w:pos="4355"/>
          <w:tab w:val="left" w:pos="6495"/>
          <w:tab w:val="left" w:pos="7854"/>
          <w:tab w:val="left" w:leader="dot" w:pos="9303"/>
        </w:tabs>
        <w:spacing w:before="76" w:after="61" w:line="273" w:lineRule="auto"/>
        <w:ind w:left="993" w:right="232" w:hanging="199"/>
        <w:rPr>
          <w:bCs/>
          <w:sz w:val="24"/>
          <w:szCs w:val="24"/>
        </w:rPr>
      </w:pPr>
      <w:r w:rsidRPr="006C0A1A">
        <w:rPr>
          <w:bCs/>
          <w:sz w:val="24"/>
          <w:szCs w:val="24"/>
        </w:rPr>
        <w:t xml:space="preserve"> Содержательный раздел адаптированной основной образовательной программы</w:t>
      </w:r>
      <w:r w:rsidRPr="006C0A1A">
        <w:rPr>
          <w:bCs/>
          <w:spacing w:val="44"/>
          <w:sz w:val="24"/>
          <w:szCs w:val="24"/>
        </w:rPr>
        <w:t xml:space="preserve">  </w:t>
      </w:r>
      <w:r w:rsidRPr="006C0A1A">
        <w:rPr>
          <w:bCs/>
          <w:sz w:val="24"/>
          <w:szCs w:val="24"/>
        </w:rPr>
        <w:t>начального</w:t>
      </w:r>
      <w:r w:rsidRPr="006C0A1A">
        <w:rPr>
          <w:bCs/>
          <w:spacing w:val="44"/>
          <w:sz w:val="24"/>
          <w:szCs w:val="24"/>
        </w:rPr>
        <w:t xml:space="preserve"> </w:t>
      </w:r>
      <w:r w:rsidRPr="006C0A1A">
        <w:rPr>
          <w:bCs/>
          <w:sz w:val="24"/>
          <w:szCs w:val="24"/>
        </w:rPr>
        <w:t>общего</w:t>
      </w:r>
      <w:r w:rsidRPr="006C0A1A">
        <w:rPr>
          <w:bCs/>
          <w:spacing w:val="45"/>
          <w:sz w:val="24"/>
          <w:szCs w:val="24"/>
        </w:rPr>
        <w:t xml:space="preserve"> </w:t>
      </w:r>
      <w:r w:rsidRPr="006C0A1A">
        <w:rPr>
          <w:bCs/>
          <w:sz w:val="24"/>
          <w:szCs w:val="24"/>
        </w:rPr>
        <w:t>образования</w:t>
      </w:r>
      <w:r w:rsidRPr="006C0A1A">
        <w:rPr>
          <w:bCs/>
          <w:spacing w:val="44"/>
          <w:sz w:val="24"/>
          <w:szCs w:val="24"/>
        </w:rPr>
        <w:t xml:space="preserve"> </w:t>
      </w:r>
      <w:r w:rsidRPr="006C0A1A">
        <w:rPr>
          <w:bCs/>
          <w:sz w:val="24"/>
          <w:szCs w:val="24"/>
        </w:rPr>
        <w:t>для</w:t>
      </w:r>
      <w:r w:rsidRPr="006C0A1A">
        <w:rPr>
          <w:bCs/>
          <w:spacing w:val="45"/>
          <w:sz w:val="24"/>
          <w:szCs w:val="24"/>
        </w:rPr>
        <w:t xml:space="preserve"> </w:t>
      </w:r>
      <w:r w:rsidRPr="006C0A1A">
        <w:rPr>
          <w:bCs/>
          <w:sz w:val="24"/>
          <w:szCs w:val="24"/>
        </w:rPr>
        <w:t>обучающихся</w:t>
      </w:r>
      <w:r w:rsidRPr="006C0A1A">
        <w:rPr>
          <w:bCs/>
          <w:spacing w:val="44"/>
          <w:sz w:val="24"/>
          <w:szCs w:val="24"/>
        </w:rPr>
        <w:t xml:space="preserve"> </w:t>
      </w:r>
      <w:r w:rsidRPr="006C0A1A">
        <w:rPr>
          <w:bCs/>
          <w:sz w:val="24"/>
          <w:szCs w:val="24"/>
        </w:rPr>
        <w:t>с</w:t>
      </w:r>
      <w:r w:rsidRPr="006C0A1A">
        <w:rPr>
          <w:bCs/>
          <w:spacing w:val="46"/>
          <w:sz w:val="24"/>
          <w:szCs w:val="24"/>
        </w:rPr>
        <w:t xml:space="preserve"> </w:t>
      </w:r>
      <w:r w:rsidRPr="006C0A1A">
        <w:rPr>
          <w:bCs/>
          <w:sz w:val="24"/>
          <w:szCs w:val="24"/>
        </w:rPr>
        <w:t>РАС</w:t>
      </w:r>
      <w:r w:rsidRPr="006C0A1A">
        <w:rPr>
          <w:bCs/>
          <w:spacing w:val="42"/>
          <w:sz w:val="24"/>
          <w:szCs w:val="24"/>
        </w:rPr>
        <w:t xml:space="preserve"> </w:t>
      </w:r>
      <w:r w:rsidRPr="006C0A1A">
        <w:rPr>
          <w:bCs/>
          <w:sz w:val="24"/>
          <w:szCs w:val="24"/>
        </w:rPr>
        <w:t>(вариант</w:t>
      </w:r>
      <w:r w:rsidRPr="006C0A1A">
        <w:rPr>
          <w:bCs/>
          <w:spacing w:val="-57"/>
          <w:sz w:val="24"/>
          <w:szCs w:val="24"/>
        </w:rPr>
        <w:t xml:space="preserve">                    </w:t>
      </w:r>
      <w:r w:rsidR="00A7006E" w:rsidRPr="006C0A1A">
        <w:rPr>
          <w:bCs/>
          <w:spacing w:val="-57"/>
          <w:sz w:val="24"/>
          <w:szCs w:val="24"/>
        </w:rPr>
        <w:t>8</w:t>
      </w:r>
      <w:r w:rsidR="00A7006E" w:rsidRPr="006C0A1A">
        <w:rPr>
          <w:bCs/>
          <w:sz w:val="24"/>
          <w:szCs w:val="24"/>
        </w:rPr>
        <w:t>.</w:t>
      </w:r>
      <w:r w:rsidR="00A7006E">
        <w:rPr>
          <w:bCs/>
          <w:sz w:val="24"/>
          <w:szCs w:val="24"/>
        </w:rPr>
        <w:t>.</w:t>
      </w:r>
      <w:r w:rsidRPr="006C0A1A">
        <w:rPr>
          <w:bCs/>
          <w:sz w:val="24"/>
          <w:szCs w:val="24"/>
        </w:rPr>
        <w:t>3) …….....21</w:t>
      </w:r>
    </w:p>
    <w:p w:rsidR="0091000E" w:rsidRPr="006C0A1A" w:rsidRDefault="00611206" w:rsidP="00FB33E5">
      <w:pPr>
        <w:numPr>
          <w:ilvl w:val="2"/>
          <w:numId w:val="4"/>
        </w:numPr>
        <w:tabs>
          <w:tab w:val="left" w:pos="1476"/>
          <w:tab w:val="left" w:leader="dot" w:pos="9324"/>
        </w:tabs>
        <w:spacing w:before="3"/>
        <w:ind w:hanging="708"/>
        <w:rPr>
          <w:sz w:val="24"/>
          <w:szCs w:val="24"/>
        </w:rPr>
      </w:pPr>
      <w:hyperlink w:anchor="_TOC_250025" w:history="1">
        <w:r w:rsidR="0091000E" w:rsidRPr="006C0A1A">
          <w:rPr>
            <w:sz w:val="24"/>
            <w:szCs w:val="24"/>
          </w:rPr>
          <w:t>Рабочие</w:t>
        </w:r>
        <w:r w:rsidR="0091000E" w:rsidRPr="006C0A1A">
          <w:rPr>
            <w:spacing w:val="-4"/>
            <w:sz w:val="24"/>
            <w:szCs w:val="24"/>
          </w:rPr>
          <w:t xml:space="preserve"> </w:t>
        </w:r>
        <w:r w:rsidR="0091000E" w:rsidRPr="006C0A1A">
          <w:rPr>
            <w:sz w:val="24"/>
            <w:szCs w:val="24"/>
          </w:rPr>
          <w:t>программы</w:t>
        </w:r>
        <w:r w:rsidR="0091000E" w:rsidRPr="006C0A1A">
          <w:rPr>
            <w:spacing w:val="-4"/>
            <w:sz w:val="24"/>
            <w:szCs w:val="24"/>
          </w:rPr>
          <w:t xml:space="preserve"> </w:t>
        </w:r>
        <w:r w:rsidR="0091000E" w:rsidRPr="006C0A1A">
          <w:rPr>
            <w:sz w:val="24"/>
            <w:szCs w:val="24"/>
          </w:rPr>
          <w:t>учебных</w:t>
        </w:r>
        <w:r w:rsidR="0091000E" w:rsidRPr="006C0A1A">
          <w:rPr>
            <w:spacing w:val="-3"/>
            <w:sz w:val="24"/>
            <w:szCs w:val="24"/>
          </w:rPr>
          <w:t xml:space="preserve"> </w:t>
        </w:r>
        <w:r w:rsidR="0091000E" w:rsidRPr="006C0A1A">
          <w:rPr>
            <w:sz w:val="24"/>
            <w:szCs w:val="24"/>
          </w:rPr>
          <w:t>предметов</w:t>
        </w:r>
      </w:hyperlink>
      <w:r w:rsidR="0091000E" w:rsidRPr="006C0A1A">
        <w:rPr>
          <w:sz w:val="24"/>
          <w:szCs w:val="24"/>
        </w:rPr>
        <w:t>…………………………………………21</w:t>
      </w:r>
    </w:p>
    <w:p w:rsidR="0091000E" w:rsidRPr="006C0A1A" w:rsidRDefault="0091000E" w:rsidP="00FB33E5">
      <w:pPr>
        <w:numPr>
          <w:ilvl w:val="2"/>
          <w:numId w:val="4"/>
        </w:numPr>
        <w:tabs>
          <w:tab w:val="left" w:pos="1476"/>
          <w:tab w:val="left" w:leader="dot" w:pos="3740"/>
          <w:tab w:val="left" w:pos="6283"/>
          <w:tab w:val="left" w:pos="8810"/>
        </w:tabs>
        <w:spacing w:before="41" w:line="276" w:lineRule="auto"/>
        <w:ind w:left="1061" w:right="232" w:hanging="294"/>
        <w:rPr>
          <w:sz w:val="24"/>
          <w:szCs w:val="24"/>
        </w:rPr>
      </w:pPr>
      <w:r w:rsidRPr="006C0A1A">
        <w:rPr>
          <w:spacing w:val="-1"/>
          <w:sz w:val="24"/>
          <w:szCs w:val="24"/>
        </w:rPr>
        <w:t>Программа</w:t>
      </w:r>
      <w:r w:rsidRPr="006C0A1A">
        <w:rPr>
          <w:spacing w:val="60"/>
          <w:sz w:val="24"/>
          <w:szCs w:val="24"/>
        </w:rPr>
        <w:t xml:space="preserve">   </w:t>
      </w:r>
      <w:r w:rsidRPr="006C0A1A">
        <w:rPr>
          <w:sz w:val="24"/>
          <w:szCs w:val="24"/>
        </w:rPr>
        <w:t xml:space="preserve">формирования базовых учебных </w:t>
      </w:r>
      <w:r w:rsidRPr="006C0A1A">
        <w:rPr>
          <w:spacing w:val="-57"/>
          <w:sz w:val="24"/>
          <w:szCs w:val="24"/>
        </w:rPr>
        <w:t xml:space="preserve"> </w:t>
      </w:r>
      <w:r w:rsidRPr="006C0A1A">
        <w:rPr>
          <w:sz w:val="24"/>
          <w:szCs w:val="24"/>
        </w:rPr>
        <w:t>действий……………...............55</w:t>
      </w:r>
    </w:p>
    <w:p w:rsidR="0091000E" w:rsidRPr="006C0A1A" w:rsidRDefault="00611206" w:rsidP="00FB33E5">
      <w:pPr>
        <w:numPr>
          <w:ilvl w:val="2"/>
          <w:numId w:val="4"/>
        </w:numPr>
        <w:tabs>
          <w:tab w:val="left" w:pos="1476"/>
          <w:tab w:val="left" w:leader="dot" w:pos="9321"/>
        </w:tabs>
        <w:ind w:hanging="708"/>
        <w:rPr>
          <w:sz w:val="24"/>
          <w:szCs w:val="24"/>
        </w:rPr>
      </w:pPr>
      <w:hyperlink w:anchor="_TOC_250024" w:history="1">
        <w:r w:rsidR="0091000E" w:rsidRPr="006C0A1A">
          <w:rPr>
            <w:sz w:val="24"/>
            <w:szCs w:val="24"/>
          </w:rPr>
          <w:t>Программа</w:t>
        </w:r>
        <w:r w:rsidR="0091000E" w:rsidRPr="006C0A1A">
          <w:rPr>
            <w:spacing w:val="-3"/>
            <w:sz w:val="24"/>
            <w:szCs w:val="24"/>
          </w:rPr>
          <w:t xml:space="preserve"> </w:t>
        </w:r>
        <w:r w:rsidR="0091000E" w:rsidRPr="006C0A1A">
          <w:rPr>
            <w:sz w:val="24"/>
            <w:szCs w:val="24"/>
          </w:rPr>
          <w:t>коррекционной</w:t>
        </w:r>
        <w:r w:rsidR="0091000E" w:rsidRPr="006C0A1A">
          <w:rPr>
            <w:spacing w:val="-2"/>
            <w:sz w:val="24"/>
            <w:szCs w:val="24"/>
          </w:rPr>
          <w:t xml:space="preserve"> </w:t>
        </w:r>
        <w:r w:rsidR="0091000E" w:rsidRPr="006C0A1A">
          <w:rPr>
            <w:sz w:val="24"/>
            <w:szCs w:val="24"/>
          </w:rPr>
          <w:t>работы</w:t>
        </w:r>
      </w:hyperlink>
      <w:r w:rsidR="0091000E" w:rsidRPr="006C0A1A">
        <w:rPr>
          <w:sz w:val="24"/>
          <w:szCs w:val="24"/>
        </w:rPr>
        <w:t>……………………………………………….67</w:t>
      </w:r>
    </w:p>
    <w:p w:rsidR="0091000E" w:rsidRPr="006C0A1A" w:rsidRDefault="00611206" w:rsidP="00FB33E5">
      <w:pPr>
        <w:numPr>
          <w:ilvl w:val="2"/>
          <w:numId w:val="4"/>
        </w:numPr>
        <w:tabs>
          <w:tab w:val="left" w:pos="1476"/>
          <w:tab w:val="left" w:leader="dot" w:pos="9315"/>
        </w:tabs>
        <w:spacing w:before="42"/>
        <w:ind w:hanging="708"/>
        <w:rPr>
          <w:sz w:val="24"/>
          <w:szCs w:val="24"/>
        </w:rPr>
      </w:pPr>
      <w:hyperlink w:anchor="_TOC_250023" w:history="1">
        <w:r w:rsidR="0091000E" w:rsidRPr="006C0A1A">
          <w:rPr>
            <w:sz w:val="24"/>
            <w:szCs w:val="24"/>
          </w:rPr>
          <w:t>Рабочая</w:t>
        </w:r>
        <w:r w:rsidR="0091000E" w:rsidRPr="006C0A1A">
          <w:rPr>
            <w:spacing w:val="-3"/>
            <w:sz w:val="24"/>
            <w:szCs w:val="24"/>
          </w:rPr>
          <w:t xml:space="preserve"> </w:t>
        </w:r>
        <w:r w:rsidR="0091000E" w:rsidRPr="006C0A1A">
          <w:rPr>
            <w:sz w:val="24"/>
            <w:szCs w:val="24"/>
          </w:rPr>
          <w:t>программа</w:t>
        </w:r>
        <w:r w:rsidR="0091000E" w:rsidRPr="006C0A1A">
          <w:rPr>
            <w:spacing w:val="-3"/>
            <w:sz w:val="24"/>
            <w:szCs w:val="24"/>
          </w:rPr>
          <w:t xml:space="preserve"> </w:t>
        </w:r>
        <w:r w:rsidR="0091000E" w:rsidRPr="006C0A1A">
          <w:rPr>
            <w:sz w:val="24"/>
            <w:szCs w:val="24"/>
          </w:rPr>
          <w:t>воспитания</w:t>
        </w:r>
      </w:hyperlink>
      <w:r w:rsidR="00035145" w:rsidRPr="006C0A1A">
        <w:rPr>
          <w:sz w:val="24"/>
          <w:szCs w:val="24"/>
        </w:rPr>
        <w:t>……………………………………………………</w:t>
      </w:r>
    </w:p>
    <w:p w:rsidR="0091000E" w:rsidRPr="006C0A1A" w:rsidRDefault="0091000E" w:rsidP="0091000E">
      <w:pPr>
        <w:tabs>
          <w:tab w:val="left" w:pos="1050"/>
          <w:tab w:val="left" w:leader="dot" w:pos="9303"/>
        </w:tabs>
        <w:spacing w:before="43" w:line="276" w:lineRule="auto"/>
        <w:ind w:left="709" w:right="227"/>
        <w:rPr>
          <w:bCs/>
          <w:sz w:val="24"/>
          <w:szCs w:val="24"/>
        </w:rPr>
      </w:pPr>
      <w:r w:rsidRPr="006C0A1A">
        <w:rPr>
          <w:bCs/>
          <w:sz w:val="24"/>
          <w:szCs w:val="24"/>
        </w:rPr>
        <w:t xml:space="preserve"> 3.      Организационный</w:t>
      </w:r>
      <w:r w:rsidRPr="006C0A1A">
        <w:rPr>
          <w:bCs/>
          <w:spacing w:val="1"/>
          <w:sz w:val="24"/>
          <w:szCs w:val="24"/>
        </w:rPr>
        <w:t xml:space="preserve"> </w:t>
      </w:r>
      <w:r w:rsidRPr="006C0A1A">
        <w:rPr>
          <w:bCs/>
          <w:sz w:val="24"/>
          <w:szCs w:val="24"/>
        </w:rPr>
        <w:t>раздел</w:t>
      </w:r>
      <w:r w:rsidRPr="006C0A1A">
        <w:rPr>
          <w:bCs/>
          <w:spacing w:val="1"/>
          <w:sz w:val="24"/>
          <w:szCs w:val="24"/>
        </w:rPr>
        <w:t xml:space="preserve"> </w:t>
      </w:r>
      <w:r w:rsidRPr="006C0A1A">
        <w:rPr>
          <w:bCs/>
          <w:sz w:val="24"/>
          <w:szCs w:val="24"/>
        </w:rPr>
        <w:t>адаптированной</w:t>
      </w:r>
      <w:r w:rsidRPr="006C0A1A">
        <w:rPr>
          <w:bCs/>
          <w:spacing w:val="1"/>
          <w:sz w:val="24"/>
          <w:szCs w:val="24"/>
        </w:rPr>
        <w:t xml:space="preserve"> </w:t>
      </w:r>
      <w:r w:rsidRPr="006C0A1A">
        <w:rPr>
          <w:bCs/>
          <w:sz w:val="24"/>
          <w:szCs w:val="24"/>
        </w:rPr>
        <w:t>основной</w:t>
      </w:r>
      <w:r w:rsidRPr="006C0A1A">
        <w:rPr>
          <w:bCs/>
          <w:spacing w:val="1"/>
          <w:sz w:val="24"/>
          <w:szCs w:val="24"/>
        </w:rPr>
        <w:t xml:space="preserve"> </w:t>
      </w:r>
      <w:r w:rsidRPr="006C0A1A">
        <w:rPr>
          <w:bCs/>
          <w:sz w:val="24"/>
          <w:szCs w:val="24"/>
        </w:rPr>
        <w:t>образовательной</w:t>
      </w:r>
      <w:r w:rsidRPr="006C0A1A">
        <w:rPr>
          <w:bCs/>
          <w:spacing w:val="-57"/>
          <w:sz w:val="24"/>
          <w:szCs w:val="24"/>
        </w:rPr>
        <w:t xml:space="preserve"> </w:t>
      </w:r>
      <w:r w:rsidRPr="006C0A1A">
        <w:rPr>
          <w:bCs/>
          <w:sz w:val="24"/>
          <w:szCs w:val="24"/>
        </w:rPr>
        <w:t>программы</w:t>
      </w:r>
      <w:r w:rsidRPr="006C0A1A">
        <w:rPr>
          <w:bCs/>
          <w:spacing w:val="44"/>
          <w:sz w:val="24"/>
          <w:szCs w:val="24"/>
        </w:rPr>
        <w:t xml:space="preserve"> </w:t>
      </w:r>
    </w:p>
    <w:p w:rsidR="0091000E" w:rsidRPr="006C0A1A" w:rsidRDefault="0091000E" w:rsidP="0091000E">
      <w:pPr>
        <w:tabs>
          <w:tab w:val="left" w:pos="1050"/>
          <w:tab w:val="left" w:leader="dot" w:pos="9303"/>
        </w:tabs>
        <w:spacing w:before="43" w:line="276" w:lineRule="auto"/>
        <w:ind w:left="701" w:right="227"/>
        <w:rPr>
          <w:bCs/>
          <w:sz w:val="24"/>
          <w:szCs w:val="24"/>
        </w:rPr>
      </w:pPr>
      <w:r w:rsidRPr="006C0A1A">
        <w:rPr>
          <w:bCs/>
          <w:spacing w:val="44"/>
          <w:sz w:val="24"/>
          <w:szCs w:val="24"/>
        </w:rPr>
        <w:t xml:space="preserve">      </w:t>
      </w:r>
      <w:r w:rsidRPr="006C0A1A">
        <w:rPr>
          <w:bCs/>
          <w:sz w:val="24"/>
          <w:szCs w:val="24"/>
        </w:rPr>
        <w:t>начального</w:t>
      </w:r>
      <w:r w:rsidRPr="006C0A1A">
        <w:rPr>
          <w:bCs/>
          <w:spacing w:val="44"/>
          <w:sz w:val="24"/>
          <w:szCs w:val="24"/>
        </w:rPr>
        <w:t xml:space="preserve"> </w:t>
      </w:r>
      <w:r w:rsidRPr="006C0A1A">
        <w:rPr>
          <w:bCs/>
          <w:sz w:val="24"/>
          <w:szCs w:val="24"/>
        </w:rPr>
        <w:t>общего</w:t>
      </w:r>
      <w:r w:rsidRPr="006C0A1A">
        <w:rPr>
          <w:bCs/>
          <w:spacing w:val="45"/>
          <w:sz w:val="24"/>
          <w:szCs w:val="24"/>
        </w:rPr>
        <w:t xml:space="preserve"> </w:t>
      </w:r>
      <w:r w:rsidRPr="006C0A1A">
        <w:rPr>
          <w:bCs/>
          <w:sz w:val="24"/>
          <w:szCs w:val="24"/>
        </w:rPr>
        <w:t>образования</w:t>
      </w:r>
      <w:r w:rsidRPr="006C0A1A">
        <w:rPr>
          <w:bCs/>
          <w:spacing w:val="44"/>
          <w:sz w:val="24"/>
          <w:szCs w:val="24"/>
        </w:rPr>
        <w:t xml:space="preserve"> </w:t>
      </w:r>
      <w:r w:rsidRPr="006C0A1A">
        <w:rPr>
          <w:bCs/>
          <w:sz w:val="24"/>
          <w:szCs w:val="24"/>
        </w:rPr>
        <w:t>для</w:t>
      </w:r>
      <w:r w:rsidRPr="006C0A1A">
        <w:rPr>
          <w:bCs/>
          <w:spacing w:val="45"/>
          <w:sz w:val="24"/>
          <w:szCs w:val="24"/>
        </w:rPr>
        <w:t xml:space="preserve"> </w:t>
      </w:r>
      <w:r w:rsidRPr="006C0A1A">
        <w:rPr>
          <w:bCs/>
          <w:sz w:val="24"/>
          <w:szCs w:val="24"/>
        </w:rPr>
        <w:t>обучающихся</w:t>
      </w:r>
      <w:r w:rsidRPr="006C0A1A">
        <w:rPr>
          <w:bCs/>
          <w:spacing w:val="44"/>
          <w:sz w:val="24"/>
          <w:szCs w:val="24"/>
        </w:rPr>
        <w:t xml:space="preserve"> </w:t>
      </w:r>
      <w:r w:rsidRPr="006C0A1A">
        <w:rPr>
          <w:bCs/>
          <w:sz w:val="24"/>
          <w:szCs w:val="24"/>
        </w:rPr>
        <w:t>с</w:t>
      </w:r>
      <w:r w:rsidRPr="006C0A1A">
        <w:rPr>
          <w:bCs/>
          <w:spacing w:val="46"/>
          <w:sz w:val="24"/>
          <w:szCs w:val="24"/>
        </w:rPr>
        <w:t xml:space="preserve"> </w:t>
      </w:r>
      <w:r w:rsidRPr="006C0A1A">
        <w:rPr>
          <w:bCs/>
          <w:sz w:val="24"/>
          <w:szCs w:val="24"/>
        </w:rPr>
        <w:t>РАС</w:t>
      </w:r>
      <w:r w:rsidRPr="006C0A1A">
        <w:rPr>
          <w:bCs/>
          <w:spacing w:val="42"/>
          <w:sz w:val="24"/>
          <w:szCs w:val="24"/>
        </w:rPr>
        <w:t xml:space="preserve"> </w:t>
      </w:r>
      <w:r w:rsidRPr="006C0A1A">
        <w:rPr>
          <w:bCs/>
          <w:sz w:val="24"/>
          <w:szCs w:val="24"/>
        </w:rPr>
        <w:t>(вариант</w:t>
      </w:r>
      <w:r w:rsidRPr="006C0A1A">
        <w:rPr>
          <w:bCs/>
          <w:spacing w:val="-57"/>
          <w:sz w:val="24"/>
          <w:szCs w:val="24"/>
        </w:rPr>
        <w:t xml:space="preserve">                     </w:t>
      </w:r>
      <w:r w:rsidRPr="006C0A1A">
        <w:rPr>
          <w:bCs/>
          <w:sz w:val="24"/>
          <w:szCs w:val="24"/>
        </w:rPr>
        <w:t>8.3……..89</w:t>
      </w:r>
    </w:p>
    <w:p w:rsidR="0091000E" w:rsidRPr="006C0A1A" w:rsidRDefault="00611206" w:rsidP="00FB33E5">
      <w:pPr>
        <w:numPr>
          <w:ilvl w:val="2"/>
          <w:numId w:val="4"/>
        </w:numPr>
        <w:tabs>
          <w:tab w:val="left" w:pos="1476"/>
          <w:tab w:val="left" w:leader="dot" w:pos="9317"/>
        </w:tabs>
        <w:spacing w:line="274" w:lineRule="exact"/>
        <w:ind w:hanging="708"/>
        <w:jc w:val="both"/>
        <w:rPr>
          <w:sz w:val="24"/>
          <w:szCs w:val="24"/>
        </w:rPr>
      </w:pPr>
      <w:hyperlink w:anchor="_TOC_250022" w:history="1">
        <w:r w:rsidR="0091000E" w:rsidRPr="006C0A1A">
          <w:rPr>
            <w:sz w:val="24"/>
            <w:szCs w:val="24"/>
          </w:rPr>
          <w:t>Учебный</w:t>
        </w:r>
        <w:r w:rsidR="0091000E" w:rsidRPr="006C0A1A">
          <w:rPr>
            <w:spacing w:val="-1"/>
            <w:sz w:val="24"/>
            <w:szCs w:val="24"/>
          </w:rPr>
          <w:t xml:space="preserve"> </w:t>
        </w:r>
        <w:r w:rsidR="0091000E" w:rsidRPr="006C0A1A">
          <w:rPr>
            <w:sz w:val="24"/>
            <w:szCs w:val="24"/>
          </w:rPr>
          <w:t>план</w:t>
        </w:r>
      </w:hyperlink>
      <w:r w:rsidR="0091000E" w:rsidRPr="006C0A1A">
        <w:rPr>
          <w:sz w:val="24"/>
          <w:szCs w:val="24"/>
        </w:rPr>
        <w:t>………………………………………………………………………89</w:t>
      </w:r>
    </w:p>
    <w:p w:rsidR="0091000E" w:rsidRPr="006C0A1A" w:rsidRDefault="0091000E" w:rsidP="00FB33E5">
      <w:pPr>
        <w:numPr>
          <w:ilvl w:val="2"/>
          <w:numId w:val="4"/>
        </w:numPr>
        <w:tabs>
          <w:tab w:val="left" w:pos="1476"/>
          <w:tab w:val="left" w:leader="dot" w:pos="6528"/>
          <w:tab w:val="left" w:pos="8808"/>
        </w:tabs>
        <w:spacing w:before="41"/>
        <w:ind w:hanging="708"/>
        <w:jc w:val="both"/>
        <w:rPr>
          <w:sz w:val="24"/>
          <w:szCs w:val="24"/>
        </w:rPr>
      </w:pPr>
      <w:r w:rsidRPr="006C0A1A">
        <w:rPr>
          <w:sz w:val="24"/>
          <w:szCs w:val="24"/>
        </w:rPr>
        <w:t>Календарный учебный график…………………………………………………….98</w:t>
      </w:r>
    </w:p>
    <w:p w:rsidR="0091000E" w:rsidRPr="006C0A1A" w:rsidRDefault="00611206" w:rsidP="00FB33E5">
      <w:pPr>
        <w:numPr>
          <w:ilvl w:val="2"/>
          <w:numId w:val="4"/>
        </w:numPr>
        <w:tabs>
          <w:tab w:val="left" w:pos="1476"/>
          <w:tab w:val="left" w:leader="dot" w:pos="5276"/>
          <w:tab w:val="left" w:pos="8070"/>
        </w:tabs>
        <w:spacing w:before="41" w:line="276" w:lineRule="auto"/>
        <w:ind w:left="1061" w:right="228" w:hanging="294"/>
        <w:jc w:val="both"/>
        <w:rPr>
          <w:sz w:val="24"/>
          <w:szCs w:val="24"/>
        </w:rPr>
      </w:pPr>
      <w:hyperlink w:anchor="_TOC_250021" w:history="1">
        <w:r w:rsidR="0091000E" w:rsidRPr="006C0A1A">
          <w:rPr>
            <w:sz w:val="24"/>
            <w:szCs w:val="24"/>
          </w:rPr>
          <w:t xml:space="preserve">Календарный  </w:t>
        </w:r>
        <w:r w:rsidR="0091000E" w:rsidRPr="006C0A1A">
          <w:rPr>
            <w:spacing w:val="17"/>
            <w:sz w:val="24"/>
            <w:szCs w:val="24"/>
          </w:rPr>
          <w:t xml:space="preserve"> </w:t>
        </w:r>
        <w:r w:rsidR="0091000E" w:rsidRPr="006C0A1A">
          <w:rPr>
            <w:sz w:val="24"/>
            <w:szCs w:val="24"/>
          </w:rPr>
          <w:t xml:space="preserve">план </w:t>
        </w:r>
        <w:r w:rsidR="0091000E" w:rsidRPr="006C0A1A">
          <w:rPr>
            <w:spacing w:val="-1"/>
            <w:sz w:val="24"/>
            <w:szCs w:val="24"/>
          </w:rPr>
          <w:t>воспитательной</w:t>
        </w:r>
        <w:r w:rsidR="0091000E" w:rsidRPr="006C0A1A">
          <w:rPr>
            <w:spacing w:val="-58"/>
            <w:sz w:val="24"/>
            <w:szCs w:val="24"/>
          </w:rPr>
          <w:t xml:space="preserve">                           </w:t>
        </w:r>
        <w:r w:rsidR="0091000E" w:rsidRPr="006C0A1A">
          <w:rPr>
            <w:sz w:val="24"/>
            <w:szCs w:val="24"/>
          </w:rPr>
          <w:t>работы</w:t>
        </w:r>
      </w:hyperlink>
    </w:p>
    <w:p w:rsidR="0091000E" w:rsidRPr="006C0A1A" w:rsidRDefault="0091000E" w:rsidP="00FB33E5">
      <w:pPr>
        <w:numPr>
          <w:ilvl w:val="2"/>
          <w:numId w:val="4"/>
        </w:numPr>
        <w:tabs>
          <w:tab w:val="left" w:pos="1476"/>
          <w:tab w:val="left" w:leader="dot" w:pos="2728"/>
        </w:tabs>
        <w:spacing w:line="276" w:lineRule="auto"/>
        <w:ind w:right="228" w:hanging="767"/>
        <w:jc w:val="both"/>
        <w:rPr>
          <w:sz w:val="24"/>
          <w:szCs w:val="24"/>
        </w:rPr>
      </w:pPr>
      <w:r w:rsidRPr="006C0A1A">
        <w:rPr>
          <w:sz w:val="24"/>
          <w:szCs w:val="24"/>
        </w:rPr>
        <w:t>Система</w:t>
      </w:r>
      <w:r w:rsidRPr="006C0A1A">
        <w:rPr>
          <w:spacing w:val="1"/>
          <w:sz w:val="24"/>
          <w:szCs w:val="24"/>
        </w:rPr>
        <w:t xml:space="preserve"> </w:t>
      </w:r>
      <w:r w:rsidRPr="006C0A1A">
        <w:rPr>
          <w:sz w:val="24"/>
          <w:szCs w:val="24"/>
        </w:rPr>
        <w:t>условий</w:t>
      </w:r>
      <w:r w:rsidRPr="006C0A1A">
        <w:rPr>
          <w:spacing w:val="1"/>
          <w:sz w:val="24"/>
          <w:szCs w:val="24"/>
        </w:rPr>
        <w:t xml:space="preserve"> </w:t>
      </w:r>
      <w:r w:rsidRPr="006C0A1A">
        <w:rPr>
          <w:sz w:val="24"/>
          <w:szCs w:val="24"/>
        </w:rPr>
        <w:t>реализации,</w:t>
      </w:r>
      <w:r w:rsidRPr="006C0A1A">
        <w:rPr>
          <w:spacing w:val="1"/>
          <w:sz w:val="24"/>
          <w:szCs w:val="24"/>
        </w:rPr>
        <w:t xml:space="preserve"> </w:t>
      </w:r>
      <w:r w:rsidRPr="006C0A1A">
        <w:rPr>
          <w:sz w:val="24"/>
          <w:szCs w:val="24"/>
        </w:rPr>
        <w:t>адаптированной</w:t>
      </w:r>
      <w:r w:rsidRPr="006C0A1A">
        <w:rPr>
          <w:spacing w:val="1"/>
          <w:sz w:val="24"/>
          <w:szCs w:val="24"/>
        </w:rPr>
        <w:t xml:space="preserve"> </w:t>
      </w:r>
      <w:r w:rsidRPr="006C0A1A">
        <w:rPr>
          <w:sz w:val="24"/>
          <w:szCs w:val="24"/>
        </w:rPr>
        <w:t>основной</w:t>
      </w:r>
      <w:r w:rsidRPr="006C0A1A">
        <w:rPr>
          <w:spacing w:val="1"/>
          <w:sz w:val="24"/>
          <w:szCs w:val="24"/>
        </w:rPr>
        <w:t xml:space="preserve"> </w:t>
      </w:r>
      <w:r w:rsidRPr="006C0A1A">
        <w:rPr>
          <w:sz w:val="24"/>
          <w:szCs w:val="24"/>
        </w:rPr>
        <w:t>образовательной</w:t>
      </w:r>
      <w:r w:rsidRPr="006C0A1A">
        <w:rPr>
          <w:spacing w:val="1"/>
          <w:sz w:val="24"/>
          <w:szCs w:val="24"/>
        </w:rPr>
        <w:t xml:space="preserve"> </w:t>
      </w:r>
      <w:r w:rsidRPr="006C0A1A">
        <w:rPr>
          <w:sz w:val="24"/>
          <w:szCs w:val="24"/>
        </w:rPr>
        <w:t xml:space="preserve">программы    </w:t>
      </w:r>
      <w:r w:rsidRPr="006C0A1A">
        <w:rPr>
          <w:spacing w:val="1"/>
          <w:sz w:val="24"/>
          <w:szCs w:val="24"/>
        </w:rPr>
        <w:t xml:space="preserve"> </w:t>
      </w:r>
      <w:r w:rsidRPr="006C0A1A">
        <w:rPr>
          <w:sz w:val="24"/>
          <w:szCs w:val="24"/>
        </w:rPr>
        <w:t xml:space="preserve">начального    </w:t>
      </w:r>
      <w:r w:rsidRPr="006C0A1A">
        <w:rPr>
          <w:spacing w:val="1"/>
          <w:sz w:val="24"/>
          <w:szCs w:val="24"/>
        </w:rPr>
        <w:t xml:space="preserve"> </w:t>
      </w:r>
      <w:r w:rsidRPr="006C0A1A">
        <w:rPr>
          <w:sz w:val="24"/>
          <w:szCs w:val="24"/>
        </w:rPr>
        <w:t xml:space="preserve">общего    </w:t>
      </w:r>
      <w:r w:rsidRPr="006C0A1A">
        <w:rPr>
          <w:spacing w:val="1"/>
          <w:sz w:val="24"/>
          <w:szCs w:val="24"/>
        </w:rPr>
        <w:t xml:space="preserve"> </w:t>
      </w:r>
      <w:r w:rsidRPr="006C0A1A">
        <w:rPr>
          <w:sz w:val="24"/>
          <w:szCs w:val="24"/>
        </w:rPr>
        <w:t>образования      для      обучающихся      с</w:t>
      </w:r>
      <w:r w:rsidRPr="006C0A1A">
        <w:rPr>
          <w:spacing w:val="1"/>
          <w:sz w:val="24"/>
          <w:szCs w:val="24"/>
        </w:rPr>
        <w:t xml:space="preserve"> </w:t>
      </w:r>
      <w:r w:rsidRPr="006C0A1A">
        <w:rPr>
          <w:sz w:val="24"/>
          <w:szCs w:val="24"/>
        </w:rPr>
        <w:t>РАС (вариант 8.3)………………………………………………………………....100</w:t>
      </w:r>
    </w:p>
    <w:p w:rsidR="0091000E" w:rsidRPr="006C0A1A" w:rsidRDefault="0091000E" w:rsidP="0091000E">
      <w:pPr>
        <w:spacing w:line="360" w:lineRule="auto"/>
        <w:jc w:val="both"/>
        <w:rPr>
          <w:sz w:val="48"/>
          <w:szCs w:val="48"/>
        </w:rPr>
      </w:pPr>
    </w:p>
    <w:p w:rsidR="0091000E" w:rsidRPr="006C0A1A" w:rsidRDefault="0091000E" w:rsidP="007A5414">
      <w:pPr>
        <w:spacing w:line="360" w:lineRule="auto"/>
        <w:jc w:val="both"/>
        <w:rPr>
          <w:sz w:val="48"/>
          <w:szCs w:val="48"/>
        </w:rPr>
      </w:pPr>
    </w:p>
    <w:p w:rsidR="0091000E" w:rsidRPr="006C0A1A" w:rsidRDefault="0091000E" w:rsidP="007A5414">
      <w:pPr>
        <w:spacing w:line="360" w:lineRule="auto"/>
        <w:jc w:val="both"/>
        <w:rPr>
          <w:sz w:val="48"/>
          <w:szCs w:val="48"/>
        </w:rPr>
      </w:pPr>
    </w:p>
    <w:p w:rsidR="0091000E" w:rsidRDefault="00611206" w:rsidP="00611206">
      <w:pPr>
        <w:tabs>
          <w:tab w:val="left" w:pos="4110"/>
        </w:tabs>
        <w:spacing w:line="360" w:lineRule="auto"/>
        <w:jc w:val="both"/>
        <w:rPr>
          <w:sz w:val="48"/>
          <w:szCs w:val="48"/>
        </w:rPr>
      </w:pPr>
      <w:r>
        <w:rPr>
          <w:sz w:val="48"/>
          <w:szCs w:val="48"/>
        </w:rPr>
        <w:tab/>
      </w:r>
    </w:p>
    <w:p w:rsidR="00611206" w:rsidRPr="006C0A1A" w:rsidRDefault="00611206" w:rsidP="00611206">
      <w:pPr>
        <w:tabs>
          <w:tab w:val="left" w:pos="4110"/>
        </w:tabs>
        <w:spacing w:line="360" w:lineRule="auto"/>
        <w:jc w:val="both"/>
        <w:rPr>
          <w:sz w:val="48"/>
          <w:szCs w:val="48"/>
        </w:rPr>
      </w:pPr>
      <w:bookmarkStart w:id="0" w:name="_GoBack"/>
      <w:bookmarkEnd w:id="0"/>
    </w:p>
    <w:p w:rsidR="007A5414" w:rsidRPr="006C0A1A" w:rsidRDefault="007A5414" w:rsidP="00FB33E5">
      <w:pPr>
        <w:pStyle w:val="ConsPlusTitle"/>
        <w:widowControl/>
        <w:numPr>
          <w:ilvl w:val="0"/>
          <w:numId w:val="5"/>
        </w:numPr>
        <w:jc w:val="both"/>
        <w:outlineLvl w:val="2"/>
        <w:rPr>
          <w:rFonts w:ascii="Times New Roman" w:hAnsi="Times New Roman"/>
          <w:b w:val="0"/>
          <w:lang w:val="ru"/>
        </w:rPr>
      </w:pPr>
      <w:r w:rsidRPr="006C0A1A">
        <w:rPr>
          <w:rFonts w:ascii="Times New Roman" w:hAnsi="Times New Roman"/>
          <w:b w:val="0"/>
          <w:lang w:val="ru"/>
        </w:rPr>
        <w:lastRenderedPageBreak/>
        <w:t>Целевой раздел АОП НОО для обучающихся с РАС (вариант 8.3)</w:t>
      </w:r>
    </w:p>
    <w:p w:rsidR="007A5414" w:rsidRPr="006C0A1A" w:rsidRDefault="007A5414" w:rsidP="007A5414">
      <w:pPr>
        <w:pStyle w:val="ConsPlusNormal"/>
        <w:widowControl/>
        <w:rPr>
          <w:lang w:val="ru"/>
        </w:rPr>
      </w:pPr>
    </w:p>
    <w:p w:rsidR="007A5414" w:rsidRPr="006C0A1A" w:rsidRDefault="007A5414" w:rsidP="007A5414">
      <w:pPr>
        <w:pStyle w:val="ConsPlusTitle"/>
        <w:widowControl/>
        <w:ind w:firstLine="540"/>
        <w:jc w:val="both"/>
        <w:outlineLvl w:val="2"/>
        <w:rPr>
          <w:rFonts w:ascii="Times New Roman" w:hAnsi="Times New Roman"/>
          <w:b w:val="0"/>
          <w:lang w:val="ru"/>
        </w:rPr>
      </w:pPr>
      <w:r w:rsidRPr="006C0A1A">
        <w:rPr>
          <w:rFonts w:ascii="Times New Roman" w:hAnsi="Times New Roman"/>
          <w:b w:val="0"/>
          <w:lang w:val="ru"/>
        </w:rPr>
        <w:t>1.1. Пояснительная записка.</w:t>
      </w:r>
    </w:p>
    <w:p w:rsidR="007A5414" w:rsidRPr="006C0A1A" w:rsidRDefault="007A5414" w:rsidP="007A5414">
      <w:pPr>
        <w:pStyle w:val="ConsPlusTitle"/>
        <w:widowControl/>
        <w:ind w:firstLine="540"/>
        <w:jc w:val="both"/>
        <w:outlineLvl w:val="2"/>
        <w:rPr>
          <w:rFonts w:ascii="Times New Roman" w:hAnsi="Times New Roman"/>
          <w:b w:val="0"/>
          <w:lang w:val="ru"/>
        </w:rPr>
      </w:pPr>
    </w:p>
    <w:p w:rsidR="007A5414" w:rsidRPr="006C0A1A" w:rsidRDefault="007A5414" w:rsidP="007A5414">
      <w:pPr>
        <w:pStyle w:val="msonospacing0"/>
        <w:jc w:val="both"/>
        <w:rPr>
          <w:rFonts w:ascii="Times New Roman" w:hAnsi="Times New Roman"/>
          <w:sz w:val="24"/>
          <w:szCs w:val="24"/>
          <w:lang w:val="ru"/>
        </w:rPr>
      </w:pPr>
      <w:r w:rsidRPr="006C0A1A">
        <w:rPr>
          <w:rFonts w:ascii="Times New Roman" w:hAnsi="Times New Roman"/>
          <w:sz w:val="24"/>
          <w:szCs w:val="24"/>
          <w:lang w:val="ru"/>
        </w:rPr>
        <w:t xml:space="preserve">           АООП НОО для обучающихся с РАС МБОУ СОШ № 51 разработана на основе:</w:t>
      </w:r>
    </w:p>
    <w:p w:rsidR="007A5414" w:rsidRPr="006C0A1A" w:rsidRDefault="007A5414" w:rsidP="00FB33E5">
      <w:pPr>
        <w:pStyle w:val="msonospacing0"/>
        <w:numPr>
          <w:ilvl w:val="0"/>
          <w:numId w:val="6"/>
        </w:numPr>
        <w:jc w:val="both"/>
        <w:rPr>
          <w:rFonts w:ascii="Times New Roman" w:hAnsi="Times New Roman"/>
          <w:bCs/>
          <w:color w:val="22272F"/>
          <w:sz w:val="24"/>
          <w:szCs w:val="24"/>
          <w:shd w:val="clear" w:color="auto" w:fill="FFFFFF"/>
          <w:lang w:val="ru"/>
        </w:rPr>
      </w:pPr>
      <w:r w:rsidRPr="006C0A1A">
        <w:rPr>
          <w:rFonts w:ascii="Times New Roman" w:hAnsi="Times New Roman"/>
          <w:bCs/>
          <w:color w:val="22272F"/>
          <w:sz w:val="24"/>
          <w:szCs w:val="24"/>
          <w:shd w:val="clear" w:color="auto" w:fill="FFFFFF"/>
          <w:lang w:val="ru"/>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w:t>
      </w:r>
      <w:hyperlink r:id="rId8" w:history="1">
        <w:r w:rsidRPr="006C0A1A">
          <w:rPr>
            <w:rStyle w:val="a7"/>
            <w:rFonts w:ascii="Times New Roman" w:hAnsi="Times New Roman"/>
            <w:bCs/>
            <w:color w:val="3272C0"/>
            <w:sz w:val="24"/>
            <w:szCs w:val="24"/>
            <w:shd w:val="clear" w:color="auto" w:fill="FFFFFF"/>
            <w:lang w:val="ru"/>
          </w:rPr>
          <w:t>приказом</w:t>
        </w:r>
      </w:hyperlink>
      <w:r w:rsidRPr="006C0A1A">
        <w:rPr>
          <w:rFonts w:ascii="Times New Roman" w:hAnsi="Times New Roman"/>
          <w:bCs/>
          <w:color w:val="22272F"/>
          <w:sz w:val="24"/>
          <w:szCs w:val="24"/>
          <w:shd w:val="clear" w:color="auto" w:fill="FFFFFF"/>
          <w:lang w:val="ru"/>
        </w:rPr>
        <w:t> Министерства образования и науки РФ от 19 декабря 2014 г. N 1598;</w:t>
      </w:r>
    </w:p>
    <w:p w:rsidR="007A5414" w:rsidRPr="006C0A1A" w:rsidRDefault="007A5414" w:rsidP="00FB33E5">
      <w:pPr>
        <w:pStyle w:val="msonospacing0"/>
        <w:numPr>
          <w:ilvl w:val="0"/>
          <w:numId w:val="6"/>
        </w:numPr>
        <w:jc w:val="both"/>
        <w:rPr>
          <w:rFonts w:ascii="Times New Roman" w:hAnsi="Times New Roman"/>
          <w:bCs/>
          <w:color w:val="22272F"/>
          <w:sz w:val="24"/>
          <w:szCs w:val="24"/>
          <w:shd w:val="clear" w:color="auto" w:fill="FFFFFF"/>
          <w:lang w:val="ru"/>
        </w:rPr>
      </w:pPr>
      <w:r w:rsidRPr="006C0A1A">
        <w:rPr>
          <w:rFonts w:ascii="Times New Roman" w:hAnsi="Times New Roman"/>
          <w:sz w:val="24"/>
          <w:szCs w:val="24"/>
          <w:lang w:val="ru"/>
        </w:rPr>
        <w:t>федеральной адаптированной образовательной программ</w:t>
      </w:r>
      <w:r w:rsidRPr="006C0A1A">
        <w:rPr>
          <w:rFonts w:ascii="Times New Roman" w:hAnsi="Times New Roman"/>
          <w:color w:val="464C55"/>
          <w:sz w:val="24"/>
          <w:szCs w:val="24"/>
          <w:lang w:val="ru"/>
        </w:rPr>
        <w:t>ы начального общего образования для обучающихся с ограниченными возможностями здоровья, утвержденную </w:t>
      </w:r>
      <w:hyperlink r:id="rId9" w:history="1">
        <w:r w:rsidRPr="006C0A1A">
          <w:rPr>
            <w:rStyle w:val="a7"/>
            <w:rFonts w:ascii="Times New Roman" w:hAnsi="Times New Roman"/>
            <w:color w:val="3272C0"/>
            <w:sz w:val="24"/>
            <w:szCs w:val="24"/>
            <w:lang w:val="ru"/>
          </w:rPr>
          <w:t>приказом</w:t>
        </w:r>
      </w:hyperlink>
      <w:r w:rsidRPr="006C0A1A">
        <w:rPr>
          <w:rFonts w:ascii="Times New Roman" w:hAnsi="Times New Roman"/>
          <w:color w:val="464C55"/>
          <w:sz w:val="24"/>
          <w:szCs w:val="24"/>
          <w:lang w:val="ru"/>
        </w:rPr>
        <w:t> </w:t>
      </w:r>
      <w:proofErr w:type="spellStart"/>
      <w:r w:rsidRPr="006C0A1A">
        <w:rPr>
          <w:rFonts w:ascii="Times New Roman" w:hAnsi="Times New Roman"/>
          <w:color w:val="464C55"/>
          <w:sz w:val="24"/>
          <w:szCs w:val="24"/>
          <w:lang w:val="ru"/>
        </w:rPr>
        <w:t>Минпросвещения</w:t>
      </w:r>
      <w:proofErr w:type="spellEnd"/>
      <w:r w:rsidRPr="006C0A1A">
        <w:rPr>
          <w:rFonts w:ascii="Times New Roman" w:hAnsi="Times New Roman"/>
          <w:color w:val="464C55"/>
          <w:sz w:val="24"/>
          <w:szCs w:val="24"/>
          <w:lang w:val="ru"/>
        </w:rPr>
        <w:t xml:space="preserve"> России от 24 ноября 2022 г. N 1023.</w:t>
      </w:r>
    </w:p>
    <w:p w:rsidR="007A5414" w:rsidRPr="006C0A1A" w:rsidRDefault="007A5414" w:rsidP="007A5414">
      <w:pPr>
        <w:pStyle w:val="ConsPlusNormal"/>
        <w:widowControl/>
        <w:spacing w:before="240"/>
        <w:ind w:firstLine="540"/>
        <w:jc w:val="both"/>
        <w:rPr>
          <w:lang w:val="ru"/>
        </w:rPr>
      </w:pPr>
      <w:r w:rsidRPr="006C0A1A">
        <w:rPr>
          <w:lang w:val="ru"/>
        </w:rPr>
        <w:t xml:space="preserve"> Адаптированная образовательная программа НОО для обучающихся с РАС МБОУ СОШ № 51 является учебно-методической документацией (учебные планы,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7A5414" w:rsidRPr="006C0A1A" w:rsidRDefault="007A5414" w:rsidP="007A5414">
      <w:pPr>
        <w:pStyle w:val="ConsPlusNormal"/>
        <w:widowControl/>
        <w:spacing w:before="240"/>
        <w:ind w:firstLine="540"/>
        <w:jc w:val="both"/>
        <w:rPr>
          <w:lang w:val="ru"/>
        </w:rPr>
      </w:pPr>
      <w:r w:rsidRPr="006C0A1A">
        <w:rPr>
          <w:lang w:val="ru"/>
        </w:rPr>
        <w:t>Содержание и планируемые результаты АООП НОО для обучающихся с РАС не ниже содержания и планируемых результатов в соответствующих разделах ФАОП НОО для обучающихся с РАС.</w:t>
      </w:r>
    </w:p>
    <w:p w:rsidR="007A5414" w:rsidRPr="006C0A1A" w:rsidRDefault="007A5414" w:rsidP="007A5414">
      <w:pPr>
        <w:pStyle w:val="ConsPlusNormal"/>
        <w:widowControl/>
        <w:spacing w:before="240"/>
        <w:ind w:firstLine="540"/>
        <w:jc w:val="both"/>
        <w:rPr>
          <w:lang w:val="ru"/>
        </w:rPr>
      </w:pPr>
      <w:r w:rsidRPr="006C0A1A">
        <w:rPr>
          <w:lang w:val="ru"/>
        </w:rPr>
        <w:t>АООП НОО для обучающихся с РАС, имеющих инвалидность, дополняется ИПРА в части создания специальных условий получения образования.</w:t>
      </w:r>
    </w:p>
    <w:p w:rsidR="007A5414" w:rsidRPr="006C0A1A" w:rsidRDefault="007A5414" w:rsidP="007A5414">
      <w:pPr>
        <w:pStyle w:val="ConsPlusNormal"/>
        <w:widowControl/>
        <w:spacing w:before="240"/>
        <w:ind w:firstLine="540"/>
        <w:jc w:val="both"/>
        <w:rPr>
          <w:lang w:val="ru"/>
        </w:rPr>
      </w:pPr>
      <w:r w:rsidRPr="006C0A1A">
        <w:rPr>
          <w:lang w:val="ru"/>
        </w:rPr>
        <w:t>Определение одного из вариантов АООП НОО обучающихся с РАС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CA694A" w:rsidRPr="006C0A1A" w:rsidRDefault="007A5414" w:rsidP="002D0399">
      <w:pPr>
        <w:pStyle w:val="ConsPlusTitle"/>
        <w:widowControl/>
        <w:ind w:firstLine="540"/>
        <w:jc w:val="both"/>
        <w:outlineLvl w:val="2"/>
        <w:rPr>
          <w:rFonts w:ascii="Times New Roman" w:hAnsi="Times New Roman"/>
          <w:b w:val="0"/>
          <w:lang w:val="ru"/>
        </w:rPr>
      </w:pPr>
      <w:r w:rsidRPr="006C0A1A">
        <w:rPr>
          <w:rFonts w:ascii="Times New Roman" w:hAnsi="Times New Roman"/>
          <w:lang w:val="ru"/>
        </w:rPr>
        <w:t xml:space="preserve"> </w:t>
      </w:r>
      <w:r w:rsidRPr="006C0A1A">
        <w:rPr>
          <w:rFonts w:ascii="Times New Roman" w:hAnsi="Times New Roman"/>
          <w:b w:val="0"/>
          <w:lang w:val="ru"/>
        </w:rPr>
        <w:t>Структура АОП НОО для обучающихся с РАС включает целевой, содержательный и организационный разделы.</w:t>
      </w:r>
      <w:r w:rsidR="00CA694A" w:rsidRPr="006C0A1A">
        <w:rPr>
          <w:rFonts w:ascii="Times New Roman" w:hAnsi="Times New Roman"/>
          <w:lang w:val="ru"/>
        </w:rPr>
        <w:t xml:space="preserve">           </w:t>
      </w:r>
    </w:p>
    <w:p w:rsidR="00CA694A" w:rsidRPr="006C0A1A" w:rsidRDefault="00123EFB" w:rsidP="00123EFB">
      <w:pPr>
        <w:spacing w:before="100" w:beforeAutospacing="1" w:after="100" w:afterAutospacing="1" w:line="273" w:lineRule="auto"/>
        <w:jc w:val="both"/>
        <w:rPr>
          <w:sz w:val="24"/>
          <w:szCs w:val="24"/>
          <w:lang w:eastAsia="ru-RU"/>
        </w:rPr>
      </w:pPr>
      <w:r w:rsidRPr="006C0A1A">
        <w:rPr>
          <w:b/>
          <w:sz w:val="24"/>
          <w:szCs w:val="24"/>
          <w:lang w:eastAsia="ru-RU"/>
        </w:rPr>
        <w:t xml:space="preserve">          </w:t>
      </w:r>
      <w:r w:rsidR="00CA694A" w:rsidRPr="006C0A1A">
        <w:rPr>
          <w:b/>
          <w:sz w:val="24"/>
          <w:szCs w:val="24"/>
          <w:lang w:eastAsia="ru-RU"/>
        </w:rPr>
        <w:t xml:space="preserve">Целевой раздел </w:t>
      </w:r>
      <w:r w:rsidR="00CA694A" w:rsidRPr="006C0A1A">
        <w:rPr>
          <w:sz w:val="24"/>
          <w:szCs w:val="24"/>
          <w:lang w:eastAsia="ru-RU"/>
        </w:rPr>
        <w:t>определяет общее назначение, цели, задачи и планируемые результаты реализации АООП НОО для обучающихся с РАС, а также способы определения достижения этих целей и результатов.</w:t>
      </w:r>
    </w:p>
    <w:p w:rsidR="00CA694A" w:rsidRPr="006C0A1A" w:rsidRDefault="00CA694A" w:rsidP="00CA694A">
      <w:pPr>
        <w:spacing w:before="100" w:beforeAutospacing="1" w:after="100" w:afterAutospacing="1"/>
        <w:jc w:val="both"/>
        <w:rPr>
          <w:sz w:val="24"/>
          <w:szCs w:val="24"/>
          <w:lang w:eastAsia="ru-RU"/>
        </w:rPr>
      </w:pPr>
      <w:r w:rsidRPr="006C0A1A">
        <w:rPr>
          <w:sz w:val="24"/>
          <w:szCs w:val="24"/>
          <w:lang w:eastAsia="ru-RU"/>
        </w:rPr>
        <w:t>Целевой раздел включает:</w:t>
      </w:r>
    </w:p>
    <w:p w:rsidR="00CA694A" w:rsidRPr="006C0A1A" w:rsidRDefault="00CA694A" w:rsidP="00FB33E5">
      <w:pPr>
        <w:numPr>
          <w:ilvl w:val="0"/>
          <w:numId w:val="7"/>
        </w:numPr>
        <w:spacing w:before="100" w:beforeAutospacing="1" w:after="100" w:afterAutospacing="1"/>
        <w:rPr>
          <w:sz w:val="24"/>
          <w:szCs w:val="24"/>
          <w:lang w:eastAsia="ru-RU"/>
        </w:rPr>
      </w:pPr>
      <w:r w:rsidRPr="006C0A1A">
        <w:rPr>
          <w:sz w:val="24"/>
          <w:szCs w:val="24"/>
          <w:lang w:eastAsia="ru-RU"/>
        </w:rPr>
        <w:t>пояснительную записку;</w:t>
      </w:r>
    </w:p>
    <w:p w:rsidR="00CA694A" w:rsidRPr="006C0A1A" w:rsidRDefault="00CA694A" w:rsidP="00FB33E5">
      <w:pPr>
        <w:numPr>
          <w:ilvl w:val="0"/>
          <w:numId w:val="7"/>
        </w:numPr>
        <w:spacing w:before="100" w:beforeAutospacing="1" w:after="100" w:afterAutospacing="1"/>
        <w:rPr>
          <w:sz w:val="24"/>
          <w:szCs w:val="24"/>
          <w:lang w:eastAsia="ru-RU"/>
        </w:rPr>
      </w:pPr>
      <w:r w:rsidRPr="006C0A1A">
        <w:rPr>
          <w:sz w:val="24"/>
          <w:szCs w:val="24"/>
          <w:lang w:eastAsia="ru-RU"/>
        </w:rPr>
        <w:t>планируемые результаты освоения обучающимися АООП НОО;</w:t>
      </w:r>
    </w:p>
    <w:p w:rsidR="00CA694A" w:rsidRPr="006C0A1A" w:rsidRDefault="00CA694A" w:rsidP="00FB33E5">
      <w:pPr>
        <w:numPr>
          <w:ilvl w:val="0"/>
          <w:numId w:val="7"/>
        </w:numPr>
        <w:spacing w:before="100" w:beforeAutospacing="1" w:after="100" w:afterAutospacing="1"/>
        <w:rPr>
          <w:sz w:val="24"/>
          <w:szCs w:val="24"/>
          <w:lang w:eastAsia="ru-RU"/>
        </w:rPr>
      </w:pPr>
      <w:r w:rsidRPr="006C0A1A">
        <w:rPr>
          <w:sz w:val="24"/>
          <w:szCs w:val="24"/>
          <w:lang w:eastAsia="ru-RU"/>
        </w:rPr>
        <w:t>систему оценки достижения планируемых результатов освоения АООП НОО.</w:t>
      </w:r>
    </w:p>
    <w:p w:rsidR="00CA694A" w:rsidRPr="006C0A1A" w:rsidRDefault="00123EFB" w:rsidP="00123EFB">
      <w:pPr>
        <w:spacing w:before="100" w:beforeAutospacing="1" w:after="100" w:afterAutospacing="1"/>
        <w:ind w:left="142"/>
        <w:rPr>
          <w:sz w:val="24"/>
          <w:szCs w:val="24"/>
          <w:lang w:eastAsia="ru-RU"/>
        </w:rPr>
      </w:pPr>
      <w:r w:rsidRPr="006C0A1A">
        <w:rPr>
          <w:b/>
          <w:sz w:val="24"/>
          <w:szCs w:val="24"/>
          <w:lang w:eastAsia="ru-RU"/>
        </w:rPr>
        <w:t xml:space="preserve">         </w:t>
      </w:r>
      <w:r w:rsidR="00CA694A" w:rsidRPr="006C0A1A">
        <w:rPr>
          <w:b/>
          <w:sz w:val="24"/>
          <w:szCs w:val="24"/>
          <w:lang w:eastAsia="ru-RU"/>
        </w:rPr>
        <w:t xml:space="preserve">Содержательный раздел </w:t>
      </w:r>
      <w:r w:rsidR="00CA694A" w:rsidRPr="006C0A1A">
        <w:rPr>
          <w:sz w:val="24"/>
          <w:szCs w:val="24"/>
          <w:lang w:eastAsia="ru-RU"/>
        </w:rPr>
        <w:t>включает следующие программы:</w:t>
      </w:r>
    </w:p>
    <w:p w:rsidR="00CA694A" w:rsidRPr="006C0A1A" w:rsidRDefault="00CA694A" w:rsidP="00FB33E5">
      <w:pPr>
        <w:numPr>
          <w:ilvl w:val="0"/>
          <w:numId w:val="7"/>
        </w:numPr>
        <w:spacing w:before="100" w:beforeAutospacing="1" w:after="100" w:afterAutospacing="1"/>
        <w:rPr>
          <w:sz w:val="24"/>
          <w:szCs w:val="24"/>
          <w:lang w:eastAsia="ru-RU"/>
        </w:rPr>
      </w:pPr>
      <w:r w:rsidRPr="006C0A1A">
        <w:rPr>
          <w:sz w:val="24"/>
          <w:szCs w:val="24"/>
          <w:lang w:eastAsia="ru-RU"/>
        </w:rPr>
        <w:t>рабочие программы учебных предметов, курсов;</w:t>
      </w:r>
    </w:p>
    <w:p w:rsidR="00CA694A" w:rsidRPr="006C0A1A" w:rsidRDefault="00CA694A" w:rsidP="00FB33E5">
      <w:pPr>
        <w:numPr>
          <w:ilvl w:val="0"/>
          <w:numId w:val="7"/>
        </w:numPr>
        <w:spacing w:before="100" w:beforeAutospacing="1" w:after="100" w:afterAutospacing="1" w:line="271" w:lineRule="auto"/>
        <w:jc w:val="both"/>
        <w:rPr>
          <w:sz w:val="24"/>
          <w:szCs w:val="24"/>
          <w:lang w:eastAsia="ru-RU"/>
        </w:rPr>
      </w:pPr>
      <w:r w:rsidRPr="006C0A1A">
        <w:rPr>
          <w:sz w:val="24"/>
          <w:szCs w:val="24"/>
          <w:lang w:eastAsia="ru-RU"/>
        </w:rPr>
        <w:t xml:space="preserve">программу формирования базовых учебных действий (далее – БУД) </w:t>
      </w:r>
    </w:p>
    <w:p w:rsidR="00CA694A" w:rsidRPr="006C0A1A" w:rsidRDefault="00CA694A" w:rsidP="00FB33E5">
      <w:pPr>
        <w:numPr>
          <w:ilvl w:val="0"/>
          <w:numId w:val="7"/>
        </w:numPr>
        <w:spacing w:before="100" w:beforeAutospacing="1" w:after="100" w:afterAutospacing="1"/>
        <w:jc w:val="both"/>
        <w:rPr>
          <w:sz w:val="24"/>
          <w:szCs w:val="24"/>
          <w:lang w:eastAsia="ru-RU"/>
        </w:rPr>
      </w:pPr>
      <w:r w:rsidRPr="006C0A1A">
        <w:rPr>
          <w:sz w:val="24"/>
          <w:szCs w:val="24"/>
          <w:lang w:eastAsia="ru-RU"/>
        </w:rPr>
        <w:lastRenderedPageBreak/>
        <w:t>программу коррекционной работы;</w:t>
      </w:r>
    </w:p>
    <w:p w:rsidR="00CA694A" w:rsidRPr="006C0A1A" w:rsidRDefault="00CA694A" w:rsidP="00FB33E5">
      <w:pPr>
        <w:numPr>
          <w:ilvl w:val="0"/>
          <w:numId w:val="7"/>
        </w:numPr>
        <w:spacing w:before="100" w:beforeAutospacing="1" w:after="100" w:afterAutospacing="1"/>
        <w:jc w:val="both"/>
        <w:rPr>
          <w:sz w:val="24"/>
          <w:szCs w:val="24"/>
          <w:lang w:eastAsia="ru-RU"/>
        </w:rPr>
      </w:pPr>
      <w:r w:rsidRPr="006C0A1A">
        <w:rPr>
          <w:sz w:val="24"/>
          <w:szCs w:val="24"/>
          <w:lang w:eastAsia="ru-RU"/>
        </w:rPr>
        <w:t>рабочую программу воспитания.</w:t>
      </w:r>
    </w:p>
    <w:p w:rsidR="00CA694A" w:rsidRPr="006C0A1A" w:rsidRDefault="00CA694A" w:rsidP="00CA694A">
      <w:pPr>
        <w:spacing w:before="100" w:beforeAutospacing="1" w:after="100" w:afterAutospacing="1" w:line="273" w:lineRule="auto"/>
        <w:jc w:val="both"/>
        <w:rPr>
          <w:sz w:val="24"/>
          <w:szCs w:val="24"/>
          <w:lang w:eastAsia="ru-RU"/>
        </w:rPr>
      </w:pPr>
      <w:r w:rsidRPr="006C0A1A">
        <w:rPr>
          <w:sz w:val="24"/>
          <w:szCs w:val="24"/>
          <w:lang w:eastAsia="ru-RU"/>
        </w:rPr>
        <w:t>Рабочие программы учебных предметов обеспечивают достижение планируемых результатов освоения АООП НОО для обучающихся с РАС и разработаны на основе требований ФГОС НОО обучающихся с ОВЗ к результатам освоения программы начального общего образования.</w:t>
      </w:r>
    </w:p>
    <w:p w:rsidR="00CA694A" w:rsidRPr="006C0A1A" w:rsidRDefault="00CA694A" w:rsidP="00CA694A">
      <w:pPr>
        <w:spacing w:before="100" w:beforeAutospacing="1" w:after="100" w:afterAutospacing="1"/>
        <w:jc w:val="both"/>
        <w:rPr>
          <w:sz w:val="24"/>
          <w:szCs w:val="24"/>
          <w:lang w:eastAsia="ru-RU"/>
        </w:rPr>
      </w:pPr>
      <w:r w:rsidRPr="006C0A1A">
        <w:rPr>
          <w:sz w:val="24"/>
          <w:szCs w:val="24"/>
          <w:lang w:eastAsia="ru-RU"/>
        </w:rPr>
        <w:t>Программа формирования УУД содержит:</w:t>
      </w:r>
    </w:p>
    <w:p w:rsidR="00CA694A" w:rsidRPr="006C0A1A" w:rsidRDefault="00CA694A" w:rsidP="00FB33E5">
      <w:pPr>
        <w:numPr>
          <w:ilvl w:val="0"/>
          <w:numId w:val="7"/>
        </w:numPr>
        <w:spacing w:before="100" w:beforeAutospacing="1" w:after="100" w:afterAutospacing="1"/>
        <w:jc w:val="both"/>
        <w:rPr>
          <w:sz w:val="24"/>
          <w:szCs w:val="24"/>
          <w:lang w:eastAsia="ru-RU"/>
        </w:rPr>
      </w:pPr>
      <w:r w:rsidRPr="006C0A1A">
        <w:rPr>
          <w:sz w:val="24"/>
          <w:szCs w:val="24"/>
          <w:lang w:eastAsia="ru-RU"/>
        </w:rPr>
        <w:t>описание взаимосвязи УУД с содержанием учебных предметов;</w:t>
      </w:r>
    </w:p>
    <w:p w:rsidR="00CA694A" w:rsidRPr="006C0A1A" w:rsidRDefault="00CA694A" w:rsidP="00FB33E5">
      <w:pPr>
        <w:numPr>
          <w:ilvl w:val="0"/>
          <w:numId w:val="7"/>
        </w:numPr>
        <w:spacing w:before="100" w:beforeAutospacing="1" w:after="100" w:afterAutospacing="1" w:line="271" w:lineRule="auto"/>
        <w:jc w:val="both"/>
        <w:rPr>
          <w:sz w:val="24"/>
          <w:szCs w:val="24"/>
          <w:lang w:eastAsia="ru-RU"/>
        </w:rPr>
      </w:pPr>
      <w:r w:rsidRPr="006C0A1A">
        <w:rPr>
          <w:sz w:val="24"/>
          <w:szCs w:val="24"/>
          <w:lang w:eastAsia="ru-RU"/>
        </w:rPr>
        <w:t>характеристики регулятивных, познавательных, коммуникативных УУД обучающихся.</w:t>
      </w:r>
    </w:p>
    <w:p w:rsidR="00CA694A" w:rsidRPr="006C0A1A" w:rsidRDefault="00CA694A" w:rsidP="00CA694A">
      <w:pPr>
        <w:spacing w:before="100" w:beforeAutospacing="1" w:after="100" w:afterAutospacing="1" w:line="273" w:lineRule="auto"/>
        <w:jc w:val="both"/>
        <w:rPr>
          <w:sz w:val="24"/>
          <w:szCs w:val="24"/>
          <w:lang w:eastAsia="ru-RU"/>
        </w:rPr>
      </w:pPr>
      <w:r w:rsidRPr="006C0A1A">
        <w:rPr>
          <w:sz w:val="24"/>
          <w:szCs w:val="24"/>
          <w:lang w:eastAsia="ru-RU"/>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w:t>
      </w:r>
    </w:p>
    <w:p w:rsidR="00CA694A" w:rsidRPr="006C0A1A" w:rsidRDefault="00CA694A" w:rsidP="00CA694A">
      <w:pPr>
        <w:spacing w:before="100" w:beforeAutospacing="1" w:after="100" w:afterAutospacing="1" w:line="273" w:lineRule="auto"/>
        <w:jc w:val="both"/>
        <w:rPr>
          <w:sz w:val="24"/>
          <w:szCs w:val="24"/>
          <w:lang w:eastAsia="ru-RU"/>
        </w:rPr>
      </w:pPr>
      <w:r w:rsidRPr="006C0A1A">
        <w:rPr>
          <w:sz w:val="24"/>
          <w:szCs w:val="24"/>
          <w:lang w:eastAsia="ru-RU"/>
        </w:rPr>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6C0A1A">
        <w:rPr>
          <w:color w:val="444444"/>
          <w:sz w:val="24"/>
          <w:szCs w:val="24"/>
          <w:lang w:eastAsia="ru-RU"/>
        </w:rPr>
        <w:t>.</w:t>
      </w:r>
    </w:p>
    <w:p w:rsidR="00CA694A" w:rsidRPr="006C0A1A" w:rsidRDefault="00123EFB" w:rsidP="00123EFB">
      <w:pPr>
        <w:spacing w:before="100" w:beforeAutospacing="1" w:after="100" w:afterAutospacing="1" w:line="273" w:lineRule="auto"/>
        <w:jc w:val="both"/>
        <w:rPr>
          <w:sz w:val="24"/>
          <w:szCs w:val="24"/>
          <w:lang w:eastAsia="ru-RU"/>
        </w:rPr>
      </w:pPr>
      <w:r w:rsidRPr="006C0A1A">
        <w:rPr>
          <w:b/>
          <w:sz w:val="24"/>
          <w:szCs w:val="24"/>
          <w:lang w:eastAsia="ru-RU"/>
        </w:rPr>
        <w:t xml:space="preserve">         </w:t>
      </w:r>
      <w:r w:rsidR="00CA694A" w:rsidRPr="006C0A1A">
        <w:rPr>
          <w:b/>
          <w:sz w:val="24"/>
          <w:szCs w:val="24"/>
          <w:lang w:eastAsia="ru-RU"/>
        </w:rPr>
        <w:t xml:space="preserve">Организационный раздел </w:t>
      </w:r>
      <w:r w:rsidR="00CA694A" w:rsidRPr="006C0A1A">
        <w:rPr>
          <w:sz w:val="24"/>
          <w:szCs w:val="24"/>
          <w:lang w:eastAsia="ru-RU"/>
        </w:rPr>
        <w:t>определяет общие рамки организации образовательной деятельности, а также организационные механизмы и условия реализации АООП НОО для обучающихся с РАС и включает:</w:t>
      </w:r>
    </w:p>
    <w:p w:rsidR="00CA694A" w:rsidRPr="006C0A1A" w:rsidRDefault="00CA694A" w:rsidP="00FB33E5">
      <w:pPr>
        <w:numPr>
          <w:ilvl w:val="0"/>
          <w:numId w:val="7"/>
        </w:numPr>
        <w:spacing w:before="100" w:beforeAutospacing="1" w:after="100" w:afterAutospacing="1"/>
        <w:jc w:val="both"/>
        <w:rPr>
          <w:sz w:val="24"/>
          <w:szCs w:val="24"/>
          <w:lang w:eastAsia="ru-RU"/>
        </w:rPr>
      </w:pPr>
      <w:r w:rsidRPr="006C0A1A">
        <w:rPr>
          <w:sz w:val="24"/>
          <w:szCs w:val="24"/>
          <w:lang w:eastAsia="ru-RU"/>
        </w:rPr>
        <w:t>учебный план;</w:t>
      </w:r>
    </w:p>
    <w:p w:rsidR="00CA694A" w:rsidRPr="006C0A1A" w:rsidRDefault="00CA694A" w:rsidP="00FB33E5">
      <w:pPr>
        <w:numPr>
          <w:ilvl w:val="0"/>
          <w:numId w:val="7"/>
        </w:numPr>
        <w:spacing w:before="100" w:beforeAutospacing="1" w:after="100" w:afterAutospacing="1"/>
        <w:jc w:val="both"/>
        <w:rPr>
          <w:sz w:val="24"/>
          <w:szCs w:val="24"/>
          <w:lang w:eastAsia="ru-RU"/>
        </w:rPr>
      </w:pPr>
      <w:r w:rsidRPr="006C0A1A">
        <w:rPr>
          <w:sz w:val="24"/>
          <w:szCs w:val="24"/>
          <w:lang w:eastAsia="ru-RU"/>
        </w:rPr>
        <w:t>календарный учебный график;</w:t>
      </w:r>
    </w:p>
    <w:p w:rsidR="00CA694A" w:rsidRPr="006C0A1A" w:rsidRDefault="00CA694A" w:rsidP="00FB33E5">
      <w:pPr>
        <w:numPr>
          <w:ilvl w:val="0"/>
          <w:numId w:val="7"/>
        </w:numPr>
        <w:spacing w:before="100" w:beforeAutospacing="1" w:after="100" w:afterAutospacing="1" w:line="273" w:lineRule="auto"/>
        <w:jc w:val="both"/>
        <w:rPr>
          <w:sz w:val="24"/>
          <w:szCs w:val="24"/>
          <w:lang w:eastAsia="ru-RU"/>
        </w:rPr>
      </w:pPr>
      <w:r w:rsidRPr="006C0A1A">
        <w:rPr>
          <w:sz w:val="24"/>
          <w:szCs w:val="24"/>
          <w:lang w:eastAsia="ru-RU"/>
        </w:rPr>
        <w:t>календарный план воспитательной работы, содержащий перечень дел,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CA694A" w:rsidRPr="006C0A1A" w:rsidRDefault="00CA694A" w:rsidP="00FB33E5">
      <w:pPr>
        <w:numPr>
          <w:ilvl w:val="0"/>
          <w:numId w:val="7"/>
        </w:numPr>
        <w:spacing w:before="100" w:beforeAutospacing="1" w:after="100" w:afterAutospacing="1" w:line="271" w:lineRule="auto"/>
        <w:jc w:val="both"/>
        <w:rPr>
          <w:sz w:val="24"/>
          <w:szCs w:val="24"/>
          <w:lang w:eastAsia="ru-RU"/>
        </w:rPr>
      </w:pPr>
      <w:r w:rsidRPr="006C0A1A">
        <w:rPr>
          <w:sz w:val="24"/>
          <w:szCs w:val="24"/>
          <w:lang w:eastAsia="ru-RU"/>
        </w:rPr>
        <w:t>систему условий реализации АООП НОО для обучающихся с РАС (кадровые, финансовые, материально-технические условия).</w:t>
      </w:r>
    </w:p>
    <w:p w:rsidR="002D0399" w:rsidRPr="006C0A1A" w:rsidRDefault="002D0399" w:rsidP="002D0399">
      <w:pPr>
        <w:pStyle w:val="a5"/>
        <w:tabs>
          <w:tab w:val="left" w:pos="1562"/>
        </w:tabs>
        <w:spacing w:before="72" w:line="276" w:lineRule="auto"/>
        <w:ind w:left="1590" w:right="669" w:firstLine="0"/>
        <w:jc w:val="left"/>
        <w:rPr>
          <w:b/>
          <w:color w:val="000009"/>
          <w:sz w:val="24"/>
        </w:rPr>
      </w:pPr>
      <w:r w:rsidRPr="006C0A1A">
        <w:rPr>
          <w:b/>
          <w:sz w:val="24"/>
        </w:rPr>
        <w:t xml:space="preserve">Цель и задачи </w:t>
      </w:r>
      <w:proofErr w:type="gramStart"/>
      <w:r w:rsidRPr="006C0A1A">
        <w:rPr>
          <w:b/>
          <w:sz w:val="24"/>
        </w:rPr>
        <w:t>реализации</w:t>
      </w:r>
      <w:proofErr w:type="gramEnd"/>
      <w:r w:rsidRPr="006C0A1A">
        <w:rPr>
          <w:b/>
          <w:sz w:val="24"/>
        </w:rPr>
        <w:t xml:space="preserve"> адаптированной основной образовательной</w:t>
      </w:r>
      <w:r w:rsidRPr="006C0A1A">
        <w:rPr>
          <w:b/>
          <w:spacing w:val="-57"/>
          <w:sz w:val="24"/>
        </w:rPr>
        <w:t xml:space="preserve">                                        </w:t>
      </w:r>
      <w:r w:rsidRPr="006C0A1A">
        <w:rPr>
          <w:b/>
          <w:sz w:val="24"/>
        </w:rPr>
        <w:t>программы</w:t>
      </w:r>
      <w:r w:rsidRPr="006C0A1A">
        <w:rPr>
          <w:b/>
          <w:spacing w:val="-3"/>
          <w:sz w:val="24"/>
        </w:rPr>
        <w:t xml:space="preserve"> </w:t>
      </w:r>
      <w:r w:rsidRPr="006C0A1A">
        <w:rPr>
          <w:b/>
          <w:sz w:val="24"/>
        </w:rPr>
        <w:t>начального</w:t>
      </w:r>
      <w:r w:rsidRPr="006C0A1A">
        <w:rPr>
          <w:b/>
          <w:spacing w:val="-3"/>
          <w:sz w:val="24"/>
        </w:rPr>
        <w:t xml:space="preserve"> </w:t>
      </w:r>
      <w:r w:rsidRPr="006C0A1A">
        <w:rPr>
          <w:b/>
          <w:sz w:val="24"/>
        </w:rPr>
        <w:t>общего</w:t>
      </w:r>
      <w:r w:rsidRPr="006C0A1A">
        <w:rPr>
          <w:b/>
          <w:spacing w:val="-3"/>
          <w:sz w:val="24"/>
        </w:rPr>
        <w:t xml:space="preserve"> </w:t>
      </w:r>
      <w:r w:rsidRPr="006C0A1A">
        <w:rPr>
          <w:b/>
          <w:sz w:val="24"/>
        </w:rPr>
        <w:t>образования</w:t>
      </w:r>
      <w:r w:rsidRPr="006C0A1A">
        <w:rPr>
          <w:b/>
          <w:spacing w:val="-2"/>
          <w:sz w:val="24"/>
        </w:rPr>
        <w:t xml:space="preserve"> </w:t>
      </w:r>
      <w:r w:rsidRPr="006C0A1A">
        <w:rPr>
          <w:b/>
          <w:sz w:val="24"/>
        </w:rPr>
        <w:t>для</w:t>
      </w:r>
      <w:r w:rsidRPr="006C0A1A">
        <w:rPr>
          <w:b/>
          <w:spacing w:val="-2"/>
          <w:sz w:val="24"/>
        </w:rPr>
        <w:t xml:space="preserve"> </w:t>
      </w:r>
      <w:r w:rsidRPr="006C0A1A">
        <w:rPr>
          <w:b/>
          <w:sz w:val="24"/>
        </w:rPr>
        <w:t>обучающихся</w:t>
      </w:r>
      <w:r w:rsidRPr="006C0A1A">
        <w:rPr>
          <w:b/>
          <w:spacing w:val="-2"/>
          <w:sz w:val="24"/>
        </w:rPr>
        <w:t xml:space="preserve"> </w:t>
      </w:r>
      <w:r w:rsidRPr="006C0A1A">
        <w:rPr>
          <w:b/>
          <w:sz w:val="24"/>
        </w:rPr>
        <w:t>с</w:t>
      </w:r>
      <w:r w:rsidRPr="006C0A1A">
        <w:rPr>
          <w:b/>
          <w:spacing w:val="-2"/>
          <w:sz w:val="24"/>
        </w:rPr>
        <w:t xml:space="preserve"> </w:t>
      </w:r>
      <w:r w:rsidRPr="006C0A1A">
        <w:rPr>
          <w:b/>
          <w:sz w:val="24"/>
        </w:rPr>
        <w:t>РАС</w:t>
      </w:r>
    </w:p>
    <w:p w:rsidR="002D0399" w:rsidRPr="006C0A1A" w:rsidRDefault="002D0399" w:rsidP="002D0399">
      <w:pPr>
        <w:pStyle w:val="a3"/>
        <w:spacing w:before="8"/>
        <w:ind w:left="0"/>
        <w:jc w:val="left"/>
        <w:rPr>
          <w:b/>
          <w:sz w:val="27"/>
        </w:rPr>
      </w:pPr>
    </w:p>
    <w:p w:rsidR="002D0399" w:rsidRPr="006C0A1A" w:rsidRDefault="002D0399" w:rsidP="002D0399">
      <w:pPr>
        <w:pStyle w:val="a3"/>
        <w:spacing w:line="276" w:lineRule="auto"/>
        <w:ind w:right="226" w:firstLine="720"/>
      </w:pPr>
      <w:r w:rsidRPr="006C0A1A">
        <w:rPr>
          <w:b/>
        </w:rPr>
        <w:t xml:space="preserve">Цель </w:t>
      </w:r>
      <w:r w:rsidRPr="006C0A1A">
        <w:t>реализации АООП НОО для обучающихся с РАС (вариант 8.3) – обеспечение</w:t>
      </w:r>
      <w:r w:rsidRPr="006C0A1A">
        <w:rPr>
          <w:spacing w:val="-57"/>
        </w:rPr>
        <w:t xml:space="preserve"> </w:t>
      </w:r>
      <w:r w:rsidRPr="006C0A1A">
        <w:t>выполнения требований ФГОС НОО обучающихся с ОВЗ посредством создания условий</w:t>
      </w:r>
      <w:r w:rsidRPr="006C0A1A">
        <w:rPr>
          <w:spacing w:val="1"/>
        </w:rPr>
        <w:t xml:space="preserve"> </w:t>
      </w:r>
      <w:r w:rsidRPr="006C0A1A">
        <w:t>для</w:t>
      </w:r>
      <w:r w:rsidRPr="006C0A1A">
        <w:rPr>
          <w:spacing w:val="18"/>
        </w:rPr>
        <w:t xml:space="preserve"> </w:t>
      </w:r>
      <w:r w:rsidRPr="006C0A1A">
        <w:t>максимального</w:t>
      </w:r>
      <w:r w:rsidRPr="006C0A1A">
        <w:rPr>
          <w:spacing w:val="18"/>
        </w:rPr>
        <w:t xml:space="preserve"> </w:t>
      </w:r>
      <w:r w:rsidRPr="006C0A1A">
        <w:t>удовлетворения</w:t>
      </w:r>
      <w:r w:rsidRPr="006C0A1A">
        <w:rPr>
          <w:spacing w:val="19"/>
        </w:rPr>
        <w:t xml:space="preserve"> </w:t>
      </w:r>
      <w:r w:rsidRPr="006C0A1A">
        <w:t>особых</w:t>
      </w:r>
      <w:r w:rsidRPr="006C0A1A">
        <w:rPr>
          <w:spacing w:val="19"/>
        </w:rPr>
        <w:t xml:space="preserve"> </w:t>
      </w:r>
      <w:r w:rsidRPr="006C0A1A">
        <w:t>образовательных</w:t>
      </w:r>
      <w:r w:rsidRPr="006C0A1A">
        <w:rPr>
          <w:spacing w:val="18"/>
        </w:rPr>
        <w:t xml:space="preserve"> </w:t>
      </w:r>
      <w:r w:rsidRPr="006C0A1A">
        <w:t>потребностей</w:t>
      </w:r>
      <w:r w:rsidRPr="006C0A1A">
        <w:rPr>
          <w:spacing w:val="19"/>
        </w:rPr>
        <w:t xml:space="preserve"> </w:t>
      </w:r>
      <w:r w:rsidRPr="006C0A1A">
        <w:t>обучающихся</w:t>
      </w:r>
      <w:r w:rsidRPr="006C0A1A">
        <w:rPr>
          <w:spacing w:val="-58"/>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t>обеспечивающих</w:t>
      </w:r>
      <w:r w:rsidRPr="006C0A1A">
        <w:rPr>
          <w:spacing w:val="-3"/>
        </w:rPr>
        <w:t xml:space="preserve"> </w:t>
      </w:r>
      <w:r w:rsidRPr="006C0A1A">
        <w:t>усвоение ими</w:t>
      </w:r>
      <w:r w:rsidRPr="006C0A1A">
        <w:rPr>
          <w:spacing w:val="-2"/>
        </w:rPr>
        <w:t xml:space="preserve"> </w:t>
      </w:r>
      <w:r w:rsidRPr="006C0A1A">
        <w:t>социального</w:t>
      </w:r>
      <w:r w:rsidRPr="006C0A1A">
        <w:rPr>
          <w:spacing w:val="-1"/>
        </w:rPr>
        <w:t xml:space="preserve"> </w:t>
      </w:r>
      <w:r w:rsidRPr="006C0A1A">
        <w:t>и</w:t>
      </w:r>
      <w:r w:rsidRPr="006C0A1A">
        <w:rPr>
          <w:spacing w:val="-2"/>
        </w:rPr>
        <w:t xml:space="preserve"> </w:t>
      </w:r>
      <w:r w:rsidRPr="006C0A1A">
        <w:t>культурного</w:t>
      </w:r>
      <w:r w:rsidRPr="006C0A1A">
        <w:rPr>
          <w:spacing w:val="2"/>
        </w:rPr>
        <w:t xml:space="preserve"> </w:t>
      </w:r>
      <w:r w:rsidRPr="006C0A1A">
        <w:t>опыта.</w:t>
      </w:r>
    </w:p>
    <w:p w:rsidR="002D0399" w:rsidRPr="006C0A1A" w:rsidRDefault="002D0399" w:rsidP="002D0399">
      <w:pPr>
        <w:pStyle w:val="a3"/>
        <w:spacing w:line="274" w:lineRule="exact"/>
        <w:ind w:left="1111"/>
      </w:pPr>
      <w:r w:rsidRPr="006C0A1A">
        <w:t>Достижение</w:t>
      </w:r>
      <w:r w:rsidRPr="006C0A1A">
        <w:rPr>
          <w:spacing w:val="38"/>
        </w:rPr>
        <w:t xml:space="preserve"> </w:t>
      </w:r>
      <w:r w:rsidRPr="006C0A1A">
        <w:t>поставленной</w:t>
      </w:r>
      <w:r w:rsidRPr="006C0A1A">
        <w:rPr>
          <w:spacing w:val="37"/>
        </w:rPr>
        <w:t xml:space="preserve"> </w:t>
      </w:r>
      <w:r w:rsidRPr="006C0A1A">
        <w:t>цели</w:t>
      </w:r>
      <w:r w:rsidRPr="006C0A1A">
        <w:rPr>
          <w:spacing w:val="37"/>
        </w:rPr>
        <w:t xml:space="preserve"> </w:t>
      </w:r>
      <w:r w:rsidRPr="006C0A1A">
        <w:t>предусматривает</w:t>
      </w:r>
      <w:r w:rsidRPr="006C0A1A">
        <w:rPr>
          <w:spacing w:val="37"/>
        </w:rPr>
        <w:t xml:space="preserve"> </w:t>
      </w:r>
      <w:r w:rsidRPr="006C0A1A">
        <w:t>решение</w:t>
      </w:r>
      <w:r w:rsidRPr="006C0A1A">
        <w:rPr>
          <w:spacing w:val="38"/>
        </w:rPr>
        <w:t xml:space="preserve"> </w:t>
      </w:r>
      <w:r w:rsidRPr="006C0A1A">
        <w:t>следующих</w:t>
      </w:r>
      <w:r w:rsidRPr="006C0A1A">
        <w:rPr>
          <w:spacing w:val="37"/>
        </w:rPr>
        <w:t xml:space="preserve"> </w:t>
      </w:r>
      <w:r w:rsidRPr="006C0A1A">
        <w:t>основных</w:t>
      </w:r>
    </w:p>
    <w:p w:rsidR="002D0399" w:rsidRPr="006C0A1A" w:rsidRDefault="002D0399" w:rsidP="002D0399">
      <w:pPr>
        <w:pStyle w:val="1"/>
        <w:spacing w:before="42"/>
        <w:ind w:left="341"/>
        <w:jc w:val="left"/>
        <w:rPr>
          <w:b w:val="0"/>
        </w:rPr>
      </w:pPr>
      <w:r w:rsidRPr="006C0A1A">
        <w:t>задач</w:t>
      </w:r>
      <w:r w:rsidRPr="006C0A1A">
        <w:rPr>
          <w:b w:val="0"/>
        </w:rPr>
        <w:t>:</w:t>
      </w:r>
    </w:p>
    <w:p w:rsidR="002D0399" w:rsidRPr="006C0A1A" w:rsidRDefault="002D0399" w:rsidP="00FB33E5">
      <w:pPr>
        <w:pStyle w:val="a5"/>
        <w:numPr>
          <w:ilvl w:val="1"/>
          <w:numId w:val="3"/>
        </w:numPr>
        <w:tabs>
          <w:tab w:val="left" w:pos="1056"/>
        </w:tabs>
        <w:spacing w:before="40" w:line="276" w:lineRule="auto"/>
        <w:ind w:left="1056" w:right="228" w:hanging="357"/>
        <w:rPr>
          <w:sz w:val="24"/>
        </w:rPr>
      </w:pPr>
      <w:r w:rsidRPr="006C0A1A">
        <w:rPr>
          <w:sz w:val="24"/>
        </w:rPr>
        <w:t>формировать</w:t>
      </w:r>
      <w:r w:rsidRPr="006C0A1A">
        <w:rPr>
          <w:spacing w:val="1"/>
          <w:sz w:val="24"/>
        </w:rPr>
        <w:t xml:space="preserve"> </w:t>
      </w:r>
      <w:r w:rsidRPr="006C0A1A">
        <w:rPr>
          <w:sz w:val="24"/>
        </w:rPr>
        <w:t>общую</w:t>
      </w:r>
      <w:r w:rsidRPr="006C0A1A">
        <w:rPr>
          <w:spacing w:val="1"/>
          <w:sz w:val="24"/>
        </w:rPr>
        <w:t xml:space="preserve"> </w:t>
      </w:r>
      <w:r w:rsidRPr="006C0A1A">
        <w:rPr>
          <w:sz w:val="24"/>
        </w:rPr>
        <w:t>культуру,</w:t>
      </w:r>
      <w:r w:rsidRPr="006C0A1A">
        <w:rPr>
          <w:spacing w:val="1"/>
          <w:sz w:val="24"/>
        </w:rPr>
        <w:t xml:space="preserve"> </w:t>
      </w:r>
      <w:r w:rsidRPr="006C0A1A">
        <w:rPr>
          <w:sz w:val="24"/>
        </w:rPr>
        <w:t>обеспечивать</w:t>
      </w:r>
      <w:r w:rsidRPr="006C0A1A">
        <w:rPr>
          <w:spacing w:val="1"/>
          <w:sz w:val="24"/>
        </w:rPr>
        <w:t xml:space="preserve"> </w:t>
      </w:r>
      <w:r w:rsidRPr="006C0A1A">
        <w:rPr>
          <w:sz w:val="24"/>
        </w:rPr>
        <w:t>духовно-нравственное</w:t>
      </w:r>
      <w:r w:rsidRPr="006C0A1A">
        <w:rPr>
          <w:spacing w:val="1"/>
          <w:sz w:val="24"/>
        </w:rPr>
        <w:t xml:space="preserve"> </w:t>
      </w:r>
      <w:r w:rsidRPr="006C0A1A">
        <w:rPr>
          <w:sz w:val="24"/>
        </w:rPr>
        <w:t>развитие,</w:t>
      </w:r>
      <w:r w:rsidRPr="006C0A1A">
        <w:rPr>
          <w:spacing w:val="-57"/>
          <w:sz w:val="24"/>
        </w:rPr>
        <w:t xml:space="preserve"> </w:t>
      </w:r>
      <w:r w:rsidRPr="006C0A1A">
        <w:rPr>
          <w:sz w:val="24"/>
        </w:rPr>
        <w:t>воспитание</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2"/>
          <w:sz w:val="24"/>
        </w:rPr>
        <w:t xml:space="preserve"> </w:t>
      </w:r>
      <w:r w:rsidRPr="006C0A1A">
        <w:rPr>
          <w:sz w:val="24"/>
        </w:rPr>
        <w:t>нарушениями),</w:t>
      </w:r>
      <w:r w:rsidRPr="006C0A1A">
        <w:rPr>
          <w:spacing w:val="-1"/>
          <w:sz w:val="24"/>
        </w:rPr>
        <w:t xml:space="preserve"> </w:t>
      </w:r>
      <w:r w:rsidRPr="006C0A1A">
        <w:rPr>
          <w:sz w:val="24"/>
        </w:rPr>
        <w:t>сохранение и</w:t>
      </w:r>
      <w:r w:rsidRPr="006C0A1A">
        <w:rPr>
          <w:spacing w:val="-3"/>
          <w:sz w:val="24"/>
        </w:rPr>
        <w:t xml:space="preserve"> </w:t>
      </w:r>
      <w:r w:rsidRPr="006C0A1A">
        <w:rPr>
          <w:sz w:val="24"/>
        </w:rPr>
        <w:t>укрепление их</w:t>
      </w:r>
      <w:r w:rsidRPr="006C0A1A">
        <w:rPr>
          <w:spacing w:val="-2"/>
          <w:sz w:val="24"/>
        </w:rPr>
        <w:t xml:space="preserve"> </w:t>
      </w:r>
      <w:r w:rsidRPr="006C0A1A">
        <w:rPr>
          <w:sz w:val="24"/>
        </w:rPr>
        <w:t>здоровья;</w:t>
      </w:r>
    </w:p>
    <w:p w:rsidR="002D0399" w:rsidRPr="006C0A1A" w:rsidRDefault="002D0399" w:rsidP="00FB33E5">
      <w:pPr>
        <w:pStyle w:val="a5"/>
        <w:numPr>
          <w:ilvl w:val="1"/>
          <w:numId w:val="3"/>
        </w:numPr>
        <w:tabs>
          <w:tab w:val="left" w:pos="1056"/>
        </w:tabs>
        <w:spacing w:line="273" w:lineRule="auto"/>
        <w:ind w:left="1056" w:right="234" w:hanging="357"/>
        <w:rPr>
          <w:sz w:val="24"/>
        </w:rPr>
      </w:pPr>
      <w:r w:rsidRPr="006C0A1A">
        <w:rPr>
          <w:sz w:val="24"/>
        </w:rPr>
        <w:lastRenderedPageBreak/>
        <w:t>обеспечивать</w:t>
      </w:r>
      <w:r w:rsidRPr="006C0A1A">
        <w:rPr>
          <w:spacing w:val="1"/>
          <w:sz w:val="24"/>
        </w:rPr>
        <w:t xml:space="preserve"> </w:t>
      </w:r>
      <w:r w:rsidRPr="006C0A1A">
        <w:rPr>
          <w:sz w:val="24"/>
        </w:rPr>
        <w:t>личностное</w:t>
      </w:r>
      <w:r w:rsidRPr="006C0A1A">
        <w:rPr>
          <w:spacing w:val="1"/>
          <w:sz w:val="24"/>
        </w:rPr>
        <w:t xml:space="preserve"> </w:t>
      </w:r>
      <w:r w:rsidRPr="006C0A1A">
        <w:rPr>
          <w:sz w:val="24"/>
        </w:rPr>
        <w:t>и</w:t>
      </w:r>
      <w:r w:rsidRPr="006C0A1A">
        <w:rPr>
          <w:spacing w:val="1"/>
          <w:sz w:val="24"/>
        </w:rPr>
        <w:t xml:space="preserve"> </w:t>
      </w:r>
      <w:r w:rsidRPr="006C0A1A">
        <w:rPr>
          <w:sz w:val="24"/>
        </w:rPr>
        <w:t>интеллектуальное</w:t>
      </w:r>
      <w:r w:rsidRPr="006C0A1A">
        <w:rPr>
          <w:spacing w:val="1"/>
          <w:sz w:val="24"/>
        </w:rPr>
        <w:t xml:space="preserve"> </w:t>
      </w:r>
      <w:r w:rsidRPr="006C0A1A">
        <w:rPr>
          <w:sz w:val="24"/>
        </w:rPr>
        <w:t>развитие</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2"/>
          <w:sz w:val="24"/>
        </w:rPr>
        <w:t xml:space="preserve"> </w:t>
      </w:r>
      <w:r w:rsidRPr="006C0A1A">
        <w:rPr>
          <w:sz w:val="24"/>
        </w:rPr>
        <w:t>умственной</w:t>
      </w:r>
      <w:r w:rsidRPr="006C0A1A">
        <w:rPr>
          <w:spacing w:val="-2"/>
          <w:sz w:val="24"/>
        </w:rPr>
        <w:t xml:space="preserve"> </w:t>
      </w:r>
      <w:r w:rsidRPr="006C0A1A">
        <w:rPr>
          <w:sz w:val="24"/>
        </w:rPr>
        <w:t>отсталостью (интеллектуальными</w:t>
      </w:r>
      <w:r w:rsidRPr="006C0A1A">
        <w:rPr>
          <w:spacing w:val="-2"/>
          <w:sz w:val="24"/>
        </w:rPr>
        <w:t xml:space="preserve"> </w:t>
      </w:r>
      <w:r w:rsidRPr="006C0A1A">
        <w:rPr>
          <w:sz w:val="24"/>
        </w:rPr>
        <w:t>нарушениями);</w:t>
      </w:r>
    </w:p>
    <w:p w:rsidR="002D0399" w:rsidRPr="006C0A1A" w:rsidRDefault="002D0399" w:rsidP="00FB33E5">
      <w:pPr>
        <w:pStyle w:val="a5"/>
        <w:numPr>
          <w:ilvl w:val="1"/>
          <w:numId w:val="3"/>
        </w:numPr>
        <w:tabs>
          <w:tab w:val="left" w:pos="1056"/>
        </w:tabs>
        <w:spacing w:line="276" w:lineRule="auto"/>
        <w:ind w:left="1056" w:right="227" w:hanging="357"/>
        <w:rPr>
          <w:sz w:val="24"/>
        </w:rPr>
      </w:pPr>
      <w:r w:rsidRPr="006C0A1A">
        <w:rPr>
          <w:sz w:val="24"/>
        </w:rPr>
        <w:t>обеспечивать</w:t>
      </w:r>
      <w:r w:rsidRPr="006C0A1A">
        <w:rPr>
          <w:spacing w:val="1"/>
          <w:sz w:val="24"/>
        </w:rPr>
        <w:t xml:space="preserve"> </w:t>
      </w:r>
      <w:r w:rsidRPr="006C0A1A">
        <w:rPr>
          <w:sz w:val="24"/>
        </w:rPr>
        <w:t>удовлетворение</w:t>
      </w:r>
      <w:r w:rsidRPr="006C0A1A">
        <w:rPr>
          <w:spacing w:val="1"/>
          <w:sz w:val="24"/>
        </w:rPr>
        <w:t xml:space="preserve"> </w:t>
      </w:r>
      <w:r w:rsidRPr="006C0A1A">
        <w:rPr>
          <w:sz w:val="24"/>
        </w:rPr>
        <w:t>особых</w:t>
      </w:r>
      <w:r w:rsidRPr="006C0A1A">
        <w:rPr>
          <w:spacing w:val="1"/>
          <w:sz w:val="24"/>
        </w:rPr>
        <w:t xml:space="preserve"> </w:t>
      </w:r>
      <w:r w:rsidRPr="006C0A1A">
        <w:rPr>
          <w:sz w:val="24"/>
        </w:rPr>
        <w:t>образовательных</w:t>
      </w:r>
      <w:r w:rsidRPr="006C0A1A">
        <w:rPr>
          <w:spacing w:val="1"/>
          <w:sz w:val="24"/>
        </w:rPr>
        <w:t xml:space="preserve"> </w:t>
      </w:r>
      <w:r w:rsidRPr="006C0A1A">
        <w:rPr>
          <w:sz w:val="24"/>
        </w:rPr>
        <w:t>потребностей,</w:t>
      </w:r>
      <w:r w:rsidRPr="006C0A1A">
        <w:rPr>
          <w:spacing w:val="1"/>
          <w:sz w:val="24"/>
        </w:rPr>
        <w:t xml:space="preserve"> </w:t>
      </w:r>
      <w:r w:rsidRPr="006C0A1A">
        <w:rPr>
          <w:sz w:val="24"/>
        </w:rPr>
        <w:t>имеющих</w:t>
      </w:r>
      <w:r w:rsidRPr="006C0A1A">
        <w:rPr>
          <w:spacing w:val="1"/>
          <w:sz w:val="24"/>
        </w:rPr>
        <w:t xml:space="preserve"> </w:t>
      </w:r>
      <w:r w:rsidRPr="006C0A1A">
        <w:rPr>
          <w:sz w:val="24"/>
        </w:rPr>
        <w:t>место</w:t>
      </w:r>
      <w:r w:rsidRPr="006C0A1A">
        <w:rPr>
          <w:spacing w:val="1"/>
          <w:sz w:val="24"/>
        </w:rPr>
        <w:t xml:space="preserve"> </w:t>
      </w:r>
      <w:r w:rsidRPr="006C0A1A">
        <w:rPr>
          <w:sz w:val="24"/>
        </w:rPr>
        <w:t>у</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6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2"/>
          <w:sz w:val="24"/>
        </w:rPr>
        <w:t xml:space="preserve"> </w:t>
      </w:r>
      <w:r w:rsidRPr="006C0A1A">
        <w:rPr>
          <w:sz w:val="24"/>
        </w:rPr>
        <w:t>нарушениями);</w:t>
      </w:r>
    </w:p>
    <w:p w:rsidR="002D0399" w:rsidRPr="006C0A1A" w:rsidRDefault="002D0399" w:rsidP="00FB33E5">
      <w:pPr>
        <w:pStyle w:val="a5"/>
        <w:numPr>
          <w:ilvl w:val="1"/>
          <w:numId w:val="3"/>
        </w:numPr>
        <w:tabs>
          <w:tab w:val="left" w:pos="1056"/>
        </w:tabs>
        <w:spacing w:line="273" w:lineRule="auto"/>
        <w:ind w:left="1056" w:right="226" w:hanging="357"/>
        <w:rPr>
          <w:sz w:val="24"/>
        </w:rPr>
      </w:pPr>
      <w:r w:rsidRPr="006C0A1A">
        <w:rPr>
          <w:sz w:val="24"/>
        </w:rPr>
        <w:t>создавать условия, обеспечивающие обучающимся с РАС (вариант 8.3) достижение</w:t>
      </w:r>
      <w:r w:rsidRPr="006C0A1A">
        <w:rPr>
          <w:spacing w:val="-57"/>
          <w:sz w:val="24"/>
        </w:rPr>
        <w:t xml:space="preserve"> </w:t>
      </w:r>
      <w:r w:rsidRPr="006C0A1A">
        <w:rPr>
          <w:sz w:val="24"/>
        </w:rPr>
        <w:t>планируемых результатов по освоению учебных предметов, курсов коррекционно-</w:t>
      </w:r>
      <w:r w:rsidRPr="006C0A1A">
        <w:rPr>
          <w:spacing w:val="1"/>
          <w:sz w:val="24"/>
        </w:rPr>
        <w:t xml:space="preserve"> </w:t>
      </w:r>
      <w:r w:rsidRPr="006C0A1A">
        <w:rPr>
          <w:sz w:val="24"/>
        </w:rPr>
        <w:t>развивающей области;</w:t>
      </w:r>
    </w:p>
    <w:p w:rsidR="002D0399" w:rsidRPr="006C0A1A" w:rsidRDefault="002D0399" w:rsidP="00FB33E5">
      <w:pPr>
        <w:pStyle w:val="a5"/>
        <w:numPr>
          <w:ilvl w:val="1"/>
          <w:numId w:val="3"/>
        </w:numPr>
        <w:tabs>
          <w:tab w:val="left" w:pos="1056"/>
        </w:tabs>
        <w:spacing w:before="1" w:line="276" w:lineRule="auto"/>
        <w:ind w:left="1056" w:right="227" w:hanging="357"/>
        <w:rPr>
          <w:sz w:val="24"/>
        </w:rPr>
      </w:pPr>
      <w:r w:rsidRPr="006C0A1A">
        <w:rPr>
          <w:sz w:val="24"/>
        </w:rPr>
        <w:t>способствовать минимизации негативного влияния особенностей познавательной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данной</w:t>
      </w:r>
      <w:r w:rsidRPr="006C0A1A">
        <w:rPr>
          <w:spacing w:val="1"/>
          <w:sz w:val="24"/>
        </w:rPr>
        <w:t xml:space="preserve"> </w:t>
      </w:r>
      <w:r w:rsidRPr="006C0A1A">
        <w:rPr>
          <w:sz w:val="24"/>
        </w:rPr>
        <w:t>группы</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для</w:t>
      </w:r>
      <w:r w:rsidRPr="006C0A1A">
        <w:rPr>
          <w:spacing w:val="1"/>
          <w:sz w:val="24"/>
        </w:rPr>
        <w:t xml:space="preserve"> </w:t>
      </w:r>
      <w:r w:rsidRPr="006C0A1A">
        <w:rPr>
          <w:sz w:val="24"/>
        </w:rPr>
        <w:t>освоения</w:t>
      </w:r>
      <w:r w:rsidRPr="006C0A1A">
        <w:rPr>
          <w:spacing w:val="1"/>
          <w:sz w:val="24"/>
        </w:rPr>
        <w:t xml:space="preserve"> </w:t>
      </w:r>
      <w:r w:rsidRPr="006C0A1A">
        <w:rPr>
          <w:sz w:val="24"/>
        </w:rPr>
        <w:t>ими</w:t>
      </w:r>
      <w:r w:rsidRPr="006C0A1A">
        <w:rPr>
          <w:spacing w:val="1"/>
          <w:sz w:val="24"/>
        </w:rPr>
        <w:t xml:space="preserve"> </w:t>
      </w:r>
      <w:r w:rsidRPr="006C0A1A">
        <w:rPr>
          <w:sz w:val="24"/>
        </w:rPr>
        <w:t>АООП</w:t>
      </w:r>
      <w:r w:rsidRPr="006C0A1A">
        <w:rPr>
          <w:spacing w:val="1"/>
          <w:sz w:val="24"/>
        </w:rPr>
        <w:t xml:space="preserve"> </w:t>
      </w:r>
      <w:r w:rsidRPr="006C0A1A">
        <w:rPr>
          <w:sz w:val="24"/>
        </w:rPr>
        <w:t>НОО</w:t>
      </w:r>
      <w:r w:rsidRPr="006C0A1A">
        <w:rPr>
          <w:spacing w:val="1"/>
          <w:sz w:val="24"/>
        </w:rPr>
        <w:t xml:space="preserve"> </w:t>
      </w:r>
      <w:r w:rsidRPr="006C0A1A">
        <w:rPr>
          <w:sz w:val="24"/>
        </w:rPr>
        <w:t>для</w:t>
      </w:r>
      <w:r w:rsidRPr="006C0A1A">
        <w:rPr>
          <w:spacing w:val="-57"/>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p>
    <w:p w:rsidR="002D0399" w:rsidRPr="006C0A1A" w:rsidRDefault="002D0399" w:rsidP="00FB33E5">
      <w:pPr>
        <w:pStyle w:val="a5"/>
        <w:numPr>
          <w:ilvl w:val="1"/>
          <w:numId w:val="3"/>
        </w:numPr>
        <w:tabs>
          <w:tab w:val="left" w:pos="1056"/>
        </w:tabs>
        <w:spacing w:line="290" w:lineRule="exact"/>
        <w:ind w:left="1056" w:hanging="357"/>
        <w:rPr>
          <w:sz w:val="24"/>
        </w:rPr>
      </w:pPr>
      <w:r w:rsidRPr="006C0A1A">
        <w:rPr>
          <w:sz w:val="24"/>
        </w:rPr>
        <w:t>обеспечивать</w:t>
      </w:r>
      <w:r w:rsidRPr="006C0A1A">
        <w:rPr>
          <w:spacing w:val="-5"/>
          <w:sz w:val="24"/>
        </w:rPr>
        <w:t xml:space="preserve"> </w:t>
      </w:r>
      <w:r w:rsidRPr="006C0A1A">
        <w:rPr>
          <w:sz w:val="24"/>
        </w:rPr>
        <w:t>оптимизацию</w:t>
      </w:r>
      <w:r w:rsidRPr="006C0A1A">
        <w:rPr>
          <w:spacing w:val="-4"/>
          <w:sz w:val="24"/>
        </w:rPr>
        <w:t xml:space="preserve"> </w:t>
      </w:r>
      <w:r w:rsidRPr="006C0A1A">
        <w:rPr>
          <w:sz w:val="24"/>
        </w:rPr>
        <w:t>процессов</w:t>
      </w:r>
      <w:r w:rsidRPr="006C0A1A">
        <w:rPr>
          <w:spacing w:val="-4"/>
          <w:sz w:val="24"/>
        </w:rPr>
        <w:t xml:space="preserve"> </w:t>
      </w:r>
      <w:r w:rsidRPr="006C0A1A">
        <w:rPr>
          <w:sz w:val="24"/>
        </w:rPr>
        <w:t>социальной</w:t>
      </w:r>
      <w:r w:rsidRPr="006C0A1A">
        <w:rPr>
          <w:spacing w:val="-4"/>
          <w:sz w:val="24"/>
        </w:rPr>
        <w:t xml:space="preserve"> </w:t>
      </w:r>
      <w:r w:rsidRPr="006C0A1A">
        <w:rPr>
          <w:sz w:val="24"/>
        </w:rPr>
        <w:t>адаптации</w:t>
      </w:r>
      <w:r w:rsidRPr="006C0A1A">
        <w:rPr>
          <w:spacing w:val="-4"/>
          <w:sz w:val="24"/>
        </w:rPr>
        <w:t xml:space="preserve"> </w:t>
      </w:r>
      <w:r w:rsidRPr="006C0A1A">
        <w:rPr>
          <w:sz w:val="24"/>
        </w:rPr>
        <w:t>и</w:t>
      </w:r>
      <w:r w:rsidRPr="006C0A1A">
        <w:rPr>
          <w:spacing w:val="-5"/>
          <w:sz w:val="24"/>
        </w:rPr>
        <w:t xml:space="preserve"> </w:t>
      </w:r>
      <w:r w:rsidRPr="006C0A1A">
        <w:rPr>
          <w:sz w:val="24"/>
        </w:rPr>
        <w:t>интеграции;</w:t>
      </w:r>
    </w:p>
    <w:p w:rsidR="002D0399" w:rsidRPr="006C0A1A" w:rsidRDefault="002D0399" w:rsidP="00FB33E5">
      <w:pPr>
        <w:pStyle w:val="a5"/>
        <w:numPr>
          <w:ilvl w:val="1"/>
          <w:numId w:val="3"/>
        </w:numPr>
        <w:tabs>
          <w:tab w:val="left" w:pos="1056"/>
        </w:tabs>
        <w:spacing w:before="41" w:line="276" w:lineRule="auto"/>
        <w:ind w:left="1056" w:right="227" w:hanging="357"/>
        <w:rPr>
          <w:sz w:val="24"/>
        </w:rPr>
      </w:pPr>
      <w:r w:rsidRPr="006C0A1A">
        <w:rPr>
          <w:sz w:val="24"/>
        </w:rPr>
        <w:t>выявлять и развивать способности обучающихся с РАС (вариант 8.3) с учетом их</w:t>
      </w:r>
      <w:r w:rsidRPr="006C0A1A">
        <w:rPr>
          <w:spacing w:val="1"/>
          <w:sz w:val="24"/>
        </w:rPr>
        <w:t xml:space="preserve"> </w:t>
      </w:r>
      <w:r w:rsidRPr="006C0A1A">
        <w:rPr>
          <w:sz w:val="24"/>
        </w:rPr>
        <w:t>индивидуальности,</w:t>
      </w:r>
      <w:r w:rsidRPr="006C0A1A">
        <w:rPr>
          <w:spacing w:val="1"/>
          <w:sz w:val="24"/>
        </w:rPr>
        <w:t xml:space="preserve"> </w:t>
      </w:r>
      <w:r w:rsidRPr="006C0A1A">
        <w:rPr>
          <w:sz w:val="24"/>
        </w:rPr>
        <w:t>самобытности,</w:t>
      </w:r>
      <w:r w:rsidRPr="006C0A1A">
        <w:rPr>
          <w:spacing w:val="1"/>
          <w:sz w:val="24"/>
        </w:rPr>
        <w:t xml:space="preserve"> </w:t>
      </w:r>
      <w:r w:rsidRPr="006C0A1A">
        <w:rPr>
          <w:sz w:val="24"/>
        </w:rPr>
        <w:t>уникальности</w:t>
      </w:r>
      <w:r w:rsidRPr="006C0A1A">
        <w:rPr>
          <w:spacing w:val="1"/>
          <w:sz w:val="24"/>
        </w:rPr>
        <w:t xml:space="preserve"> </w:t>
      </w:r>
      <w:r w:rsidRPr="006C0A1A">
        <w:rPr>
          <w:sz w:val="24"/>
        </w:rPr>
        <w:t>через</w:t>
      </w:r>
      <w:r w:rsidRPr="006C0A1A">
        <w:rPr>
          <w:spacing w:val="1"/>
          <w:sz w:val="24"/>
        </w:rPr>
        <w:t xml:space="preserve"> </w:t>
      </w:r>
      <w:r w:rsidRPr="006C0A1A">
        <w:rPr>
          <w:sz w:val="24"/>
        </w:rPr>
        <w:t>систему</w:t>
      </w:r>
      <w:r w:rsidRPr="006C0A1A">
        <w:rPr>
          <w:spacing w:val="1"/>
          <w:sz w:val="24"/>
        </w:rPr>
        <w:t xml:space="preserve"> </w:t>
      </w:r>
      <w:r w:rsidRPr="006C0A1A">
        <w:rPr>
          <w:sz w:val="24"/>
        </w:rPr>
        <w:t>клубов,</w:t>
      </w:r>
      <w:r w:rsidRPr="006C0A1A">
        <w:rPr>
          <w:spacing w:val="1"/>
          <w:sz w:val="24"/>
        </w:rPr>
        <w:t xml:space="preserve"> </w:t>
      </w:r>
      <w:r w:rsidRPr="006C0A1A">
        <w:rPr>
          <w:sz w:val="24"/>
        </w:rPr>
        <w:t>секций,</w:t>
      </w:r>
      <w:r w:rsidRPr="006C0A1A">
        <w:rPr>
          <w:spacing w:val="1"/>
          <w:sz w:val="24"/>
        </w:rPr>
        <w:t xml:space="preserve"> </w:t>
      </w:r>
      <w:r w:rsidRPr="006C0A1A">
        <w:rPr>
          <w:sz w:val="24"/>
        </w:rPr>
        <w:t>студий</w:t>
      </w:r>
      <w:r w:rsidRPr="006C0A1A">
        <w:rPr>
          <w:spacing w:val="1"/>
          <w:sz w:val="24"/>
        </w:rPr>
        <w:t xml:space="preserve"> </w:t>
      </w:r>
      <w:r w:rsidRPr="006C0A1A">
        <w:rPr>
          <w:sz w:val="24"/>
        </w:rPr>
        <w:t>и</w:t>
      </w:r>
      <w:r w:rsidRPr="006C0A1A">
        <w:rPr>
          <w:spacing w:val="1"/>
          <w:sz w:val="24"/>
        </w:rPr>
        <w:t xml:space="preserve"> </w:t>
      </w:r>
      <w:r w:rsidRPr="006C0A1A">
        <w:rPr>
          <w:sz w:val="24"/>
        </w:rPr>
        <w:t>кружков</w:t>
      </w:r>
      <w:r w:rsidRPr="006C0A1A">
        <w:rPr>
          <w:spacing w:val="1"/>
          <w:sz w:val="24"/>
        </w:rPr>
        <w:t xml:space="preserve"> </w:t>
      </w:r>
      <w:r w:rsidRPr="006C0A1A">
        <w:rPr>
          <w:sz w:val="24"/>
        </w:rPr>
        <w:t>(включая</w:t>
      </w:r>
      <w:r w:rsidRPr="006C0A1A">
        <w:rPr>
          <w:spacing w:val="1"/>
          <w:sz w:val="24"/>
        </w:rPr>
        <w:t xml:space="preserve"> </w:t>
      </w:r>
      <w:r w:rsidRPr="006C0A1A">
        <w:rPr>
          <w:sz w:val="24"/>
        </w:rPr>
        <w:t>организационные</w:t>
      </w:r>
      <w:r w:rsidRPr="006C0A1A">
        <w:rPr>
          <w:spacing w:val="1"/>
          <w:sz w:val="24"/>
        </w:rPr>
        <w:t xml:space="preserve"> </w:t>
      </w:r>
      <w:r w:rsidRPr="006C0A1A">
        <w:rPr>
          <w:sz w:val="24"/>
        </w:rPr>
        <w:t>формы</w:t>
      </w:r>
      <w:r w:rsidRPr="006C0A1A">
        <w:rPr>
          <w:spacing w:val="1"/>
          <w:sz w:val="24"/>
        </w:rPr>
        <w:t xml:space="preserve"> </w:t>
      </w:r>
      <w:r w:rsidRPr="006C0A1A">
        <w:rPr>
          <w:sz w:val="24"/>
        </w:rPr>
        <w:t>на</w:t>
      </w:r>
      <w:r w:rsidRPr="006C0A1A">
        <w:rPr>
          <w:spacing w:val="1"/>
          <w:sz w:val="24"/>
        </w:rPr>
        <w:t xml:space="preserve"> </w:t>
      </w:r>
      <w:r w:rsidRPr="006C0A1A">
        <w:rPr>
          <w:sz w:val="24"/>
        </w:rPr>
        <w:t>основе</w:t>
      </w:r>
      <w:r w:rsidRPr="006C0A1A">
        <w:rPr>
          <w:spacing w:val="1"/>
          <w:sz w:val="24"/>
        </w:rPr>
        <w:t xml:space="preserve"> </w:t>
      </w:r>
      <w:r w:rsidRPr="006C0A1A">
        <w:rPr>
          <w:sz w:val="24"/>
        </w:rPr>
        <w:t>сетевого</w:t>
      </w:r>
      <w:r w:rsidRPr="006C0A1A">
        <w:rPr>
          <w:spacing w:val="1"/>
          <w:sz w:val="24"/>
        </w:rPr>
        <w:t xml:space="preserve"> </w:t>
      </w:r>
      <w:r w:rsidRPr="006C0A1A">
        <w:rPr>
          <w:sz w:val="24"/>
        </w:rPr>
        <w:t>взаимодействия, в том числе со сверстниками с условно нормативным развитием),</w:t>
      </w:r>
      <w:r w:rsidRPr="006C0A1A">
        <w:rPr>
          <w:spacing w:val="1"/>
          <w:sz w:val="24"/>
        </w:rPr>
        <w:t xml:space="preserve"> </w:t>
      </w:r>
      <w:r w:rsidRPr="006C0A1A">
        <w:rPr>
          <w:sz w:val="24"/>
        </w:rPr>
        <w:t>организацию</w:t>
      </w:r>
      <w:r w:rsidRPr="006C0A1A">
        <w:rPr>
          <w:spacing w:val="-1"/>
          <w:sz w:val="24"/>
        </w:rPr>
        <w:t xml:space="preserve"> </w:t>
      </w:r>
      <w:r w:rsidRPr="006C0A1A">
        <w:rPr>
          <w:sz w:val="24"/>
        </w:rPr>
        <w:t>общественно полезной</w:t>
      </w:r>
      <w:r w:rsidRPr="006C0A1A">
        <w:rPr>
          <w:spacing w:val="-1"/>
          <w:sz w:val="24"/>
        </w:rPr>
        <w:t xml:space="preserve"> </w:t>
      </w:r>
      <w:r w:rsidRPr="006C0A1A">
        <w:rPr>
          <w:sz w:val="24"/>
        </w:rPr>
        <w:t>деятельности;</w:t>
      </w:r>
    </w:p>
    <w:p w:rsidR="002D0399" w:rsidRPr="006C0A1A" w:rsidRDefault="002D0399" w:rsidP="00FB33E5">
      <w:pPr>
        <w:pStyle w:val="a5"/>
        <w:numPr>
          <w:ilvl w:val="1"/>
          <w:numId w:val="3"/>
        </w:numPr>
        <w:tabs>
          <w:tab w:val="left" w:pos="1056"/>
        </w:tabs>
        <w:spacing w:line="273" w:lineRule="auto"/>
        <w:ind w:left="1056" w:right="226" w:hanging="357"/>
        <w:rPr>
          <w:sz w:val="24"/>
        </w:rPr>
      </w:pPr>
      <w:r w:rsidRPr="006C0A1A">
        <w:rPr>
          <w:sz w:val="24"/>
        </w:rPr>
        <w:t>обеспечивать</w:t>
      </w:r>
      <w:r w:rsidRPr="006C0A1A">
        <w:rPr>
          <w:spacing w:val="1"/>
          <w:sz w:val="24"/>
        </w:rPr>
        <w:t xml:space="preserve"> </w:t>
      </w:r>
      <w:r w:rsidRPr="006C0A1A">
        <w:rPr>
          <w:sz w:val="24"/>
        </w:rPr>
        <w:t>участие</w:t>
      </w:r>
      <w:r w:rsidRPr="006C0A1A">
        <w:rPr>
          <w:spacing w:val="1"/>
          <w:sz w:val="24"/>
        </w:rPr>
        <w:t xml:space="preserve"> </w:t>
      </w:r>
      <w:r w:rsidRPr="006C0A1A">
        <w:rPr>
          <w:sz w:val="24"/>
        </w:rPr>
        <w:t>педагогических</w:t>
      </w:r>
      <w:r w:rsidRPr="006C0A1A">
        <w:rPr>
          <w:spacing w:val="1"/>
          <w:sz w:val="24"/>
        </w:rPr>
        <w:t xml:space="preserve"> </w:t>
      </w:r>
      <w:r w:rsidRPr="006C0A1A">
        <w:rPr>
          <w:sz w:val="24"/>
        </w:rPr>
        <w:t>работников,</w:t>
      </w:r>
      <w:r w:rsidRPr="006C0A1A">
        <w:rPr>
          <w:spacing w:val="1"/>
          <w:sz w:val="24"/>
        </w:rPr>
        <w:t xml:space="preserve"> </w:t>
      </w:r>
      <w:r w:rsidRPr="006C0A1A">
        <w:rPr>
          <w:sz w:val="24"/>
        </w:rPr>
        <w:t>родителей</w:t>
      </w:r>
      <w:r w:rsidRPr="006C0A1A">
        <w:rPr>
          <w:spacing w:val="1"/>
          <w:sz w:val="24"/>
        </w:rPr>
        <w:t xml:space="preserve"> </w:t>
      </w:r>
      <w:r w:rsidRPr="006C0A1A">
        <w:rPr>
          <w:sz w:val="24"/>
        </w:rPr>
        <w:t>(законных</w:t>
      </w:r>
      <w:r w:rsidRPr="006C0A1A">
        <w:rPr>
          <w:spacing w:val="1"/>
          <w:sz w:val="24"/>
        </w:rPr>
        <w:t xml:space="preserve"> </w:t>
      </w:r>
      <w:r w:rsidRPr="006C0A1A">
        <w:rPr>
          <w:sz w:val="24"/>
        </w:rPr>
        <w:t>представителей) с учетом мнения обучающихся, общественности в проектировании</w:t>
      </w:r>
      <w:r w:rsidRPr="006C0A1A">
        <w:rPr>
          <w:spacing w:val="-57"/>
          <w:sz w:val="24"/>
        </w:rPr>
        <w:t xml:space="preserve"> </w:t>
      </w:r>
      <w:r w:rsidRPr="006C0A1A">
        <w:rPr>
          <w:sz w:val="24"/>
        </w:rPr>
        <w:t>и</w:t>
      </w:r>
      <w:r w:rsidRPr="006C0A1A">
        <w:rPr>
          <w:spacing w:val="-2"/>
          <w:sz w:val="24"/>
        </w:rPr>
        <w:t xml:space="preserve"> </w:t>
      </w:r>
      <w:r w:rsidRPr="006C0A1A">
        <w:rPr>
          <w:sz w:val="24"/>
        </w:rPr>
        <w:t xml:space="preserve">развитии </w:t>
      </w:r>
      <w:proofErr w:type="spellStart"/>
      <w:r w:rsidRPr="006C0A1A">
        <w:rPr>
          <w:sz w:val="24"/>
        </w:rPr>
        <w:t>внутришкольной</w:t>
      </w:r>
      <w:proofErr w:type="spellEnd"/>
      <w:r w:rsidRPr="006C0A1A">
        <w:rPr>
          <w:sz w:val="24"/>
        </w:rPr>
        <w:t xml:space="preserve"> среды.</w:t>
      </w:r>
    </w:p>
    <w:p w:rsidR="002D0399" w:rsidRPr="006C0A1A" w:rsidRDefault="002D0399" w:rsidP="002D0399">
      <w:pPr>
        <w:pStyle w:val="a3"/>
        <w:spacing w:before="11"/>
        <w:ind w:left="0"/>
        <w:jc w:val="left"/>
        <w:rPr>
          <w:sz w:val="27"/>
        </w:rPr>
      </w:pPr>
    </w:p>
    <w:p w:rsidR="002D0399" w:rsidRPr="006C0A1A" w:rsidRDefault="002D0399" w:rsidP="002D0399">
      <w:pPr>
        <w:pStyle w:val="1"/>
        <w:tabs>
          <w:tab w:val="left" w:pos="1570"/>
        </w:tabs>
        <w:spacing w:line="276" w:lineRule="auto"/>
        <w:ind w:left="810" w:right="675"/>
        <w:jc w:val="left"/>
        <w:rPr>
          <w:spacing w:val="-57"/>
        </w:rPr>
      </w:pPr>
      <w:r w:rsidRPr="006C0A1A">
        <w:rPr>
          <w:color w:val="000009"/>
        </w:rPr>
        <w:t>Принципы</w:t>
      </w:r>
      <w:r w:rsidRPr="006C0A1A">
        <w:rPr>
          <w:color w:val="000009"/>
          <w:spacing w:val="-14"/>
        </w:rPr>
        <w:t xml:space="preserve"> </w:t>
      </w:r>
      <w:r w:rsidRPr="006C0A1A">
        <w:rPr>
          <w:color w:val="000009"/>
        </w:rPr>
        <w:t>формирования</w:t>
      </w:r>
      <w:r w:rsidRPr="006C0A1A">
        <w:rPr>
          <w:color w:val="000009"/>
          <w:spacing w:val="-14"/>
        </w:rPr>
        <w:t xml:space="preserve"> </w:t>
      </w:r>
      <w:r w:rsidRPr="006C0A1A">
        <w:rPr>
          <w:color w:val="000009"/>
        </w:rPr>
        <w:t>адаптированной</w:t>
      </w:r>
      <w:r w:rsidRPr="006C0A1A">
        <w:rPr>
          <w:color w:val="000009"/>
          <w:spacing w:val="-15"/>
        </w:rPr>
        <w:t xml:space="preserve"> </w:t>
      </w:r>
      <w:r w:rsidRPr="006C0A1A">
        <w:rPr>
          <w:color w:val="000009"/>
        </w:rPr>
        <w:t>основной</w:t>
      </w:r>
      <w:r w:rsidRPr="006C0A1A">
        <w:rPr>
          <w:color w:val="000009"/>
          <w:spacing w:val="-14"/>
        </w:rPr>
        <w:t xml:space="preserve"> </w:t>
      </w:r>
      <w:r w:rsidRPr="006C0A1A">
        <w:rPr>
          <w:color w:val="000009"/>
        </w:rPr>
        <w:t>образовательной</w:t>
      </w:r>
      <w:r w:rsidRPr="006C0A1A">
        <w:rPr>
          <w:color w:val="000009"/>
          <w:spacing w:val="-57"/>
        </w:rPr>
        <w:t xml:space="preserve"> </w:t>
      </w:r>
      <w:r w:rsidRPr="006C0A1A">
        <w:rPr>
          <w:color w:val="000009"/>
        </w:rPr>
        <w:t>программы</w:t>
      </w:r>
      <w:r w:rsidRPr="006C0A1A">
        <w:rPr>
          <w:color w:val="000009"/>
          <w:spacing w:val="-7"/>
        </w:rPr>
        <w:t xml:space="preserve"> </w:t>
      </w:r>
      <w:r w:rsidRPr="006C0A1A">
        <w:rPr>
          <w:color w:val="000009"/>
        </w:rPr>
        <w:t>начального</w:t>
      </w:r>
      <w:r w:rsidRPr="006C0A1A">
        <w:rPr>
          <w:color w:val="000009"/>
          <w:spacing w:val="-7"/>
        </w:rPr>
        <w:t xml:space="preserve"> </w:t>
      </w:r>
      <w:r w:rsidRPr="006C0A1A">
        <w:rPr>
          <w:color w:val="000009"/>
        </w:rPr>
        <w:t>общего</w:t>
      </w:r>
      <w:r w:rsidRPr="006C0A1A">
        <w:rPr>
          <w:color w:val="000009"/>
          <w:spacing w:val="-8"/>
        </w:rPr>
        <w:t xml:space="preserve"> </w:t>
      </w:r>
      <w:r w:rsidRPr="006C0A1A">
        <w:rPr>
          <w:color w:val="000009"/>
        </w:rPr>
        <w:t>образования</w:t>
      </w:r>
      <w:r w:rsidRPr="006C0A1A">
        <w:rPr>
          <w:color w:val="000009"/>
          <w:spacing w:val="-7"/>
        </w:rPr>
        <w:t xml:space="preserve"> </w:t>
      </w:r>
      <w:r w:rsidRPr="006C0A1A">
        <w:rPr>
          <w:color w:val="000009"/>
        </w:rPr>
        <w:t>для</w:t>
      </w:r>
      <w:r w:rsidRPr="006C0A1A">
        <w:rPr>
          <w:color w:val="000009"/>
          <w:spacing w:val="-7"/>
        </w:rPr>
        <w:t xml:space="preserve"> </w:t>
      </w:r>
      <w:r w:rsidRPr="006C0A1A">
        <w:rPr>
          <w:color w:val="000009"/>
        </w:rPr>
        <w:t>обучающихся</w:t>
      </w:r>
      <w:r w:rsidRPr="006C0A1A">
        <w:rPr>
          <w:color w:val="000009"/>
          <w:spacing w:val="-7"/>
        </w:rPr>
        <w:t xml:space="preserve"> </w:t>
      </w:r>
      <w:r w:rsidRPr="006C0A1A">
        <w:rPr>
          <w:color w:val="000009"/>
        </w:rPr>
        <w:t>с</w:t>
      </w:r>
      <w:r w:rsidRPr="006C0A1A">
        <w:rPr>
          <w:color w:val="000009"/>
          <w:spacing w:val="-6"/>
        </w:rPr>
        <w:t xml:space="preserve"> </w:t>
      </w:r>
      <w:proofErr w:type="gramStart"/>
      <w:r w:rsidRPr="006C0A1A">
        <w:rPr>
          <w:color w:val="000009"/>
        </w:rPr>
        <w:t xml:space="preserve">РАС </w:t>
      </w:r>
      <w:r w:rsidRPr="006C0A1A">
        <w:rPr>
          <w:spacing w:val="2"/>
        </w:rPr>
        <w:t xml:space="preserve"> </w:t>
      </w:r>
      <w:r w:rsidRPr="006C0A1A">
        <w:t>(</w:t>
      </w:r>
      <w:proofErr w:type="gramEnd"/>
      <w:r w:rsidRPr="006C0A1A">
        <w:t>вариант</w:t>
      </w:r>
      <w:r w:rsidRPr="006C0A1A">
        <w:rPr>
          <w:spacing w:val="2"/>
        </w:rPr>
        <w:t xml:space="preserve"> </w:t>
      </w:r>
      <w:r w:rsidRPr="006C0A1A">
        <w:t>8.3)</w:t>
      </w:r>
      <w:r w:rsidRPr="006C0A1A">
        <w:rPr>
          <w:spacing w:val="-57"/>
        </w:rPr>
        <w:t xml:space="preserve"> </w:t>
      </w:r>
    </w:p>
    <w:p w:rsidR="002D0399" w:rsidRPr="006C0A1A" w:rsidRDefault="002D0399" w:rsidP="002D0399">
      <w:pPr>
        <w:pStyle w:val="a3"/>
        <w:spacing w:line="276" w:lineRule="auto"/>
        <w:ind w:firstLine="708"/>
        <w:jc w:val="left"/>
      </w:pPr>
    </w:p>
    <w:p w:rsidR="002D0399" w:rsidRPr="006C0A1A" w:rsidRDefault="002D0399" w:rsidP="002D0399">
      <w:pPr>
        <w:pStyle w:val="a3"/>
        <w:spacing w:before="1" w:line="276" w:lineRule="auto"/>
        <w:ind w:firstLine="709"/>
        <w:jc w:val="left"/>
      </w:pPr>
      <w:r w:rsidRPr="006C0A1A">
        <w:t>В</w:t>
      </w:r>
      <w:r w:rsidRPr="006C0A1A">
        <w:rPr>
          <w:spacing w:val="11"/>
        </w:rPr>
        <w:t xml:space="preserve"> </w:t>
      </w:r>
      <w:r w:rsidRPr="006C0A1A">
        <w:t>основу</w:t>
      </w:r>
      <w:r w:rsidRPr="006C0A1A">
        <w:rPr>
          <w:spacing w:val="13"/>
        </w:rPr>
        <w:t xml:space="preserve"> </w:t>
      </w:r>
      <w:r w:rsidRPr="006C0A1A">
        <w:t>разработки</w:t>
      </w:r>
      <w:r w:rsidRPr="006C0A1A">
        <w:rPr>
          <w:spacing w:val="11"/>
        </w:rPr>
        <w:t xml:space="preserve"> </w:t>
      </w:r>
      <w:r w:rsidRPr="006C0A1A">
        <w:t>АООП</w:t>
      </w:r>
      <w:r w:rsidRPr="006C0A1A">
        <w:rPr>
          <w:spacing w:val="13"/>
        </w:rPr>
        <w:t xml:space="preserve"> </w:t>
      </w:r>
      <w:r w:rsidRPr="006C0A1A">
        <w:t>НОО</w:t>
      </w:r>
      <w:r w:rsidRPr="006C0A1A">
        <w:rPr>
          <w:spacing w:val="11"/>
        </w:rPr>
        <w:t xml:space="preserve"> </w:t>
      </w:r>
      <w:r w:rsidRPr="006C0A1A">
        <w:t>для</w:t>
      </w:r>
      <w:r w:rsidRPr="006C0A1A">
        <w:rPr>
          <w:spacing w:val="12"/>
        </w:rPr>
        <w:t xml:space="preserve"> </w:t>
      </w:r>
      <w:r w:rsidRPr="006C0A1A">
        <w:t>обучающихся</w:t>
      </w:r>
      <w:r w:rsidRPr="006C0A1A">
        <w:rPr>
          <w:spacing w:val="15"/>
        </w:rPr>
        <w:t xml:space="preserve"> </w:t>
      </w:r>
      <w:r w:rsidRPr="006C0A1A">
        <w:t>с</w:t>
      </w:r>
      <w:r w:rsidRPr="006C0A1A">
        <w:rPr>
          <w:spacing w:val="12"/>
        </w:rPr>
        <w:t xml:space="preserve"> </w:t>
      </w:r>
      <w:r w:rsidRPr="006C0A1A">
        <w:t>РАС</w:t>
      </w:r>
      <w:r w:rsidRPr="006C0A1A">
        <w:rPr>
          <w:spacing w:val="10"/>
        </w:rPr>
        <w:t xml:space="preserve"> </w:t>
      </w:r>
      <w:r w:rsidRPr="006C0A1A">
        <w:t>(вариант</w:t>
      </w:r>
      <w:r w:rsidRPr="006C0A1A">
        <w:rPr>
          <w:spacing w:val="11"/>
        </w:rPr>
        <w:t xml:space="preserve"> </w:t>
      </w:r>
      <w:r w:rsidRPr="006C0A1A">
        <w:t>8.3)</w:t>
      </w:r>
      <w:r w:rsidRPr="006C0A1A">
        <w:rPr>
          <w:spacing w:val="15"/>
        </w:rPr>
        <w:t xml:space="preserve"> </w:t>
      </w:r>
      <w:r w:rsidRPr="006C0A1A">
        <w:t>заложены</w:t>
      </w:r>
      <w:r w:rsidRPr="006C0A1A">
        <w:rPr>
          <w:spacing w:val="-57"/>
        </w:rPr>
        <w:t xml:space="preserve"> </w:t>
      </w:r>
      <w:r w:rsidRPr="006C0A1A">
        <w:t>дифференцированный</w:t>
      </w:r>
      <w:r w:rsidRPr="006C0A1A">
        <w:rPr>
          <w:spacing w:val="-1"/>
        </w:rPr>
        <w:t xml:space="preserve"> </w:t>
      </w:r>
      <w:r w:rsidRPr="006C0A1A">
        <w:t>и</w:t>
      </w:r>
      <w:r w:rsidRPr="006C0A1A">
        <w:rPr>
          <w:spacing w:val="-1"/>
        </w:rPr>
        <w:t xml:space="preserve"> </w:t>
      </w:r>
      <w:proofErr w:type="spellStart"/>
      <w:r w:rsidRPr="006C0A1A">
        <w:t>деятельностный</w:t>
      </w:r>
      <w:proofErr w:type="spellEnd"/>
      <w:r w:rsidRPr="006C0A1A">
        <w:t xml:space="preserve"> подходы.</w:t>
      </w:r>
    </w:p>
    <w:p w:rsidR="002D0399" w:rsidRPr="006C0A1A" w:rsidRDefault="002D0399" w:rsidP="002D0399">
      <w:pPr>
        <w:pStyle w:val="a3"/>
        <w:spacing w:line="276" w:lineRule="auto"/>
        <w:ind w:firstLine="720"/>
        <w:jc w:val="left"/>
      </w:pPr>
      <w:r w:rsidRPr="006C0A1A">
        <w:rPr>
          <w:b/>
          <w:i/>
        </w:rPr>
        <w:t xml:space="preserve">Дифференцированный </w:t>
      </w:r>
      <w:r w:rsidRPr="006C0A1A">
        <w:t>подход к</w:t>
      </w:r>
      <w:r w:rsidRPr="006C0A1A">
        <w:rPr>
          <w:spacing w:val="1"/>
        </w:rPr>
        <w:t xml:space="preserve"> </w:t>
      </w:r>
      <w:r w:rsidRPr="006C0A1A">
        <w:t>построению</w:t>
      </w:r>
      <w:r w:rsidRPr="006C0A1A">
        <w:rPr>
          <w:spacing w:val="-2"/>
        </w:rPr>
        <w:t xml:space="preserve"> </w:t>
      </w:r>
      <w:r w:rsidRPr="006C0A1A">
        <w:t>АООП</w:t>
      </w:r>
      <w:r w:rsidRPr="006C0A1A">
        <w:rPr>
          <w:spacing w:val="-1"/>
        </w:rPr>
        <w:t xml:space="preserve"> </w:t>
      </w:r>
      <w:r w:rsidRPr="006C0A1A">
        <w:t>НОО для обучающихся</w:t>
      </w:r>
      <w:r w:rsidRPr="006C0A1A">
        <w:rPr>
          <w:spacing w:val="3"/>
        </w:rPr>
        <w:t xml:space="preserve"> </w:t>
      </w:r>
      <w:r w:rsidRPr="006C0A1A">
        <w:t>с РАС</w:t>
      </w:r>
      <w:r w:rsidRPr="006C0A1A">
        <w:rPr>
          <w:spacing w:val="-57"/>
        </w:rPr>
        <w:t xml:space="preserve"> </w:t>
      </w:r>
      <w:r w:rsidRPr="006C0A1A">
        <w:t>предполагает</w:t>
      </w:r>
      <w:r w:rsidRPr="006C0A1A">
        <w:rPr>
          <w:spacing w:val="7"/>
        </w:rPr>
        <w:t xml:space="preserve"> </w:t>
      </w:r>
      <w:r w:rsidRPr="006C0A1A">
        <w:t>учет</w:t>
      </w:r>
      <w:r w:rsidRPr="006C0A1A">
        <w:rPr>
          <w:spacing w:val="8"/>
        </w:rPr>
        <w:t xml:space="preserve"> </w:t>
      </w:r>
      <w:r w:rsidRPr="006C0A1A">
        <w:t>их</w:t>
      </w:r>
      <w:r w:rsidRPr="006C0A1A">
        <w:rPr>
          <w:spacing w:val="7"/>
        </w:rPr>
        <w:t xml:space="preserve"> </w:t>
      </w:r>
      <w:r w:rsidRPr="006C0A1A">
        <w:t>особых</w:t>
      </w:r>
      <w:r w:rsidRPr="006C0A1A">
        <w:rPr>
          <w:spacing w:val="8"/>
        </w:rPr>
        <w:t xml:space="preserve"> </w:t>
      </w:r>
      <w:r w:rsidRPr="006C0A1A">
        <w:t>образовательных</w:t>
      </w:r>
      <w:r w:rsidRPr="006C0A1A">
        <w:rPr>
          <w:spacing w:val="7"/>
        </w:rPr>
        <w:t xml:space="preserve"> </w:t>
      </w:r>
      <w:r w:rsidRPr="006C0A1A">
        <w:t>потребностей,</w:t>
      </w:r>
      <w:r w:rsidRPr="006C0A1A">
        <w:rPr>
          <w:spacing w:val="8"/>
        </w:rPr>
        <w:t xml:space="preserve"> </w:t>
      </w:r>
      <w:r w:rsidRPr="006C0A1A">
        <w:t>которые</w:t>
      </w:r>
      <w:r w:rsidRPr="006C0A1A">
        <w:rPr>
          <w:spacing w:val="8"/>
        </w:rPr>
        <w:t xml:space="preserve"> </w:t>
      </w:r>
      <w:r w:rsidRPr="006C0A1A">
        <w:t>проявляются</w:t>
      </w:r>
      <w:r w:rsidRPr="006C0A1A">
        <w:rPr>
          <w:spacing w:val="9"/>
        </w:rPr>
        <w:t xml:space="preserve"> </w:t>
      </w:r>
      <w:proofErr w:type="spellStart"/>
      <w:r w:rsidRPr="006C0A1A">
        <w:t>внеоднородности</w:t>
      </w:r>
      <w:proofErr w:type="spellEnd"/>
      <w:r w:rsidRPr="006C0A1A">
        <w:rPr>
          <w:spacing w:val="1"/>
        </w:rPr>
        <w:t xml:space="preserve"> </w:t>
      </w:r>
      <w:r w:rsidRPr="006C0A1A">
        <w:t>возможностей</w:t>
      </w:r>
      <w:r w:rsidRPr="006C0A1A">
        <w:rPr>
          <w:spacing w:val="1"/>
        </w:rPr>
        <w:t xml:space="preserve"> </w:t>
      </w:r>
      <w:r w:rsidRPr="006C0A1A">
        <w:t>освоения</w:t>
      </w:r>
      <w:r w:rsidRPr="006C0A1A">
        <w:rPr>
          <w:spacing w:val="1"/>
        </w:rPr>
        <w:t xml:space="preserve"> </w:t>
      </w:r>
      <w:r w:rsidRPr="006C0A1A">
        <w:t>содержания</w:t>
      </w:r>
      <w:r w:rsidRPr="006C0A1A">
        <w:rPr>
          <w:spacing w:val="1"/>
        </w:rPr>
        <w:t xml:space="preserve"> </w:t>
      </w:r>
      <w:r w:rsidRPr="006C0A1A">
        <w:t>образования.</w:t>
      </w:r>
      <w:r w:rsidRPr="006C0A1A">
        <w:rPr>
          <w:spacing w:val="1"/>
        </w:rPr>
        <w:t xml:space="preserve"> </w:t>
      </w:r>
      <w:r w:rsidRPr="006C0A1A">
        <w:t>Применение</w:t>
      </w:r>
      <w:r w:rsidRPr="006C0A1A">
        <w:rPr>
          <w:spacing w:val="1"/>
        </w:rPr>
        <w:t xml:space="preserve"> </w:t>
      </w:r>
      <w:r w:rsidRPr="006C0A1A">
        <w:t>дифференцированного</w:t>
      </w:r>
      <w:r w:rsidRPr="006C0A1A">
        <w:rPr>
          <w:spacing w:val="1"/>
        </w:rPr>
        <w:t xml:space="preserve"> </w:t>
      </w:r>
      <w:r w:rsidRPr="006C0A1A">
        <w:t>подхода</w:t>
      </w:r>
      <w:r w:rsidRPr="006C0A1A">
        <w:rPr>
          <w:spacing w:val="1"/>
        </w:rPr>
        <w:t xml:space="preserve"> </w:t>
      </w:r>
      <w:r w:rsidRPr="006C0A1A">
        <w:t>обеспечивает</w:t>
      </w:r>
      <w:r w:rsidRPr="006C0A1A">
        <w:rPr>
          <w:spacing w:val="1"/>
        </w:rPr>
        <w:t xml:space="preserve"> </w:t>
      </w:r>
      <w:r w:rsidRPr="006C0A1A">
        <w:t>разнообразие</w:t>
      </w:r>
      <w:r w:rsidRPr="006C0A1A">
        <w:rPr>
          <w:spacing w:val="1"/>
        </w:rPr>
        <w:t xml:space="preserve"> </w:t>
      </w:r>
      <w:r w:rsidRPr="006C0A1A">
        <w:t>содержания,</w:t>
      </w:r>
      <w:r w:rsidRPr="006C0A1A">
        <w:rPr>
          <w:spacing w:val="1"/>
        </w:rPr>
        <w:t xml:space="preserve"> </w:t>
      </w:r>
      <w:r w:rsidRPr="006C0A1A">
        <w:t>предоставляя</w:t>
      </w:r>
      <w:r w:rsidRPr="006C0A1A">
        <w:rPr>
          <w:spacing w:val="1"/>
        </w:rPr>
        <w:t xml:space="preserve"> </w:t>
      </w:r>
      <w:r w:rsidRPr="006C0A1A">
        <w:t>обучающимся</w:t>
      </w:r>
      <w:r w:rsidRPr="006C0A1A">
        <w:rPr>
          <w:spacing w:val="-2"/>
        </w:rPr>
        <w:t xml:space="preserve"> </w:t>
      </w:r>
      <w:r w:rsidRPr="006C0A1A">
        <w:t>с</w:t>
      </w:r>
      <w:r w:rsidRPr="006C0A1A">
        <w:rPr>
          <w:spacing w:val="-1"/>
        </w:rPr>
        <w:t xml:space="preserve"> </w:t>
      </w:r>
      <w:r w:rsidRPr="006C0A1A">
        <w:t>РАС</w:t>
      </w:r>
      <w:r w:rsidRPr="006C0A1A">
        <w:rPr>
          <w:spacing w:val="-3"/>
        </w:rPr>
        <w:t xml:space="preserve"> </w:t>
      </w:r>
      <w:r w:rsidRPr="006C0A1A">
        <w:t>возможность</w:t>
      </w:r>
      <w:r w:rsidRPr="006C0A1A">
        <w:rPr>
          <w:spacing w:val="-2"/>
        </w:rPr>
        <w:t xml:space="preserve"> </w:t>
      </w:r>
      <w:r w:rsidRPr="006C0A1A">
        <w:t>реализовать</w:t>
      </w:r>
      <w:r w:rsidRPr="006C0A1A">
        <w:rPr>
          <w:spacing w:val="-2"/>
        </w:rPr>
        <w:t xml:space="preserve"> </w:t>
      </w:r>
      <w:r w:rsidRPr="006C0A1A">
        <w:t>индивидуальный</w:t>
      </w:r>
      <w:r w:rsidRPr="006C0A1A">
        <w:rPr>
          <w:spacing w:val="-2"/>
        </w:rPr>
        <w:t xml:space="preserve"> </w:t>
      </w:r>
      <w:r w:rsidRPr="006C0A1A">
        <w:t>потенциал</w:t>
      </w:r>
      <w:r w:rsidRPr="006C0A1A">
        <w:rPr>
          <w:spacing w:val="-1"/>
        </w:rPr>
        <w:t xml:space="preserve"> </w:t>
      </w:r>
      <w:r w:rsidRPr="006C0A1A">
        <w:t>развития.</w:t>
      </w:r>
    </w:p>
    <w:p w:rsidR="002D0399" w:rsidRPr="006C0A1A" w:rsidRDefault="002D0399" w:rsidP="002D0399">
      <w:pPr>
        <w:pStyle w:val="a3"/>
        <w:spacing w:line="276" w:lineRule="auto"/>
        <w:ind w:right="227" w:firstLine="709"/>
      </w:pPr>
      <w:proofErr w:type="spellStart"/>
      <w:r w:rsidRPr="006C0A1A">
        <w:rPr>
          <w:b/>
          <w:i/>
        </w:rPr>
        <w:t>Деятельностный</w:t>
      </w:r>
      <w:proofErr w:type="spellEnd"/>
      <w:r w:rsidRPr="006C0A1A">
        <w:rPr>
          <w:b/>
          <w:i/>
          <w:spacing w:val="1"/>
        </w:rPr>
        <w:t xml:space="preserve"> </w:t>
      </w:r>
      <w:r w:rsidRPr="006C0A1A">
        <w:t>подход</w:t>
      </w:r>
      <w:r w:rsidRPr="006C0A1A">
        <w:rPr>
          <w:spacing w:val="1"/>
        </w:rPr>
        <w:t xml:space="preserve"> </w:t>
      </w:r>
      <w:r w:rsidRPr="006C0A1A">
        <w:t>основывается</w:t>
      </w:r>
      <w:r w:rsidRPr="006C0A1A">
        <w:rPr>
          <w:spacing w:val="1"/>
        </w:rPr>
        <w:t xml:space="preserve"> </w:t>
      </w:r>
      <w:r w:rsidRPr="006C0A1A">
        <w:t>на</w:t>
      </w:r>
      <w:r w:rsidRPr="006C0A1A">
        <w:rPr>
          <w:spacing w:val="1"/>
        </w:rPr>
        <w:t xml:space="preserve"> </w:t>
      </w:r>
      <w:r w:rsidRPr="006C0A1A">
        <w:t>теоретических</w:t>
      </w:r>
      <w:r w:rsidRPr="006C0A1A">
        <w:rPr>
          <w:spacing w:val="1"/>
        </w:rPr>
        <w:t xml:space="preserve"> </w:t>
      </w:r>
      <w:r w:rsidRPr="006C0A1A">
        <w:t>положениях</w:t>
      </w:r>
      <w:r w:rsidRPr="006C0A1A">
        <w:rPr>
          <w:spacing w:val="1"/>
        </w:rPr>
        <w:t xml:space="preserve"> </w:t>
      </w:r>
      <w:r w:rsidRPr="006C0A1A">
        <w:t>отечественной</w:t>
      </w:r>
      <w:r w:rsidRPr="006C0A1A">
        <w:rPr>
          <w:spacing w:val="1"/>
        </w:rPr>
        <w:t xml:space="preserve"> </w:t>
      </w:r>
      <w:r w:rsidRPr="006C0A1A">
        <w:t>психологической</w:t>
      </w:r>
      <w:r w:rsidRPr="006C0A1A">
        <w:rPr>
          <w:spacing w:val="1"/>
        </w:rPr>
        <w:t xml:space="preserve"> </w:t>
      </w:r>
      <w:r w:rsidRPr="006C0A1A">
        <w:t>науки,</w:t>
      </w:r>
      <w:r w:rsidRPr="006C0A1A">
        <w:rPr>
          <w:spacing w:val="1"/>
        </w:rPr>
        <w:t xml:space="preserve"> </w:t>
      </w:r>
      <w:r w:rsidRPr="006C0A1A">
        <w:t>раскрывающих</w:t>
      </w:r>
      <w:r w:rsidRPr="006C0A1A">
        <w:rPr>
          <w:spacing w:val="1"/>
        </w:rPr>
        <w:t xml:space="preserve"> </w:t>
      </w:r>
      <w:r w:rsidRPr="006C0A1A">
        <w:t>основные</w:t>
      </w:r>
      <w:r w:rsidRPr="006C0A1A">
        <w:rPr>
          <w:spacing w:val="1"/>
        </w:rPr>
        <w:t xml:space="preserve"> </w:t>
      </w:r>
      <w:r w:rsidRPr="006C0A1A">
        <w:t>закономерности</w:t>
      </w:r>
      <w:r w:rsidRPr="006C0A1A">
        <w:rPr>
          <w:spacing w:val="1"/>
        </w:rPr>
        <w:t xml:space="preserve"> </w:t>
      </w:r>
      <w:r w:rsidRPr="006C0A1A">
        <w:t>и</w:t>
      </w:r>
      <w:r w:rsidRPr="006C0A1A">
        <w:rPr>
          <w:spacing w:val="-57"/>
        </w:rPr>
        <w:t xml:space="preserve"> </w:t>
      </w:r>
      <w:r w:rsidRPr="006C0A1A">
        <w:t>структуру</w:t>
      </w:r>
      <w:r w:rsidRPr="006C0A1A">
        <w:rPr>
          <w:spacing w:val="1"/>
        </w:rPr>
        <w:t xml:space="preserve"> </w:t>
      </w:r>
      <w:r w:rsidRPr="006C0A1A">
        <w:t>образования</w:t>
      </w:r>
      <w:r w:rsidRPr="006C0A1A">
        <w:rPr>
          <w:spacing w:val="1"/>
        </w:rPr>
        <w:t xml:space="preserve"> </w:t>
      </w:r>
      <w:r w:rsidRPr="006C0A1A">
        <w:t>с</w:t>
      </w:r>
      <w:r w:rsidRPr="006C0A1A">
        <w:rPr>
          <w:spacing w:val="1"/>
        </w:rPr>
        <w:t xml:space="preserve"> </w:t>
      </w:r>
      <w:r w:rsidRPr="006C0A1A">
        <w:t>учетом</w:t>
      </w:r>
      <w:r w:rsidRPr="006C0A1A">
        <w:rPr>
          <w:spacing w:val="1"/>
        </w:rPr>
        <w:t xml:space="preserve"> </w:t>
      </w:r>
      <w:r w:rsidRPr="006C0A1A">
        <w:t>специфики</w:t>
      </w:r>
      <w:r w:rsidRPr="006C0A1A">
        <w:rPr>
          <w:spacing w:val="1"/>
        </w:rPr>
        <w:t xml:space="preserve"> </w:t>
      </w:r>
      <w:r w:rsidRPr="006C0A1A">
        <w:t>развития</w:t>
      </w:r>
      <w:r w:rsidRPr="006C0A1A">
        <w:rPr>
          <w:spacing w:val="1"/>
        </w:rPr>
        <w:t xml:space="preserve"> </w:t>
      </w:r>
      <w:r w:rsidRPr="006C0A1A">
        <w:t>личности</w:t>
      </w:r>
      <w:r w:rsidRPr="006C0A1A">
        <w:rPr>
          <w:spacing w:val="1"/>
        </w:rPr>
        <w:t xml:space="preserve"> </w:t>
      </w:r>
      <w:r w:rsidRPr="006C0A1A">
        <w:t>обучающегося</w:t>
      </w:r>
      <w:r w:rsidRPr="006C0A1A">
        <w:rPr>
          <w:spacing w:val="1"/>
        </w:rPr>
        <w:t xml:space="preserve"> </w:t>
      </w:r>
      <w:r w:rsidRPr="006C0A1A">
        <w:t>с</w:t>
      </w:r>
      <w:r w:rsidRPr="006C0A1A">
        <w:rPr>
          <w:spacing w:val="1"/>
        </w:rPr>
        <w:t xml:space="preserve"> </w:t>
      </w:r>
      <w:r w:rsidRPr="006C0A1A">
        <w:t>РАС.</w:t>
      </w:r>
      <w:r w:rsidRPr="006C0A1A">
        <w:rPr>
          <w:spacing w:val="-57"/>
        </w:rPr>
        <w:t xml:space="preserve"> </w:t>
      </w:r>
      <w:proofErr w:type="spellStart"/>
      <w:r w:rsidRPr="006C0A1A">
        <w:t>Деятельностный</w:t>
      </w:r>
      <w:proofErr w:type="spellEnd"/>
      <w:r w:rsidRPr="006C0A1A">
        <w:rPr>
          <w:spacing w:val="1"/>
        </w:rPr>
        <w:t xml:space="preserve"> </w:t>
      </w:r>
      <w:r w:rsidRPr="006C0A1A">
        <w:t>подход</w:t>
      </w:r>
      <w:r w:rsidRPr="006C0A1A">
        <w:rPr>
          <w:spacing w:val="1"/>
        </w:rPr>
        <w:t xml:space="preserve"> </w:t>
      </w:r>
      <w:r w:rsidRPr="006C0A1A">
        <w:t>в</w:t>
      </w:r>
      <w:r w:rsidRPr="006C0A1A">
        <w:rPr>
          <w:spacing w:val="1"/>
        </w:rPr>
        <w:t xml:space="preserve"> </w:t>
      </w:r>
      <w:r w:rsidRPr="006C0A1A">
        <w:t>образовании</w:t>
      </w:r>
      <w:r w:rsidRPr="006C0A1A">
        <w:rPr>
          <w:spacing w:val="1"/>
        </w:rPr>
        <w:t xml:space="preserve"> </w:t>
      </w:r>
      <w:r w:rsidRPr="006C0A1A">
        <w:t>строится</w:t>
      </w:r>
      <w:r w:rsidRPr="006C0A1A">
        <w:rPr>
          <w:spacing w:val="1"/>
        </w:rPr>
        <w:t xml:space="preserve"> </w:t>
      </w:r>
      <w:r w:rsidRPr="006C0A1A">
        <w:t>на</w:t>
      </w:r>
      <w:r w:rsidRPr="006C0A1A">
        <w:rPr>
          <w:spacing w:val="1"/>
        </w:rPr>
        <w:t xml:space="preserve"> </w:t>
      </w:r>
      <w:r w:rsidRPr="006C0A1A">
        <w:t>признании</w:t>
      </w:r>
      <w:r w:rsidRPr="006C0A1A">
        <w:rPr>
          <w:spacing w:val="1"/>
        </w:rPr>
        <w:t xml:space="preserve"> </w:t>
      </w:r>
      <w:r w:rsidRPr="006C0A1A">
        <w:t>того,</w:t>
      </w:r>
      <w:r w:rsidRPr="006C0A1A">
        <w:rPr>
          <w:spacing w:val="1"/>
        </w:rPr>
        <w:t xml:space="preserve"> </w:t>
      </w:r>
      <w:r w:rsidRPr="006C0A1A">
        <w:t>что</w:t>
      </w:r>
      <w:r w:rsidRPr="006C0A1A">
        <w:rPr>
          <w:spacing w:val="60"/>
        </w:rPr>
        <w:t xml:space="preserve"> </w:t>
      </w:r>
      <w:r w:rsidRPr="006C0A1A">
        <w:t>развитие</w:t>
      </w:r>
      <w:r w:rsidRPr="006C0A1A">
        <w:rPr>
          <w:spacing w:val="1"/>
        </w:rPr>
        <w:t xml:space="preserve"> </w:t>
      </w:r>
      <w:r w:rsidRPr="006C0A1A">
        <w:t>личности обучающихся определяется характером организации доступной им деятельности</w:t>
      </w:r>
      <w:r w:rsidRPr="006C0A1A">
        <w:rPr>
          <w:spacing w:val="-57"/>
        </w:rPr>
        <w:t xml:space="preserve"> </w:t>
      </w:r>
      <w:r w:rsidRPr="006C0A1A">
        <w:t>(предметно-практической</w:t>
      </w:r>
      <w:r w:rsidRPr="006C0A1A">
        <w:rPr>
          <w:spacing w:val="-1"/>
        </w:rPr>
        <w:t xml:space="preserve"> </w:t>
      </w:r>
      <w:r w:rsidRPr="006C0A1A">
        <w:t>и</w:t>
      </w:r>
      <w:r w:rsidRPr="006C0A1A">
        <w:rPr>
          <w:spacing w:val="-2"/>
        </w:rPr>
        <w:t xml:space="preserve"> </w:t>
      </w:r>
      <w:r w:rsidRPr="006C0A1A">
        <w:t>учебной).</w:t>
      </w:r>
    </w:p>
    <w:p w:rsidR="002D0399" w:rsidRPr="006C0A1A" w:rsidRDefault="002D0399" w:rsidP="002D0399">
      <w:pPr>
        <w:pStyle w:val="a3"/>
        <w:spacing w:line="276" w:lineRule="auto"/>
        <w:ind w:right="227" w:firstLine="709"/>
      </w:pPr>
      <w:r w:rsidRPr="006C0A1A">
        <w:t xml:space="preserve">Основным средством реализации </w:t>
      </w:r>
      <w:proofErr w:type="spellStart"/>
      <w:r w:rsidRPr="006C0A1A">
        <w:t>деятельностного</w:t>
      </w:r>
      <w:proofErr w:type="spellEnd"/>
      <w:r w:rsidRPr="006C0A1A">
        <w:t xml:space="preserve"> подхода в образовании является</w:t>
      </w:r>
      <w:r w:rsidRPr="006C0A1A">
        <w:rPr>
          <w:spacing w:val="1"/>
        </w:rPr>
        <w:t xml:space="preserve"> </w:t>
      </w:r>
      <w:r w:rsidRPr="006C0A1A">
        <w:t>обучение</w:t>
      </w:r>
      <w:r w:rsidRPr="006C0A1A">
        <w:rPr>
          <w:spacing w:val="1"/>
        </w:rPr>
        <w:t xml:space="preserve"> </w:t>
      </w:r>
      <w:r w:rsidRPr="006C0A1A">
        <w:t>как</w:t>
      </w:r>
      <w:r w:rsidRPr="006C0A1A">
        <w:rPr>
          <w:spacing w:val="1"/>
        </w:rPr>
        <w:t xml:space="preserve"> </w:t>
      </w:r>
      <w:r w:rsidRPr="006C0A1A">
        <w:t>процесс</w:t>
      </w:r>
      <w:r w:rsidRPr="006C0A1A">
        <w:rPr>
          <w:spacing w:val="1"/>
        </w:rPr>
        <w:t xml:space="preserve"> </w:t>
      </w:r>
      <w:r w:rsidRPr="006C0A1A">
        <w:t>организации</w:t>
      </w:r>
      <w:r w:rsidRPr="006C0A1A">
        <w:rPr>
          <w:spacing w:val="1"/>
        </w:rPr>
        <w:t xml:space="preserve"> </w:t>
      </w:r>
      <w:r w:rsidRPr="006C0A1A">
        <w:t>познавательной</w:t>
      </w:r>
      <w:r w:rsidRPr="006C0A1A">
        <w:rPr>
          <w:spacing w:val="1"/>
        </w:rPr>
        <w:t xml:space="preserve"> </w:t>
      </w:r>
      <w:r w:rsidRPr="006C0A1A">
        <w:t>и</w:t>
      </w:r>
      <w:r w:rsidRPr="006C0A1A">
        <w:rPr>
          <w:spacing w:val="1"/>
        </w:rPr>
        <w:t xml:space="preserve"> </w:t>
      </w:r>
      <w:r w:rsidRPr="006C0A1A">
        <w:t>предметно-практической</w:t>
      </w:r>
      <w:r w:rsidRPr="006C0A1A">
        <w:rPr>
          <w:spacing w:val="1"/>
        </w:rPr>
        <w:t xml:space="preserve"> </w:t>
      </w:r>
      <w:r w:rsidRPr="006C0A1A">
        <w:t>деятельности</w:t>
      </w:r>
      <w:r w:rsidRPr="006C0A1A">
        <w:rPr>
          <w:spacing w:val="-2"/>
        </w:rPr>
        <w:t xml:space="preserve"> </w:t>
      </w:r>
      <w:r w:rsidRPr="006C0A1A">
        <w:t>обучающихся,</w:t>
      </w:r>
      <w:r w:rsidRPr="006C0A1A">
        <w:rPr>
          <w:spacing w:val="-2"/>
        </w:rPr>
        <w:t xml:space="preserve"> </w:t>
      </w:r>
      <w:r w:rsidRPr="006C0A1A">
        <w:t>обеспечивающий</w:t>
      </w:r>
      <w:r w:rsidRPr="006C0A1A">
        <w:rPr>
          <w:spacing w:val="-2"/>
        </w:rPr>
        <w:t xml:space="preserve"> </w:t>
      </w:r>
      <w:r w:rsidRPr="006C0A1A">
        <w:t>овладение</w:t>
      </w:r>
      <w:r w:rsidRPr="006C0A1A">
        <w:rPr>
          <w:spacing w:val="-2"/>
        </w:rPr>
        <w:t xml:space="preserve"> </w:t>
      </w:r>
      <w:r w:rsidRPr="006C0A1A">
        <w:t>ими</w:t>
      </w:r>
      <w:r w:rsidRPr="006C0A1A">
        <w:rPr>
          <w:spacing w:val="-2"/>
        </w:rPr>
        <w:t xml:space="preserve"> </w:t>
      </w:r>
      <w:r w:rsidRPr="006C0A1A">
        <w:t>содержанием</w:t>
      </w:r>
      <w:r w:rsidRPr="006C0A1A">
        <w:rPr>
          <w:spacing w:val="-1"/>
        </w:rPr>
        <w:t xml:space="preserve"> </w:t>
      </w:r>
      <w:r w:rsidRPr="006C0A1A">
        <w:t>образования.</w:t>
      </w:r>
    </w:p>
    <w:p w:rsidR="002D0399" w:rsidRPr="006C0A1A" w:rsidRDefault="002D0399" w:rsidP="002D0399">
      <w:pPr>
        <w:pStyle w:val="a3"/>
        <w:spacing w:before="1" w:line="276" w:lineRule="auto"/>
        <w:ind w:right="228" w:firstLine="709"/>
      </w:pPr>
      <w:r w:rsidRPr="006C0A1A">
        <w:t>В</w:t>
      </w:r>
      <w:r w:rsidRPr="006C0A1A">
        <w:rPr>
          <w:spacing w:val="1"/>
        </w:rPr>
        <w:t xml:space="preserve"> </w:t>
      </w:r>
      <w:r w:rsidRPr="006C0A1A">
        <w:t>контексте</w:t>
      </w:r>
      <w:r w:rsidRPr="006C0A1A">
        <w:rPr>
          <w:spacing w:val="1"/>
        </w:rPr>
        <w:t xml:space="preserve"> </w:t>
      </w:r>
      <w:r w:rsidRPr="006C0A1A">
        <w:t>разработки</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реализация</w:t>
      </w:r>
      <w:r w:rsidRPr="006C0A1A">
        <w:rPr>
          <w:spacing w:val="-57"/>
        </w:rPr>
        <w:t xml:space="preserve"> </w:t>
      </w:r>
      <w:proofErr w:type="spellStart"/>
      <w:r w:rsidRPr="006C0A1A">
        <w:t>деятельностного</w:t>
      </w:r>
      <w:proofErr w:type="spellEnd"/>
      <w:r w:rsidRPr="006C0A1A">
        <w:rPr>
          <w:spacing w:val="-1"/>
        </w:rPr>
        <w:t xml:space="preserve"> </w:t>
      </w:r>
      <w:r w:rsidRPr="006C0A1A">
        <w:t>подхода</w:t>
      </w:r>
      <w:r w:rsidRPr="006C0A1A">
        <w:rPr>
          <w:spacing w:val="-1"/>
        </w:rPr>
        <w:t xml:space="preserve"> </w:t>
      </w:r>
      <w:r w:rsidRPr="006C0A1A">
        <w:t>обеспечивает:</w:t>
      </w:r>
    </w:p>
    <w:p w:rsidR="002D0399" w:rsidRPr="006C0A1A" w:rsidRDefault="002D0399" w:rsidP="00FB33E5">
      <w:pPr>
        <w:pStyle w:val="a5"/>
        <w:numPr>
          <w:ilvl w:val="1"/>
          <w:numId w:val="3"/>
        </w:numPr>
        <w:tabs>
          <w:tab w:val="left" w:pos="1062"/>
        </w:tabs>
        <w:spacing w:line="294" w:lineRule="exact"/>
        <w:ind w:left="1062" w:hanging="361"/>
        <w:rPr>
          <w:sz w:val="24"/>
        </w:rPr>
      </w:pPr>
      <w:r w:rsidRPr="006C0A1A">
        <w:rPr>
          <w:sz w:val="24"/>
        </w:rPr>
        <w:t>придание</w:t>
      </w:r>
      <w:r w:rsidRPr="006C0A1A">
        <w:rPr>
          <w:spacing w:val="-3"/>
          <w:sz w:val="24"/>
        </w:rPr>
        <w:t xml:space="preserve"> </w:t>
      </w:r>
      <w:r w:rsidRPr="006C0A1A">
        <w:rPr>
          <w:sz w:val="24"/>
        </w:rPr>
        <w:t>результатам</w:t>
      </w:r>
      <w:r w:rsidRPr="006C0A1A">
        <w:rPr>
          <w:spacing w:val="-2"/>
          <w:sz w:val="24"/>
        </w:rPr>
        <w:t xml:space="preserve"> </w:t>
      </w:r>
      <w:r w:rsidRPr="006C0A1A">
        <w:rPr>
          <w:sz w:val="24"/>
        </w:rPr>
        <w:t>образования</w:t>
      </w:r>
      <w:r w:rsidRPr="006C0A1A">
        <w:rPr>
          <w:spacing w:val="-1"/>
          <w:sz w:val="24"/>
        </w:rPr>
        <w:t xml:space="preserve"> </w:t>
      </w:r>
      <w:r w:rsidRPr="006C0A1A">
        <w:rPr>
          <w:sz w:val="24"/>
        </w:rPr>
        <w:t>социально</w:t>
      </w:r>
      <w:r w:rsidRPr="006C0A1A">
        <w:rPr>
          <w:spacing w:val="-3"/>
          <w:sz w:val="24"/>
        </w:rPr>
        <w:t xml:space="preserve"> </w:t>
      </w:r>
      <w:r w:rsidRPr="006C0A1A">
        <w:rPr>
          <w:sz w:val="24"/>
        </w:rPr>
        <w:t>и</w:t>
      </w:r>
      <w:r w:rsidRPr="006C0A1A">
        <w:rPr>
          <w:spacing w:val="-2"/>
          <w:sz w:val="24"/>
        </w:rPr>
        <w:t xml:space="preserve"> </w:t>
      </w:r>
      <w:r w:rsidRPr="006C0A1A">
        <w:rPr>
          <w:sz w:val="24"/>
        </w:rPr>
        <w:t>личностно</w:t>
      </w:r>
      <w:r w:rsidRPr="006C0A1A">
        <w:rPr>
          <w:spacing w:val="-1"/>
          <w:sz w:val="24"/>
        </w:rPr>
        <w:t xml:space="preserve"> </w:t>
      </w:r>
      <w:r w:rsidRPr="006C0A1A">
        <w:rPr>
          <w:sz w:val="24"/>
        </w:rPr>
        <w:t>значимого</w:t>
      </w:r>
      <w:r w:rsidRPr="006C0A1A">
        <w:rPr>
          <w:spacing w:val="-2"/>
          <w:sz w:val="24"/>
        </w:rPr>
        <w:t xml:space="preserve"> </w:t>
      </w:r>
      <w:r w:rsidRPr="006C0A1A">
        <w:rPr>
          <w:sz w:val="24"/>
        </w:rPr>
        <w:t>характера;</w:t>
      </w:r>
    </w:p>
    <w:p w:rsidR="002D0399" w:rsidRPr="006C0A1A" w:rsidRDefault="002D0399" w:rsidP="00FB33E5">
      <w:pPr>
        <w:pStyle w:val="a5"/>
        <w:numPr>
          <w:ilvl w:val="1"/>
          <w:numId w:val="3"/>
        </w:numPr>
        <w:tabs>
          <w:tab w:val="left" w:pos="1062"/>
        </w:tabs>
        <w:spacing w:before="41" w:line="273" w:lineRule="auto"/>
        <w:ind w:left="1061" w:right="227" w:hanging="360"/>
        <w:rPr>
          <w:sz w:val="24"/>
        </w:rPr>
      </w:pPr>
      <w:r w:rsidRPr="006C0A1A">
        <w:rPr>
          <w:sz w:val="24"/>
        </w:rPr>
        <w:t>достаточное усвоение обучающимися знаний и опыта разнообразной деятельности</w:t>
      </w:r>
      <w:r w:rsidRPr="006C0A1A">
        <w:rPr>
          <w:spacing w:val="1"/>
          <w:sz w:val="24"/>
        </w:rPr>
        <w:t xml:space="preserve"> </w:t>
      </w:r>
      <w:r w:rsidRPr="006C0A1A">
        <w:rPr>
          <w:sz w:val="24"/>
        </w:rPr>
        <w:t>и</w:t>
      </w:r>
      <w:r w:rsidRPr="006C0A1A">
        <w:rPr>
          <w:spacing w:val="1"/>
          <w:sz w:val="24"/>
        </w:rPr>
        <w:t xml:space="preserve"> </w:t>
      </w:r>
      <w:r w:rsidRPr="006C0A1A">
        <w:rPr>
          <w:sz w:val="24"/>
        </w:rPr>
        <w:t>поведения,</w:t>
      </w:r>
      <w:r w:rsidRPr="006C0A1A">
        <w:rPr>
          <w:spacing w:val="1"/>
          <w:sz w:val="24"/>
        </w:rPr>
        <w:t xml:space="preserve"> </w:t>
      </w:r>
      <w:r w:rsidRPr="006C0A1A">
        <w:rPr>
          <w:sz w:val="24"/>
        </w:rPr>
        <w:t>возможность</w:t>
      </w:r>
      <w:r w:rsidRPr="006C0A1A">
        <w:rPr>
          <w:spacing w:val="1"/>
          <w:sz w:val="24"/>
        </w:rPr>
        <w:t xml:space="preserve"> </w:t>
      </w:r>
      <w:r w:rsidRPr="006C0A1A">
        <w:rPr>
          <w:sz w:val="24"/>
        </w:rPr>
        <w:t>их</w:t>
      </w:r>
      <w:r w:rsidRPr="006C0A1A">
        <w:rPr>
          <w:spacing w:val="1"/>
          <w:sz w:val="24"/>
        </w:rPr>
        <w:t xml:space="preserve"> </w:t>
      </w:r>
      <w:r w:rsidRPr="006C0A1A">
        <w:rPr>
          <w:sz w:val="24"/>
        </w:rPr>
        <w:t>самостоятельного</w:t>
      </w:r>
      <w:r w:rsidRPr="006C0A1A">
        <w:rPr>
          <w:spacing w:val="1"/>
          <w:sz w:val="24"/>
        </w:rPr>
        <w:t xml:space="preserve"> </w:t>
      </w:r>
      <w:r w:rsidRPr="006C0A1A">
        <w:rPr>
          <w:sz w:val="24"/>
        </w:rPr>
        <w:t>продвижения</w:t>
      </w:r>
      <w:r w:rsidRPr="006C0A1A">
        <w:rPr>
          <w:spacing w:val="1"/>
          <w:sz w:val="24"/>
        </w:rPr>
        <w:t xml:space="preserve"> </w:t>
      </w:r>
      <w:r w:rsidRPr="006C0A1A">
        <w:rPr>
          <w:sz w:val="24"/>
        </w:rPr>
        <w:t>в</w:t>
      </w:r>
      <w:r w:rsidRPr="006C0A1A">
        <w:rPr>
          <w:spacing w:val="1"/>
          <w:sz w:val="24"/>
        </w:rPr>
        <w:t xml:space="preserve"> </w:t>
      </w:r>
      <w:r w:rsidRPr="006C0A1A">
        <w:rPr>
          <w:sz w:val="24"/>
        </w:rPr>
        <w:t>изучаемых</w:t>
      </w:r>
      <w:r w:rsidRPr="006C0A1A">
        <w:rPr>
          <w:spacing w:val="1"/>
          <w:sz w:val="24"/>
        </w:rPr>
        <w:t xml:space="preserve"> </w:t>
      </w:r>
      <w:r w:rsidRPr="006C0A1A">
        <w:rPr>
          <w:sz w:val="24"/>
        </w:rPr>
        <w:t>образовательных областях;</w:t>
      </w:r>
    </w:p>
    <w:p w:rsidR="002D0399" w:rsidRPr="006C0A1A" w:rsidRDefault="002D0399" w:rsidP="00FB33E5">
      <w:pPr>
        <w:pStyle w:val="a5"/>
        <w:numPr>
          <w:ilvl w:val="1"/>
          <w:numId w:val="3"/>
        </w:numPr>
        <w:tabs>
          <w:tab w:val="left" w:pos="1062"/>
        </w:tabs>
        <w:spacing w:before="4" w:line="273" w:lineRule="auto"/>
        <w:ind w:left="1061" w:right="232" w:hanging="360"/>
        <w:rPr>
          <w:sz w:val="24"/>
        </w:rPr>
      </w:pPr>
      <w:r w:rsidRPr="006C0A1A">
        <w:rPr>
          <w:sz w:val="24"/>
        </w:rPr>
        <w:t>повышение</w:t>
      </w:r>
      <w:r w:rsidRPr="006C0A1A">
        <w:rPr>
          <w:spacing w:val="1"/>
          <w:sz w:val="24"/>
        </w:rPr>
        <w:t xml:space="preserve"> </w:t>
      </w:r>
      <w:r w:rsidRPr="006C0A1A">
        <w:rPr>
          <w:sz w:val="24"/>
        </w:rPr>
        <w:t>мотивации</w:t>
      </w:r>
      <w:r w:rsidRPr="006C0A1A">
        <w:rPr>
          <w:spacing w:val="1"/>
          <w:sz w:val="24"/>
        </w:rPr>
        <w:t xml:space="preserve"> </w:t>
      </w:r>
      <w:r w:rsidRPr="006C0A1A">
        <w:rPr>
          <w:sz w:val="24"/>
        </w:rPr>
        <w:t>и</w:t>
      </w:r>
      <w:r w:rsidRPr="006C0A1A">
        <w:rPr>
          <w:spacing w:val="1"/>
          <w:sz w:val="24"/>
        </w:rPr>
        <w:t xml:space="preserve"> </w:t>
      </w:r>
      <w:r w:rsidRPr="006C0A1A">
        <w:rPr>
          <w:sz w:val="24"/>
        </w:rPr>
        <w:t>интереса</w:t>
      </w:r>
      <w:r w:rsidRPr="006C0A1A">
        <w:rPr>
          <w:spacing w:val="1"/>
          <w:sz w:val="24"/>
        </w:rPr>
        <w:t xml:space="preserve"> </w:t>
      </w:r>
      <w:r w:rsidRPr="006C0A1A">
        <w:rPr>
          <w:sz w:val="24"/>
        </w:rPr>
        <w:t>к</w:t>
      </w:r>
      <w:r w:rsidRPr="006C0A1A">
        <w:rPr>
          <w:spacing w:val="1"/>
          <w:sz w:val="24"/>
        </w:rPr>
        <w:t xml:space="preserve"> </w:t>
      </w:r>
      <w:r w:rsidRPr="006C0A1A">
        <w:rPr>
          <w:sz w:val="24"/>
        </w:rPr>
        <w:t>учению,</w:t>
      </w:r>
      <w:r w:rsidRPr="006C0A1A">
        <w:rPr>
          <w:spacing w:val="1"/>
          <w:sz w:val="24"/>
        </w:rPr>
        <w:t xml:space="preserve"> </w:t>
      </w:r>
      <w:r w:rsidRPr="006C0A1A">
        <w:rPr>
          <w:sz w:val="24"/>
        </w:rPr>
        <w:t>приобретению</w:t>
      </w:r>
      <w:r w:rsidRPr="006C0A1A">
        <w:rPr>
          <w:spacing w:val="1"/>
          <w:sz w:val="24"/>
        </w:rPr>
        <w:t xml:space="preserve"> </w:t>
      </w:r>
      <w:r w:rsidRPr="006C0A1A">
        <w:rPr>
          <w:sz w:val="24"/>
        </w:rPr>
        <w:t>нового</w:t>
      </w:r>
      <w:r w:rsidRPr="006C0A1A">
        <w:rPr>
          <w:spacing w:val="1"/>
          <w:sz w:val="24"/>
        </w:rPr>
        <w:t xml:space="preserve"> </w:t>
      </w:r>
      <w:r w:rsidRPr="006C0A1A">
        <w:rPr>
          <w:sz w:val="24"/>
        </w:rPr>
        <w:t>опыта</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и</w:t>
      </w:r>
      <w:r w:rsidRPr="006C0A1A">
        <w:rPr>
          <w:spacing w:val="-1"/>
          <w:sz w:val="24"/>
        </w:rPr>
        <w:t xml:space="preserve"> </w:t>
      </w:r>
      <w:r w:rsidRPr="006C0A1A">
        <w:rPr>
          <w:sz w:val="24"/>
        </w:rPr>
        <w:t>поведения;</w:t>
      </w:r>
    </w:p>
    <w:p w:rsidR="002D0399" w:rsidRPr="006C0A1A" w:rsidRDefault="002D0399" w:rsidP="00FB33E5">
      <w:pPr>
        <w:pStyle w:val="a5"/>
        <w:numPr>
          <w:ilvl w:val="1"/>
          <w:numId w:val="3"/>
        </w:numPr>
        <w:tabs>
          <w:tab w:val="left" w:pos="1062"/>
        </w:tabs>
        <w:spacing w:before="3" w:line="276" w:lineRule="auto"/>
        <w:ind w:left="1061" w:right="230" w:hanging="360"/>
        <w:rPr>
          <w:sz w:val="24"/>
        </w:rPr>
      </w:pPr>
      <w:r w:rsidRPr="006C0A1A">
        <w:rPr>
          <w:sz w:val="24"/>
        </w:rPr>
        <w:t>обеспечение</w:t>
      </w:r>
      <w:r w:rsidRPr="006C0A1A">
        <w:rPr>
          <w:spacing w:val="1"/>
          <w:sz w:val="24"/>
        </w:rPr>
        <w:t xml:space="preserve"> </w:t>
      </w:r>
      <w:r w:rsidRPr="006C0A1A">
        <w:rPr>
          <w:sz w:val="24"/>
        </w:rPr>
        <w:t>условий</w:t>
      </w:r>
      <w:r w:rsidRPr="006C0A1A">
        <w:rPr>
          <w:spacing w:val="1"/>
          <w:sz w:val="24"/>
        </w:rPr>
        <w:t xml:space="preserve"> </w:t>
      </w:r>
      <w:r w:rsidRPr="006C0A1A">
        <w:rPr>
          <w:sz w:val="24"/>
        </w:rPr>
        <w:t>для</w:t>
      </w:r>
      <w:r w:rsidRPr="006C0A1A">
        <w:rPr>
          <w:spacing w:val="1"/>
          <w:sz w:val="24"/>
        </w:rPr>
        <w:t xml:space="preserve"> </w:t>
      </w:r>
      <w:r w:rsidRPr="006C0A1A">
        <w:rPr>
          <w:sz w:val="24"/>
        </w:rPr>
        <w:t>общекультурного</w:t>
      </w:r>
      <w:r w:rsidRPr="006C0A1A">
        <w:rPr>
          <w:spacing w:val="1"/>
          <w:sz w:val="24"/>
        </w:rPr>
        <w:t xml:space="preserve"> </w:t>
      </w:r>
      <w:r w:rsidRPr="006C0A1A">
        <w:rPr>
          <w:sz w:val="24"/>
        </w:rPr>
        <w:t>и</w:t>
      </w:r>
      <w:r w:rsidRPr="006C0A1A">
        <w:rPr>
          <w:spacing w:val="1"/>
          <w:sz w:val="24"/>
        </w:rPr>
        <w:t xml:space="preserve"> </w:t>
      </w:r>
      <w:r w:rsidRPr="006C0A1A">
        <w:rPr>
          <w:sz w:val="24"/>
        </w:rPr>
        <w:t>личностного</w:t>
      </w:r>
      <w:r w:rsidRPr="006C0A1A">
        <w:rPr>
          <w:spacing w:val="1"/>
          <w:sz w:val="24"/>
        </w:rPr>
        <w:t xml:space="preserve"> </w:t>
      </w:r>
      <w:r w:rsidRPr="006C0A1A">
        <w:rPr>
          <w:sz w:val="24"/>
        </w:rPr>
        <w:t>развития</w:t>
      </w:r>
      <w:r w:rsidRPr="006C0A1A">
        <w:rPr>
          <w:spacing w:val="1"/>
          <w:sz w:val="24"/>
        </w:rPr>
        <w:t xml:space="preserve"> </w:t>
      </w:r>
      <w:r w:rsidRPr="006C0A1A">
        <w:rPr>
          <w:sz w:val="24"/>
        </w:rPr>
        <w:t>на</w:t>
      </w:r>
      <w:r w:rsidRPr="006C0A1A">
        <w:rPr>
          <w:spacing w:val="1"/>
          <w:sz w:val="24"/>
        </w:rPr>
        <w:t xml:space="preserve"> </w:t>
      </w:r>
      <w:r w:rsidRPr="006C0A1A">
        <w:rPr>
          <w:sz w:val="24"/>
        </w:rPr>
        <w:t>основе</w:t>
      </w:r>
      <w:r w:rsidRPr="006C0A1A">
        <w:rPr>
          <w:spacing w:val="1"/>
          <w:sz w:val="24"/>
        </w:rPr>
        <w:t xml:space="preserve"> </w:t>
      </w:r>
      <w:r w:rsidRPr="006C0A1A">
        <w:rPr>
          <w:sz w:val="24"/>
        </w:rPr>
        <w:t>формирования</w:t>
      </w:r>
      <w:r w:rsidRPr="006C0A1A">
        <w:rPr>
          <w:spacing w:val="1"/>
          <w:sz w:val="24"/>
        </w:rPr>
        <w:t xml:space="preserve"> </w:t>
      </w:r>
      <w:r w:rsidRPr="006C0A1A">
        <w:rPr>
          <w:sz w:val="24"/>
        </w:rPr>
        <w:t>базовых</w:t>
      </w:r>
      <w:r w:rsidRPr="006C0A1A">
        <w:rPr>
          <w:spacing w:val="1"/>
          <w:sz w:val="24"/>
        </w:rPr>
        <w:t xml:space="preserve"> </w:t>
      </w:r>
      <w:r w:rsidRPr="006C0A1A">
        <w:rPr>
          <w:sz w:val="24"/>
        </w:rPr>
        <w:t>учебных</w:t>
      </w:r>
      <w:r w:rsidRPr="006C0A1A">
        <w:rPr>
          <w:spacing w:val="1"/>
          <w:sz w:val="24"/>
        </w:rPr>
        <w:t xml:space="preserve"> </w:t>
      </w:r>
      <w:r w:rsidRPr="006C0A1A">
        <w:rPr>
          <w:sz w:val="24"/>
        </w:rPr>
        <w:t>действий,</w:t>
      </w:r>
      <w:r w:rsidRPr="006C0A1A">
        <w:rPr>
          <w:spacing w:val="1"/>
          <w:sz w:val="24"/>
        </w:rPr>
        <w:t xml:space="preserve"> </w:t>
      </w:r>
      <w:r w:rsidRPr="006C0A1A">
        <w:rPr>
          <w:sz w:val="24"/>
        </w:rPr>
        <w:t>которые</w:t>
      </w:r>
      <w:r w:rsidRPr="006C0A1A">
        <w:rPr>
          <w:spacing w:val="1"/>
          <w:sz w:val="24"/>
        </w:rPr>
        <w:t xml:space="preserve"> </w:t>
      </w:r>
      <w:r w:rsidRPr="006C0A1A">
        <w:rPr>
          <w:sz w:val="24"/>
        </w:rPr>
        <w:t>обеспечивают</w:t>
      </w:r>
      <w:r w:rsidRPr="006C0A1A">
        <w:rPr>
          <w:spacing w:val="1"/>
          <w:sz w:val="24"/>
        </w:rPr>
        <w:t xml:space="preserve"> </w:t>
      </w:r>
      <w:r w:rsidRPr="006C0A1A">
        <w:rPr>
          <w:sz w:val="24"/>
        </w:rPr>
        <w:t>не</w:t>
      </w:r>
      <w:r w:rsidRPr="006C0A1A">
        <w:rPr>
          <w:spacing w:val="1"/>
          <w:sz w:val="24"/>
        </w:rPr>
        <w:t xml:space="preserve"> </w:t>
      </w:r>
      <w:r w:rsidRPr="006C0A1A">
        <w:rPr>
          <w:sz w:val="24"/>
        </w:rPr>
        <w:t>только</w:t>
      </w:r>
      <w:r w:rsidRPr="006C0A1A">
        <w:rPr>
          <w:spacing w:val="1"/>
          <w:sz w:val="24"/>
        </w:rPr>
        <w:t xml:space="preserve"> </w:t>
      </w:r>
      <w:r w:rsidRPr="006C0A1A">
        <w:rPr>
          <w:sz w:val="24"/>
        </w:rPr>
        <w:t>успешное усвоение академических результатов, но и, прежде всего, жизненных</w:t>
      </w:r>
      <w:r w:rsidRPr="006C0A1A">
        <w:rPr>
          <w:spacing w:val="1"/>
          <w:sz w:val="24"/>
        </w:rPr>
        <w:t xml:space="preserve"> </w:t>
      </w:r>
      <w:r w:rsidRPr="006C0A1A">
        <w:rPr>
          <w:sz w:val="24"/>
        </w:rPr>
        <w:t>компетенций,</w:t>
      </w:r>
      <w:r w:rsidRPr="006C0A1A">
        <w:rPr>
          <w:spacing w:val="-1"/>
          <w:sz w:val="24"/>
        </w:rPr>
        <w:t xml:space="preserve"> </w:t>
      </w:r>
      <w:r w:rsidRPr="006C0A1A">
        <w:rPr>
          <w:sz w:val="24"/>
        </w:rPr>
        <w:t>составляющих основу</w:t>
      </w:r>
      <w:r w:rsidRPr="006C0A1A">
        <w:rPr>
          <w:spacing w:val="2"/>
          <w:sz w:val="24"/>
        </w:rPr>
        <w:t xml:space="preserve"> </w:t>
      </w:r>
      <w:r w:rsidRPr="006C0A1A">
        <w:rPr>
          <w:sz w:val="24"/>
        </w:rPr>
        <w:t>социальной</w:t>
      </w:r>
      <w:r w:rsidRPr="006C0A1A">
        <w:rPr>
          <w:spacing w:val="-2"/>
          <w:sz w:val="24"/>
        </w:rPr>
        <w:t xml:space="preserve"> </w:t>
      </w:r>
      <w:r w:rsidRPr="006C0A1A">
        <w:rPr>
          <w:sz w:val="24"/>
        </w:rPr>
        <w:t>успешности.</w:t>
      </w:r>
    </w:p>
    <w:p w:rsidR="00CA694A" w:rsidRPr="006C0A1A" w:rsidRDefault="00CA694A" w:rsidP="00CA694A">
      <w:pPr>
        <w:pStyle w:val="ConsPlusNormal"/>
        <w:widowControl/>
        <w:spacing w:before="240"/>
        <w:ind w:firstLine="540"/>
        <w:jc w:val="both"/>
        <w:rPr>
          <w:lang w:val="ru"/>
        </w:rPr>
      </w:pPr>
      <w:r w:rsidRPr="006C0A1A">
        <w:rPr>
          <w:lang w:val="ru"/>
        </w:rPr>
        <w:t xml:space="preserve">  Психолого-педагогическая характеристика обучающихся с РАС.</w:t>
      </w:r>
    </w:p>
    <w:p w:rsidR="00CA694A" w:rsidRPr="006C0A1A" w:rsidRDefault="00CA694A" w:rsidP="00CA694A">
      <w:pPr>
        <w:pStyle w:val="ConsPlusNormal"/>
        <w:widowControl/>
        <w:spacing w:before="240"/>
        <w:ind w:firstLine="540"/>
        <w:jc w:val="both"/>
        <w:rPr>
          <w:lang w:val="ru"/>
        </w:rPr>
      </w:pPr>
      <w:r w:rsidRPr="006C0A1A">
        <w:rPr>
          <w:lang w:val="ru"/>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rsidR="00CA694A" w:rsidRPr="006C0A1A" w:rsidRDefault="00CA694A" w:rsidP="00CA694A">
      <w:pPr>
        <w:pStyle w:val="ConsPlusNormal"/>
        <w:widowControl/>
        <w:spacing w:before="240"/>
        <w:ind w:firstLine="540"/>
        <w:jc w:val="both"/>
        <w:rPr>
          <w:lang w:val="ru"/>
        </w:rPr>
      </w:pPr>
      <w:r w:rsidRPr="006C0A1A">
        <w:rPr>
          <w:lang w:val="ru"/>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6C0A1A">
        <w:rPr>
          <w:lang w:val="ru"/>
        </w:rPr>
        <w:t>аутостимуляции</w:t>
      </w:r>
      <w:proofErr w:type="spellEnd"/>
      <w:r w:rsidRPr="006C0A1A">
        <w:rPr>
          <w:lang w:val="ru"/>
        </w:rPr>
        <w:t xml:space="preserve">, уровнем </w:t>
      </w:r>
      <w:proofErr w:type="spellStart"/>
      <w:r w:rsidRPr="006C0A1A">
        <w:rPr>
          <w:lang w:val="ru"/>
        </w:rPr>
        <w:t>психоречевого</w:t>
      </w:r>
      <w:proofErr w:type="spellEnd"/>
      <w:r w:rsidRPr="006C0A1A">
        <w:rPr>
          <w:lang w:val="ru"/>
        </w:rPr>
        <w:t xml:space="preserve"> развития. Приводим характеристики, наиболее значимые для организации начального обучения, начиная от самых тяжелых форм к более легким:</w:t>
      </w:r>
    </w:p>
    <w:p w:rsidR="00CA694A" w:rsidRPr="006C0A1A" w:rsidRDefault="00CA694A" w:rsidP="00CA694A">
      <w:pPr>
        <w:pStyle w:val="ConsPlusNormal"/>
        <w:widowControl/>
        <w:spacing w:before="240"/>
        <w:ind w:firstLine="540"/>
        <w:jc w:val="both"/>
        <w:rPr>
          <w:lang w:val="ru"/>
        </w:rPr>
      </w:pPr>
      <w:r w:rsidRPr="006C0A1A">
        <w:rPr>
          <w:lang w:val="ru"/>
        </w:rPr>
        <w:t>1. 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rsidR="00CA694A" w:rsidRPr="006C0A1A" w:rsidRDefault="00CA694A" w:rsidP="00CA694A">
      <w:pPr>
        <w:pStyle w:val="ConsPlusNormal"/>
        <w:widowControl/>
        <w:spacing w:before="240"/>
        <w:ind w:firstLine="540"/>
        <w:jc w:val="both"/>
        <w:rPr>
          <w:lang w:val="ru"/>
        </w:rPr>
      </w:pPr>
      <w:r w:rsidRPr="006C0A1A">
        <w:rPr>
          <w:lang w:val="ru"/>
        </w:rP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CA694A" w:rsidRPr="006C0A1A" w:rsidRDefault="00CA694A" w:rsidP="00CA694A">
      <w:pPr>
        <w:pStyle w:val="ConsPlusNormal"/>
        <w:widowControl/>
        <w:spacing w:before="240"/>
        <w:ind w:firstLine="540"/>
        <w:jc w:val="both"/>
        <w:rPr>
          <w:lang w:val="ru"/>
        </w:rPr>
      </w:pPr>
      <w:r w:rsidRPr="006C0A1A">
        <w:rPr>
          <w:lang w:val="ru"/>
        </w:rP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rsidR="00CA694A" w:rsidRPr="006C0A1A" w:rsidRDefault="00CA694A" w:rsidP="00CA694A">
      <w:pPr>
        <w:pStyle w:val="ConsPlusNormal"/>
        <w:widowControl/>
        <w:spacing w:before="240"/>
        <w:ind w:firstLine="540"/>
        <w:jc w:val="both"/>
        <w:rPr>
          <w:lang w:val="ru"/>
        </w:rPr>
      </w:pPr>
      <w:r w:rsidRPr="006C0A1A">
        <w:rPr>
          <w:lang w:val="ru"/>
        </w:rPr>
        <w:t xml:space="preserve">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w:t>
      </w:r>
      <w:proofErr w:type="spellStart"/>
      <w:r w:rsidRPr="006C0A1A">
        <w:rPr>
          <w:lang w:val="ru"/>
        </w:rPr>
        <w:t>дезадаптации</w:t>
      </w:r>
      <w:proofErr w:type="spellEnd"/>
      <w:r w:rsidRPr="006C0A1A">
        <w:rPr>
          <w:lang w:val="ru"/>
        </w:rPr>
        <w:t>.</w:t>
      </w:r>
    </w:p>
    <w:p w:rsidR="00CA694A" w:rsidRPr="006C0A1A" w:rsidRDefault="00CA694A" w:rsidP="00CA694A">
      <w:pPr>
        <w:pStyle w:val="ConsPlusNormal"/>
        <w:widowControl/>
        <w:spacing w:before="240"/>
        <w:ind w:firstLine="540"/>
        <w:jc w:val="both"/>
        <w:rPr>
          <w:lang w:val="ru"/>
        </w:rPr>
      </w:pPr>
      <w:r w:rsidRPr="006C0A1A">
        <w:rPr>
          <w:lang w:val="ru"/>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6C0A1A">
        <w:rPr>
          <w:lang w:val="ru"/>
        </w:rPr>
        <w:t>эхолалии</w:t>
      </w:r>
      <w:proofErr w:type="spellEnd"/>
      <w:r w:rsidRPr="006C0A1A">
        <w:rPr>
          <w:lang w:val="ru"/>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6C0A1A">
        <w:rPr>
          <w:lang w:val="ru"/>
        </w:rPr>
        <w:t>аутостимуляции</w:t>
      </w:r>
      <w:proofErr w:type="spellEnd"/>
      <w:r w:rsidRPr="006C0A1A">
        <w:rPr>
          <w:lang w:val="ru"/>
        </w:rPr>
        <w:t xml:space="preserve"> теряет свое значение, и стереотипные действия, соответственно, редуцируются.</w:t>
      </w:r>
    </w:p>
    <w:p w:rsidR="00CA694A" w:rsidRPr="006C0A1A" w:rsidRDefault="00CA694A" w:rsidP="00CA694A">
      <w:pPr>
        <w:pStyle w:val="ConsPlusNormal"/>
        <w:widowControl/>
        <w:spacing w:before="240"/>
        <w:ind w:firstLine="540"/>
        <w:jc w:val="both"/>
        <w:rPr>
          <w:lang w:val="ru"/>
        </w:rPr>
      </w:pPr>
      <w:r w:rsidRPr="006C0A1A">
        <w:rPr>
          <w:lang w:val="ru"/>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rsidR="00CA694A" w:rsidRPr="006C0A1A" w:rsidRDefault="00CA694A" w:rsidP="00CA694A">
      <w:pPr>
        <w:pStyle w:val="ConsPlusNormal"/>
        <w:widowControl/>
        <w:spacing w:before="240"/>
        <w:ind w:firstLine="540"/>
        <w:jc w:val="both"/>
        <w:rPr>
          <w:lang w:val="ru"/>
        </w:rPr>
      </w:pPr>
      <w:r w:rsidRPr="006C0A1A">
        <w:rPr>
          <w:lang w:val="ru"/>
        </w:rPr>
        <w:t>В зависимости от уровня интеллектуального развития, обучающиеся этой группы могут осваивать варианты 8.3 или 8.2 образовательной программы.</w:t>
      </w:r>
    </w:p>
    <w:p w:rsidR="00CA694A" w:rsidRPr="006C0A1A" w:rsidRDefault="00CA694A" w:rsidP="00CA694A">
      <w:pPr>
        <w:pStyle w:val="ConsPlusNormal"/>
        <w:widowControl/>
        <w:spacing w:before="240"/>
        <w:ind w:firstLine="540"/>
        <w:jc w:val="both"/>
        <w:rPr>
          <w:lang w:val="ru"/>
        </w:rPr>
      </w:pPr>
      <w:r w:rsidRPr="006C0A1A">
        <w:rPr>
          <w:lang w:val="ru"/>
        </w:rPr>
        <w:t>3. Третья группа.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rsidR="00CA694A" w:rsidRPr="006C0A1A" w:rsidRDefault="00CA694A" w:rsidP="00CA694A">
      <w:pPr>
        <w:pStyle w:val="ConsPlusNormal"/>
        <w:widowControl/>
        <w:spacing w:before="240"/>
        <w:ind w:firstLine="540"/>
        <w:jc w:val="both"/>
        <w:rPr>
          <w:lang w:val="ru"/>
        </w:rPr>
      </w:pPr>
      <w:r w:rsidRPr="006C0A1A">
        <w:rPr>
          <w:lang w:val="ru"/>
        </w:rPr>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rsidR="00CA694A" w:rsidRPr="006C0A1A" w:rsidRDefault="00CA694A" w:rsidP="00CA694A">
      <w:pPr>
        <w:pStyle w:val="ConsPlusNormal"/>
        <w:widowControl/>
        <w:spacing w:before="240"/>
        <w:ind w:firstLine="540"/>
        <w:jc w:val="both"/>
        <w:rPr>
          <w:lang w:val="ru"/>
        </w:rPr>
      </w:pPr>
      <w:r w:rsidRPr="006C0A1A">
        <w:rPr>
          <w:lang w:val="ru"/>
        </w:rPr>
        <w:t>В зависимости от уровня интеллектуального развития обучающиеся этой группы могут осваивать варианты 8.1 или 8.2 образовательной программы.</w:t>
      </w:r>
    </w:p>
    <w:p w:rsidR="00CA694A" w:rsidRPr="006C0A1A" w:rsidRDefault="00CA694A" w:rsidP="00CA694A">
      <w:pPr>
        <w:pStyle w:val="ConsPlusNormal"/>
        <w:widowControl/>
        <w:spacing w:before="240"/>
        <w:ind w:firstLine="540"/>
        <w:jc w:val="both"/>
        <w:rPr>
          <w:lang w:val="ru"/>
        </w:rPr>
      </w:pPr>
      <w:r w:rsidRPr="006C0A1A">
        <w:rPr>
          <w:lang w:val="ru"/>
        </w:rPr>
        <w:t xml:space="preserve">4. Четвертая группа. Аутизм данной категории обучающихся выступает уже не как защитная установка, а как лежащие на поверхности трудности общения - ранимость, </w:t>
      </w:r>
      <w:proofErr w:type="spellStart"/>
      <w:r w:rsidRPr="006C0A1A">
        <w:rPr>
          <w:lang w:val="ru"/>
        </w:rPr>
        <w:t>тормозимость</w:t>
      </w:r>
      <w:proofErr w:type="spellEnd"/>
      <w:r w:rsidRPr="006C0A1A">
        <w:rPr>
          <w:lang w:val="ru"/>
        </w:rPr>
        <w:t xml:space="preserve">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w:t>
      </w:r>
      <w:proofErr w:type="spellStart"/>
      <w:r w:rsidRPr="006C0A1A">
        <w:rPr>
          <w:lang w:val="ru"/>
        </w:rPr>
        <w:t>перевозбуждаться</w:t>
      </w:r>
      <w:proofErr w:type="spellEnd"/>
      <w:r w:rsidRPr="006C0A1A">
        <w:rPr>
          <w:lang w:val="ru"/>
        </w:rPr>
        <w:t>,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rsidR="00CA694A" w:rsidRPr="006C0A1A" w:rsidRDefault="00CA694A" w:rsidP="00CA694A">
      <w:pPr>
        <w:pStyle w:val="ConsPlusNormal"/>
        <w:widowControl/>
        <w:spacing w:before="240"/>
        <w:ind w:firstLine="540"/>
        <w:jc w:val="both"/>
        <w:rPr>
          <w:lang w:val="ru"/>
        </w:rPr>
      </w:pPr>
      <w:r w:rsidRPr="006C0A1A">
        <w:rPr>
          <w:lang w:val="ru"/>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w:t>
      </w:r>
      <w:proofErr w:type="spellStart"/>
      <w:r w:rsidRPr="006C0A1A">
        <w:rPr>
          <w:lang w:val="ru"/>
        </w:rPr>
        <w:t>аграмматизмами</w:t>
      </w:r>
      <w:proofErr w:type="spellEnd"/>
      <w:r w:rsidRPr="006C0A1A">
        <w:rPr>
          <w:lang w:val="ru"/>
        </w:rPr>
        <w:t>;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rsidR="00CA694A" w:rsidRPr="006C0A1A" w:rsidRDefault="00CA694A" w:rsidP="00CA694A">
      <w:pPr>
        <w:pStyle w:val="ConsPlusNormal"/>
        <w:widowControl/>
        <w:spacing w:before="240"/>
        <w:ind w:firstLine="540"/>
        <w:jc w:val="both"/>
        <w:rPr>
          <w:lang w:val="ru"/>
        </w:rPr>
      </w:pPr>
      <w:r w:rsidRPr="006C0A1A">
        <w:rPr>
          <w:lang w:val="ru"/>
        </w:rPr>
        <w:t xml:space="preserve">В зависимости от уровня интеллектуального развития обучающиеся этой группы могут осваивать варианты 8.1 или 8.2 </w:t>
      </w:r>
      <w:hyperlink r:id="rId10" w:history="1">
        <w:r w:rsidRPr="006C0A1A">
          <w:rPr>
            <w:rStyle w:val="a7"/>
            <w:lang w:val="ru"/>
          </w:rPr>
          <w:t>ФГОС</w:t>
        </w:r>
      </w:hyperlink>
      <w:r w:rsidRPr="006C0A1A">
        <w:rPr>
          <w:lang w:val="ru"/>
        </w:rPr>
        <w:t xml:space="preserve"> начального общего образования для обучающихся ОВЗ.</w:t>
      </w:r>
    </w:p>
    <w:p w:rsidR="00CA694A" w:rsidRPr="006C0A1A" w:rsidRDefault="00CA694A" w:rsidP="00CA694A">
      <w:pPr>
        <w:pStyle w:val="ConsPlusNormal"/>
        <w:widowControl/>
        <w:spacing w:before="240"/>
        <w:ind w:firstLine="540"/>
        <w:jc w:val="both"/>
        <w:rPr>
          <w:lang w:val="ru"/>
        </w:rPr>
      </w:pPr>
      <w:proofErr w:type="gramStart"/>
      <w:r w:rsidRPr="006C0A1A">
        <w:rPr>
          <w:lang w:val="ru"/>
        </w:rPr>
        <w:t>Трудности и возможности</w:t>
      </w:r>
      <w:proofErr w:type="gramEnd"/>
      <w:r w:rsidRPr="006C0A1A">
        <w:rPr>
          <w:lang w:val="ru"/>
        </w:rPr>
        <w:t xml:space="preserve">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w:t>
      </w:r>
      <w:proofErr w:type="gramStart"/>
      <w:r w:rsidRPr="006C0A1A">
        <w:rPr>
          <w:lang w:val="ru"/>
        </w:rPr>
        <w:t>психического развития</w:t>
      </w:r>
      <w:proofErr w:type="gramEnd"/>
      <w:r w:rsidRPr="006C0A1A">
        <w:rPr>
          <w:lang w:val="ru"/>
        </w:rPr>
        <w:t xml:space="preserve">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CA694A" w:rsidRPr="006C0A1A" w:rsidRDefault="00CA694A" w:rsidP="00CA694A">
      <w:pPr>
        <w:pStyle w:val="ConsPlusNormal"/>
        <w:widowControl/>
        <w:spacing w:before="240"/>
        <w:ind w:firstLine="540"/>
        <w:jc w:val="both"/>
        <w:rPr>
          <w:lang w:val="ru"/>
        </w:rPr>
      </w:pPr>
      <w:r w:rsidRPr="006C0A1A">
        <w:rPr>
          <w:lang w:val="ru"/>
        </w:rPr>
        <w:t xml:space="preserve">Широкий спектр </w:t>
      </w:r>
      <w:proofErr w:type="gramStart"/>
      <w:r w:rsidRPr="006C0A1A">
        <w:rPr>
          <w:lang w:val="ru"/>
        </w:rPr>
        <w:t>различий</w:t>
      </w:r>
      <w:proofErr w:type="gramEnd"/>
      <w:r w:rsidRPr="006C0A1A">
        <w:rPr>
          <w:lang w:val="ru"/>
        </w:rPr>
        <w:t xml:space="preserve">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w:t>
      </w:r>
      <w:proofErr w:type="gramStart"/>
      <w:r w:rsidRPr="006C0A1A">
        <w:rPr>
          <w:lang w:val="ru"/>
        </w:rPr>
        <w:t>других категорий</w:t>
      </w:r>
      <w:proofErr w:type="gramEnd"/>
      <w:r w:rsidRPr="006C0A1A">
        <w:rPr>
          <w:lang w:val="ru"/>
        </w:rPr>
        <w:t xml:space="preserve"> обучающихся с ОВЗ, и также адекватных его индивидуальным образовательным потребностям.</w:t>
      </w:r>
    </w:p>
    <w:p w:rsidR="00CA694A" w:rsidRPr="006C0A1A" w:rsidRDefault="00CA694A" w:rsidP="00CA694A">
      <w:pPr>
        <w:pStyle w:val="ConsPlusNormal"/>
        <w:widowControl/>
        <w:spacing w:before="240"/>
        <w:ind w:firstLine="540"/>
        <w:jc w:val="both"/>
        <w:rPr>
          <w:lang w:val="ru"/>
        </w:rPr>
      </w:pPr>
      <w:r w:rsidRPr="006C0A1A">
        <w:rPr>
          <w:lang w:val="ru"/>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rsidR="00CA694A" w:rsidRPr="006C0A1A" w:rsidRDefault="00CA694A" w:rsidP="00CA694A">
      <w:pPr>
        <w:pStyle w:val="ConsPlusNormal"/>
        <w:widowControl/>
        <w:ind w:firstLine="540"/>
        <w:jc w:val="both"/>
        <w:rPr>
          <w:lang w:val="ru"/>
        </w:rPr>
      </w:pPr>
    </w:p>
    <w:p w:rsidR="002D0399" w:rsidRPr="006C0A1A" w:rsidRDefault="002D0399" w:rsidP="002D0399">
      <w:pPr>
        <w:pStyle w:val="a3"/>
        <w:spacing w:before="5"/>
        <w:ind w:left="0"/>
        <w:jc w:val="left"/>
        <w:rPr>
          <w:sz w:val="27"/>
        </w:rPr>
      </w:pPr>
    </w:p>
    <w:p w:rsidR="002D0399" w:rsidRPr="006C0A1A" w:rsidRDefault="002D0399" w:rsidP="002D0399">
      <w:pPr>
        <w:pStyle w:val="1"/>
        <w:tabs>
          <w:tab w:val="left" w:pos="1730"/>
        </w:tabs>
        <w:spacing w:line="276" w:lineRule="auto"/>
        <w:ind w:left="993" w:right="834"/>
        <w:jc w:val="left"/>
      </w:pPr>
      <w:r w:rsidRPr="006C0A1A">
        <w:t>Общая</w:t>
      </w:r>
      <w:r w:rsidRPr="006C0A1A">
        <w:rPr>
          <w:spacing w:val="-14"/>
        </w:rPr>
        <w:t xml:space="preserve"> </w:t>
      </w:r>
      <w:r w:rsidRPr="006C0A1A">
        <w:t>характеристика</w:t>
      </w:r>
      <w:r w:rsidRPr="006C0A1A">
        <w:rPr>
          <w:spacing w:val="-11"/>
        </w:rPr>
        <w:t xml:space="preserve"> </w:t>
      </w:r>
      <w:r w:rsidRPr="006C0A1A">
        <w:t>адаптированной</w:t>
      </w:r>
      <w:r w:rsidRPr="006C0A1A">
        <w:rPr>
          <w:spacing w:val="-13"/>
        </w:rPr>
        <w:t xml:space="preserve"> </w:t>
      </w:r>
      <w:r w:rsidRPr="006C0A1A">
        <w:t>основной</w:t>
      </w:r>
      <w:r w:rsidRPr="006C0A1A">
        <w:rPr>
          <w:spacing w:val="-13"/>
        </w:rPr>
        <w:t xml:space="preserve"> </w:t>
      </w:r>
      <w:r w:rsidRPr="006C0A1A">
        <w:t>образовательной</w:t>
      </w:r>
      <w:r w:rsidRPr="006C0A1A">
        <w:rPr>
          <w:spacing w:val="-57"/>
        </w:rPr>
        <w:t xml:space="preserve"> </w:t>
      </w:r>
      <w:r w:rsidRPr="006C0A1A">
        <w:t>программы</w:t>
      </w:r>
      <w:r w:rsidRPr="006C0A1A">
        <w:rPr>
          <w:spacing w:val="-9"/>
        </w:rPr>
        <w:t xml:space="preserve"> </w:t>
      </w:r>
      <w:r w:rsidRPr="006C0A1A">
        <w:t>начального</w:t>
      </w:r>
      <w:r w:rsidRPr="006C0A1A">
        <w:rPr>
          <w:spacing w:val="-8"/>
        </w:rPr>
        <w:t xml:space="preserve"> </w:t>
      </w:r>
      <w:r w:rsidRPr="006C0A1A">
        <w:t>общего</w:t>
      </w:r>
      <w:r w:rsidRPr="006C0A1A">
        <w:rPr>
          <w:spacing w:val="-10"/>
        </w:rPr>
        <w:t xml:space="preserve"> </w:t>
      </w:r>
      <w:r w:rsidRPr="006C0A1A">
        <w:t>образования</w:t>
      </w:r>
      <w:r w:rsidRPr="006C0A1A">
        <w:rPr>
          <w:spacing w:val="-9"/>
        </w:rPr>
        <w:t xml:space="preserve"> </w:t>
      </w:r>
      <w:r w:rsidRPr="006C0A1A">
        <w:t>для</w:t>
      </w:r>
      <w:r w:rsidRPr="006C0A1A">
        <w:rPr>
          <w:spacing w:val="-8"/>
        </w:rPr>
        <w:t xml:space="preserve"> </w:t>
      </w:r>
      <w:r w:rsidRPr="006C0A1A">
        <w:t>обучающихся</w:t>
      </w:r>
      <w:r w:rsidRPr="006C0A1A">
        <w:rPr>
          <w:spacing w:val="-8"/>
        </w:rPr>
        <w:t xml:space="preserve"> </w:t>
      </w:r>
      <w:r w:rsidRPr="006C0A1A">
        <w:t>с</w:t>
      </w:r>
      <w:r w:rsidRPr="006C0A1A">
        <w:rPr>
          <w:spacing w:val="-8"/>
        </w:rPr>
        <w:t xml:space="preserve"> </w:t>
      </w:r>
      <w:r w:rsidRPr="006C0A1A">
        <w:t>РАС</w:t>
      </w:r>
    </w:p>
    <w:p w:rsidR="002D0399" w:rsidRPr="006C0A1A" w:rsidRDefault="002D0399" w:rsidP="002D0399">
      <w:pPr>
        <w:pStyle w:val="a3"/>
        <w:spacing w:before="5"/>
        <w:ind w:left="0"/>
        <w:jc w:val="left"/>
        <w:rPr>
          <w:b/>
          <w:sz w:val="27"/>
        </w:rPr>
      </w:pPr>
    </w:p>
    <w:p w:rsidR="002D0399" w:rsidRPr="006C0A1A" w:rsidRDefault="002D0399" w:rsidP="002D0399">
      <w:pPr>
        <w:pStyle w:val="a3"/>
        <w:spacing w:before="1" w:line="276" w:lineRule="auto"/>
        <w:ind w:right="228" w:firstLine="709"/>
      </w:pPr>
      <w:r w:rsidRPr="006C0A1A">
        <w:t>АООП</w:t>
      </w:r>
      <w:r w:rsidRPr="006C0A1A">
        <w:rPr>
          <w:spacing w:val="1"/>
        </w:rPr>
        <w:t xml:space="preserve"> </w:t>
      </w:r>
      <w:r w:rsidRPr="006C0A1A">
        <w:t>НОО</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 нарушениями) (вариант 8.3) предполагает, что обучающийся с РАС,</w:t>
      </w:r>
      <w:r w:rsidRPr="006C0A1A">
        <w:rPr>
          <w:spacing w:val="1"/>
        </w:rPr>
        <w:t xml:space="preserve"> </w:t>
      </w:r>
      <w:r w:rsidRPr="006C0A1A">
        <w:t>осложненными</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получает</w:t>
      </w:r>
      <w:r w:rsidRPr="006C0A1A">
        <w:rPr>
          <w:spacing w:val="1"/>
        </w:rPr>
        <w:t xml:space="preserve"> </w:t>
      </w:r>
      <w:r w:rsidRPr="006C0A1A">
        <w:t>образование,</w:t>
      </w:r>
      <w:r w:rsidRPr="006C0A1A">
        <w:rPr>
          <w:spacing w:val="1"/>
        </w:rPr>
        <w:t xml:space="preserve"> </w:t>
      </w:r>
      <w:r w:rsidRPr="006C0A1A">
        <w:t>которое</w:t>
      </w:r>
      <w:r w:rsidRPr="006C0A1A">
        <w:rPr>
          <w:spacing w:val="1"/>
        </w:rPr>
        <w:t xml:space="preserve"> </w:t>
      </w:r>
      <w:r w:rsidRPr="006C0A1A">
        <w:t>по</w:t>
      </w:r>
      <w:r w:rsidRPr="006C0A1A">
        <w:rPr>
          <w:spacing w:val="1"/>
        </w:rPr>
        <w:t xml:space="preserve"> </w:t>
      </w:r>
      <w:r w:rsidRPr="006C0A1A">
        <w:t>итоговым</w:t>
      </w:r>
      <w:r w:rsidRPr="006C0A1A">
        <w:rPr>
          <w:spacing w:val="1"/>
        </w:rPr>
        <w:t xml:space="preserve"> </w:t>
      </w:r>
      <w:r w:rsidRPr="006C0A1A">
        <w:t>достижениям</w:t>
      </w:r>
      <w:r w:rsidRPr="006C0A1A">
        <w:rPr>
          <w:spacing w:val="1"/>
        </w:rPr>
        <w:t xml:space="preserve"> </w:t>
      </w:r>
      <w:r w:rsidRPr="006C0A1A">
        <w:t>не</w:t>
      </w:r>
      <w:r w:rsidRPr="006C0A1A">
        <w:rPr>
          <w:spacing w:val="1"/>
        </w:rPr>
        <w:t xml:space="preserve"> </w:t>
      </w:r>
      <w:r w:rsidRPr="006C0A1A">
        <w:t>соответствует</w:t>
      </w:r>
      <w:r w:rsidRPr="006C0A1A">
        <w:rPr>
          <w:spacing w:val="1"/>
        </w:rPr>
        <w:t xml:space="preserve"> </w:t>
      </w:r>
      <w:r w:rsidRPr="006C0A1A">
        <w:t>требованиям</w:t>
      </w:r>
      <w:r w:rsidRPr="006C0A1A">
        <w:rPr>
          <w:spacing w:val="1"/>
        </w:rPr>
        <w:t xml:space="preserve"> </w:t>
      </w:r>
      <w:r w:rsidRPr="006C0A1A">
        <w:t>к</w:t>
      </w:r>
      <w:r w:rsidRPr="006C0A1A">
        <w:rPr>
          <w:spacing w:val="1"/>
        </w:rPr>
        <w:t xml:space="preserve"> </w:t>
      </w:r>
      <w:r w:rsidRPr="006C0A1A">
        <w:t>итоговым</w:t>
      </w:r>
      <w:r w:rsidRPr="006C0A1A">
        <w:rPr>
          <w:spacing w:val="1"/>
        </w:rPr>
        <w:t xml:space="preserve"> </w:t>
      </w:r>
      <w:r w:rsidRPr="006C0A1A">
        <w:t>достижениям</w:t>
      </w:r>
      <w:r w:rsidRPr="006C0A1A">
        <w:rPr>
          <w:spacing w:val="1"/>
        </w:rPr>
        <w:t xml:space="preserve"> </w:t>
      </w:r>
      <w:r w:rsidRPr="006C0A1A">
        <w:t>нормативно</w:t>
      </w:r>
      <w:r w:rsidRPr="006C0A1A">
        <w:rPr>
          <w:spacing w:val="1"/>
        </w:rPr>
        <w:t xml:space="preserve"> </w:t>
      </w:r>
      <w:r w:rsidRPr="006C0A1A">
        <w:t>развивающихся</w:t>
      </w:r>
      <w:r w:rsidRPr="006C0A1A">
        <w:rPr>
          <w:spacing w:val="1"/>
        </w:rPr>
        <w:t xml:space="preserve"> </w:t>
      </w:r>
      <w:r w:rsidRPr="006C0A1A">
        <w:t>сверстников</w:t>
      </w:r>
      <w:r w:rsidRPr="006C0A1A">
        <w:rPr>
          <w:spacing w:val="1"/>
        </w:rPr>
        <w:t xml:space="preserve"> </w:t>
      </w:r>
      <w:r w:rsidRPr="006C0A1A">
        <w:t>на</w:t>
      </w:r>
      <w:r w:rsidRPr="006C0A1A">
        <w:rPr>
          <w:spacing w:val="1"/>
        </w:rPr>
        <w:t xml:space="preserve"> </w:t>
      </w:r>
      <w:r w:rsidRPr="006C0A1A">
        <w:t>всех</w:t>
      </w:r>
      <w:r w:rsidRPr="006C0A1A">
        <w:rPr>
          <w:spacing w:val="1"/>
        </w:rPr>
        <w:t xml:space="preserve"> </w:t>
      </w:r>
      <w:r w:rsidRPr="006C0A1A">
        <w:t>этапах</w:t>
      </w:r>
      <w:r w:rsidRPr="006C0A1A">
        <w:rPr>
          <w:spacing w:val="1"/>
        </w:rPr>
        <w:t xml:space="preserve"> </w:t>
      </w:r>
      <w:r w:rsidRPr="006C0A1A">
        <w:t>и</w:t>
      </w:r>
      <w:r w:rsidRPr="006C0A1A">
        <w:rPr>
          <w:spacing w:val="1"/>
        </w:rPr>
        <w:t xml:space="preserve"> </w:t>
      </w:r>
      <w:r w:rsidRPr="006C0A1A">
        <w:t>к</w:t>
      </w:r>
      <w:r w:rsidRPr="006C0A1A">
        <w:rPr>
          <w:spacing w:val="1"/>
        </w:rPr>
        <w:t xml:space="preserve"> </w:t>
      </w:r>
      <w:r w:rsidRPr="006C0A1A">
        <w:t>моменту</w:t>
      </w:r>
      <w:r w:rsidRPr="006C0A1A">
        <w:rPr>
          <w:spacing w:val="1"/>
        </w:rPr>
        <w:t xml:space="preserve"> </w:t>
      </w:r>
      <w:r w:rsidRPr="006C0A1A">
        <w:t>завершения</w:t>
      </w:r>
      <w:r w:rsidRPr="006C0A1A">
        <w:rPr>
          <w:spacing w:val="1"/>
        </w:rPr>
        <w:t xml:space="preserve"> </w:t>
      </w:r>
      <w:r w:rsidRPr="006C0A1A">
        <w:t>школьного обучения; предусматривается создание условий, учитывающих его общие и</w:t>
      </w:r>
      <w:r w:rsidRPr="006C0A1A">
        <w:rPr>
          <w:spacing w:val="1"/>
        </w:rPr>
        <w:t xml:space="preserve"> </w:t>
      </w:r>
      <w:r w:rsidRPr="006C0A1A">
        <w:t>особые образовательные потребности, индивидуальные особенности. В связи с особыми</w:t>
      </w:r>
      <w:r w:rsidRPr="006C0A1A">
        <w:rPr>
          <w:spacing w:val="1"/>
        </w:rPr>
        <w:t xml:space="preserve"> </w:t>
      </w:r>
      <w:r w:rsidRPr="006C0A1A">
        <w:t>образовательными</w:t>
      </w:r>
      <w:r w:rsidRPr="006C0A1A">
        <w:rPr>
          <w:spacing w:val="1"/>
        </w:rPr>
        <w:t xml:space="preserve"> </w:t>
      </w:r>
      <w:r w:rsidRPr="006C0A1A">
        <w:t>потребностями</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и</w:t>
      </w:r>
      <w:r w:rsidRPr="006C0A1A">
        <w:rPr>
          <w:spacing w:val="1"/>
        </w:rPr>
        <w:t xml:space="preserve"> </w:t>
      </w:r>
      <w:r w:rsidRPr="006C0A1A">
        <w:t>испытываемыми</w:t>
      </w:r>
      <w:r w:rsidRPr="006C0A1A">
        <w:rPr>
          <w:spacing w:val="1"/>
        </w:rPr>
        <w:t xml:space="preserve"> </w:t>
      </w:r>
      <w:r w:rsidRPr="006C0A1A">
        <w:t>ими</w:t>
      </w:r>
      <w:r w:rsidRPr="006C0A1A">
        <w:rPr>
          <w:spacing w:val="1"/>
        </w:rPr>
        <w:t xml:space="preserve"> </w:t>
      </w:r>
      <w:r w:rsidRPr="006C0A1A">
        <w:t>трудностями</w:t>
      </w:r>
      <w:r w:rsidRPr="006C0A1A">
        <w:rPr>
          <w:spacing w:val="1"/>
        </w:rPr>
        <w:t xml:space="preserve"> </w:t>
      </w:r>
      <w:r w:rsidRPr="006C0A1A">
        <w:t>социального</w:t>
      </w:r>
      <w:r w:rsidRPr="006C0A1A">
        <w:rPr>
          <w:spacing w:val="1"/>
        </w:rPr>
        <w:t xml:space="preserve"> </w:t>
      </w:r>
      <w:r w:rsidRPr="006C0A1A">
        <w:t>взаимодействия,</w:t>
      </w:r>
      <w:r w:rsidRPr="006C0A1A">
        <w:rPr>
          <w:spacing w:val="1"/>
        </w:rPr>
        <w:t xml:space="preserve"> </w:t>
      </w:r>
      <w:r w:rsidRPr="006C0A1A">
        <w:t>данный</w:t>
      </w:r>
      <w:r w:rsidRPr="006C0A1A">
        <w:rPr>
          <w:spacing w:val="1"/>
        </w:rPr>
        <w:t xml:space="preserve"> </w:t>
      </w:r>
      <w:r w:rsidRPr="006C0A1A">
        <w:t>вариант</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предполагает</w:t>
      </w:r>
      <w:r w:rsidRPr="006C0A1A">
        <w:rPr>
          <w:spacing w:val="-57"/>
        </w:rPr>
        <w:t xml:space="preserve"> </w:t>
      </w:r>
      <w:r w:rsidRPr="006C0A1A">
        <w:t>постепенное включение обучающихся в образовательный процесс за счет организации</w:t>
      </w:r>
      <w:r w:rsidRPr="006C0A1A">
        <w:rPr>
          <w:spacing w:val="1"/>
        </w:rPr>
        <w:t xml:space="preserve"> </w:t>
      </w:r>
      <w:r w:rsidRPr="006C0A1A">
        <w:t>пропедевтического</w:t>
      </w:r>
      <w:r w:rsidRPr="006C0A1A">
        <w:rPr>
          <w:spacing w:val="-5"/>
        </w:rPr>
        <w:t xml:space="preserve"> </w:t>
      </w:r>
      <w:r w:rsidRPr="006C0A1A">
        <w:t>обучения</w:t>
      </w:r>
      <w:r w:rsidRPr="006C0A1A">
        <w:rPr>
          <w:spacing w:val="-4"/>
        </w:rPr>
        <w:t xml:space="preserve"> </w:t>
      </w:r>
      <w:r w:rsidRPr="006C0A1A">
        <w:t>в</w:t>
      </w:r>
      <w:r w:rsidRPr="006C0A1A">
        <w:rPr>
          <w:spacing w:val="-5"/>
        </w:rPr>
        <w:t xml:space="preserve"> </w:t>
      </w:r>
      <w:r w:rsidRPr="006C0A1A">
        <w:t>двух</w:t>
      </w:r>
      <w:r w:rsidRPr="006C0A1A">
        <w:rPr>
          <w:spacing w:val="-5"/>
        </w:rPr>
        <w:t xml:space="preserve"> </w:t>
      </w:r>
      <w:r w:rsidRPr="006C0A1A">
        <w:t>первых</w:t>
      </w:r>
      <w:r w:rsidRPr="006C0A1A">
        <w:rPr>
          <w:spacing w:val="-4"/>
        </w:rPr>
        <w:t xml:space="preserve"> </w:t>
      </w:r>
      <w:r w:rsidRPr="006C0A1A">
        <w:t>дополнительных</w:t>
      </w:r>
      <w:r w:rsidRPr="006C0A1A">
        <w:rPr>
          <w:spacing w:val="-6"/>
        </w:rPr>
        <w:t xml:space="preserve"> </w:t>
      </w:r>
      <w:r w:rsidRPr="006C0A1A">
        <w:t>классах</w:t>
      </w:r>
      <w:r w:rsidRPr="006C0A1A">
        <w:rPr>
          <w:spacing w:val="-4"/>
        </w:rPr>
        <w:t xml:space="preserve"> </w:t>
      </w:r>
      <w:r w:rsidRPr="006C0A1A">
        <w:t>и</w:t>
      </w:r>
      <w:r w:rsidRPr="006C0A1A">
        <w:rPr>
          <w:spacing w:val="-5"/>
        </w:rPr>
        <w:t xml:space="preserve"> </w:t>
      </w:r>
      <w:r w:rsidRPr="006C0A1A">
        <w:t>увеличения</w:t>
      </w:r>
      <w:r w:rsidRPr="006C0A1A">
        <w:rPr>
          <w:spacing w:val="-4"/>
        </w:rPr>
        <w:t xml:space="preserve"> </w:t>
      </w:r>
      <w:r w:rsidRPr="006C0A1A">
        <w:t>общего</w:t>
      </w:r>
      <w:r w:rsidRPr="006C0A1A">
        <w:rPr>
          <w:spacing w:val="-58"/>
        </w:rPr>
        <w:t xml:space="preserve"> </w:t>
      </w:r>
      <w:r w:rsidRPr="006C0A1A">
        <w:t>срока</w:t>
      </w:r>
      <w:r w:rsidRPr="006C0A1A">
        <w:rPr>
          <w:spacing w:val="-1"/>
        </w:rPr>
        <w:t xml:space="preserve"> </w:t>
      </w:r>
      <w:r w:rsidRPr="006C0A1A">
        <w:t>обучения</w:t>
      </w:r>
      <w:r w:rsidRPr="006C0A1A">
        <w:rPr>
          <w:spacing w:val="-1"/>
        </w:rPr>
        <w:t xml:space="preserve"> </w:t>
      </w:r>
      <w:r w:rsidRPr="006C0A1A">
        <w:t>в</w:t>
      </w:r>
      <w:r w:rsidRPr="006C0A1A">
        <w:rPr>
          <w:spacing w:val="-4"/>
        </w:rPr>
        <w:t xml:space="preserve"> </w:t>
      </w:r>
      <w:r w:rsidRPr="006C0A1A">
        <w:t>условиях</w:t>
      </w:r>
      <w:r w:rsidRPr="006C0A1A">
        <w:rPr>
          <w:spacing w:val="-2"/>
        </w:rPr>
        <w:t xml:space="preserve"> </w:t>
      </w:r>
      <w:r w:rsidRPr="006C0A1A">
        <w:t>начальной</w:t>
      </w:r>
      <w:r w:rsidRPr="006C0A1A">
        <w:rPr>
          <w:spacing w:val="-2"/>
        </w:rPr>
        <w:t xml:space="preserve"> </w:t>
      </w:r>
      <w:r w:rsidRPr="006C0A1A">
        <w:t>школы</w:t>
      </w:r>
      <w:r w:rsidRPr="006C0A1A">
        <w:rPr>
          <w:spacing w:val="-1"/>
        </w:rPr>
        <w:t xml:space="preserve"> </w:t>
      </w:r>
      <w:r w:rsidRPr="006C0A1A">
        <w:t>до</w:t>
      </w:r>
      <w:r w:rsidRPr="006C0A1A">
        <w:rPr>
          <w:spacing w:val="-1"/>
        </w:rPr>
        <w:t xml:space="preserve"> </w:t>
      </w:r>
      <w:r w:rsidRPr="006C0A1A">
        <w:t>6</w:t>
      </w:r>
      <w:r w:rsidRPr="006C0A1A">
        <w:rPr>
          <w:spacing w:val="-1"/>
        </w:rPr>
        <w:t xml:space="preserve"> </w:t>
      </w:r>
      <w:r w:rsidRPr="006C0A1A">
        <w:t>лет.</w:t>
      </w:r>
    </w:p>
    <w:p w:rsidR="002D0399" w:rsidRPr="006C0A1A" w:rsidRDefault="002D0399" w:rsidP="002D0399">
      <w:pPr>
        <w:pStyle w:val="a3"/>
        <w:spacing w:line="276" w:lineRule="auto"/>
        <w:ind w:right="227" w:firstLine="709"/>
      </w:pPr>
      <w:r w:rsidRPr="006C0A1A">
        <w:t>Данный вариант АООП НОО предполагает особое структурирование содержания</w:t>
      </w:r>
      <w:r w:rsidRPr="006C0A1A">
        <w:rPr>
          <w:spacing w:val="1"/>
        </w:rPr>
        <w:t xml:space="preserve"> </w:t>
      </w:r>
      <w:r w:rsidRPr="006C0A1A">
        <w:t>обучения, в большей степени развитие у обучающихся жизненных компетенций на основе</w:t>
      </w:r>
      <w:r w:rsidRPr="006C0A1A">
        <w:rPr>
          <w:spacing w:val="-57"/>
        </w:rPr>
        <w:t xml:space="preserve"> </w:t>
      </w:r>
      <w:r w:rsidRPr="006C0A1A">
        <w:t>планомерного введения в более сложную социальную среду, расширения повседневного</w:t>
      </w:r>
      <w:r w:rsidRPr="006C0A1A">
        <w:rPr>
          <w:spacing w:val="1"/>
        </w:rPr>
        <w:t xml:space="preserve"> </w:t>
      </w:r>
      <w:r w:rsidRPr="006C0A1A">
        <w:t>жизненного</w:t>
      </w:r>
      <w:r w:rsidRPr="006C0A1A">
        <w:rPr>
          <w:spacing w:val="-1"/>
        </w:rPr>
        <w:t xml:space="preserve"> </w:t>
      </w:r>
      <w:r w:rsidRPr="006C0A1A">
        <w:t>опыта,</w:t>
      </w:r>
      <w:r w:rsidRPr="006C0A1A">
        <w:rPr>
          <w:spacing w:val="-1"/>
        </w:rPr>
        <w:t xml:space="preserve"> </w:t>
      </w:r>
      <w:r w:rsidRPr="006C0A1A">
        <w:t>социальных</w:t>
      </w:r>
      <w:r w:rsidRPr="006C0A1A">
        <w:rPr>
          <w:spacing w:val="-2"/>
        </w:rPr>
        <w:t xml:space="preserve"> </w:t>
      </w:r>
      <w:r w:rsidRPr="006C0A1A">
        <w:t>контактов</w:t>
      </w:r>
      <w:r w:rsidRPr="006C0A1A">
        <w:rPr>
          <w:spacing w:val="-1"/>
        </w:rPr>
        <w:t xml:space="preserve"> </w:t>
      </w:r>
      <w:r w:rsidRPr="006C0A1A">
        <w:t>в</w:t>
      </w:r>
      <w:r w:rsidRPr="006C0A1A">
        <w:rPr>
          <w:spacing w:val="-2"/>
        </w:rPr>
        <w:t xml:space="preserve"> </w:t>
      </w:r>
      <w:r w:rsidRPr="006C0A1A">
        <w:t>доступных</w:t>
      </w:r>
      <w:r w:rsidRPr="006C0A1A">
        <w:rPr>
          <w:spacing w:val="-2"/>
        </w:rPr>
        <w:t xml:space="preserve"> </w:t>
      </w:r>
      <w:r w:rsidRPr="006C0A1A">
        <w:t>для</w:t>
      </w:r>
      <w:r w:rsidRPr="006C0A1A">
        <w:rPr>
          <w:spacing w:val="-2"/>
        </w:rPr>
        <w:t xml:space="preserve"> </w:t>
      </w:r>
      <w:r w:rsidRPr="006C0A1A">
        <w:t>них</w:t>
      </w:r>
      <w:r w:rsidRPr="006C0A1A">
        <w:rPr>
          <w:spacing w:val="-2"/>
        </w:rPr>
        <w:t xml:space="preserve"> </w:t>
      </w:r>
      <w:r w:rsidRPr="006C0A1A">
        <w:t>пределах.</w:t>
      </w:r>
    </w:p>
    <w:p w:rsidR="002D0399" w:rsidRPr="006C0A1A" w:rsidRDefault="002D0399" w:rsidP="002D0399">
      <w:pPr>
        <w:pStyle w:val="a3"/>
        <w:spacing w:before="73" w:line="276" w:lineRule="auto"/>
        <w:ind w:right="228" w:firstLine="709"/>
      </w:pPr>
      <w:r w:rsidRPr="006C0A1A">
        <w:t>Обязательной является организация специальных условий обучения и воспитания</w:t>
      </w:r>
      <w:r w:rsidRPr="006C0A1A">
        <w:rPr>
          <w:spacing w:val="1"/>
        </w:rPr>
        <w:t xml:space="preserve"> </w:t>
      </w:r>
      <w:r w:rsidRPr="006C0A1A">
        <w:t>для реализации как общих, так и особых образовательных потребностей, обучающихся с</w:t>
      </w:r>
      <w:r w:rsidRPr="006C0A1A">
        <w:rPr>
          <w:spacing w:val="1"/>
        </w:rPr>
        <w:t xml:space="preserve"> </w:t>
      </w:r>
      <w:r w:rsidRPr="006C0A1A">
        <w:t>РАС</w:t>
      </w:r>
      <w:r w:rsidRPr="006C0A1A">
        <w:rPr>
          <w:spacing w:val="-3"/>
        </w:rPr>
        <w:t xml:space="preserve"> </w:t>
      </w:r>
      <w:r w:rsidRPr="006C0A1A">
        <w:t>легкой</w:t>
      </w:r>
      <w:r w:rsidRPr="006C0A1A">
        <w:rPr>
          <w:spacing w:val="-2"/>
        </w:rPr>
        <w:t xml:space="preserve"> </w:t>
      </w:r>
      <w:r w:rsidRPr="006C0A1A">
        <w:t>умственной</w:t>
      </w:r>
      <w:r w:rsidRPr="006C0A1A">
        <w:rPr>
          <w:spacing w:val="-3"/>
        </w:rPr>
        <w:t xml:space="preserve"> </w:t>
      </w:r>
      <w:r w:rsidRPr="006C0A1A">
        <w:t>отсталостью</w:t>
      </w:r>
      <w:r w:rsidRPr="006C0A1A">
        <w:rPr>
          <w:spacing w:val="-3"/>
        </w:rPr>
        <w:t xml:space="preserve"> </w:t>
      </w:r>
      <w:r w:rsidRPr="006C0A1A">
        <w:t>(интеллектуальными</w:t>
      </w:r>
      <w:r w:rsidRPr="006C0A1A">
        <w:rPr>
          <w:spacing w:val="-3"/>
        </w:rPr>
        <w:t xml:space="preserve"> </w:t>
      </w:r>
      <w:r w:rsidRPr="006C0A1A">
        <w:t>нарушениями).</w:t>
      </w:r>
    </w:p>
    <w:p w:rsidR="002D0399" w:rsidRPr="006C0A1A" w:rsidRDefault="002D0399" w:rsidP="002D0399">
      <w:pPr>
        <w:pStyle w:val="a3"/>
        <w:spacing w:line="276" w:lineRule="auto"/>
        <w:ind w:right="228" w:firstLine="709"/>
      </w:pPr>
      <w:r w:rsidRPr="006C0A1A">
        <w:t>АООП НОО (вариант 8.3) создается на основе ФГОС НОО обучающихся с ОВЗ и</w:t>
      </w:r>
      <w:r w:rsidRPr="006C0A1A">
        <w:rPr>
          <w:spacing w:val="1"/>
        </w:rPr>
        <w:t xml:space="preserve"> </w:t>
      </w:r>
      <w:r w:rsidRPr="006C0A1A">
        <w:t>при</w:t>
      </w:r>
      <w:r w:rsidRPr="006C0A1A">
        <w:rPr>
          <w:spacing w:val="1"/>
        </w:rPr>
        <w:t xml:space="preserve"> </w:t>
      </w:r>
      <w:r w:rsidRPr="006C0A1A">
        <w:t>необходимости</w:t>
      </w:r>
      <w:r w:rsidRPr="006C0A1A">
        <w:rPr>
          <w:spacing w:val="1"/>
        </w:rPr>
        <w:t xml:space="preserve"> </w:t>
      </w:r>
      <w:r w:rsidRPr="006C0A1A">
        <w:t>индивидуализируется.</w:t>
      </w:r>
      <w:r w:rsidRPr="006C0A1A">
        <w:rPr>
          <w:spacing w:val="1"/>
        </w:rPr>
        <w:t xml:space="preserve"> </w:t>
      </w:r>
      <w:r w:rsidRPr="006C0A1A">
        <w:t>К</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с</w:t>
      </w:r>
      <w:r w:rsidRPr="006C0A1A">
        <w:rPr>
          <w:spacing w:val="1"/>
        </w:rPr>
        <w:t xml:space="preserve"> </w:t>
      </w:r>
      <w:r w:rsidRPr="006C0A1A">
        <w:t>учетом</w:t>
      </w:r>
      <w:r w:rsidRPr="006C0A1A">
        <w:rPr>
          <w:spacing w:val="1"/>
        </w:rPr>
        <w:t xml:space="preserve"> </w:t>
      </w:r>
      <w:r w:rsidRPr="006C0A1A">
        <w:t>образовательных</w:t>
      </w:r>
      <w:r w:rsidRPr="006C0A1A">
        <w:rPr>
          <w:spacing w:val="1"/>
        </w:rPr>
        <w:t xml:space="preserve"> </w:t>
      </w:r>
      <w:r w:rsidRPr="006C0A1A">
        <w:t>потребностей групп или отдельных обучающихся может быть создано несколько учебных</w:t>
      </w:r>
      <w:r w:rsidRPr="006C0A1A">
        <w:rPr>
          <w:spacing w:val="1"/>
        </w:rPr>
        <w:t xml:space="preserve"> </w:t>
      </w:r>
      <w:r w:rsidRPr="006C0A1A">
        <w:t>планов,</w:t>
      </w:r>
      <w:r w:rsidRPr="006C0A1A">
        <w:rPr>
          <w:spacing w:val="-2"/>
        </w:rPr>
        <w:t xml:space="preserve"> </w:t>
      </w:r>
      <w:r w:rsidRPr="006C0A1A">
        <w:t>в</w:t>
      </w:r>
      <w:r w:rsidRPr="006C0A1A">
        <w:rPr>
          <w:spacing w:val="-1"/>
        </w:rPr>
        <w:t xml:space="preserve"> </w:t>
      </w:r>
      <w:r w:rsidRPr="006C0A1A">
        <w:t>том</w:t>
      </w:r>
      <w:r w:rsidRPr="006C0A1A">
        <w:rPr>
          <w:spacing w:val="-1"/>
        </w:rPr>
        <w:t xml:space="preserve"> </w:t>
      </w:r>
      <w:r w:rsidRPr="006C0A1A">
        <w:t>числе индивидуальные</w:t>
      </w:r>
      <w:r w:rsidRPr="006C0A1A">
        <w:rPr>
          <w:spacing w:val="-3"/>
        </w:rPr>
        <w:t xml:space="preserve"> </w:t>
      </w:r>
      <w:r w:rsidRPr="006C0A1A">
        <w:t>учебные</w:t>
      </w:r>
      <w:r w:rsidRPr="006C0A1A">
        <w:rPr>
          <w:spacing w:val="-1"/>
        </w:rPr>
        <w:t xml:space="preserve"> </w:t>
      </w:r>
      <w:r w:rsidRPr="006C0A1A">
        <w:t>планы.</w:t>
      </w:r>
    </w:p>
    <w:p w:rsidR="002D0399" w:rsidRPr="006C0A1A" w:rsidRDefault="002D0399" w:rsidP="002D0399">
      <w:pPr>
        <w:pStyle w:val="a3"/>
        <w:spacing w:line="276" w:lineRule="auto"/>
        <w:ind w:right="226" w:firstLine="709"/>
      </w:pPr>
      <w:r w:rsidRPr="006C0A1A">
        <w:t>АООП</w:t>
      </w:r>
      <w:r w:rsidRPr="006C0A1A">
        <w:rPr>
          <w:spacing w:val="1"/>
        </w:rPr>
        <w:t xml:space="preserve"> </w:t>
      </w:r>
      <w:r w:rsidRPr="006C0A1A">
        <w:t>НОО</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 нарушениями) (вариант 8.3) в школе</w:t>
      </w:r>
      <w:r w:rsidRPr="006C0A1A">
        <w:rPr>
          <w:spacing w:val="1"/>
        </w:rPr>
        <w:t xml:space="preserve"> </w:t>
      </w:r>
      <w:r w:rsidRPr="006C0A1A">
        <w:t xml:space="preserve">реализуется в отдельных классах, где обеспечиваются требуемые для данного </w:t>
      </w:r>
      <w:proofErr w:type="gramStart"/>
      <w:r w:rsidRPr="006C0A1A">
        <w:t>варианта и</w:t>
      </w:r>
      <w:r w:rsidRPr="006C0A1A">
        <w:rPr>
          <w:spacing w:val="1"/>
        </w:rPr>
        <w:t xml:space="preserve"> </w:t>
      </w:r>
      <w:r w:rsidRPr="006C0A1A">
        <w:t>категории</w:t>
      </w:r>
      <w:proofErr w:type="gramEnd"/>
      <w:r w:rsidRPr="006C0A1A">
        <w:rPr>
          <w:spacing w:val="-1"/>
        </w:rPr>
        <w:t xml:space="preserve"> </w:t>
      </w:r>
      <w:r w:rsidRPr="006C0A1A">
        <w:t>обучающихся</w:t>
      </w:r>
      <w:r w:rsidRPr="006C0A1A">
        <w:rPr>
          <w:spacing w:val="-2"/>
        </w:rPr>
        <w:t xml:space="preserve"> </w:t>
      </w:r>
      <w:r w:rsidRPr="006C0A1A">
        <w:t>условия обучения</w:t>
      </w:r>
      <w:r w:rsidRPr="006C0A1A">
        <w:rPr>
          <w:spacing w:val="-1"/>
        </w:rPr>
        <w:t xml:space="preserve"> </w:t>
      </w:r>
      <w:r w:rsidRPr="006C0A1A">
        <w:t>и</w:t>
      </w:r>
      <w:r w:rsidRPr="006C0A1A">
        <w:rPr>
          <w:spacing w:val="-2"/>
        </w:rPr>
        <w:t xml:space="preserve"> </w:t>
      </w:r>
      <w:r w:rsidRPr="006C0A1A">
        <w:t>воспитания.</w:t>
      </w:r>
    </w:p>
    <w:p w:rsidR="002D0399" w:rsidRPr="006C0A1A" w:rsidRDefault="002D0399" w:rsidP="002D0399">
      <w:pPr>
        <w:pStyle w:val="ConsPlusNormal"/>
        <w:widowControl/>
        <w:ind w:firstLine="540"/>
        <w:jc w:val="both"/>
        <w:rPr>
          <w:lang w:val="ru-RU"/>
        </w:rPr>
      </w:pPr>
      <w:r w:rsidRPr="006C0A1A">
        <w:rPr>
          <w:lang w:val="ru-RU"/>
        </w:rPr>
        <w:t>Для обеспечения освоения обучающимися с РАС с легкой умственной отсталостью</w:t>
      </w:r>
      <w:r w:rsidRPr="006C0A1A">
        <w:rPr>
          <w:spacing w:val="-57"/>
          <w:lang w:val="ru-RU"/>
        </w:rPr>
        <w:t xml:space="preserve"> </w:t>
      </w:r>
      <w:r w:rsidRPr="006C0A1A">
        <w:rPr>
          <w:lang w:val="ru-RU"/>
        </w:rPr>
        <w:t>(интеллектуальными нарушениями) АООП НОО может быть реализована сетевая форма</w:t>
      </w:r>
      <w:r w:rsidRPr="006C0A1A">
        <w:rPr>
          <w:spacing w:val="1"/>
          <w:lang w:val="ru-RU"/>
        </w:rPr>
        <w:t xml:space="preserve"> </w:t>
      </w:r>
      <w:r w:rsidRPr="006C0A1A">
        <w:rPr>
          <w:lang w:val="ru-RU"/>
        </w:rPr>
        <w:t>взаимодействия</w:t>
      </w:r>
      <w:r w:rsidRPr="006C0A1A">
        <w:rPr>
          <w:spacing w:val="-7"/>
          <w:lang w:val="ru-RU"/>
        </w:rPr>
        <w:t xml:space="preserve"> </w:t>
      </w:r>
      <w:r w:rsidRPr="006C0A1A">
        <w:rPr>
          <w:lang w:val="ru-RU"/>
        </w:rPr>
        <w:t>с</w:t>
      </w:r>
      <w:r w:rsidRPr="006C0A1A">
        <w:rPr>
          <w:spacing w:val="-5"/>
          <w:lang w:val="ru-RU"/>
        </w:rPr>
        <w:t xml:space="preserve"> </w:t>
      </w:r>
      <w:r w:rsidRPr="006C0A1A">
        <w:rPr>
          <w:lang w:val="ru-RU"/>
        </w:rPr>
        <w:t>использованием</w:t>
      </w:r>
      <w:r w:rsidRPr="006C0A1A">
        <w:rPr>
          <w:spacing w:val="-5"/>
          <w:lang w:val="ru-RU"/>
        </w:rPr>
        <w:t xml:space="preserve"> </w:t>
      </w:r>
      <w:r w:rsidRPr="006C0A1A">
        <w:rPr>
          <w:lang w:val="ru-RU"/>
        </w:rPr>
        <w:t>ресурсов</w:t>
      </w:r>
      <w:r w:rsidRPr="006C0A1A">
        <w:rPr>
          <w:spacing w:val="-5"/>
          <w:lang w:val="ru-RU"/>
        </w:rPr>
        <w:t xml:space="preserve"> </w:t>
      </w:r>
      <w:r w:rsidRPr="006C0A1A">
        <w:rPr>
          <w:lang w:val="ru-RU"/>
        </w:rPr>
        <w:t>как</w:t>
      </w:r>
      <w:r w:rsidRPr="006C0A1A">
        <w:rPr>
          <w:spacing w:val="-5"/>
          <w:lang w:val="ru-RU"/>
        </w:rPr>
        <w:t xml:space="preserve"> </w:t>
      </w:r>
      <w:r w:rsidRPr="006C0A1A">
        <w:rPr>
          <w:lang w:val="ru-RU"/>
        </w:rPr>
        <w:t>образовательных,</w:t>
      </w:r>
      <w:r w:rsidRPr="006C0A1A">
        <w:rPr>
          <w:spacing w:val="-7"/>
          <w:lang w:val="ru-RU"/>
        </w:rPr>
        <w:t xml:space="preserve"> </w:t>
      </w:r>
      <w:r w:rsidRPr="006C0A1A">
        <w:rPr>
          <w:lang w:val="ru-RU"/>
        </w:rPr>
        <w:t>так</w:t>
      </w:r>
      <w:r w:rsidRPr="006C0A1A">
        <w:rPr>
          <w:spacing w:val="-5"/>
          <w:lang w:val="ru-RU"/>
        </w:rPr>
        <w:t xml:space="preserve"> </w:t>
      </w:r>
      <w:r w:rsidRPr="006C0A1A">
        <w:rPr>
          <w:lang w:val="ru-RU"/>
        </w:rPr>
        <w:t>и</w:t>
      </w:r>
      <w:r w:rsidRPr="006C0A1A">
        <w:rPr>
          <w:spacing w:val="-6"/>
          <w:lang w:val="ru-RU"/>
        </w:rPr>
        <w:t xml:space="preserve"> </w:t>
      </w:r>
      <w:r w:rsidRPr="006C0A1A">
        <w:rPr>
          <w:lang w:val="ru-RU"/>
        </w:rPr>
        <w:t>иных</w:t>
      </w:r>
      <w:r w:rsidRPr="006C0A1A">
        <w:rPr>
          <w:spacing w:val="-6"/>
          <w:lang w:val="ru-RU"/>
        </w:rPr>
        <w:t xml:space="preserve"> </w:t>
      </w:r>
      <w:r w:rsidRPr="006C0A1A">
        <w:rPr>
          <w:lang w:val="ru-RU"/>
        </w:rPr>
        <w:t>организаций</w:t>
      </w:r>
    </w:p>
    <w:p w:rsidR="002D0399" w:rsidRPr="006C0A1A" w:rsidRDefault="002D0399" w:rsidP="00CA694A">
      <w:pPr>
        <w:pStyle w:val="ConsPlusNormal"/>
        <w:widowControl/>
        <w:ind w:firstLine="540"/>
        <w:jc w:val="both"/>
        <w:rPr>
          <w:lang w:val="ru"/>
        </w:rPr>
      </w:pPr>
    </w:p>
    <w:p w:rsidR="002D0399" w:rsidRPr="006C0A1A" w:rsidRDefault="002D0399" w:rsidP="00CA694A">
      <w:pPr>
        <w:pStyle w:val="ConsPlusNormal"/>
        <w:widowControl/>
        <w:ind w:firstLine="540"/>
        <w:jc w:val="both"/>
        <w:rPr>
          <w:lang w:val="ru"/>
        </w:rPr>
      </w:pPr>
    </w:p>
    <w:p w:rsidR="00CA694A" w:rsidRPr="006C0A1A" w:rsidRDefault="00CA694A" w:rsidP="00CA694A">
      <w:pPr>
        <w:pStyle w:val="ConsPlusTitle"/>
        <w:widowControl/>
        <w:ind w:firstLine="540"/>
        <w:jc w:val="both"/>
        <w:outlineLvl w:val="3"/>
        <w:rPr>
          <w:rFonts w:ascii="Times New Roman" w:hAnsi="Times New Roman"/>
          <w:b w:val="0"/>
          <w:lang w:val="ru"/>
        </w:rPr>
      </w:pPr>
      <w:r w:rsidRPr="006C0A1A">
        <w:rPr>
          <w:rFonts w:ascii="Times New Roman" w:hAnsi="Times New Roman"/>
          <w:lang w:val="ru"/>
        </w:rPr>
        <w:t>Особые образовательные потребности обучающихся с РАС</w:t>
      </w:r>
      <w:r w:rsidRPr="006C0A1A">
        <w:rPr>
          <w:rFonts w:ascii="Times New Roman" w:hAnsi="Times New Roman"/>
          <w:b w:val="0"/>
          <w:lang w:val="ru"/>
        </w:rPr>
        <w:t>.</w:t>
      </w:r>
    </w:p>
    <w:p w:rsidR="00CA694A" w:rsidRPr="006C0A1A" w:rsidRDefault="00CA694A" w:rsidP="00CA694A">
      <w:pPr>
        <w:pStyle w:val="ConsPlusNormal"/>
        <w:widowControl/>
        <w:spacing w:before="240"/>
        <w:ind w:firstLine="540"/>
        <w:jc w:val="both"/>
        <w:rPr>
          <w:lang w:val="ru"/>
        </w:rPr>
      </w:pPr>
      <w:r w:rsidRPr="006C0A1A">
        <w:rPr>
          <w:lang w:val="ru"/>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rsidR="00CA694A" w:rsidRPr="006C0A1A" w:rsidRDefault="00CA694A" w:rsidP="00CA694A">
      <w:pPr>
        <w:pStyle w:val="ConsPlusNormal"/>
        <w:widowControl/>
        <w:spacing w:before="240"/>
        <w:ind w:firstLine="540"/>
        <w:jc w:val="both"/>
        <w:rPr>
          <w:lang w:val="ru"/>
        </w:rPr>
      </w:pPr>
      <w:r w:rsidRPr="006C0A1A">
        <w:rPr>
          <w:lang w:val="ru"/>
        </w:rPr>
        <w:t>К общим потребностям относятся:</w:t>
      </w:r>
    </w:p>
    <w:p w:rsidR="00CA694A" w:rsidRPr="006C0A1A" w:rsidRDefault="00CA694A" w:rsidP="00CA694A">
      <w:pPr>
        <w:pStyle w:val="ConsPlusNormal"/>
        <w:widowControl/>
        <w:spacing w:before="240"/>
        <w:ind w:firstLine="540"/>
        <w:jc w:val="both"/>
        <w:rPr>
          <w:lang w:val="ru"/>
        </w:rPr>
      </w:pPr>
      <w:r w:rsidRPr="006C0A1A">
        <w:rPr>
          <w:lang w:val="ru"/>
        </w:rPr>
        <w:t>получение специальной помощи средствами образования;</w:t>
      </w:r>
    </w:p>
    <w:p w:rsidR="00CA694A" w:rsidRPr="006C0A1A" w:rsidRDefault="00CA694A" w:rsidP="00CA694A">
      <w:pPr>
        <w:pStyle w:val="ConsPlusNormal"/>
        <w:widowControl/>
        <w:spacing w:before="240"/>
        <w:ind w:firstLine="540"/>
        <w:jc w:val="both"/>
        <w:rPr>
          <w:lang w:val="ru"/>
        </w:rPr>
      </w:pPr>
      <w:r w:rsidRPr="006C0A1A">
        <w:rPr>
          <w:lang w:val="ru"/>
        </w:rPr>
        <w:t>психологическое сопровождение, оптимизирующее взаимодействие обучающегося с педагогическими работниками и обучающимися;</w:t>
      </w:r>
    </w:p>
    <w:p w:rsidR="00CA694A" w:rsidRPr="006C0A1A" w:rsidRDefault="00CA694A" w:rsidP="00CA694A">
      <w:pPr>
        <w:pStyle w:val="ConsPlusNormal"/>
        <w:widowControl/>
        <w:spacing w:before="240"/>
        <w:ind w:firstLine="540"/>
        <w:jc w:val="both"/>
        <w:rPr>
          <w:lang w:val="ru"/>
        </w:rPr>
      </w:pPr>
      <w:r w:rsidRPr="006C0A1A">
        <w:rPr>
          <w:lang w:val="ru"/>
        </w:rPr>
        <w:t>психологическое сопровождение, направленное на установление взаимодействия семьи и образовательной организации;</w:t>
      </w:r>
    </w:p>
    <w:p w:rsidR="00CA694A" w:rsidRPr="006C0A1A" w:rsidRDefault="00CA694A" w:rsidP="00CA694A">
      <w:pPr>
        <w:pStyle w:val="ConsPlusNormal"/>
        <w:widowControl/>
        <w:spacing w:before="240"/>
        <w:ind w:firstLine="540"/>
        <w:jc w:val="both"/>
        <w:rPr>
          <w:lang w:val="ru"/>
        </w:rPr>
      </w:pPr>
      <w:r w:rsidRPr="006C0A1A">
        <w:rPr>
          <w:lang w:val="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CA694A" w:rsidRPr="006C0A1A" w:rsidRDefault="00CA694A" w:rsidP="00CA694A">
      <w:pPr>
        <w:pStyle w:val="ConsPlusNormal"/>
        <w:widowControl/>
        <w:spacing w:before="240"/>
        <w:ind w:firstLine="540"/>
        <w:jc w:val="both"/>
        <w:rPr>
          <w:lang w:val="ru"/>
        </w:rPr>
      </w:pPr>
      <w:r w:rsidRPr="006C0A1A">
        <w:rPr>
          <w:lang w:val="ru"/>
        </w:rPr>
        <w:t>индивидуализации обучения требуется в большей степени, чем для обучающихся, не имеющих ограничений по возможностям здоровья;</w:t>
      </w:r>
    </w:p>
    <w:p w:rsidR="00CA694A" w:rsidRPr="006C0A1A" w:rsidRDefault="00CA694A" w:rsidP="00CA694A">
      <w:pPr>
        <w:pStyle w:val="ConsPlusNormal"/>
        <w:widowControl/>
        <w:spacing w:before="240"/>
        <w:ind w:firstLine="540"/>
        <w:jc w:val="both"/>
        <w:rPr>
          <w:lang w:val="ru"/>
        </w:rPr>
      </w:pPr>
      <w:r w:rsidRPr="006C0A1A">
        <w:rPr>
          <w:lang w:val="ru"/>
        </w:rPr>
        <w:t>следует обеспечить особую пространственную и временную организацию образовательной среды;</w:t>
      </w:r>
    </w:p>
    <w:p w:rsidR="00CA694A" w:rsidRPr="006C0A1A" w:rsidRDefault="00CA694A" w:rsidP="00CA694A">
      <w:pPr>
        <w:pStyle w:val="ConsPlusNormal"/>
        <w:widowControl/>
        <w:spacing w:before="240"/>
        <w:ind w:firstLine="540"/>
        <w:jc w:val="both"/>
        <w:rPr>
          <w:lang w:val="ru"/>
        </w:rPr>
      </w:pPr>
      <w:r w:rsidRPr="006C0A1A">
        <w:rPr>
          <w:lang w:val="ru"/>
        </w:rPr>
        <w:t>необходимо максимальное расширение образовательного пространства за счет расширения социальных контактов с широким социумом.</w:t>
      </w:r>
    </w:p>
    <w:p w:rsidR="00CA694A" w:rsidRPr="006C0A1A" w:rsidRDefault="00CA694A" w:rsidP="00CA694A">
      <w:pPr>
        <w:pStyle w:val="ConsPlusNormal"/>
        <w:widowControl/>
        <w:spacing w:before="240"/>
        <w:ind w:firstLine="540"/>
        <w:jc w:val="both"/>
        <w:rPr>
          <w:lang w:val="ru"/>
        </w:rPr>
      </w:pPr>
      <w:r w:rsidRPr="006C0A1A">
        <w:rPr>
          <w:lang w:val="ru"/>
        </w:rPr>
        <w:t>К особым образовательным потребностям, характерным для обучающихся с РАС, относятся:</w:t>
      </w:r>
    </w:p>
    <w:p w:rsidR="00CA694A" w:rsidRPr="006C0A1A" w:rsidRDefault="00CA694A" w:rsidP="00CA694A">
      <w:pPr>
        <w:pStyle w:val="ConsPlusNormal"/>
        <w:widowControl/>
        <w:spacing w:before="240"/>
        <w:ind w:firstLine="540"/>
        <w:jc w:val="both"/>
        <w:rPr>
          <w:lang w:val="ru"/>
        </w:rPr>
      </w:pPr>
      <w:r w:rsidRPr="006C0A1A">
        <w:rPr>
          <w:lang w:val="ru"/>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rsidR="00CA694A" w:rsidRPr="006C0A1A" w:rsidRDefault="00CA694A" w:rsidP="00CA694A">
      <w:pPr>
        <w:pStyle w:val="ConsPlusNormal"/>
        <w:widowControl/>
        <w:spacing w:before="240"/>
        <w:ind w:firstLine="540"/>
        <w:jc w:val="both"/>
        <w:rPr>
          <w:lang w:val="ru"/>
        </w:rPr>
      </w:pPr>
      <w:r w:rsidRPr="006C0A1A">
        <w:rPr>
          <w:lang w:val="ru"/>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rsidR="00CA694A" w:rsidRPr="006C0A1A" w:rsidRDefault="00CA694A" w:rsidP="00CA694A">
      <w:pPr>
        <w:pStyle w:val="ConsPlusNormal"/>
        <w:widowControl/>
        <w:spacing w:before="240"/>
        <w:ind w:firstLine="540"/>
        <w:jc w:val="both"/>
        <w:rPr>
          <w:lang w:val="ru"/>
        </w:rPr>
      </w:pPr>
      <w:r w:rsidRPr="006C0A1A">
        <w:rPr>
          <w:lang w:val="ru"/>
        </w:rPr>
        <w:t>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CA694A" w:rsidRPr="006C0A1A" w:rsidRDefault="00CA694A" w:rsidP="00CA694A">
      <w:pPr>
        <w:pStyle w:val="ConsPlusNormal"/>
        <w:widowControl/>
        <w:spacing w:before="240"/>
        <w:ind w:firstLine="540"/>
        <w:jc w:val="both"/>
        <w:rPr>
          <w:lang w:val="ru"/>
        </w:rPr>
      </w:pPr>
      <w:r w:rsidRPr="006C0A1A">
        <w:rPr>
          <w:lang w:val="ru"/>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CA694A" w:rsidRPr="006C0A1A" w:rsidRDefault="00CA694A" w:rsidP="00CA694A">
      <w:pPr>
        <w:pStyle w:val="ConsPlusNormal"/>
        <w:widowControl/>
        <w:spacing w:before="240"/>
        <w:ind w:firstLine="540"/>
        <w:jc w:val="both"/>
        <w:rPr>
          <w:lang w:val="ru"/>
        </w:rPr>
      </w:pPr>
      <w:r w:rsidRPr="006C0A1A">
        <w:rPr>
          <w:lang w:val="ru"/>
        </w:rPr>
        <w:t xml:space="preserve">может возникнуть необходимость во временной и индивидуально дозированной поддержке как </w:t>
      </w:r>
      <w:proofErr w:type="spellStart"/>
      <w:r w:rsidRPr="006C0A1A">
        <w:rPr>
          <w:lang w:val="ru"/>
        </w:rPr>
        <w:t>тьютором</w:t>
      </w:r>
      <w:proofErr w:type="spellEnd"/>
      <w:r w:rsidRPr="006C0A1A">
        <w:rPr>
          <w:lang w:val="ru"/>
        </w:rPr>
        <w:t xml:space="preserve">, так и ассистентом (помощником) организации </w:t>
      </w:r>
      <w:r w:rsidR="0091000E" w:rsidRPr="006C0A1A">
        <w:rPr>
          <w:lang w:val="ru"/>
        </w:rPr>
        <w:t>всего пребывания,</w:t>
      </w:r>
      <w:r w:rsidRPr="006C0A1A">
        <w:rPr>
          <w:lang w:val="ru"/>
        </w:rPr>
        <w:t xml:space="preserve">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rsidR="00CA694A" w:rsidRPr="006C0A1A" w:rsidRDefault="00CA694A" w:rsidP="00CA694A">
      <w:pPr>
        <w:pStyle w:val="ConsPlusNormal"/>
        <w:widowControl/>
        <w:spacing w:before="240"/>
        <w:ind w:firstLine="540"/>
        <w:jc w:val="both"/>
        <w:rPr>
          <w:lang w:val="ru"/>
        </w:rPr>
      </w:pPr>
      <w:r w:rsidRPr="006C0A1A">
        <w:rPr>
          <w:lang w:val="ru"/>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rsidR="00CA694A" w:rsidRPr="006C0A1A" w:rsidRDefault="00CA694A" w:rsidP="00CA694A">
      <w:pPr>
        <w:pStyle w:val="ConsPlusNormal"/>
        <w:widowControl/>
        <w:spacing w:before="240"/>
        <w:ind w:firstLine="540"/>
        <w:jc w:val="both"/>
        <w:rPr>
          <w:lang w:val="ru"/>
        </w:rPr>
      </w:pPr>
      <w:r w:rsidRPr="006C0A1A">
        <w:rPr>
          <w:lang w:val="ru"/>
        </w:rPr>
        <w:t>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rsidR="00CA694A" w:rsidRPr="006C0A1A" w:rsidRDefault="00CA694A" w:rsidP="00CA694A">
      <w:pPr>
        <w:pStyle w:val="ConsPlusNormal"/>
        <w:widowControl/>
        <w:spacing w:before="240"/>
        <w:ind w:firstLine="540"/>
        <w:jc w:val="both"/>
        <w:rPr>
          <w:lang w:val="ru"/>
        </w:rPr>
      </w:pPr>
      <w:r w:rsidRPr="006C0A1A">
        <w:rPr>
          <w:lang w:val="ru"/>
        </w:rPr>
        <w:t xml:space="preserve">необходимо создание особенно четкой и упорядоченной временно-пространственной структуры уроков и </w:t>
      </w:r>
      <w:r w:rsidR="0091000E" w:rsidRPr="006C0A1A">
        <w:rPr>
          <w:lang w:val="ru"/>
        </w:rPr>
        <w:t>всего пребывания,</w:t>
      </w:r>
      <w:r w:rsidRPr="006C0A1A">
        <w:rPr>
          <w:lang w:val="ru"/>
        </w:rPr>
        <w:t xml:space="preserve"> обучающегося в школе, дающее ему опору для понимания происходящего и самоорганизации;</w:t>
      </w:r>
    </w:p>
    <w:p w:rsidR="00CA694A" w:rsidRPr="006C0A1A" w:rsidRDefault="00CA694A" w:rsidP="00CA694A">
      <w:pPr>
        <w:pStyle w:val="ConsPlusNormal"/>
        <w:widowControl/>
        <w:spacing w:before="240"/>
        <w:ind w:firstLine="540"/>
        <w:jc w:val="both"/>
        <w:rPr>
          <w:lang w:val="ru"/>
        </w:rPr>
      </w:pPr>
      <w:r w:rsidRPr="006C0A1A">
        <w:rPr>
          <w:lang w:val="ru"/>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rsidR="00CA694A" w:rsidRPr="006C0A1A" w:rsidRDefault="00CA694A" w:rsidP="00CA694A">
      <w:pPr>
        <w:pStyle w:val="ConsPlusNormal"/>
        <w:widowControl/>
        <w:spacing w:before="240"/>
        <w:ind w:firstLine="540"/>
        <w:jc w:val="both"/>
        <w:rPr>
          <w:lang w:val="ru"/>
        </w:rPr>
      </w:pPr>
      <w:r w:rsidRPr="006C0A1A">
        <w:rPr>
          <w:lang w:val="ru"/>
        </w:rPr>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rsidR="00CA694A" w:rsidRPr="006C0A1A" w:rsidRDefault="00CA694A" w:rsidP="00CA694A">
      <w:pPr>
        <w:pStyle w:val="ConsPlusNormal"/>
        <w:widowControl/>
        <w:spacing w:before="240"/>
        <w:ind w:firstLine="540"/>
        <w:jc w:val="both"/>
        <w:rPr>
          <w:lang w:val="ru"/>
        </w:rPr>
      </w:pPr>
      <w:r w:rsidRPr="006C0A1A">
        <w:rPr>
          <w:lang w:val="ru"/>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CA694A" w:rsidRPr="006C0A1A" w:rsidRDefault="00CA694A" w:rsidP="00CA694A">
      <w:pPr>
        <w:pStyle w:val="ConsPlusNormal"/>
        <w:widowControl/>
        <w:spacing w:before="240"/>
        <w:ind w:firstLine="540"/>
        <w:jc w:val="both"/>
        <w:rPr>
          <w:lang w:val="ru"/>
        </w:rPr>
      </w:pPr>
      <w:r w:rsidRPr="006C0A1A">
        <w:rPr>
          <w:lang w:val="ru"/>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CA694A" w:rsidRPr="006C0A1A" w:rsidRDefault="00CA694A" w:rsidP="00CA694A">
      <w:pPr>
        <w:pStyle w:val="ConsPlusNormal"/>
        <w:widowControl/>
        <w:spacing w:before="240"/>
        <w:ind w:firstLine="540"/>
        <w:jc w:val="both"/>
        <w:rPr>
          <w:lang w:val="ru"/>
        </w:rPr>
      </w:pPr>
      <w:r w:rsidRPr="006C0A1A">
        <w:rPr>
          <w:lang w:val="ru"/>
        </w:rPr>
        <w:t xml:space="preserve">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6C0A1A">
        <w:rPr>
          <w:lang w:val="ru"/>
        </w:rPr>
        <w:t>аутостимуляции</w:t>
      </w:r>
      <w:proofErr w:type="spellEnd"/>
      <w:r w:rsidRPr="006C0A1A">
        <w:rPr>
          <w:lang w:val="ru"/>
        </w:rPr>
        <w:t>;</w:t>
      </w:r>
    </w:p>
    <w:p w:rsidR="00CA694A" w:rsidRPr="006C0A1A" w:rsidRDefault="00CA694A" w:rsidP="00CA694A">
      <w:pPr>
        <w:pStyle w:val="ConsPlusNormal"/>
        <w:widowControl/>
        <w:spacing w:before="240"/>
        <w:ind w:firstLine="540"/>
        <w:jc w:val="both"/>
        <w:rPr>
          <w:lang w:val="ru"/>
        </w:rPr>
      </w:pPr>
      <w:r w:rsidRPr="006C0A1A">
        <w:rPr>
          <w:lang w:val="ru"/>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rsidR="00CA694A" w:rsidRPr="006C0A1A" w:rsidRDefault="00CA694A" w:rsidP="00CA694A">
      <w:pPr>
        <w:pStyle w:val="ConsPlusNormal"/>
        <w:widowControl/>
        <w:spacing w:before="240"/>
        <w:ind w:firstLine="540"/>
        <w:jc w:val="both"/>
        <w:rPr>
          <w:lang w:val="ru"/>
        </w:rPr>
      </w:pPr>
      <w:r w:rsidRPr="006C0A1A">
        <w:rPr>
          <w:lang w:val="ru"/>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rsidR="00CA694A" w:rsidRPr="006C0A1A" w:rsidRDefault="00CA694A" w:rsidP="00CA694A">
      <w:pPr>
        <w:pStyle w:val="ConsPlusNormal"/>
        <w:widowControl/>
        <w:spacing w:before="240"/>
        <w:ind w:firstLine="540"/>
        <w:jc w:val="both"/>
        <w:rPr>
          <w:lang w:val="ru"/>
        </w:rPr>
      </w:pPr>
      <w:r w:rsidRPr="006C0A1A">
        <w:rPr>
          <w:lang w:val="ru"/>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rsidR="00CA694A" w:rsidRPr="006C0A1A" w:rsidRDefault="00CA694A" w:rsidP="00CA694A">
      <w:pPr>
        <w:pStyle w:val="ConsPlusNormal"/>
        <w:widowControl/>
        <w:spacing w:before="240"/>
        <w:ind w:firstLine="540"/>
        <w:jc w:val="both"/>
        <w:rPr>
          <w:lang w:val="ru"/>
        </w:rPr>
      </w:pPr>
      <w:r w:rsidRPr="006C0A1A">
        <w:rPr>
          <w:lang w:val="ru"/>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rsidR="00CA694A" w:rsidRPr="006C0A1A" w:rsidRDefault="00CA694A" w:rsidP="00CA694A">
      <w:pPr>
        <w:pStyle w:val="ConsPlusNormal"/>
        <w:widowControl/>
        <w:spacing w:before="240"/>
        <w:ind w:firstLine="540"/>
        <w:jc w:val="both"/>
        <w:rPr>
          <w:lang w:val="ru"/>
        </w:rPr>
      </w:pPr>
      <w:r w:rsidRPr="006C0A1A">
        <w:rPr>
          <w:lang w:val="ru"/>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rsidR="00CA694A" w:rsidRPr="006C0A1A" w:rsidRDefault="0091000E" w:rsidP="00CA694A">
      <w:pPr>
        <w:pStyle w:val="ConsPlusNormal"/>
        <w:widowControl/>
        <w:spacing w:before="240"/>
        <w:ind w:firstLine="540"/>
        <w:jc w:val="both"/>
        <w:rPr>
          <w:lang w:val="ru"/>
        </w:rPr>
      </w:pPr>
      <w:r w:rsidRPr="006C0A1A">
        <w:rPr>
          <w:lang w:val="ru"/>
        </w:rPr>
        <w:t>для социального развития,</w:t>
      </w:r>
      <w:r w:rsidR="00CA694A" w:rsidRPr="006C0A1A">
        <w:rPr>
          <w:lang w:val="ru"/>
        </w:rPr>
        <w:t xml:space="preserve"> обучающегося с РАС необходимо использовать существующие у него избирательные способности;</w:t>
      </w:r>
    </w:p>
    <w:p w:rsidR="00CA694A" w:rsidRPr="006C0A1A" w:rsidRDefault="00CA694A" w:rsidP="00CA694A">
      <w:pPr>
        <w:pStyle w:val="ConsPlusNormal"/>
        <w:widowControl/>
        <w:spacing w:before="240"/>
        <w:ind w:firstLine="540"/>
        <w:jc w:val="both"/>
        <w:rPr>
          <w:lang w:val="ru"/>
        </w:rPr>
      </w:pPr>
      <w:r w:rsidRPr="006C0A1A">
        <w:rPr>
          <w:lang w:val="ru"/>
        </w:rPr>
        <w:t xml:space="preserve">процесс </w:t>
      </w:r>
      <w:r w:rsidR="0091000E" w:rsidRPr="006C0A1A">
        <w:rPr>
          <w:lang w:val="ru"/>
        </w:rPr>
        <w:t>обучения,</w:t>
      </w:r>
      <w:r w:rsidRPr="006C0A1A">
        <w:rPr>
          <w:lang w:val="ru"/>
        </w:rPr>
        <w:t xml:space="preserve">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rsidR="00CA694A" w:rsidRPr="006C0A1A" w:rsidRDefault="00CA694A" w:rsidP="00CA694A">
      <w:pPr>
        <w:pStyle w:val="ConsPlusNormal"/>
        <w:widowControl/>
        <w:spacing w:before="240"/>
        <w:ind w:firstLine="540"/>
        <w:jc w:val="both"/>
        <w:rPr>
          <w:lang w:val="ru"/>
        </w:rPr>
      </w:pPr>
      <w:r w:rsidRPr="006C0A1A">
        <w:rPr>
          <w:lang w:val="ru"/>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5C086B" w:rsidRPr="006C0A1A" w:rsidRDefault="005C086B">
      <w:pPr>
        <w:pStyle w:val="a3"/>
        <w:spacing w:line="276" w:lineRule="auto"/>
        <w:ind w:right="229" w:firstLine="709"/>
      </w:pPr>
    </w:p>
    <w:p w:rsidR="005C086B" w:rsidRPr="006C0A1A" w:rsidRDefault="0091000E" w:rsidP="005C086B">
      <w:pPr>
        <w:pStyle w:val="ConsPlusTitle"/>
        <w:widowControl/>
        <w:ind w:firstLine="540"/>
        <w:jc w:val="both"/>
        <w:outlineLvl w:val="2"/>
        <w:rPr>
          <w:rFonts w:ascii="Times New Roman" w:hAnsi="Times New Roman"/>
          <w:lang w:val="ru"/>
        </w:rPr>
      </w:pPr>
      <w:r w:rsidRPr="006C0A1A">
        <w:rPr>
          <w:rFonts w:ascii="Times New Roman" w:hAnsi="Times New Roman"/>
          <w:lang w:val="ru"/>
        </w:rPr>
        <w:t xml:space="preserve">1.1.2 </w:t>
      </w:r>
      <w:r w:rsidR="005C086B" w:rsidRPr="006C0A1A">
        <w:rPr>
          <w:rFonts w:ascii="Times New Roman" w:hAnsi="Times New Roman"/>
          <w:lang w:val="ru"/>
        </w:rPr>
        <w:t>Планируемые результаты освоения обучающимися ФАОП НОО для обучающихся с РАС с легкой умственной отсталостью (интеллектуальными нарушениями) (вариант 8.3).</w:t>
      </w:r>
    </w:p>
    <w:p w:rsidR="0091000E" w:rsidRPr="006C0A1A" w:rsidRDefault="0091000E" w:rsidP="005C086B">
      <w:pPr>
        <w:pStyle w:val="ConsPlusTitle"/>
        <w:widowControl/>
        <w:ind w:firstLine="540"/>
        <w:jc w:val="both"/>
        <w:outlineLvl w:val="2"/>
        <w:rPr>
          <w:rFonts w:ascii="Times New Roman" w:hAnsi="Times New Roman"/>
          <w:lang w:val="ru"/>
        </w:rPr>
      </w:pPr>
    </w:p>
    <w:p w:rsidR="0091000E" w:rsidRPr="006C0A1A" w:rsidRDefault="0091000E" w:rsidP="0091000E">
      <w:pPr>
        <w:pStyle w:val="a3"/>
        <w:spacing w:line="276" w:lineRule="auto"/>
        <w:ind w:right="227" w:firstLine="709"/>
      </w:pPr>
      <w:r w:rsidRPr="006C0A1A">
        <w:t>В соответствии с ФГОС НОО обучающихся с ОВЗ обучающимся с РАС с легкой</w:t>
      </w:r>
      <w:r w:rsidRPr="006C0A1A">
        <w:rPr>
          <w:spacing w:val="1"/>
        </w:rPr>
        <w:t xml:space="preserve"> </w:t>
      </w:r>
      <w:r w:rsidRPr="006C0A1A">
        <w:t>степенью</w:t>
      </w:r>
      <w:r w:rsidRPr="006C0A1A">
        <w:rPr>
          <w:spacing w:val="1"/>
        </w:rPr>
        <w:t xml:space="preserve"> </w:t>
      </w:r>
      <w:r w:rsidRPr="006C0A1A">
        <w:t>умственной</w:t>
      </w:r>
      <w:r w:rsidRPr="006C0A1A">
        <w:rPr>
          <w:spacing w:val="1"/>
        </w:rPr>
        <w:t xml:space="preserve"> </w:t>
      </w:r>
      <w:r w:rsidRPr="006C0A1A">
        <w:t>отсталости</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t>обеспечивается</w:t>
      </w:r>
      <w:r w:rsidRPr="006C0A1A">
        <w:rPr>
          <w:spacing w:val="1"/>
        </w:rPr>
        <w:t xml:space="preserve"> </w:t>
      </w:r>
      <w:r w:rsidRPr="006C0A1A">
        <w:t>нецензовый</w:t>
      </w:r>
      <w:r w:rsidRPr="006C0A1A">
        <w:rPr>
          <w:spacing w:val="1"/>
        </w:rPr>
        <w:t xml:space="preserve"> </w:t>
      </w:r>
      <w:r w:rsidRPr="006C0A1A">
        <w:t>уровень</w:t>
      </w:r>
      <w:r w:rsidRPr="006C0A1A">
        <w:rPr>
          <w:spacing w:val="1"/>
        </w:rPr>
        <w:t xml:space="preserve"> </w:t>
      </w:r>
      <w:r w:rsidRPr="006C0A1A">
        <w:t>начального</w:t>
      </w:r>
      <w:r w:rsidRPr="006C0A1A">
        <w:rPr>
          <w:spacing w:val="1"/>
        </w:rPr>
        <w:t xml:space="preserve"> </w:t>
      </w:r>
      <w:r w:rsidRPr="006C0A1A">
        <w:t>образования.</w:t>
      </w:r>
      <w:r w:rsidRPr="006C0A1A">
        <w:rPr>
          <w:spacing w:val="1"/>
        </w:rPr>
        <w:t xml:space="preserve"> </w:t>
      </w:r>
      <w:r w:rsidRPr="006C0A1A">
        <w:t>Результаты</w:t>
      </w:r>
      <w:r w:rsidRPr="006C0A1A">
        <w:rPr>
          <w:spacing w:val="1"/>
        </w:rPr>
        <w:t xml:space="preserve"> </w:t>
      </w:r>
      <w:r w:rsidRPr="006C0A1A">
        <w:t>освоения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обучающимися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w:t>
      </w:r>
      <w:r w:rsidRPr="006C0A1A">
        <w:rPr>
          <w:spacing w:val="1"/>
        </w:rPr>
        <w:t xml:space="preserve"> </w:t>
      </w:r>
      <w:r w:rsidRPr="006C0A1A">
        <w:t>нарушениями) в варианте 8.3 оцениваются как итоговые на момент завершения общего</w:t>
      </w:r>
      <w:r w:rsidRPr="006C0A1A">
        <w:rPr>
          <w:spacing w:val="1"/>
        </w:rPr>
        <w:t xml:space="preserve"> </w:t>
      </w:r>
      <w:r w:rsidRPr="006C0A1A">
        <w:t>образования.</w:t>
      </w:r>
    </w:p>
    <w:p w:rsidR="0091000E" w:rsidRPr="006C0A1A" w:rsidRDefault="0091000E" w:rsidP="0091000E">
      <w:pPr>
        <w:pStyle w:val="a3"/>
        <w:spacing w:before="1" w:line="276" w:lineRule="auto"/>
        <w:ind w:right="227" w:firstLine="709"/>
      </w:pPr>
      <w:r w:rsidRPr="006C0A1A">
        <w:t>АООП НОО для обучающихся с РАС (вариант 8.3) способствует всестороннему</w:t>
      </w:r>
      <w:r w:rsidRPr="006C0A1A">
        <w:rPr>
          <w:spacing w:val="1"/>
        </w:rPr>
        <w:t xml:space="preserve"> </w:t>
      </w:r>
      <w:r w:rsidRPr="006C0A1A">
        <w:t>развитию данной категории обучающихся, формированию у них жизненных компетенций,</w:t>
      </w:r>
      <w:r w:rsidRPr="006C0A1A">
        <w:rPr>
          <w:spacing w:val="-57"/>
        </w:rPr>
        <w:t xml:space="preserve"> </w:t>
      </w:r>
      <w:r w:rsidRPr="006C0A1A">
        <w:t>обеспечивающих овладение системой социальных отношений и социальное развитие, а</w:t>
      </w:r>
      <w:r w:rsidRPr="006C0A1A">
        <w:rPr>
          <w:spacing w:val="1"/>
        </w:rPr>
        <w:t xml:space="preserve"> </w:t>
      </w:r>
      <w:r w:rsidRPr="006C0A1A">
        <w:t>также</w:t>
      </w:r>
      <w:r w:rsidRPr="006C0A1A">
        <w:rPr>
          <w:spacing w:val="1"/>
        </w:rPr>
        <w:t xml:space="preserve"> </w:t>
      </w:r>
      <w:r w:rsidRPr="006C0A1A">
        <w:t>интеграцию</w:t>
      </w:r>
      <w:r w:rsidRPr="006C0A1A">
        <w:rPr>
          <w:spacing w:val="1"/>
        </w:rPr>
        <w:t xml:space="preserve"> </w:t>
      </w:r>
      <w:r w:rsidRPr="006C0A1A">
        <w:t>в</w:t>
      </w:r>
      <w:r w:rsidRPr="006C0A1A">
        <w:rPr>
          <w:spacing w:val="1"/>
        </w:rPr>
        <w:t xml:space="preserve"> </w:t>
      </w:r>
      <w:r w:rsidRPr="006C0A1A">
        <w:t>социальное</w:t>
      </w:r>
      <w:r w:rsidRPr="006C0A1A">
        <w:rPr>
          <w:spacing w:val="1"/>
        </w:rPr>
        <w:t xml:space="preserve"> </w:t>
      </w:r>
      <w:r w:rsidRPr="006C0A1A">
        <w:t>окружение,</w:t>
      </w:r>
      <w:r w:rsidRPr="006C0A1A">
        <w:rPr>
          <w:spacing w:val="1"/>
        </w:rPr>
        <w:t xml:space="preserve"> </w:t>
      </w:r>
      <w:r w:rsidRPr="006C0A1A">
        <w:t>их</w:t>
      </w:r>
      <w:r w:rsidRPr="006C0A1A">
        <w:rPr>
          <w:spacing w:val="1"/>
        </w:rPr>
        <w:t xml:space="preserve"> </w:t>
      </w:r>
      <w:r w:rsidRPr="006C0A1A">
        <w:t>приобщение</w:t>
      </w:r>
      <w:r w:rsidRPr="006C0A1A">
        <w:rPr>
          <w:spacing w:val="1"/>
        </w:rPr>
        <w:t xml:space="preserve"> </w:t>
      </w:r>
      <w:r w:rsidRPr="006C0A1A">
        <w:t>к</w:t>
      </w:r>
      <w:r w:rsidRPr="006C0A1A">
        <w:rPr>
          <w:spacing w:val="1"/>
        </w:rPr>
        <w:t xml:space="preserve"> </w:t>
      </w:r>
      <w:r w:rsidRPr="006C0A1A">
        <w:t>общекультурным,</w:t>
      </w:r>
      <w:r w:rsidRPr="006C0A1A">
        <w:rPr>
          <w:spacing w:val="1"/>
        </w:rPr>
        <w:t xml:space="preserve"> </w:t>
      </w:r>
      <w:r w:rsidRPr="006C0A1A">
        <w:t>национальным</w:t>
      </w:r>
      <w:r w:rsidRPr="006C0A1A">
        <w:rPr>
          <w:spacing w:val="1"/>
        </w:rPr>
        <w:t xml:space="preserve"> </w:t>
      </w:r>
      <w:r w:rsidRPr="006C0A1A">
        <w:t>и</w:t>
      </w:r>
      <w:r w:rsidRPr="006C0A1A">
        <w:rPr>
          <w:spacing w:val="1"/>
        </w:rPr>
        <w:t xml:space="preserve"> </w:t>
      </w:r>
      <w:r w:rsidRPr="006C0A1A">
        <w:t>этнокультурным</w:t>
      </w:r>
      <w:r w:rsidRPr="006C0A1A">
        <w:rPr>
          <w:spacing w:val="1"/>
        </w:rPr>
        <w:t xml:space="preserve"> </w:t>
      </w:r>
      <w:r w:rsidRPr="006C0A1A">
        <w:t>ценностям,</w:t>
      </w:r>
      <w:r w:rsidRPr="006C0A1A">
        <w:rPr>
          <w:spacing w:val="1"/>
        </w:rPr>
        <w:t xml:space="preserve"> </w:t>
      </w:r>
      <w:r w:rsidRPr="006C0A1A">
        <w:t>формирование</w:t>
      </w:r>
      <w:r w:rsidRPr="006C0A1A">
        <w:rPr>
          <w:spacing w:val="1"/>
        </w:rPr>
        <w:t xml:space="preserve"> </w:t>
      </w:r>
      <w:r w:rsidRPr="006C0A1A">
        <w:t>здорового</w:t>
      </w:r>
      <w:r w:rsidRPr="006C0A1A">
        <w:rPr>
          <w:spacing w:val="1"/>
        </w:rPr>
        <w:t xml:space="preserve"> </w:t>
      </w:r>
      <w:r w:rsidRPr="006C0A1A">
        <w:t>образа</w:t>
      </w:r>
      <w:r w:rsidRPr="006C0A1A">
        <w:rPr>
          <w:spacing w:val="1"/>
        </w:rPr>
        <w:t xml:space="preserve"> </w:t>
      </w:r>
      <w:r w:rsidRPr="006C0A1A">
        <w:t>жизни,</w:t>
      </w:r>
      <w:r w:rsidRPr="006C0A1A">
        <w:rPr>
          <w:spacing w:val="1"/>
        </w:rPr>
        <w:t xml:space="preserve"> </w:t>
      </w:r>
      <w:r w:rsidRPr="006C0A1A">
        <w:t>элементарных</w:t>
      </w:r>
      <w:r w:rsidRPr="006C0A1A">
        <w:rPr>
          <w:spacing w:val="-1"/>
        </w:rPr>
        <w:t xml:space="preserve"> </w:t>
      </w:r>
      <w:r w:rsidRPr="006C0A1A">
        <w:t>правил</w:t>
      </w:r>
      <w:r w:rsidRPr="006C0A1A">
        <w:rPr>
          <w:spacing w:val="-2"/>
        </w:rPr>
        <w:t xml:space="preserve"> </w:t>
      </w:r>
      <w:r w:rsidRPr="006C0A1A">
        <w:t>поведения</w:t>
      </w:r>
      <w:r w:rsidRPr="006C0A1A">
        <w:rPr>
          <w:spacing w:val="-1"/>
        </w:rPr>
        <w:t xml:space="preserve"> </w:t>
      </w:r>
      <w:r w:rsidRPr="006C0A1A">
        <w:t>в</w:t>
      </w:r>
      <w:r w:rsidRPr="006C0A1A">
        <w:rPr>
          <w:spacing w:val="-1"/>
        </w:rPr>
        <w:t xml:space="preserve"> </w:t>
      </w:r>
      <w:r w:rsidRPr="006C0A1A">
        <w:t>экстремальных</w:t>
      </w:r>
      <w:r w:rsidRPr="006C0A1A">
        <w:rPr>
          <w:spacing w:val="-1"/>
        </w:rPr>
        <w:t xml:space="preserve"> </w:t>
      </w:r>
      <w:r w:rsidRPr="006C0A1A">
        <w:t>ситуациях.</w:t>
      </w:r>
    </w:p>
    <w:p w:rsidR="0091000E" w:rsidRPr="006C0A1A" w:rsidRDefault="0091000E" w:rsidP="0091000E">
      <w:pPr>
        <w:pStyle w:val="a3"/>
        <w:spacing w:line="276" w:lineRule="auto"/>
        <w:ind w:right="228" w:firstLine="709"/>
      </w:pPr>
      <w:r w:rsidRPr="006C0A1A">
        <w:t>Необходимым</w:t>
      </w:r>
      <w:r w:rsidRPr="006C0A1A">
        <w:rPr>
          <w:spacing w:val="1"/>
        </w:rPr>
        <w:t xml:space="preserve"> </w:t>
      </w:r>
      <w:r w:rsidRPr="006C0A1A">
        <w:t>условием</w:t>
      </w:r>
      <w:r w:rsidRPr="006C0A1A">
        <w:rPr>
          <w:spacing w:val="1"/>
        </w:rPr>
        <w:t xml:space="preserve"> </w:t>
      </w:r>
      <w:r w:rsidRPr="006C0A1A">
        <w:t>достижения</w:t>
      </w:r>
      <w:r w:rsidRPr="006C0A1A">
        <w:rPr>
          <w:spacing w:val="1"/>
        </w:rPr>
        <w:t xml:space="preserve"> </w:t>
      </w:r>
      <w:r w:rsidRPr="006C0A1A">
        <w:t>обучающимися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(вариант</w:t>
      </w:r>
      <w:r w:rsidRPr="006C0A1A">
        <w:rPr>
          <w:spacing w:val="1"/>
        </w:rPr>
        <w:t xml:space="preserve"> </w:t>
      </w:r>
      <w:r w:rsidRPr="006C0A1A">
        <w:t>8.3)</w:t>
      </w:r>
      <w:r w:rsidRPr="006C0A1A">
        <w:rPr>
          <w:spacing w:val="1"/>
        </w:rPr>
        <w:t xml:space="preserve"> </w:t>
      </w:r>
      <w:r w:rsidRPr="006C0A1A">
        <w:t>качественного</w:t>
      </w:r>
      <w:r w:rsidRPr="006C0A1A">
        <w:rPr>
          <w:spacing w:val="1"/>
        </w:rPr>
        <w:t xml:space="preserve"> </w:t>
      </w:r>
      <w:r w:rsidRPr="006C0A1A">
        <w:t>образования</w:t>
      </w:r>
      <w:r w:rsidRPr="006C0A1A">
        <w:rPr>
          <w:spacing w:val="1"/>
        </w:rPr>
        <w:t xml:space="preserve"> </w:t>
      </w:r>
      <w:r w:rsidRPr="006C0A1A">
        <w:t>являются</w:t>
      </w:r>
      <w:r w:rsidRPr="006C0A1A">
        <w:rPr>
          <w:spacing w:val="1"/>
        </w:rPr>
        <w:t xml:space="preserve"> </w:t>
      </w:r>
      <w:r w:rsidRPr="006C0A1A">
        <w:t>формирование</w:t>
      </w:r>
      <w:r w:rsidRPr="006C0A1A">
        <w:rPr>
          <w:spacing w:val="1"/>
        </w:rPr>
        <w:t xml:space="preserve"> </w:t>
      </w:r>
      <w:r w:rsidRPr="006C0A1A">
        <w:t>базовых</w:t>
      </w:r>
      <w:r w:rsidRPr="006C0A1A">
        <w:rPr>
          <w:spacing w:val="1"/>
        </w:rPr>
        <w:t xml:space="preserve"> </w:t>
      </w:r>
      <w:r w:rsidRPr="006C0A1A">
        <w:t>учебных</w:t>
      </w:r>
      <w:r w:rsidRPr="006C0A1A">
        <w:rPr>
          <w:spacing w:val="1"/>
        </w:rPr>
        <w:t xml:space="preserve"> </w:t>
      </w:r>
      <w:r w:rsidRPr="006C0A1A">
        <w:t>действий;</w:t>
      </w:r>
      <w:r w:rsidRPr="006C0A1A">
        <w:rPr>
          <w:spacing w:val="-57"/>
        </w:rPr>
        <w:t xml:space="preserve"> </w:t>
      </w:r>
      <w:r w:rsidRPr="006C0A1A">
        <w:t>достижение</w:t>
      </w:r>
      <w:r w:rsidRPr="006C0A1A">
        <w:rPr>
          <w:spacing w:val="12"/>
        </w:rPr>
        <w:t xml:space="preserve"> </w:t>
      </w:r>
      <w:r w:rsidRPr="006C0A1A">
        <w:t>предметных</w:t>
      </w:r>
      <w:r w:rsidRPr="006C0A1A">
        <w:rPr>
          <w:spacing w:val="13"/>
        </w:rPr>
        <w:t xml:space="preserve"> </w:t>
      </w:r>
      <w:r w:rsidRPr="006C0A1A">
        <w:t>и</w:t>
      </w:r>
      <w:r w:rsidRPr="006C0A1A">
        <w:rPr>
          <w:spacing w:val="13"/>
        </w:rPr>
        <w:t xml:space="preserve"> </w:t>
      </w:r>
      <w:r w:rsidRPr="006C0A1A">
        <w:t>личностных</w:t>
      </w:r>
      <w:r w:rsidRPr="006C0A1A">
        <w:rPr>
          <w:spacing w:val="12"/>
        </w:rPr>
        <w:t xml:space="preserve"> </w:t>
      </w:r>
      <w:r w:rsidRPr="006C0A1A">
        <w:t>результатов</w:t>
      </w:r>
      <w:r w:rsidRPr="006C0A1A">
        <w:rPr>
          <w:spacing w:val="12"/>
        </w:rPr>
        <w:t xml:space="preserve"> </w:t>
      </w:r>
      <w:r w:rsidRPr="006C0A1A">
        <w:t>в</w:t>
      </w:r>
      <w:r w:rsidRPr="006C0A1A">
        <w:rPr>
          <w:spacing w:val="12"/>
        </w:rPr>
        <w:t xml:space="preserve"> </w:t>
      </w:r>
      <w:r w:rsidRPr="006C0A1A">
        <w:t>обучении</w:t>
      </w:r>
      <w:r w:rsidRPr="006C0A1A">
        <w:rPr>
          <w:spacing w:val="13"/>
        </w:rPr>
        <w:t xml:space="preserve"> </w:t>
      </w:r>
      <w:r w:rsidRPr="006C0A1A">
        <w:t>и</w:t>
      </w:r>
      <w:r w:rsidRPr="006C0A1A">
        <w:rPr>
          <w:spacing w:val="12"/>
        </w:rPr>
        <w:t xml:space="preserve"> </w:t>
      </w:r>
      <w:r w:rsidRPr="006C0A1A">
        <w:t>развитии</w:t>
      </w:r>
      <w:r w:rsidRPr="006C0A1A">
        <w:rPr>
          <w:spacing w:val="13"/>
        </w:rPr>
        <w:t xml:space="preserve"> </w:t>
      </w:r>
      <w:r w:rsidRPr="006C0A1A">
        <w:t>обучающихся;</w:t>
      </w:r>
    </w:p>
    <w:p w:rsidR="0091000E" w:rsidRPr="006C0A1A" w:rsidRDefault="0091000E" w:rsidP="0091000E">
      <w:pPr>
        <w:pStyle w:val="a3"/>
        <w:spacing w:before="73" w:line="276" w:lineRule="auto"/>
        <w:ind w:right="228"/>
      </w:pPr>
      <w:r w:rsidRPr="006C0A1A">
        <w:t>усиление</w:t>
      </w:r>
      <w:r w:rsidRPr="006C0A1A">
        <w:rPr>
          <w:spacing w:val="1"/>
        </w:rPr>
        <w:t xml:space="preserve"> </w:t>
      </w:r>
      <w:r w:rsidRPr="006C0A1A">
        <w:t>роли</w:t>
      </w:r>
      <w:r w:rsidRPr="006C0A1A">
        <w:rPr>
          <w:spacing w:val="1"/>
        </w:rPr>
        <w:t xml:space="preserve"> </w:t>
      </w:r>
      <w:r w:rsidRPr="006C0A1A">
        <w:t>информационно-коммуникативных</w:t>
      </w:r>
      <w:r w:rsidRPr="006C0A1A">
        <w:rPr>
          <w:spacing w:val="1"/>
        </w:rPr>
        <w:t xml:space="preserve"> </w:t>
      </w:r>
      <w:r w:rsidRPr="006C0A1A">
        <w:t>технологий,</w:t>
      </w:r>
      <w:r w:rsidRPr="006C0A1A">
        <w:rPr>
          <w:spacing w:val="1"/>
        </w:rPr>
        <w:t xml:space="preserve"> </w:t>
      </w:r>
      <w:r w:rsidRPr="006C0A1A">
        <w:t>в</w:t>
      </w:r>
      <w:r w:rsidRPr="006C0A1A">
        <w:rPr>
          <w:spacing w:val="1"/>
        </w:rPr>
        <w:t xml:space="preserve"> </w:t>
      </w:r>
      <w:r w:rsidRPr="006C0A1A">
        <w:t>том</w:t>
      </w:r>
      <w:r w:rsidRPr="006C0A1A">
        <w:rPr>
          <w:spacing w:val="1"/>
        </w:rPr>
        <w:t xml:space="preserve"> </w:t>
      </w:r>
      <w:r w:rsidRPr="006C0A1A">
        <w:t>числе</w:t>
      </w:r>
      <w:r w:rsidRPr="006C0A1A">
        <w:rPr>
          <w:spacing w:val="1"/>
        </w:rPr>
        <w:t xml:space="preserve"> </w:t>
      </w:r>
      <w:r w:rsidRPr="006C0A1A">
        <w:t>при</w:t>
      </w:r>
      <w:r w:rsidRPr="006C0A1A">
        <w:rPr>
          <w:spacing w:val="1"/>
        </w:rPr>
        <w:t xml:space="preserve"> </w:t>
      </w:r>
      <w:r w:rsidRPr="006C0A1A">
        <w:t>использовании</w:t>
      </w:r>
      <w:r w:rsidRPr="006C0A1A">
        <w:rPr>
          <w:spacing w:val="1"/>
        </w:rPr>
        <w:t xml:space="preserve"> </w:t>
      </w:r>
      <w:r w:rsidRPr="006C0A1A">
        <w:t>специализированных</w:t>
      </w:r>
      <w:r w:rsidRPr="006C0A1A">
        <w:rPr>
          <w:spacing w:val="1"/>
        </w:rPr>
        <w:t xml:space="preserve"> </w:t>
      </w:r>
      <w:r w:rsidRPr="006C0A1A">
        <w:t>компьютерных</w:t>
      </w:r>
      <w:r w:rsidRPr="006C0A1A">
        <w:rPr>
          <w:spacing w:val="1"/>
        </w:rPr>
        <w:t xml:space="preserve"> </w:t>
      </w:r>
      <w:r w:rsidRPr="006C0A1A">
        <w:t>инструментов,</w:t>
      </w:r>
      <w:r w:rsidRPr="006C0A1A">
        <w:rPr>
          <w:spacing w:val="1"/>
        </w:rPr>
        <w:t xml:space="preserve"> </w:t>
      </w:r>
      <w:r w:rsidRPr="006C0A1A">
        <w:t>разработанных</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ограниченными</w:t>
      </w:r>
      <w:r w:rsidRPr="006C0A1A">
        <w:rPr>
          <w:spacing w:val="1"/>
        </w:rPr>
        <w:t xml:space="preserve"> </w:t>
      </w:r>
      <w:r w:rsidRPr="006C0A1A">
        <w:t>возможностями</w:t>
      </w:r>
      <w:r w:rsidRPr="006C0A1A">
        <w:rPr>
          <w:spacing w:val="1"/>
        </w:rPr>
        <w:t xml:space="preserve"> </w:t>
      </w:r>
      <w:r w:rsidRPr="006C0A1A">
        <w:t>здоровья</w:t>
      </w:r>
      <w:r w:rsidRPr="006C0A1A">
        <w:rPr>
          <w:spacing w:val="1"/>
        </w:rPr>
        <w:t xml:space="preserve"> </w:t>
      </w:r>
      <w:r w:rsidRPr="006C0A1A">
        <w:t>с</w:t>
      </w:r>
      <w:r w:rsidRPr="006C0A1A">
        <w:rPr>
          <w:spacing w:val="1"/>
        </w:rPr>
        <w:t xml:space="preserve"> </w:t>
      </w:r>
      <w:r w:rsidRPr="006C0A1A">
        <w:t>учетом</w:t>
      </w:r>
      <w:r w:rsidRPr="006C0A1A">
        <w:rPr>
          <w:spacing w:val="1"/>
        </w:rPr>
        <w:t xml:space="preserve"> </w:t>
      </w:r>
      <w:r w:rsidRPr="006C0A1A">
        <w:t>их</w:t>
      </w:r>
      <w:r w:rsidRPr="006C0A1A">
        <w:rPr>
          <w:spacing w:val="1"/>
        </w:rPr>
        <w:t xml:space="preserve"> </w:t>
      </w:r>
      <w:r w:rsidRPr="006C0A1A">
        <w:t>особых</w:t>
      </w:r>
      <w:r w:rsidRPr="006C0A1A">
        <w:rPr>
          <w:spacing w:val="1"/>
        </w:rPr>
        <w:t xml:space="preserve"> </w:t>
      </w:r>
      <w:r w:rsidRPr="006C0A1A">
        <w:t>образовательных</w:t>
      </w:r>
      <w:r w:rsidRPr="006C0A1A">
        <w:rPr>
          <w:spacing w:val="-1"/>
        </w:rPr>
        <w:t xml:space="preserve"> </w:t>
      </w:r>
      <w:r w:rsidRPr="006C0A1A">
        <w:t>потребностей.</w:t>
      </w:r>
    </w:p>
    <w:p w:rsidR="0091000E" w:rsidRPr="006C0A1A" w:rsidRDefault="0091000E" w:rsidP="0091000E">
      <w:pPr>
        <w:pStyle w:val="a3"/>
        <w:spacing w:line="276" w:lineRule="auto"/>
        <w:ind w:right="228" w:firstLine="709"/>
      </w:pPr>
      <w:r w:rsidRPr="006C0A1A">
        <w:t>Освоение</w:t>
      </w:r>
      <w:r w:rsidRPr="006C0A1A">
        <w:rPr>
          <w:spacing w:val="1"/>
        </w:rPr>
        <w:t xml:space="preserve"> </w:t>
      </w:r>
      <w:r w:rsidRPr="006C0A1A">
        <w:t>обучающимися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(вариант</w:t>
      </w:r>
      <w:r w:rsidRPr="006C0A1A">
        <w:rPr>
          <w:spacing w:val="1"/>
        </w:rPr>
        <w:t xml:space="preserve"> </w:t>
      </w:r>
      <w:r w:rsidRPr="006C0A1A">
        <w:t>8.3),</w:t>
      </w:r>
      <w:r w:rsidRPr="006C0A1A">
        <w:rPr>
          <w:spacing w:val="1"/>
        </w:rPr>
        <w:t xml:space="preserve"> </w:t>
      </w:r>
      <w:r w:rsidRPr="006C0A1A">
        <w:t>разработанной</w:t>
      </w:r>
      <w:r w:rsidRPr="006C0A1A">
        <w:rPr>
          <w:spacing w:val="1"/>
        </w:rPr>
        <w:t xml:space="preserve"> </w:t>
      </w:r>
      <w:r w:rsidRPr="006C0A1A">
        <w:t>на</w:t>
      </w:r>
      <w:r w:rsidRPr="006C0A1A">
        <w:rPr>
          <w:spacing w:val="1"/>
        </w:rPr>
        <w:t xml:space="preserve"> </w:t>
      </w:r>
      <w:r w:rsidRPr="006C0A1A">
        <w:t>основе</w:t>
      </w:r>
      <w:r w:rsidRPr="006C0A1A">
        <w:rPr>
          <w:spacing w:val="1"/>
        </w:rPr>
        <w:t xml:space="preserve"> </w:t>
      </w:r>
      <w:r w:rsidRPr="006C0A1A">
        <w:t>ФГОС НОО обучающихся с ОВЗ, предполагает достижение ими двух видов результатов:</w:t>
      </w:r>
      <w:r w:rsidRPr="006C0A1A">
        <w:rPr>
          <w:spacing w:val="1"/>
        </w:rPr>
        <w:t xml:space="preserve"> </w:t>
      </w:r>
      <w:r w:rsidRPr="006C0A1A">
        <w:t>личностных</w:t>
      </w:r>
      <w:r w:rsidRPr="006C0A1A">
        <w:rPr>
          <w:spacing w:val="-1"/>
        </w:rPr>
        <w:t xml:space="preserve"> </w:t>
      </w:r>
      <w:r w:rsidRPr="006C0A1A">
        <w:t>и</w:t>
      </w:r>
      <w:r w:rsidRPr="006C0A1A">
        <w:rPr>
          <w:spacing w:val="-1"/>
        </w:rPr>
        <w:t xml:space="preserve"> </w:t>
      </w:r>
      <w:r w:rsidRPr="006C0A1A">
        <w:t>предметных.</w:t>
      </w:r>
    </w:p>
    <w:p w:rsidR="0091000E" w:rsidRPr="006C0A1A" w:rsidRDefault="0091000E" w:rsidP="0091000E">
      <w:pPr>
        <w:pStyle w:val="a3"/>
        <w:spacing w:line="276" w:lineRule="auto"/>
        <w:ind w:right="228" w:firstLine="709"/>
      </w:pPr>
      <w:r w:rsidRPr="006C0A1A">
        <w:t>В структуре планируемых результатов ведущее место принадлежит личностным</w:t>
      </w:r>
      <w:r w:rsidRPr="006C0A1A">
        <w:rPr>
          <w:spacing w:val="1"/>
        </w:rPr>
        <w:t xml:space="preserve"> </w:t>
      </w:r>
      <w:r w:rsidRPr="006C0A1A">
        <w:t>результатам,</w:t>
      </w:r>
      <w:r w:rsidRPr="006C0A1A">
        <w:rPr>
          <w:spacing w:val="1"/>
        </w:rPr>
        <w:t xml:space="preserve"> </w:t>
      </w:r>
      <w:r w:rsidRPr="006C0A1A">
        <w:t>поскольку</w:t>
      </w:r>
      <w:r w:rsidRPr="006C0A1A">
        <w:rPr>
          <w:spacing w:val="1"/>
        </w:rPr>
        <w:t xml:space="preserve"> </w:t>
      </w:r>
      <w:r w:rsidRPr="006C0A1A">
        <w:t>именно</w:t>
      </w:r>
      <w:r w:rsidRPr="006C0A1A">
        <w:rPr>
          <w:spacing w:val="1"/>
        </w:rPr>
        <w:t xml:space="preserve"> </w:t>
      </w:r>
      <w:r w:rsidRPr="006C0A1A">
        <w:t>они</w:t>
      </w:r>
      <w:r w:rsidRPr="006C0A1A">
        <w:rPr>
          <w:spacing w:val="1"/>
        </w:rPr>
        <w:t xml:space="preserve"> </w:t>
      </w:r>
      <w:r w:rsidRPr="006C0A1A">
        <w:t>обеспечивают</w:t>
      </w:r>
      <w:r w:rsidRPr="006C0A1A">
        <w:rPr>
          <w:spacing w:val="1"/>
        </w:rPr>
        <w:t xml:space="preserve"> </w:t>
      </w:r>
      <w:r w:rsidRPr="006C0A1A">
        <w:t>овладение</w:t>
      </w:r>
      <w:r w:rsidRPr="006C0A1A">
        <w:rPr>
          <w:spacing w:val="1"/>
        </w:rPr>
        <w:t xml:space="preserve"> </w:t>
      </w:r>
      <w:r w:rsidRPr="006C0A1A">
        <w:t>комплексом</w:t>
      </w:r>
      <w:r w:rsidRPr="006C0A1A">
        <w:rPr>
          <w:spacing w:val="1"/>
        </w:rPr>
        <w:t xml:space="preserve"> </w:t>
      </w:r>
      <w:r w:rsidRPr="006C0A1A">
        <w:t>социальных</w:t>
      </w:r>
      <w:r w:rsidRPr="006C0A1A">
        <w:rPr>
          <w:spacing w:val="-57"/>
        </w:rPr>
        <w:t xml:space="preserve"> </w:t>
      </w:r>
      <w:r w:rsidRPr="006C0A1A">
        <w:t>(жизненных) компетенций, необходимых для достижения основной цели современного</w:t>
      </w:r>
      <w:r w:rsidRPr="006C0A1A">
        <w:rPr>
          <w:spacing w:val="1"/>
        </w:rPr>
        <w:t xml:space="preserve"> </w:t>
      </w:r>
      <w:r w:rsidRPr="006C0A1A">
        <w:t>образования – введения обучающихся с РАС в культуру, овладение ими социокультурным</w:t>
      </w:r>
      <w:r w:rsidRPr="006C0A1A">
        <w:rPr>
          <w:spacing w:val="-57"/>
        </w:rPr>
        <w:t xml:space="preserve"> </w:t>
      </w:r>
      <w:r w:rsidRPr="006C0A1A">
        <w:t>опытом.</w:t>
      </w:r>
    </w:p>
    <w:p w:rsidR="0091000E" w:rsidRPr="006C0A1A" w:rsidRDefault="0091000E" w:rsidP="0091000E">
      <w:pPr>
        <w:pStyle w:val="a3"/>
        <w:spacing w:before="1" w:line="276" w:lineRule="auto"/>
        <w:ind w:right="226" w:firstLine="709"/>
      </w:pPr>
      <w:r w:rsidRPr="006C0A1A">
        <w:rPr>
          <w:b/>
        </w:rPr>
        <w:t xml:space="preserve">Личностные результаты </w:t>
      </w:r>
      <w:r w:rsidRPr="006C0A1A">
        <w:t>освоения АООП НОО обучающимися с РАС с легкой</w:t>
      </w:r>
      <w:r w:rsidRPr="006C0A1A">
        <w:rPr>
          <w:spacing w:val="1"/>
        </w:rPr>
        <w:t xml:space="preserve"> </w:t>
      </w:r>
      <w:r w:rsidRPr="006C0A1A">
        <w:t>умственной отсталостью (интеллектуальными нарушениями), с учетом индивидуальных</w:t>
      </w:r>
      <w:r w:rsidRPr="006C0A1A">
        <w:rPr>
          <w:spacing w:val="1"/>
        </w:rPr>
        <w:t xml:space="preserve"> </w:t>
      </w:r>
      <w:r w:rsidRPr="006C0A1A">
        <w:t>возможностей</w:t>
      </w:r>
      <w:r w:rsidRPr="006C0A1A">
        <w:rPr>
          <w:spacing w:val="1"/>
        </w:rPr>
        <w:t xml:space="preserve"> </w:t>
      </w:r>
      <w:r w:rsidRPr="006C0A1A">
        <w:t>и</w:t>
      </w:r>
      <w:r w:rsidRPr="006C0A1A">
        <w:rPr>
          <w:spacing w:val="1"/>
        </w:rPr>
        <w:t xml:space="preserve"> </w:t>
      </w:r>
      <w:r w:rsidRPr="006C0A1A">
        <w:t>особых</w:t>
      </w:r>
      <w:r w:rsidRPr="006C0A1A">
        <w:rPr>
          <w:spacing w:val="1"/>
        </w:rPr>
        <w:t xml:space="preserve"> </w:t>
      </w:r>
      <w:r w:rsidRPr="006C0A1A">
        <w:t>образовательных</w:t>
      </w:r>
      <w:r w:rsidRPr="006C0A1A">
        <w:rPr>
          <w:spacing w:val="1"/>
        </w:rPr>
        <w:t xml:space="preserve"> </w:t>
      </w:r>
      <w:r w:rsidRPr="006C0A1A">
        <w:t>потребностей,</w:t>
      </w:r>
      <w:r w:rsidRPr="006C0A1A">
        <w:rPr>
          <w:spacing w:val="1"/>
        </w:rPr>
        <w:t xml:space="preserve"> </w:t>
      </w:r>
      <w:r w:rsidRPr="006C0A1A">
        <w:t>включают</w:t>
      </w:r>
      <w:r w:rsidRPr="006C0A1A">
        <w:rPr>
          <w:spacing w:val="1"/>
        </w:rPr>
        <w:t xml:space="preserve"> </w:t>
      </w:r>
      <w:r w:rsidRPr="006C0A1A">
        <w:t>индивидуально-</w:t>
      </w:r>
      <w:r w:rsidRPr="006C0A1A">
        <w:rPr>
          <w:spacing w:val="-57"/>
        </w:rPr>
        <w:t xml:space="preserve"> </w:t>
      </w:r>
      <w:r w:rsidRPr="006C0A1A">
        <w:t>личностные</w:t>
      </w:r>
      <w:r w:rsidRPr="006C0A1A">
        <w:rPr>
          <w:spacing w:val="1"/>
        </w:rPr>
        <w:t xml:space="preserve"> </w:t>
      </w:r>
      <w:r w:rsidRPr="006C0A1A">
        <w:t>качества,</w:t>
      </w:r>
      <w:r w:rsidRPr="006C0A1A">
        <w:rPr>
          <w:spacing w:val="1"/>
        </w:rPr>
        <w:t xml:space="preserve"> </w:t>
      </w:r>
      <w:r w:rsidRPr="006C0A1A">
        <w:t>специальные</w:t>
      </w:r>
      <w:r w:rsidRPr="006C0A1A">
        <w:rPr>
          <w:spacing w:val="1"/>
        </w:rPr>
        <w:t xml:space="preserve"> </w:t>
      </w:r>
      <w:r w:rsidRPr="006C0A1A">
        <w:t>требования</w:t>
      </w:r>
      <w:r w:rsidRPr="006C0A1A">
        <w:rPr>
          <w:spacing w:val="1"/>
        </w:rPr>
        <w:t xml:space="preserve"> </w:t>
      </w:r>
      <w:r w:rsidRPr="006C0A1A">
        <w:t>к</w:t>
      </w:r>
      <w:r w:rsidRPr="006C0A1A">
        <w:rPr>
          <w:spacing w:val="1"/>
        </w:rPr>
        <w:t xml:space="preserve"> </w:t>
      </w:r>
      <w:r w:rsidRPr="006C0A1A">
        <w:t>развитию</w:t>
      </w:r>
      <w:r w:rsidRPr="006C0A1A">
        <w:rPr>
          <w:spacing w:val="1"/>
        </w:rPr>
        <w:t xml:space="preserve"> </w:t>
      </w:r>
      <w:r w:rsidRPr="006C0A1A">
        <w:t>жизненной</w:t>
      </w:r>
      <w:r w:rsidRPr="006C0A1A">
        <w:rPr>
          <w:spacing w:val="1"/>
        </w:rPr>
        <w:t xml:space="preserve"> </w:t>
      </w:r>
      <w:r w:rsidRPr="006C0A1A">
        <w:t>и</w:t>
      </w:r>
      <w:r w:rsidRPr="006C0A1A">
        <w:rPr>
          <w:spacing w:val="1"/>
        </w:rPr>
        <w:t xml:space="preserve"> </w:t>
      </w:r>
      <w:r w:rsidRPr="006C0A1A">
        <w:t>социальной</w:t>
      </w:r>
      <w:r w:rsidRPr="006C0A1A">
        <w:rPr>
          <w:spacing w:val="1"/>
        </w:rPr>
        <w:t xml:space="preserve"> </w:t>
      </w:r>
      <w:r w:rsidRPr="006C0A1A">
        <w:t>компетенции</w:t>
      </w:r>
      <w:r w:rsidRPr="006C0A1A">
        <w:rPr>
          <w:spacing w:val="-1"/>
        </w:rPr>
        <w:t xml:space="preserve"> </w:t>
      </w:r>
      <w:r w:rsidRPr="006C0A1A">
        <w:t>и</w:t>
      </w:r>
      <w:r w:rsidRPr="006C0A1A">
        <w:rPr>
          <w:spacing w:val="-1"/>
        </w:rPr>
        <w:t xml:space="preserve"> </w:t>
      </w:r>
      <w:r w:rsidRPr="006C0A1A">
        <w:t>должны</w:t>
      </w:r>
      <w:r w:rsidRPr="006C0A1A">
        <w:rPr>
          <w:spacing w:val="-1"/>
        </w:rPr>
        <w:t xml:space="preserve"> </w:t>
      </w:r>
      <w:r w:rsidRPr="006C0A1A">
        <w:t>отражать:</w:t>
      </w:r>
    </w:p>
    <w:p w:rsidR="0091000E" w:rsidRPr="006C0A1A" w:rsidRDefault="0091000E" w:rsidP="00FB33E5">
      <w:pPr>
        <w:pStyle w:val="a5"/>
        <w:numPr>
          <w:ilvl w:val="0"/>
          <w:numId w:val="2"/>
        </w:numPr>
        <w:tabs>
          <w:tab w:val="left" w:pos="1061"/>
          <w:tab w:val="left" w:pos="1062"/>
        </w:tabs>
        <w:spacing w:line="273" w:lineRule="auto"/>
        <w:ind w:left="1061" w:right="232"/>
        <w:jc w:val="left"/>
        <w:rPr>
          <w:sz w:val="24"/>
        </w:rPr>
      </w:pPr>
      <w:r w:rsidRPr="006C0A1A">
        <w:rPr>
          <w:sz w:val="24"/>
        </w:rPr>
        <w:t>развитие</w:t>
      </w:r>
      <w:r w:rsidRPr="006C0A1A">
        <w:rPr>
          <w:spacing w:val="29"/>
          <w:sz w:val="24"/>
        </w:rPr>
        <w:t xml:space="preserve"> </w:t>
      </w:r>
      <w:r w:rsidRPr="006C0A1A">
        <w:rPr>
          <w:sz w:val="24"/>
        </w:rPr>
        <w:t>чувства</w:t>
      </w:r>
      <w:r w:rsidRPr="006C0A1A">
        <w:rPr>
          <w:spacing w:val="30"/>
          <w:sz w:val="24"/>
        </w:rPr>
        <w:t xml:space="preserve"> </w:t>
      </w:r>
      <w:r w:rsidRPr="006C0A1A">
        <w:rPr>
          <w:sz w:val="24"/>
        </w:rPr>
        <w:t>любви</w:t>
      </w:r>
      <w:r w:rsidRPr="006C0A1A">
        <w:rPr>
          <w:spacing w:val="28"/>
          <w:sz w:val="24"/>
        </w:rPr>
        <w:t xml:space="preserve"> </w:t>
      </w:r>
      <w:r w:rsidRPr="006C0A1A">
        <w:rPr>
          <w:sz w:val="24"/>
        </w:rPr>
        <w:t>к</w:t>
      </w:r>
      <w:r w:rsidRPr="006C0A1A">
        <w:rPr>
          <w:spacing w:val="30"/>
          <w:sz w:val="24"/>
        </w:rPr>
        <w:t xml:space="preserve"> </w:t>
      </w:r>
      <w:r w:rsidRPr="006C0A1A">
        <w:rPr>
          <w:sz w:val="24"/>
        </w:rPr>
        <w:t>родителям</w:t>
      </w:r>
      <w:r w:rsidRPr="006C0A1A">
        <w:rPr>
          <w:spacing w:val="30"/>
          <w:sz w:val="24"/>
        </w:rPr>
        <w:t xml:space="preserve"> </w:t>
      </w:r>
      <w:r w:rsidRPr="006C0A1A">
        <w:rPr>
          <w:sz w:val="24"/>
        </w:rPr>
        <w:t>(законным</w:t>
      </w:r>
      <w:r w:rsidRPr="006C0A1A">
        <w:rPr>
          <w:spacing w:val="30"/>
          <w:sz w:val="24"/>
        </w:rPr>
        <w:t xml:space="preserve"> </w:t>
      </w:r>
      <w:r w:rsidRPr="006C0A1A">
        <w:rPr>
          <w:sz w:val="24"/>
        </w:rPr>
        <w:t>представителям),</w:t>
      </w:r>
      <w:r w:rsidRPr="006C0A1A">
        <w:rPr>
          <w:spacing w:val="29"/>
          <w:sz w:val="24"/>
        </w:rPr>
        <w:t xml:space="preserve"> </w:t>
      </w:r>
      <w:r w:rsidRPr="006C0A1A">
        <w:rPr>
          <w:sz w:val="24"/>
        </w:rPr>
        <w:t>другим</w:t>
      </w:r>
      <w:r w:rsidRPr="006C0A1A">
        <w:rPr>
          <w:spacing w:val="30"/>
          <w:sz w:val="24"/>
        </w:rPr>
        <w:t xml:space="preserve"> </w:t>
      </w:r>
      <w:r w:rsidRPr="006C0A1A">
        <w:rPr>
          <w:sz w:val="24"/>
        </w:rPr>
        <w:t>членам</w:t>
      </w:r>
      <w:r w:rsidRPr="006C0A1A">
        <w:rPr>
          <w:spacing w:val="-57"/>
          <w:sz w:val="24"/>
        </w:rPr>
        <w:t xml:space="preserve"> </w:t>
      </w:r>
      <w:r w:rsidRPr="006C0A1A">
        <w:rPr>
          <w:sz w:val="24"/>
        </w:rPr>
        <w:t>семьи,</w:t>
      </w:r>
      <w:r w:rsidRPr="006C0A1A">
        <w:rPr>
          <w:spacing w:val="-3"/>
          <w:sz w:val="24"/>
        </w:rPr>
        <w:t xml:space="preserve"> </w:t>
      </w:r>
      <w:r w:rsidRPr="006C0A1A">
        <w:rPr>
          <w:sz w:val="24"/>
        </w:rPr>
        <w:t>к</w:t>
      </w:r>
      <w:r w:rsidRPr="006C0A1A">
        <w:rPr>
          <w:spacing w:val="-1"/>
          <w:sz w:val="24"/>
        </w:rPr>
        <w:t xml:space="preserve"> </w:t>
      </w:r>
      <w:r w:rsidRPr="006C0A1A">
        <w:rPr>
          <w:sz w:val="24"/>
        </w:rPr>
        <w:t>школе,</w:t>
      </w:r>
      <w:r w:rsidRPr="006C0A1A">
        <w:rPr>
          <w:spacing w:val="-2"/>
          <w:sz w:val="24"/>
        </w:rPr>
        <w:t xml:space="preserve"> </w:t>
      </w:r>
      <w:r w:rsidRPr="006C0A1A">
        <w:rPr>
          <w:sz w:val="24"/>
        </w:rPr>
        <w:t>принятие</w:t>
      </w:r>
      <w:r w:rsidRPr="006C0A1A">
        <w:rPr>
          <w:spacing w:val="-3"/>
          <w:sz w:val="24"/>
        </w:rPr>
        <w:t xml:space="preserve"> </w:t>
      </w:r>
      <w:r w:rsidRPr="006C0A1A">
        <w:rPr>
          <w:sz w:val="24"/>
        </w:rPr>
        <w:t>учителя</w:t>
      </w:r>
      <w:r w:rsidRPr="006C0A1A">
        <w:rPr>
          <w:spacing w:val="-2"/>
          <w:sz w:val="24"/>
        </w:rPr>
        <w:t xml:space="preserve"> </w:t>
      </w:r>
      <w:r w:rsidRPr="006C0A1A">
        <w:rPr>
          <w:sz w:val="24"/>
        </w:rPr>
        <w:t>и</w:t>
      </w:r>
      <w:r w:rsidRPr="006C0A1A">
        <w:rPr>
          <w:spacing w:val="-3"/>
          <w:sz w:val="24"/>
        </w:rPr>
        <w:t xml:space="preserve"> </w:t>
      </w:r>
      <w:r w:rsidRPr="006C0A1A">
        <w:rPr>
          <w:sz w:val="24"/>
        </w:rPr>
        <w:t>обучающихся</w:t>
      </w:r>
      <w:r w:rsidRPr="006C0A1A">
        <w:rPr>
          <w:spacing w:val="-1"/>
          <w:sz w:val="24"/>
        </w:rPr>
        <w:t xml:space="preserve"> </w:t>
      </w:r>
      <w:r w:rsidRPr="006C0A1A">
        <w:rPr>
          <w:sz w:val="24"/>
        </w:rPr>
        <w:t>класса,</w:t>
      </w:r>
      <w:r w:rsidRPr="006C0A1A">
        <w:rPr>
          <w:spacing w:val="-1"/>
          <w:sz w:val="24"/>
        </w:rPr>
        <w:t xml:space="preserve"> </w:t>
      </w:r>
      <w:r w:rsidRPr="006C0A1A">
        <w:rPr>
          <w:sz w:val="24"/>
        </w:rPr>
        <w:t>взаимодействие</w:t>
      </w:r>
      <w:r w:rsidRPr="006C0A1A">
        <w:rPr>
          <w:spacing w:val="-3"/>
          <w:sz w:val="24"/>
        </w:rPr>
        <w:t xml:space="preserve"> </w:t>
      </w:r>
      <w:r w:rsidRPr="006C0A1A">
        <w:rPr>
          <w:sz w:val="24"/>
        </w:rPr>
        <w:t>с</w:t>
      </w:r>
      <w:r w:rsidRPr="006C0A1A">
        <w:rPr>
          <w:spacing w:val="-1"/>
          <w:sz w:val="24"/>
        </w:rPr>
        <w:t xml:space="preserve"> </w:t>
      </w:r>
      <w:r w:rsidRPr="006C0A1A">
        <w:rPr>
          <w:sz w:val="24"/>
        </w:rPr>
        <w:t>ними;</w:t>
      </w:r>
    </w:p>
    <w:p w:rsidR="0091000E" w:rsidRPr="006C0A1A" w:rsidRDefault="0091000E" w:rsidP="00FB33E5">
      <w:pPr>
        <w:pStyle w:val="a5"/>
        <w:numPr>
          <w:ilvl w:val="0"/>
          <w:numId w:val="2"/>
        </w:numPr>
        <w:tabs>
          <w:tab w:val="left" w:pos="1061"/>
          <w:tab w:val="left" w:pos="1062"/>
        </w:tabs>
        <w:spacing w:before="1"/>
        <w:ind w:hanging="361"/>
        <w:jc w:val="left"/>
        <w:rPr>
          <w:sz w:val="24"/>
        </w:rPr>
      </w:pPr>
      <w:r w:rsidRPr="006C0A1A">
        <w:rPr>
          <w:sz w:val="24"/>
        </w:rPr>
        <w:t>развитие</w:t>
      </w:r>
      <w:r w:rsidRPr="006C0A1A">
        <w:rPr>
          <w:spacing w:val="-2"/>
          <w:sz w:val="24"/>
        </w:rPr>
        <w:t xml:space="preserve"> </w:t>
      </w:r>
      <w:r w:rsidRPr="006C0A1A">
        <w:rPr>
          <w:sz w:val="24"/>
        </w:rPr>
        <w:t>мотивации</w:t>
      </w:r>
      <w:r w:rsidRPr="006C0A1A">
        <w:rPr>
          <w:spacing w:val="-1"/>
          <w:sz w:val="24"/>
        </w:rPr>
        <w:t xml:space="preserve"> </w:t>
      </w:r>
      <w:r w:rsidRPr="006C0A1A">
        <w:rPr>
          <w:sz w:val="24"/>
        </w:rPr>
        <w:t>к обучению;</w:t>
      </w:r>
    </w:p>
    <w:p w:rsidR="0091000E" w:rsidRPr="006C0A1A" w:rsidRDefault="0091000E" w:rsidP="00FB33E5">
      <w:pPr>
        <w:pStyle w:val="a5"/>
        <w:numPr>
          <w:ilvl w:val="0"/>
          <w:numId w:val="2"/>
        </w:numPr>
        <w:tabs>
          <w:tab w:val="left" w:pos="1061"/>
          <w:tab w:val="left" w:pos="1062"/>
        </w:tabs>
        <w:spacing w:before="41"/>
        <w:ind w:hanging="361"/>
        <w:jc w:val="left"/>
        <w:rPr>
          <w:sz w:val="24"/>
        </w:rPr>
      </w:pPr>
      <w:r w:rsidRPr="006C0A1A">
        <w:rPr>
          <w:sz w:val="24"/>
        </w:rPr>
        <w:t>развитие</w:t>
      </w:r>
      <w:r w:rsidRPr="006C0A1A">
        <w:rPr>
          <w:spacing w:val="-4"/>
          <w:sz w:val="24"/>
        </w:rPr>
        <w:t xml:space="preserve"> </w:t>
      </w:r>
      <w:r w:rsidRPr="006C0A1A">
        <w:rPr>
          <w:sz w:val="24"/>
        </w:rPr>
        <w:t>адекватных</w:t>
      </w:r>
      <w:r w:rsidRPr="006C0A1A">
        <w:rPr>
          <w:spacing w:val="-3"/>
          <w:sz w:val="24"/>
        </w:rPr>
        <w:t xml:space="preserve"> </w:t>
      </w:r>
      <w:r w:rsidRPr="006C0A1A">
        <w:rPr>
          <w:sz w:val="24"/>
        </w:rPr>
        <w:t>представлений</w:t>
      </w:r>
      <w:r w:rsidRPr="006C0A1A">
        <w:rPr>
          <w:spacing w:val="-3"/>
          <w:sz w:val="24"/>
        </w:rPr>
        <w:t xml:space="preserve"> </w:t>
      </w:r>
      <w:r w:rsidRPr="006C0A1A">
        <w:rPr>
          <w:sz w:val="24"/>
        </w:rPr>
        <w:t>о</w:t>
      </w:r>
      <w:r w:rsidRPr="006C0A1A">
        <w:rPr>
          <w:spacing w:val="-3"/>
          <w:sz w:val="24"/>
        </w:rPr>
        <w:t xml:space="preserve"> </w:t>
      </w:r>
      <w:r w:rsidRPr="006C0A1A">
        <w:rPr>
          <w:sz w:val="24"/>
        </w:rPr>
        <w:t>насущно</w:t>
      </w:r>
      <w:r w:rsidRPr="006C0A1A">
        <w:rPr>
          <w:spacing w:val="-4"/>
          <w:sz w:val="24"/>
        </w:rPr>
        <w:t xml:space="preserve"> </w:t>
      </w:r>
      <w:r w:rsidRPr="006C0A1A">
        <w:rPr>
          <w:sz w:val="24"/>
        </w:rPr>
        <w:t>необходимом</w:t>
      </w:r>
      <w:r w:rsidRPr="006C0A1A">
        <w:rPr>
          <w:spacing w:val="-4"/>
          <w:sz w:val="24"/>
        </w:rPr>
        <w:t xml:space="preserve"> </w:t>
      </w:r>
      <w:r w:rsidRPr="006C0A1A">
        <w:rPr>
          <w:sz w:val="24"/>
        </w:rPr>
        <w:t>жизнеобеспечении;</w:t>
      </w:r>
    </w:p>
    <w:p w:rsidR="0091000E" w:rsidRPr="006C0A1A" w:rsidRDefault="0091000E" w:rsidP="00FB33E5">
      <w:pPr>
        <w:pStyle w:val="a5"/>
        <w:numPr>
          <w:ilvl w:val="0"/>
          <w:numId w:val="2"/>
        </w:numPr>
        <w:tabs>
          <w:tab w:val="left" w:pos="1062"/>
        </w:tabs>
        <w:spacing w:before="40" w:line="273" w:lineRule="auto"/>
        <w:ind w:left="1061" w:right="228"/>
        <w:rPr>
          <w:sz w:val="24"/>
        </w:rPr>
      </w:pPr>
      <w:r w:rsidRPr="006C0A1A">
        <w:rPr>
          <w:sz w:val="24"/>
        </w:rPr>
        <w:t>овладение социально-бытовыми умениями, используемыми в повседневной жизни</w:t>
      </w:r>
      <w:r w:rsidRPr="006C0A1A">
        <w:rPr>
          <w:spacing w:val="1"/>
          <w:sz w:val="24"/>
        </w:rPr>
        <w:t xml:space="preserve"> </w:t>
      </w:r>
      <w:r w:rsidRPr="006C0A1A">
        <w:rPr>
          <w:sz w:val="24"/>
        </w:rPr>
        <w:t>(представления об устройстве домашней и школьной жизни; умение включаться в</w:t>
      </w:r>
      <w:r w:rsidRPr="006C0A1A">
        <w:rPr>
          <w:spacing w:val="1"/>
          <w:sz w:val="24"/>
        </w:rPr>
        <w:t xml:space="preserve"> </w:t>
      </w:r>
      <w:r w:rsidRPr="006C0A1A">
        <w:rPr>
          <w:sz w:val="24"/>
        </w:rPr>
        <w:t>разнообразные</w:t>
      </w:r>
      <w:r w:rsidRPr="006C0A1A">
        <w:rPr>
          <w:spacing w:val="-1"/>
          <w:sz w:val="24"/>
        </w:rPr>
        <w:t xml:space="preserve"> </w:t>
      </w:r>
      <w:r w:rsidRPr="006C0A1A">
        <w:rPr>
          <w:sz w:val="24"/>
        </w:rPr>
        <w:t>повседневные</w:t>
      </w:r>
      <w:r w:rsidRPr="006C0A1A">
        <w:rPr>
          <w:spacing w:val="-1"/>
          <w:sz w:val="24"/>
        </w:rPr>
        <w:t xml:space="preserve"> </w:t>
      </w:r>
      <w:r w:rsidRPr="006C0A1A">
        <w:rPr>
          <w:sz w:val="24"/>
        </w:rPr>
        <w:t>школьные</w:t>
      </w:r>
      <w:r w:rsidRPr="006C0A1A">
        <w:rPr>
          <w:spacing w:val="-1"/>
          <w:sz w:val="24"/>
        </w:rPr>
        <w:t xml:space="preserve"> </w:t>
      </w:r>
      <w:r w:rsidRPr="006C0A1A">
        <w:rPr>
          <w:sz w:val="24"/>
        </w:rPr>
        <w:t>дела);</w:t>
      </w:r>
    </w:p>
    <w:p w:rsidR="0091000E" w:rsidRPr="006C0A1A" w:rsidRDefault="0091000E" w:rsidP="00FB33E5">
      <w:pPr>
        <w:pStyle w:val="a5"/>
        <w:numPr>
          <w:ilvl w:val="0"/>
          <w:numId w:val="2"/>
        </w:numPr>
        <w:tabs>
          <w:tab w:val="left" w:pos="1062"/>
        </w:tabs>
        <w:spacing w:before="6" w:line="273" w:lineRule="auto"/>
        <w:ind w:left="1061" w:right="232"/>
        <w:rPr>
          <w:sz w:val="24"/>
        </w:rPr>
      </w:pPr>
      <w:r w:rsidRPr="006C0A1A">
        <w:rPr>
          <w:sz w:val="24"/>
        </w:rPr>
        <w:t>овладение</w:t>
      </w:r>
      <w:r w:rsidRPr="006C0A1A">
        <w:rPr>
          <w:spacing w:val="1"/>
          <w:sz w:val="24"/>
        </w:rPr>
        <w:t xml:space="preserve"> </w:t>
      </w:r>
      <w:r w:rsidRPr="006C0A1A">
        <w:rPr>
          <w:sz w:val="24"/>
        </w:rPr>
        <w:t>элементарными</w:t>
      </w:r>
      <w:r w:rsidRPr="006C0A1A">
        <w:rPr>
          <w:spacing w:val="1"/>
          <w:sz w:val="24"/>
        </w:rPr>
        <w:t xml:space="preserve"> </w:t>
      </w:r>
      <w:r w:rsidRPr="006C0A1A">
        <w:rPr>
          <w:sz w:val="24"/>
        </w:rPr>
        <w:t>навыками</w:t>
      </w:r>
      <w:r w:rsidRPr="006C0A1A">
        <w:rPr>
          <w:spacing w:val="1"/>
          <w:sz w:val="24"/>
        </w:rPr>
        <w:t xml:space="preserve"> </w:t>
      </w:r>
      <w:r w:rsidRPr="006C0A1A">
        <w:rPr>
          <w:sz w:val="24"/>
        </w:rPr>
        <w:t>коммуникации</w:t>
      </w:r>
      <w:r w:rsidRPr="006C0A1A">
        <w:rPr>
          <w:spacing w:val="1"/>
          <w:sz w:val="24"/>
        </w:rPr>
        <w:t xml:space="preserve"> </w:t>
      </w:r>
      <w:r w:rsidRPr="006C0A1A">
        <w:rPr>
          <w:sz w:val="24"/>
        </w:rPr>
        <w:t>и</w:t>
      </w:r>
      <w:r w:rsidRPr="006C0A1A">
        <w:rPr>
          <w:spacing w:val="1"/>
          <w:sz w:val="24"/>
        </w:rPr>
        <w:t xml:space="preserve"> </w:t>
      </w:r>
      <w:r w:rsidRPr="006C0A1A">
        <w:rPr>
          <w:sz w:val="24"/>
        </w:rPr>
        <w:t>принятыми</w:t>
      </w:r>
      <w:r w:rsidRPr="006C0A1A">
        <w:rPr>
          <w:spacing w:val="1"/>
          <w:sz w:val="24"/>
        </w:rPr>
        <w:t xml:space="preserve"> </w:t>
      </w:r>
      <w:r w:rsidRPr="006C0A1A">
        <w:rPr>
          <w:sz w:val="24"/>
        </w:rPr>
        <w:t>ритуалами</w:t>
      </w:r>
      <w:r w:rsidRPr="006C0A1A">
        <w:rPr>
          <w:spacing w:val="1"/>
          <w:sz w:val="24"/>
        </w:rPr>
        <w:t xml:space="preserve"> </w:t>
      </w:r>
      <w:r w:rsidRPr="006C0A1A">
        <w:rPr>
          <w:sz w:val="24"/>
        </w:rPr>
        <w:t>социального</w:t>
      </w:r>
      <w:r w:rsidRPr="006C0A1A">
        <w:rPr>
          <w:spacing w:val="-1"/>
          <w:sz w:val="24"/>
        </w:rPr>
        <w:t xml:space="preserve"> </w:t>
      </w:r>
      <w:r w:rsidRPr="006C0A1A">
        <w:rPr>
          <w:sz w:val="24"/>
        </w:rPr>
        <w:t>взаимодействия;</w:t>
      </w:r>
    </w:p>
    <w:p w:rsidR="0091000E" w:rsidRPr="006C0A1A" w:rsidRDefault="0091000E" w:rsidP="00FB33E5">
      <w:pPr>
        <w:pStyle w:val="a5"/>
        <w:numPr>
          <w:ilvl w:val="0"/>
          <w:numId w:val="2"/>
        </w:numPr>
        <w:tabs>
          <w:tab w:val="left" w:pos="1062"/>
          <w:tab w:val="left" w:pos="2639"/>
          <w:tab w:val="left" w:pos="4947"/>
          <w:tab w:val="left" w:pos="6414"/>
          <w:tab w:val="left" w:pos="7219"/>
          <w:tab w:val="left" w:pos="8668"/>
        </w:tabs>
        <w:spacing w:before="2" w:line="273" w:lineRule="auto"/>
        <w:ind w:left="1061" w:right="231"/>
        <w:rPr>
          <w:sz w:val="24"/>
        </w:rPr>
      </w:pPr>
      <w:r w:rsidRPr="006C0A1A">
        <w:rPr>
          <w:sz w:val="24"/>
        </w:rPr>
        <w:t>развитие</w:t>
      </w:r>
      <w:r w:rsidRPr="006C0A1A">
        <w:rPr>
          <w:sz w:val="24"/>
        </w:rPr>
        <w:tab/>
        <w:t>положительных</w:t>
      </w:r>
      <w:r w:rsidRPr="006C0A1A">
        <w:rPr>
          <w:sz w:val="24"/>
        </w:rPr>
        <w:tab/>
        <w:t>свойств</w:t>
      </w:r>
      <w:r w:rsidRPr="006C0A1A">
        <w:rPr>
          <w:sz w:val="24"/>
        </w:rPr>
        <w:tab/>
        <w:t>и</w:t>
      </w:r>
      <w:r w:rsidRPr="006C0A1A">
        <w:rPr>
          <w:sz w:val="24"/>
        </w:rPr>
        <w:tab/>
        <w:t>качеств</w:t>
      </w:r>
      <w:r w:rsidRPr="006C0A1A">
        <w:rPr>
          <w:sz w:val="24"/>
        </w:rPr>
        <w:tab/>
      </w:r>
      <w:r w:rsidRPr="006C0A1A">
        <w:rPr>
          <w:spacing w:val="-1"/>
          <w:sz w:val="24"/>
        </w:rPr>
        <w:t>личности;</w:t>
      </w:r>
      <w:r w:rsidRPr="006C0A1A">
        <w:rPr>
          <w:spacing w:val="-58"/>
          <w:sz w:val="24"/>
        </w:rPr>
        <w:t xml:space="preserve"> </w:t>
      </w:r>
      <w:r w:rsidRPr="006C0A1A">
        <w:rPr>
          <w:sz w:val="24"/>
        </w:rPr>
        <w:t>готовность</w:t>
      </w:r>
      <w:r w:rsidRPr="006C0A1A">
        <w:rPr>
          <w:spacing w:val="-2"/>
          <w:sz w:val="24"/>
        </w:rPr>
        <w:t xml:space="preserve"> </w:t>
      </w:r>
      <w:r w:rsidRPr="006C0A1A">
        <w:rPr>
          <w:sz w:val="24"/>
        </w:rPr>
        <w:t>к вхождению</w:t>
      </w:r>
      <w:r w:rsidRPr="006C0A1A">
        <w:rPr>
          <w:spacing w:val="-2"/>
          <w:sz w:val="24"/>
        </w:rPr>
        <w:t xml:space="preserve"> </w:t>
      </w:r>
      <w:r w:rsidRPr="006C0A1A">
        <w:rPr>
          <w:sz w:val="24"/>
        </w:rPr>
        <w:t>обучающегося в</w:t>
      </w:r>
      <w:r w:rsidRPr="006C0A1A">
        <w:rPr>
          <w:spacing w:val="-1"/>
          <w:sz w:val="24"/>
        </w:rPr>
        <w:t xml:space="preserve"> </w:t>
      </w:r>
      <w:r w:rsidRPr="006C0A1A">
        <w:rPr>
          <w:sz w:val="24"/>
        </w:rPr>
        <w:t>социальную</w:t>
      </w:r>
      <w:r w:rsidRPr="006C0A1A">
        <w:rPr>
          <w:spacing w:val="-2"/>
          <w:sz w:val="24"/>
        </w:rPr>
        <w:t xml:space="preserve"> </w:t>
      </w:r>
      <w:r w:rsidRPr="006C0A1A">
        <w:rPr>
          <w:sz w:val="24"/>
        </w:rPr>
        <w:t>среду.</w:t>
      </w:r>
    </w:p>
    <w:p w:rsidR="0091000E" w:rsidRPr="006C0A1A" w:rsidRDefault="0091000E" w:rsidP="0091000E">
      <w:pPr>
        <w:pStyle w:val="a3"/>
        <w:spacing w:before="3" w:line="276" w:lineRule="auto"/>
        <w:ind w:right="227" w:firstLine="720"/>
      </w:pPr>
      <w:r w:rsidRPr="006C0A1A">
        <w:rPr>
          <w:b/>
        </w:rPr>
        <w:t xml:space="preserve">Предметные результаты </w:t>
      </w:r>
      <w:r w:rsidRPr="006C0A1A">
        <w:t>освоения АООП НОО для обучающихся с РАС (вариант</w:t>
      </w:r>
      <w:r w:rsidRPr="006C0A1A">
        <w:rPr>
          <w:spacing w:val="1"/>
        </w:rPr>
        <w:t xml:space="preserve"> </w:t>
      </w:r>
      <w:r w:rsidRPr="006C0A1A">
        <w:t>8.3)</w:t>
      </w:r>
      <w:r w:rsidRPr="006C0A1A">
        <w:rPr>
          <w:spacing w:val="1"/>
        </w:rPr>
        <w:t xml:space="preserve"> </w:t>
      </w:r>
      <w:r w:rsidRPr="006C0A1A">
        <w:t>включают</w:t>
      </w:r>
      <w:r w:rsidRPr="006C0A1A">
        <w:rPr>
          <w:spacing w:val="1"/>
        </w:rPr>
        <w:t xml:space="preserve"> </w:t>
      </w:r>
      <w:r w:rsidRPr="006C0A1A">
        <w:t>освоенные</w:t>
      </w:r>
      <w:r w:rsidRPr="006C0A1A">
        <w:rPr>
          <w:spacing w:val="1"/>
        </w:rPr>
        <w:t xml:space="preserve"> </w:t>
      </w:r>
      <w:r w:rsidRPr="006C0A1A">
        <w:t>обучающимися</w:t>
      </w:r>
      <w:r w:rsidRPr="006C0A1A">
        <w:rPr>
          <w:spacing w:val="1"/>
        </w:rPr>
        <w:t xml:space="preserve"> </w:t>
      </w:r>
      <w:r w:rsidRPr="006C0A1A">
        <w:t>знания</w:t>
      </w:r>
      <w:r w:rsidRPr="006C0A1A">
        <w:rPr>
          <w:spacing w:val="1"/>
        </w:rPr>
        <w:t xml:space="preserve"> </w:t>
      </w:r>
      <w:r w:rsidRPr="006C0A1A">
        <w:t>и</w:t>
      </w:r>
      <w:r w:rsidRPr="006C0A1A">
        <w:rPr>
          <w:spacing w:val="1"/>
        </w:rPr>
        <w:t xml:space="preserve"> </w:t>
      </w:r>
      <w:r w:rsidRPr="006C0A1A">
        <w:t>умения,</w:t>
      </w:r>
      <w:r w:rsidRPr="006C0A1A">
        <w:rPr>
          <w:spacing w:val="1"/>
        </w:rPr>
        <w:t xml:space="preserve"> </w:t>
      </w:r>
      <w:r w:rsidRPr="006C0A1A">
        <w:t>специфичные</w:t>
      </w:r>
      <w:r w:rsidRPr="006C0A1A">
        <w:rPr>
          <w:spacing w:val="1"/>
        </w:rPr>
        <w:t xml:space="preserve"> </w:t>
      </w:r>
      <w:r w:rsidRPr="006C0A1A">
        <w:t>для</w:t>
      </w:r>
      <w:r w:rsidRPr="006C0A1A">
        <w:rPr>
          <w:spacing w:val="1"/>
        </w:rPr>
        <w:t xml:space="preserve"> </w:t>
      </w:r>
      <w:r w:rsidRPr="006C0A1A">
        <w:t>каждой</w:t>
      </w:r>
      <w:r w:rsidRPr="006C0A1A">
        <w:rPr>
          <w:spacing w:val="-57"/>
        </w:rPr>
        <w:t xml:space="preserve"> </w:t>
      </w:r>
      <w:r w:rsidRPr="006C0A1A">
        <w:t>предметной области, готовность их применения. Предметные результаты обучающихся с</w:t>
      </w:r>
      <w:r w:rsidRPr="006C0A1A">
        <w:rPr>
          <w:spacing w:val="1"/>
        </w:rPr>
        <w:t xml:space="preserve"> </w:t>
      </w:r>
      <w:r w:rsidRPr="006C0A1A">
        <w:t>РАС с легкой умственной отсталостью (интеллектуальными нарушениями) не являются</w:t>
      </w:r>
      <w:r w:rsidRPr="006C0A1A">
        <w:rPr>
          <w:spacing w:val="1"/>
        </w:rPr>
        <w:t xml:space="preserve"> </w:t>
      </w:r>
      <w:r w:rsidRPr="006C0A1A">
        <w:t>основным</w:t>
      </w:r>
      <w:r w:rsidRPr="006C0A1A">
        <w:rPr>
          <w:spacing w:val="1"/>
        </w:rPr>
        <w:t xml:space="preserve"> </w:t>
      </w:r>
      <w:r w:rsidRPr="006C0A1A">
        <w:t>критерием</w:t>
      </w:r>
      <w:r w:rsidRPr="006C0A1A">
        <w:rPr>
          <w:spacing w:val="1"/>
        </w:rPr>
        <w:t xml:space="preserve"> </w:t>
      </w:r>
      <w:r w:rsidRPr="006C0A1A">
        <w:t>при</w:t>
      </w:r>
      <w:r w:rsidRPr="006C0A1A">
        <w:rPr>
          <w:spacing w:val="1"/>
        </w:rPr>
        <w:t xml:space="preserve"> </w:t>
      </w:r>
      <w:r w:rsidRPr="006C0A1A">
        <w:t>принятии</w:t>
      </w:r>
      <w:r w:rsidRPr="006C0A1A">
        <w:rPr>
          <w:spacing w:val="1"/>
        </w:rPr>
        <w:t xml:space="preserve"> </w:t>
      </w:r>
      <w:r w:rsidRPr="006C0A1A">
        <w:t>решения</w:t>
      </w:r>
      <w:r w:rsidRPr="006C0A1A">
        <w:rPr>
          <w:spacing w:val="1"/>
        </w:rPr>
        <w:t xml:space="preserve"> </w:t>
      </w:r>
      <w:r w:rsidRPr="006C0A1A">
        <w:t>о</w:t>
      </w:r>
      <w:r w:rsidRPr="006C0A1A">
        <w:rPr>
          <w:spacing w:val="1"/>
        </w:rPr>
        <w:t xml:space="preserve"> </w:t>
      </w:r>
      <w:r w:rsidRPr="006C0A1A">
        <w:t>переводе</w:t>
      </w:r>
      <w:r w:rsidRPr="006C0A1A">
        <w:rPr>
          <w:spacing w:val="1"/>
        </w:rPr>
        <w:t xml:space="preserve"> </w:t>
      </w:r>
      <w:r w:rsidRPr="006C0A1A">
        <w:t>обучающегося</w:t>
      </w:r>
      <w:r w:rsidRPr="006C0A1A">
        <w:rPr>
          <w:spacing w:val="1"/>
        </w:rPr>
        <w:t xml:space="preserve"> </w:t>
      </w:r>
      <w:r w:rsidRPr="006C0A1A">
        <w:t>в</w:t>
      </w:r>
      <w:r w:rsidRPr="006C0A1A">
        <w:rPr>
          <w:spacing w:val="60"/>
        </w:rPr>
        <w:t xml:space="preserve"> </w:t>
      </w:r>
      <w:r w:rsidRPr="006C0A1A">
        <w:t>следующий</w:t>
      </w:r>
      <w:r w:rsidRPr="006C0A1A">
        <w:rPr>
          <w:spacing w:val="1"/>
        </w:rPr>
        <w:t xml:space="preserve"> </w:t>
      </w:r>
      <w:r w:rsidRPr="006C0A1A">
        <w:t>класс,</w:t>
      </w:r>
      <w:r w:rsidRPr="006C0A1A">
        <w:rPr>
          <w:spacing w:val="-4"/>
        </w:rPr>
        <w:t xml:space="preserve"> </w:t>
      </w:r>
      <w:r w:rsidRPr="006C0A1A">
        <w:t>но</w:t>
      </w:r>
      <w:r w:rsidRPr="006C0A1A">
        <w:rPr>
          <w:spacing w:val="-4"/>
        </w:rPr>
        <w:t xml:space="preserve"> </w:t>
      </w:r>
      <w:r w:rsidRPr="006C0A1A">
        <w:t>рассматриваются</w:t>
      </w:r>
      <w:r w:rsidRPr="006C0A1A">
        <w:rPr>
          <w:spacing w:val="-3"/>
        </w:rPr>
        <w:t xml:space="preserve"> </w:t>
      </w:r>
      <w:r w:rsidRPr="006C0A1A">
        <w:t>как</w:t>
      </w:r>
      <w:r w:rsidRPr="006C0A1A">
        <w:rPr>
          <w:spacing w:val="-3"/>
        </w:rPr>
        <w:t xml:space="preserve"> </w:t>
      </w:r>
      <w:r w:rsidRPr="006C0A1A">
        <w:t>одна</w:t>
      </w:r>
      <w:r w:rsidRPr="006C0A1A">
        <w:rPr>
          <w:spacing w:val="-3"/>
        </w:rPr>
        <w:t xml:space="preserve"> </w:t>
      </w:r>
      <w:r w:rsidRPr="006C0A1A">
        <w:t>из</w:t>
      </w:r>
      <w:r w:rsidRPr="006C0A1A">
        <w:rPr>
          <w:spacing w:val="-5"/>
        </w:rPr>
        <w:t xml:space="preserve"> </w:t>
      </w:r>
      <w:r w:rsidRPr="006C0A1A">
        <w:t>составляющих</w:t>
      </w:r>
      <w:r w:rsidRPr="006C0A1A">
        <w:rPr>
          <w:spacing w:val="-4"/>
        </w:rPr>
        <w:t xml:space="preserve"> </w:t>
      </w:r>
      <w:r w:rsidRPr="006C0A1A">
        <w:t>при</w:t>
      </w:r>
      <w:r w:rsidRPr="006C0A1A">
        <w:rPr>
          <w:spacing w:val="-4"/>
        </w:rPr>
        <w:t xml:space="preserve"> </w:t>
      </w:r>
      <w:r w:rsidRPr="006C0A1A">
        <w:t>оценке</w:t>
      </w:r>
      <w:r w:rsidRPr="006C0A1A">
        <w:rPr>
          <w:spacing w:val="-3"/>
        </w:rPr>
        <w:t xml:space="preserve"> </w:t>
      </w:r>
      <w:r w:rsidRPr="006C0A1A">
        <w:t>итоговых</w:t>
      </w:r>
      <w:r w:rsidRPr="006C0A1A">
        <w:rPr>
          <w:spacing w:val="-3"/>
        </w:rPr>
        <w:t xml:space="preserve"> </w:t>
      </w:r>
      <w:r w:rsidRPr="006C0A1A">
        <w:t>достижений.</w:t>
      </w:r>
    </w:p>
    <w:p w:rsidR="0091000E" w:rsidRPr="006C0A1A" w:rsidRDefault="0091000E" w:rsidP="0091000E">
      <w:pPr>
        <w:pStyle w:val="a3"/>
        <w:spacing w:line="276" w:lineRule="auto"/>
        <w:ind w:right="227" w:firstLine="709"/>
      </w:pPr>
      <w:r w:rsidRPr="006C0A1A">
        <w:t>АООП</w:t>
      </w:r>
      <w:r w:rsidRPr="006C0A1A">
        <w:rPr>
          <w:spacing w:val="1"/>
        </w:rPr>
        <w:t xml:space="preserve"> </w:t>
      </w:r>
      <w:r w:rsidRPr="006C0A1A">
        <w:t>НОО</w:t>
      </w:r>
      <w:r w:rsidRPr="006C0A1A">
        <w:rPr>
          <w:spacing w:val="1"/>
        </w:rPr>
        <w:t xml:space="preserve"> </w:t>
      </w:r>
      <w:r w:rsidRPr="006C0A1A">
        <w:t>(вариант</w:t>
      </w:r>
      <w:r w:rsidRPr="006C0A1A">
        <w:rPr>
          <w:spacing w:val="1"/>
        </w:rPr>
        <w:t xml:space="preserve"> </w:t>
      </w:r>
      <w:r w:rsidRPr="006C0A1A">
        <w:t>8.3)</w:t>
      </w:r>
      <w:r w:rsidRPr="006C0A1A">
        <w:rPr>
          <w:spacing w:val="1"/>
        </w:rPr>
        <w:t xml:space="preserve"> </w:t>
      </w:r>
      <w:r w:rsidRPr="006C0A1A">
        <w:t>определяет</w:t>
      </w:r>
      <w:r w:rsidRPr="006C0A1A">
        <w:rPr>
          <w:spacing w:val="1"/>
        </w:rPr>
        <w:t xml:space="preserve"> </w:t>
      </w:r>
      <w:r w:rsidRPr="006C0A1A">
        <w:t>два</w:t>
      </w:r>
      <w:r w:rsidRPr="006C0A1A">
        <w:rPr>
          <w:spacing w:val="1"/>
        </w:rPr>
        <w:t xml:space="preserve"> </w:t>
      </w:r>
      <w:r w:rsidRPr="006C0A1A">
        <w:t>уровня</w:t>
      </w:r>
      <w:r w:rsidRPr="006C0A1A">
        <w:rPr>
          <w:spacing w:val="1"/>
        </w:rPr>
        <w:t xml:space="preserve"> </w:t>
      </w:r>
      <w:r w:rsidRPr="006C0A1A">
        <w:t>овладения</w:t>
      </w:r>
      <w:r w:rsidRPr="006C0A1A">
        <w:rPr>
          <w:spacing w:val="1"/>
        </w:rPr>
        <w:t xml:space="preserve"> </w:t>
      </w:r>
      <w:r w:rsidRPr="006C0A1A">
        <w:t>предметными</w:t>
      </w:r>
      <w:r w:rsidRPr="006C0A1A">
        <w:rPr>
          <w:spacing w:val="1"/>
        </w:rPr>
        <w:t xml:space="preserve"> </w:t>
      </w:r>
      <w:r w:rsidRPr="006C0A1A">
        <w:t>результатами</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rPr>
          <w:b/>
        </w:rPr>
        <w:t>минимальный</w:t>
      </w:r>
      <w:r w:rsidRPr="006C0A1A">
        <w:rPr>
          <w:b/>
          <w:spacing w:val="1"/>
        </w:rPr>
        <w:t xml:space="preserve"> </w:t>
      </w:r>
      <w:r w:rsidRPr="006C0A1A">
        <w:t>и</w:t>
      </w:r>
      <w:r w:rsidRPr="006C0A1A">
        <w:rPr>
          <w:spacing w:val="1"/>
        </w:rPr>
        <w:t xml:space="preserve"> </w:t>
      </w:r>
      <w:r w:rsidRPr="006C0A1A">
        <w:rPr>
          <w:b/>
        </w:rPr>
        <w:t>достаточный</w:t>
      </w:r>
      <w:r w:rsidRPr="006C0A1A">
        <w:t>.</w:t>
      </w:r>
      <w:r w:rsidRPr="006C0A1A">
        <w:rPr>
          <w:spacing w:val="1"/>
        </w:rPr>
        <w:t xml:space="preserve"> </w:t>
      </w:r>
      <w:r w:rsidRPr="006C0A1A">
        <w:t>Достаточный</w:t>
      </w:r>
      <w:r w:rsidRPr="006C0A1A">
        <w:rPr>
          <w:spacing w:val="1"/>
        </w:rPr>
        <w:t xml:space="preserve"> </w:t>
      </w:r>
      <w:r w:rsidRPr="006C0A1A">
        <w:t>уровень</w:t>
      </w:r>
      <w:r w:rsidRPr="006C0A1A">
        <w:rPr>
          <w:spacing w:val="1"/>
        </w:rPr>
        <w:t xml:space="preserve"> </w:t>
      </w:r>
      <w:r w:rsidRPr="006C0A1A">
        <w:t>освоения</w:t>
      </w:r>
      <w:r w:rsidRPr="006C0A1A">
        <w:rPr>
          <w:spacing w:val="1"/>
        </w:rPr>
        <w:t xml:space="preserve"> </w:t>
      </w:r>
      <w:r w:rsidRPr="006C0A1A">
        <w:t>предметных</w:t>
      </w:r>
      <w:r w:rsidRPr="006C0A1A">
        <w:rPr>
          <w:spacing w:val="1"/>
        </w:rPr>
        <w:t xml:space="preserve"> </w:t>
      </w:r>
      <w:r w:rsidRPr="006C0A1A">
        <w:t>результатов</w:t>
      </w:r>
      <w:r w:rsidRPr="006C0A1A">
        <w:rPr>
          <w:spacing w:val="1"/>
        </w:rPr>
        <w:t xml:space="preserve"> </w:t>
      </w:r>
      <w:r w:rsidRPr="006C0A1A">
        <w:t>не</w:t>
      </w:r>
      <w:r w:rsidRPr="006C0A1A">
        <w:rPr>
          <w:spacing w:val="1"/>
        </w:rPr>
        <w:t xml:space="preserve"> </w:t>
      </w:r>
      <w:r w:rsidRPr="006C0A1A">
        <w:t>является</w:t>
      </w:r>
      <w:r w:rsidRPr="006C0A1A">
        <w:rPr>
          <w:spacing w:val="1"/>
        </w:rPr>
        <w:t xml:space="preserve"> </w:t>
      </w:r>
      <w:r w:rsidRPr="006C0A1A">
        <w:t>обязательным</w:t>
      </w:r>
      <w:r w:rsidRPr="006C0A1A">
        <w:rPr>
          <w:spacing w:val="1"/>
        </w:rPr>
        <w:t xml:space="preserve"> </w:t>
      </w:r>
      <w:r w:rsidRPr="006C0A1A">
        <w:t>для</w:t>
      </w:r>
      <w:r w:rsidRPr="006C0A1A">
        <w:rPr>
          <w:spacing w:val="1"/>
        </w:rPr>
        <w:t xml:space="preserve"> </w:t>
      </w:r>
      <w:r w:rsidRPr="006C0A1A">
        <w:t>всех</w:t>
      </w:r>
      <w:r w:rsidRPr="006C0A1A">
        <w:rPr>
          <w:spacing w:val="1"/>
        </w:rPr>
        <w:t xml:space="preserve"> </w:t>
      </w:r>
      <w:r w:rsidRPr="006C0A1A">
        <w:t>обучающихся.</w:t>
      </w:r>
    </w:p>
    <w:p w:rsidR="0091000E" w:rsidRPr="006C0A1A" w:rsidRDefault="0091000E" w:rsidP="0091000E">
      <w:pPr>
        <w:pStyle w:val="a3"/>
        <w:spacing w:line="276" w:lineRule="auto"/>
        <w:ind w:right="228" w:firstLine="709"/>
      </w:pPr>
      <w:r w:rsidRPr="006C0A1A">
        <w:t>Минимальный</w:t>
      </w:r>
      <w:r w:rsidRPr="006C0A1A">
        <w:rPr>
          <w:spacing w:val="1"/>
        </w:rPr>
        <w:t xml:space="preserve"> </w:t>
      </w:r>
      <w:r w:rsidRPr="006C0A1A">
        <w:t>уровень</w:t>
      </w:r>
      <w:r w:rsidRPr="006C0A1A">
        <w:rPr>
          <w:spacing w:val="1"/>
        </w:rPr>
        <w:t xml:space="preserve"> </w:t>
      </w:r>
      <w:r w:rsidRPr="006C0A1A">
        <w:t>является</w:t>
      </w:r>
      <w:r w:rsidRPr="006C0A1A">
        <w:rPr>
          <w:spacing w:val="1"/>
        </w:rPr>
        <w:t xml:space="preserve"> </w:t>
      </w:r>
      <w:r w:rsidRPr="006C0A1A">
        <w:t>обязательным</w:t>
      </w:r>
      <w:r w:rsidRPr="006C0A1A">
        <w:rPr>
          <w:spacing w:val="1"/>
        </w:rPr>
        <w:t xml:space="preserve"> </w:t>
      </w:r>
      <w:r w:rsidRPr="006C0A1A">
        <w:t>для</w:t>
      </w:r>
      <w:r w:rsidRPr="006C0A1A">
        <w:rPr>
          <w:spacing w:val="1"/>
        </w:rPr>
        <w:t xml:space="preserve"> </w:t>
      </w:r>
      <w:r w:rsidRPr="006C0A1A">
        <w:t>всех</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Отсутствие</w:t>
      </w:r>
      <w:r w:rsidRPr="006C0A1A">
        <w:rPr>
          <w:spacing w:val="15"/>
        </w:rPr>
        <w:t xml:space="preserve"> </w:t>
      </w:r>
      <w:r w:rsidRPr="006C0A1A">
        <w:t>достижения</w:t>
      </w:r>
      <w:r w:rsidRPr="006C0A1A">
        <w:rPr>
          <w:spacing w:val="15"/>
        </w:rPr>
        <w:t xml:space="preserve"> </w:t>
      </w:r>
      <w:r w:rsidRPr="006C0A1A">
        <w:t>этого</w:t>
      </w:r>
      <w:r w:rsidRPr="006C0A1A">
        <w:rPr>
          <w:spacing w:val="14"/>
        </w:rPr>
        <w:t xml:space="preserve"> </w:t>
      </w:r>
      <w:r w:rsidRPr="006C0A1A">
        <w:t>уровня</w:t>
      </w:r>
      <w:r w:rsidRPr="006C0A1A">
        <w:rPr>
          <w:spacing w:val="13"/>
        </w:rPr>
        <w:t xml:space="preserve"> </w:t>
      </w:r>
      <w:r w:rsidRPr="006C0A1A">
        <w:t>по</w:t>
      </w:r>
      <w:r w:rsidRPr="006C0A1A">
        <w:rPr>
          <w:spacing w:val="14"/>
        </w:rPr>
        <w:t xml:space="preserve"> </w:t>
      </w:r>
      <w:r w:rsidRPr="006C0A1A">
        <w:t>отдельным</w:t>
      </w:r>
      <w:r w:rsidRPr="006C0A1A">
        <w:rPr>
          <w:spacing w:val="15"/>
        </w:rPr>
        <w:t xml:space="preserve"> </w:t>
      </w:r>
      <w:r w:rsidRPr="006C0A1A">
        <w:t>предметам</w:t>
      </w:r>
      <w:r w:rsidRPr="006C0A1A">
        <w:rPr>
          <w:spacing w:val="15"/>
        </w:rPr>
        <w:t xml:space="preserve"> </w:t>
      </w:r>
      <w:r w:rsidRPr="006C0A1A">
        <w:t>не</w:t>
      </w:r>
      <w:r w:rsidRPr="006C0A1A">
        <w:rPr>
          <w:spacing w:val="14"/>
        </w:rPr>
        <w:t xml:space="preserve"> </w:t>
      </w:r>
      <w:r w:rsidRPr="006C0A1A">
        <w:t>является</w:t>
      </w:r>
      <w:r w:rsidRPr="006C0A1A">
        <w:rPr>
          <w:spacing w:val="15"/>
        </w:rPr>
        <w:t xml:space="preserve"> </w:t>
      </w:r>
      <w:r w:rsidRPr="006C0A1A">
        <w:t>препятствием</w:t>
      </w:r>
      <w:r w:rsidRPr="006C0A1A">
        <w:rPr>
          <w:spacing w:val="-58"/>
        </w:rPr>
        <w:t xml:space="preserve"> </w:t>
      </w:r>
      <w:r w:rsidRPr="006C0A1A">
        <w:t>к</w:t>
      </w:r>
      <w:r w:rsidRPr="006C0A1A">
        <w:rPr>
          <w:spacing w:val="1"/>
        </w:rPr>
        <w:t xml:space="preserve"> </w:t>
      </w:r>
      <w:r w:rsidRPr="006C0A1A">
        <w:t>продолжению</w:t>
      </w:r>
      <w:r w:rsidRPr="006C0A1A">
        <w:rPr>
          <w:spacing w:val="1"/>
        </w:rPr>
        <w:t xml:space="preserve"> </w:t>
      </w:r>
      <w:r w:rsidRPr="006C0A1A">
        <w:t>образования</w:t>
      </w:r>
      <w:r w:rsidRPr="006C0A1A">
        <w:rPr>
          <w:spacing w:val="1"/>
        </w:rPr>
        <w:t xml:space="preserve"> </w:t>
      </w:r>
      <w:r w:rsidRPr="006C0A1A">
        <w:t>по</w:t>
      </w:r>
      <w:r w:rsidRPr="006C0A1A">
        <w:rPr>
          <w:spacing w:val="1"/>
        </w:rPr>
        <w:t xml:space="preserve"> </w:t>
      </w:r>
      <w:r w:rsidRPr="006C0A1A">
        <w:t>данному</w:t>
      </w:r>
      <w:r w:rsidRPr="006C0A1A">
        <w:rPr>
          <w:spacing w:val="1"/>
        </w:rPr>
        <w:t xml:space="preserve"> </w:t>
      </w:r>
      <w:r w:rsidRPr="006C0A1A">
        <w:t>варианту</w:t>
      </w:r>
      <w:r w:rsidRPr="006C0A1A">
        <w:rPr>
          <w:spacing w:val="1"/>
        </w:rPr>
        <w:t xml:space="preserve"> </w:t>
      </w:r>
      <w:r w:rsidRPr="006C0A1A">
        <w:t>программы.</w:t>
      </w:r>
      <w:r w:rsidRPr="006C0A1A">
        <w:rPr>
          <w:spacing w:val="1"/>
        </w:rPr>
        <w:t xml:space="preserve"> </w:t>
      </w:r>
      <w:r w:rsidRPr="006C0A1A">
        <w:t>В</w:t>
      </w:r>
      <w:r w:rsidRPr="006C0A1A">
        <w:rPr>
          <w:spacing w:val="1"/>
        </w:rPr>
        <w:t xml:space="preserve"> </w:t>
      </w:r>
      <w:r w:rsidRPr="006C0A1A">
        <w:t>том</w:t>
      </w:r>
      <w:r w:rsidRPr="006C0A1A">
        <w:rPr>
          <w:spacing w:val="1"/>
        </w:rPr>
        <w:t xml:space="preserve"> </w:t>
      </w:r>
      <w:r w:rsidRPr="006C0A1A">
        <w:t>случае,</w:t>
      </w:r>
      <w:r w:rsidRPr="006C0A1A">
        <w:rPr>
          <w:spacing w:val="1"/>
        </w:rPr>
        <w:t xml:space="preserve"> </w:t>
      </w:r>
      <w:r w:rsidRPr="006C0A1A">
        <w:t>если</w:t>
      </w:r>
      <w:r w:rsidRPr="006C0A1A">
        <w:rPr>
          <w:spacing w:val="1"/>
        </w:rPr>
        <w:t xml:space="preserve"> </w:t>
      </w:r>
      <w:r w:rsidRPr="006C0A1A">
        <w:t>обучающийся не достигает минимального уровня овладения предметными результатами</w:t>
      </w:r>
      <w:r w:rsidRPr="006C0A1A">
        <w:rPr>
          <w:spacing w:val="1"/>
        </w:rPr>
        <w:t xml:space="preserve"> </w:t>
      </w:r>
      <w:r w:rsidRPr="006C0A1A">
        <w:t>по всем или большинству учебных предметов, то по рекомендации ПМПК и с согласия</w:t>
      </w:r>
      <w:r w:rsidRPr="006C0A1A">
        <w:rPr>
          <w:spacing w:val="1"/>
        </w:rPr>
        <w:t xml:space="preserve"> </w:t>
      </w:r>
      <w:r w:rsidRPr="006C0A1A">
        <w:t>родителей</w:t>
      </w:r>
      <w:r w:rsidRPr="006C0A1A">
        <w:rPr>
          <w:spacing w:val="33"/>
        </w:rPr>
        <w:t xml:space="preserve"> </w:t>
      </w:r>
      <w:r w:rsidRPr="006C0A1A">
        <w:t>(законных</w:t>
      </w:r>
      <w:r w:rsidRPr="006C0A1A">
        <w:rPr>
          <w:spacing w:val="32"/>
        </w:rPr>
        <w:t xml:space="preserve"> </w:t>
      </w:r>
      <w:r w:rsidRPr="006C0A1A">
        <w:t>представителей)</w:t>
      </w:r>
      <w:r w:rsidRPr="006C0A1A">
        <w:rPr>
          <w:spacing w:val="33"/>
        </w:rPr>
        <w:t xml:space="preserve"> </w:t>
      </w:r>
      <w:r w:rsidRPr="006C0A1A">
        <w:t>образовательная</w:t>
      </w:r>
      <w:r w:rsidRPr="006C0A1A">
        <w:rPr>
          <w:spacing w:val="32"/>
        </w:rPr>
        <w:t xml:space="preserve"> </w:t>
      </w:r>
      <w:r w:rsidRPr="006C0A1A">
        <w:t>организация</w:t>
      </w:r>
      <w:r w:rsidRPr="006C0A1A">
        <w:rPr>
          <w:spacing w:val="31"/>
        </w:rPr>
        <w:t xml:space="preserve"> </w:t>
      </w:r>
      <w:r w:rsidRPr="006C0A1A">
        <w:t>может</w:t>
      </w:r>
      <w:r w:rsidRPr="006C0A1A">
        <w:rPr>
          <w:spacing w:val="32"/>
        </w:rPr>
        <w:t xml:space="preserve"> </w:t>
      </w:r>
      <w:r w:rsidRPr="006C0A1A">
        <w:t>перевести</w:t>
      </w:r>
    </w:p>
    <w:p w:rsidR="0091000E" w:rsidRPr="006C0A1A" w:rsidRDefault="0091000E" w:rsidP="0091000E">
      <w:pPr>
        <w:pStyle w:val="a3"/>
        <w:spacing w:before="73" w:line="276" w:lineRule="auto"/>
        <w:ind w:right="253"/>
        <w:jc w:val="left"/>
      </w:pPr>
      <w:r w:rsidRPr="006C0A1A">
        <w:t>обучающегося</w:t>
      </w:r>
      <w:r w:rsidRPr="006C0A1A">
        <w:rPr>
          <w:spacing w:val="1"/>
        </w:rPr>
        <w:t xml:space="preserve"> </w:t>
      </w:r>
      <w:r w:rsidRPr="006C0A1A">
        <w:t>на</w:t>
      </w:r>
      <w:r w:rsidRPr="006C0A1A">
        <w:rPr>
          <w:spacing w:val="1"/>
        </w:rPr>
        <w:t xml:space="preserve"> </w:t>
      </w:r>
      <w:r w:rsidRPr="006C0A1A">
        <w:t>обучение</w:t>
      </w:r>
      <w:r w:rsidRPr="006C0A1A">
        <w:rPr>
          <w:spacing w:val="1"/>
        </w:rPr>
        <w:t xml:space="preserve"> </w:t>
      </w:r>
      <w:r w:rsidRPr="006C0A1A">
        <w:t>по</w:t>
      </w:r>
      <w:r w:rsidRPr="006C0A1A">
        <w:rPr>
          <w:spacing w:val="1"/>
        </w:rPr>
        <w:t xml:space="preserve"> </w:t>
      </w:r>
      <w:r w:rsidRPr="006C0A1A">
        <w:t>индивидуальному</w:t>
      </w:r>
      <w:r w:rsidRPr="006C0A1A">
        <w:rPr>
          <w:spacing w:val="1"/>
        </w:rPr>
        <w:t xml:space="preserve"> </w:t>
      </w:r>
      <w:r w:rsidRPr="006C0A1A">
        <w:t>учебному</w:t>
      </w:r>
      <w:r w:rsidRPr="006C0A1A">
        <w:rPr>
          <w:spacing w:val="1"/>
        </w:rPr>
        <w:t xml:space="preserve"> </w:t>
      </w:r>
      <w:r w:rsidRPr="006C0A1A">
        <w:t>плану</w:t>
      </w:r>
      <w:r w:rsidRPr="006C0A1A">
        <w:rPr>
          <w:spacing w:val="1"/>
        </w:rPr>
        <w:t xml:space="preserve"> </w:t>
      </w:r>
      <w:r w:rsidRPr="006C0A1A">
        <w:t>или</w:t>
      </w:r>
      <w:r w:rsidRPr="006C0A1A">
        <w:rPr>
          <w:spacing w:val="1"/>
        </w:rPr>
        <w:t xml:space="preserve"> </w:t>
      </w:r>
      <w:r w:rsidRPr="006C0A1A">
        <w:t>на</w:t>
      </w:r>
      <w:r w:rsidRPr="006C0A1A">
        <w:rPr>
          <w:spacing w:val="1"/>
        </w:rPr>
        <w:t xml:space="preserve"> </w:t>
      </w:r>
      <w:r w:rsidRPr="006C0A1A">
        <w:t>вариант</w:t>
      </w:r>
      <w:r w:rsidRPr="006C0A1A">
        <w:rPr>
          <w:spacing w:val="1"/>
        </w:rPr>
        <w:t xml:space="preserve"> </w:t>
      </w:r>
      <w:r w:rsidRPr="006C0A1A">
        <w:t>8.4.</w:t>
      </w:r>
      <w:r w:rsidRPr="006C0A1A">
        <w:rPr>
          <w:spacing w:val="-57"/>
        </w:rPr>
        <w:t xml:space="preserve"> </w:t>
      </w:r>
      <w:r w:rsidRPr="006C0A1A">
        <w:t>АООП</w:t>
      </w:r>
      <w:r w:rsidRPr="006C0A1A">
        <w:rPr>
          <w:spacing w:val="-2"/>
        </w:rPr>
        <w:t xml:space="preserve"> </w:t>
      </w:r>
      <w:r w:rsidRPr="006C0A1A">
        <w:t>НОО.</w:t>
      </w:r>
    </w:p>
    <w:p w:rsidR="0091000E" w:rsidRPr="006C0A1A" w:rsidRDefault="0091000E" w:rsidP="0091000E">
      <w:pPr>
        <w:pStyle w:val="a3"/>
        <w:spacing w:before="9"/>
        <w:ind w:left="0"/>
        <w:jc w:val="left"/>
        <w:rPr>
          <w:sz w:val="27"/>
        </w:rPr>
      </w:pPr>
    </w:p>
    <w:p w:rsidR="0091000E" w:rsidRPr="006C0A1A" w:rsidRDefault="0091000E" w:rsidP="0091000E">
      <w:pPr>
        <w:pStyle w:val="1"/>
        <w:tabs>
          <w:tab w:val="left" w:pos="1790"/>
        </w:tabs>
        <w:spacing w:line="276" w:lineRule="auto"/>
        <w:ind w:left="1277" w:right="670"/>
        <w:jc w:val="left"/>
        <w:rPr>
          <w:b w:val="0"/>
        </w:rPr>
      </w:pPr>
      <w:r w:rsidRPr="006C0A1A">
        <w:rPr>
          <w:color w:val="000009"/>
        </w:rPr>
        <w:t>Система оценки достижения планируемых результатов освоения</w:t>
      </w:r>
      <w:r w:rsidRPr="006C0A1A">
        <w:rPr>
          <w:color w:val="000009"/>
          <w:spacing w:val="1"/>
        </w:rPr>
        <w:t xml:space="preserve"> </w:t>
      </w:r>
      <w:r w:rsidRPr="006C0A1A">
        <w:rPr>
          <w:color w:val="000009"/>
          <w:spacing w:val="-1"/>
        </w:rPr>
        <w:t>обучающимися</w:t>
      </w:r>
      <w:r w:rsidRPr="006C0A1A">
        <w:rPr>
          <w:color w:val="000009"/>
          <w:spacing w:val="-13"/>
        </w:rPr>
        <w:t xml:space="preserve"> </w:t>
      </w:r>
      <w:r w:rsidRPr="006C0A1A">
        <w:rPr>
          <w:color w:val="000009"/>
          <w:spacing w:val="-1"/>
        </w:rPr>
        <w:t>с</w:t>
      </w:r>
      <w:r w:rsidRPr="006C0A1A">
        <w:rPr>
          <w:color w:val="000009"/>
          <w:spacing w:val="-12"/>
        </w:rPr>
        <w:t xml:space="preserve"> </w:t>
      </w:r>
      <w:r w:rsidRPr="006C0A1A">
        <w:rPr>
          <w:color w:val="000009"/>
          <w:spacing w:val="-1"/>
        </w:rPr>
        <w:t>РАС</w:t>
      </w:r>
      <w:r w:rsidRPr="006C0A1A">
        <w:rPr>
          <w:color w:val="000009"/>
          <w:spacing w:val="-12"/>
        </w:rPr>
        <w:t xml:space="preserve"> </w:t>
      </w:r>
      <w:r w:rsidRPr="006C0A1A">
        <w:rPr>
          <w:color w:val="000009"/>
          <w:spacing w:val="-1"/>
        </w:rPr>
        <w:t>адаптированной</w:t>
      </w:r>
      <w:r w:rsidRPr="006C0A1A">
        <w:rPr>
          <w:color w:val="000009"/>
          <w:spacing w:val="-12"/>
        </w:rPr>
        <w:t xml:space="preserve"> </w:t>
      </w:r>
      <w:r w:rsidRPr="006C0A1A">
        <w:rPr>
          <w:color w:val="000009"/>
        </w:rPr>
        <w:t>основной</w:t>
      </w:r>
      <w:r w:rsidRPr="006C0A1A">
        <w:rPr>
          <w:color w:val="000009"/>
          <w:spacing w:val="-12"/>
        </w:rPr>
        <w:t xml:space="preserve"> </w:t>
      </w:r>
      <w:r w:rsidRPr="006C0A1A">
        <w:rPr>
          <w:color w:val="000009"/>
        </w:rPr>
        <w:t>образовательной</w:t>
      </w:r>
      <w:r w:rsidRPr="006C0A1A">
        <w:rPr>
          <w:color w:val="000009"/>
          <w:spacing w:val="-13"/>
        </w:rPr>
        <w:t xml:space="preserve"> </w:t>
      </w:r>
      <w:r w:rsidRPr="006C0A1A">
        <w:rPr>
          <w:color w:val="000009"/>
        </w:rPr>
        <w:t xml:space="preserve">программы </w:t>
      </w:r>
      <w:r w:rsidRPr="006C0A1A">
        <w:rPr>
          <w:b w:val="0"/>
          <w:color w:val="000009"/>
        </w:rPr>
        <w:t>начального</w:t>
      </w:r>
      <w:r w:rsidRPr="006C0A1A">
        <w:rPr>
          <w:b w:val="0"/>
          <w:color w:val="000009"/>
          <w:spacing w:val="-10"/>
        </w:rPr>
        <w:t xml:space="preserve"> </w:t>
      </w:r>
      <w:r w:rsidRPr="006C0A1A">
        <w:rPr>
          <w:b w:val="0"/>
          <w:color w:val="000009"/>
        </w:rPr>
        <w:t>общего</w:t>
      </w:r>
      <w:r w:rsidRPr="006C0A1A">
        <w:rPr>
          <w:b w:val="0"/>
          <w:color w:val="000009"/>
          <w:spacing w:val="-9"/>
        </w:rPr>
        <w:t xml:space="preserve"> </w:t>
      </w:r>
      <w:r w:rsidRPr="006C0A1A">
        <w:rPr>
          <w:b w:val="0"/>
          <w:color w:val="000009"/>
        </w:rPr>
        <w:t>образования</w:t>
      </w:r>
    </w:p>
    <w:p w:rsidR="0091000E" w:rsidRPr="006C0A1A" w:rsidRDefault="0091000E" w:rsidP="0091000E">
      <w:pPr>
        <w:pStyle w:val="a3"/>
        <w:ind w:left="0"/>
        <w:jc w:val="left"/>
        <w:rPr>
          <w:b/>
          <w:sz w:val="31"/>
        </w:rPr>
      </w:pPr>
    </w:p>
    <w:p w:rsidR="0091000E" w:rsidRPr="006C0A1A" w:rsidRDefault="0091000E" w:rsidP="0091000E">
      <w:pPr>
        <w:pStyle w:val="a3"/>
        <w:spacing w:line="276" w:lineRule="auto"/>
        <w:ind w:right="228" w:firstLine="709"/>
      </w:pPr>
      <w:r w:rsidRPr="006C0A1A">
        <w:t>Основным</w:t>
      </w:r>
      <w:r w:rsidRPr="006C0A1A">
        <w:rPr>
          <w:spacing w:val="1"/>
        </w:rPr>
        <w:t xml:space="preserve"> </w:t>
      </w:r>
      <w:r w:rsidRPr="006C0A1A">
        <w:t>направлением</w:t>
      </w:r>
      <w:r w:rsidRPr="006C0A1A">
        <w:rPr>
          <w:spacing w:val="1"/>
        </w:rPr>
        <w:t xml:space="preserve"> </w:t>
      </w:r>
      <w:r w:rsidRPr="006C0A1A">
        <w:t>и</w:t>
      </w:r>
      <w:r w:rsidRPr="006C0A1A">
        <w:rPr>
          <w:spacing w:val="1"/>
        </w:rPr>
        <w:t xml:space="preserve"> </w:t>
      </w:r>
      <w:r w:rsidRPr="006C0A1A">
        <w:t>целью</w:t>
      </w:r>
      <w:r w:rsidRPr="006C0A1A">
        <w:rPr>
          <w:spacing w:val="1"/>
        </w:rPr>
        <w:t xml:space="preserve"> </w:t>
      </w:r>
      <w:r w:rsidRPr="006C0A1A">
        <w:t>оценочной</w:t>
      </w:r>
      <w:r w:rsidRPr="006C0A1A">
        <w:rPr>
          <w:spacing w:val="1"/>
        </w:rPr>
        <w:t xml:space="preserve"> </w:t>
      </w:r>
      <w:r w:rsidRPr="006C0A1A">
        <w:t>деятельности</w:t>
      </w:r>
      <w:r w:rsidRPr="006C0A1A">
        <w:rPr>
          <w:spacing w:val="1"/>
        </w:rPr>
        <w:t xml:space="preserve"> </w:t>
      </w:r>
      <w:r w:rsidRPr="006C0A1A">
        <w:t>в</w:t>
      </w:r>
      <w:r w:rsidRPr="006C0A1A">
        <w:rPr>
          <w:spacing w:val="1"/>
        </w:rPr>
        <w:t xml:space="preserve"> </w:t>
      </w:r>
      <w:r w:rsidRPr="006C0A1A">
        <w:t>соответствии</w:t>
      </w:r>
      <w:r w:rsidRPr="006C0A1A">
        <w:rPr>
          <w:spacing w:val="1"/>
        </w:rPr>
        <w:t xml:space="preserve"> </w:t>
      </w:r>
      <w:r w:rsidRPr="006C0A1A">
        <w:t>с</w:t>
      </w:r>
      <w:r w:rsidRPr="006C0A1A">
        <w:rPr>
          <w:spacing w:val="1"/>
        </w:rPr>
        <w:t xml:space="preserve"> </w:t>
      </w:r>
      <w:r w:rsidRPr="006C0A1A">
        <w:t>требованиями</w:t>
      </w:r>
      <w:r w:rsidRPr="006C0A1A">
        <w:rPr>
          <w:spacing w:val="1"/>
        </w:rPr>
        <w:t xml:space="preserve"> </w:t>
      </w:r>
      <w:r w:rsidRPr="006C0A1A">
        <w:t>ФГОС</w:t>
      </w:r>
      <w:r w:rsidRPr="006C0A1A">
        <w:rPr>
          <w:spacing w:val="1"/>
        </w:rPr>
        <w:t xml:space="preserve"> </w:t>
      </w:r>
      <w:r w:rsidRPr="006C0A1A">
        <w:t>НОО</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ОВЗ</w:t>
      </w:r>
      <w:r w:rsidRPr="006C0A1A">
        <w:rPr>
          <w:spacing w:val="1"/>
        </w:rPr>
        <w:t xml:space="preserve"> </w:t>
      </w:r>
      <w:r w:rsidRPr="006C0A1A">
        <w:t>является</w:t>
      </w:r>
      <w:r w:rsidRPr="006C0A1A">
        <w:rPr>
          <w:spacing w:val="1"/>
        </w:rPr>
        <w:t xml:space="preserve"> </w:t>
      </w:r>
      <w:r w:rsidRPr="006C0A1A">
        <w:t>оценка</w:t>
      </w:r>
      <w:r w:rsidRPr="006C0A1A">
        <w:rPr>
          <w:spacing w:val="1"/>
        </w:rPr>
        <w:t xml:space="preserve"> </w:t>
      </w:r>
      <w:r w:rsidRPr="006C0A1A">
        <w:t>образовательных</w:t>
      </w:r>
      <w:r w:rsidRPr="006C0A1A">
        <w:rPr>
          <w:spacing w:val="1"/>
        </w:rPr>
        <w:t xml:space="preserve"> </w:t>
      </w:r>
      <w:r w:rsidRPr="006C0A1A">
        <w:t>достижений</w:t>
      </w:r>
      <w:r w:rsidRPr="006C0A1A">
        <w:rPr>
          <w:spacing w:val="-1"/>
        </w:rPr>
        <w:t xml:space="preserve"> </w:t>
      </w:r>
      <w:r w:rsidRPr="006C0A1A">
        <w:t>обучающихся.</w:t>
      </w:r>
    </w:p>
    <w:p w:rsidR="0091000E" w:rsidRPr="006C0A1A" w:rsidRDefault="0091000E" w:rsidP="0091000E">
      <w:pPr>
        <w:pStyle w:val="a3"/>
        <w:spacing w:before="1" w:line="276" w:lineRule="auto"/>
        <w:ind w:right="243" w:firstLine="709"/>
      </w:pPr>
      <w:r w:rsidRPr="006C0A1A">
        <w:t>Система оценки достижения обучающимися планируемых результатов освоения</w:t>
      </w:r>
      <w:r w:rsidRPr="006C0A1A">
        <w:rPr>
          <w:spacing w:val="1"/>
        </w:rPr>
        <w:t xml:space="preserve"> </w:t>
      </w:r>
      <w:r w:rsidRPr="006C0A1A">
        <w:t>АООП</w:t>
      </w:r>
      <w:r w:rsidRPr="006C0A1A">
        <w:rPr>
          <w:spacing w:val="2"/>
        </w:rPr>
        <w:t xml:space="preserve"> </w:t>
      </w:r>
      <w:r w:rsidRPr="006C0A1A">
        <w:t>НОО</w:t>
      </w:r>
      <w:r w:rsidRPr="006C0A1A">
        <w:rPr>
          <w:spacing w:val="4"/>
        </w:rPr>
        <w:t xml:space="preserve"> </w:t>
      </w:r>
      <w:r w:rsidRPr="006C0A1A">
        <w:t>призвана решать</w:t>
      </w:r>
      <w:r w:rsidRPr="006C0A1A">
        <w:rPr>
          <w:spacing w:val="-2"/>
        </w:rPr>
        <w:t xml:space="preserve"> </w:t>
      </w:r>
      <w:r w:rsidRPr="006C0A1A">
        <w:t xml:space="preserve">следующие </w:t>
      </w:r>
      <w:r w:rsidRPr="006C0A1A">
        <w:rPr>
          <w:b/>
        </w:rPr>
        <w:t>задачи</w:t>
      </w:r>
      <w:r w:rsidRPr="006C0A1A">
        <w:t>:</w:t>
      </w:r>
    </w:p>
    <w:p w:rsidR="0091000E" w:rsidRPr="006C0A1A" w:rsidRDefault="0091000E" w:rsidP="00FB33E5">
      <w:pPr>
        <w:pStyle w:val="a5"/>
        <w:numPr>
          <w:ilvl w:val="0"/>
          <w:numId w:val="1"/>
        </w:numPr>
        <w:tabs>
          <w:tab w:val="left" w:pos="1052"/>
        </w:tabs>
        <w:spacing w:line="276" w:lineRule="auto"/>
        <w:ind w:right="229"/>
        <w:rPr>
          <w:color w:val="000009"/>
          <w:sz w:val="24"/>
        </w:rPr>
      </w:pPr>
      <w:r w:rsidRPr="006C0A1A">
        <w:rPr>
          <w:color w:val="000009"/>
          <w:sz w:val="24"/>
        </w:rPr>
        <w:t>закреплять</w:t>
      </w:r>
      <w:r w:rsidRPr="006C0A1A">
        <w:rPr>
          <w:color w:val="000009"/>
          <w:spacing w:val="1"/>
          <w:sz w:val="24"/>
        </w:rPr>
        <w:t xml:space="preserve"> </w:t>
      </w:r>
      <w:r w:rsidRPr="006C0A1A">
        <w:rPr>
          <w:color w:val="000009"/>
          <w:sz w:val="24"/>
        </w:rPr>
        <w:t>основные</w:t>
      </w:r>
      <w:r w:rsidRPr="006C0A1A">
        <w:rPr>
          <w:color w:val="000009"/>
          <w:spacing w:val="1"/>
          <w:sz w:val="24"/>
        </w:rPr>
        <w:t xml:space="preserve"> </w:t>
      </w:r>
      <w:r w:rsidRPr="006C0A1A">
        <w:rPr>
          <w:color w:val="000009"/>
          <w:sz w:val="24"/>
        </w:rPr>
        <w:t>направления</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цели</w:t>
      </w:r>
      <w:r w:rsidRPr="006C0A1A">
        <w:rPr>
          <w:color w:val="000009"/>
          <w:spacing w:val="1"/>
          <w:sz w:val="24"/>
        </w:rPr>
        <w:t xml:space="preserve"> </w:t>
      </w:r>
      <w:r w:rsidRPr="006C0A1A">
        <w:rPr>
          <w:color w:val="000009"/>
          <w:sz w:val="24"/>
        </w:rPr>
        <w:t>оценочной</w:t>
      </w:r>
      <w:r w:rsidRPr="006C0A1A">
        <w:rPr>
          <w:color w:val="000009"/>
          <w:spacing w:val="1"/>
          <w:sz w:val="24"/>
        </w:rPr>
        <w:t xml:space="preserve"> </w:t>
      </w:r>
      <w:r w:rsidRPr="006C0A1A">
        <w:rPr>
          <w:color w:val="000009"/>
          <w:sz w:val="24"/>
        </w:rPr>
        <w:t>деятельности,</w:t>
      </w:r>
      <w:r w:rsidRPr="006C0A1A">
        <w:rPr>
          <w:color w:val="000009"/>
          <w:spacing w:val="1"/>
          <w:sz w:val="24"/>
        </w:rPr>
        <w:t xml:space="preserve"> </w:t>
      </w:r>
      <w:r w:rsidRPr="006C0A1A">
        <w:rPr>
          <w:color w:val="000009"/>
          <w:sz w:val="24"/>
        </w:rPr>
        <w:t>описание</w:t>
      </w:r>
      <w:r w:rsidRPr="006C0A1A">
        <w:rPr>
          <w:color w:val="000009"/>
          <w:spacing w:val="1"/>
          <w:sz w:val="24"/>
        </w:rPr>
        <w:t xml:space="preserve"> </w:t>
      </w:r>
      <w:r w:rsidRPr="006C0A1A">
        <w:rPr>
          <w:color w:val="000009"/>
          <w:sz w:val="24"/>
        </w:rPr>
        <w:t>объекта</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содержание</w:t>
      </w:r>
      <w:r w:rsidRPr="006C0A1A">
        <w:rPr>
          <w:color w:val="000009"/>
          <w:spacing w:val="1"/>
          <w:sz w:val="24"/>
        </w:rPr>
        <w:t xml:space="preserve"> </w:t>
      </w:r>
      <w:r w:rsidRPr="006C0A1A">
        <w:rPr>
          <w:color w:val="000009"/>
          <w:sz w:val="24"/>
        </w:rPr>
        <w:t>оценки,</w:t>
      </w:r>
      <w:r w:rsidRPr="006C0A1A">
        <w:rPr>
          <w:color w:val="000009"/>
          <w:spacing w:val="1"/>
          <w:sz w:val="24"/>
        </w:rPr>
        <w:t xml:space="preserve"> </w:t>
      </w:r>
      <w:r w:rsidRPr="006C0A1A">
        <w:rPr>
          <w:color w:val="000009"/>
          <w:sz w:val="24"/>
        </w:rPr>
        <w:t>критерии,</w:t>
      </w:r>
      <w:r w:rsidRPr="006C0A1A">
        <w:rPr>
          <w:color w:val="000009"/>
          <w:spacing w:val="1"/>
          <w:sz w:val="24"/>
        </w:rPr>
        <w:t xml:space="preserve"> </w:t>
      </w:r>
      <w:r w:rsidRPr="006C0A1A">
        <w:rPr>
          <w:color w:val="000009"/>
          <w:sz w:val="24"/>
        </w:rPr>
        <w:t>процедуры</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состав</w:t>
      </w:r>
      <w:r w:rsidRPr="006C0A1A">
        <w:rPr>
          <w:color w:val="000009"/>
          <w:spacing w:val="1"/>
          <w:sz w:val="24"/>
        </w:rPr>
        <w:t xml:space="preserve"> </w:t>
      </w:r>
      <w:r w:rsidRPr="006C0A1A">
        <w:rPr>
          <w:color w:val="000009"/>
          <w:sz w:val="24"/>
        </w:rPr>
        <w:t>инструментария</w:t>
      </w:r>
      <w:r w:rsidRPr="006C0A1A">
        <w:rPr>
          <w:color w:val="000009"/>
          <w:spacing w:val="1"/>
          <w:sz w:val="24"/>
        </w:rPr>
        <w:t xml:space="preserve"> </w:t>
      </w:r>
      <w:r w:rsidRPr="006C0A1A">
        <w:rPr>
          <w:color w:val="000009"/>
          <w:sz w:val="24"/>
        </w:rPr>
        <w:t>оценивания,</w:t>
      </w:r>
      <w:r w:rsidRPr="006C0A1A">
        <w:rPr>
          <w:color w:val="000009"/>
          <w:spacing w:val="1"/>
          <w:sz w:val="24"/>
        </w:rPr>
        <w:t xml:space="preserve"> </w:t>
      </w:r>
      <w:r w:rsidRPr="006C0A1A">
        <w:rPr>
          <w:color w:val="000009"/>
          <w:sz w:val="24"/>
        </w:rPr>
        <w:t>формы</w:t>
      </w:r>
      <w:r w:rsidRPr="006C0A1A">
        <w:rPr>
          <w:color w:val="000009"/>
          <w:spacing w:val="1"/>
          <w:sz w:val="24"/>
        </w:rPr>
        <w:t xml:space="preserve"> </w:t>
      </w:r>
      <w:r w:rsidRPr="006C0A1A">
        <w:rPr>
          <w:color w:val="000009"/>
          <w:sz w:val="24"/>
        </w:rPr>
        <w:t>представления</w:t>
      </w:r>
      <w:r w:rsidRPr="006C0A1A">
        <w:rPr>
          <w:color w:val="000009"/>
          <w:spacing w:val="1"/>
          <w:sz w:val="24"/>
        </w:rPr>
        <w:t xml:space="preserve"> </w:t>
      </w:r>
      <w:r w:rsidRPr="006C0A1A">
        <w:rPr>
          <w:color w:val="000009"/>
          <w:sz w:val="24"/>
        </w:rPr>
        <w:t>результатов,</w:t>
      </w:r>
      <w:r w:rsidRPr="006C0A1A">
        <w:rPr>
          <w:color w:val="000009"/>
          <w:spacing w:val="1"/>
          <w:sz w:val="24"/>
        </w:rPr>
        <w:t xml:space="preserve"> </w:t>
      </w:r>
      <w:r w:rsidRPr="006C0A1A">
        <w:rPr>
          <w:color w:val="000009"/>
          <w:sz w:val="24"/>
        </w:rPr>
        <w:t>условия</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границы</w:t>
      </w:r>
      <w:r w:rsidRPr="006C0A1A">
        <w:rPr>
          <w:color w:val="000009"/>
          <w:spacing w:val="1"/>
          <w:sz w:val="24"/>
        </w:rPr>
        <w:t xml:space="preserve"> </w:t>
      </w:r>
      <w:r w:rsidRPr="006C0A1A">
        <w:rPr>
          <w:color w:val="000009"/>
          <w:sz w:val="24"/>
        </w:rPr>
        <w:t>применения</w:t>
      </w:r>
      <w:r w:rsidRPr="006C0A1A">
        <w:rPr>
          <w:color w:val="000009"/>
          <w:spacing w:val="-57"/>
          <w:sz w:val="24"/>
        </w:rPr>
        <w:t xml:space="preserve"> </w:t>
      </w:r>
      <w:r w:rsidRPr="006C0A1A">
        <w:rPr>
          <w:color w:val="000009"/>
          <w:sz w:val="24"/>
        </w:rPr>
        <w:t>системы оценки;</w:t>
      </w:r>
    </w:p>
    <w:p w:rsidR="0091000E" w:rsidRPr="006C0A1A" w:rsidRDefault="0091000E" w:rsidP="00FB33E5">
      <w:pPr>
        <w:pStyle w:val="a5"/>
        <w:numPr>
          <w:ilvl w:val="0"/>
          <w:numId w:val="1"/>
        </w:numPr>
        <w:tabs>
          <w:tab w:val="left" w:pos="1052"/>
        </w:tabs>
        <w:spacing w:line="276" w:lineRule="auto"/>
        <w:ind w:right="227"/>
        <w:rPr>
          <w:color w:val="000009"/>
          <w:sz w:val="24"/>
        </w:rPr>
      </w:pPr>
      <w:r w:rsidRPr="006C0A1A">
        <w:rPr>
          <w:color w:val="000009"/>
          <w:sz w:val="24"/>
        </w:rPr>
        <w:t>ориентировать</w:t>
      </w:r>
      <w:r w:rsidRPr="006C0A1A">
        <w:rPr>
          <w:color w:val="000009"/>
          <w:spacing w:val="1"/>
          <w:sz w:val="24"/>
        </w:rPr>
        <w:t xml:space="preserve"> </w:t>
      </w:r>
      <w:r w:rsidRPr="006C0A1A">
        <w:rPr>
          <w:color w:val="000009"/>
          <w:sz w:val="24"/>
        </w:rPr>
        <w:t>образовательный</w:t>
      </w:r>
      <w:r w:rsidRPr="006C0A1A">
        <w:rPr>
          <w:color w:val="000009"/>
          <w:spacing w:val="1"/>
          <w:sz w:val="24"/>
        </w:rPr>
        <w:t xml:space="preserve"> </w:t>
      </w:r>
      <w:r w:rsidRPr="006C0A1A">
        <w:rPr>
          <w:color w:val="000009"/>
          <w:sz w:val="24"/>
        </w:rPr>
        <w:t>процесс</w:t>
      </w:r>
      <w:r w:rsidRPr="006C0A1A">
        <w:rPr>
          <w:color w:val="000009"/>
          <w:spacing w:val="1"/>
          <w:sz w:val="24"/>
        </w:rPr>
        <w:t xml:space="preserve"> </w:t>
      </w:r>
      <w:r w:rsidRPr="006C0A1A">
        <w:rPr>
          <w:color w:val="000009"/>
          <w:sz w:val="24"/>
        </w:rPr>
        <w:t>на</w:t>
      </w:r>
      <w:r w:rsidRPr="006C0A1A">
        <w:rPr>
          <w:color w:val="000009"/>
          <w:spacing w:val="1"/>
          <w:sz w:val="24"/>
        </w:rPr>
        <w:t xml:space="preserve"> </w:t>
      </w:r>
      <w:r w:rsidRPr="006C0A1A">
        <w:rPr>
          <w:color w:val="000009"/>
          <w:sz w:val="24"/>
        </w:rPr>
        <w:t>духовно-нравственное</w:t>
      </w:r>
      <w:r w:rsidRPr="006C0A1A">
        <w:rPr>
          <w:color w:val="000009"/>
          <w:spacing w:val="1"/>
          <w:sz w:val="24"/>
        </w:rPr>
        <w:t xml:space="preserve"> </w:t>
      </w:r>
      <w:r w:rsidRPr="006C0A1A">
        <w:rPr>
          <w:color w:val="000009"/>
          <w:sz w:val="24"/>
        </w:rPr>
        <w:t>развитие</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воспитание</w:t>
      </w:r>
      <w:r w:rsidRPr="006C0A1A">
        <w:rPr>
          <w:color w:val="000009"/>
          <w:spacing w:val="1"/>
          <w:sz w:val="24"/>
        </w:rPr>
        <w:t xml:space="preserve"> </w:t>
      </w:r>
      <w:r w:rsidRPr="006C0A1A">
        <w:rPr>
          <w:color w:val="000009"/>
          <w:sz w:val="24"/>
        </w:rPr>
        <w:t>обучающихся,</w:t>
      </w:r>
      <w:r w:rsidRPr="006C0A1A">
        <w:rPr>
          <w:color w:val="000009"/>
          <w:spacing w:val="1"/>
          <w:sz w:val="24"/>
        </w:rPr>
        <w:t xml:space="preserve"> </w:t>
      </w:r>
      <w:r w:rsidRPr="006C0A1A">
        <w:rPr>
          <w:color w:val="000009"/>
          <w:sz w:val="24"/>
        </w:rPr>
        <w:t>достижение</w:t>
      </w:r>
      <w:r w:rsidRPr="006C0A1A">
        <w:rPr>
          <w:color w:val="000009"/>
          <w:spacing w:val="1"/>
          <w:sz w:val="24"/>
        </w:rPr>
        <w:t xml:space="preserve"> </w:t>
      </w:r>
      <w:r w:rsidRPr="006C0A1A">
        <w:rPr>
          <w:color w:val="000009"/>
          <w:sz w:val="24"/>
        </w:rPr>
        <w:t>планируемых</w:t>
      </w:r>
      <w:r w:rsidRPr="006C0A1A">
        <w:rPr>
          <w:color w:val="000009"/>
          <w:spacing w:val="1"/>
          <w:sz w:val="24"/>
        </w:rPr>
        <w:t xml:space="preserve"> </w:t>
      </w:r>
      <w:r w:rsidRPr="006C0A1A">
        <w:rPr>
          <w:color w:val="000009"/>
          <w:sz w:val="24"/>
        </w:rPr>
        <w:t>результатов</w:t>
      </w:r>
      <w:r w:rsidRPr="006C0A1A">
        <w:rPr>
          <w:color w:val="000009"/>
          <w:spacing w:val="1"/>
          <w:sz w:val="24"/>
        </w:rPr>
        <w:t xml:space="preserve"> </w:t>
      </w:r>
      <w:r w:rsidRPr="006C0A1A">
        <w:rPr>
          <w:color w:val="000009"/>
          <w:sz w:val="24"/>
        </w:rPr>
        <w:t>освоения</w:t>
      </w:r>
      <w:r w:rsidRPr="006C0A1A">
        <w:rPr>
          <w:color w:val="000009"/>
          <w:spacing w:val="-57"/>
          <w:sz w:val="24"/>
        </w:rPr>
        <w:t xml:space="preserve"> </w:t>
      </w:r>
      <w:r w:rsidRPr="006C0A1A">
        <w:rPr>
          <w:color w:val="000009"/>
          <w:sz w:val="24"/>
        </w:rPr>
        <w:t>содержания</w:t>
      </w:r>
      <w:r w:rsidRPr="006C0A1A">
        <w:rPr>
          <w:color w:val="000009"/>
          <w:spacing w:val="1"/>
          <w:sz w:val="24"/>
        </w:rPr>
        <w:t xml:space="preserve"> </w:t>
      </w:r>
      <w:r w:rsidRPr="006C0A1A">
        <w:rPr>
          <w:color w:val="000009"/>
          <w:sz w:val="24"/>
        </w:rPr>
        <w:t>учебных</w:t>
      </w:r>
      <w:r w:rsidRPr="006C0A1A">
        <w:rPr>
          <w:color w:val="000009"/>
          <w:spacing w:val="1"/>
          <w:sz w:val="24"/>
        </w:rPr>
        <w:t xml:space="preserve"> </w:t>
      </w:r>
      <w:r w:rsidRPr="006C0A1A">
        <w:rPr>
          <w:color w:val="000009"/>
          <w:sz w:val="24"/>
        </w:rPr>
        <w:t>предметов,</w:t>
      </w:r>
      <w:r w:rsidRPr="006C0A1A">
        <w:rPr>
          <w:color w:val="000009"/>
          <w:spacing w:val="1"/>
          <w:sz w:val="24"/>
        </w:rPr>
        <w:t xml:space="preserve"> </w:t>
      </w:r>
      <w:r w:rsidRPr="006C0A1A">
        <w:rPr>
          <w:color w:val="000009"/>
          <w:sz w:val="24"/>
        </w:rPr>
        <w:t>курсов</w:t>
      </w:r>
      <w:r w:rsidRPr="006C0A1A">
        <w:rPr>
          <w:color w:val="000009"/>
          <w:spacing w:val="1"/>
          <w:sz w:val="24"/>
        </w:rPr>
        <w:t xml:space="preserve"> </w:t>
      </w:r>
      <w:r w:rsidRPr="006C0A1A">
        <w:rPr>
          <w:color w:val="000009"/>
          <w:sz w:val="24"/>
        </w:rPr>
        <w:t>коррекционно-развивающей</w:t>
      </w:r>
      <w:r w:rsidRPr="006C0A1A">
        <w:rPr>
          <w:color w:val="000009"/>
          <w:spacing w:val="1"/>
          <w:sz w:val="24"/>
        </w:rPr>
        <w:t xml:space="preserve"> </w:t>
      </w:r>
      <w:r w:rsidRPr="006C0A1A">
        <w:rPr>
          <w:color w:val="000009"/>
          <w:sz w:val="24"/>
        </w:rPr>
        <w:t>области</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формирование</w:t>
      </w:r>
      <w:r w:rsidRPr="006C0A1A">
        <w:rPr>
          <w:color w:val="000009"/>
          <w:spacing w:val="-2"/>
          <w:sz w:val="24"/>
        </w:rPr>
        <w:t xml:space="preserve"> </w:t>
      </w:r>
      <w:r w:rsidRPr="006C0A1A">
        <w:rPr>
          <w:color w:val="000009"/>
          <w:sz w:val="24"/>
        </w:rPr>
        <w:t>базовых</w:t>
      </w:r>
      <w:r w:rsidRPr="006C0A1A">
        <w:rPr>
          <w:color w:val="000009"/>
          <w:spacing w:val="-2"/>
          <w:sz w:val="24"/>
        </w:rPr>
        <w:t xml:space="preserve"> </w:t>
      </w:r>
      <w:r w:rsidRPr="006C0A1A">
        <w:rPr>
          <w:color w:val="000009"/>
          <w:sz w:val="24"/>
        </w:rPr>
        <w:t>учебных</w:t>
      </w:r>
      <w:r w:rsidRPr="006C0A1A">
        <w:rPr>
          <w:color w:val="000009"/>
          <w:spacing w:val="-2"/>
          <w:sz w:val="24"/>
        </w:rPr>
        <w:t xml:space="preserve"> </w:t>
      </w:r>
      <w:r w:rsidRPr="006C0A1A">
        <w:rPr>
          <w:color w:val="000009"/>
          <w:sz w:val="24"/>
        </w:rPr>
        <w:t>действий;</w:t>
      </w:r>
    </w:p>
    <w:p w:rsidR="0091000E" w:rsidRPr="006C0A1A" w:rsidRDefault="0091000E" w:rsidP="00FB33E5">
      <w:pPr>
        <w:pStyle w:val="a5"/>
        <w:numPr>
          <w:ilvl w:val="0"/>
          <w:numId w:val="1"/>
        </w:numPr>
        <w:tabs>
          <w:tab w:val="left" w:pos="1052"/>
        </w:tabs>
        <w:spacing w:line="276" w:lineRule="auto"/>
        <w:ind w:right="231"/>
        <w:rPr>
          <w:color w:val="000009"/>
          <w:sz w:val="24"/>
        </w:rPr>
      </w:pPr>
      <w:r w:rsidRPr="006C0A1A">
        <w:rPr>
          <w:color w:val="000009"/>
          <w:sz w:val="24"/>
        </w:rPr>
        <w:t>обеспечивать комплексный подход к оценке результатов освоения АООП НОО,</w:t>
      </w:r>
      <w:r w:rsidRPr="006C0A1A">
        <w:rPr>
          <w:color w:val="000009"/>
          <w:spacing w:val="1"/>
          <w:sz w:val="24"/>
        </w:rPr>
        <w:t xml:space="preserve"> </w:t>
      </w:r>
      <w:r w:rsidRPr="006C0A1A">
        <w:rPr>
          <w:color w:val="000009"/>
          <w:sz w:val="24"/>
        </w:rPr>
        <w:t>позволяющий</w:t>
      </w:r>
      <w:r w:rsidRPr="006C0A1A">
        <w:rPr>
          <w:color w:val="000009"/>
          <w:spacing w:val="1"/>
          <w:sz w:val="24"/>
        </w:rPr>
        <w:t xml:space="preserve"> </w:t>
      </w:r>
      <w:r w:rsidRPr="006C0A1A">
        <w:rPr>
          <w:color w:val="000009"/>
          <w:sz w:val="24"/>
        </w:rPr>
        <w:t>вести</w:t>
      </w:r>
      <w:r w:rsidRPr="006C0A1A">
        <w:rPr>
          <w:color w:val="000009"/>
          <w:spacing w:val="1"/>
          <w:sz w:val="24"/>
        </w:rPr>
        <w:t xml:space="preserve"> </w:t>
      </w:r>
      <w:r w:rsidRPr="006C0A1A">
        <w:rPr>
          <w:color w:val="000009"/>
          <w:sz w:val="24"/>
        </w:rPr>
        <w:t>оценку</w:t>
      </w:r>
      <w:r w:rsidRPr="006C0A1A">
        <w:rPr>
          <w:color w:val="000009"/>
          <w:spacing w:val="1"/>
          <w:sz w:val="24"/>
        </w:rPr>
        <w:t xml:space="preserve"> </w:t>
      </w:r>
      <w:r w:rsidRPr="006C0A1A">
        <w:rPr>
          <w:color w:val="000009"/>
          <w:sz w:val="24"/>
        </w:rPr>
        <w:t>предметных</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личностных</w:t>
      </w:r>
      <w:r w:rsidRPr="006C0A1A">
        <w:rPr>
          <w:color w:val="000009"/>
          <w:spacing w:val="1"/>
          <w:sz w:val="24"/>
        </w:rPr>
        <w:t xml:space="preserve"> </w:t>
      </w:r>
      <w:r w:rsidRPr="006C0A1A">
        <w:rPr>
          <w:color w:val="000009"/>
          <w:sz w:val="24"/>
        </w:rPr>
        <w:t>результатов</w:t>
      </w:r>
      <w:r w:rsidRPr="006C0A1A">
        <w:rPr>
          <w:color w:val="000009"/>
          <w:spacing w:val="1"/>
          <w:sz w:val="24"/>
        </w:rPr>
        <w:t xml:space="preserve"> </w:t>
      </w:r>
      <w:r w:rsidRPr="006C0A1A">
        <w:rPr>
          <w:color w:val="000009"/>
          <w:sz w:val="24"/>
        </w:rPr>
        <w:t>начального</w:t>
      </w:r>
      <w:r w:rsidRPr="006C0A1A">
        <w:rPr>
          <w:color w:val="000009"/>
          <w:spacing w:val="1"/>
          <w:sz w:val="24"/>
        </w:rPr>
        <w:t xml:space="preserve"> </w:t>
      </w:r>
      <w:r w:rsidRPr="006C0A1A">
        <w:rPr>
          <w:color w:val="000009"/>
          <w:sz w:val="24"/>
        </w:rPr>
        <w:t>общего</w:t>
      </w:r>
      <w:r w:rsidRPr="006C0A1A">
        <w:rPr>
          <w:color w:val="000009"/>
          <w:spacing w:val="-1"/>
          <w:sz w:val="24"/>
        </w:rPr>
        <w:t xml:space="preserve"> </w:t>
      </w:r>
      <w:r w:rsidRPr="006C0A1A">
        <w:rPr>
          <w:color w:val="000009"/>
          <w:sz w:val="24"/>
        </w:rPr>
        <w:t>образования;</w:t>
      </w:r>
    </w:p>
    <w:p w:rsidR="0091000E" w:rsidRPr="006C0A1A" w:rsidRDefault="0091000E" w:rsidP="00FB33E5">
      <w:pPr>
        <w:pStyle w:val="a5"/>
        <w:numPr>
          <w:ilvl w:val="0"/>
          <w:numId w:val="1"/>
        </w:numPr>
        <w:tabs>
          <w:tab w:val="left" w:pos="1052"/>
        </w:tabs>
        <w:spacing w:line="273" w:lineRule="auto"/>
        <w:ind w:right="229"/>
        <w:rPr>
          <w:color w:val="000009"/>
          <w:sz w:val="24"/>
        </w:rPr>
      </w:pPr>
      <w:r w:rsidRPr="006C0A1A">
        <w:rPr>
          <w:color w:val="000009"/>
          <w:sz w:val="24"/>
        </w:rPr>
        <w:t>предусматривать</w:t>
      </w:r>
      <w:r w:rsidRPr="006C0A1A">
        <w:rPr>
          <w:color w:val="000009"/>
          <w:spacing w:val="-6"/>
          <w:sz w:val="24"/>
        </w:rPr>
        <w:t xml:space="preserve"> </w:t>
      </w:r>
      <w:r w:rsidRPr="006C0A1A">
        <w:rPr>
          <w:color w:val="000009"/>
          <w:sz w:val="24"/>
        </w:rPr>
        <w:t>оценку</w:t>
      </w:r>
      <w:r w:rsidRPr="006C0A1A">
        <w:rPr>
          <w:color w:val="000009"/>
          <w:spacing w:val="-3"/>
          <w:sz w:val="24"/>
        </w:rPr>
        <w:t xml:space="preserve"> </w:t>
      </w:r>
      <w:proofErr w:type="gramStart"/>
      <w:r w:rsidRPr="006C0A1A">
        <w:rPr>
          <w:color w:val="000009"/>
          <w:sz w:val="24"/>
        </w:rPr>
        <w:t>достижений</w:t>
      </w:r>
      <w:proofErr w:type="gramEnd"/>
      <w:r w:rsidRPr="006C0A1A">
        <w:rPr>
          <w:color w:val="000009"/>
          <w:spacing w:val="-5"/>
          <w:sz w:val="24"/>
        </w:rPr>
        <w:t xml:space="preserve"> </w:t>
      </w:r>
      <w:r w:rsidRPr="006C0A1A">
        <w:rPr>
          <w:color w:val="000009"/>
          <w:sz w:val="24"/>
        </w:rPr>
        <w:t>обучающихся</w:t>
      </w:r>
      <w:r w:rsidRPr="006C0A1A">
        <w:rPr>
          <w:color w:val="000009"/>
          <w:spacing w:val="-4"/>
          <w:sz w:val="24"/>
        </w:rPr>
        <w:t xml:space="preserve"> </w:t>
      </w:r>
      <w:r w:rsidRPr="006C0A1A">
        <w:rPr>
          <w:color w:val="000009"/>
          <w:sz w:val="24"/>
        </w:rPr>
        <w:t>(итоговая</w:t>
      </w:r>
      <w:r w:rsidRPr="006C0A1A">
        <w:rPr>
          <w:color w:val="000009"/>
          <w:spacing w:val="-5"/>
          <w:sz w:val="24"/>
        </w:rPr>
        <w:t xml:space="preserve"> </w:t>
      </w:r>
      <w:r w:rsidRPr="006C0A1A">
        <w:rPr>
          <w:color w:val="000009"/>
          <w:sz w:val="24"/>
        </w:rPr>
        <w:t>оценка</w:t>
      </w:r>
      <w:r w:rsidRPr="006C0A1A">
        <w:rPr>
          <w:color w:val="000009"/>
          <w:spacing w:val="-4"/>
          <w:sz w:val="24"/>
        </w:rPr>
        <w:t xml:space="preserve"> </w:t>
      </w:r>
      <w:r w:rsidRPr="006C0A1A">
        <w:rPr>
          <w:color w:val="000009"/>
          <w:sz w:val="24"/>
        </w:rPr>
        <w:t>обучающихся,</w:t>
      </w:r>
      <w:r w:rsidRPr="006C0A1A">
        <w:rPr>
          <w:color w:val="000009"/>
          <w:spacing w:val="-58"/>
          <w:sz w:val="24"/>
        </w:rPr>
        <w:t xml:space="preserve"> </w:t>
      </w:r>
      <w:r w:rsidRPr="006C0A1A">
        <w:rPr>
          <w:color w:val="000009"/>
          <w:sz w:val="24"/>
        </w:rPr>
        <w:t>освоивших АООП НОО) и оценку эффективности деятельности образовательной</w:t>
      </w:r>
      <w:r w:rsidRPr="006C0A1A">
        <w:rPr>
          <w:color w:val="000009"/>
          <w:spacing w:val="1"/>
          <w:sz w:val="24"/>
        </w:rPr>
        <w:t xml:space="preserve"> </w:t>
      </w:r>
      <w:r w:rsidRPr="006C0A1A">
        <w:rPr>
          <w:color w:val="000009"/>
          <w:sz w:val="24"/>
        </w:rPr>
        <w:t>организации;</w:t>
      </w:r>
    </w:p>
    <w:p w:rsidR="0091000E" w:rsidRPr="006C0A1A" w:rsidRDefault="0091000E" w:rsidP="00FB33E5">
      <w:pPr>
        <w:pStyle w:val="a5"/>
        <w:numPr>
          <w:ilvl w:val="0"/>
          <w:numId w:val="1"/>
        </w:numPr>
        <w:tabs>
          <w:tab w:val="left" w:pos="1052"/>
        </w:tabs>
        <w:spacing w:line="273" w:lineRule="auto"/>
        <w:ind w:right="226"/>
        <w:rPr>
          <w:color w:val="000009"/>
          <w:sz w:val="24"/>
        </w:rPr>
      </w:pPr>
      <w:r w:rsidRPr="006C0A1A">
        <w:rPr>
          <w:color w:val="000009"/>
          <w:sz w:val="24"/>
        </w:rPr>
        <w:t xml:space="preserve">позволять осуществлять оценку динамики </w:t>
      </w:r>
      <w:proofErr w:type="gramStart"/>
      <w:r w:rsidRPr="006C0A1A">
        <w:rPr>
          <w:color w:val="000009"/>
          <w:sz w:val="24"/>
        </w:rPr>
        <w:t>учебных достижений</w:t>
      </w:r>
      <w:proofErr w:type="gramEnd"/>
      <w:r w:rsidRPr="006C0A1A">
        <w:rPr>
          <w:color w:val="000009"/>
          <w:sz w:val="24"/>
        </w:rPr>
        <w:t xml:space="preserve"> обучающихся</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развития</w:t>
      </w:r>
      <w:r w:rsidRPr="006C0A1A">
        <w:rPr>
          <w:color w:val="000009"/>
          <w:spacing w:val="-2"/>
          <w:sz w:val="24"/>
        </w:rPr>
        <w:t xml:space="preserve"> </w:t>
      </w:r>
      <w:r w:rsidRPr="006C0A1A">
        <w:rPr>
          <w:color w:val="000009"/>
          <w:sz w:val="24"/>
        </w:rPr>
        <w:t>жизненной</w:t>
      </w:r>
      <w:r w:rsidRPr="006C0A1A">
        <w:rPr>
          <w:color w:val="000009"/>
          <w:spacing w:val="-1"/>
          <w:sz w:val="24"/>
        </w:rPr>
        <w:t xml:space="preserve"> </w:t>
      </w:r>
      <w:r w:rsidRPr="006C0A1A">
        <w:rPr>
          <w:color w:val="000009"/>
          <w:sz w:val="24"/>
        </w:rPr>
        <w:t>компетенции.</w:t>
      </w:r>
    </w:p>
    <w:p w:rsidR="0091000E" w:rsidRPr="006C0A1A" w:rsidRDefault="0091000E" w:rsidP="0091000E">
      <w:pPr>
        <w:pStyle w:val="a3"/>
        <w:spacing w:line="276" w:lineRule="auto"/>
        <w:ind w:right="228" w:firstLine="709"/>
      </w:pPr>
      <w:r w:rsidRPr="006C0A1A">
        <w:t>При</w:t>
      </w:r>
      <w:r w:rsidRPr="006C0A1A">
        <w:rPr>
          <w:spacing w:val="1"/>
        </w:rPr>
        <w:t xml:space="preserve"> </w:t>
      </w:r>
      <w:r w:rsidRPr="006C0A1A">
        <w:t>определении</w:t>
      </w:r>
      <w:r w:rsidRPr="006C0A1A">
        <w:rPr>
          <w:spacing w:val="1"/>
        </w:rPr>
        <w:t xml:space="preserve"> </w:t>
      </w:r>
      <w:r w:rsidRPr="006C0A1A">
        <w:t>подходов</w:t>
      </w:r>
      <w:r w:rsidRPr="006C0A1A">
        <w:rPr>
          <w:spacing w:val="1"/>
        </w:rPr>
        <w:t xml:space="preserve"> </w:t>
      </w:r>
      <w:r w:rsidRPr="006C0A1A">
        <w:t>к</w:t>
      </w:r>
      <w:r w:rsidRPr="006C0A1A">
        <w:rPr>
          <w:spacing w:val="1"/>
        </w:rPr>
        <w:t xml:space="preserve"> </w:t>
      </w:r>
      <w:r w:rsidRPr="006C0A1A">
        <w:t>осуществлению</w:t>
      </w:r>
      <w:r w:rsidRPr="006C0A1A">
        <w:rPr>
          <w:spacing w:val="1"/>
        </w:rPr>
        <w:t xml:space="preserve"> </w:t>
      </w:r>
      <w:r w:rsidRPr="006C0A1A">
        <w:t>оценки</w:t>
      </w:r>
      <w:r w:rsidRPr="006C0A1A">
        <w:rPr>
          <w:spacing w:val="1"/>
        </w:rPr>
        <w:t xml:space="preserve"> </w:t>
      </w:r>
      <w:r w:rsidRPr="006C0A1A">
        <w:t>результатов</w:t>
      </w:r>
      <w:r w:rsidRPr="006C0A1A">
        <w:rPr>
          <w:spacing w:val="1"/>
        </w:rPr>
        <w:t xml:space="preserve"> </w:t>
      </w:r>
      <w:r w:rsidRPr="006C0A1A">
        <w:t>освоения</w:t>
      </w:r>
      <w:r w:rsidRPr="006C0A1A">
        <w:rPr>
          <w:spacing w:val="1"/>
        </w:rPr>
        <w:t xml:space="preserve"> </w:t>
      </w:r>
      <w:r w:rsidRPr="006C0A1A">
        <w:t>обучающимися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педагоги опираются на</w:t>
      </w:r>
      <w:r w:rsidRPr="006C0A1A">
        <w:rPr>
          <w:spacing w:val="-1"/>
        </w:rPr>
        <w:t xml:space="preserve"> </w:t>
      </w:r>
      <w:r w:rsidRPr="006C0A1A">
        <w:t>следующие</w:t>
      </w:r>
      <w:r w:rsidRPr="006C0A1A">
        <w:rPr>
          <w:spacing w:val="1"/>
        </w:rPr>
        <w:t xml:space="preserve"> </w:t>
      </w:r>
      <w:r w:rsidRPr="006C0A1A">
        <w:rPr>
          <w:b/>
        </w:rPr>
        <w:t>принципы</w:t>
      </w:r>
      <w:r w:rsidRPr="006C0A1A">
        <w:t>:</w:t>
      </w:r>
    </w:p>
    <w:p w:rsidR="0091000E" w:rsidRPr="006C0A1A" w:rsidRDefault="0091000E" w:rsidP="00FB33E5">
      <w:pPr>
        <w:pStyle w:val="a5"/>
        <w:numPr>
          <w:ilvl w:val="0"/>
          <w:numId w:val="1"/>
        </w:numPr>
        <w:tabs>
          <w:tab w:val="left" w:pos="1052"/>
        </w:tabs>
        <w:spacing w:line="273" w:lineRule="auto"/>
        <w:ind w:right="230"/>
        <w:rPr>
          <w:color w:val="000009"/>
          <w:sz w:val="24"/>
        </w:rPr>
      </w:pPr>
      <w:r w:rsidRPr="006C0A1A">
        <w:rPr>
          <w:i/>
          <w:color w:val="000009"/>
          <w:sz w:val="24"/>
        </w:rPr>
        <w:t xml:space="preserve">дифференциация </w:t>
      </w:r>
      <w:r w:rsidRPr="006C0A1A">
        <w:rPr>
          <w:color w:val="000009"/>
          <w:sz w:val="24"/>
        </w:rPr>
        <w:t>оценки достижений с учетом типологических и индивидуальных</w:t>
      </w:r>
      <w:r w:rsidRPr="006C0A1A">
        <w:rPr>
          <w:color w:val="000009"/>
          <w:spacing w:val="1"/>
          <w:sz w:val="24"/>
        </w:rPr>
        <w:t xml:space="preserve"> </w:t>
      </w:r>
      <w:r w:rsidRPr="006C0A1A">
        <w:rPr>
          <w:color w:val="000009"/>
          <w:sz w:val="24"/>
        </w:rPr>
        <w:t xml:space="preserve">особенностей развития и </w:t>
      </w:r>
      <w:proofErr w:type="gramStart"/>
      <w:r w:rsidRPr="006C0A1A">
        <w:rPr>
          <w:color w:val="000009"/>
          <w:sz w:val="24"/>
        </w:rPr>
        <w:t>особых образовательных потребностей</w:t>
      </w:r>
      <w:proofErr w:type="gramEnd"/>
      <w:r w:rsidRPr="006C0A1A">
        <w:rPr>
          <w:color w:val="000009"/>
          <w:sz w:val="24"/>
        </w:rPr>
        <w:t xml:space="preserve"> обучающихся с</w:t>
      </w:r>
      <w:r w:rsidRPr="006C0A1A">
        <w:rPr>
          <w:color w:val="000009"/>
          <w:spacing w:val="1"/>
          <w:sz w:val="24"/>
        </w:rPr>
        <w:t xml:space="preserve"> </w:t>
      </w:r>
      <w:r w:rsidRPr="006C0A1A">
        <w:rPr>
          <w:color w:val="000009"/>
          <w:sz w:val="24"/>
        </w:rPr>
        <w:t>РАС</w:t>
      </w:r>
      <w:r w:rsidRPr="006C0A1A">
        <w:rPr>
          <w:color w:val="000009"/>
          <w:spacing w:val="-4"/>
          <w:sz w:val="24"/>
        </w:rPr>
        <w:t xml:space="preserve"> </w:t>
      </w:r>
      <w:r w:rsidRPr="006C0A1A">
        <w:rPr>
          <w:color w:val="000009"/>
          <w:sz w:val="24"/>
        </w:rPr>
        <w:t>с</w:t>
      </w:r>
      <w:r w:rsidRPr="006C0A1A">
        <w:rPr>
          <w:color w:val="000009"/>
          <w:spacing w:val="-4"/>
          <w:sz w:val="24"/>
        </w:rPr>
        <w:t xml:space="preserve"> </w:t>
      </w:r>
      <w:r w:rsidRPr="006C0A1A">
        <w:rPr>
          <w:color w:val="000009"/>
          <w:sz w:val="24"/>
        </w:rPr>
        <w:t>легкой</w:t>
      </w:r>
      <w:r w:rsidRPr="006C0A1A">
        <w:rPr>
          <w:color w:val="000009"/>
          <w:spacing w:val="-5"/>
          <w:sz w:val="24"/>
        </w:rPr>
        <w:t xml:space="preserve"> </w:t>
      </w:r>
      <w:r w:rsidRPr="006C0A1A">
        <w:rPr>
          <w:color w:val="000009"/>
          <w:sz w:val="24"/>
        </w:rPr>
        <w:t>умственной</w:t>
      </w:r>
      <w:r w:rsidRPr="006C0A1A">
        <w:rPr>
          <w:color w:val="000009"/>
          <w:spacing w:val="-4"/>
          <w:sz w:val="24"/>
        </w:rPr>
        <w:t xml:space="preserve"> </w:t>
      </w:r>
      <w:r w:rsidRPr="006C0A1A">
        <w:rPr>
          <w:color w:val="000009"/>
          <w:sz w:val="24"/>
        </w:rPr>
        <w:t>отсталостью</w:t>
      </w:r>
      <w:r w:rsidRPr="006C0A1A">
        <w:rPr>
          <w:color w:val="000009"/>
          <w:spacing w:val="-3"/>
          <w:sz w:val="24"/>
        </w:rPr>
        <w:t xml:space="preserve"> </w:t>
      </w:r>
      <w:r w:rsidRPr="006C0A1A">
        <w:rPr>
          <w:color w:val="000009"/>
          <w:sz w:val="24"/>
        </w:rPr>
        <w:t>(интеллектуальными</w:t>
      </w:r>
      <w:r w:rsidRPr="006C0A1A">
        <w:rPr>
          <w:color w:val="000009"/>
          <w:spacing w:val="-4"/>
          <w:sz w:val="24"/>
        </w:rPr>
        <w:t xml:space="preserve"> </w:t>
      </w:r>
      <w:r w:rsidRPr="006C0A1A">
        <w:rPr>
          <w:color w:val="000009"/>
          <w:sz w:val="24"/>
        </w:rPr>
        <w:t>нарушениями);</w:t>
      </w:r>
    </w:p>
    <w:p w:rsidR="0091000E" w:rsidRPr="006C0A1A" w:rsidRDefault="0091000E" w:rsidP="00FB33E5">
      <w:pPr>
        <w:pStyle w:val="a5"/>
        <w:numPr>
          <w:ilvl w:val="0"/>
          <w:numId w:val="1"/>
        </w:numPr>
        <w:tabs>
          <w:tab w:val="left" w:pos="1052"/>
        </w:tabs>
        <w:spacing w:before="1" w:line="276" w:lineRule="auto"/>
        <w:ind w:right="229"/>
        <w:rPr>
          <w:color w:val="000009"/>
          <w:sz w:val="24"/>
        </w:rPr>
      </w:pPr>
      <w:r w:rsidRPr="006C0A1A">
        <w:rPr>
          <w:i/>
          <w:color w:val="000009"/>
          <w:sz w:val="24"/>
        </w:rPr>
        <w:t>динамичность</w:t>
      </w:r>
      <w:r w:rsidRPr="006C0A1A">
        <w:rPr>
          <w:i/>
          <w:color w:val="000009"/>
          <w:spacing w:val="1"/>
          <w:sz w:val="24"/>
        </w:rPr>
        <w:t xml:space="preserve"> </w:t>
      </w:r>
      <w:r w:rsidRPr="006C0A1A">
        <w:rPr>
          <w:color w:val="000009"/>
          <w:sz w:val="24"/>
        </w:rPr>
        <w:t>оценки</w:t>
      </w:r>
      <w:r w:rsidRPr="006C0A1A">
        <w:rPr>
          <w:color w:val="000009"/>
          <w:spacing w:val="1"/>
          <w:sz w:val="24"/>
        </w:rPr>
        <w:t xml:space="preserve"> </w:t>
      </w:r>
      <w:r w:rsidRPr="006C0A1A">
        <w:rPr>
          <w:color w:val="000009"/>
          <w:sz w:val="24"/>
        </w:rPr>
        <w:t>достижений,</w:t>
      </w:r>
      <w:r w:rsidRPr="006C0A1A">
        <w:rPr>
          <w:color w:val="000009"/>
          <w:spacing w:val="1"/>
          <w:sz w:val="24"/>
        </w:rPr>
        <w:t xml:space="preserve"> </w:t>
      </w:r>
      <w:r w:rsidRPr="006C0A1A">
        <w:rPr>
          <w:color w:val="000009"/>
          <w:sz w:val="24"/>
        </w:rPr>
        <w:t>предполагающая</w:t>
      </w:r>
      <w:r w:rsidRPr="006C0A1A">
        <w:rPr>
          <w:color w:val="000009"/>
          <w:spacing w:val="1"/>
          <w:sz w:val="24"/>
        </w:rPr>
        <w:t xml:space="preserve"> </w:t>
      </w:r>
      <w:r w:rsidRPr="006C0A1A">
        <w:rPr>
          <w:color w:val="000009"/>
          <w:sz w:val="24"/>
        </w:rPr>
        <w:t>изучение</w:t>
      </w:r>
      <w:r w:rsidRPr="006C0A1A">
        <w:rPr>
          <w:color w:val="000009"/>
          <w:spacing w:val="1"/>
          <w:sz w:val="24"/>
        </w:rPr>
        <w:t xml:space="preserve"> </w:t>
      </w:r>
      <w:r w:rsidRPr="006C0A1A">
        <w:rPr>
          <w:color w:val="000009"/>
          <w:sz w:val="24"/>
        </w:rPr>
        <w:t>изменений</w:t>
      </w:r>
      <w:r w:rsidRPr="006C0A1A">
        <w:rPr>
          <w:color w:val="000009"/>
          <w:spacing w:val="1"/>
          <w:sz w:val="24"/>
        </w:rPr>
        <w:t xml:space="preserve"> </w:t>
      </w:r>
      <w:r w:rsidRPr="006C0A1A">
        <w:rPr>
          <w:color w:val="000009"/>
          <w:sz w:val="24"/>
        </w:rPr>
        <w:t>психического</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социального</w:t>
      </w:r>
      <w:r w:rsidRPr="006C0A1A">
        <w:rPr>
          <w:color w:val="000009"/>
          <w:spacing w:val="1"/>
          <w:sz w:val="24"/>
        </w:rPr>
        <w:t xml:space="preserve"> </w:t>
      </w:r>
      <w:r w:rsidRPr="006C0A1A">
        <w:rPr>
          <w:color w:val="000009"/>
          <w:sz w:val="24"/>
        </w:rPr>
        <w:t>развития,</w:t>
      </w:r>
      <w:r w:rsidRPr="006C0A1A">
        <w:rPr>
          <w:color w:val="000009"/>
          <w:spacing w:val="1"/>
          <w:sz w:val="24"/>
        </w:rPr>
        <w:t xml:space="preserve"> </w:t>
      </w:r>
      <w:r w:rsidRPr="006C0A1A">
        <w:rPr>
          <w:color w:val="000009"/>
          <w:sz w:val="24"/>
        </w:rPr>
        <w:t>индивидуальных</w:t>
      </w:r>
      <w:r w:rsidRPr="006C0A1A">
        <w:rPr>
          <w:color w:val="000009"/>
          <w:spacing w:val="1"/>
          <w:sz w:val="24"/>
        </w:rPr>
        <w:t xml:space="preserve"> </w:t>
      </w:r>
      <w:r w:rsidRPr="006C0A1A">
        <w:rPr>
          <w:color w:val="000009"/>
          <w:sz w:val="24"/>
        </w:rPr>
        <w:t>способностей</w:t>
      </w:r>
      <w:r w:rsidRPr="006C0A1A">
        <w:rPr>
          <w:color w:val="000009"/>
          <w:spacing w:val="1"/>
          <w:sz w:val="24"/>
        </w:rPr>
        <w:t xml:space="preserve"> </w:t>
      </w:r>
      <w:r w:rsidRPr="006C0A1A">
        <w:rPr>
          <w:color w:val="000009"/>
          <w:sz w:val="24"/>
        </w:rPr>
        <w:t>и</w:t>
      </w:r>
      <w:r w:rsidRPr="006C0A1A">
        <w:rPr>
          <w:color w:val="000009"/>
          <w:spacing w:val="1"/>
          <w:sz w:val="24"/>
        </w:rPr>
        <w:t xml:space="preserve"> </w:t>
      </w:r>
      <w:proofErr w:type="gramStart"/>
      <w:r w:rsidRPr="006C0A1A">
        <w:rPr>
          <w:color w:val="000009"/>
          <w:sz w:val="24"/>
        </w:rPr>
        <w:t>возможностей</w:t>
      </w:r>
      <w:proofErr w:type="gramEnd"/>
      <w:r w:rsidRPr="006C0A1A">
        <w:rPr>
          <w:color w:val="000009"/>
          <w:spacing w:val="1"/>
          <w:sz w:val="24"/>
        </w:rPr>
        <w:t xml:space="preserve"> </w:t>
      </w:r>
      <w:r w:rsidRPr="006C0A1A">
        <w:rPr>
          <w:color w:val="000009"/>
          <w:sz w:val="24"/>
        </w:rPr>
        <w:t>обучающихся</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РАС</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легкой</w:t>
      </w:r>
      <w:r w:rsidRPr="006C0A1A">
        <w:rPr>
          <w:color w:val="000009"/>
          <w:spacing w:val="1"/>
          <w:sz w:val="24"/>
        </w:rPr>
        <w:t xml:space="preserve"> </w:t>
      </w:r>
      <w:r w:rsidRPr="006C0A1A">
        <w:rPr>
          <w:color w:val="000009"/>
          <w:sz w:val="24"/>
        </w:rPr>
        <w:t>умственной</w:t>
      </w:r>
      <w:r w:rsidRPr="006C0A1A">
        <w:rPr>
          <w:color w:val="000009"/>
          <w:spacing w:val="1"/>
          <w:sz w:val="24"/>
        </w:rPr>
        <w:t xml:space="preserve"> </w:t>
      </w:r>
      <w:r w:rsidRPr="006C0A1A">
        <w:rPr>
          <w:color w:val="000009"/>
          <w:sz w:val="24"/>
        </w:rPr>
        <w:t>отсталостью</w:t>
      </w:r>
      <w:r w:rsidRPr="006C0A1A">
        <w:rPr>
          <w:color w:val="000009"/>
          <w:spacing w:val="1"/>
          <w:sz w:val="24"/>
        </w:rPr>
        <w:t xml:space="preserve"> </w:t>
      </w:r>
      <w:r w:rsidRPr="006C0A1A">
        <w:rPr>
          <w:color w:val="000009"/>
          <w:sz w:val="24"/>
        </w:rPr>
        <w:t>(интеллектуальными</w:t>
      </w:r>
      <w:r w:rsidRPr="006C0A1A">
        <w:rPr>
          <w:color w:val="000009"/>
          <w:spacing w:val="-2"/>
          <w:sz w:val="24"/>
        </w:rPr>
        <w:t xml:space="preserve"> </w:t>
      </w:r>
      <w:r w:rsidRPr="006C0A1A">
        <w:rPr>
          <w:color w:val="000009"/>
          <w:sz w:val="24"/>
        </w:rPr>
        <w:t>нарушениями).</w:t>
      </w:r>
    </w:p>
    <w:p w:rsidR="0091000E" w:rsidRPr="006C0A1A" w:rsidRDefault="0091000E" w:rsidP="0091000E">
      <w:pPr>
        <w:pStyle w:val="a3"/>
        <w:spacing w:line="276" w:lineRule="auto"/>
        <w:ind w:right="228" w:firstLine="709"/>
      </w:pPr>
      <w:r w:rsidRPr="006C0A1A">
        <w:t>Достижение</w:t>
      </w:r>
      <w:r w:rsidRPr="006C0A1A">
        <w:rPr>
          <w:spacing w:val="1"/>
        </w:rPr>
        <w:t xml:space="preserve"> </w:t>
      </w:r>
      <w:r w:rsidRPr="006C0A1A">
        <w:t>личностных</w:t>
      </w:r>
      <w:r w:rsidRPr="006C0A1A">
        <w:rPr>
          <w:spacing w:val="1"/>
        </w:rPr>
        <w:t xml:space="preserve"> </w:t>
      </w:r>
      <w:r w:rsidRPr="006C0A1A">
        <w:t>результатов</w:t>
      </w:r>
      <w:r w:rsidRPr="006C0A1A">
        <w:rPr>
          <w:spacing w:val="1"/>
        </w:rPr>
        <w:t xml:space="preserve"> </w:t>
      </w:r>
      <w:r w:rsidRPr="006C0A1A">
        <w:t>обеспечивается</w:t>
      </w:r>
      <w:r w:rsidRPr="006C0A1A">
        <w:rPr>
          <w:spacing w:val="1"/>
        </w:rPr>
        <w:t xml:space="preserve"> </w:t>
      </w:r>
      <w:r w:rsidRPr="006C0A1A">
        <w:t>в</w:t>
      </w:r>
      <w:r w:rsidRPr="006C0A1A">
        <w:rPr>
          <w:spacing w:val="1"/>
        </w:rPr>
        <w:t xml:space="preserve"> </w:t>
      </w:r>
      <w:r w:rsidRPr="006C0A1A">
        <w:t>ходе</w:t>
      </w:r>
      <w:r w:rsidRPr="006C0A1A">
        <w:rPr>
          <w:spacing w:val="1"/>
        </w:rPr>
        <w:t xml:space="preserve"> </w:t>
      </w:r>
      <w:r w:rsidRPr="006C0A1A">
        <w:t>реализации</w:t>
      </w:r>
      <w:r w:rsidRPr="006C0A1A">
        <w:rPr>
          <w:spacing w:val="1"/>
        </w:rPr>
        <w:t xml:space="preserve"> </w:t>
      </w:r>
      <w:r w:rsidRPr="006C0A1A">
        <w:t>всех</w:t>
      </w:r>
      <w:r w:rsidRPr="006C0A1A">
        <w:rPr>
          <w:spacing w:val="1"/>
        </w:rPr>
        <w:t xml:space="preserve"> </w:t>
      </w:r>
      <w:r w:rsidRPr="006C0A1A">
        <w:t>компонентов</w:t>
      </w:r>
      <w:r w:rsidRPr="006C0A1A">
        <w:rPr>
          <w:spacing w:val="1"/>
        </w:rPr>
        <w:t xml:space="preserve"> </w:t>
      </w:r>
      <w:r w:rsidRPr="006C0A1A">
        <w:t>образовательного</w:t>
      </w:r>
      <w:r w:rsidRPr="006C0A1A">
        <w:rPr>
          <w:spacing w:val="1"/>
        </w:rPr>
        <w:t xml:space="preserve"> </w:t>
      </w:r>
      <w:r w:rsidRPr="006C0A1A">
        <w:t>процесса,</w:t>
      </w:r>
      <w:r w:rsidRPr="006C0A1A">
        <w:rPr>
          <w:spacing w:val="1"/>
        </w:rPr>
        <w:t xml:space="preserve"> </w:t>
      </w:r>
      <w:r w:rsidRPr="006C0A1A">
        <w:t>включая</w:t>
      </w:r>
      <w:r w:rsidRPr="006C0A1A">
        <w:rPr>
          <w:spacing w:val="1"/>
        </w:rPr>
        <w:t xml:space="preserve"> </w:t>
      </w:r>
      <w:r w:rsidRPr="006C0A1A">
        <w:t>внеурочную</w:t>
      </w:r>
      <w:r w:rsidRPr="006C0A1A">
        <w:rPr>
          <w:spacing w:val="61"/>
        </w:rPr>
        <w:t xml:space="preserve"> </w:t>
      </w:r>
      <w:r w:rsidRPr="006C0A1A">
        <w:t>деятельность,</w:t>
      </w:r>
      <w:r w:rsidRPr="006C0A1A">
        <w:rPr>
          <w:spacing w:val="1"/>
        </w:rPr>
        <w:t xml:space="preserve"> </w:t>
      </w:r>
      <w:r w:rsidRPr="006C0A1A">
        <w:t>реализуемую</w:t>
      </w:r>
      <w:r w:rsidRPr="006C0A1A">
        <w:rPr>
          <w:spacing w:val="-2"/>
        </w:rPr>
        <w:t xml:space="preserve"> </w:t>
      </w:r>
      <w:r w:rsidRPr="006C0A1A">
        <w:t>семьей</w:t>
      </w:r>
      <w:r w:rsidRPr="006C0A1A">
        <w:rPr>
          <w:spacing w:val="-1"/>
        </w:rPr>
        <w:t xml:space="preserve"> </w:t>
      </w:r>
      <w:r w:rsidRPr="006C0A1A">
        <w:t>и</w:t>
      </w:r>
      <w:r w:rsidRPr="006C0A1A">
        <w:rPr>
          <w:spacing w:val="-1"/>
        </w:rPr>
        <w:t xml:space="preserve"> </w:t>
      </w:r>
      <w:r w:rsidRPr="006C0A1A">
        <w:t>школой.</w:t>
      </w:r>
    </w:p>
    <w:p w:rsidR="0091000E" w:rsidRPr="006C0A1A" w:rsidRDefault="0091000E" w:rsidP="0091000E">
      <w:pPr>
        <w:pStyle w:val="a3"/>
        <w:spacing w:line="276" w:lineRule="auto"/>
        <w:ind w:right="228" w:firstLine="709"/>
      </w:pPr>
      <w:r w:rsidRPr="006C0A1A">
        <w:t>При разработке системы оценки достижений обучающимися с РАС планируемых</w:t>
      </w:r>
      <w:r w:rsidRPr="006C0A1A">
        <w:rPr>
          <w:spacing w:val="1"/>
        </w:rPr>
        <w:t xml:space="preserve"> </w:t>
      </w:r>
      <w:r w:rsidRPr="006C0A1A">
        <w:t>результатов освоения содержания АООП НОО (вариант 8.3) необходимо ориентироваться</w:t>
      </w:r>
      <w:r w:rsidRPr="006C0A1A">
        <w:rPr>
          <w:spacing w:val="1"/>
        </w:rPr>
        <w:t xml:space="preserve"> </w:t>
      </w:r>
      <w:r w:rsidRPr="006C0A1A">
        <w:t>на</w:t>
      </w:r>
      <w:r w:rsidRPr="006C0A1A">
        <w:rPr>
          <w:spacing w:val="1"/>
        </w:rPr>
        <w:t xml:space="preserve"> </w:t>
      </w:r>
      <w:r w:rsidRPr="006C0A1A">
        <w:t>представленный</w:t>
      </w:r>
      <w:r w:rsidRPr="006C0A1A">
        <w:rPr>
          <w:spacing w:val="1"/>
        </w:rPr>
        <w:t xml:space="preserve"> </w:t>
      </w:r>
      <w:r w:rsidRPr="006C0A1A">
        <w:t xml:space="preserve">в </w:t>
      </w:r>
      <w:hyperlink r:id="rId11">
        <w:r w:rsidRPr="006C0A1A">
          <w:t>ФГОС</w:t>
        </w:r>
        <w:r w:rsidRPr="006C0A1A">
          <w:rPr>
            <w:spacing w:val="1"/>
          </w:rPr>
          <w:t xml:space="preserve"> </w:t>
        </w:r>
        <w:r w:rsidRPr="006C0A1A">
          <w:t>НОО</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 xml:space="preserve">ОВЗ </w:t>
        </w:r>
      </w:hyperlink>
      <w:r w:rsidRPr="006C0A1A">
        <w:t>перечень</w:t>
      </w:r>
      <w:r w:rsidRPr="006C0A1A">
        <w:rPr>
          <w:spacing w:val="61"/>
        </w:rPr>
        <w:t xml:space="preserve"> </w:t>
      </w:r>
      <w:r w:rsidRPr="006C0A1A">
        <w:t>планируемых</w:t>
      </w:r>
      <w:r w:rsidRPr="006C0A1A">
        <w:rPr>
          <w:spacing w:val="-57"/>
        </w:rPr>
        <w:t xml:space="preserve"> </w:t>
      </w:r>
      <w:r w:rsidRPr="006C0A1A">
        <w:t>результатов.</w:t>
      </w:r>
    </w:p>
    <w:p w:rsidR="0091000E" w:rsidRPr="006C0A1A" w:rsidRDefault="0091000E" w:rsidP="0091000E">
      <w:pPr>
        <w:pStyle w:val="a3"/>
        <w:spacing w:before="73" w:line="276" w:lineRule="auto"/>
        <w:ind w:right="227" w:firstLine="709"/>
      </w:pPr>
      <w:r w:rsidRPr="006C0A1A">
        <w:t>Обеспечение</w:t>
      </w:r>
      <w:r w:rsidRPr="006C0A1A">
        <w:rPr>
          <w:spacing w:val="1"/>
        </w:rPr>
        <w:t xml:space="preserve"> </w:t>
      </w:r>
      <w:r w:rsidRPr="006C0A1A">
        <w:t>дифференцированной</w:t>
      </w:r>
      <w:r w:rsidRPr="006C0A1A">
        <w:rPr>
          <w:spacing w:val="1"/>
        </w:rPr>
        <w:t xml:space="preserve"> </w:t>
      </w:r>
      <w:r w:rsidRPr="006C0A1A">
        <w:t>оценки</w:t>
      </w:r>
      <w:r w:rsidRPr="006C0A1A">
        <w:rPr>
          <w:spacing w:val="1"/>
        </w:rPr>
        <w:t xml:space="preserve"> </w:t>
      </w:r>
      <w:proofErr w:type="gramStart"/>
      <w:r w:rsidRPr="006C0A1A">
        <w:t>достижений</w:t>
      </w:r>
      <w:proofErr w:type="gramEnd"/>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 умственной отсталостью (интеллектуальными нарушениями) имеет определяющее</w:t>
      </w:r>
      <w:r w:rsidRPr="006C0A1A">
        <w:rPr>
          <w:spacing w:val="1"/>
        </w:rPr>
        <w:t xml:space="preserve"> </w:t>
      </w:r>
      <w:r w:rsidRPr="006C0A1A">
        <w:t>значение</w:t>
      </w:r>
      <w:r w:rsidRPr="006C0A1A">
        <w:rPr>
          <w:spacing w:val="-2"/>
        </w:rPr>
        <w:t xml:space="preserve"> </w:t>
      </w:r>
      <w:r w:rsidRPr="006C0A1A">
        <w:t>для оценки качества образования.</w:t>
      </w:r>
    </w:p>
    <w:p w:rsidR="0091000E" w:rsidRPr="006C0A1A" w:rsidRDefault="0091000E" w:rsidP="0091000E">
      <w:pPr>
        <w:pStyle w:val="a3"/>
        <w:spacing w:line="276" w:lineRule="auto"/>
        <w:ind w:right="229" w:firstLine="709"/>
      </w:pPr>
      <w:r w:rsidRPr="006C0A1A">
        <w:t>Оценка</w:t>
      </w:r>
      <w:r w:rsidRPr="006C0A1A">
        <w:rPr>
          <w:spacing w:val="1"/>
        </w:rPr>
        <w:t xml:space="preserve"> </w:t>
      </w:r>
      <w:proofErr w:type="gramStart"/>
      <w:r w:rsidRPr="006C0A1A">
        <w:t>личностных</w:t>
      </w:r>
      <w:r w:rsidRPr="006C0A1A">
        <w:rPr>
          <w:spacing w:val="1"/>
        </w:rPr>
        <w:t xml:space="preserve"> </w:t>
      </w:r>
      <w:r w:rsidRPr="006C0A1A">
        <w:t>достижений</w:t>
      </w:r>
      <w:proofErr w:type="gramEnd"/>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 (интеллектуальными нарушениями) осуществляется в процессе проведения</w:t>
      </w:r>
      <w:r w:rsidRPr="006C0A1A">
        <w:rPr>
          <w:spacing w:val="1"/>
        </w:rPr>
        <w:t xml:space="preserve"> </w:t>
      </w:r>
      <w:r w:rsidRPr="006C0A1A">
        <w:t>мониторинговых</w:t>
      </w:r>
      <w:r w:rsidRPr="006C0A1A">
        <w:rPr>
          <w:spacing w:val="1"/>
        </w:rPr>
        <w:t xml:space="preserve"> </w:t>
      </w:r>
      <w:r w:rsidRPr="006C0A1A">
        <w:t>процедур,</w:t>
      </w:r>
      <w:r w:rsidRPr="006C0A1A">
        <w:rPr>
          <w:spacing w:val="1"/>
        </w:rPr>
        <w:t xml:space="preserve"> </w:t>
      </w:r>
      <w:r w:rsidRPr="006C0A1A">
        <w:t>содержание</w:t>
      </w:r>
      <w:r w:rsidRPr="006C0A1A">
        <w:rPr>
          <w:spacing w:val="1"/>
        </w:rPr>
        <w:t xml:space="preserve"> </w:t>
      </w:r>
      <w:r w:rsidRPr="006C0A1A">
        <w:t>которых</w:t>
      </w:r>
      <w:r w:rsidRPr="006C0A1A">
        <w:rPr>
          <w:spacing w:val="1"/>
        </w:rPr>
        <w:t xml:space="preserve"> </w:t>
      </w:r>
      <w:r w:rsidRPr="006C0A1A">
        <w:t>разрабатывает</w:t>
      </w:r>
      <w:r w:rsidRPr="006C0A1A">
        <w:rPr>
          <w:spacing w:val="1"/>
        </w:rPr>
        <w:t xml:space="preserve"> </w:t>
      </w:r>
      <w:r w:rsidRPr="006C0A1A">
        <w:t>образовательная</w:t>
      </w:r>
      <w:r w:rsidRPr="006C0A1A">
        <w:rPr>
          <w:spacing w:val="1"/>
        </w:rPr>
        <w:t xml:space="preserve"> </w:t>
      </w:r>
      <w:r w:rsidRPr="006C0A1A">
        <w:t>организация с учетом типологических и индивидуальных особенностей обучающихся, их</w:t>
      </w:r>
      <w:r w:rsidRPr="006C0A1A">
        <w:rPr>
          <w:spacing w:val="1"/>
        </w:rPr>
        <w:t xml:space="preserve"> </w:t>
      </w:r>
      <w:r w:rsidRPr="006C0A1A">
        <w:t>индивидуальных</w:t>
      </w:r>
      <w:r w:rsidRPr="006C0A1A">
        <w:rPr>
          <w:spacing w:val="-2"/>
        </w:rPr>
        <w:t xml:space="preserve"> </w:t>
      </w:r>
      <w:r w:rsidRPr="006C0A1A">
        <w:t>особых образовательных потребностей.</w:t>
      </w:r>
    </w:p>
    <w:p w:rsidR="0091000E" w:rsidRPr="006C0A1A" w:rsidRDefault="0091000E" w:rsidP="0091000E">
      <w:pPr>
        <w:pStyle w:val="a3"/>
        <w:spacing w:before="1" w:line="276" w:lineRule="auto"/>
        <w:ind w:right="228" w:firstLine="709"/>
      </w:pPr>
      <w:r w:rsidRPr="006C0A1A">
        <w:t>Мониторинг,</w:t>
      </w:r>
      <w:r w:rsidRPr="006C0A1A">
        <w:rPr>
          <w:spacing w:val="1"/>
        </w:rPr>
        <w:t xml:space="preserve"> </w:t>
      </w:r>
      <w:r w:rsidRPr="006C0A1A">
        <w:t>обладая</w:t>
      </w:r>
      <w:r w:rsidRPr="006C0A1A">
        <w:rPr>
          <w:spacing w:val="1"/>
        </w:rPr>
        <w:t xml:space="preserve"> </w:t>
      </w:r>
      <w:r w:rsidRPr="006C0A1A">
        <w:t>такими</w:t>
      </w:r>
      <w:r w:rsidRPr="006C0A1A">
        <w:rPr>
          <w:spacing w:val="1"/>
        </w:rPr>
        <w:t xml:space="preserve"> </w:t>
      </w:r>
      <w:r w:rsidRPr="006C0A1A">
        <w:t>характеристиками,</w:t>
      </w:r>
      <w:r w:rsidRPr="006C0A1A">
        <w:rPr>
          <w:spacing w:val="1"/>
        </w:rPr>
        <w:t xml:space="preserve"> </w:t>
      </w:r>
      <w:r w:rsidRPr="006C0A1A">
        <w:t>как</w:t>
      </w:r>
      <w:r w:rsidRPr="006C0A1A">
        <w:rPr>
          <w:spacing w:val="1"/>
        </w:rPr>
        <w:t xml:space="preserve"> </w:t>
      </w:r>
      <w:r w:rsidRPr="006C0A1A">
        <w:t>непрерывность,</w:t>
      </w:r>
      <w:r w:rsidRPr="006C0A1A">
        <w:rPr>
          <w:spacing w:val="1"/>
        </w:rPr>
        <w:t xml:space="preserve"> </w:t>
      </w:r>
      <w:proofErr w:type="spellStart"/>
      <w:r w:rsidRPr="006C0A1A">
        <w:t>диагностичность</w:t>
      </w:r>
      <w:proofErr w:type="spellEnd"/>
      <w:r w:rsidRPr="006C0A1A">
        <w:t>,</w:t>
      </w:r>
      <w:r w:rsidRPr="006C0A1A">
        <w:rPr>
          <w:spacing w:val="1"/>
        </w:rPr>
        <w:t xml:space="preserve"> </w:t>
      </w:r>
      <w:r w:rsidRPr="006C0A1A">
        <w:t>научность,</w:t>
      </w:r>
      <w:r w:rsidRPr="006C0A1A">
        <w:rPr>
          <w:spacing w:val="1"/>
        </w:rPr>
        <w:t xml:space="preserve"> </w:t>
      </w:r>
      <w:r w:rsidRPr="006C0A1A">
        <w:t>информативность,</w:t>
      </w:r>
      <w:r w:rsidRPr="006C0A1A">
        <w:rPr>
          <w:spacing w:val="1"/>
        </w:rPr>
        <w:t xml:space="preserve"> </w:t>
      </w:r>
      <w:r w:rsidRPr="006C0A1A">
        <w:t>наличие</w:t>
      </w:r>
      <w:r w:rsidRPr="006C0A1A">
        <w:rPr>
          <w:spacing w:val="1"/>
        </w:rPr>
        <w:t xml:space="preserve"> </w:t>
      </w:r>
      <w:r w:rsidRPr="006C0A1A">
        <w:t>обратной</w:t>
      </w:r>
      <w:r w:rsidRPr="006C0A1A">
        <w:rPr>
          <w:spacing w:val="1"/>
        </w:rPr>
        <w:t xml:space="preserve"> </w:t>
      </w:r>
      <w:r w:rsidRPr="006C0A1A">
        <w:t>связи,</w:t>
      </w:r>
      <w:r w:rsidRPr="006C0A1A">
        <w:rPr>
          <w:spacing w:val="1"/>
        </w:rPr>
        <w:t xml:space="preserve"> </w:t>
      </w:r>
      <w:r w:rsidRPr="006C0A1A">
        <w:t>позволяет</w:t>
      </w:r>
      <w:r w:rsidRPr="006C0A1A">
        <w:rPr>
          <w:spacing w:val="1"/>
        </w:rPr>
        <w:t xml:space="preserve"> </w:t>
      </w:r>
      <w:r w:rsidRPr="006C0A1A">
        <w:t>осуществить не только оценку достижений планируемых личностных результатов, но и</w:t>
      </w:r>
      <w:r w:rsidRPr="006C0A1A">
        <w:rPr>
          <w:spacing w:val="1"/>
        </w:rPr>
        <w:t xml:space="preserve"> </w:t>
      </w:r>
      <w:r w:rsidRPr="006C0A1A">
        <w:t>корректировать</w:t>
      </w:r>
      <w:r w:rsidRPr="006C0A1A">
        <w:rPr>
          <w:spacing w:val="1"/>
        </w:rPr>
        <w:t xml:space="preserve"> </w:t>
      </w:r>
      <w:r w:rsidRPr="006C0A1A">
        <w:t>(в</w:t>
      </w:r>
      <w:r w:rsidRPr="006C0A1A">
        <w:rPr>
          <w:spacing w:val="1"/>
        </w:rPr>
        <w:t xml:space="preserve"> </w:t>
      </w:r>
      <w:r w:rsidRPr="006C0A1A">
        <w:t>случае</w:t>
      </w:r>
      <w:r w:rsidRPr="006C0A1A">
        <w:rPr>
          <w:spacing w:val="1"/>
        </w:rPr>
        <w:t xml:space="preserve"> </w:t>
      </w:r>
      <w:r w:rsidRPr="006C0A1A">
        <w:t>необходимости)</w:t>
      </w:r>
      <w:r w:rsidRPr="006C0A1A">
        <w:rPr>
          <w:spacing w:val="1"/>
        </w:rPr>
        <w:t xml:space="preserve"> </w:t>
      </w:r>
      <w:r w:rsidRPr="006C0A1A">
        <w:t>организационно-содержательные</w:t>
      </w:r>
      <w:r w:rsidRPr="006C0A1A">
        <w:rPr>
          <w:spacing w:val="1"/>
        </w:rPr>
        <w:t xml:space="preserve"> </w:t>
      </w:r>
      <w:r w:rsidRPr="006C0A1A">
        <w:t>характеристики</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В</w:t>
      </w:r>
      <w:r w:rsidRPr="006C0A1A">
        <w:rPr>
          <w:spacing w:val="1"/>
        </w:rPr>
        <w:t xml:space="preserve"> </w:t>
      </w:r>
      <w:r w:rsidRPr="006C0A1A">
        <w:t>целях</w:t>
      </w:r>
      <w:r w:rsidRPr="006C0A1A">
        <w:rPr>
          <w:spacing w:val="1"/>
        </w:rPr>
        <w:t xml:space="preserve"> </w:t>
      </w:r>
      <w:r w:rsidRPr="006C0A1A">
        <w:t>обеспечения</w:t>
      </w:r>
      <w:r w:rsidRPr="006C0A1A">
        <w:rPr>
          <w:spacing w:val="1"/>
        </w:rPr>
        <w:t xml:space="preserve"> </w:t>
      </w:r>
      <w:r w:rsidRPr="006C0A1A">
        <w:t>своевременности</w:t>
      </w:r>
      <w:r w:rsidRPr="006C0A1A">
        <w:rPr>
          <w:spacing w:val="1"/>
        </w:rPr>
        <w:t xml:space="preserve"> </w:t>
      </w:r>
      <w:r w:rsidRPr="006C0A1A">
        <w:t>и</w:t>
      </w:r>
      <w:r w:rsidRPr="006C0A1A">
        <w:rPr>
          <w:spacing w:val="1"/>
        </w:rPr>
        <w:t xml:space="preserve"> </w:t>
      </w:r>
      <w:r w:rsidRPr="006C0A1A">
        <w:t>объективности</w:t>
      </w:r>
      <w:r w:rsidRPr="006C0A1A">
        <w:rPr>
          <w:spacing w:val="1"/>
        </w:rPr>
        <w:t xml:space="preserve"> </w:t>
      </w:r>
      <w:r w:rsidRPr="006C0A1A">
        <w:t>оценки личностных результатов используются все три формы мониторинга: стартовая,</w:t>
      </w:r>
      <w:r w:rsidRPr="006C0A1A">
        <w:rPr>
          <w:spacing w:val="1"/>
        </w:rPr>
        <w:t xml:space="preserve"> </w:t>
      </w:r>
      <w:r w:rsidRPr="006C0A1A">
        <w:t>текущая</w:t>
      </w:r>
      <w:r w:rsidRPr="006C0A1A">
        <w:rPr>
          <w:spacing w:val="-1"/>
        </w:rPr>
        <w:t xml:space="preserve"> </w:t>
      </w:r>
      <w:r w:rsidRPr="006C0A1A">
        <w:t>и</w:t>
      </w:r>
      <w:r w:rsidRPr="006C0A1A">
        <w:rPr>
          <w:spacing w:val="-2"/>
        </w:rPr>
        <w:t xml:space="preserve"> </w:t>
      </w:r>
      <w:r w:rsidRPr="006C0A1A">
        <w:t>финишная диагностики.</w:t>
      </w:r>
    </w:p>
    <w:p w:rsidR="0091000E" w:rsidRPr="006C0A1A" w:rsidRDefault="0091000E" w:rsidP="0091000E">
      <w:pPr>
        <w:pStyle w:val="a3"/>
        <w:spacing w:line="276" w:lineRule="auto"/>
        <w:ind w:right="226" w:firstLine="709"/>
      </w:pPr>
      <w:r w:rsidRPr="006C0A1A">
        <w:rPr>
          <w:b/>
        </w:rPr>
        <w:t xml:space="preserve">Личностные результаты </w:t>
      </w:r>
      <w:r w:rsidRPr="006C0A1A">
        <w:t>включают овладение обучающимися с РАС (вариант 8.3)</w:t>
      </w:r>
      <w:r w:rsidRPr="006C0A1A">
        <w:rPr>
          <w:spacing w:val="-57"/>
        </w:rPr>
        <w:t xml:space="preserve"> </w:t>
      </w:r>
      <w:r w:rsidRPr="006C0A1A">
        <w:t>социальными</w:t>
      </w:r>
      <w:r w:rsidRPr="006C0A1A">
        <w:rPr>
          <w:spacing w:val="1"/>
        </w:rPr>
        <w:t xml:space="preserve"> </w:t>
      </w:r>
      <w:r w:rsidRPr="006C0A1A">
        <w:t>(жизненными)</w:t>
      </w:r>
      <w:r w:rsidRPr="006C0A1A">
        <w:rPr>
          <w:spacing w:val="1"/>
        </w:rPr>
        <w:t xml:space="preserve"> </w:t>
      </w:r>
      <w:r w:rsidRPr="006C0A1A">
        <w:t>компетенциями,</w:t>
      </w:r>
      <w:r w:rsidRPr="006C0A1A">
        <w:rPr>
          <w:spacing w:val="1"/>
        </w:rPr>
        <w:t xml:space="preserve"> </w:t>
      </w:r>
      <w:r w:rsidRPr="006C0A1A">
        <w:t>необходимыми</w:t>
      </w:r>
      <w:r w:rsidRPr="006C0A1A">
        <w:rPr>
          <w:spacing w:val="1"/>
        </w:rPr>
        <w:t xml:space="preserve"> </w:t>
      </w:r>
      <w:r w:rsidRPr="006C0A1A">
        <w:t>для</w:t>
      </w:r>
      <w:r w:rsidRPr="006C0A1A">
        <w:rPr>
          <w:spacing w:val="1"/>
        </w:rPr>
        <w:t xml:space="preserve"> </w:t>
      </w:r>
      <w:r w:rsidRPr="006C0A1A">
        <w:t>решения</w:t>
      </w:r>
      <w:r w:rsidRPr="006C0A1A">
        <w:rPr>
          <w:spacing w:val="1"/>
        </w:rPr>
        <w:t xml:space="preserve"> </w:t>
      </w:r>
      <w:r w:rsidRPr="006C0A1A">
        <w:t>практико-</w:t>
      </w:r>
      <w:r w:rsidRPr="006C0A1A">
        <w:rPr>
          <w:spacing w:val="1"/>
        </w:rPr>
        <w:t xml:space="preserve"> </w:t>
      </w:r>
      <w:r w:rsidRPr="006C0A1A">
        <w:t>ориентированных</w:t>
      </w:r>
      <w:r w:rsidRPr="006C0A1A">
        <w:rPr>
          <w:spacing w:val="1"/>
        </w:rPr>
        <w:t xml:space="preserve"> </w:t>
      </w:r>
      <w:r w:rsidRPr="006C0A1A">
        <w:t>задач</w:t>
      </w:r>
      <w:r w:rsidRPr="006C0A1A">
        <w:rPr>
          <w:spacing w:val="1"/>
        </w:rPr>
        <w:t xml:space="preserve"> </w:t>
      </w:r>
      <w:r w:rsidRPr="006C0A1A">
        <w:t>и</w:t>
      </w:r>
      <w:r w:rsidRPr="006C0A1A">
        <w:rPr>
          <w:spacing w:val="1"/>
        </w:rPr>
        <w:t xml:space="preserve"> </w:t>
      </w:r>
      <w:r w:rsidRPr="006C0A1A">
        <w:t>обеспечивающими</w:t>
      </w:r>
      <w:r w:rsidRPr="006C0A1A">
        <w:rPr>
          <w:spacing w:val="1"/>
        </w:rPr>
        <w:t xml:space="preserve"> </w:t>
      </w:r>
      <w:r w:rsidRPr="006C0A1A">
        <w:t>формирование</w:t>
      </w:r>
      <w:r w:rsidRPr="006C0A1A">
        <w:rPr>
          <w:spacing w:val="1"/>
        </w:rPr>
        <w:t xml:space="preserve"> </w:t>
      </w:r>
      <w:r w:rsidRPr="006C0A1A">
        <w:t>и</w:t>
      </w:r>
      <w:r w:rsidRPr="006C0A1A">
        <w:rPr>
          <w:spacing w:val="1"/>
        </w:rPr>
        <w:t xml:space="preserve"> </w:t>
      </w:r>
      <w:r w:rsidRPr="006C0A1A">
        <w:t>развитие</w:t>
      </w:r>
      <w:r w:rsidRPr="006C0A1A">
        <w:rPr>
          <w:spacing w:val="1"/>
        </w:rPr>
        <w:t xml:space="preserve"> </w:t>
      </w:r>
      <w:proofErr w:type="gramStart"/>
      <w:r w:rsidRPr="006C0A1A">
        <w:t>социальных</w:t>
      </w:r>
      <w:r w:rsidRPr="006C0A1A">
        <w:rPr>
          <w:spacing w:val="1"/>
        </w:rPr>
        <w:t xml:space="preserve"> </w:t>
      </w:r>
      <w:r w:rsidRPr="006C0A1A">
        <w:t>отношений</w:t>
      </w:r>
      <w:proofErr w:type="gramEnd"/>
      <w:r w:rsidRPr="006C0A1A">
        <w:rPr>
          <w:spacing w:val="-1"/>
        </w:rPr>
        <w:t xml:space="preserve"> </w:t>
      </w:r>
      <w:r w:rsidRPr="006C0A1A">
        <w:t>обучающихся в</w:t>
      </w:r>
      <w:r w:rsidRPr="006C0A1A">
        <w:rPr>
          <w:spacing w:val="-1"/>
        </w:rPr>
        <w:t xml:space="preserve"> </w:t>
      </w:r>
      <w:r w:rsidRPr="006C0A1A">
        <w:t>различных</w:t>
      </w:r>
      <w:r w:rsidRPr="006C0A1A">
        <w:rPr>
          <w:spacing w:val="-1"/>
        </w:rPr>
        <w:t xml:space="preserve"> </w:t>
      </w:r>
      <w:r w:rsidRPr="006C0A1A">
        <w:t>средах.</w:t>
      </w:r>
    </w:p>
    <w:p w:rsidR="0091000E" w:rsidRPr="006C0A1A" w:rsidRDefault="0091000E" w:rsidP="0091000E">
      <w:pPr>
        <w:pStyle w:val="a3"/>
        <w:spacing w:line="276" w:lineRule="auto"/>
        <w:ind w:right="229" w:firstLine="709"/>
      </w:pPr>
      <w:r w:rsidRPr="006C0A1A">
        <w:t xml:space="preserve">Оценка личностных результатов предполагает, прежде всего, оценку </w:t>
      </w:r>
      <w:proofErr w:type="gramStart"/>
      <w:r w:rsidRPr="006C0A1A">
        <w:t>продвижения</w:t>
      </w:r>
      <w:proofErr w:type="gramEnd"/>
      <w:r w:rsidRPr="006C0A1A">
        <w:rPr>
          <w:spacing w:val="1"/>
        </w:rPr>
        <w:t xml:space="preserve"> </w:t>
      </w:r>
      <w:r w:rsidRPr="006C0A1A">
        <w:t>обучающегося</w:t>
      </w:r>
      <w:r w:rsidRPr="006C0A1A">
        <w:rPr>
          <w:spacing w:val="1"/>
        </w:rPr>
        <w:t xml:space="preserve"> </w:t>
      </w:r>
      <w:r w:rsidRPr="006C0A1A">
        <w:t>в</w:t>
      </w:r>
      <w:r w:rsidRPr="006C0A1A">
        <w:rPr>
          <w:spacing w:val="1"/>
        </w:rPr>
        <w:t xml:space="preserve"> </w:t>
      </w:r>
      <w:r w:rsidRPr="006C0A1A">
        <w:t>овладении</w:t>
      </w:r>
      <w:r w:rsidRPr="006C0A1A">
        <w:rPr>
          <w:spacing w:val="1"/>
        </w:rPr>
        <w:t xml:space="preserve"> </w:t>
      </w:r>
      <w:r w:rsidRPr="006C0A1A">
        <w:t>социальными</w:t>
      </w:r>
      <w:r w:rsidRPr="006C0A1A">
        <w:rPr>
          <w:spacing w:val="1"/>
        </w:rPr>
        <w:t xml:space="preserve"> </w:t>
      </w:r>
      <w:r w:rsidRPr="006C0A1A">
        <w:t>(жизненными)</w:t>
      </w:r>
      <w:r w:rsidRPr="006C0A1A">
        <w:rPr>
          <w:spacing w:val="1"/>
        </w:rPr>
        <w:t xml:space="preserve"> </w:t>
      </w:r>
      <w:r w:rsidRPr="006C0A1A">
        <w:t>компетенциями,</w:t>
      </w:r>
      <w:r w:rsidRPr="006C0A1A">
        <w:rPr>
          <w:spacing w:val="1"/>
        </w:rPr>
        <w:t xml:space="preserve"> </w:t>
      </w:r>
      <w:r w:rsidRPr="006C0A1A">
        <w:t>которые,</w:t>
      </w:r>
      <w:r w:rsidRPr="006C0A1A">
        <w:rPr>
          <w:spacing w:val="1"/>
        </w:rPr>
        <w:t xml:space="preserve"> </w:t>
      </w:r>
      <w:r w:rsidRPr="006C0A1A">
        <w:t>в</w:t>
      </w:r>
      <w:r w:rsidRPr="006C0A1A">
        <w:rPr>
          <w:spacing w:val="1"/>
        </w:rPr>
        <w:t xml:space="preserve"> </w:t>
      </w:r>
      <w:r w:rsidRPr="006C0A1A">
        <w:t>конечном</w:t>
      </w:r>
      <w:r w:rsidRPr="006C0A1A">
        <w:rPr>
          <w:spacing w:val="-2"/>
        </w:rPr>
        <w:t xml:space="preserve"> </w:t>
      </w:r>
      <w:r w:rsidRPr="006C0A1A">
        <w:t>итоге,</w:t>
      </w:r>
      <w:r w:rsidRPr="006C0A1A">
        <w:rPr>
          <w:spacing w:val="-1"/>
        </w:rPr>
        <w:t xml:space="preserve"> </w:t>
      </w:r>
      <w:r w:rsidRPr="006C0A1A">
        <w:t>составляют</w:t>
      </w:r>
      <w:r w:rsidRPr="006C0A1A">
        <w:rPr>
          <w:spacing w:val="-1"/>
        </w:rPr>
        <w:t xml:space="preserve"> </w:t>
      </w:r>
      <w:r w:rsidRPr="006C0A1A">
        <w:t>основу</w:t>
      </w:r>
      <w:r w:rsidRPr="006C0A1A">
        <w:rPr>
          <w:spacing w:val="-1"/>
        </w:rPr>
        <w:t xml:space="preserve"> </w:t>
      </w:r>
      <w:r w:rsidRPr="006C0A1A">
        <w:t>этих</w:t>
      </w:r>
      <w:r w:rsidRPr="006C0A1A">
        <w:rPr>
          <w:spacing w:val="-2"/>
        </w:rPr>
        <w:t xml:space="preserve"> </w:t>
      </w:r>
      <w:r w:rsidRPr="006C0A1A">
        <w:t>результатов.</w:t>
      </w:r>
    </w:p>
    <w:p w:rsidR="0091000E" w:rsidRPr="006C0A1A" w:rsidRDefault="0091000E" w:rsidP="0091000E">
      <w:pPr>
        <w:pStyle w:val="a3"/>
        <w:spacing w:line="276" w:lineRule="auto"/>
        <w:ind w:right="227" w:firstLine="709"/>
      </w:pPr>
      <w:r w:rsidRPr="006C0A1A">
        <w:t>Всесторонняя</w:t>
      </w:r>
      <w:r w:rsidRPr="006C0A1A">
        <w:rPr>
          <w:spacing w:val="1"/>
        </w:rPr>
        <w:t xml:space="preserve"> </w:t>
      </w:r>
      <w:r w:rsidRPr="006C0A1A">
        <w:t>и</w:t>
      </w:r>
      <w:r w:rsidRPr="006C0A1A">
        <w:rPr>
          <w:spacing w:val="1"/>
        </w:rPr>
        <w:t xml:space="preserve"> </w:t>
      </w:r>
      <w:r w:rsidRPr="006C0A1A">
        <w:t>комплексная</w:t>
      </w:r>
      <w:r w:rsidRPr="006C0A1A">
        <w:rPr>
          <w:spacing w:val="1"/>
        </w:rPr>
        <w:t xml:space="preserve"> </w:t>
      </w:r>
      <w:r w:rsidRPr="006C0A1A">
        <w:t>оценка</w:t>
      </w:r>
      <w:r w:rsidRPr="006C0A1A">
        <w:rPr>
          <w:spacing w:val="1"/>
        </w:rPr>
        <w:t xml:space="preserve"> </w:t>
      </w:r>
      <w:r w:rsidRPr="006C0A1A">
        <w:t>овладения</w:t>
      </w:r>
      <w:r w:rsidRPr="006C0A1A">
        <w:rPr>
          <w:spacing w:val="1"/>
        </w:rPr>
        <w:t xml:space="preserve"> </w:t>
      </w:r>
      <w:r w:rsidRPr="006C0A1A">
        <w:t>обучающимися</w:t>
      </w:r>
      <w:r w:rsidRPr="006C0A1A">
        <w:rPr>
          <w:spacing w:val="1"/>
        </w:rPr>
        <w:t xml:space="preserve"> </w:t>
      </w:r>
      <w:r w:rsidRPr="006C0A1A">
        <w:t>жизненными</w:t>
      </w:r>
      <w:r w:rsidRPr="006C0A1A">
        <w:rPr>
          <w:spacing w:val="-57"/>
        </w:rPr>
        <w:t xml:space="preserve"> </w:t>
      </w:r>
      <w:r w:rsidRPr="006C0A1A">
        <w:t>компетенциями</w:t>
      </w:r>
      <w:r w:rsidRPr="006C0A1A">
        <w:rPr>
          <w:spacing w:val="1"/>
        </w:rPr>
        <w:t xml:space="preserve"> </w:t>
      </w:r>
      <w:r w:rsidRPr="006C0A1A">
        <w:t>осуществляется</w:t>
      </w:r>
      <w:r w:rsidRPr="006C0A1A">
        <w:rPr>
          <w:spacing w:val="1"/>
        </w:rPr>
        <w:t xml:space="preserve"> </w:t>
      </w:r>
      <w:r w:rsidRPr="006C0A1A">
        <w:t>на</w:t>
      </w:r>
      <w:r w:rsidRPr="006C0A1A">
        <w:rPr>
          <w:spacing w:val="1"/>
        </w:rPr>
        <w:t xml:space="preserve"> </w:t>
      </w:r>
      <w:r w:rsidRPr="006C0A1A">
        <w:t>основании</w:t>
      </w:r>
      <w:r w:rsidRPr="006C0A1A">
        <w:rPr>
          <w:spacing w:val="1"/>
        </w:rPr>
        <w:t xml:space="preserve"> </w:t>
      </w:r>
      <w:r w:rsidRPr="006C0A1A">
        <w:t>применения</w:t>
      </w:r>
      <w:r w:rsidRPr="006C0A1A">
        <w:rPr>
          <w:spacing w:val="1"/>
        </w:rPr>
        <w:t xml:space="preserve"> </w:t>
      </w:r>
      <w:r w:rsidRPr="006C0A1A">
        <w:t>метода</w:t>
      </w:r>
      <w:r w:rsidRPr="006C0A1A">
        <w:rPr>
          <w:spacing w:val="1"/>
        </w:rPr>
        <w:t xml:space="preserve"> </w:t>
      </w:r>
      <w:r w:rsidRPr="006C0A1A">
        <w:t>экспертной</w:t>
      </w:r>
      <w:r w:rsidRPr="006C0A1A">
        <w:rPr>
          <w:spacing w:val="1"/>
        </w:rPr>
        <w:t xml:space="preserve"> </w:t>
      </w:r>
      <w:r w:rsidRPr="006C0A1A">
        <w:t>оценки,</w:t>
      </w:r>
      <w:r w:rsidRPr="006C0A1A">
        <w:rPr>
          <w:spacing w:val="1"/>
        </w:rPr>
        <w:t xml:space="preserve"> </w:t>
      </w:r>
      <w:r w:rsidRPr="006C0A1A">
        <w:t>который представляет собой процедуру оценки результатов на основе мнений группы</w:t>
      </w:r>
      <w:r w:rsidRPr="006C0A1A">
        <w:rPr>
          <w:spacing w:val="1"/>
        </w:rPr>
        <w:t xml:space="preserve"> </w:t>
      </w:r>
      <w:r w:rsidRPr="006C0A1A">
        <w:t>специалистов (экспертов). Данная группа объединяет всех участников образовательного</w:t>
      </w:r>
      <w:r w:rsidRPr="006C0A1A">
        <w:rPr>
          <w:spacing w:val="1"/>
        </w:rPr>
        <w:t xml:space="preserve"> </w:t>
      </w:r>
      <w:r w:rsidRPr="006C0A1A">
        <w:t>процесса: учителей, учителей-логопедов, педагогов-психологов, учителей-дефектологов,</w:t>
      </w:r>
      <w:r w:rsidRPr="006C0A1A">
        <w:rPr>
          <w:spacing w:val="1"/>
        </w:rPr>
        <w:t xml:space="preserve"> </w:t>
      </w:r>
      <w:proofErr w:type="spellStart"/>
      <w:r w:rsidRPr="006C0A1A">
        <w:t>тьюторов</w:t>
      </w:r>
      <w:proofErr w:type="spellEnd"/>
      <w:r w:rsidRPr="006C0A1A">
        <w:t>, педагогов дополнительного образования, социального педагога. Для полноты</w:t>
      </w:r>
      <w:r w:rsidRPr="006C0A1A">
        <w:rPr>
          <w:spacing w:val="1"/>
        </w:rPr>
        <w:t xml:space="preserve"> </w:t>
      </w:r>
      <w:r w:rsidRPr="006C0A1A">
        <w:t>оценки</w:t>
      </w:r>
      <w:r w:rsidRPr="006C0A1A">
        <w:rPr>
          <w:spacing w:val="1"/>
        </w:rPr>
        <w:t xml:space="preserve"> </w:t>
      </w:r>
      <w:r w:rsidRPr="006C0A1A">
        <w:t>личностных</w:t>
      </w:r>
      <w:r w:rsidRPr="006C0A1A">
        <w:rPr>
          <w:spacing w:val="1"/>
        </w:rPr>
        <w:t xml:space="preserve"> </w:t>
      </w:r>
      <w:r w:rsidRPr="006C0A1A">
        <w:t>результатов</w:t>
      </w:r>
      <w:r w:rsidRPr="006C0A1A">
        <w:rPr>
          <w:spacing w:val="1"/>
        </w:rPr>
        <w:t xml:space="preserve"> </w:t>
      </w:r>
      <w:r w:rsidRPr="006C0A1A">
        <w:t>освоения</w:t>
      </w:r>
      <w:r w:rsidRPr="006C0A1A">
        <w:rPr>
          <w:spacing w:val="1"/>
        </w:rPr>
        <w:t xml:space="preserve"> </w:t>
      </w:r>
      <w:r w:rsidRPr="006C0A1A">
        <w:t>обучающимися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(вариант</w:t>
      </w:r>
      <w:r w:rsidRPr="006C0A1A">
        <w:rPr>
          <w:spacing w:val="1"/>
        </w:rPr>
        <w:t xml:space="preserve"> </w:t>
      </w:r>
      <w:r w:rsidRPr="006C0A1A">
        <w:t>8.3)</w:t>
      </w:r>
      <w:r w:rsidRPr="006C0A1A">
        <w:rPr>
          <w:spacing w:val="1"/>
        </w:rPr>
        <w:t xml:space="preserve"> </w:t>
      </w:r>
      <w:r w:rsidRPr="006C0A1A">
        <w:t>учитывается</w:t>
      </w:r>
      <w:r w:rsidRPr="006C0A1A">
        <w:rPr>
          <w:spacing w:val="1"/>
        </w:rPr>
        <w:t xml:space="preserve"> </w:t>
      </w:r>
      <w:r w:rsidRPr="006C0A1A">
        <w:t>мнение родителей</w:t>
      </w:r>
      <w:r w:rsidRPr="006C0A1A">
        <w:rPr>
          <w:spacing w:val="1"/>
        </w:rPr>
        <w:t xml:space="preserve"> </w:t>
      </w:r>
      <w:r w:rsidRPr="006C0A1A">
        <w:t>(законных представителей),</w:t>
      </w:r>
      <w:r w:rsidRPr="006C0A1A">
        <w:rPr>
          <w:spacing w:val="1"/>
        </w:rPr>
        <w:t xml:space="preserve"> </w:t>
      </w:r>
      <w:r w:rsidRPr="006C0A1A">
        <w:t>поскольку</w:t>
      </w:r>
      <w:r w:rsidRPr="006C0A1A">
        <w:rPr>
          <w:spacing w:val="1"/>
        </w:rPr>
        <w:t xml:space="preserve"> </w:t>
      </w:r>
      <w:r w:rsidRPr="006C0A1A">
        <w:t>основой</w:t>
      </w:r>
      <w:r w:rsidRPr="006C0A1A">
        <w:rPr>
          <w:spacing w:val="1"/>
        </w:rPr>
        <w:t xml:space="preserve"> </w:t>
      </w:r>
      <w:r w:rsidRPr="006C0A1A">
        <w:t>оценки</w:t>
      </w:r>
      <w:r w:rsidRPr="006C0A1A">
        <w:rPr>
          <w:spacing w:val="1"/>
        </w:rPr>
        <w:t xml:space="preserve"> </w:t>
      </w:r>
      <w:r w:rsidRPr="006C0A1A">
        <w:t xml:space="preserve">служит анализ изменений </w:t>
      </w:r>
      <w:proofErr w:type="gramStart"/>
      <w:r w:rsidRPr="006C0A1A">
        <w:t>поведения</w:t>
      </w:r>
      <w:proofErr w:type="gramEnd"/>
      <w:r w:rsidRPr="006C0A1A">
        <w:t xml:space="preserve"> обучающегося в повседневной жизни в различных</w:t>
      </w:r>
      <w:r w:rsidRPr="006C0A1A">
        <w:rPr>
          <w:spacing w:val="1"/>
        </w:rPr>
        <w:t xml:space="preserve"> </w:t>
      </w:r>
      <w:r w:rsidRPr="006C0A1A">
        <w:t>социальных</w:t>
      </w:r>
      <w:r w:rsidRPr="006C0A1A">
        <w:rPr>
          <w:spacing w:val="1"/>
        </w:rPr>
        <w:t xml:space="preserve"> </w:t>
      </w:r>
      <w:r w:rsidRPr="006C0A1A">
        <w:t>средах</w:t>
      </w:r>
      <w:r w:rsidRPr="006C0A1A">
        <w:rPr>
          <w:spacing w:val="1"/>
        </w:rPr>
        <w:t xml:space="preserve"> </w:t>
      </w:r>
      <w:r w:rsidRPr="006C0A1A">
        <w:t>(школьной</w:t>
      </w:r>
      <w:r w:rsidRPr="006C0A1A">
        <w:rPr>
          <w:spacing w:val="1"/>
        </w:rPr>
        <w:t xml:space="preserve"> </w:t>
      </w:r>
      <w:r w:rsidRPr="006C0A1A">
        <w:t>и</w:t>
      </w:r>
      <w:r w:rsidRPr="006C0A1A">
        <w:rPr>
          <w:spacing w:val="1"/>
        </w:rPr>
        <w:t xml:space="preserve"> </w:t>
      </w:r>
      <w:r w:rsidRPr="006C0A1A">
        <w:t>семейной).</w:t>
      </w:r>
      <w:r w:rsidRPr="006C0A1A">
        <w:rPr>
          <w:spacing w:val="1"/>
        </w:rPr>
        <w:t xml:space="preserve"> </w:t>
      </w:r>
      <w:r w:rsidRPr="006C0A1A">
        <w:t>Основной</w:t>
      </w:r>
      <w:r w:rsidRPr="006C0A1A">
        <w:rPr>
          <w:spacing w:val="1"/>
        </w:rPr>
        <w:t xml:space="preserve"> </w:t>
      </w:r>
      <w:r w:rsidRPr="006C0A1A">
        <w:t>формой</w:t>
      </w:r>
      <w:r w:rsidRPr="006C0A1A">
        <w:rPr>
          <w:spacing w:val="1"/>
        </w:rPr>
        <w:t xml:space="preserve"> </w:t>
      </w:r>
      <w:r w:rsidRPr="006C0A1A">
        <w:t>работы</w:t>
      </w:r>
      <w:r w:rsidRPr="006C0A1A">
        <w:rPr>
          <w:spacing w:val="1"/>
        </w:rPr>
        <w:t xml:space="preserve"> </w:t>
      </w:r>
      <w:r w:rsidRPr="006C0A1A">
        <w:t>участников</w:t>
      </w:r>
      <w:r w:rsidRPr="006C0A1A">
        <w:rPr>
          <w:spacing w:val="1"/>
        </w:rPr>
        <w:t xml:space="preserve"> </w:t>
      </w:r>
      <w:r w:rsidRPr="006C0A1A">
        <w:t>экспертной</w:t>
      </w:r>
      <w:r w:rsidRPr="006C0A1A">
        <w:rPr>
          <w:spacing w:val="-2"/>
        </w:rPr>
        <w:t xml:space="preserve"> </w:t>
      </w:r>
      <w:r w:rsidRPr="006C0A1A">
        <w:t>группы</w:t>
      </w:r>
      <w:r w:rsidRPr="006C0A1A">
        <w:rPr>
          <w:spacing w:val="-3"/>
        </w:rPr>
        <w:t xml:space="preserve"> </w:t>
      </w:r>
      <w:r w:rsidRPr="006C0A1A">
        <w:t>является</w:t>
      </w:r>
      <w:r w:rsidRPr="006C0A1A">
        <w:rPr>
          <w:spacing w:val="-2"/>
        </w:rPr>
        <w:t xml:space="preserve"> </w:t>
      </w:r>
      <w:proofErr w:type="spellStart"/>
      <w:r w:rsidRPr="006C0A1A">
        <w:t>ППк</w:t>
      </w:r>
      <w:proofErr w:type="spellEnd"/>
      <w:r w:rsidRPr="006C0A1A">
        <w:t xml:space="preserve"> школы.</w:t>
      </w:r>
    </w:p>
    <w:p w:rsidR="0091000E" w:rsidRPr="006C0A1A" w:rsidRDefault="0091000E" w:rsidP="0091000E">
      <w:pPr>
        <w:pStyle w:val="a3"/>
        <w:spacing w:line="276" w:lineRule="auto"/>
        <w:ind w:right="227" w:firstLine="709"/>
      </w:pPr>
      <w:r w:rsidRPr="006C0A1A">
        <w:t>Личностные</w:t>
      </w:r>
      <w:r w:rsidRPr="006C0A1A">
        <w:rPr>
          <w:spacing w:val="13"/>
        </w:rPr>
        <w:t xml:space="preserve"> </w:t>
      </w:r>
      <w:r w:rsidRPr="006C0A1A">
        <w:t>результаты</w:t>
      </w:r>
      <w:r w:rsidRPr="006C0A1A">
        <w:rPr>
          <w:spacing w:val="13"/>
        </w:rPr>
        <w:t xml:space="preserve"> </w:t>
      </w:r>
      <w:r w:rsidRPr="006C0A1A">
        <w:t>в</w:t>
      </w:r>
      <w:r w:rsidRPr="006C0A1A">
        <w:rPr>
          <w:spacing w:val="13"/>
        </w:rPr>
        <w:t xml:space="preserve"> </w:t>
      </w:r>
      <w:r w:rsidRPr="006C0A1A">
        <w:t>соответствии</w:t>
      </w:r>
      <w:r w:rsidRPr="006C0A1A">
        <w:rPr>
          <w:spacing w:val="13"/>
        </w:rPr>
        <w:t xml:space="preserve"> </w:t>
      </w:r>
      <w:r w:rsidRPr="006C0A1A">
        <w:t>с</w:t>
      </w:r>
      <w:r w:rsidRPr="006C0A1A">
        <w:rPr>
          <w:spacing w:val="13"/>
        </w:rPr>
        <w:t xml:space="preserve"> </w:t>
      </w:r>
      <w:r w:rsidRPr="006C0A1A">
        <w:t>требованиями</w:t>
      </w:r>
      <w:r w:rsidRPr="006C0A1A">
        <w:rPr>
          <w:spacing w:val="12"/>
        </w:rPr>
        <w:t xml:space="preserve"> </w:t>
      </w:r>
      <w:r w:rsidRPr="006C0A1A">
        <w:t>ФГОС</w:t>
      </w:r>
      <w:r w:rsidRPr="006C0A1A">
        <w:rPr>
          <w:spacing w:val="17"/>
        </w:rPr>
        <w:t xml:space="preserve"> </w:t>
      </w:r>
      <w:r w:rsidRPr="006C0A1A">
        <w:t>НОО</w:t>
      </w:r>
      <w:r w:rsidRPr="006C0A1A">
        <w:rPr>
          <w:spacing w:val="13"/>
        </w:rPr>
        <w:t xml:space="preserve"> </w:t>
      </w:r>
      <w:r w:rsidRPr="006C0A1A">
        <w:t>обучающихся</w:t>
      </w:r>
      <w:r w:rsidRPr="006C0A1A">
        <w:rPr>
          <w:spacing w:val="-58"/>
        </w:rPr>
        <w:t xml:space="preserve"> </w:t>
      </w:r>
      <w:r w:rsidRPr="006C0A1A">
        <w:t>с</w:t>
      </w:r>
      <w:r w:rsidRPr="006C0A1A">
        <w:rPr>
          <w:spacing w:val="-1"/>
        </w:rPr>
        <w:t xml:space="preserve"> </w:t>
      </w:r>
      <w:r w:rsidRPr="006C0A1A">
        <w:t>ОВЗ</w:t>
      </w:r>
      <w:r w:rsidRPr="006C0A1A">
        <w:rPr>
          <w:spacing w:val="-1"/>
        </w:rPr>
        <w:t xml:space="preserve"> </w:t>
      </w:r>
      <w:r w:rsidRPr="006C0A1A">
        <w:t>не</w:t>
      </w:r>
      <w:r w:rsidRPr="006C0A1A">
        <w:rPr>
          <w:spacing w:val="-1"/>
        </w:rPr>
        <w:t xml:space="preserve"> </w:t>
      </w:r>
      <w:r w:rsidRPr="006C0A1A">
        <w:t>подлежат итоговой оценке.</w:t>
      </w:r>
    </w:p>
    <w:p w:rsidR="0091000E" w:rsidRPr="006C0A1A" w:rsidRDefault="0091000E" w:rsidP="0091000E">
      <w:pPr>
        <w:pStyle w:val="a3"/>
        <w:spacing w:line="276" w:lineRule="auto"/>
        <w:ind w:right="229" w:firstLine="709"/>
      </w:pPr>
      <w:r w:rsidRPr="006C0A1A">
        <w:rPr>
          <w:b/>
        </w:rPr>
        <w:t>Предметные</w:t>
      </w:r>
      <w:r w:rsidRPr="006C0A1A">
        <w:rPr>
          <w:b/>
          <w:spacing w:val="-10"/>
        </w:rPr>
        <w:t xml:space="preserve"> </w:t>
      </w:r>
      <w:r w:rsidRPr="006C0A1A">
        <w:rPr>
          <w:b/>
        </w:rPr>
        <w:t>результаты</w:t>
      </w:r>
      <w:r w:rsidRPr="006C0A1A">
        <w:rPr>
          <w:b/>
          <w:spacing w:val="-10"/>
        </w:rPr>
        <w:t xml:space="preserve"> </w:t>
      </w:r>
      <w:r w:rsidRPr="006C0A1A">
        <w:t>связаны</w:t>
      </w:r>
      <w:r w:rsidRPr="006C0A1A">
        <w:rPr>
          <w:spacing w:val="-11"/>
        </w:rPr>
        <w:t xml:space="preserve"> </w:t>
      </w:r>
      <w:r w:rsidRPr="006C0A1A">
        <w:t>с</w:t>
      </w:r>
      <w:r w:rsidRPr="006C0A1A">
        <w:rPr>
          <w:spacing w:val="-10"/>
        </w:rPr>
        <w:t xml:space="preserve"> </w:t>
      </w:r>
      <w:r w:rsidRPr="006C0A1A">
        <w:t>овладением</w:t>
      </w:r>
      <w:r w:rsidRPr="006C0A1A">
        <w:rPr>
          <w:spacing w:val="-10"/>
        </w:rPr>
        <w:t xml:space="preserve"> </w:t>
      </w:r>
      <w:r w:rsidRPr="006C0A1A">
        <w:t>обучающимися</w:t>
      </w:r>
      <w:r w:rsidRPr="006C0A1A">
        <w:rPr>
          <w:spacing w:val="-8"/>
        </w:rPr>
        <w:t xml:space="preserve"> </w:t>
      </w:r>
      <w:r w:rsidRPr="006C0A1A">
        <w:t>с</w:t>
      </w:r>
      <w:r w:rsidRPr="006C0A1A">
        <w:rPr>
          <w:spacing w:val="-10"/>
        </w:rPr>
        <w:t xml:space="preserve"> </w:t>
      </w:r>
      <w:r w:rsidRPr="006C0A1A">
        <w:t>РАС</w:t>
      </w:r>
      <w:r w:rsidRPr="006C0A1A">
        <w:rPr>
          <w:spacing w:val="-10"/>
        </w:rPr>
        <w:t xml:space="preserve"> </w:t>
      </w:r>
      <w:r w:rsidRPr="006C0A1A">
        <w:t>(вариант</w:t>
      </w:r>
      <w:r w:rsidRPr="006C0A1A">
        <w:rPr>
          <w:spacing w:val="-11"/>
        </w:rPr>
        <w:t xml:space="preserve"> </w:t>
      </w:r>
      <w:r w:rsidRPr="006C0A1A">
        <w:t>8.3)</w:t>
      </w:r>
      <w:r w:rsidRPr="006C0A1A">
        <w:rPr>
          <w:spacing w:val="-58"/>
        </w:rPr>
        <w:t xml:space="preserve"> </w:t>
      </w:r>
      <w:r w:rsidRPr="006C0A1A">
        <w:t>содержанием</w:t>
      </w:r>
      <w:r w:rsidRPr="006C0A1A">
        <w:rPr>
          <w:spacing w:val="-5"/>
        </w:rPr>
        <w:t xml:space="preserve"> </w:t>
      </w:r>
      <w:r w:rsidRPr="006C0A1A">
        <w:t>каждой</w:t>
      </w:r>
      <w:r w:rsidRPr="006C0A1A">
        <w:rPr>
          <w:spacing w:val="-3"/>
        </w:rPr>
        <w:t xml:space="preserve"> </w:t>
      </w:r>
      <w:r w:rsidRPr="006C0A1A">
        <w:t>образовательной</w:t>
      </w:r>
      <w:r w:rsidRPr="006C0A1A">
        <w:rPr>
          <w:spacing w:val="-4"/>
        </w:rPr>
        <w:t xml:space="preserve"> </w:t>
      </w:r>
      <w:r w:rsidRPr="006C0A1A">
        <w:t>области</w:t>
      </w:r>
      <w:r w:rsidRPr="006C0A1A">
        <w:rPr>
          <w:spacing w:val="-5"/>
        </w:rPr>
        <w:t xml:space="preserve"> </w:t>
      </w:r>
      <w:r w:rsidRPr="006C0A1A">
        <w:t>и</w:t>
      </w:r>
      <w:r w:rsidRPr="006C0A1A">
        <w:rPr>
          <w:spacing w:val="-4"/>
        </w:rPr>
        <w:t xml:space="preserve"> </w:t>
      </w:r>
      <w:r w:rsidRPr="006C0A1A">
        <w:t>характеризуют</w:t>
      </w:r>
      <w:r w:rsidRPr="006C0A1A">
        <w:rPr>
          <w:spacing w:val="-4"/>
        </w:rPr>
        <w:t xml:space="preserve"> </w:t>
      </w:r>
      <w:r w:rsidRPr="006C0A1A">
        <w:t>достижения</w:t>
      </w:r>
      <w:r w:rsidRPr="006C0A1A">
        <w:rPr>
          <w:spacing w:val="-3"/>
        </w:rPr>
        <w:t xml:space="preserve"> </w:t>
      </w:r>
      <w:r w:rsidRPr="006C0A1A">
        <w:t>обучающихся</w:t>
      </w:r>
      <w:r w:rsidRPr="006C0A1A">
        <w:rPr>
          <w:spacing w:val="-58"/>
        </w:rPr>
        <w:t xml:space="preserve"> </w:t>
      </w:r>
      <w:r w:rsidRPr="006C0A1A">
        <w:t>в</w:t>
      </w:r>
      <w:r w:rsidRPr="006C0A1A">
        <w:rPr>
          <w:spacing w:val="-3"/>
        </w:rPr>
        <w:t xml:space="preserve"> </w:t>
      </w:r>
      <w:r w:rsidRPr="006C0A1A">
        <w:t>усвоении</w:t>
      </w:r>
      <w:r w:rsidRPr="006C0A1A">
        <w:rPr>
          <w:spacing w:val="-1"/>
        </w:rPr>
        <w:t xml:space="preserve"> </w:t>
      </w:r>
      <w:r w:rsidRPr="006C0A1A">
        <w:t>знаний и</w:t>
      </w:r>
      <w:r w:rsidRPr="006C0A1A">
        <w:rPr>
          <w:spacing w:val="-2"/>
        </w:rPr>
        <w:t xml:space="preserve"> </w:t>
      </w:r>
      <w:r w:rsidRPr="006C0A1A">
        <w:t>умений,</w:t>
      </w:r>
      <w:r w:rsidRPr="006C0A1A">
        <w:rPr>
          <w:spacing w:val="-2"/>
        </w:rPr>
        <w:t xml:space="preserve"> </w:t>
      </w:r>
      <w:r w:rsidRPr="006C0A1A">
        <w:t>способность их</w:t>
      </w:r>
      <w:r w:rsidRPr="006C0A1A">
        <w:rPr>
          <w:spacing w:val="-2"/>
        </w:rPr>
        <w:t xml:space="preserve"> </w:t>
      </w:r>
      <w:r w:rsidRPr="006C0A1A">
        <w:t>применять</w:t>
      </w:r>
      <w:r w:rsidRPr="006C0A1A">
        <w:rPr>
          <w:spacing w:val="-2"/>
        </w:rPr>
        <w:t xml:space="preserve"> </w:t>
      </w:r>
      <w:r w:rsidRPr="006C0A1A">
        <w:t>в</w:t>
      </w:r>
      <w:r w:rsidRPr="006C0A1A">
        <w:rPr>
          <w:spacing w:val="-1"/>
        </w:rPr>
        <w:t xml:space="preserve"> </w:t>
      </w:r>
      <w:r w:rsidRPr="006C0A1A">
        <w:t>практической</w:t>
      </w:r>
      <w:r w:rsidRPr="006C0A1A">
        <w:rPr>
          <w:spacing w:val="-1"/>
        </w:rPr>
        <w:t xml:space="preserve"> </w:t>
      </w:r>
      <w:r w:rsidRPr="006C0A1A">
        <w:t>деятельности.</w:t>
      </w:r>
    </w:p>
    <w:p w:rsidR="0091000E" w:rsidRPr="006C0A1A" w:rsidRDefault="0091000E" w:rsidP="0091000E">
      <w:pPr>
        <w:pStyle w:val="a3"/>
        <w:spacing w:line="276" w:lineRule="auto"/>
        <w:ind w:right="228" w:firstLine="709"/>
      </w:pPr>
      <w:r w:rsidRPr="006C0A1A">
        <w:t>Оценка этой группы результатов начинается со второго полугодия 2-го класса, то</w:t>
      </w:r>
      <w:r w:rsidRPr="006C0A1A">
        <w:rPr>
          <w:spacing w:val="1"/>
        </w:rPr>
        <w:t xml:space="preserve"> </w:t>
      </w:r>
      <w:r w:rsidRPr="006C0A1A">
        <w:t>есть в тот период, когда у обучающихся уже будут сформированы некоторые начальные</w:t>
      </w:r>
      <w:r w:rsidRPr="006C0A1A">
        <w:rPr>
          <w:spacing w:val="1"/>
        </w:rPr>
        <w:t xml:space="preserve"> </w:t>
      </w:r>
      <w:r w:rsidRPr="006C0A1A">
        <w:t>навыки чтения, письма и счета. Кроме того, сама учебная деятельность будет привычной</w:t>
      </w:r>
      <w:r w:rsidRPr="006C0A1A">
        <w:rPr>
          <w:spacing w:val="1"/>
        </w:rPr>
        <w:t xml:space="preserve"> </w:t>
      </w:r>
      <w:r w:rsidRPr="006C0A1A">
        <w:t>для обучающихся, и они смогут ее организовывать под руководством педагогического</w:t>
      </w:r>
      <w:r w:rsidRPr="006C0A1A">
        <w:rPr>
          <w:spacing w:val="1"/>
        </w:rPr>
        <w:t xml:space="preserve"> </w:t>
      </w:r>
      <w:r w:rsidRPr="006C0A1A">
        <w:t>работника.</w:t>
      </w:r>
    </w:p>
    <w:p w:rsidR="0091000E" w:rsidRPr="006C0A1A" w:rsidRDefault="0091000E" w:rsidP="0091000E">
      <w:pPr>
        <w:pStyle w:val="a3"/>
        <w:spacing w:before="1" w:line="276" w:lineRule="auto"/>
        <w:ind w:right="231" w:firstLine="709"/>
      </w:pPr>
      <w:r w:rsidRPr="006C0A1A">
        <w:t>Во время обучения в первых классах, а также в течение первого полугодия второго</w:t>
      </w:r>
      <w:r w:rsidRPr="006C0A1A">
        <w:rPr>
          <w:spacing w:val="1"/>
        </w:rPr>
        <w:t xml:space="preserve"> </w:t>
      </w:r>
      <w:r w:rsidRPr="006C0A1A">
        <w:t>класса</w:t>
      </w:r>
      <w:r w:rsidRPr="006C0A1A">
        <w:rPr>
          <w:spacing w:val="47"/>
        </w:rPr>
        <w:t xml:space="preserve"> </w:t>
      </w:r>
      <w:r w:rsidRPr="006C0A1A">
        <w:t>целесообразно</w:t>
      </w:r>
      <w:r w:rsidRPr="006C0A1A">
        <w:rPr>
          <w:spacing w:val="46"/>
        </w:rPr>
        <w:t xml:space="preserve"> </w:t>
      </w:r>
      <w:r w:rsidRPr="006C0A1A">
        <w:t>всячески</w:t>
      </w:r>
      <w:r w:rsidRPr="006C0A1A">
        <w:rPr>
          <w:spacing w:val="47"/>
        </w:rPr>
        <w:t xml:space="preserve"> </w:t>
      </w:r>
      <w:r w:rsidRPr="006C0A1A">
        <w:t>поощрять</w:t>
      </w:r>
      <w:r w:rsidRPr="006C0A1A">
        <w:rPr>
          <w:spacing w:val="47"/>
        </w:rPr>
        <w:t xml:space="preserve"> </w:t>
      </w:r>
      <w:r w:rsidRPr="006C0A1A">
        <w:t>и</w:t>
      </w:r>
      <w:r w:rsidRPr="006C0A1A">
        <w:rPr>
          <w:spacing w:val="46"/>
        </w:rPr>
        <w:t xml:space="preserve"> </w:t>
      </w:r>
      <w:r w:rsidRPr="006C0A1A">
        <w:t>стимулировать</w:t>
      </w:r>
      <w:r w:rsidRPr="006C0A1A">
        <w:rPr>
          <w:spacing w:val="47"/>
        </w:rPr>
        <w:t xml:space="preserve"> </w:t>
      </w:r>
      <w:r w:rsidRPr="006C0A1A">
        <w:t>работу</w:t>
      </w:r>
      <w:r w:rsidRPr="006C0A1A">
        <w:rPr>
          <w:spacing w:val="46"/>
        </w:rPr>
        <w:t xml:space="preserve"> </w:t>
      </w:r>
      <w:r w:rsidRPr="006C0A1A">
        <w:t>учеников,</w:t>
      </w:r>
      <w:r w:rsidRPr="006C0A1A">
        <w:rPr>
          <w:spacing w:val="46"/>
        </w:rPr>
        <w:t xml:space="preserve"> </w:t>
      </w:r>
      <w:r w:rsidRPr="006C0A1A">
        <w:t>используя</w:t>
      </w:r>
    </w:p>
    <w:p w:rsidR="0091000E" w:rsidRPr="006C0A1A" w:rsidRDefault="0091000E" w:rsidP="0091000E">
      <w:pPr>
        <w:pStyle w:val="a3"/>
        <w:spacing w:before="73" w:line="276" w:lineRule="auto"/>
        <w:ind w:right="230"/>
      </w:pPr>
      <w:r w:rsidRPr="006C0A1A">
        <w:t>только качественную оценку. При этом не является принципиально важным, насколько</w:t>
      </w:r>
      <w:r w:rsidRPr="006C0A1A">
        <w:rPr>
          <w:spacing w:val="1"/>
        </w:rPr>
        <w:t xml:space="preserve"> </w:t>
      </w:r>
      <w:r w:rsidRPr="006C0A1A">
        <w:t>обучающийся продвигается в освоении того или иного учебного предмета. На этом этапе</w:t>
      </w:r>
      <w:r w:rsidRPr="006C0A1A">
        <w:rPr>
          <w:spacing w:val="1"/>
        </w:rPr>
        <w:t xml:space="preserve"> </w:t>
      </w:r>
      <w:r w:rsidRPr="006C0A1A">
        <w:t>обучения центральным результатом является появление значимых предпосылок учебной</w:t>
      </w:r>
      <w:r w:rsidRPr="006C0A1A">
        <w:rPr>
          <w:spacing w:val="1"/>
        </w:rPr>
        <w:t xml:space="preserve"> </w:t>
      </w:r>
      <w:r w:rsidRPr="006C0A1A">
        <w:t>деятельности, одной из которых является способность ее осуществления не только под</w:t>
      </w:r>
      <w:r w:rsidRPr="006C0A1A">
        <w:rPr>
          <w:spacing w:val="1"/>
        </w:rPr>
        <w:t xml:space="preserve"> </w:t>
      </w:r>
      <w:r w:rsidRPr="006C0A1A">
        <w:t>прямым и непосредственным руководством и контролем учителя, но и с определенной</w:t>
      </w:r>
      <w:r w:rsidRPr="006C0A1A">
        <w:rPr>
          <w:spacing w:val="1"/>
        </w:rPr>
        <w:t xml:space="preserve"> </w:t>
      </w:r>
      <w:r w:rsidRPr="006C0A1A">
        <w:t>долей</w:t>
      </w:r>
      <w:r w:rsidRPr="006C0A1A">
        <w:rPr>
          <w:spacing w:val="-3"/>
        </w:rPr>
        <w:t xml:space="preserve"> </w:t>
      </w:r>
      <w:r w:rsidRPr="006C0A1A">
        <w:t>самостоятельности</w:t>
      </w:r>
      <w:r w:rsidRPr="006C0A1A">
        <w:rPr>
          <w:spacing w:val="-1"/>
        </w:rPr>
        <w:t xml:space="preserve"> </w:t>
      </w:r>
      <w:r w:rsidRPr="006C0A1A">
        <w:t>во</w:t>
      </w:r>
      <w:r w:rsidRPr="006C0A1A">
        <w:rPr>
          <w:spacing w:val="-1"/>
        </w:rPr>
        <w:t xml:space="preserve"> </w:t>
      </w:r>
      <w:r w:rsidRPr="006C0A1A">
        <w:t>взаимодействии</w:t>
      </w:r>
      <w:r w:rsidRPr="006C0A1A">
        <w:rPr>
          <w:spacing w:val="-2"/>
        </w:rPr>
        <w:t xml:space="preserve"> </w:t>
      </w:r>
      <w:r w:rsidRPr="006C0A1A">
        <w:t>с</w:t>
      </w:r>
      <w:r w:rsidRPr="006C0A1A">
        <w:rPr>
          <w:spacing w:val="-2"/>
        </w:rPr>
        <w:t xml:space="preserve"> </w:t>
      </w:r>
      <w:r w:rsidRPr="006C0A1A">
        <w:t>учителем</w:t>
      </w:r>
      <w:r w:rsidRPr="006C0A1A">
        <w:rPr>
          <w:spacing w:val="-1"/>
        </w:rPr>
        <w:t xml:space="preserve"> </w:t>
      </w:r>
      <w:r w:rsidRPr="006C0A1A">
        <w:t>и</w:t>
      </w:r>
      <w:r w:rsidRPr="006C0A1A">
        <w:rPr>
          <w:spacing w:val="-2"/>
        </w:rPr>
        <w:t xml:space="preserve"> </w:t>
      </w:r>
      <w:r w:rsidRPr="006C0A1A">
        <w:t>одноклассниками.</w:t>
      </w:r>
    </w:p>
    <w:p w:rsidR="0091000E" w:rsidRPr="006C0A1A" w:rsidRDefault="0091000E" w:rsidP="0091000E">
      <w:pPr>
        <w:pStyle w:val="a3"/>
        <w:spacing w:before="1" w:line="276" w:lineRule="auto"/>
        <w:ind w:right="228" w:firstLine="709"/>
      </w:pPr>
      <w:r w:rsidRPr="006C0A1A">
        <w:t>В</w:t>
      </w:r>
      <w:r w:rsidRPr="006C0A1A">
        <w:rPr>
          <w:spacing w:val="1"/>
        </w:rPr>
        <w:t xml:space="preserve"> </w:t>
      </w:r>
      <w:r w:rsidRPr="006C0A1A">
        <w:t>целом</w:t>
      </w:r>
      <w:r w:rsidRPr="006C0A1A">
        <w:rPr>
          <w:spacing w:val="1"/>
        </w:rPr>
        <w:t xml:space="preserve"> </w:t>
      </w:r>
      <w:r w:rsidRPr="006C0A1A">
        <w:t>оценка</w:t>
      </w:r>
      <w:r w:rsidRPr="006C0A1A">
        <w:rPr>
          <w:spacing w:val="1"/>
        </w:rPr>
        <w:t xml:space="preserve"> </w:t>
      </w:r>
      <w:r w:rsidRPr="006C0A1A">
        <w:t>достижения</w:t>
      </w:r>
      <w:r w:rsidRPr="006C0A1A">
        <w:rPr>
          <w:spacing w:val="1"/>
        </w:rPr>
        <w:t xml:space="preserve"> </w:t>
      </w:r>
      <w:r w:rsidRPr="006C0A1A">
        <w:t>обучающимися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t>предметных</w:t>
      </w:r>
      <w:r w:rsidRPr="006C0A1A">
        <w:rPr>
          <w:spacing w:val="1"/>
        </w:rPr>
        <w:t xml:space="preserve"> </w:t>
      </w:r>
      <w:r w:rsidRPr="006C0A1A">
        <w:t>результатов</w:t>
      </w:r>
      <w:r w:rsidRPr="006C0A1A">
        <w:rPr>
          <w:spacing w:val="1"/>
        </w:rPr>
        <w:t xml:space="preserve"> </w:t>
      </w:r>
      <w:r w:rsidRPr="006C0A1A">
        <w:t>должна</w:t>
      </w:r>
      <w:r w:rsidRPr="006C0A1A">
        <w:rPr>
          <w:spacing w:val="1"/>
        </w:rPr>
        <w:t xml:space="preserve"> </w:t>
      </w:r>
      <w:r w:rsidRPr="006C0A1A">
        <w:t>базироваться</w:t>
      </w:r>
      <w:r w:rsidRPr="006C0A1A">
        <w:rPr>
          <w:spacing w:val="1"/>
        </w:rPr>
        <w:t xml:space="preserve"> </w:t>
      </w:r>
      <w:r w:rsidRPr="006C0A1A">
        <w:t>на</w:t>
      </w:r>
      <w:r w:rsidRPr="006C0A1A">
        <w:rPr>
          <w:spacing w:val="1"/>
        </w:rPr>
        <w:t xml:space="preserve"> </w:t>
      </w:r>
      <w:r w:rsidRPr="006C0A1A">
        <w:t>принципах</w:t>
      </w:r>
      <w:r w:rsidRPr="006C0A1A">
        <w:rPr>
          <w:spacing w:val="1"/>
        </w:rPr>
        <w:t xml:space="preserve"> </w:t>
      </w:r>
      <w:r w:rsidRPr="006C0A1A">
        <w:t>индивидуального</w:t>
      </w:r>
      <w:r w:rsidRPr="006C0A1A">
        <w:rPr>
          <w:spacing w:val="1"/>
        </w:rPr>
        <w:t xml:space="preserve"> </w:t>
      </w:r>
      <w:r w:rsidRPr="006C0A1A">
        <w:t>и</w:t>
      </w:r>
      <w:r w:rsidRPr="006C0A1A">
        <w:rPr>
          <w:spacing w:val="1"/>
        </w:rPr>
        <w:t xml:space="preserve"> </w:t>
      </w:r>
      <w:r w:rsidRPr="006C0A1A">
        <w:t>дифференцированного</w:t>
      </w:r>
      <w:r w:rsidRPr="006C0A1A">
        <w:rPr>
          <w:spacing w:val="1"/>
        </w:rPr>
        <w:t xml:space="preserve"> </w:t>
      </w:r>
      <w:r w:rsidRPr="006C0A1A">
        <w:t>подходов.</w:t>
      </w:r>
      <w:r w:rsidRPr="006C0A1A">
        <w:rPr>
          <w:spacing w:val="1"/>
        </w:rPr>
        <w:t xml:space="preserve"> </w:t>
      </w:r>
      <w:r w:rsidRPr="006C0A1A">
        <w:t>Усвоенные</w:t>
      </w:r>
      <w:r w:rsidRPr="006C0A1A">
        <w:rPr>
          <w:spacing w:val="1"/>
        </w:rPr>
        <w:t xml:space="preserve"> </w:t>
      </w:r>
      <w:r w:rsidRPr="006C0A1A">
        <w:t>обучающимися</w:t>
      </w:r>
      <w:r w:rsidRPr="006C0A1A">
        <w:rPr>
          <w:spacing w:val="1"/>
        </w:rPr>
        <w:t xml:space="preserve"> </w:t>
      </w:r>
      <w:r w:rsidRPr="006C0A1A">
        <w:t>даже</w:t>
      </w:r>
      <w:r w:rsidRPr="006C0A1A">
        <w:rPr>
          <w:spacing w:val="1"/>
        </w:rPr>
        <w:t xml:space="preserve"> </w:t>
      </w:r>
      <w:r w:rsidRPr="006C0A1A">
        <w:t>незначительные</w:t>
      </w:r>
      <w:r w:rsidRPr="006C0A1A">
        <w:rPr>
          <w:spacing w:val="1"/>
        </w:rPr>
        <w:t xml:space="preserve"> </w:t>
      </w:r>
      <w:r w:rsidRPr="006C0A1A">
        <w:t>по</w:t>
      </w:r>
      <w:r w:rsidRPr="006C0A1A">
        <w:rPr>
          <w:spacing w:val="1"/>
        </w:rPr>
        <w:t xml:space="preserve"> </w:t>
      </w:r>
      <w:r w:rsidRPr="006C0A1A">
        <w:t>объему</w:t>
      </w:r>
      <w:r w:rsidRPr="006C0A1A">
        <w:rPr>
          <w:spacing w:val="1"/>
        </w:rPr>
        <w:t xml:space="preserve"> </w:t>
      </w:r>
      <w:r w:rsidRPr="006C0A1A">
        <w:t>и</w:t>
      </w:r>
      <w:r w:rsidRPr="006C0A1A">
        <w:rPr>
          <w:spacing w:val="1"/>
        </w:rPr>
        <w:t xml:space="preserve"> </w:t>
      </w:r>
      <w:r w:rsidRPr="006C0A1A">
        <w:t>элементарные</w:t>
      </w:r>
      <w:r w:rsidRPr="006C0A1A">
        <w:rPr>
          <w:spacing w:val="1"/>
        </w:rPr>
        <w:t xml:space="preserve"> </w:t>
      </w:r>
      <w:r w:rsidRPr="006C0A1A">
        <w:t>по</w:t>
      </w:r>
      <w:r w:rsidRPr="006C0A1A">
        <w:rPr>
          <w:spacing w:val="1"/>
        </w:rPr>
        <w:t xml:space="preserve"> </w:t>
      </w:r>
      <w:r w:rsidRPr="006C0A1A">
        <w:t>содержанию знания и умения должны выполнять коррекционно-развивающую функцию,</w:t>
      </w:r>
      <w:r w:rsidRPr="006C0A1A">
        <w:rPr>
          <w:spacing w:val="1"/>
        </w:rPr>
        <w:t xml:space="preserve"> </w:t>
      </w:r>
      <w:r w:rsidRPr="006C0A1A">
        <w:t>поскольку</w:t>
      </w:r>
      <w:r w:rsidRPr="006C0A1A">
        <w:rPr>
          <w:spacing w:val="1"/>
        </w:rPr>
        <w:t xml:space="preserve"> </w:t>
      </w:r>
      <w:r w:rsidRPr="006C0A1A">
        <w:t>они</w:t>
      </w:r>
      <w:r w:rsidRPr="006C0A1A">
        <w:rPr>
          <w:spacing w:val="1"/>
        </w:rPr>
        <w:t xml:space="preserve"> </w:t>
      </w:r>
      <w:r w:rsidRPr="006C0A1A">
        <w:t>играют</w:t>
      </w:r>
      <w:r w:rsidRPr="006C0A1A">
        <w:rPr>
          <w:spacing w:val="1"/>
        </w:rPr>
        <w:t xml:space="preserve"> </w:t>
      </w:r>
      <w:r w:rsidRPr="006C0A1A">
        <w:t>определенную</w:t>
      </w:r>
      <w:r w:rsidRPr="006C0A1A">
        <w:rPr>
          <w:spacing w:val="1"/>
        </w:rPr>
        <w:t xml:space="preserve"> </w:t>
      </w:r>
      <w:r w:rsidRPr="006C0A1A">
        <w:t>роль</w:t>
      </w:r>
      <w:r w:rsidRPr="006C0A1A">
        <w:rPr>
          <w:spacing w:val="1"/>
        </w:rPr>
        <w:t xml:space="preserve"> </w:t>
      </w:r>
      <w:r w:rsidRPr="006C0A1A">
        <w:t>в</w:t>
      </w:r>
      <w:r w:rsidRPr="006C0A1A">
        <w:rPr>
          <w:spacing w:val="1"/>
        </w:rPr>
        <w:t xml:space="preserve"> </w:t>
      </w:r>
      <w:r w:rsidRPr="006C0A1A">
        <w:t>становлении</w:t>
      </w:r>
      <w:r w:rsidRPr="006C0A1A">
        <w:rPr>
          <w:spacing w:val="1"/>
        </w:rPr>
        <w:t xml:space="preserve"> </w:t>
      </w:r>
      <w:r w:rsidRPr="006C0A1A">
        <w:t>личности</w:t>
      </w:r>
      <w:r w:rsidRPr="006C0A1A">
        <w:rPr>
          <w:spacing w:val="1"/>
        </w:rPr>
        <w:t xml:space="preserve"> </w:t>
      </w:r>
      <w:r w:rsidRPr="006C0A1A">
        <w:t>обучающегося</w:t>
      </w:r>
      <w:r w:rsidRPr="006C0A1A">
        <w:rPr>
          <w:spacing w:val="1"/>
        </w:rPr>
        <w:t xml:space="preserve"> </w:t>
      </w:r>
      <w:r w:rsidRPr="006C0A1A">
        <w:t>и</w:t>
      </w:r>
      <w:r w:rsidRPr="006C0A1A">
        <w:rPr>
          <w:spacing w:val="1"/>
        </w:rPr>
        <w:t xml:space="preserve"> </w:t>
      </w:r>
      <w:r w:rsidRPr="006C0A1A">
        <w:t>овладении</w:t>
      </w:r>
      <w:r w:rsidRPr="006C0A1A">
        <w:rPr>
          <w:spacing w:val="-2"/>
        </w:rPr>
        <w:t xml:space="preserve"> </w:t>
      </w:r>
      <w:r w:rsidRPr="006C0A1A">
        <w:t>им</w:t>
      </w:r>
      <w:r w:rsidRPr="006C0A1A">
        <w:rPr>
          <w:spacing w:val="-1"/>
        </w:rPr>
        <w:t xml:space="preserve"> </w:t>
      </w:r>
      <w:r w:rsidRPr="006C0A1A">
        <w:t>социальным</w:t>
      </w:r>
      <w:r w:rsidRPr="006C0A1A">
        <w:rPr>
          <w:spacing w:val="-1"/>
        </w:rPr>
        <w:t xml:space="preserve"> </w:t>
      </w:r>
      <w:r w:rsidRPr="006C0A1A">
        <w:t>опытом.</w:t>
      </w:r>
    </w:p>
    <w:p w:rsidR="0091000E" w:rsidRPr="006C0A1A" w:rsidRDefault="0091000E" w:rsidP="0091000E">
      <w:pPr>
        <w:pStyle w:val="a3"/>
        <w:spacing w:line="276" w:lineRule="auto"/>
        <w:ind w:right="228" w:firstLine="709"/>
      </w:pPr>
      <w:r w:rsidRPr="006C0A1A">
        <w:t>Для</w:t>
      </w:r>
      <w:r w:rsidRPr="006C0A1A">
        <w:rPr>
          <w:spacing w:val="1"/>
        </w:rPr>
        <w:t xml:space="preserve"> </w:t>
      </w:r>
      <w:r w:rsidRPr="006C0A1A">
        <w:t>преодоления</w:t>
      </w:r>
      <w:r w:rsidRPr="006C0A1A">
        <w:rPr>
          <w:spacing w:val="1"/>
        </w:rPr>
        <w:t xml:space="preserve"> </w:t>
      </w:r>
      <w:r w:rsidRPr="006C0A1A">
        <w:t>формального</w:t>
      </w:r>
      <w:r w:rsidRPr="006C0A1A">
        <w:rPr>
          <w:spacing w:val="1"/>
        </w:rPr>
        <w:t xml:space="preserve"> </w:t>
      </w:r>
      <w:r w:rsidRPr="006C0A1A">
        <w:t>подхода</w:t>
      </w:r>
      <w:r w:rsidRPr="006C0A1A">
        <w:rPr>
          <w:spacing w:val="1"/>
        </w:rPr>
        <w:t xml:space="preserve"> </w:t>
      </w:r>
      <w:r w:rsidRPr="006C0A1A">
        <w:t>в</w:t>
      </w:r>
      <w:r w:rsidRPr="006C0A1A">
        <w:rPr>
          <w:spacing w:val="1"/>
        </w:rPr>
        <w:t xml:space="preserve"> </w:t>
      </w:r>
      <w:r w:rsidRPr="006C0A1A">
        <w:t>оценивании</w:t>
      </w:r>
      <w:r w:rsidRPr="006C0A1A">
        <w:rPr>
          <w:spacing w:val="1"/>
        </w:rPr>
        <w:t xml:space="preserve"> </w:t>
      </w:r>
      <w:r w:rsidRPr="006C0A1A">
        <w:t>предметных</w:t>
      </w:r>
      <w:r w:rsidRPr="006C0A1A">
        <w:rPr>
          <w:spacing w:val="1"/>
        </w:rPr>
        <w:t xml:space="preserve"> </w:t>
      </w:r>
      <w:r w:rsidRPr="006C0A1A">
        <w:t>результатов</w:t>
      </w:r>
      <w:r w:rsidRPr="006C0A1A">
        <w:rPr>
          <w:spacing w:val="1"/>
        </w:rPr>
        <w:t xml:space="preserve"> </w:t>
      </w:r>
      <w:r w:rsidRPr="006C0A1A">
        <w:t>освоения АООП НОО обучающимися с РАС (вариант 8.3) необходимо, чтобы балльная</w:t>
      </w:r>
      <w:r w:rsidRPr="006C0A1A">
        <w:rPr>
          <w:spacing w:val="1"/>
        </w:rPr>
        <w:t xml:space="preserve"> </w:t>
      </w:r>
      <w:r w:rsidRPr="006C0A1A">
        <w:t>оценка</w:t>
      </w:r>
      <w:r w:rsidRPr="006C0A1A">
        <w:rPr>
          <w:spacing w:val="1"/>
        </w:rPr>
        <w:t xml:space="preserve"> </w:t>
      </w:r>
      <w:r w:rsidRPr="006C0A1A">
        <w:t>свидетельствовала</w:t>
      </w:r>
      <w:r w:rsidRPr="006C0A1A">
        <w:rPr>
          <w:spacing w:val="1"/>
        </w:rPr>
        <w:t xml:space="preserve"> </w:t>
      </w:r>
      <w:r w:rsidRPr="006C0A1A">
        <w:t>о</w:t>
      </w:r>
      <w:r w:rsidRPr="006C0A1A">
        <w:rPr>
          <w:spacing w:val="1"/>
        </w:rPr>
        <w:t xml:space="preserve"> </w:t>
      </w:r>
      <w:r w:rsidRPr="006C0A1A">
        <w:t>качестве</w:t>
      </w:r>
      <w:r w:rsidRPr="006C0A1A">
        <w:rPr>
          <w:spacing w:val="1"/>
        </w:rPr>
        <w:t xml:space="preserve"> </w:t>
      </w:r>
      <w:r w:rsidRPr="006C0A1A">
        <w:t>усвоенных</w:t>
      </w:r>
      <w:r w:rsidRPr="006C0A1A">
        <w:rPr>
          <w:spacing w:val="1"/>
        </w:rPr>
        <w:t xml:space="preserve"> </w:t>
      </w:r>
      <w:r w:rsidRPr="006C0A1A">
        <w:t>знаний.</w:t>
      </w:r>
      <w:r w:rsidRPr="006C0A1A">
        <w:rPr>
          <w:spacing w:val="1"/>
        </w:rPr>
        <w:t xml:space="preserve"> </w:t>
      </w:r>
      <w:r w:rsidRPr="006C0A1A">
        <w:t>В</w:t>
      </w:r>
      <w:r w:rsidRPr="006C0A1A">
        <w:rPr>
          <w:spacing w:val="1"/>
        </w:rPr>
        <w:t xml:space="preserve"> </w:t>
      </w:r>
      <w:r w:rsidRPr="006C0A1A">
        <w:t>связи</w:t>
      </w:r>
      <w:r w:rsidRPr="006C0A1A">
        <w:rPr>
          <w:spacing w:val="1"/>
        </w:rPr>
        <w:t xml:space="preserve"> </w:t>
      </w:r>
      <w:r w:rsidRPr="006C0A1A">
        <w:t>с</w:t>
      </w:r>
      <w:r w:rsidRPr="006C0A1A">
        <w:rPr>
          <w:spacing w:val="1"/>
        </w:rPr>
        <w:t xml:space="preserve"> </w:t>
      </w:r>
      <w:r w:rsidRPr="006C0A1A">
        <w:t>этим</w:t>
      </w:r>
      <w:r w:rsidRPr="006C0A1A">
        <w:rPr>
          <w:spacing w:val="1"/>
        </w:rPr>
        <w:t xml:space="preserve"> </w:t>
      </w:r>
      <w:r w:rsidRPr="006C0A1A">
        <w:t>основными</w:t>
      </w:r>
      <w:r w:rsidRPr="006C0A1A">
        <w:rPr>
          <w:spacing w:val="1"/>
        </w:rPr>
        <w:t xml:space="preserve"> </w:t>
      </w:r>
      <w:r w:rsidRPr="006C0A1A">
        <w:t>критериями</w:t>
      </w:r>
      <w:r w:rsidRPr="006C0A1A">
        <w:rPr>
          <w:spacing w:val="1"/>
        </w:rPr>
        <w:t xml:space="preserve"> </w:t>
      </w:r>
      <w:r w:rsidRPr="006C0A1A">
        <w:t>оценки</w:t>
      </w:r>
      <w:r w:rsidRPr="006C0A1A">
        <w:rPr>
          <w:spacing w:val="1"/>
        </w:rPr>
        <w:t xml:space="preserve"> </w:t>
      </w:r>
      <w:r w:rsidRPr="006C0A1A">
        <w:t>планируемых</w:t>
      </w:r>
      <w:r w:rsidRPr="006C0A1A">
        <w:rPr>
          <w:spacing w:val="1"/>
        </w:rPr>
        <w:t xml:space="preserve"> </w:t>
      </w:r>
      <w:r w:rsidRPr="006C0A1A">
        <w:t>результатов</w:t>
      </w:r>
      <w:r w:rsidRPr="006C0A1A">
        <w:rPr>
          <w:spacing w:val="1"/>
        </w:rPr>
        <w:t xml:space="preserve"> </w:t>
      </w:r>
      <w:r w:rsidRPr="006C0A1A">
        <w:t>являются</w:t>
      </w:r>
      <w:r w:rsidRPr="006C0A1A">
        <w:rPr>
          <w:spacing w:val="1"/>
        </w:rPr>
        <w:t xml:space="preserve"> </w:t>
      </w:r>
      <w:r w:rsidRPr="006C0A1A">
        <w:t>следующие:</w:t>
      </w:r>
      <w:r w:rsidRPr="006C0A1A">
        <w:rPr>
          <w:spacing w:val="1"/>
        </w:rPr>
        <w:t xml:space="preserve"> </w:t>
      </w:r>
      <w:r w:rsidRPr="006C0A1A">
        <w:t>соответствие/несоответствие</w:t>
      </w:r>
      <w:r w:rsidRPr="006C0A1A">
        <w:rPr>
          <w:spacing w:val="1"/>
        </w:rPr>
        <w:t xml:space="preserve"> </w:t>
      </w:r>
      <w:r w:rsidRPr="006C0A1A">
        <w:t>науке</w:t>
      </w:r>
      <w:r w:rsidRPr="006C0A1A">
        <w:rPr>
          <w:spacing w:val="1"/>
        </w:rPr>
        <w:t xml:space="preserve"> </w:t>
      </w:r>
      <w:r w:rsidRPr="006C0A1A">
        <w:t>и</w:t>
      </w:r>
      <w:r w:rsidRPr="006C0A1A">
        <w:rPr>
          <w:spacing w:val="1"/>
        </w:rPr>
        <w:t xml:space="preserve"> </w:t>
      </w:r>
      <w:r w:rsidRPr="006C0A1A">
        <w:t>практике;</w:t>
      </w:r>
      <w:r w:rsidRPr="006C0A1A">
        <w:rPr>
          <w:spacing w:val="1"/>
        </w:rPr>
        <w:t xml:space="preserve"> </w:t>
      </w:r>
      <w:r w:rsidRPr="006C0A1A">
        <w:t>прочность</w:t>
      </w:r>
      <w:r w:rsidRPr="006C0A1A">
        <w:rPr>
          <w:spacing w:val="1"/>
        </w:rPr>
        <w:t xml:space="preserve"> </w:t>
      </w:r>
      <w:r w:rsidRPr="006C0A1A">
        <w:t>усвоения</w:t>
      </w:r>
      <w:r w:rsidRPr="006C0A1A">
        <w:rPr>
          <w:spacing w:val="1"/>
        </w:rPr>
        <w:t xml:space="preserve"> </w:t>
      </w:r>
      <w:r w:rsidRPr="006C0A1A">
        <w:t>(полнота</w:t>
      </w:r>
      <w:r w:rsidRPr="006C0A1A">
        <w:rPr>
          <w:spacing w:val="1"/>
        </w:rPr>
        <w:t xml:space="preserve"> </w:t>
      </w:r>
      <w:r w:rsidRPr="006C0A1A">
        <w:t>и</w:t>
      </w:r>
      <w:r w:rsidRPr="006C0A1A">
        <w:rPr>
          <w:spacing w:val="1"/>
        </w:rPr>
        <w:t xml:space="preserve"> </w:t>
      </w:r>
      <w:r w:rsidRPr="006C0A1A">
        <w:t>надежность), самостоятельность применения</w:t>
      </w:r>
      <w:r w:rsidRPr="006C0A1A">
        <w:rPr>
          <w:spacing w:val="-2"/>
        </w:rPr>
        <w:t xml:space="preserve"> </w:t>
      </w:r>
      <w:r w:rsidRPr="006C0A1A">
        <w:t>усвоенных</w:t>
      </w:r>
      <w:r w:rsidRPr="006C0A1A">
        <w:rPr>
          <w:spacing w:val="-2"/>
        </w:rPr>
        <w:t xml:space="preserve"> </w:t>
      </w:r>
      <w:r w:rsidRPr="006C0A1A">
        <w:t>знаний.</w:t>
      </w:r>
    </w:p>
    <w:p w:rsidR="0091000E" w:rsidRPr="006C0A1A" w:rsidRDefault="0091000E" w:rsidP="0091000E">
      <w:pPr>
        <w:pStyle w:val="a3"/>
        <w:spacing w:line="276" w:lineRule="auto"/>
        <w:ind w:right="227" w:firstLine="709"/>
      </w:pPr>
      <w:r w:rsidRPr="006C0A1A">
        <w:t>Таким образом, усвоенные предметные результаты оцениваются с точки зрения</w:t>
      </w:r>
      <w:r w:rsidRPr="006C0A1A">
        <w:rPr>
          <w:spacing w:val="1"/>
        </w:rPr>
        <w:t xml:space="preserve"> </w:t>
      </w:r>
      <w:r w:rsidRPr="006C0A1A">
        <w:t>достоверности</w:t>
      </w:r>
      <w:r w:rsidRPr="006C0A1A">
        <w:rPr>
          <w:spacing w:val="1"/>
        </w:rPr>
        <w:t xml:space="preserve"> </w:t>
      </w:r>
      <w:r w:rsidRPr="006C0A1A">
        <w:t>как</w:t>
      </w:r>
      <w:r w:rsidRPr="006C0A1A">
        <w:rPr>
          <w:spacing w:val="1"/>
        </w:rPr>
        <w:t xml:space="preserve"> </w:t>
      </w:r>
      <w:r w:rsidRPr="006C0A1A">
        <w:t>«верные»</w:t>
      </w:r>
      <w:r w:rsidRPr="006C0A1A">
        <w:rPr>
          <w:spacing w:val="1"/>
        </w:rPr>
        <w:t xml:space="preserve"> </w:t>
      </w:r>
      <w:r w:rsidRPr="006C0A1A">
        <w:t>или</w:t>
      </w:r>
      <w:r w:rsidRPr="006C0A1A">
        <w:rPr>
          <w:spacing w:val="1"/>
        </w:rPr>
        <w:t xml:space="preserve"> </w:t>
      </w:r>
      <w:r w:rsidRPr="006C0A1A">
        <w:t>«неверные».</w:t>
      </w:r>
      <w:r w:rsidRPr="006C0A1A">
        <w:rPr>
          <w:spacing w:val="1"/>
        </w:rPr>
        <w:t xml:space="preserve"> </w:t>
      </w:r>
      <w:r w:rsidRPr="006C0A1A">
        <w:t>Критерий</w:t>
      </w:r>
      <w:r w:rsidRPr="006C0A1A">
        <w:rPr>
          <w:spacing w:val="1"/>
        </w:rPr>
        <w:t xml:space="preserve"> </w:t>
      </w:r>
      <w:r w:rsidRPr="006C0A1A">
        <w:t>«верно»</w:t>
      </w:r>
      <w:r w:rsidRPr="006C0A1A">
        <w:rPr>
          <w:spacing w:val="1"/>
        </w:rPr>
        <w:t xml:space="preserve"> </w:t>
      </w:r>
      <w:r w:rsidRPr="006C0A1A">
        <w:t>/</w:t>
      </w:r>
      <w:r w:rsidRPr="006C0A1A">
        <w:rPr>
          <w:spacing w:val="1"/>
        </w:rPr>
        <w:t xml:space="preserve"> </w:t>
      </w:r>
      <w:r w:rsidRPr="006C0A1A">
        <w:t>«неверно»</w:t>
      </w:r>
      <w:r w:rsidRPr="006C0A1A">
        <w:rPr>
          <w:spacing w:val="-57"/>
        </w:rPr>
        <w:t xml:space="preserve"> </w:t>
      </w:r>
      <w:r w:rsidRPr="006C0A1A">
        <w:t>свидетельствует о частотности допущения тех или иных ошибок, возможных причинах их</w:t>
      </w:r>
      <w:r w:rsidRPr="006C0A1A">
        <w:rPr>
          <w:spacing w:val="1"/>
        </w:rPr>
        <w:t xml:space="preserve"> </w:t>
      </w:r>
      <w:r w:rsidRPr="006C0A1A">
        <w:t>появления,</w:t>
      </w:r>
      <w:r w:rsidRPr="006C0A1A">
        <w:rPr>
          <w:spacing w:val="1"/>
        </w:rPr>
        <w:t xml:space="preserve"> </w:t>
      </w:r>
      <w:r w:rsidRPr="006C0A1A">
        <w:t>способах</w:t>
      </w:r>
      <w:r w:rsidRPr="006C0A1A">
        <w:rPr>
          <w:spacing w:val="1"/>
        </w:rPr>
        <w:t xml:space="preserve"> </w:t>
      </w:r>
      <w:r w:rsidRPr="006C0A1A">
        <w:t>их</w:t>
      </w:r>
      <w:r w:rsidRPr="006C0A1A">
        <w:rPr>
          <w:spacing w:val="1"/>
        </w:rPr>
        <w:t xml:space="preserve"> </w:t>
      </w:r>
      <w:r w:rsidRPr="006C0A1A">
        <w:t>предупреждения</w:t>
      </w:r>
      <w:r w:rsidRPr="006C0A1A">
        <w:rPr>
          <w:spacing w:val="1"/>
        </w:rPr>
        <w:t xml:space="preserve"> </w:t>
      </w:r>
      <w:r w:rsidRPr="006C0A1A">
        <w:t>или</w:t>
      </w:r>
      <w:r w:rsidRPr="006C0A1A">
        <w:rPr>
          <w:spacing w:val="1"/>
        </w:rPr>
        <w:t xml:space="preserve"> </w:t>
      </w:r>
      <w:r w:rsidRPr="006C0A1A">
        <w:t>преодоления.</w:t>
      </w:r>
      <w:r w:rsidRPr="006C0A1A">
        <w:rPr>
          <w:spacing w:val="1"/>
        </w:rPr>
        <w:t xml:space="preserve"> </w:t>
      </w:r>
      <w:r w:rsidRPr="006C0A1A">
        <w:t>По</w:t>
      </w:r>
      <w:r w:rsidRPr="006C0A1A">
        <w:rPr>
          <w:spacing w:val="1"/>
        </w:rPr>
        <w:t xml:space="preserve"> </w:t>
      </w:r>
      <w:r w:rsidRPr="006C0A1A">
        <w:t>критерию</w:t>
      </w:r>
      <w:r w:rsidRPr="006C0A1A">
        <w:rPr>
          <w:spacing w:val="1"/>
        </w:rPr>
        <w:t xml:space="preserve"> </w:t>
      </w:r>
      <w:r w:rsidRPr="006C0A1A">
        <w:t>полноты</w:t>
      </w:r>
      <w:r w:rsidRPr="006C0A1A">
        <w:rPr>
          <w:spacing w:val="1"/>
        </w:rPr>
        <w:t xml:space="preserve"> </w:t>
      </w:r>
      <w:r w:rsidRPr="006C0A1A">
        <w:t>предметные</w:t>
      </w:r>
      <w:r w:rsidRPr="006C0A1A">
        <w:rPr>
          <w:spacing w:val="-3"/>
        </w:rPr>
        <w:t xml:space="preserve"> </w:t>
      </w:r>
      <w:r w:rsidRPr="006C0A1A">
        <w:t>результаты</w:t>
      </w:r>
      <w:r w:rsidRPr="006C0A1A">
        <w:rPr>
          <w:spacing w:val="-4"/>
        </w:rPr>
        <w:t xml:space="preserve"> </w:t>
      </w:r>
      <w:r w:rsidRPr="006C0A1A">
        <w:t>оцениваются</w:t>
      </w:r>
      <w:r w:rsidRPr="006C0A1A">
        <w:rPr>
          <w:spacing w:val="-2"/>
        </w:rPr>
        <w:t xml:space="preserve"> </w:t>
      </w:r>
      <w:r w:rsidRPr="006C0A1A">
        <w:t>как</w:t>
      </w:r>
      <w:r w:rsidRPr="006C0A1A">
        <w:rPr>
          <w:spacing w:val="-3"/>
        </w:rPr>
        <w:t xml:space="preserve"> </w:t>
      </w:r>
      <w:r w:rsidRPr="006C0A1A">
        <w:t>полные,</w:t>
      </w:r>
      <w:r w:rsidRPr="006C0A1A">
        <w:rPr>
          <w:spacing w:val="-4"/>
        </w:rPr>
        <w:t xml:space="preserve"> </w:t>
      </w:r>
      <w:r w:rsidRPr="006C0A1A">
        <w:t>частично</w:t>
      </w:r>
      <w:r w:rsidRPr="006C0A1A">
        <w:rPr>
          <w:spacing w:val="-3"/>
        </w:rPr>
        <w:t xml:space="preserve"> </w:t>
      </w:r>
      <w:r w:rsidRPr="006C0A1A">
        <w:t>полные</w:t>
      </w:r>
      <w:r w:rsidRPr="006C0A1A">
        <w:rPr>
          <w:spacing w:val="-4"/>
        </w:rPr>
        <w:t xml:space="preserve"> </w:t>
      </w:r>
      <w:r w:rsidRPr="006C0A1A">
        <w:t>и</w:t>
      </w:r>
      <w:r w:rsidRPr="006C0A1A">
        <w:rPr>
          <w:spacing w:val="-4"/>
        </w:rPr>
        <w:t xml:space="preserve"> </w:t>
      </w:r>
      <w:r w:rsidRPr="006C0A1A">
        <w:t>неполные.</w:t>
      </w:r>
    </w:p>
    <w:p w:rsidR="0091000E" w:rsidRPr="006C0A1A" w:rsidRDefault="0091000E" w:rsidP="0091000E">
      <w:pPr>
        <w:pStyle w:val="a3"/>
        <w:spacing w:line="276" w:lineRule="auto"/>
        <w:ind w:right="229" w:firstLine="709"/>
      </w:pPr>
      <w:r w:rsidRPr="006C0A1A">
        <w:t>По</w:t>
      </w:r>
      <w:r w:rsidRPr="006C0A1A">
        <w:rPr>
          <w:spacing w:val="1"/>
        </w:rPr>
        <w:t xml:space="preserve"> </w:t>
      </w:r>
      <w:r w:rsidRPr="006C0A1A">
        <w:t>критерию</w:t>
      </w:r>
      <w:r w:rsidRPr="006C0A1A">
        <w:rPr>
          <w:spacing w:val="1"/>
        </w:rPr>
        <w:t xml:space="preserve"> </w:t>
      </w:r>
      <w:r w:rsidRPr="006C0A1A">
        <w:t>прочности</w:t>
      </w:r>
      <w:r w:rsidRPr="006C0A1A">
        <w:rPr>
          <w:spacing w:val="1"/>
        </w:rPr>
        <w:t xml:space="preserve"> </w:t>
      </w:r>
      <w:r w:rsidRPr="006C0A1A">
        <w:t>предметные</w:t>
      </w:r>
      <w:r w:rsidRPr="006C0A1A">
        <w:rPr>
          <w:spacing w:val="1"/>
        </w:rPr>
        <w:t xml:space="preserve"> </w:t>
      </w:r>
      <w:r w:rsidRPr="006C0A1A">
        <w:t>результаты</w:t>
      </w:r>
      <w:r w:rsidRPr="006C0A1A">
        <w:rPr>
          <w:spacing w:val="1"/>
        </w:rPr>
        <w:t xml:space="preserve"> </w:t>
      </w:r>
      <w:r w:rsidRPr="006C0A1A">
        <w:t>могут</w:t>
      </w:r>
      <w:r w:rsidRPr="006C0A1A">
        <w:rPr>
          <w:spacing w:val="1"/>
        </w:rPr>
        <w:t xml:space="preserve"> </w:t>
      </w:r>
      <w:r w:rsidRPr="006C0A1A">
        <w:t>оцениваться</w:t>
      </w:r>
      <w:r w:rsidRPr="006C0A1A">
        <w:rPr>
          <w:spacing w:val="1"/>
        </w:rPr>
        <w:t xml:space="preserve"> </w:t>
      </w:r>
      <w:r w:rsidRPr="006C0A1A">
        <w:t>как</w:t>
      </w:r>
      <w:r w:rsidRPr="006C0A1A">
        <w:rPr>
          <w:spacing w:val="-57"/>
        </w:rPr>
        <w:t xml:space="preserve"> </w:t>
      </w:r>
      <w:r w:rsidRPr="006C0A1A">
        <w:t>удовлетворительные,</w:t>
      </w:r>
      <w:r w:rsidRPr="006C0A1A">
        <w:rPr>
          <w:spacing w:val="-1"/>
        </w:rPr>
        <w:t xml:space="preserve"> </w:t>
      </w:r>
      <w:r w:rsidRPr="006C0A1A">
        <w:t>хорошие</w:t>
      </w:r>
      <w:r w:rsidRPr="006C0A1A">
        <w:rPr>
          <w:spacing w:val="-1"/>
        </w:rPr>
        <w:t xml:space="preserve"> </w:t>
      </w:r>
      <w:r w:rsidRPr="006C0A1A">
        <w:t>и</w:t>
      </w:r>
      <w:r w:rsidRPr="006C0A1A">
        <w:rPr>
          <w:spacing w:val="-2"/>
        </w:rPr>
        <w:t xml:space="preserve"> </w:t>
      </w:r>
      <w:r w:rsidRPr="006C0A1A">
        <w:t>очень</w:t>
      </w:r>
      <w:r w:rsidRPr="006C0A1A">
        <w:rPr>
          <w:spacing w:val="-1"/>
        </w:rPr>
        <w:t xml:space="preserve"> </w:t>
      </w:r>
      <w:r w:rsidRPr="006C0A1A">
        <w:t>хорошие</w:t>
      </w:r>
      <w:r w:rsidRPr="006C0A1A">
        <w:rPr>
          <w:spacing w:val="-1"/>
        </w:rPr>
        <w:t xml:space="preserve"> </w:t>
      </w:r>
      <w:r w:rsidRPr="006C0A1A">
        <w:t>(отличные).</w:t>
      </w:r>
    </w:p>
    <w:p w:rsidR="0091000E" w:rsidRPr="006C0A1A" w:rsidRDefault="0091000E" w:rsidP="0091000E">
      <w:pPr>
        <w:pStyle w:val="a3"/>
        <w:spacing w:line="276" w:lineRule="auto"/>
        <w:ind w:right="231" w:firstLine="709"/>
      </w:pPr>
      <w:r w:rsidRPr="006C0A1A">
        <w:t>Самостоятельность</w:t>
      </w:r>
      <w:r w:rsidRPr="006C0A1A">
        <w:rPr>
          <w:spacing w:val="1"/>
        </w:rPr>
        <w:t xml:space="preserve"> </w:t>
      </w:r>
      <w:r w:rsidRPr="006C0A1A">
        <w:t>выполнения</w:t>
      </w:r>
      <w:r w:rsidRPr="006C0A1A">
        <w:rPr>
          <w:spacing w:val="1"/>
        </w:rPr>
        <w:t xml:space="preserve"> </w:t>
      </w:r>
      <w:r w:rsidRPr="006C0A1A">
        <w:t>заданий</w:t>
      </w:r>
      <w:r w:rsidRPr="006C0A1A">
        <w:rPr>
          <w:spacing w:val="1"/>
        </w:rPr>
        <w:t xml:space="preserve"> </w:t>
      </w:r>
      <w:r w:rsidRPr="006C0A1A">
        <w:t>оценивается</w:t>
      </w:r>
      <w:r w:rsidRPr="006C0A1A">
        <w:rPr>
          <w:spacing w:val="1"/>
        </w:rPr>
        <w:t xml:space="preserve"> </w:t>
      </w:r>
      <w:r w:rsidRPr="006C0A1A">
        <w:t>с</w:t>
      </w:r>
      <w:r w:rsidRPr="006C0A1A">
        <w:rPr>
          <w:spacing w:val="61"/>
        </w:rPr>
        <w:t xml:space="preserve"> </w:t>
      </w:r>
      <w:r w:rsidRPr="006C0A1A">
        <w:t>позиции</w:t>
      </w:r>
      <w:r w:rsidRPr="006C0A1A">
        <w:rPr>
          <w:spacing w:val="1"/>
        </w:rPr>
        <w:t xml:space="preserve"> </w:t>
      </w:r>
      <w:r w:rsidRPr="006C0A1A">
        <w:t>наличия/отсутствия</w:t>
      </w:r>
      <w:r w:rsidRPr="006C0A1A">
        <w:rPr>
          <w:spacing w:val="-2"/>
        </w:rPr>
        <w:t xml:space="preserve"> </w:t>
      </w:r>
      <w:r w:rsidRPr="006C0A1A">
        <w:t>помощи и</w:t>
      </w:r>
      <w:r w:rsidRPr="006C0A1A">
        <w:rPr>
          <w:spacing w:val="-1"/>
        </w:rPr>
        <w:t xml:space="preserve"> </w:t>
      </w:r>
      <w:r w:rsidRPr="006C0A1A">
        <w:t>ее видов:</w:t>
      </w:r>
    </w:p>
    <w:p w:rsidR="0091000E" w:rsidRPr="006C0A1A" w:rsidRDefault="0091000E" w:rsidP="00FB33E5">
      <w:pPr>
        <w:pStyle w:val="a5"/>
        <w:numPr>
          <w:ilvl w:val="0"/>
          <w:numId w:val="1"/>
        </w:numPr>
        <w:tabs>
          <w:tab w:val="left" w:pos="1052"/>
        </w:tabs>
        <w:spacing w:line="294" w:lineRule="exact"/>
        <w:rPr>
          <w:sz w:val="24"/>
        </w:rPr>
      </w:pPr>
      <w:r w:rsidRPr="006C0A1A">
        <w:rPr>
          <w:sz w:val="24"/>
        </w:rPr>
        <w:t>задание</w:t>
      </w:r>
      <w:r w:rsidRPr="006C0A1A">
        <w:rPr>
          <w:spacing w:val="-3"/>
          <w:sz w:val="24"/>
        </w:rPr>
        <w:t xml:space="preserve"> </w:t>
      </w:r>
      <w:r w:rsidRPr="006C0A1A">
        <w:rPr>
          <w:sz w:val="24"/>
        </w:rPr>
        <w:t>выполнено</w:t>
      </w:r>
      <w:r w:rsidRPr="006C0A1A">
        <w:rPr>
          <w:spacing w:val="-4"/>
          <w:sz w:val="24"/>
        </w:rPr>
        <w:t xml:space="preserve"> </w:t>
      </w:r>
      <w:r w:rsidRPr="006C0A1A">
        <w:rPr>
          <w:sz w:val="24"/>
        </w:rPr>
        <w:t>полностью</w:t>
      </w:r>
      <w:r w:rsidRPr="006C0A1A">
        <w:rPr>
          <w:spacing w:val="-2"/>
          <w:sz w:val="24"/>
        </w:rPr>
        <w:t xml:space="preserve"> </w:t>
      </w:r>
      <w:r w:rsidRPr="006C0A1A">
        <w:rPr>
          <w:sz w:val="24"/>
        </w:rPr>
        <w:t>самостоятельно;</w:t>
      </w:r>
    </w:p>
    <w:p w:rsidR="0091000E" w:rsidRPr="006C0A1A" w:rsidRDefault="0091000E" w:rsidP="00FB33E5">
      <w:pPr>
        <w:pStyle w:val="a5"/>
        <w:numPr>
          <w:ilvl w:val="0"/>
          <w:numId w:val="1"/>
        </w:numPr>
        <w:tabs>
          <w:tab w:val="left" w:pos="1052"/>
        </w:tabs>
        <w:spacing w:before="40"/>
        <w:rPr>
          <w:sz w:val="24"/>
        </w:rPr>
      </w:pPr>
      <w:r w:rsidRPr="006C0A1A">
        <w:rPr>
          <w:sz w:val="24"/>
        </w:rPr>
        <w:t>задание</w:t>
      </w:r>
      <w:r w:rsidRPr="006C0A1A">
        <w:rPr>
          <w:spacing w:val="-4"/>
          <w:sz w:val="24"/>
        </w:rPr>
        <w:t xml:space="preserve"> </w:t>
      </w:r>
      <w:r w:rsidRPr="006C0A1A">
        <w:rPr>
          <w:sz w:val="24"/>
        </w:rPr>
        <w:t>выполнено</w:t>
      </w:r>
      <w:r w:rsidRPr="006C0A1A">
        <w:rPr>
          <w:spacing w:val="-4"/>
          <w:sz w:val="24"/>
        </w:rPr>
        <w:t xml:space="preserve"> </w:t>
      </w:r>
      <w:r w:rsidRPr="006C0A1A">
        <w:rPr>
          <w:sz w:val="24"/>
        </w:rPr>
        <w:t>при</w:t>
      </w:r>
      <w:r w:rsidRPr="006C0A1A">
        <w:rPr>
          <w:spacing w:val="-5"/>
          <w:sz w:val="24"/>
        </w:rPr>
        <w:t xml:space="preserve"> </w:t>
      </w:r>
      <w:r w:rsidRPr="006C0A1A">
        <w:rPr>
          <w:sz w:val="24"/>
        </w:rPr>
        <w:t>оказании</w:t>
      </w:r>
      <w:r w:rsidRPr="006C0A1A">
        <w:rPr>
          <w:spacing w:val="-4"/>
          <w:sz w:val="24"/>
        </w:rPr>
        <w:t xml:space="preserve"> </w:t>
      </w:r>
      <w:r w:rsidRPr="006C0A1A">
        <w:rPr>
          <w:sz w:val="24"/>
        </w:rPr>
        <w:t>различных</w:t>
      </w:r>
      <w:r w:rsidRPr="006C0A1A">
        <w:rPr>
          <w:spacing w:val="-5"/>
          <w:sz w:val="24"/>
        </w:rPr>
        <w:t xml:space="preserve"> </w:t>
      </w:r>
      <w:r w:rsidRPr="006C0A1A">
        <w:rPr>
          <w:sz w:val="24"/>
        </w:rPr>
        <w:t>видов</w:t>
      </w:r>
      <w:r w:rsidRPr="006C0A1A">
        <w:rPr>
          <w:spacing w:val="-4"/>
          <w:sz w:val="24"/>
        </w:rPr>
        <w:t xml:space="preserve"> </w:t>
      </w:r>
      <w:r w:rsidRPr="006C0A1A">
        <w:rPr>
          <w:sz w:val="24"/>
        </w:rPr>
        <w:t>помощи.</w:t>
      </w:r>
    </w:p>
    <w:p w:rsidR="0091000E" w:rsidRPr="006C0A1A" w:rsidRDefault="0091000E" w:rsidP="0091000E">
      <w:pPr>
        <w:pStyle w:val="a3"/>
        <w:spacing w:before="42" w:line="276" w:lineRule="auto"/>
        <w:ind w:right="228" w:firstLine="709"/>
      </w:pPr>
      <w:r w:rsidRPr="006C0A1A">
        <w:t>Результаты овладения АООП</w:t>
      </w:r>
      <w:r w:rsidRPr="006C0A1A">
        <w:rPr>
          <w:spacing w:val="1"/>
        </w:rPr>
        <w:t xml:space="preserve"> </w:t>
      </w:r>
      <w:r w:rsidRPr="006C0A1A">
        <w:t>НОО</w:t>
      </w:r>
      <w:r w:rsidRPr="006C0A1A">
        <w:rPr>
          <w:spacing w:val="1"/>
        </w:rPr>
        <w:t xml:space="preserve"> </w:t>
      </w:r>
      <w:r w:rsidRPr="006C0A1A">
        <w:t>обучающимися</w:t>
      </w:r>
      <w:r w:rsidRPr="006C0A1A">
        <w:rPr>
          <w:spacing w:val="1"/>
        </w:rPr>
        <w:t xml:space="preserve"> </w:t>
      </w:r>
      <w:r w:rsidRPr="006C0A1A">
        <w:t>с РАС с легкой умственной</w:t>
      </w:r>
      <w:r w:rsidRPr="006C0A1A">
        <w:rPr>
          <w:spacing w:val="1"/>
        </w:rPr>
        <w:t xml:space="preserve"> </w:t>
      </w:r>
      <w:r w:rsidRPr="006C0A1A">
        <w:t>отсталостью</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t>выявляются</w:t>
      </w:r>
      <w:r w:rsidRPr="006C0A1A">
        <w:rPr>
          <w:spacing w:val="1"/>
        </w:rPr>
        <w:t xml:space="preserve"> </w:t>
      </w:r>
      <w:r w:rsidRPr="006C0A1A">
        <w:t>в</w:t>
      </w:r>
      <w:r w:rsidRPr="006C0A1A">
        <w:rPr>
          <w:spacing w:val="1"/>
        </w:rPr>
        <w:t xml:space="preserve"> </w:t>
      </w:r>
      <w:r w:rsidRPr="006C0A1A">
        <w:t>ходе</w:t>
      </w:r>
      <w:r w:rsidRPr="006C0A1A">
        <w:rPr>
          <w:spacing w:val="1"/>
        </w:rPr>
        <w:t xml:space="preserve"> </w:t>
      </w:r>
      <w:r w:rsidRPr="006C0A1A">
        <w:t>выполнения</w:t>
      </w:r>
      <w:r w:rsidRPr="006C0A1A">
        <w:rPr>
          <w:spacing w:val="1"/>
        </w:rPr>
        <w:t xml:space="preserve"> </w:t>
      </w:r>
      <w:r w:rsidRPr="006C0A1A">
        <w:t>ими</w:t>
      </w:r>
      <w:r w:rsidRPr="006C0A1A">
        <w:rPr>
          <w:spacing w:val="1"/>
        </w:rPr>
        <w:t xml:space="preserve"> </w:t>
      </w:r>
      <w:r w:rsidRPr="006C0A1A">
        <w:t>разных</w:t>
      </w:r>
      <w:r w:rsidRPr="006C0A1A">
        <w:rPr>
          <w:spacing w:val="-1"/>
        </w:rPr>
        <w:t xml:space="preserve"> </w:t>
      </w:r>
      <w:r w:rsidRPr="006C0A1A">
        <w:t>видов</w:t>
      </w:r>
      <w:r w:rsidRPr="006C0A1A">
        <w:rPr>
          <w:spacing w:val="-1"/>
        </w:rPr>
        <w:t xml:space="preserve"> </w:t>
      </w:r>
      <w:r w:rsidRPr="006C0A1A">
        <w:t>заданий, требующих</w:t>
      </w:r>
      <w:r w:rsidRPr="006C0A1A">
        <w:rPr>
          <w:spacing w:val="-1"/>
        </w:rPr>
        <w:t xml:space="preserve"> </w:t>
      </w:r>
      <w:r w:rsidRPr="006C0A1A">
        <w:t>верного решения:</w:t>
      </w:r>
    </w:p>
    <w:p w:rsidR="0091000E" w:rsidRPr="006C0A1A" w:rsidRDefault="0091000E" w:rsidP="00FB33E5">
      <w:pPr>
        <w:pStyle w:val="a5"/>
        <w:numPr>
          <w:ilvl w:val="0"/>
          <w:numId w:val="1"/>
        </w:numPr>
        <w:tabs>
          <w:tab w:val="left" w:pos="1052"/>
        </w:tabs>
        <w:spacing w:line="293" w:lineRule="exact"/>
        <w:rPr>
          <w:sz w:val="24"/>
        </w:rPr>
      </w:pPr>
      <w:r w:rsidRPr="006C0A1A">
        <w:rPr>
          <w:sz w:val="24"/>
        </w:rPr>
        <w:t>по</w:t>
      </w:r>
      <w:r w:rsidRPr="006C0A1A">
        <w:rPr>
          <w:spacing w:val="-5"/>
          <w:sz w:val="24"/>
        </w:rPr>
        <w:t xml:space="preserve"> </w:t>
      </w:r>
      <w:r w:rsidRPr="006C0A1A">
        <w:rPr>
          <w:sz w:val="24"/>
        </w:rPr>
        <w:t>способу</w:t>
      </w:r>
      <w:r w:rsidRPr="006C0A1A">
        <w:rPr>
          <w:spacing w:val="-4"/>
          <w:sz w:val="24"/>
        </w:rPr>
        <w:t xml:space="preserve"> </w:t>
      </w:r>
      <w:r w:rsidRPr="006C0A1A">
        <w:rPr>
          <w:sz w:val="24"/>
        </w:rPr>
        <w:t>предъявления</w:t>
      </w:r>
      <w:r w:rsidRPr="006C0A1A">
        <w:rPr>
          <w:spacing w:val="-3"/>
          <w:sz w:val="24"/>
        </w:rPr>
        <w:t xml:space="preserve"> </w:t>
      </w:r>
      <w:r w:rsidRPr="006C0A1A">
        <w:rPr>
          <w:sz w:val="24"/>
        </w:rPr>
        <w:t>(устные,</w:t>
      </w:r>
      <w:r w:rsidRPr="006C0A1A">
        <w:rPr>
          <w:spacing w:val="-4"/>
          <w:sz w:val="24"/>
        </w:rPr>
        <w:t xml:space="preserve"> </w:t>
      </w:r>
      <w:r w:rsidRPr="006C0A1A">
        <w:rPr>
          <w:sz w:val="24"/>
        </w:rPr>
        <w:t>письменные,</w:t>
      </w:r>
      <w:r w:rsidRPr="006C0A1A">
        <w:rPr>
          <w:spacing w:val="-4"/>
          <w:sz w:val="24"/>
        </w:rPr>
        <w:t xml:space="preserve"> </w:t>
      </w:r>
      <w:r w:rsidRPr="006C0A1A">
        <w:rPr>
          <w:sz w:val="24"/>
        </w:rPr>
        <w:t>практические);</w:t>
      </w:r>
    </w:p>
    <w:p w:rsidR="0091000E" w:rsidRPr="006C0A1A" w:rsidRDefault="0091000E" w:rsidP="00FB33E5">
      <w:pPr>
        <w:pStyle w:val="a5"/>
        <w:numPr>
          <w:ilvl w:val="0"/>
          <w:numId w:val="1"/>
        </w:numPr>
        <w:tabs>
          <w:tab w:val="left" w:pos="1052"/>
        </w:tabs>
        <w:spacing w:before="40"/>
        <w:rPr>
          <w:sz w:val="24"/>
        </w:rPr>
      </w:pPr>
      <w:r w:rsidRPr="006C0A1A">
        <w:rPr>
          <w:sz w:val="24"/>
        </w:rPr>
        <w:t>по</w:t>
      </w:r>
      <w:r w:rsidRPr="006C0A1A">
        <w:rPr>
          <w:spacing w:val="-6"/>
          <w:sz w:val="24"/>
        </w:rPr>
        <w:t xml:space="preserve"> </w:t>
      </w:r>
      <w:r w:rsidRPr="006C0A1A">
        <w:rPr>
          <w:sz w:val="24"/>
        </w:rPr>
        <w:t>характеру</w:t>
      </w:r>
      <w:r w:rsidRPr="006C0A1A">
        <w:rPr>
          <w:spacing w:val="-5"/>
          <w:sz w:val="24"/>
        </w:rPr>
        <w:t xml:space="preserve"> </w:t>
      </w:r>
      <w:r w:rsidRPr="006C0A1A">
        <w:rPr>
          <w:sz w:val="24"/>
        </w:rPr>
        <w:t>выполнения</w:t>
      </w:r>
      <w:r w:rsidRPr="006C0A1A">
        <w:rPr>
          <w:spacing w:val="-5"/>
          <w:sz w:val="24"/>
        </w:rPr>
        <w:t xml:space="preserve"> </w:t>
      </w:r>
      <w:r w:rsidRPr="006C0A1A">
        <w:rPr>
          <w:sz w:val="24"/>
        </w:rPr>
        <w:t>(репродуктивные,</w:t>
      </w:r>
      <w:r w:rsidRPr="006C0A1A">
        <w:rPr>
          <w:spacing w:val="-5"/>
          <w:sz w:val="24"/>
        </w:rPr>
        <w:t xml:space="preserve"> </w:t>
      </w:r>
      <w:r w:rsidRPr="006C0A1A">
        <w:rPr>
          <w:sz w:val="24"/>
        </w:rPr>
        <w:t>продуктивные,</w:t>
      </w:r>
      <w:r w:rsidRPr="006C0A1A">
        <w:rPr>
          <w:spacing w:val="-5"/>
          <w:sz w:val="24"/>
        </w:rPr>
        <w:t xml:space="preserve"> </w:t>
      </w:r>
      <w:r w:rsidRPr="006C0A1A">
        <w:rPr>
          <w:sz w:val="24"/>
        </w:rPr>
        <w:t>творческие).</w:t>
      </w:r>
    </w:p>
    <w:p w:rsidR="0091000E" w:rsidRPr="006C0A1A" w:rsidRDefault="0091000E" w:rsidP="0091000E">
      <w:pPr>
        <w:pStyle w:val="a3"/>
        <w:spacing w:before="41" w:line="276" w:lineRule="auto"/>
        <w:ind w:right="215" w:firstLine="709"/>
        <w:jc w:val="left"/>
      </w:pPr>
      <w:r w:rsidRPr="006C0A1A">
        <w:t>Чем</w:t>
      </w:r>
      <w:r w:rsidRPr="006C0A1A">
        <w:rPr>
          <w:spacing w:val="22"/>
        </w:rPr>
        <w:t xml:space="preserve"> </w:t>
      </w:r>
      <w:r w:rsidRPr="006C0A1A">
        <w:t>больше</w:t>
      </w:r>
      <w:r w:rsidRPr="006C0A1A">
        <w:rPr>
          <w:spacing w:val="22"/>
        </w:rPr>
        <w:t xml:space="preserve"> </w:t>
      </w:r>
      <w:r w:rsidRPr="006C0A1A">
        <w:t>количество</w:t>
      </w:r>
      <w:r w:rsidRPr="006C0A1A">
        <w:rPr>
          <w:spacing w:val="22"/>
        </w:rPr>
        <w:t xml:space="preserve"> </w:t>
      </w:r>
      <w:r w:rsidRPr="006C0A1A">
        <w:t>верно</w:t>
      </w:r>
      <w:r w:rsidRPr="006C0A1A">
        <w:rPr>
          <w:spacing w:val="21"/>
        </w:rPr>
        <w:t xml:space="preserve"> </w:t>
      </w:r>
      <w:r w:rsidRPr="006C0A1A">
        <w:t>выполненных</w:t>
      </w:r>
      <w:r w:rsidRPr="006C0A1A">
        <w:rPr>
          <w:spacing w:val="22"/>
        </w:rPr>
        <w:t xml:space="preserve"> </w:t>
      </w:r>
      <w:r w:rsidRPr="006C0A1A">
        <w:t>заданий</w:t>
      </w:r>
      <w:r w:rsidRPr="006C0A1A">
        <w:rPr>
          <w:spacing w:val="22"/>
        </w:rPr>
        <w:t xml:space="preserve"> </w:t>
      </w:r>
      <w:r w:rsidRPr="006C0A1A">
        <w:t>к</w:t>
      </w:r>
      <w:r w:rsidRPr="006C0A1A">
        <w:rPr>
          <w:spacing w:val="20"/>
        </w:rPr>
        <w:t xml:space="preserve"> </w:t>
      </w:r>
      <w:r w:rsidRPr="006C0A1A">
        <w:t>общему</w:t>
      </w:r>
      <w:r w:rsidRPr="006C0A1A">
        <w:rPr>
          <w:spacing w:val="22"/>
        </w:rPr>
        <w:t xml:space="preserve"> </w:t>
      </w:r>
      <w:r w:rsidRPr="006C0A1A">
        <w:t>объему,</w:t>
      </w:r>
      <w:r w:rsidRPr="006C0A1A">
        <w:rPr>
          <w:spacing w:val="20"/>
        </w:rPr>
        <w:t xml:space="preserve"> </w:t>
      </w:r>
      <w:r w:rsidRPr="006C0A1A">
        <w:t>тем</w:t>
      </w:r>
      <w:r w:rsidRPr="006C0A1A">
        <w:rPr>
          <w:spacing w:val="22"/>
        </w:rPr>
        <w:t xml:space="preserve"> </w:t>
      </w:r>
      <w:r w:rsidRPr="006C0A1A">
        <w:t>выше</w:t>
      </w:r>
      <w:r w:rsidRPr="006C0A1A">
        <w:rPr>
          <w:spacing w:val="-57"/>
        </w:rPr>
        <w:t xml:space="preserve"> </w:t>
      </w:r>
      <w:r w:rsidRPr="006C0A1A">
        <w:t>показатель</w:t>
      </w:r>
      <w:r w:rsidRPr="006C0A1A">
        <w:rPr>
          <w:spacing w:val="50"/>
        </w:rPr>
        <w:t xml:space="preserve"> </w:t>
      </w:r>
      <w:r w:rsidRPr="006C0A1A">
        <w:t>надежности</w:t>
      </w:r>
      <w:r w:rsidRPr="006C0A1A">
        <w:rPr>
          <w:spacing w:val="50"/>
        </w:rPr>
        <w:t xml:space="preserve"> </w:t>
      </w:r>
      <w:r w:rsidRPr="006C0A1A">
        <w:t>полученных</w:t>
      </w:r>
      <w:r w:rsidRPr="006C0A1A">
        <w:rPr>
          <w:spacing w:val="50"/>
        </w:rPr>
        <w:t xml:space="preserve"> </w:t>
      </w:r>
      <w:r w:rsidRPr="006C0A1A">
        <w:t>результатов,</w:t>
      </w:r>
      <w:r w:rsidRPr="006C0A1A">
        <w:rPr>
          <w:spacing w:val="49"/>
        </w:rPr>
        <w:t xml:space="preserve"> </w:t>
      </w:r>
      <w:r w:rsidRPr="006C0A1A">
        <w:t>что</w:t>
      </w:r>
      <w:r w:rsidRPr="006C0A1A">
        <w:rPr>
          <w:spacing w:val="50"/>
        </w:rPr>
        <w:t xml:space="preserve"> </w:t>
      </w:r>
      <w:r w:rsidRPr="006C0A1A">
        <w:t>дает</w:t>
      </w:r>
      <w:r w:rsidRPr="006C0A1A">
        <w:rPr>
          <w:spacing w:val="51"/>
        </w:rPr>
        <w:t xml:space="preserve"> </w:t>
      </w:r>
      <w:r w:rsidRPr="006C0A1A">
        <w:t>основание</w:t>
      </w:r>
      <w:r w:rsidRPr="006C0A1A">
        <w:rPr>
          <w:spacing w:val="54"/>
        </w:rPr>
        <w:t xml:space="preserve"> </w:t>
      </w:r>
      <w:r w:rsidRPr="006C0A1A">
        <w:t>оценивать</w:t>
      </w:r>
      <w:r w:rsidRPr="006C0A1A">
        <w:rPr>
          <w:spacing w:val="49"/>
        </w:rPr>
        <w:t xml:space="preserve"> </w:t>
      </w:r>
      <w:r w:rsidRPr="006C0A1A">
        <w:t>их</w:t>
      </w:r>
      <w:r w:rsidRPr="006C0A1A">
        <w:rPr>
          <w:spacing w:val="50"/>
        </w:rPr>
        <w:t xml:space="preserve"> </w:t>
      </w:r>
      <w:r w:rsidRPr="006C0A1A">
        <w:t>как</w:t>
      </w:r>
    </w:p>
    <w:p w:rsidR="0091000E" w:rsidRPr="006C0A1A" w:rsidRDefault="0091000E" w:rsidP="0091000E">
      <w:pPr>
        <w:pStyle w:val="a3"/>
        <w:spacing w:before="1"/>
        <w:jc w:val="left"/>
      </w:pPr>
      <w:r w:rsidRPr="006C0A1A">
        <w:t>«удовлетворительные»,</w:t>
      </w:r>
      <w:r w:rsidRPr="006C0A1A">
        <w:rPr>
          <w:spacing w:val="-12"/>
        </w:rPr>
        <w:t xml:space="preserve"> </w:t>
      </w:r>
      <w:r w:rsidRPr="006C0A1A">
        <w:t>«хорошие»,</w:t>
      </w:r>
      <w:r w:rsidRPr="006C0A1A">
        <w:rPr>
          <w:spacing w:val="-11"/>
        </w:rPr>
        <w:t xml:space="preserve"> </w:t>
      </w:r>
      <w:r w:rsidRPr="006C0A1A">
        <w:t>«очень</w:t>
      </w:r>
      <w:r w:rsidRPr="006C0A1A">
        <w:rPr>
          <w:spacing w:val="-11"/>
        </w:rPr>
        <w:t xml:space="preserve"> </w:t>
      </w:r>
      <w:r w:rsidRPr="006C0A1A">
        <w:t>хорошие»</w:t>
      </w:r>
      <w:r w:rsidRPr="006C0A1A">
        <w:rPr>
          <w:spacing w:val="-11"/>
        </w:rPr>
        <w:t xml:space="preserve"> </w:t>
      </w:r>
      <w:r w:rsidRPr="006C0A1A">
        <w:t>(отличные).</w:t>
      </w:r>
    </w:p>
    <w:p w:rsidR="0091000E" w:rsidRPr="006C0A1A" w:rsidRDefault="0091000E" w:rsidP="0091000E">
      <w:pPr>
        <w:pStyle w:val="a3"/>
        <w:tabs>
          <w:tab w:val="left" w:pos="1510"/>
          <w:tab w:val="left" w:pos="2677"/>
          <w:tab w:val="left" w:pos="4077"/>
          <w:tab w:val="left" w:pos="5744"/>
          <w:tab w:val="left" w:pos="7254"/>
        </w:tabs>
        <w:spacing w:before="42" w:line="276" w:lineRule="auto"/>
        <w:ind w:right="230" w:firstLine="709"/>
        <w:jc w:val="left"/>
      </w:pPr>
      <w:r w:rsidRPr="006C0A1A">
        <w:t>В</w:t>
      </w:r>
      <w:r w:rsidRPr="006C0A1A">
        <w:tab/>
        <w:t>текущей</w:t>
      </w:r>
      <w:r w:rsidRPr="006C0A1A">
        <w:tab/>
        <w:t>оценочной</w:t>
      </w:r>
      <w:r w:rsidRPr="006C0A1A">
        <w:tab/>
        <w:t>деятельности</w:t>
      </w:r>
      <w:r w:rsidRPr="006C0A1A">
        <w:tab/>
      </w:r>
      <w:proofErr w:type="gramStart"/>
      <w:r w:rsidRPr="006C0A1A">
        <w:t>результаты,</w:t>
      </w:r>
      <w:r w:rsidRPr="006C0A1A">
        <w:tab/>
      </w:r>
      <w:proofErr w:type="gramEnd"/>
      <w:r w:rsidRPr="006C0A1A">
        <w:rPr>
          <w:spacing w:val="-1"/>
        </w:rPr>
        <w:t>продемонстрированные</w:t>
      </w:r>
      <w:r w:rsidRPr="006C0A1A">
        <w:rPr>
          <w:spacing w:val="-57"/>
        </w:rPr>
        <w:t xml:space="preserve"> </w:t>
      </w:r>
      <w:r w:rsidRPr="006C0A1A">
        <w:t>обучающимся,</w:t>
      </w:r>
      <w:r w:rsidRPr="006C0A1A">
        <w:rPr>
          <w:spacing w:val="-1"/>
        </w:rPr>
        <w:t xml:space="preserve"> </w:t>
      </w:r>
      <w:r w:rsidRPr="006C0A1A">
        <w:t>соотносятся с оценками</w:t>
      </w:r>
      <w:r w:rsidRPr="006C0A1A">
        <w:rPr>
          <w:spacing w:val="-1"/>
        </w:rPr>
        <w:t xml:space="preserve"> </w:t>
      </w:r>
      <w:r w:rsidRPr="006C0A1A">
        <w:t>типа:</w:t>
      </w:r>
    </w:p>
    <w:p w:rsidR="0091000E" w:rsidRPr="006C0A1A" w:rsidRDefault="0091000E" w:rsidP="00FB33E5">
      <w:pPr>
        <w:pStyle w:val="a5"/>
        <w:numPr>
          <w:ilvl w:val="0"/>
          <w:numId w:val="1"/>
        </w:numPr>
        <w:tabs>
          <w:tab w:val="left" w:pos="1111"/>
          <w:tab w:val="left" w:pos="1112"/>
        </w:tabs>
        <w:spacing w:line="273" w:lineRule="auto"/>
        <w:ind w:right="228"/>
        <w:jc w:val="left"/>
        <w:rPr>
          <w:sz w:val="24"/>
        </w:rPr>
      </w:pPr>
      <w:r w:rsidRPr="006C0A1A">
        <w:tab/>
      </w:r>
      <w:r w:rsidRPr="006C0A1A">
        <w:rPr>
          <w:sz w:val="24"/>
        </w:rPr>
        <w:t>«удовлетворительно»</w:t>
      </w:r>
      <w:r w:rsidRPr="006C0A1A">
        <w:rPr>
          <w:spacing w:val="9"/>
          <w:sz w:val="24"/>
        </w:rPr>
        <w:t xml:space="preserve"> </w:t>
      </w:r>
      <w:r w:rsidRPr="006C0A1A">
        <w:rPr>
          <w:sz w:val="24"/>
        </w:rPr>
        <w:t>(зачет),</w:t>
      </w:r>
      <w:r w:rsidRPr="006C0A1A">
        <w:rPr>
          <w:spacing w:val="10"/>
          <w:sz w:val="24"/>
        </w:rPr>
        <w:t xml:space="preserve"> </w:t>
      </w:r>
      <w:r w:rsidRPr="006C0A1A">
        <w:rPr>
          <w:sz w:val="24"/>
        </w:rPr>
        <w:t>если</w:t>
      </w:r>
      <w:r w:rsidRPr="006C0A1A">
        <w:rPr>
          <w:spacing w:val="8"/>
          <w:sz w:val="24"/>
        </w:rPr>
        <w:t xml:space="preserve"> </w:t>
      </w:r>
      <w:r w:rsidRPr="006C0A1A">
        <w:rPr>
          <w:sz w:val="24"/>
        </w:rPr>
        <w:t>обучающиеся</w:t>
      </w:r>
      <w:r w:rsidRPr="006C0A1A">
        <w:rPr>
          <w:spacing w:val="11"/>
          <w:sz w:val="24"/>
        </w:rPr>
        <w:t xml:space="preserve"> </w:t>
      </w:r>
      <w:r w:rsidRPr="006C0A1A">
        <w:rPr>
          <w:sz w:val="24"/>
        </w:rPr>
        <w:t>верно</w:t>
      </w:r>
      <w:r w:rsidRPr="006C0A1A">
        <w:rPr>
          <w:spacing w:val="9"/>
          <w:sz w:val="24"/>
        </w:rPr>
        <w:t xml:space="preserve"> </w:t>
      </w:r>
      <w:r w:rsidRPr="006C0A1A">
        <w:rPr>
          <w:sz w:val="24"/>
        </w:rPr>
        <w:t>выполняют</w:t>
      </w:r>
      <w:r w:rsidRPr="006C0A1A">
        <w:rPr>
          <w:spacing w:val="11"/>
          <w:sz w:val="24"/>
        </w:rPr>
        <w:t xml:space="preserve"> </w:t>
      </w:r>
      <w:r w:rsidRPr="006C0A1A">
        <w:rPr>
          <w:sz w:val="24"/>
        </w:rPr>
        <w:t>от</w:t>
      </w:r>
      <w:r w:rsidRPr="006C0A1A">
        <w:rPr>
          <w:spacing w:val="9"/>
          <w:sz w:val="24"/>
        </w:rPr>
        <w:t xml:space="preserve"> </w:t>
      </w:r>
      <w:r w:rsidRPr="006C0A1A">
        <w:rPr>
          <w:sz w:val="24"/>
        </w:rPr>
        <w:t>35%</w:t>
      </w:r>
      <w:r w:rsidRPr="006C0A1A">
        <w:rPr>
          <w:spacing w:val="12"/>
          <w:sz w:val="24"/>
        </w:rPr>
        <w:t xml:space="preserve"> </w:t>
      </w:r>
      <w:r w:rsidRPr="006C0A1A">
        <w:rPr>
          <w:sz w:val="24"/>
        </w:rPr>
        <w:t>до</w:t>
      </w:r>
      <w:r w:rsidRPr="006C0A1A">
        <w:rPr>
          <w:spacing w:val="9"/>
          <w:sz w:val="24"/>
        </w:rPr>
        <w:t xml:space="preserve"> </w:t>
      </w:r>
      <w:r w:rsidRPr="006C0A1A">
        <w:rPr>
          <w:sz w:val="24"/>
        </w:rPr>
        <w:t>50%</w:t>
      </w:r>
      <w:r w:rsidRPr="006C0A1A">
        <w:rPr>
          <w:spacing w:val="-57"/>
          <w:sz w:val="24"/>
        </w:rPr>
        <w:t xml:space="preserve"> </w:t>
      </w:r>
      <w:r w:rsidRPr="006C0A1A">
        <w:rPr>
          <w:sz w:val="24"/>
        </w:rPr>
        <w:t>заданий;</w:t>
      </w:r>
    </w:p>
    <w:p w:rsidR="0091000E" w:rsidRPr="006C0A1A" w:rsidRDefault="0091000E" w:rsidP="00FB33E5">
      <w:pPr>
        <w:pStyle w:val="a5"/>
        <w:numPr>
          <w:ilvl w:val="0"/>
          <w:numId w:val="1"/>
        </w:numPr>
        <w:tabs>
          <w:tab w:val="left" w:pos="1052"/>
        </w:tabs>
        <w:spacing w:before="1"/>
        <w:jc w:val="left"/>
        <w:rPr>
          <w:sz w:val="24"/>
        </w:rPr>
      </w:pPr>
      <w:r w:rsidRPr="006C0A1A">
        <w:rPr>
          <w:sz w:val="24"/>
        </w:rPr>
        <w:t>«хорошо»</w:t>
      </w:r>
      <w:r w:rsidRPr="006C0A1A">
        <w:rPr>
          <w:spacing w:val="-1"/>
          <w:sz w:val="24"/>
        </w:rPr>
        <w:t xml:space="preserve"> </w:t>
      </w:r>
      <w:r w:rsidRPr="006C0A1A">
        <w:rPr>
          <w:sz w:val="24"/>
        </w:rPr>
        <w:t>– от</w:t>
      </w:r>
      <w:r w:rsidRPr="006C0A1A">
        <w:rPr>
          <w:spacing w:val="-1"/>
          <w:sz w:val="24"/>
        </w:rPr>
        <w:t xml:space="preserve"> </w:t>
      </w:r>
      <w:r w:rsidRPr="006C0A1A">
        <w:rPr>
          <w:sz w:val="24"/>
        </w:rPr>
        <w:t>51% до</w:t>
      </w:r>
      <w:r w:rsidRPr="006C0A1A">
        <w:rPr>
          <w:spacing w:val="-1"/>
          <w:sz w:val="24"/>
        </w:rPr>
        <w:t xml:space="preserve"> </w:t>
      </w:r>
      <w:r w:rsidRPr="006C0A1A">
        <w:rPr>
          <w:sz w:val="24"/>
        </w:rPr>
        <w:t>65% заданий.</w:t>
      </w:r>
    </w:p>
    <w:p w:rsidR="0091000E" w:rsidRPr="006C0A1A" w:rsidRDefault="0091000E" w:rsidP="00FB33E5">
      <w:pPr>
        <w:pStyle w:val="a5"/>
        <w:numPr>
          <w:ilvl w:val="0"/>
          <w:numId w:val="1"/>
        </w:numPr>
        <w:tabs>
          <w:tab w:val="left" w:pos="1052"/>
        </w:tabs>
        <w:spacing w:before="41"/>
        <w:jc w:val="left"/>
        <w:rPr>
          <w:sz w:val="24"/>
        </w:rPr>
      </w:pPr>
      <w:r w:rsidRPr="006C0A1A">
        <w:rPr>
          <w:sz w:val="24"/>
        </w:rPr>
        <w:t>«очень</w:t>
      </w:r>
      <w:r w:rsidRPr="006C0A1A">
        <w:rPr>
          <w:spacing w:val="-2"/>
          <w:sz w:val="24"/>
        </w:rPr>
        <w:t xml:space="preserve"> </w:t>
      </w:r>
      <w:r w:rsidRPr="006C0A1A">
        <w:rPr>
          <w:sz w:val="24"/>
        </w:rPr>
        <w:t>хорошо» (отлично)</w:t>
      </w:r>
      <w:r w:rsidRPr="006C0A1A">
        <w:rPr>
          <w:spacing w:val="-1"/>
          <w:sz w:val="24"/>
        </w:rPr>
        <w:t xml:space="preserve"> </w:t>
      </w:r>
      <w:r w:rsidRPr="006C0A1A">
        <w:rPr>
          <w:sz w:val="24"/>
        </w:rPr>
        <w:t>свыше 65%.</w:t>
      </w:r>
    </w:p>
    <w:p w:rsidR="0091000E" w:rsidRPr="006C0A1A" w:rsidRDefault="0091000E" w:rsidP="0091000E">
      <w:pPr>
        <w:pStyle w:val="a3"/>
        <w:spacing w:before="40"/>
        <w:ind w:left="1051"/>
        <w:jc w:val="left"/>
      </w:pPr>
      <w:r w:rsidRPr="006C0A1A">
        <w:t>При</w:t>
      </w:r>
      <w:r w:rsidRPr="006C0A1A">
        <w:rPr>
          <w:spacing w:val="-6"/>
        </w:rPr>
        <w:t xml:space="preserve"> </w:t>
      </w:r>
      <w:r w:rsidRPr="006C0A1A">
        <w:t>этом</w:t>
      </w:r>
      <w:r w:rsidRPr="006C0A1A">
        <w:rPr>
          <w:spacing w:val="-4"/>
        </w:rPr>
        <w:t xml:space="preserve"> </w:t>
      </w:r>
      <w:r w:rsidRPr="006C0A1A">
        <w:t>используется</w:t>
      </w:r>
      <w:r w:rsidRPr="006C0A1A">
        <w:rPr>
          <w:spacing w:val="-4"/>
        </w:rPr>
        <w:t xml:space="preserve"> </w:t>
      </w:r>
      <w:r w:rsidRPr="006C0A1A">
        <w:t>традиционная</w:t>
      </w:r>
      <w:r w:rsidRPr="006C0A1A">
        <w:rPr>
          <w:spacing w:val="-5"/>
        </w:rPr>
        <w:t xml:space="preserve"> </w:t>
      </w:r>
      <w:r w:rsidRPr="006C0A1A">
        <w:t>система</w:t>
      </w:r>
      <w:r w:rsidRPr="006C0A1A">
        <w:rPr>
          <w:spacing w:val="-5"/>
        </w:rPr>
        <w:t xml:space="preserve"> </w:t>
      </w:r>
      <w:r w:rsidRPr="006C0A1A">
        <w:t>отметок</w:t>
      </w:r>
      <w:r w:rsidRPr="006C0A1A">
        <w:rPr>
          <w:spacing w:val="-4"/>
        </w:rPr>
        <w:t xml:space="preserve"> </w:t>
      </w:r>
      <w:r w:rsidRPr="006C0A1A">
        <w:t>по</w:t>
      </w:r>
      <w:r w:rsidRPr="006C0A1A">
        <w:rPr>
          <w:spacing w:val="-5"/>
        </w:rPr>
        <w:t xml:space="preserve"> </w:t>
      </w:r>
      <w:r w:rsidRPr="006C0A1A">
        <w:t>5-балльной</w:t>
      </w:r>
      <w:r w:rsidRPr="006C0A1A">
        <w:rPr>
          <w:spacing w:val="-5"/>
        </w:rPr>
        <w:t xml:space="preserve"> </w:t>
      </w:r>
      <w:r w:rsidRPr="006C0A1A">
        <w:t>шкале.</w:t>
      </w:r>
    </w:p>
    <w:p w:rsidR="0091000E" w:rsidRPr="006C0A1A" w:rsidRDefault="0091000E" w:rsidP="0091000E">
      <w:pPr>
        <w:pStyle w:val="a3"/>
        <w:spacing w:before="73" w:line="276" w:lineRule="auto"/>
        <w:ind w:firstLine="709"/>
        <w:jc w:val="left"/>
      </w:pPr>
      <w:r w:rsidRPr="006C0A1A">
        <w:t>Учет</w:t>
      </w:r>
      <w:r w:rsidRPr="006C0A1A">
        <w:rPr>
          <w:spacing w:val="51"/>
        </w:rPr>
        <w:t xml:space="preserve"> </w:t>
      </w:r>
      <w:r w:rsidRPr="006C0A1A">
        <w:t>предметной</w:t>
      </w:r>
      <w:r w:rsidRPr="006C0A1A">
        <w:rPr>
          <w:spacing w:val="51"/>
        </w:rPr>
        <w:t xml:space="preserve"> </w:t>
      </w:r>
      <w:r w:rsidRPr="006C0A1A">
        <w:t>результативности</w:t>
      </w:r>
      <w:r w:rsidRPr="006C0A1A">
        <w:rPr>
          <w:spacing w:val="51"/>
        </w:rPr>
        <w:t xml:space="preserve"> </w:t>
      </w:r>
      <w:r w:rsidRPr="006C0A1A">
        <w:t>обучения</w:t>
      </w:r>
      <w:r w:rsidRPr="006C0A1A">
        <w:rPr>
          <w:spacing w:val="51"/>
        </w:rPr>
        <w:t xml:space="preserve"> </w:t>
      </w:r>
      <w:r w:rsidRPr="006C0A1A">
        <w:t>осуществляется</w:t>
      </w:r>
      <w:r w:rsidRPr="006C0A1A">
        <w:rPr>
          <w:spacing w:val="53"/>
        </w:rPr>
        <w:t xml:space="preserve"> </w:t>
      </w:r>
      <w:r w:rsidRPr="006C0A1A">
        <w:t>традиционными</w:t>
      </w:r>
      <w:r w:rsidRPr="006C0A1A">
        <w:rPr>
          <w:spacing w:val="-57"/>
        </w:rPr>
        <w:t xml:space="preserve"> </w:t>
      </w:r>
      <w:r w:rsidRPr="006C0A1A">
        <w:t>формами</w:t>
      </w:r>
      <w:r w:rsidRPr="006C0A1A">
        <w:rPr>
          <w:spacing w:val="-1"/>
        </w:rPr>
        <w:t xml:space="preserve"> </w:t>
      </w:r>
      <w:r w:rsidRPr="006C0A1A">
        <w:t>контроля.</w:t>
      </w:r>
    </w:p>
    <w:p w:rsidR="0091000E" w:rsidRPr="006C0A1A" w:rsidRDefault="0091000E" w:rsidP="0091000E">
      <w:pPr>
        <w:pStyle w:val="a3"/>
        <w:spacing w:before="9"/>
        <w:ind w:left="0"/>
        <w:jc w:val="left"/>
        <w:rPr>
          <w:sz w:val="27"/>
        </w:rPr>
      </w:pPr>
    </w:p>
    <w:p w:rsidR="0091000E" w:rsidRPr="006C0A1A" w:rsidRDefault="0091000E" w:rsidP="0091000E">
      <w:pPr>
        <w:pStyle w:val="1"/>
        <w:spacing w:after="42"/>
        <w:ind w:left="1862"/>
        <w:jc w:val="left"/>
      </w:pPr>
      <w:r w:rsidRPr="006C0A1A">
        <w:t>Формы</w:t>
      </w:r>
      <w:r w:rsidRPr="006C0A1A">
        <w:rPr>
          <w:spacing w:val="-10"/>
        </w:rPr>
        <w:t xml:space="preserve"> </w:t>
      </w:r>
      <w:r w:rsidRPr="006C0A1A">
        <w:t>контроля</w:t>
      </w:r>
      <w:r w:rsidRPr="006C0A1A">
        <w:rPr>
          <w:spacing w:val="-9"/>
        </w:rPr>
        <w:t xml:space="preserve"> </w:t>
      </w:r>
      <w:r w:rsidRPr="006C0A1A">
        <w:t>и</w:t>
      </w:r>
      <w:r w:rsidRPr="006C0A1A">
        <w:rPr>
          <w:spacing w:val="-10"/>
        </w:rPr>
        <w:t xml:space="preserve"> </w:t>
      </w:r>
      <w:r w:rsidRPr="006C0A1A">
        <w:t>оценки</w:t>
      </w:r>
      <w:r w:rsidRPr="006C0A1A">
        <w:rPr>
          <w:spacing w:val="-8"/>
        </w:rPr>
        <w:t xml:space="preserve"> </w:t>
      </w:r>
      <w:r w:rsidRPr="006C0A1A">
        <w:t>достижения</w:t>
      </w:r>
      <w:r w:rsidRPr="006C0A1A">
        <w:rPr>
          <w:spacing w:val="-9"/>
        </w:rPr>
        <w:t xml:space="preserve"> </w:t>
      </w:r>
      <w:r w:rsidRPr="006C0A1A">
        <w:t>предметных</w:t>
      </w:r>
      <w:r w:rsidRPr="006C0A1A">
        <w:rPr>
          <w:spacing w:val="-8"/>
        </w:rPr>
        <w:t xml:space="preserve"> </w:t>
      </w:r>
      <w:r w:rsidRPr="006C0A1A">
        <w:t>результатов</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10"/>
        <w:gridCol w:w="1304"/>
        <w:gridCol w:w="2381"/>
        <w:gridCol w:w="1701"/>
      </w:tblGrid>
      <w:tr w:rsidR="0091000E" w:rsidRPr="006C0A1A" w:rsidTr="00035145">
        <w:trPr>
          <w:trHeight w:val="1587"/>
        </w:trPr>
        <w:tc>
          <w:tcPr>
            <w:tcW w:w="1560" w:type="dxa"/>
          </w:tcPr>
          <w:p w:rsidR="0091000E" w:rsidRPr="006C0A1A" w:rsidRDefault="0091000E" w:rsidP="00035145">
            <w:pPr>
              <w:pStyle w:val="TableParagraph"/>
              <w:spacing w:line="276" w:lineRule="auto"/>
              <w:ind w:left="136" w:right="127" w:hanging="1"/>
              <w:jc w:val="center"/>
              <w:rPr>
                <w:b/>
                <w:sz w:val="24"/>
              </w:rPr>
            </w:pPr>
            <w:r w:rsidRPr="006C0A1A">
              <w:rPr>
                <w:b/>
                <w:sz w:val="24"/>
              </w:rPr>
              <w:t>Вид</w:t>
            </w:r>
            <w:r w:rsidRPr="006C0A1A">
              <w:rPr>
                <w:b/>
                <w:spacing w:val="1"/>
                <w:sz w:val="24"/>
              </w:rPr>
              <w:t xml:space="preserve"> </w:t>
            </w:r>
            <w:proofErr w:type="spellStart"/>
            <w:r w:rsidRPr="006C0A1A">
              <w:rPr>
                <w:b/>
                <w:spacing w:val="-1"/>
                <w:sz w:val="24"/>
              </w:rPr>
              <w:t>контрольно</w:t>
            </w:r>
            <w:proofErr w:type="spellEnd"/>
          </w:p>
          <w:p w:rsidR="0091000E" w:rsidRPr="006C0A1A" w:rsidRDefault="0091000E" w:rsidP="00035145">
            <w:pPr>
              <w:pStyle w:val="TableParagraph"/>
              <w:ind w:left="112" w:right="106"/>
              <w:jc w:val="center"/>
              <w:rPr>
                <w:b/>
                <w:sz w:val="24"/>
              </w:rPr>
            </w:pPr>
            <w:r w:rsidRPr="006C0A1A">
              <w:rPr>
                <w:b/>
                <w:sz w:val="24"/>
              </w:rPr>
              <w:t>-оценочной</w:t>
            </w:r>
          </w:p>
          <w:p w:rsidR="0091000E" w:rsidRPr="006C0A1A" w:rsidRDefault="0091000E" w:rsidP="00035145">
            <w:pPr>
              <w:pStyle w:val="TableParagraph"/>
              <w:spacing w:before="8" w:line="310" w:lineRule="atLeast"/>
              <w:ind w:left="115" w:right="106"/>
              <w:jc w:val="center"/>
              <w:rPr>
                <w:b/>
                <w:sz w:val="24"/>
              </w:rPr>
            </w:pPr>
            <w:proofErr w:type="spellStart"/>
            <w:r w:rsidRPr="006C0A1A">
              <w:rPr>
                <w:b/>
                <w:sz w:val="24"/>
              </w:rPr>
              <w:t>деятельност</w:t>
            </w:r>
            <w:proofErr w:type="spellEnd"/>
            <w:r w:rsidRPr="006C0A1A">
              <w:rPr>
                <w:b/>
                <w:spacing w:val="-58"/>
                <w:sz w:val="24"/>
              </w:rPr>
              <w:t xml:space="preserve"> </w:t>
            </w:r>
            <w:r w:rsidRPr="006C0A1A">
              <w:rPr>
                <w:b/>
                <w:sz w:val="24"/>
              </w:rPr>
              <w:t>и</w:t>
            </w:r>
          </w:p>
        </w:tc>
        <w:tc>
          <w:tcPr>
            <w:tcW w:w="2410" w:type="dxa"/>
          </w:tcPr>
          <w:p w:rsidR="0091000E" w:rsidRPr="006C0A1A" w:rsidRDefault="0091000E" w:rsidP="00035145">
            <w:pPr>
              <w:pStyle w:val="TableParagraph"/>
              <w:ind w:left="905" w:right="900"/>
              <w:jc w:val="center"/>
              <w:rPr>
                <w:b/>
                <w:sz w:val="24"/>
              </w:rPr>
            </w:pPr>
            <w:r w:rsidRPr="006C0A1A">
              <w:rPr>
                <w:b/>
                <w:sz w:val="24"/>
              </w:rPr>
              <w:t>Цель</w:t>
            </w:r>
          </w:p>
        </w:tc>
        <w:tc>
          <w:tcPr>
            <w:tcW w:w="1304" w:type="dxa"/>
          </w:tcPr>
          <w:p w:rsidR="0091000E" w:rsidRPr="006C0A1A" w:rsidRDefault="0091000E" w:rsidP="00035145">
            <w:pPr>
              <w:pStyle w:val="TableParagraph"/>
              <w:spacing w:line="276" w:lineRule="auto"/>
              <w:ind w:left="158" w:right="149" w:firstLine="1"/>
              <w:jc w:val="center"/>
              <w:rPr>
                <w:b/>
                <w:sz w:val="24"/>
              </w:rPr>
            </w:pPr>
            <w:r w:rsidRPr="006C0A1A">
              <w:rPr>
                <w:b/>
                <w:sz w:val="24"/>
              </w:rPr>
              <w:t>Время</w:t>
            </w:r>
            <w:r w:rsidRPr="006C0A1A">
              <w:rPr>
                <w:b/>
                <w:spacing w:val="1"/>
                <w:sz w:val="24"/>
              </w:rPr>
              <w:t xml:space="preserve"> </w:t>
            </w:r>
            <w:r w:rsidRPr="006C0A1A">
              <w:rPr>
                <w:b/>
                <w:spacing w:val="-2"/>
                <w:sz w:val="24"/>
              </w:rPr>
              <w:t>проведен</w:t>
            </w:r>
            <w:r w:rsidRPr="006C0A1A">
              <w:rPr>
                <w:b/>
                <w:spacing w:val="-57"/>
                <w:sz w:val="24"/>
              </w:rPr>
              <w:t xml:space="preserve"> </w:t>
            </w:r>
            <w:proofErr w:type="spellStart"/>
            <w:r w:rsidRPr="006C0A1A">
              <w:rPr>
                <w:b/>
                <w:sz w:val="24"/>
              </w:rPr>
              <w:t>ия</w:t>
            </w:r>
            <w:proofErr w:type="spellEnd"/>
          </w:p>
        </w:tc>
        <w:tc>
          <w:tcPr>
            <w:tcW w:w="2381" w:type="dxa"/>
          </w:tcPr>
          <w:p w:rsidR="0091000E" w:rsidRPr="006C0A1A" w:rsidRDefault="0091000E" w:rsidP="00035145">
            <w:pPr>
              <w:pStyle w:val="TableParagraph"/>
              <w:ind w:left="527"/>
              <w:rPr>
                <w:b/>
                <w:sz w:val="24"/>
              </w:rPr>
            </w:pPr>
            <w:r w:rsidRPr="006C0A1A">
              <w:rPr>
                <w:b/>
                <w:sz w:val="24"/>
              </w:rPr>
              <w:t>Содержание</w:t>
            </w:r>
          </w:p>
        </w:tc>
        <w:tc>
          <w:tcPr>
            <w:tcW w:w="1701" w:type="dxa"/>
          </w:tcPr>
          <w:p w:rsidR="0091000E" w:rsidRPr="006C0A1A" w:rsidRDefault="0091000E" w:rsidP="00035145">
            <w:pPr>
              <w:pStyle w:val="TableParagraph"/>
              <w:spacing w:line="276" w:lineRule="auto"/>
              <w:ind w:left="143" w:right="125" w:firstLine="205"/>
              <w:rPr>
                <w:b/>
                <w:sz w:val="24"/>
              </w:rPr>
            </w:pPr>
            <w:r w:rsidRPr="006C0A1A">
              <w:rPr>
                <w:b/>
                <w:sz w:val="24"/>
              </w:rPr>
              <w:t>Формы и</w:t>
            </w:r>
            <w:r w:rsidRPr="006C0A1A">
              <w:rPr>
                <w:b/>
                <w:spacing w:val="1"/>
                <w:sz w:val="24"/>
              </w:rPr>
              <w:t xml:space="preserve"> </w:t>
            </w:r>
            <w:r w:rsidRPr="006C0A1A">
              <w:rPr>
                <w:b/>
                <w:sz w:val="24"/>
              </w:rPr>
              <w:t>виды</w:t>
            </w:r>
            <w:r w:rsidRPr="006C0A1A">
              <w:rPr>
                <w:b/>
                <w:spacing w:val="-14"/>
                <w:sz w:val="24"/>
              </w:rPr>
              <w:t xml:space="preserve"> </w:t>
            </w:r>
            <w:r w:rsidRPr="006C0A1A">
              <w:rPr>
                <w:b/>
                <w:sz w:val="24"/>
              </w:rPr>
              <w:t>оценки</w:t>
            </w:r>
          </w:p>
        </w:tc>
      </w:tr>
      <w:tr w:rsidR="0091000E" w:rsidRPr="006C0A1A" w:rsidTr="00035145">
        <w:trPr>
          <w:trHeight w:val="4760"/>
        </w:trPr>
        <w:tc>
          <w:tcPr>
            <w:tcW w:w="1560" w:type="dxa"/>
          </w:tcPr>
          <w:p w:rsidR="0091000E" w:rsidRPr="006C0A1A" w:rsidRDefault="0091000E" w:rsidP="00035145">
            <w:pPr>
              <w:pStyle w:val="TableParagraph"/>
              <w:spacing w:line="274" w:lineRule="exact"/>
              <w:ind w:left="106"/>
              <w:rPr>
                <w:sz w:val="24"/>
              </w:rPr>
            </w:pPr>
            <w:r w:rsidRPr="006C0A1A">
              <w:rPr>
                <w:sz w:val="24"/>
              </w:rPr>
              <w:t>Стартовая</w:t>
            </w:r>
          </w:p>
          <w:p w:rsidR="0091000E" w:rsidRPr="006C0A1A" w:rsidRDefault="0091000E" w:rsidP="00035145">
            <w:pPr>
              <w:pStyle w:val="TableParagraph"/>
              <w:spacing w:before="41" w:line="276" w:lineRule="auto"/>
              <w:ind w:left="106" w:right="152"/>
              <w:rPr>
                <w:sz w:val="24"/>
              </w:rPr>
            </w:pPr>
            <w:proofErr w:type="spellStart"/>
            <w:r w:rsidRPr="006C0A1A">
              <w:rPr>
                <w:sz w:val="24"/>
              </w:rPr>
              <w:t>диагностиче</w:t>
            </w:r>
            <w:proofErr w:type="spellEnd"/>
            <w:r w:rsidRPr="006C0A1A">
              <w:rPr>
                <w:spacing w:val="-57"/>
                <w:sz w:val="24"/>
              </w:rPr>
              <w:t xml:space="preserve"> </w:t>
            </w:r>
            <w:proofErr w:type="spellStart"/>
            <w:r w:rsidRPr="006C0A1A">
              <w:rPr>
                <w:sz w:val="24"/>
              </w:rPr>
              <w:t>ская</w:t>
            </w:r>
            <w:proofErr w:type="spellEnd"/>
            <w:r w:rsidRPr="006C0A1A">
              <w:rPr>
                <w:spacing w:val="-3"/>
                <w:sz w:val="24"/>
              </w:rPr>
              <w:t xml:space="preserve"> </w:t>
            </w:r>
            <w:r w:rsidRPr="006C0A1A">
              <w:rPr>
                <w:sz w:val="24"/>
              </w:rPr>
              <w:t>работа</w:t>
            </w:r>
          </w:p>
        </w:tc>
        <w:tc>
          <w:tcPr>
            <w:tcW w:w="2410" w:type="dxa"/>
          </w:tcPr>
          <w:p w:rsidR="0091000E" w:rsidRPr="006C0A1A" w:rsidRDefault="0091000E" w:rsidP="00035145">
            <w:pPr>
              <w:pStyle w:val="TableParagraph"/>
              <w:spacing w:line="276" w:lineRule="auto"/>
              <w:ind w:left="106" w:right="109"/>
              <w:rPr>
                <w:sz w:val="24"/>
              </w:rPr>
            </w:pPr>
            <w:r w:rsidRPr="006C0A1A">
              <w:rPr>
                <w:sz w:val="24"/>
              </w:rPr>
              <w:t>определение уровня</w:t>
            </w:r>
            <w:r w:rsidRPr="006C0A1A">
              <w:rPr>
                <w:spacing w:val="1"/>
                <w:sz w:val="24"/>
              </w:rPr>
              <w:t xml:space="preserve"> </w:t>
            </w:r>
            <w:r w:rsidRPr="006C0A1A">
              <w:rPr>
                <w:sz w:val="24"/>
              </w:rPr>
              <w:t>знаний и умений на</w:t>
            </w:r>
            <w:r w:rsidRPr="006C0A1A">
              <w:rPr>
                <w:spacing w:val="1"/>
                <w:sz w:val="24"/>
              </w:rPr>
              <w:t xml:space="preserve"> </w:t>
            </w:r>
            <w:r w:rsidRPr="006C0A1A">
              <w:rPr>
                <w:spacing w:val="-1"/>
                <w:sz w:val="24"/>
              </w:rPr>
              <w:t>начало</w:t>
            </w:r>
            <w:r w:rsidRPr="006C0A1A">
              <w:rPr>
                <w:spacing w:val="-14"/>
                <w:sz w:val="24"/>
              </w:rPr>
              <w:t xml:space="preserve"> </w:t>
            </w:r>
            <w:r w:rsidRPr="006C0A1A">
              <w:rPr>
                <w:spacing w:val="-1"/>
                <w:sz w:val="24"/>
              </w:rPr>
              <w:t>учебного</w:t>
            </w:r>
            <w:r w:rsidRPr="006C0A1A">
              <w:rPr>
                <w:spacing w:val="-13"/>
                <w:sz w:val="24"/>
              </w:rPr>
              <w:t xml:space="preserve"> </w:t>
            </w:r>
            <w:r w:rsidRPr="006C0A1A">
              <w:rPr>
                <w:sz w:val="24"/>
              </w:rPr>
              <w:t>года</w:t>
            </w:r>
          </w:p>
        </w:tc>
        <w:tc>
          <w:tcPr>
            <w:tcW w:w="1304" w:type="dxa"/>
          </w:tcPr>
          <w:p w:rsidR="0091000E" w:rsidRPr="006C0A1A" w:rsidRDefault="0091000E" w:rsidP="00035145">
            <w:pPr>
              <w:pStyle w:val="TableParagraph"/>
              <w:spacing w:line="274" w:lineRule="exact"/>
              <w:ind w:left="106"/>
              <w:rPr>
                <w:sz w:val="24"/>
              </w:rPr>
            </w:pPr>
            <w:r w:rsidRPr="006C0A1A">
              <w:rPr>
                <w:sz w:val="24"/>
              </w:rPr>
              <w:t>сентябрь</w:t>
            </w:r>
          </w:p>
        </w:tc>
        <w:tc>
          <w:tcPr>
            <w:tcW w:w="2381" w:type="dxa"/>
          </w:tcPr>
          <w:p w:rsidR="0091000E" w:rsidRPr="006C0A1A" w:rsidRDefault="0091000E" w:rsidP="00035145">
            <w:pPr>
              <w:pStyle w:val="TableParagraph"/>
              <w:spacing w:line="274" w:lineRule="exact"/>
              <w:rPr>
                <w:sz w:val="24"/>
              </w:rPr>
            </w:pPr>
            <w:r w:rsidRPr="006C0A1A">
              <w:rPr>
                <w:sz w:val="24"/>
              </w:rPr>
              <w:t>определяет</w:t>
            </w:r>
          </w:p>
          <w:p w:rsidR="0091000E" w:rsidRPr="006C0A1A" w:rsidRDefault="0091000E" w:rsidP="00035145">
            <w:pPr>
              <w:pStyle w:val="TableParagraph"/>
              <w:spacing w:before="41" w:line="276" w:lineRule="auto"/>
              <w:ind w:right="175"/>
              <w:rPr>
                <w:sz w:val="24"/>
              </w:rPr>
            </w:pPr>
            <w:r w:rsidRPr="006C0A1A">
              <w:rPr>
                <w:spacing w:val="-1"/>
                <w:sz w:val="24"/>
              </w:rPr>
              <w:t xml:space="preserve">актуальный </w:t>
            </w:r>
            <w:r w:rsidRPr="006C0A1A">
              <w:rPr>
                <w:sz w:val="24"/>
              </w:rPr>
              <w:t>уровень</w:t>
            </w:r>
            <w:r w:rsidRPr="006C0A1A">
              <w:rPr>
                <w:spacing w:val="-57"/>
                <w:sz w:val="24"/>
              </w:rPr>
              <w:t xml:space="preserve"> </w:t>
            </w:r>
            <w:r w:rsidRPr="006C0A1A">
              <w:rPr>
                <w:sz w:val="24"/>
              </w:rPr>
              <w:t>знаний,</w:t>
            </w:r>
          </w:p>
          <w:p w:rsidR="0091000E" w:rsidRPr="006C0A1A" w:rsidRDefault="0091000E" w:rsidP="00035145">
            <w:pPr>
              <w:pStyle w:val="TableParagraph"/>
              <w:spacing w:line="276" w:lineRule="auto"/>
              <w:ind w:right="427"/>
              <w:rPr>
                <w:sz w:val="24"/>
              </w:rPr>
            </w:pPr>
            <w:r w:rsidRPr="006C0A1A">
              <w:rPr>
                <w:spacing w:val="-1"/>
                <w:sz w:val="24"/>
              </w:rPr>
              <w:t xml:space="preserve">необходимый </w:t>
            </w:r>
            <w:r w:rsidRPr="006C0A1A">
              <w:rPr>
                <w:sz w:val="24"/>
              </w:rPr>
              <w:t>для</w:t>
            </w:r>
            <w:r w:rsidRPr="006C0A1A">
              <w:rPr>
                <w:spacing w:val="-57"/>
                <w:sz w:val="24"/>
              </w:rPr>
              <w:t xml:space="preserve"> </w:t>
            </w:r>
            <w:r w:rsidRPr="006C0A1A">
              <w:rPr>
                <w:sz w:val="24"/>
              </w:rPr>
              <w:t>продолжения</w:t>
            </w:r>
            <w:r w:rsidRPr="006C0A1A">
              <w:rPr>
                <w:spacing w:val="1"/>
                <w:sz w:val="24"/>
              </w:rPr>
              <w:t xml:space="preserve"> </w:t>
            </w:r>
            <w:r w:rsidRPr="006C0A1A">
              <w:rPr>
                <w:sz w:val="24"/>
              </w:rPr>
              <w:t>обучения,</w:t>
            </w:r>
            <w:r w:rsidRPr="006C0A1A">
              <w:rPr>
                <w:spacing w:val="-13"/>
                <w:sz w:val="24"/>
              </w:rPr>
              <w:t xml:space="preserve"> </w:t>
            </w:r>
            <w:r w:rsidRPr="006C0A1A">
              <w:rPr>
                <w:sz w:val="24"/>
              </w:rPr>
              <w:t>а</w:t>
            </w:r>
            <w:r w:rsidRPr="006C0A1A">
              <w:rPr>
                <w:spacing w:val="-14"/>
                <w:sz w:val="24"/>
              </w:rPr>
              <w:t xml:space="preserve"> </w:t>
            </w:r>
            <w:r w:rsidRPr="006C0A1A">
              <w:rPr>
                <w:sz w:val="24"/>
              </w:rPr>
              <w:t>также</w:t>
            </w:r>
            <w:r w:rsidRPr="006C0A1A">
              <w:rPr>
                <w:spacing w:val="-57"/>
                <w:sz w:val="24"/>
              </w:rPr>
              <w:t xml:space="preserve"> </w:t>
            </w:r>
            <w:r w:rsidRPr="006C0A1A">
              <w:rPr>
                <w:sz w:val="24"/>
              </w:rPr>
              <w:t>намечает "зону</w:t>
            </w:r>
            <w:r w:rsidRPr="006C0A1A">
              <w:rPr>
                <w:spacing w:val="1"/>
                <w:sz w:val="24"/>
              </w:rPr>
              <w:t xml:space="preserve"> </w:t>
            </w:r>
            <w:r w:rsidRPr="006C0A1A">
              <w:rPr>
                <w:sz w:val="24"/>
              </w:rPr>
              <w:t>ближайшего</w:t>
            </w:r>
            <w:r w:rsidRPr="006C0A1A">
              <w:rPr>
                <w:spacing w:val="1"/>
                <w:sz w:val="24"/>
              </w:rPr>
              <w:t xml:space="preserve"> </w:t>
            </w:r>
            <w:r w:rsidRPr="006C0A1A">
              <w:rPr>
                <w:sz w:val="24"/>
              </w:rPr>
              <w:t>развития"</w:t>
            </w:r>
            <w:r w:rsidRPr="006C0A1A">
              <w:rPr>
                <w:spacing w:val="-2"/>
                <w:sz w:val="24"/>
              </w:rPr>
              <w:t xml:space="preserve"> </w:t>
            </w:r>
            <w:r w:rsidRPr="006C0A1A">
              <w:rPr>
                <w:sz w:val="24"/>
              </w:rPr>
              <w:t>и</w:t>
            </w:r>
          </w:p>
          <w:p w:rsidR="0091000E" w:rsidRPr="006C0A1A" w:rsidRDefault="0091000E" w:rsidP="00035145">
            <w:pPr>
              <w:pStyle w:val="TableParagraph"/>
              <w:spacing w:line="276" w:lineRule="auto"/>
              <w:ind w:right="167"/>
              <w:rPr>
                <w:sz w:val="24"/>
              </w:rPr>
            </w:pPr>
            <w:r w:rsidRPr="006C0A1A">
              <w:rPr>
                <w:sz w:val="24"/>
              </w:rPr>
              <w:t>предметных</w:t>
            </w:r>
            <w:r w:rsidRPr="006C0A1A">
              <w:rPr>
                <w:spacing w:val="-15"/>
                <w:sz w:val="24"/>
              </w:rPr>
              <w:t xml:space="preserve"> </w:t>
            </w:r>
            <w:r w:rsidRPr="006C0A1A">
              <w:rPr>
                <w:sz w:val="24"/>
              </w:rPr>
              <w:t>знаний;</w:t>
            </w:r>
            <w:r w:rsidRPr="006C0A1A">
              <w:rPr>
                <w:spacing w:val="-57"/>
                <w:sz w:val="24"/>
              </w:rPr>
              <w:t xml:space="preserve"> </w:t>
            </w:r>
            <w:r w:rsidRPr="006C0A1A">
              <w:rPr>
                <w:sz w:val="24"/>
              </w:rPr>
              <w:t>позволяет</w:t>
            </w:r>
            <w:r w:rsidRPr="006C0A1A">
              <w:rPr>
                <w:spacing w:val="1"/>
                <w:sz w:val="24"/>
              </w:rPr>
              <w:t xml:space="preserve"> </w:t>
            </w:r>
            <w:r w:rsidRPr="006C0A1A">
              <w:rPr>
                <w:sz w:val="24"/>
              </w:rPr>
              <w:t>организовать</w:t>
            </w:r>
            <w:r w:rsidRPr="006C0A1A">
              <w:rPr>
                <w:spacing w:val="1"/>
                <w:sz w:val="24"/>
              </w:rPr>
              <w:t xml:space="preserve"> </w:t>
            </w:r>
            <w:r w:rsidRPr="006C0A1A">
              <w:rPr>
                <w:sz w:val="24"/>
              </w:rPr>
              <w:t>коррекционную</w:t>
            </w:r>
            <w:r w:rsidRPr="006C0A1A">
              <w:rPr>
                <w:spacing w:val="1"/>
                <w:sz w:val="24"/>
              </w:rPr>
              <w:t xml:space="preserve"> </w:t>
            </w:r>
            <w:r w:rsidRPr="006C0A1A">
              <w:rPr>
                <w:sz w:val="24"/>
              </w:rPr>
              <w:t>работу в</w:t>
            </w:r>
            <w:r w:rsidRPr="006C0A1A">
              <w:rPr>
                <w:spacing w:val="-2"/>
                <w:sz w:val="24"/>
              </w:rPr>
              <w:t xml:space="preserve"> </w:t>
            </w:r>
            <w:r w:rsidRPr="006C0A1A">
              <w:rPr>
                <w:sz w:val="24"/>
              </w:rPr>
              <w:t>зоне</w:t>
            </w:r>
          </w:p>
          <w:p w:rsidR="0091000E" w:rsidRPr="006C0A1A" w:rsidRDefault="0091000E" w:rsidP="00035145">
            <w:pPr>
              <w:pStyle w:val="TableParagraph"/>
              <w:spacing w:before="1"/>
              <w:rPr>
                <w:sz w:val="24"/>
              </w:rPr>
            </w:pPr>
            <w:r w:rsidRPr="006C0A1A">
              <w:rPr>
                <w:sz w:val="24"/>
              </w:rPr>
              <w:t>актуальных</w:t>
            </w:r>
            <w:r w:rsidRPr="006C0A1A">
              <w:rPr>
                <w:spacing w:val="-6"/>
                <w:sz w:val="24"/>
              </w:rPr>
              <w:t xml:space="preserve"> </w:t>
            </w:r>
            <w:r w:rsidRPr="006C0A1A">
              <w:rPr>
                <w:sz w:val="24"/>
              </w:rPr>
              <w:t>знаний</w:t>
            </w:r>
          </w:p>
        </w:tc>
        <w:tc>
          <w:tcPr>
            <w:tcW w:w="1701" w:type="dxa"/>
          </w:tcPr>
          <w:p w:rsidR="0091000E" w:rsidRPr="006C0A1A" w:rsidRDefault="0091000E" w:rsidP="00035145">
            <w:pPr>
              <w:pStyle w:val="TableParagraph"/>
              <w:spacing w:line="276" w:lineRule="auto"/>
              <w:ind w:left="108" w:right="205"/>
              <w:rPr>
                <w:sz w:val="24"/>
              </w:rPr>
            </w:pPr>
            <w:r w:rsidRPr="006C0A1A">
              <w:rPr>
                <w:sz w:val="24"/>
              </w:rPr>
              <w:t>отметка</w:t>
            </w:r>
            <w:r w:rsidRPr="006C0A1A">
              <w:rPr>
                <w:spacing w:val="-11"/>
                <w:sz w:val="24"/>
              </w:rPr>
              <w:t xml:space="preserve"> </w:t>
            </w:r>
            <w:r w:rsidRPr="006C0A1A">
              <w:rPr>
                <w:sz w:val="24"/>
              </w:rPr>
              <w:t>по</w:t>
            </w:r>
            <w:r w:rsidRPr="006C0A1A">
              <w:rPr>
                <w:spacing w:val="-11"/>
                <w:sz w:val="24"/>
              </w:rPr>
              <w:t xml:space="preserve"> </w:t>
            </w:r>
            <w:r w:rsidRPr="006C0A1A">
              <w:rPr>
                <w:sz w:val="24"/>
              </w:rPr>
              <w:t>5-</w:t>
            </w:r>
            <w:r w:rsidRPr="006C0A1A">
              <w:rPr>
                <w:spacing w:val="-57"/>
                <w:sz w:val="24"/>
              </w:rPr>
              <w:t xml:space="preserve"> </w:t>
            </w:r>
            <w:r w:rsidRPr="006C0A1A">
              <w:rPr>
                <w:sz w:val="24"/>
              </w:rPr>
              <w:t>бальной</w:t>
            </w:r>
            <w:r w:rsidRPr="006C0A1A">
              <w:rPr>
                <w:spacing w:val="1"/>
                <w:sz w:val="24"/>
              </w:rPr>
              <w:t xml:space="preserve"> </w:t>
            </w:r>
            <w:r w:rsidRPr="006C0A1A">
              <w:rPr>
                <w:sz w:val="24"/>
              </w:rPr>
              <w:t>шкале</w:t>
            </w:r>
          </w:p>
        </w:tc>
      </w:tr>
      <w:tr w:rsidR="0091000E" w:rsidRPr="006C0A1A" w:rsidTr="00035145">
        <w:trPr>
          <w:trHeight w:val="3173"/>
        </w:trPr>
        <w:tc>
          <w:tcPr>
            <w:tcW w:w="1560" w:type="dxa"/>
          </w:tcPr>
          <w:p w:rsidR="0091000E" w:rsidRPr="006C0A1A" w:rsidRDefault="0091000E" w:rsidP="00035145">
            <w:pPr>
              <w:pStyle w:val="TableParagraph"/>
              <w:spacing w:line="276" w:lineRule="auto"/>
              <w:ind w:left="106" w:right="95"/>
              <w:rPr>
                <w:sz w:val="24"/>
              </w:rPr>
            </w:pPr>
            <w:r w:rsidRPr="006C0A1A">
              <w:rPr>
                <w:spacing w:val="-1"/>
                <w:sz w:val="24"/>
              </w:rPr>
              <w:t>Проверочная</w:t>
            </w:r>
            <w:r w:rsidRPr="006C0A1A">
              <w:rPr>
                <w:spacing w:val="-57"/>
                <w:sz w:val="24"/>
              </w:rPr>
              <w:t xml:space="preserve"> </w:t>
            </w:r>
            <w:r w:rsidRPr="006C0A1A">
              <w:rPr>
                <w:sz w:val="24"/>
              </w:rPr>
              <w:t>работа</w:t>
            </w:r>
          </w:p>
        </w:tc>
        <w:tc>
          <w:tcPr>
            <w:tcW w:w="2410" w:type="dxa"/>
          </w:tcPr>
          <w:p w:rsidR="0091000E" w:rsidRPr="006C0A1A" w:rsidRDefault="0091000E" w:rsidP="00035145">
            <w:pPr>
              <w:pStyle w:val="TableParagraph"/>
              <w:spacing w:line="274" w:lineRule="exact"/>
              <w:ind w:left="106"/>
              <w:rPr>
                <w:sz w:val="24"/>
              </w:rPr>
            </w:pPr>
            <w:r w:rsidRPr="006C0A1A">
              <w:rPr>
                <w:sz w:val="24"/>
              </w:rPr>
              <w:t>проверка</w:t>
            </w:r>
            <w:r w:rsidRPr="006C0A1A">
              <w:rPr>
                <w:spacing w:val="-4"/>
                <w:sz w:val="24"/>
              </w:rPr>
              <w:t xml:space="preserve"> </w:t>
            </w:r>
            <w:r w:rsidRPr="006C0A1A">
              <w:rPr>
                <w:sz w:val="24"/>
              </w:rPr>
              <w:t>уровня</w:t>
            </w:r>
          </w:p>
          <w:p w:rsidR="0091000E" w:rsidRPr="006C0A1A" w:rsidRDefault="0091000E" w:rsidP="00035145">
            <w:pPr>
              <w:pStyle w:val="TableParagraph"/>
              <w:spacing w:before="42" w:line="276" w:lineRule="auto"/>
              <w:ind w:left="106" w:right="123"/>
              <w:rPr>
                <w:sz w:val="24"/>
              </w:rPr>
            </w:pPr>
            <w:r w:rsidRPr="006C0A1A">
              <w:rPr>
                <w:spacing w:val="-1"/>
                <w:sz w:val="24"/>
              </w:rPr>
              <w:t xml:space="preserve">усвоения </w:t>
            </w:r>
            <w:r w:rsidRPr="006C0A1A">
              <w:rPr>
                <w:sz w:val="24"/>
              </w:rPr>
              <w:t>изученного</w:t>
            </w:r>
            <w:r w:rsidRPr="006C0A1A">
              <w:rPr>
                <w:spacing w:val="-58"/>
                <w:sz w:val="24"/>
              </w:rPr>
              <w:t xml:space="preserve"> </w:t>
            </w:r>
            <w:r w:rsidRPr="006C0A1A">
              <w:rPr>
                <w:sz w:val="24"/>
              </w:rPr>
              <w:t>материала в рамках</w:t>
            </w:r>
            <w:r w:rsidRPr="006C0A1A">
              <w:rPr>
                <w:spacing w:val="1"/>
                <w:sz w:val="24"/>
              </w:rPr>
              <w:t xml:space="preserve"> </w:t>
            </w:r>
            <w:r w:rsidRPr="006C0A1A">
              <w:rPr>
                <w:sz w:val="24"/>
              </w:rPr>
              <w:t>рассматриваемой</w:t>
            </w:r>
            <w:r w:rsidRPr="006C0A1A">
              <w:rPr>
                <w:spacing w:val="1"/>
                <w:sz w:val="24"/>
              </w:rPr>
              <w:t xml:space="preserve"> </w:t>
            </w:r>
            <w:r w:rsidRPr="006C0A1A">
              <w:rPr>
                <w:sz w:val="24"/>
              </w:rPr>
              <w:t>темы</w:t>
            </w:r>
            <w:r w:rsidRPr="006C0A1A">
              <w:rPr>
                <w:spacing w:val="-1"/>
                <w:sz w:val="24"/>
              </w:rPr>
              <w:t xml:space="preserve"> </w:t>
            </w:r>
            <w:r w:rsidRPr="006C0A1A">
              <w:rPr>
                <w:sz w:val="24"/>
              </w:rPr>
              <w:t>(раздела)</w:t>
            </w:r>
          </w:p>
        </w:tc>
        <w:tc>
          <w:tcPr>
            <w:tcW w:w="1304" w:type="dxa"/>
          </w:tcPr>
          <w:p w:rsidR="0091000E" w:rsidRPr="006C0A1A" w:rsidRDefault="0091000E" w:rsidP="00035145">
            <w:pPr>
              <w:pStyle w:val="TableParagraph"/>
              <w:spacing w:line="276" w:lineRule="auto"/>
              <w:ind w:left="106" w:right="201"/>
              <w:rPr>
                <w:sz w:val="24"/>
              </w:rPr>
            </w:pPr>
            <w:r w:rsidRPr="006C0A1A">
              <w:rPr>
                <w:spacing w:val="-1"/>
                <w:sz w:val="24"/>
              </w:rPr>
              <w:t>в течение</w:t>
            </w:r>
            <w:r w:rsidRPr="006C0A1A">
              <w:rPr>
                <w:spacing w:val="-57"/>
                <w:sz w:val="24"/>
              </w:rPr>
              <w:t xml:space="preserve"> </w:t>
            </w:r>
            <w:r w:rsidRPr="006C0A1A">
              <w:rPr>
                <w:sz w:val="24"/>
              </w:rPr>
              <w:t>учебного</w:t>
            </w:r>
            <w:r w:rsidRPr="006C0A1A">
              <w:rPr>
                <w:spacing w:val="-57"/>
                <w:sz w:val="24"/>
              </w:rPr>
              <w:t xml:space="preserve"> </w:t>
            </w:r>
            <w:r w:rsidRPr="006C0A1A">
              <w:rPr>
                <w:sz w:val="24"/>
              </w:rPr>
              <w:t>года (по</w:t>
            </w:r>
            <w:r w:rsidRPr="006C0A1A">
              <w:rPr>
                <w:spacing w:val="1"/>
                <w:sz w:val="24"/>
              </w:rPr>
              <w:t xml:space="preserve"> </w:t>
            </w:r>
            <w:r w:rsidRPr="006C0A1A">
              <w:rPr>
                <w:sz w:val="24"/>
              </w:rPr>
              <w:t>мере</w:t>
            </w:r>
          </w:p>
          <w:p w:rsidR="0091000E" w:rsidRPr="006C0A1A" w:rsidRDefault="0091000E" w:rsidP="00035145">
            <w:pPr>
              <w:pStyle w:val="TableParagraph"/>
              <w:spacing w:line="276" w:lineRule="auto"/>
              <w:ind w:left="106" w:right="185"/>
              <w:jc w:val="both"/>
              <w:rPr>
                <w:sz w:val="24"/>
              </w:rPr>
            </w:pPr>
            <w:r w:rsidRPr="006C0A1A">
              <w:rPr>
                <w:sz w:val="24"/>
              </w:rPr>
              <w:t>усвоения</w:t>
            </w:r>
            <w:r w:rsidRPr="006C0A1A">
              <w:rPr>
                <w:spacing w:val="1"/>
                <w:sz w:val="24"/>
              </w:rPr>
              <w:t xml:space="preserve"> </w:t>
            </w:r>
            <w:r w:rsidRPr="006C0A1A">
              <w:rPr>
                <w:sz w:val="24"/>
              </w:rPr>
              <w:t>способов</w:t>
            </w:r>
            <w:r w:rsidRPr="006C0A1A">
              <w:rPr>
                <w:spacing w:val="1"/>
                <w:sz w:val="24"/>
              </w:rPr>
              <w:t xml:space="preserve"> </w:t>
            </w:r>
            <w:r w:rsidRPr="006C0A1A">
              <w:rPr>
                <w:sz w:val="24"/>
              </w:rPr>
              <w:t>действия)</w:t>
            </w:r>
          </w:p>
        </w:tc>
        <w:tc>
          <w:tcPr>
            <w:tcW w:w="2381" w:type="dxa"/>
          </w:tcPr>
          <w:p w:rsidR="0091000E" w:rsidRPr="006C0A1A" w:rsidRDefault="0091000E" w:rsidP="00035145">
            <w:pPr>
              <w:pStyle w:val="TableParagraph"/>
              <w:spacing w:line="276" w:lineRule="auto"/>
              <w:ind w:right="703"/>
              <w:rPr>
                <w:sz w:val="24"/>
              </w:rPr>
            </w:pPr>
            <w:r w:rsidRPr="006C0A1A">
              <w:rPr>
                <w:sz w:val="24"/>
              </w:rPr>
              <w:t>направлена на</w:t>
            </w:r>
            <w:r w:rsidRPr="006C0A1A">
              <w:rPr>
                <w:spacing w:val="1"/>
                <w:sz w:val="24"/>
              </w:rPr>
              <w:t xml:space="preserve"> </w:t>
            </w:r>
            <w:r w:rsidRPr="006C0A1A">
              <w:rPr>
                <w:sz w:val="24"/>
              </w:rPr>
              <w:t>проверку</w:t>
            </w:r>
            <w:r w:rsidRPr="006C0A1A">
              <w:rPr>
                <w:spacing w:val="1"/>
                <w:sz w:val="24"/>
              </w:rPr>
              <w:t xml:space="preserve"> </w:t>
            </w:r>
            <w:r w:rsidRPr="006C0A1A">
              <w:rPr>
                <w:spacing w:val="-1"/>
                <w:sz w:val="24"/>
              </w:rPr>
              <w:t>операционного</w:t>
            </w:r>
          </w:p>
          <w:p w:rsidR="0091000E" w:rsidRPr="006C0A1A" w:rsidRDefault="0091000E" w:rsidP="00035145">
            <w:pPr>
              <w:pStyle w:val="TableParagraph"/>
              <w:spacing w:line="276" w:lineRule="auto"/>
              <w:ind w:right="439"/>
              <w:rPr>
                <w:sz w:val="24"/>
              </w:rPr>
            </w:pPr>
            <w:r w:rsidRPr="006C0A1A">
              <w:rPr>
                <w:sz w:val="24"/>
              </w:rPr>
              <w:t>состава действия,</w:t>
            </w:r>
            <w:r w:rsidRPr="006C0A1A">
              <w:rPr>
                <w:spacing w:val="-57"/>
                <w:sz w:val="24"/>
              </w:rPr>
              <w:t xml:space="preserve"> </w:t>
            </w:r>
            <w:r w:rsidRPr="006C0A1A">
              <w:rPr>
                <w:sz w:val="24"/>
              </w:rPr>
              <w:t>которым должен</w:t>
            </w:r>
            <w:r w:rsidRPr="006C0A1A">
              <w:rPr>
                <w:spacing w:val="1"/>
                <w:sz w:val="24"/>
              </w:rPr>
              <w:t xml:space="preserve"> </w:t>
            </w:r>
            <w:r w:rsidRPr="006C0A1A">
              <w:rPr>
                <w:sz w:val="24"/>
              </w:rPr>
              <w:t>овладеть</w:t>
            </w:r>
          </w:p>
          <w:p w:rsidR="0091000E" w:rsidRPr="006C0A1A" w:rsidRDefault="0091000E" w:rsidP="00035145">
            <w:pPr>
              <w:pStyle w:val="TableParagraph"/>
              <w:spacing w:line="276" w:lineRule="auto"/>
              <w:ind w:right="539"/>
              <w:rPr>
                <w:sz w:val="24"/>
              </w:rPr>
            </w:pPr>
            <w:r w:rsidRPr="006C0A1A">
              <w:rPr>
                <w:sz w:val="24"/>
              </w:rPr>
              <w:t>обучающийся в</w:t>
            </w:r>
            <w:r w:rsidRPr="006C0A1A">
              <w:rPr>
                <w:spacing w:val="1"/>
                <w:sz w:val="24"/>
              </w:rPr>
              <w:t xml:space="preserve"> </w:t>
            </w:r>
            <w:r w:rsidRPr="006C0A1A">
              <w:rPr>
                <w:spacing w:val="-1"/>
                <w:sz w:val="24"/>
              </w:rPr>
              <w:t>рамках изучения</w:t>
            </w:r>
            <w:r w:rsidRPr="006C0A1A">
              <w:rPr>
                <w:spacing w:val="-57"/>
                <w:sz w:val="24"/>
              </w:rPr>
              <w:t xml:space="preserve"> </w:t>
            </w:r>
            <w:r w:rsidRPr="006C0A1A">
              <w:rPr>
                <w:sz w:val="24"/>
              </w:rPr>
              <w:t>учебной</w:t>
            </w:r>
            <w:r w:rsidRPr="006C0A1A">
              <w:rPr>
                <w:spacing w:val="-1"/>
                <w:sz w:val="24"/>
              </w:rPr>
              <w:t xml:space="preserve"> </w:t>
            </w:r>
            <w:r w:rsidRPr="006C0A1A">
              <w:rPr>
                <w:sz w:val="24"/>
              </w:rPr>
              <w:t>темы</w:t>
            </w:r>
          </w:p>
          <w:p w:rsidR="0091000E" w:rsidRPr="006C0A1A" w:rsidRDefault="0091000E" w:rsidP="00035145">
            <w:pPr>
              <w:pStyle w:val="TableParagraph"/>
              <w:rPr>
                <w:sz w:val="24"/>
              </w:rPr>
            </w:pPr>
            <w:r w:rsidRPr="006C0A1A">
              <w:rPr>
                <w:sz w:val="24"/>
              </w:rPr>
              <w:t>(раздела)</w:t>
            </w:r>
          </w:p>
        </w:tc>
        <w:tc>
          <w:tcPr>
            <w:tcW w:w="1701" w:type="dxa"/>
          </w:tcPr>
          <w:p w:rsidR="0091000E" w:rsidRPr="006C0A1A" w:rsidRDefault="0091000E" w:rsidP="00035145">
            <w:pPr>
              <w:pStyle w:val="TableParagraph"/>
              <w:spacing w:line="274" w:lineRule="exact"/>
              <w:ind w:left="108"/>
              <w:rPr>
                <w:sz w:val="24"/>
              </w:rPr>
            </w:pPr>
            <w:r w:rsidRPr="006C0A1A">
              <w:rPr>
                <w:sz w:val="24"/>
              </w:rPr>
              <w:t>результаты</w:t>
            </w:r>
          </w:p>
          <w:p w:rsidR="0091000E" w:rsidRPr="006C0A1A" w:rsidRDefault="0091000E" w:rsidP="00035145">
            <w:pPr>
              <w:pStyle w:val="TableParagraph"/>
              <w:spacing w:before="42" w:line="276" w:lineRule="auto"/>
              <w:ind w:left="108" w:right="197"/>
              <w:rPr>
                <w:sz w:val="24"/>
              </w:rPr>
            </w:pPr>
            <w:r w:rsidRPr="006C0A1A">
              <w:rPr>
                <w:spacing w:val="-1"/>
                <w:sz w:val="24"/>
              </w:rPr>
              <w:t>фиксируются</w:t>
            </w:r>
            <w:r w:rsidRPr="006C0A1A">
              <w:rPr>
                <w:spacing w:val="-57"/>
                <w:sz w:val="24"/>
              </w:rPr>
              <w:t xml:space="preserve"> </w:t>
            </w:r>
            <w:r w:rsidRPr="006C0A1A">
              <w:rPr>
                <w:sz w:val="24"/>
              </w:rPr>
              <w:t>по каждой</w:t>
            </w:r>
            <w:r w:rsidRPr="006C0A1A">
              <w:rPr>
                <w:spacing w:val="1"/>
                <w:sz w:val="24"/>
              </w:rPr>
              <w:t xml:space="preserve"> </w:t>
            </w:r>
            <w:r w:rsidRPr="006C0A1A">
              <w:rPr>
                <w:sz w:val="24"/>
              </w:rPr>
              <w:t>отдельной</w:t>
            </w:r>
            <w:r w:rsidRPr="006C0A1A">
              <w:rPr>
                <w:spacing w:val="1"/>
                <w:sz w:val="24"/>
              </w:rPr>
              <w:t xml:space="preserve"> </w:t>
            </w:r>
            <w:r w:rsidRPr="006C0A1A">
              <w:rPr>
                <w:sz w:val="24"/>
              </w:rPr>
              <w:t>операции и</w:t>
            </w:r>
            <w:r w:rsidRPr="006C0A1A">
              <w:rPr>
                <w:spacing w:val="1"/>
                <w:sz w:val="24"/>
              </w:rPr>
              <w:t xml:space="preserve"> </w:t>
            </w:r>
            <w:r w:rsidRPr="006C0A1A">
              <w:rPr>
                <w:sz w:val="24"/>
              </w:rPr>
              <w:t>оцениваются</w:t>
            </w:r>
            <w:r w:rsidRPr="006C0A1A">
              <w:rPr>
                <w:spacing w:val="-57"/>
                <w:sz w:val="24"/>
              </w:rPr>
              <w:t xml:space="preserve"> </w:t>
            </w:r>
            <w:r w:rsidRPr="006C0A1A">
              <w:rPr>
                <w:sz w:val="24"/>
              </w:rPr>
              <w:t>по 5-бальной</w:t>
            </w:r>
            <w:r w:rsidRPr="006C0A1A">
              <w:rPr>
                <w:spacing w:val="-57"/>
                <w:sz w:val="24"/>
              </w:rPr>
              <w:t xml:space="preserve"> </w:t>
            </w:r>
            <w:r w:rsidRPr="006C0A1A">
              <w:rPr>
                <w:sz w:val="24"/>
              </w:rPr>
              <w:t>шкале</w:t>
            </w:r>
          </w:p>
        </w:tc>
      </w:tr>
      <w:tr w:rsidR="0091000E" w:rsidRPr="006C0A1A" w:rsidTr="00035145">
        <w:trPr>
          <w:trHeight w:val="3492"/>
        </w:trPr>
        <w:tc>
          <w:tcPr>
            <w:tcW w:w="1560" w:type="dxa"/>
          </w:tcPr>
          <w:p w:rsidR="0091000E" w:rsidRPr="006C0A1A" w:rsidRDefault="0091000E" w:rsidP="00035145">
            <w:pPr>
              <w:pStyle w:val="TableParagraph"/>
              <w:spacing w:line="276" w:lineRule="auto"/>
              <w:ind w:left="106" w:right="112"/>
              <w:rPr>
                <w:sz w:val="24"/>
              </w:rPr>
            </w:pPr>
            <w:proofErr w:type="spellStart"/>
            <w:r w:rsidRPr="006C0A1A">
              <w:rPr>
                <w:sz w:val="24"/>
              </w:rPr>
              <w:t>Самостоятел</w:t>
            </w:r>
            <w:proofErr w:type="spellEnd"/>
            <w:r w:rsidRPr="006C0A1A">
              <w:rPr>
                <w:sz w:val="24"/>
              </w:rPr>
              <w:t xml:space="preserve"> </w:t>
            </w:r>
            <w:proofErr w:type="spellStart"/>
            <w:r w:rsidRPr="006C0A1A">
              <w:rPr>
                <w:sz w:val="24"/>
              </w:rPr>
              <w:t>ьная</w:t>
            </w:r>
            <w:proofErr w:type="spellEnd"/>
            <w:r w:rsidRPr="006C0A1A">
              <w:rPr>
                <w:spacing w:val="-3"/>
                <w:sz w:val="24"/>
              </w:rPr>
              <w:t xml:space="preserve"> </w:t>
            </w:r>
            <w:r w:rsidRPr="006C0A1A">
              <w:rPr>
                <w:sz w:val="24"/>
              </w:rPr>
              <w:t>работа</w:t>
            </w:r>
          </w:p>
        </w:tc>
        <w:tc>
          <w:tcPr>
            <w:tcW w:w="2410" w:type="dxa"/>
          </w:tcPr>
          <w:p w:rsidR="0091000E" w:rsidRPr="006C0A1A" w:rsidRDefault="0091000E" w:rsidP="00035145">
            <w:pPr>
              <w:pStyle w:val="TableParagraph"/>
              <w:spacing w:line="276" w:lineRule="auto"/>
              <w:ind w:left="106" w:right="786"/>
              <w:rPr>
                <w:sz w:val="24"/>
              </w:rPr>
            </w:pPr>
            <w:r w:rsidRPr="006C0A1A">
              <w:rPr>
                <w:spacing w:val="-1"/>
                <w:sz w:val="24"/>
              </w:rPr>
              <w:t>формирование</w:t>
            </w:r>
            <w:r w:rsidRPr="006C0A1A">
              <w:rPr>
                <w:spacing w:val="-57"/>
                <w:sz w:val="24"/>
              </w:rPr>
              <w:t xml:space="preserve"> </w:t>
            </w:r>
            <w:r w:rsidRPr="006C0A1A">
              <w:rPr>
                <w:sz w:val="24"/>
              </w:rPr>
              <w:t>действий</w:t>
            </w:r>
          </w:p>
          <w:p w:rsidR="0091000E" w:rsidRPr="006C0A1A" w:rsidRDefault="0091000E" w:rsidP="00035145">
            <w:pPr>
              <w:pStyle w:val="TableParagraph"/>
              <w:spacing w:line="276" w:lineRule="auto"/>
              <w:ind w:left="106" w:right="673"/>
              <w:rPr>
                <w:sz w:val="24"/>
              </w:rPr>
            </w:pPr>
            <w:r w:rsidRPr="006C0A1A">
              <w:rPr>
                <w:spacing w:val="-1"/>
                <w:sz w:val="24"/>
              </w:rPr>
              <w:t xml:space="preserve">самоконтроля </w:t>
            </w:r>
            <w:r w:rsidRPr="006C0A1A">
              <w:rPr>
                <w:sz w:val="24"/>
              </w:rPr>
              <w:t>и</w:t>
            </w:r>
            <w:r w:rsidRPr="006C0A1A">
              <w:rPr>
                <w:spacing w:val="-57"/>
                <w:sz w:val="24"/>
              </w:rPr>
              <w:t xml:space="preserve"> </w:t>
            </w:r>
            <w:r w:rsidRPr="006C0A1A">
              <w:rPr>
                <w:sz w:val="24"/>
              </w:rPr>
              <w:t>самопроверки</w:t>
            </w:r>
            <w:r w:rsidRPr="006C0A1A">
              <w:rPr>
                <w:spacing w:val="1"/>
                <w:sz w:val="24"/>
              </w:rPr>
              <w:t xml:space="preserve"> </w:t>
            </w:r>
            <w:r w:rsidRPr="006C0A1A">
              <w:rPr>
                <w:sz w:val="24"/>
              </w:rPr>
              <w:t>обучающихся</w:t>
            </w:r>
          </w:p>
        </w:tc>
        <w:tc>
          <w:tcPr>
            <w:tcW w:w="1304" w:type="dxa"/>
          </w:tcPr>
          <w:p w:rsidR="0091000E" w:rsidRPr="006C0A1A" w:rsidRDefault="0091000E" w:rsidP="00035145">
            <w:pPr>
              <w:pStyle w:val="TableParagraph"/>
              <w:spacing w:line="276" w:lineRule="auto"/>
              <w:ind w:left="106" w:right="313"/>
              <w:rPr>
                <w:sz w:val="24"/>
              </w:rPr>
            </w:pPr>
            <w:r w:rsidRPr="006C0A1A">
              <w:rPr>
                <w:sz w:val="24"/>
              </w:rPr>
              <w:t>не</w:t>
            </w:r>
            <w:r w:rsidRPr="006C0A1A">
              <w:rPr>
                <w:spacing w:val="-15"/>
                <w:sz w:val="24"/>
              </w:rPr>
              <w:t xml:space="preserve"> </w:t>
            </w:r>
            <w:r w:rsidRPr="006C0A1A">
              <w:rPr>
                <w:sz w:val="24"/>
              </w:rPr>
              <w:t>более</w:t>
            </w:r>
            <w:r w:rsidRPr="006C0A1A">
              <w:rPr>
                <w:spacing w:val="-57"/>
                <w:sz w:val="24"/>
              </w:rPr>
              <w:t xml:space="preserve"> </w:t>
            </w:r>
            <w:r w:rsidRPr="006C0A1A">
              <w:rPr>
                <w:sz w:val="24"/>
              </w:rPr>
              <w:t>одного</w:t>
            </w:r>
            <w:r w:rsidRPr="006C0A1A">
              <w:rPr>
                <w:spacing w:val="1"/>
                <w:sz w:val="24"/>
              </w:rPr>
              <w:t xml:space="preserve"> </w:t>
            </w:r>
            <w:r w:rsidRPr="006C0A1A">
              <w:rPr>
                <w:sz w:val="24"/>
              </w:rPr>
              <w:t>раза в</w:t>
            </w:r>
          </w:p>
          <w:p w:rsidR="0091000E" w:rsidRPr="006C0A1A" w:rsidRDefault="0091000E" w:rsidP="00035145">
            <w:pPr>
              <w:pStyle w:val="TableParagraph"/>
              <w:spacing w:line="275" w:lineRule="exact"/>
              <w:ind w:left="106"/>
              <w:rPr>
                <w:sz w:val="24"/>
              </w:rPr>
            </w:pPr>
            <w:r w:rsidRPr="006C0A1A">
              <w:rPr>
                <w:sz w:val="24"/>
              </w:rPr>
              <w:t>месяц</w:t>
            </w:r>
          </w:p>
        </w:tc>
        <w:tc>
          <w:tcPr>
            <w:tcW w:w="2381" w:type="dxa"/>
          </w:tcPr>
          <w:p w:rsidR="0091000E" w:rsidRPr="006C0A1A" w:rsidRDefault="0091000E" w:rsidP="00035145">
            <w:pPr>
              <w:pStyle w:val="TableParagraph"/>
              <w:spacing w:line="276" w:lineRule="auto"/>
              <w:ind w:right="747"/>
              <w:rPr>
                <w:sz w:val="24"/>
              </w:rPr>
            </w:pPr>
            <w:r w:rsidRPr="006C0A1A">
              <w:rPr>
                <w:sz w:val="24"/>
              </w:rPr>
              <w:t>направлена на</w:t>
            </w:r>
            <w:r w:rsidRPr="006C0A1A">
              <w:rPr>
                <w:spacing w:val="-57"/>
                <w:sz w:val="24"/>
              </w:rPr>
              <w:t xml:space="preserve"> </w:t>
            </w:r>
            <w:r w:rsidRPr="006C0A1A">
              <w:rPr>
                <w:sz w:val="24"/>
              </w:rPr>
              <w:t>возможную</w:t>
            </w:r>
            <w:r w:rsidRPr="006C0A1A">
              <w:rPr>
                <w:spacing w:val="1"/>
                <w:sz w:val="24"/>
              </w:rPr>
              <w:t xml:space="preserve"> </w:t>
            </w:r>
            <w:r w:rsidRPr="006C0A1A">
              <w:rPr>
                <w:spacing w:val="-2"/>
                <w:sz w:val="24"/>
              </w:rPr>
              <w:t>корректировку</w:t>
            </w:r>
            <w:r w:rsidRPr="006C0A1A">
              <w:rPr>
                <w:spacing w:val="-57"/>
                <w:sz w:val="24"/>
              </w:rPr>
              <w:t xml:space="preserve"> </w:t>
            </w:r>
            <w:r w:rsidRPr="006C0A1A">
              <w:rPr>
                <w:sz w:val="24"/>
              </w:rPr>
              <w:t>результатов</w:t>
            </w:r>
            <w:r w:rsidRPr="006C0A1A">
              <w:rPr>
                <w:spacing w:val="1"/>
                <w:sz w:val="24"/>
              </w:rPr>
              <w:t xml:space="preserve"> </w:t>
            </w:r>
            <w:r w:rsidRPr="006C0A1A">
              <w:rPr>
                <w:sz w:val="24"/>
              </w:rPr>
              <w:t>изучения</w:t>
            </w:r>
          </w:p>
          <w:p w:rsidR="0091000E" w:rsidRPr="006C0A1A" w:rsidRDefault="0091000E" w:rsidP="00035145">
            <w:pPr>
              <w:pStyle w:val="TableParagraph"/>
              <w:spacing w:line="276" w:lineRule="auto"/>
              <w:ind w:right="246"/>
              <w:rPr>
                <w:sz w:val="24"/>
              </w:rPr>
            </w:pPr>
            <w:r w:rsidRPr="006C0A1A">
              <w:rPr>
                <w:sz w:val="24"/>
              </w:rPr>
              <w:t>предыдущей темы</w:t>
            </w:r>
            <w:r w:rsidRPr="006C0A1A">
              <w:rPr>
                <w:spacing w:val="1"/>
                <w:sz w:val="24"/>
              </w:rPr>
              <w:t xml:space="preserve"> </w:t>
            </w:r>
            <w:r w:rsidRPr="006C0A1A">
              <w:rPr>
                <w:sz w:val="24"/>
              </w:rPr>
              <w:t>и/или отработку</w:t>
            </w:r>
            <w:r w:rsidRPr="006C0A1A">
              <w:rPr>
                <w:spacing w:val="1"/>
                <w:sz w:val="24"/>
              </w:rPr>
              <w:t xml:space="preserve"> </w:t>
            </w:r>
            <w:r w:rsidRPr="006C0A1A">
              <w:rPr>
                <w:spacing w:val="-1"/>
                <w:sz w:val="24"/>
              </w:rPr>
              <w:t xml:space="preserve">текущей </w:t>
            </w:r>
            <w:r w:rsidRPr="006C0A1A">
              <w:rPr>
                <w:sz w:val="24"/>
              </w:rPr>
              <w:t>изучаемой</w:t>
            </w:r>
            <w:r w:rsidRPr="006C0A1A">
              <w:rPr>
                <w:spacing w:val="-58"/>
                <w:sz w:val="24"/>
              </w:rPr>
              <w:t xml:space="preserve"> </w:t>
            </w:r>
            <w:r w:rsidRPr="006C0A1A">
              <w:rPr>
                <w:sz w:val="24"/>
              </w:rPr>
              <w:t>учебной</w:t>
            </w:r>
            <w:r w:rsidRPr="006C0A1A">
              <w:rPr>
                <w:spacing w:val="-1"/>
                <w:sz w:val="24"/>
              </w:rPr>
              <w:t xml:space="preserve"> </w:t>
            </w:r>
            <w:r w:rsidRPr="006C0A1A">
              <w:rPr>
                <w:sz w:val="24"/>
              </w:rPr>
              <w:t>темы</w:t>
            </w:r>
          </w:p>
        </w:tc>
        <w:tc>
          <w:tcPr>
            <w:tcW w:w="1701" w:type="dxa"/>
          </w:tcPr>
          <w:p w:rsidR="0091000E" w:rsidRPr="006C0A1A" w:rsidRDefault="0091000E" w:rsidP="00035145">
            <w:pPr>
              <w:pStyle w:val="TableParagraph"/>
              <w:spacing w:line="276" w:lineRule="auto"/>
              <w:ind w:left="108" w:right="109"/>
              <w:rPr>
                <w:sz w:val="24"/>
              </w:rPr>
            </w:pPr>
            <w:r w:rsidRPr="006C0A1A">
              <w:rPr>
                <w:sz w:val="24"/>
              </w:rPr>
              <w:t>обучающийся</w:t>
            </w:r>
            <w:r w:rsidRPr="006C0A1A">
              <w:rPr>
                <w:spacing w:val="-57"/>
                <w:sz w:val="24"/>
              </w:rPr>
              <w:t xml:space="preserve"> </w:t>
            </w:r>
            <w:r w:rsidRPr="006C0A1A">
              <w:rPr>
                <w:sz w:val="24"/>
              </w:rPr>
              <w:t>сам</w:t>
            </w:r>
            <w:r w:rsidRPr="006C0A1A">
              <w:rPr>
                <w:spacing w:val="-14"/>
                <w:sz w:val="24"/>
              </w:rPr>
              <w:t xml:space="preserve"> </w:t>
            </w:r>
            <w:r w:rsidRPr="006C0A1A">
              <w:rPr>
                <w:sz w:val="24"/>
              </w:rPr>
              <w:t>оценивает</w:t>
            </w:r>
            <w:r w:rsidRPr="006C0A1A">
              <w:rPr>
                <w:spacing w:val="-57"/>
                <w:sz w:val="24"/>
              </w:rPr>
              <w:t xml:space="preserve"> </w:t>
            </w:r>
            <w:r w:rsidRPr="006C0A1A">
              <w:rPr>
                <w:sz w:val="24"/>
              </w:rPr>
              <w:t>правильность</w:t>
            </w:r>
            <w:r w:rsidRPr="006C0A1A">
              <w:rPr>
                <w:spacing w:val="1"/>
                <w:sz w:val="24"/>
              </w:rPr>
              <w:t xml:space="preserve"> </w:t>
            </w:r>
            <w:r w:rsidRPr="006C0A1A">
              <w:rPr>
                <w:sz w:val="24"/>
              </w:rPr>
              <w:t>выполнения</w:t>
            </w:r>
            <w:r w:rsidRPr="006C0A1A">
              <w:rPr>
                <w:spacing w:val="1"/>
                <w:sz w:val="24"/>
              </w:rPr>
              <w:t xml:space="preserve"> </w:t>
            </w:r>
            <w:r w:rsidRPr="006C0A1A">
              <w:rPr>
                <w:sz w:val="24"/>
              </w:rPr>
              <w:t>всех заданий;</w:t>
            </w:r>
            <w:r w:rsidRPr="006C0A1A">
              <w:rPr>
                <w:spacing w:val="1"/>
                <w:sz w:val="24"/>
              </w:rPr>
              <w:t xml:space="preserve"> </w:t>
            </w:r>
            <w:r w:rsidRPr="006C0A1A">
              <w:rPr>
                <w:sz w:val="24"/>
              </w:rPr>
              <w:t>учитель</w:t>
            </w:r>
          </w:p>
          <w:p w:rsidR="0091000E" w:rsidRPr="006C0A1A" w:rsidRDefault="0091000E" w:rsidP="00035145">
            <w:pPr>
              <w:pStyle w:val="TableParagraph"/>
              <w:spacing w:line="276" w:lineRule="auto"/>
              <w:ind w:left="108" w:right="331"/>
              <w:rPr>
                <w:sz w:val="24"/>
              </w:rPr>
            </w:pPr>
            <w:r w:rsidRPr="006C0A1A">
              <w:rPr>
                <w:sz w:val="24"/>
              </w:rPr>
              <w:t>проверяет и</w:t>
            </w:r>
            <w:r w:rsidRPr="006C0A1A">
              <w:rPr>
                <w:spacing w:val="-57"/>
                <w:sz w:val="24"/>
              </w:rPr>
              <w:t xml:space="preserve"> </w:t>
            </w:r>
            <w:r w:rsidRPr="006C0A1A">
              <w:rPr>
                <w:sz w:val="24"/>
              </w:rPr>
              <w:t>оценивает</w:t>
            </w:r>
            <w:r w:rsidRPr="006C0A1A">
              <w:rPr>
                <w:spacing w:val="1"/>
                <w:sz w:val="24"/>
              </w:rPr>
              <w:t xml:space="preserve"> </w:t>
            </w:r>
            <w:r w:rsidRPr="006C0A1A">
              <w:rPr>
                <w:spacing w:val="-1"/>
                <w:sz w:val="24"/>
              </w:rPr>
              <w:t>выполнение</w:t>
            </w:r>
            <w:r w:rsidRPr="006C0A1A">
              <w:rPr>
                <w:spacing w:val="-57"/>
                <w:sz w:val="24"/>
              </w:rPr>
              <w:t xml:space="preserve"> </w:t>
            </w:r>
            <w:r w:rsidRPr="006C0A1A">
              <w:rPr>
                <w:sz w:val="24"/>
              </w:rPr>
              <w:t>заданий,</w:t>
            </w:r>
          </w:p>
          <w:p w:rsidR="0091000E" w:rsidRPr="006C0A1A" w:rsidRDefault="0091000E" w:rsidP="00035145">
            <w:pPr>
              <w:pStyle w:val="TableParagraph"/>
              <w:ind w:left="108"/>
              <w:rPr>
                <w:sz w:val="24"/>
              </w:rPr>
            </w:pPr>
            <w:r w:rsidRPr="006C0A1A">
              <w:rPr>
                <w:sz w:val="24"/>
              </w:rPr>
              <w:t>далее</w:t>
            </w:r>
          </w:p>
        </w:tc>
      </w:tr>
    </w:tbl>
    <w:p w:rsidR="0091000E" w:rsidRPr="006C0A1A" w:rsidRDefault="0091000E" w:rsidP="0091000E">
      <w:pPr>
        <w:rPr>
          <w:sz w:val="24"/>
        </w:rPr>
        <w:sectPr w:rsidR="0091000E" w:rsidRPr="006C0A1A" w:rsidSect="00950EF2">
          <w:footerReference w:type="default" r:id="rId12"/>
          <w:pgSz w:w="11910" w:h="16840"/>
          <w:pgMar w:top="1040" w:right="620" w:bottom="1160" w:left="1360" w:header="0" w:footer="893" w:gutter="0"/>
          <w:cols w:space="720"/>
          <w:titlePg/>
          <w:docGrid w:linePitch="299"/>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10"/>
        <w:gridCol w:w="1304"/>
        <w:gridCol w:w="2381"/>
        <w:gridCol w:w="1701"/>
      </w:tblGrid>
      <w:tr w:rsidR="0091000E" w:rsidRPr="006C0A1A" w:rsidTr="00035145">
        <w:trPr>
          <w:trHeight w:val="1587"/>
        </w:trPr>
        <w:tc>
          <w:tcPr>
            <w:tcW w:w="1560" w:type="dxa"/>
          </w:tcPr>
          <w:p w:rsidR="0091000E" w:rsidRPr="006C0A1A" w:rsidRDefault="0091000E" w:rsidP="00035145">
            <w:pPr>
              <w:pStyle w:val="TableParagraph"/>
              <w:ind w:left="0"/>
              <w:rPr>
                <w:sz w:val="24"/>
              </w:rPr>
            </w:pPr>
          </w:p>
        </w:tc>
        <w:tc>
          <w:tcPr>
            <w:tcW w:w="2410" w:type="dxa"/>
          </w:tcPr>
          <w:p w:rsidR="0091000E" w:rsidRPr="006C0A1A" w:rsidRDefault="0091000E" w:rsidP="00035145">
            <w:pPr>
              <w:pStyle w:val="TableParagraph"/>
              <w:ind w:left="0"/>
              <w:rPr>
                <w:sz w:val="24"/>
              </w:rPr>
            </w:pPr>
          </w:p>
        </w:tc>
        <w:tc>
          <w:tcPr>
            <w:tcW w:w="1304" w:type="dxa"/>
          </w:tcPr>
          <w:p w:rsidR="0091000E" w:rsidRPr="006C0A1A" w:rsidRDefault="0091000E" w:rsidP="00035145">
            <w:pPr>
              <w:pStyle w:val="TableParagraph"/>
              <w:ind w:left="0"/>
              <w:rPr>
                <w:sz w:val="24"/>
              </w:rPr>
            </w:pPr>
          </w:p>
        </w:tc>
        <w:tc>
          <w:tcPr>
            <w:tcW w:w="2381" w:type="dxa"/>
          </w:tcPr>
          <w:p w:rsidR="0091000E" w:rsidRPr="006C0A1A" w:rsidRDefault="0091000E" w:rsidP="00035145">
            <w:pPr>
              <w:pStyle w:val="TableParagraph"/>
              <w:ind w:left="0"/>
              <w:rPr>
                <w:sz w:val="24"/>
              </w:rPr>
            </w:pPr>
          </w:p>
        </w:tc>
        <w:tc>
          <w:tcPr>
            <w:tcW w:w="1701" w:type="dxa"/>
          </w:tcPr>
          <w:p w:rsidR="0091000E" w:rsidRPr="006C0A1A" w:rsidRDefault="0091000E" w:rsidP="00035145">
            <w:pPr>
              <w:pStyle w:val="TableParagraph"/>
              <w:spacing w:line="276" w:lineRule="auto"/>
              <w:ind w:left="108" w:right="146"/>
              <w:rPr>
                <w:sz w:val="24"/>
              </w:rPr>
            </w:pPr>
            <w:r w:rsidRPr="006C0A1A">
              <w:rPr>
                <w:spacing w:val="-1"/>
                <w:sz w:val="24"/>
              </w:rPr>
              <w:t>обучающийся</w:t>
            </w:r>
            <w:r w:rsidRPr="006C0A1A">
              <w:rPr>
                <w:spacing w:val="-57"/>
                <w:sz w:val="24"/>
              </w:rPr>
              <w:t xml:space="preserve"> </w:t>
            </w:r>
            <w:r w:rsidRPr="006C0A1A">
              <w:rPr>
                <w:sz w:val="24"/>
              </w:rPr>
              <w:t>соотносит</w:t>
            </w:r>
          </w:p>
          <w:p w:rsidR="0091000E" w:rsidRPr="006C0A1A" w:rsidRDefault="0091000E" w:rsidP="00035145">
            <w:pPr>
              <w:pStyle w:val="TableParagraph"/>
              <w:spacing w:line="276" w:lineRule="auto"/>
              <w:ind w:left="108" w:right="116"/>
              <w:rPr>
                <w:sz w:val="24"/>
              </w:rPr>
            </w:pPr>
            <w:r w:rsidRPr="006C0A1A">
              <w:rPr>
                <w:sz w:val="24"/>
              </w:rPr>
              <w:t>свою</w:t>
            </w:r>
            <w:r w:rsidRPr="006C0A1A">
              <w:rPr>
                <w:spacing w:val="-10"/>
                <w:sz w:val="24"/>
              </w:rPr>
              <w:t xml:space="preserve"> </w:t>
            </w:r>
            <w:r w:rsidRPr="006C0A1A">
              <w:rPr>
                <w:sz w:val="24"/>
              </w:rPr>
              <w:t>оценку</w:t>
            </w:r>
            <w:r w:rsidRPr="006C0A1A">
              <w:rPr>
                <w:spacing w:val="-9"/>
                <w:sz w:val="24"/>
              </w:rPr>
              <w:t xml:space="preserve"> </w:t>
            </w:r>
            <w:r w:rsidRPr="006C0A1A">
              <w:rPr>
                <w:sz w:val="24"/>
              </w:rPr>
              <w:t>с</w:t>
            </w:r>
            <w:r w:rsidRPr="006C0A1A">
              <w:rPr>
                <w:spacing w:val="-57"/>
                <w:sz w:val="24"/>
              </w:rPr>
              <w:t xml:space="preserve"> </w:t>
            </w:r>
            <w:r w:rsidRPr="006C0A1A">
              <w:rPr>
                <w:sz w:val="24"/>
              </w:rPr>
              <w:t>оценкой</w:t>
            </w:r>
          </w:p>
          <w:p w:rsidR="0091000E" w:rsidRPr="006C0A1A" w:rsidRDefault="0091000E" w:rsidP="00035145">
            <w:pPr>
              <w:pStyle w:val="TableParagraph"/>
              <w:ind w:left="108"/>
              <w:rPr>
                <w:sz w:val="24"/>
              </w:rPr>
            </w:pPr>
            <w:r w:rsidRPr="006C0A1A">
              <w:rPr>
                <w:sz w:val="24"/>
              </w:rPr>
              <w:t>учителя</w:t>
            </w:r>
          </w:p>
        </w:tc>
      </w:tr>
      <w:tr w:rsidR="0091000E" w:rsidRPr="006C0A1A" w:rsidTr="00035145">
        <w:trPr>
          <w:trHeight w:val="2539"/>
        </w:trPr>
        <w:tc>
          <w:tcPr>
            <w:tcW w:w="1560" w:type="dxa"/>
          </w:tcPr>
          <w:p w:rsidR="0091000E" w:rsidRPr="006C0A1A" w:rsidRDefault="0091000E" w:rsidP="00035145">
            <w:pPr>
              <w:pStyle w:val="TableParagraph"/>
              <w:spacing w:line="276" w:lineRule="auto"/>
              <w:ind w:left="106" w:right="144"/>
              <w:rPr>
                <w:sz w:val="24"/>
              </w:rPr>
            </w:pPr>
            <w:proofErr w:type="spellStart"/>
            <w:r w:rsidRPr="006C0A1A">
              <w:rPr>
                <w:spacing w:val="-2"/>
                <w:sz w:val="24"/>
              </w:rPr>
              <w:t>Тематическа</w:t>
            </w:r>
            <w:proofErr w:type="spellEnd"/>
            <w:r w:rsidRPr="006C0A1A">
              <w:rPr>
                <w:spacing w:val="-57"/>
                <w:sz w:val="24"/>
              </w:rPr>
              <w:t xml:space="preserve"> </w:t>
            </w:r>
            <w:r w:rsidRPr="006C0A1A">
              <w:rPr>
                <w:sz w:val="24"/>
              </w:rPr>
              <w:t>я</w:t>
            </w:r>
            <w:r w:rsidRPr="006C0A1A">
              <w:rPr>
                <w:spacing w:val="1"/>
                <w:sz w:val="24"/>
              </w:rPr>
              <w:t xml:space="preserve"> </w:t>
            </w:r>
            <w:r w:rsidRPr="006C0A1A">
              <w:rPr>
                <w:spacing w:val="-1"/>
                <w:sz w:val="24"/>
              </w:rPr>
              <w:t>контрольная</w:t>
            </w:r>
            <w:r w:rsidRPr="006C0A1A">
              <w:rPr>
                <w:spacing w:val="-57"/>
                <w:sz w:val="24"/>
              </w:rPr>
              <w:t xml:space="preserve"> </w:t>
            </w:r>
            <w:r w:rsidRPr="006C0A1A">
              <w:rPr>
                <w:sz w:val="24"/>
              </w:rPr>
              <w:t>работа</w:t>
            </w:r>
          </w:p>
        </w:tc>
        <w:tc>
          <w:tcPr>
            <w:tcW w:w="2410" w:type="dxa"/>
          </w:tcPr>
          <w:p w:rsidR="0091000E" w:rsidRPr="006C0A1A" w:rsidRDefault="0091000E" w:rsidP="00035145">
            <w:pPr>
              <w:pStyle w:val="TableParagraph"/>
              <w:spacing w:line="276" w:lineRule="auto"/>
              <w:ind w:left="106" w:right="223"/>
              <w:rPr>
                <w:sz w:val="24"/>
              </w:rPr>
            </w:pPr>
            <w:r w:rsidRPr="006C0A1A">
              <w:rPr>
                <w:sz w:val="24"/>
              </w:rPr>
              <w:t>определение</w:t>
            </w:r>
            <w:r w:rsidRPr="006C0A1A">
              <w:rPr>
                <w:spacing w:val="-15"/>
                <w:sz w:val="24"/>
              </w:rPr>
              <w:t xml:space="preserve"> </w:t>
            </w:r>
            <w:r w:rsidRPr="006C0A1A">
              <w:rPr>
                <w:sz w:val="24"/>
              </w:rPr>
              <w:t>уровня</w:t>
            </w:r>
            <w:r w:rsidRPr="006C0A1A">
              <w:rPr>
                <w:spacing w:val="-57"/>
                <w:sz w:val="24"/>
              </w:rPr>
              <w:t xml:space="preserve"> </w:t>
            </w:r>
            <w:r w:rsidRPr="006C0A1A">
              <w:rPr>
                <w:sz w:val="24"/>
              </w:rPr>
              <w:t>освоения</w:t>
            </w:r>
            <w:r w:rsidRPr="006C0A1A">
              <w:rPr>
                <w:spacing w:val="1"/>
                <w:sz w:val="24"/>
              </w:rPr>
              <w:t xml:space="preserve"> </w:t>
            </w:r>
            <w:r w:rsidRPr="006C0A1A">
              <w:rPr>
                <w:sz w:val="24"/>
              </w:rPr>
              <w:t>пройденной</w:t>
            </w:r>
            <w:r w:rsidRPr="006C0A1A">
              <w:rPr>
                <w:spacing w:val="-3"/>
                <w:sz w:val="24"/>
              </w:rPr>
              <w:t xml:space="preserve"> </w:t>
            </w:r>
            <w:r w:rsidRPr="006C0A1A">
              <w:rPr>
                <w:sz w:val="24"/>
              </w:rPr>
              <w:t>темы</w:t>
            </w:r>
          </w:p>
        </w:tc>
        <w:tc>
          <w:tcPr>
            <w:tcW w:w="1304" w:type="dxa"/>
          </w:tcPr>
          <w:p w:rsidR="0091000E" w:rsidRPr="006C0A1A" w:rsidRDefault="0091000E" w:rsidP="00035145">
            <w:pPr>
              <w:pStyle w:val="TableParagraph"/>
              <w:spacing w:line="276" w:lineRule="auto"/>
              <w:ind w:left="106" w:right="238"/>
              <w:rPr>
                <w:sz w:val="24"/>
              </w:rPr>
            </w:pPr>
            <w:r w:rsidRPr="006C0A1A">
              <w:rPr>
                <w:sz w:val="24"/>
              </w:rPr>
              <w:t>после</w:t>
            </w:r>
            <w:r w:rsidRPr="006C0A1A">
              <w:rPr>
                <w:spacing w:val="1"/>
                <w:sz w:val="24"/>
              </w:rPr>
              <w:t xml:space="preserve"> </w:t>
            </w:r>
            <w:r w:rsidRPr="006C0A1A">
              <w:rPr>
                <w:spacing w:val="-1"/>
                <w:sz w:val="24"/>
              </w:rPr>
              <w:t>изучения</w:t>
            </w:r>
            <w:r w:rsidRPr="006C0A1A">
              <w:rPr>
                <w:spacing w:val="-57"/>
                <w:sz w:val="24"/>
              </w:rPr>
              <w:t xml:space="preserve"> </w:t>
            </w:r>
            <w:r w:rsidRPr="006C0A1A">
              <w:rPr>
                <w:sz w:val="24"/>
              </w:rPr>
              <w:t>темы</w:t>
            </w:r>
            <w:r w:rsidRPr="006C0A1A">
              <w:rPr>
                <w:spacing w:val="1"/>
                <w:sz w:val="24"/>
              </w:rPr>
              <w:t xml:space="preserve"> </w:t>
            </w:r>
            <w:r w:rsidRPr="006C0A1A">
              <w:rPr>
                <w:spacing w:val="-1"/>
                <w:sz w:val="24"/>
              </w:rPr>
              <w:t>(раздела)</w:t>
            </w:r>
          </w:p>
        </w:tc>
        <w:tc>
          <w:tcPr>
            <w:tcW w:w="2381" w:type="dxa"/>
          </w:tcPr>
          <w:p w:rsidR="0091000E" w:rsidRPr="006C0A1A" w:rsidRDefault="0091000E" w:rsidP="00035145">
            <w:pPr>
              <w:pStyle w:val="TableParagraph"/>
              <w:spacing w:line="276" w:lineRule="auto"/>
              <w:ind w:right="535"/>
              <w:rPr>
                <w:sz w:val="24"/>
              </w:rPr>
            </w:pPr>
            <w:r w:rsidRPr="006C0A1A">
              <w:rPr>
                <w:sz w:val="24"/>
              </w:rPr>
              <w:t>Направлена на</w:t>
            </w:r>
            <w:r w:rsidRPr="006C0A1A">
              <w:rPr>
                <w:spacing w:val="1"/>
                <w:sz w:val="24"/>
              </w:rPr>
              <w:t xml:space="preserve"> </w:t>
            </w:r>
            <w:r w:rsidRPr="006C0A1A">
              <w:rPr>
                <w:spacing w:val="-1"/>
                <w:sz w:val="24"/>
              </w:rPr>
              <w:t xml:space="preserve">проверку </w:t>
            </w:r>
            <w:r w:rsidRPr="006C0A1A">
              <w:rPr>
                <w:sz w:val="24"/>
              </w:rPr>
              <w:t>уровня</w:t>
            </w:r>
            <w:r w:rsidRPr="006C0A1A">
              <w:rPr>
                <w:spacing w:val="-57"/>
                <w:sz w:val="24"/>
              </w:rPr>
              <w:t xml:space="preserve"> </w:t>
            </w:r>
            <w:r w:rsidRPr="006C0A1A">
              <w:rPr>
                <w:sz w:val="24"/>
              </w:rPr>
              <w:t>освоения</w:t>
            </w:r>
          </w:p>
          <w:p w:rsidR="0091000E" w:rsidRPr="006C0A1A" w:rsidRDefault="0091000E" w:rsidP="00035145">
            <w:pPr>
              <w:pStyle w:val="TableParagraph"/>
              <w:spacing w:line="276" w:lineRule="auto"/>
              <w:ind w:right="676"/>
              <w:rPr>
                <w:sz w:val="24"/>
              </w:rPr>
            </w:pPr>
            <w:r w:rsidRPr="006C0A1A">
              <w:rPr>
                <w:spacing w:val="-1"/>
                <w:sz w:val="24"/>
              </w:rPr>
              <w:t>обучающимися</w:t>
            </w:r>
            <w:r w:rsidRPr="006C0A1A">
              <w:rPr>
                <w:spacing w:val="-57"/>
                <w:sz w:val="24"/>
              </w:rPr>
              <w:t xml:space="preserve"> </w:t>
            </w:r>
            <w:r w:rsidRPr="006C0A1A">
              <w:rPr>
                <w:sz w:val="24"/>
              </w:rPr>
              <w:t>предметных</w:t>
            </w:r>
          </w:p>
          <w:p w:rsidR="0091000E" w:rsidRPr="006C0A1A" w:rsidRDefault="0091000E" w:rsidP="00035145">
            <w:pPr>
              <w:pStyle w:val="TableParagraph"/>
              <w:rPr>
                <w:sz w:val="24"/>
              </w:rPr>
            </w:pPr>
            <w:r w:rsidRPr="006C0A1A">
              <w:rPr>
                <w:sz w:val="24"/>
              </w:rPr>
              <w:t>способов/средств</w:t>
            </w:r>
          </w:p>
          <w:p w:rsidR="0091000E" w:rsidRPr="006C0A1A" w:rsidRDefault="0091000E" w:rsidP="00035145">
            <w:pPr>
              <w:pStyle w:val="TableParagraph"/>
              <w:spacing w:before="1" w:line="310" w:lineRule="atLeast"/>
              <w:ind w:right="493"/>
              <w:rPr>
                <w:sz w:val="24"/>
              </w:rPr>
            </w:pPr>
            <w:r w:rsidRPr="006C0A1A">
              <w:rPr>
                <w:sz w:val="24"/>
              </w:rPr>
              <w:t>действия по</w:t>
            </w:r>
            <w:r w:rsidRPr="006C0A1A">
              <w:rPr>
                <w:spacing w:val="1"/>
                <w:sz w:val="24"/>
              </w:rPr>
              <w:t xml:space="preserve"> </w:t>
            </w:r>
            <w:r w:rsidRPr="006C0A1A">
              <w:rPr>
                <w:sz w:val="24"/>
              </w:rPr>
              <w:t>пройденной</w:t>
            </w:r>
            <w:r w:rsidRPr="006C0A1A">
              <w:rPr>
                <w:spacing w:val="-10"/>
                <w:sz w:val="24"/>
              </w:rPr>
              <w:t xml:space="preserve"> </w:t>
            </w:r>
            <w:r w:rsidRPr="006C0A1A">
              <w:rPr>
                <w:sz w:val="24"/>
              </w:rPr>
              <w:t>теме</w:t>
            </w:r>
          </w:p>
        </w:tc>
        <w:tc>
          <w:tcPr>
            <w:tcW w:w="1701" w:type="dxa"/>
          </w:tcPr>
          <w:p w:rsidR="0091000E" w:rsidRPr="006C0A1A" w:rsidRDefault="0091000E" w:rsidP="00035145">
            <w:pPr>
              <w:pStyle w:val="TableParagraph"/>
              <w:spacing w:line="276" w:lineRule="auto"/>
              <w:ind w:left="108" w:right="205"/>
              <w:rPr>
                <w:sz w:val="24"/>
              </w:rPr>
            </w:pPr>
            <w:r w:rsidRPr="006C0A1A">
              <w:rPr>
                <w:sz w:val="24"/>
              </w:rPr>
              <w:t>отметка</w:t>
            </w:r>
            <w:r w:rsidRPr="006C0A1A">
              <w:rPr>
                <w:spacing w:val="-11"/>
                <w:sz w:val="24"/>
              </w:rPr>
              <w:t xml:space="preserve"> </w:t>
            </w:r>
            <w:r w:rsidRPr="006C0A1A">
              <w:rPr>
                <w:sz w:val="24"/>
              </w:rPr>
              <w:t>по</w:t>
            </w:r>
            <w:r w:rsidRPr="006C0A1A">
              <w:rPr>
                <w:spacing w:val="-11"/>
                <w:sz w:val="24"/>
              </w:rPr>
              <w:t xml:space="preserve"> </w:t>
            </w:r>
            <w:r w:rsidRPr="006C0A1A">
              <w:rPr>
                <w:sz w:val="24"/>
              </w:rPr>
              <w:t>5-</w:t>
            </w:r>
            <w:r w:rsidRPr="006C0A1A">
              <w:rPr>
                <w:spacing w:val="-57"/>
                <w:sz w:val="24"/>
              </w:rPr>
              <w:t xml:space="preserve"> </w:t>
            </w:r>
            <w:r w:rsidRPr="006C0A1A">
              <w:rPr>
                <w:sz w:val="24"/>
              </w:rPr>
              <w:t>бальной</w:t>
            </w:r>
            <w:r w:rsidRPr="006C0A1A">
              <w:rPr>
                <w:spacing w:val="1"/>
                <w:sz w:val="24"/>
              </w:rPr>
              <w:t xml:space="preserve"> </w:t>
            </w:r>
            <w:r w:rsidRPr="006C0A1A">
              <w:rPr>
                <w:sz w:val="24"/>
              </w:rPr>
              <w:t>шкале</w:t>
            </w:r>
          </w:p>
        </w:tc>
      </w:tr>
      <w:tr w:rsidR="0091000E" w:rsidRPr="006C0A1A" w:rsidTr="00035145">
        <w:trPr>
          <w:trHeight w:val="4125"/>
        </w:trPr>
        <w:tc>
          <w:tcPr>
            <w:tcW w:w="1560" w:type="dxa"/>
          </w:tcPr>
          <w:p w:rsidR="0091000E" w:rsidRPr="006C0A1A" w:rsidRDefault="0091000E" w:rsidP="00035145">
            <w:pPr>
              <w:pStyle w:val="TableParagraph"/>
              <w:spacing w:line="276" w:lineRule="auto"/>
              <w:ind w:left="106" w:right="118"/>
              <w:rPr>
                <w:sz w:val="24"/>
              </w:rPr>
            </w:pPr>
            <w:r w:rsidRPr="006C0A1A">
              <w:rPr>
                <w:spacing w:val="-2"/>
                <w:sz w:val="24"/>
              </w:rPr>
              <w:t>Контрольная</w:t>
            </w:r>
            <w:r w:rsidRPr="006C0A1A">
              <w:rPr>
                <w:spacing w:val="-57"/>
                <w:sz w:val="24"/>
              </w:rPr>
              <w:t xml:space="preserve"> </w:t>
            </w:r>
            <w:r w:rsidRPr="006C0A1A">
              <w:rPr>
                <w:sz w:val="24"/>
              </w:rPr>
              <w:t>работа в</w:t>
            </w:r>
            <w:r w:rsidRPr="006C0A1A">
              <w:rPr>
                <w:spacing w:val="1"/>
                <w:sz w:val="24"/>
              </w:rPr>
              <w:t xml:space="preserve"> </w:t>
            </w:r>
            <w:r w:rsidRPr="006C0A1A">
              <w:rPr>
                <w:sz w:val="24"/>
              </w:rPr>
              <w:t>конце</w:t>
            </w:r>
          </w:p>
          <w:p w:rsidR="0091000E" w:rsidRPr="006C0A1A" w:rsidRDefault="0091000E" w:rsidP="00035145">
            <w:pPr>
              <w:pStyle w:val="TableParagraph"/>
              <w:spacing w:line="276" w:lineRule="auto"/>
              <w:ind w:left="106" w:right="510"/>
              <w:jc w:val="both"/>
              <w:rPr>
                <w:sz w:val="24"/>
              </w:rPr>
            </w:pPr>
            <w:r w:rsidRPr="006C0A1A">
              <w:rPr>
                <w:spacing w:val="-1"/>
                <w:sz w:val="24"/>
              </w:rPr>
              <w:t>учебного</w:t>
            </w:r>
            <w:r w:rsidRPr="006C0A1A">
              <w:rPr>
                <w:spacing w:val="-58"/>
                <w:sz w:val="24"/>
              </w:rPr>
              <w:t xml:space="preserve"> </w:t>
            </w:r>
            <w:r w:rsidRPr="006C0A1A">
              <w:rPr>
                <w:sz w:val="24"/>
              </w:rPr>
              <w:t>периода,</w:t>
            </w:r>
            <w:r w:rsidRPr="006C0A1A">
              <w:rPr>
                <w:spacing w:val="-58"/>
                <w:sz w:val="24"/>
              </w:rPr>
              <w:t xml:space="preserve"> </w:t>
            </w:r>
            <w:r w:rsidRPr="006C0A1A">
              <w:rPr>
                <w:spacing w:val="-1"/>
                <w:sz w:val="24"/>
              </w:rPr>
              <w:t>учебного</w:t>
            </w:r>
            <w:r w:rsidRPr="006C0A1A">
              <w:rPr>
                <w:spacing w:val="-58"/>
                <w:sz w:val="24"/>
              </w:rPr>
              <w:t xml:space="preserve"> </w:t>
            </w:r>
            <w:r w:rsidRPr="006C0A1A">
              <w:rPr>
                <w:sz w:val="24"/>
              </w:rPr>
              <w:t>года</w:t>
            </w:r>
          </w:p>
        </w:tc>
        <w:tc>
          <w:tcPr>
            <w:tcW w:w="2410" w:type="dxa"/>
          </w:tcPr>
          <w:p w:rsidR="0091000E" w:rsidRPr="006C0A1A" w:rsidRDefault="0091000E" w:rsidP="00035145">
            <w:pPr>
              <w:pStyle w:val="TableParagraph"/>
              <w:spacing w:line="276" w:lineRule="auto"/>
              <w:ind w:left="106" w:right="481"/>
              <w:rPr>
                <w:sz w:val="24"/>
              </w:rPr>
            </w:pPr>
            <w:r w:rsidRPr="006C0A1A">
              <w:rPr>
                <w:spacing w:val="-1"/>
                <w:sz w:val="24"/>
              </w:rPr>
              <w:t xml:space="preserve">проверка </w:t>
            </w:r>
            <w:r w:rsidRPr="006C0A1A">
              <w:rPr>
                <w:sz w:val="24"/>
              </w:rPr>
              <w:t>степени</w:t>
            </w:r>
            <w:r w:rsidRPr="006C0A1A">
              <w:rPr>
                <w:spacing w:val="-57"/>
                <w:sz w:val="24"/>
              </w:rPr>
              <w:t xml:space="preserve"> </w:t>
            </w:r>
            <w:r w:rsidRPr="006C0A1A">
              <w:rPr>
                <w:sz w:val="24"/>
              </w:rPr>
              <w:t>освоения</w:t>
            </w:r>
          </w:p>
          <w:p w:rsidR="0091000E" w:rsidRPr="006C0A1A" w:rsidRDefault="0091000E" w:rsidP="00035145">
            <w:pPr>
              <w:pStyle w:val="TableParagraph"/>
              <w:spacing w:line="276" w:lineRule="auto"/>
              <w:ind w:left="106" w:right="706"/>
              <w:rPr>
                <w:sz w:val="24"/>
              </w:rPr>
            </w:pPr>
            <w:r w:rsidRPr="006C0A1A">
              <w:rPr>
                <w:spacing w:val="-1"/>
                <w:sz w:val="24"/>
              </w:rPr>
              <w:t>обучающимися</w:t>
            </w:r>
            <w:r w:rsidRPr="006C0A1A">
              <w:rPr>
                <w:spacing w:val="-57"/>
                <w:sz w:val="24"/>
              </w:rPr>
              <w:t xml:space="preserve"> </w:t>
            </w:r>
            <w:r w:rsidRPr="006C0A1A">
              <w:rPr>
                <w:sz w:val="24"/>
              </w:rPr>
              <w:t>программного</w:t>
            </w:r>
            <w:r w:rsidRPr="006C0A1A">
              <w:rPr>
                <w:spacing w:val="1"/>
                <w:sz w:val="24"/>
              </w:rPr>
              <w:t xml:space="preserve"> </w:t>
            </w:r>
            <w:r w:rsidRPr="006C0A1A">
              <w:rPr>
                <w:sz w:val="24"/>
              </w:rPr>
              <w:t>материала;</w:t>
            </w:r>
          </w:p>
          <w:p w:rsidR="0091000E" w:rsidRPr="006C0A1A" w:rsidRDefault="0091000E" w:rsidP="00035145">
            <w:pPr>
              <w:pStyle w:val="TableParagraph"/>
              <w:spacing w:line="276" w:lineRule="auto"/>
              <w:ind w:left="106" w:right="223"/>
              <w:rPr>
                <w:sz w:val="24"/>
              </w:rPr>
            </w:pPr>
            <w:r w:rsidRPr="006C0A1A">
              <w:rPr>
                <w:sz w:val="24"/>
              </w:rPr>
              <w:t>определение</w:t>
            </w:r>
            <w:r w:rsidRPr="006C0A1A">
              <w:rPr>
                <w:spacing w:val="-15"/>
                <w:sz w:val="24"/>
              </w:rPr>
              <w:t xml:space="preserve"> </w:t>
            </w:r>
            <w:r w:rsidRPr="006C0A1A">
              <w:rPr>
                <w:sz w:val="24"/>
              </w:rPr>
              <w:t>уровня</w:t>
            </w:r>
            <w:r w:rsidRPr="006C0A1A">
              <w:rPr>
                <w:spacing w:val="-57"/>
                <w:sz w:val="24"/>
              </w:rPr>
              <w:t xml:space="preserve"> </w:t>
            </w:r>
            <w:r w:rsidRPr="006C0A1A">
              <w:rPr>
                <w:sz w:val="24"/>
              </w:rPr>
              <w:t>выполнения</w:t>
            </w:r>
          </w:p>
          <w:p w:rsidR="0091000E" w:rsidRPr="006C0A1A" w:rsidRDefault="0091000E" w:rsidP="00035145">
            <w:pPr>
              <w:pStyle w:val="TableParagraph"/>
              <w:spacing w:line="276" w:lineRule="auto"/>
              <w:ind w:left="106" w:right="174"/>
              <w:jc w:val="both"/>
              <w:rPr>
                <w:sz w:val="24"/>
              </w:rPr>
            </w:pPr>
            <w:r w:rsidRPr="006C0A1A">
              <w:rPr>
                <w:spacing w:val="-2"/>
                <w:sz w:val="24"/>
              </w:rPr>
              <w:t xml:space="preserve">предложенных </w:t>
            </w:r>
            <w:r w:rsidRPr="006C0A1A">
              <w:rPr>
                <w:spacing w:val="-1"/>
                <w:sz w:val="24"/>
              </w:rPr>
              <w:t>задач</w:t>
            </w:r>
            <w:r w:rsidRPr="006C0A1A">
              <w:rPr>
                <w:spacing w:val="-57"/>
                <w:sz w:val="24"/>
              </w:rPr>
              <w:t xml:space="preserve"> </w:t>
            </w:r>
            <w:r w:rsidRPr="006C0A1A">
              <w:rPr>
                <w:sz w:val="24"/>
              </w:rPr>
              <w:t>подведение итогов с</w:t>
            </w:r>
            <w:r w:rsidRPr="006C0A1A">
              <w:rPr>
                <w:spacing w:val="-57"/>
                <w:sz w:val="24"/>
              </w:rPr>
              <w:t xml:space="preserve"> </w:t>
            </w:r>
            <w:r w:rsidRPr="006C0A1A">
              <w:rPr>
                <w:sz w:val="24"/>
              </w:rPr>
              <w:t>указанием</w:t>
            </w:r>
          </w:p>
          <w:p w:rsidR="0091000E" w:rsidRPr="006C0A1A" w:rsidRDefault="0091000E" w:rsidP="00035145">
            <w:pPr>
              <w:pStyle w:val="TableParagraph"/>
              <w:spacing w:line="276" w:lineRule="auto"/>
              <w:ind w:left="106" w:right="845"/>
              <w:rPr>
                <w:sz w:val="24"/>
              </w:rPr>
            </w:pPr>
            <w:r w:rsidRPr="006C0A1A">
              <w:rPr>
                <w:sz w:val="24"/>
              </w:rPr>
              <w:t>достижений и</w:t>
            </w:r>
            <w:r w:rsidRPr="006C0A1A">
              <w:rPr>
                <w:spacing w:val="-57"/>
                <w:sz w:val="24"/>
              </w:rPr>
              <w:t xml:space="preserve"> </w:t>
            </w:r>
            <w:r w:rsidRPr="006C0A1A">
              <w:rPr>
                <w:sz w:val="24"/>
              </w:rPr>
              <w:t>затруднений</w:t>
            </w:r>
          </w:p>
          <w:p w:rsidR="0091000E" w:rsidRPr="006C0A1A" w:rsidRDefault="0091000E" w:rsidP="00035145">
            <w:pPr>
              <w:pStyle w:val="TableParagraph"/>
              <w:ind w:left="106"/>
              <w:rPr>
                <w:sz w:val="24"/>
              </w:rPr>
            </w:pPr>
            <w:r w:rsidRPr="006C0A1A">
              <w:rPr>
                <w:sz w:val="24"/>
              </w:rPr>
              <w:t>обучающихся</w:t>
            </w:r>
          </w:p>
        </w:tc>
        <w:tc>
          <w:tcPr>
            <w:tcW w:w="1304" w:type="dxa"/>
          </w:tcPr>
          <w:p w:rsidR="0091000E" w:rsidRPr="006C0A1A" w:rsidRDefault="0091000E" w:rsidP="00035145">
            <w:pPr>
              <w:pStyle w:val="TableParagraph"/>
              <w:spacing w:line="276" w:lineRule="auto"/>
              <w:ind w:left="106" w:right="276"/>
              <w:rPr>
                <w:sz w:val="24"/>
              </w:rPr>
            </w:pPr>
            <w:r w:rsidRPr="006C0A1A">
              <w:rPr>
                <w:sz w:val="24"/>
              </w:rPr>
              <w:t>октябрь,</w:t>
            </w:r>
            <w:r w:rsidRPr="006C0A1A">
              <w:rPr>
                <w:spacing w:val="-57"/>
                <w:sz w:val="24"/>
              </w:rPr>
              <w:t xml:space="preserve"> </w:t>
            </w:r>
            <w:r w:rsidRPr="006C0A1A">
              <w:rPr>
                <w:sz w:val="24"/>
              </w:rPr>
              <w:t>ноябрь,</w:t>
            </w:r>
            <w:r w:rsidRPr="006C0A1A">
              <w:rPr>
                <w:spacing w:val="1"/>
                <w:sz w:val="24"/>
              </w:rPr>
              <w:t xml:space="preserve"> </w:t>
            </w:r>
            <w:r w:rsidRPr="006C0A1A">
              <w:rPr>
                <w:sz w:val="24"/>
              </w:rPr>
              <w:t>декабрь,</w:t>
            </w:r>
            <w:r w:rsidRPr="006C0A1A">
              <w:rPr>
                <w:spacing w:val="-57"/>
                <w:sz w:val="24"/>
              </w:rPr>
              <w:t xml:space="preserve"> </w:t>
            </w:r>
            <w:r w:rsidRPr="006C0A1A">
              <w:rPr>
                <w:sz w:val="24"/>
              </w:rPr>
              <w:t>февраль,</w:t>
            </w:r>
            <w:r w:rsidRPr="006C0A1A">
              <w:rPr>
                <w:spacing w:val="-57"/>
                <w:sz w:val="24"/>
              </w:rPr>
              <w:t xml:space="preserve"> </w:t>
            </w:r>
            <w:r w:rsidRPr="006C0A1A">
              <w:rPr>
                <w:sz w:val="24"/>
              </w:rPr>
              <w:t>апрель,</w:t>
            </w:r>
            <w:r w:rsidRPr="006C0A1A">
              <w:rPr>
                <w:spacing w:val="1"/>
                <w:sz w:val="24"/>
              </w:rPr>
              <w:t xml:space="preserve"> </w:t>
            </w:r>
            <w:r w:rsidRPr="006C0A1A">
              <w:rPr>
                <w:sz w:val="24"/>
              </w:rPr>
              <w:t>май</w:t>
            </w:r>
          </w:p>
        </w:tc>
        <w:tc>
          <w:tcPr>
            <w:tcW w:w="2381" w:type="dxa"/>
          </w:tcPr>
          <w:p w:rsidR="0091000E" w:rsidRPr="006C0A1A" w:rsidRDefault="0091000E" w:rsidP="00035145">
            <w:pPr>
              <w:pStyle w:val="TableParagraph"/>
              <w:spacing w:line="276" w:lineRule="auto"/>
              <w:ind w:right="240"/>
              <w:rPr>
                <w:sz w:val="24"/>
              </w:rPr>
            </w:pPr>
            <w:r w:rsidRPr="006C0A1A">
              <w:rPr>
                <w:spacing w:val="-1"/>
                <w:sz w:val="24"/>
              </w:rPr>
              <w:t xml:space="preserve">включает </w:t>
            </w:r>
            <w:r w:rsidRPr="006C0A1A">
              <w:rPr>
                <w:sz w:val="24"/>
              </w:rPr>
              <w:t>основные</w:t>
            </w:r>
            <w:r w:rsidRPr="006C0A1A">
              <w:rPr>
                <w:spacing w:val="-57"/>
                <w:sz w:val="24"/>
              </w:rPr>
              <w:t xml:space="preserve"> </w:t>
            </w:r>
            <w:r w:rsidRPr="006C0A1A">
              <w:rPr>
                <w:sz w:val="24"/>
              </w:rPr>
              <w:t>темы временного</w:t>
            </w:r>
            <w:r w:rsidRPr="006C0A1A">
              <w:rPr>
                <w:spacing w:val="1"/>
                <w:sz w:val="24"/>
              </w:rPr>
              <w:t xml:space="preserve"> </w:t>
            </w:r>
            <w:r w:rsidRPr="006C0A1A">
              <w:rPr>
                <w:sz w:val="24"/>
              </w:rPr>
              <w:t>периода, содержит</w:t>
            </w:r>
            <w:r w:rsidRPr="006C0A1A">
              <w:rPr>
                <w:spacing w:val="1"/>
                <w:sz w:val="24"/>
              </w:rPr>
              <w:t xml:space="preserve"> </w:t>
            </w:r>
            <w:r w:rsidRPr="006C0A1A">
              <w:rPr>
                <w:sz w:val="24"/>
              </w:rPr>
              <w:t>задания разных</w:t>
            </w:r>
            <w:r w:rsidRPr="006C0A1A">
              <w:rPr>
                <w:spacing w:val="1"/>
                <w:sz w:val="24"/>
              </w:rPr>
              <w:t xml:space="preserve"> </w:t>
            </w:r>
            <w:r w:rsidRPr="006C0A1A">
              <w:rPr>
                <w:sz w:val="24"/>
              </w:rPr>
              <w:t>уровней</w:t>
            </w:r>
            <w:r w:rsidRPr="006C0A1A">
              <w:rPr>
                <w:spacing w:val="-2"/>
                <w:sz w:val="24"/>
              </w:rPr>
              <w:t xml:space="preserve"> </w:t>
            </w:r>
            <w:r w:rsidRPr="006C0A1A">
              <w:rPr>
                <w:sz w:val="24"/>
              </w:rPr>
              <w:t>сложности</w:t>
            </w:r>
          </w:p>
        </w:tc>
        <w:tc>
          <w:tcPr>
            <w:tcW w:w="1701" w:type="dxa"/>
          </w:tcPr>
          <w:p w:rsidR="0091000E" w:rsidRPr="006C0A1A" w:rsidRDefault="0091000E" w:rsidP="00035145">
            <w:pPr>
              <w:pStyle w:val="TableParagraph"/>
              <w:spacing w:line="276" w:lineRule="auto"/>
              <w:ind w:left="108" w:right="205"/>
              <w:rPr>
                <w:sz w:val="24"/>
              </w:rPr>
            </w:pPr>
            <w:r w:rsidRPr="006C0A1A">
              <w:rPr>
                <w:sz w:val="24"/>
              </w:rPr>
              <w:t>отметка</w:t>
            </w:r>
            <w:r w:rsidRPr="006C0A1A">
              <w:rPr>
                <w:spacing w:val="-11"/>
                <w:sz w:val="24"/>
              </w:rPr>
              <w:t xml:space="preserve"> </w:t>
            </w:r>
            <w:r w:rsidRPr="006C0A1A">
              <w:rPr>
                <w:sz w:val="24"/>
              </w:rPr>
              <w:t>по</w:t>
            </w:r>
            <w:r w:rsidRPr="006C0A1A">
              <w:rPr>
                <w:spacing w:val="-11"/>
                <w:sz w:val="24"/>
              </w:rPr>
              <w:t xml:space="preserve"> </w:t>
            </w:r>
            <w:r w:rsidRPr="006C0A1A">
              <w:rPr>
                <w:sz w:val="24"/>
              </w:rPr>
              <w:t>5-</w:t>
            </w:r>
            <w:r w:rsidRPr="006C0A1A">
              <w:rPr>
                <w:spacing w:val="-57"/>
                <w:sz w:val="24"/>
              </w:rPr>
              <w:t xml:space="preserve"> </w:t>
            </w:r>
            <w:r w:rsidRPr="006C0A1A">
              <w:rPr>
                <w:sz w:val="24"/>
              </w:rPr>
              <w:t>бальной</w:t>
            </w:r>
            <w:r w:rsidRPr="006C0A1A">
              <w:rPr>
                <w:spacing w:val="1"/>
                <w:sz w:val="24"/>
              </w:rPr>
              <w:t xml:space="preserve"> </w:t>
            </w:r>
            <w:r w:rsidRPr="006C0A1A">
              <w:rPr>
                <w:sz w:val="24"/>
              </w:rPr>
              <w:t>шкале</w:t>
            </w:r>
          </w:p>
        </w:tc>
      </w:tr>
      <w:tr w:rsidR="0091000E" w:rsidRPr="006C0A1A" w:rsidTr="00035145">
        <w:trPr>
          <w:trHeight w:val="3491"/>
        </w:trPr>
        <w:tc>
          <w:tcPr>
            <w:tcW w:w="1560" w:type="dxa"/>
          </w:tcPr>
          <w:p w:rsidR="0091000E" w:rsidRPr="006C0A1A" w:rsidRDefault="0091000E" w:rsidP="00035145">
            <w:pPr>
              <w:pStyle w:val="TableParagraph"/>
              <w:spacing w:line="276" w:lineRule="auto"/>
              <w:ind w:left="106" w:right="134"/>
              <w:rPr>
                <w:sz w:val="24"/>
              </w:rPr>
            </w:pPr>
            <w:r w:rsidRPr="006C0A1A">
              <w:rPr>
                <w:sz w:val="24"/>
              </w:rPr>
              <w:t>Итоговая</w:t>
            </w:r>
            <w:r w:rsidRPr="006C0A1A">
              <w:rPr>
                <w:spacing w:val="1"/>
                <w:sz w:val="24"/>
              </w:rPr>
              <w:t xml:space="preserve"> </w:t>
            </w:r>
            <w:r w:rsidRPr="006C0A1A">
              <w:rPr>
                <w:spacing w:val="-2"/>
                <w:sz w:val="24"/>
              </w:rPr>
              <w:t>комплексная</w:t>
            </w:r>
            <w:r w:rsidRPr="006C0A1A">
              <w:rPr>
                <w:spacing w:val="-58"/>
                <w:sz w:val="24"/>
              </w:rPr>
              <w:t xml:space="preserve"> </w:t>
            </w:r>
            <w:r w:rsidRPr="006C0A1A">
              <w:rPr>
                <w:sz w:val="24"/>
              </w:rPr>
              <w:t>работа</w:t>
            </w:r>
            <w:r w:rsidRPr="006C0A1A">
              <w:rPr>
                <w:spacing w:val="-1"/>
                <w:sz w:val="24"/>
              </w:rPr>
              <w:t xml:space="preserve"> </w:t>
            </w:r>
            <w:r w:rsidRPr="006C0A1A">
              <w:rPr>
                <w:sz w:val="24"/>
              </w:rPr>
              <w:t>на</w:t>
            </w:r>
          </w:p>
          <w:p w:rsidR="0091000E" w:rsidRPr="006C0A1A" w:rsidRDefault="0091000E" w:rsidP="00035145">
            <w:pPr>
              <w:pStyle w:val="TableParagraph"/>
              <w:spacing w:line="276" w:lineRule="auto"/>
              <w:ind w:left="106" w:right="169"/>
              <w:rPr>
                <w:sz w:val="24"/>
              </w:rPr>
            </w:pPr>
            <w:proofErr w:type="spellStart"/>
            <w:r w:rsidRPr="006C0A1A">
              <w:rPr>
                <w:spacing w:val="-1"/>
                <w:sz w:val="24"/>
              </w:rPr>
              <w:t>межпредмет</w:t>
            </w:r>
            <w:proofErr w:type="spellEnd"/>
            <w:r w:rsidRPr="006C0A1A">
              <w:rPr>
                <w:spacing w:val="-57"/>
                <w:sz w:val="24"/>
              </w:rPr>
              <w:t xml:space="preserve"> </w:t>
            </w:r>
            <w:r w:rsidRPr="006C0A1A">
              <w:rPr>
                <w:sz w:val="24"/>
              </w:rPr>
              <w:t>ной</w:t>
            </w:r>
            <w:r w:rsidRPr="006C0A1A">
              <w:rPr>
                <w:spacing w:val="-1"/>
                <w:sz w:val="24"/>
              </w:rPr>
              <w:t xml:space="preserve"> </w:t>
            </w:r>
            <w:r w:rsidRPr="006C0A1A">
              <w:rPr>
                <w:sz w:val="24"/>
              </w:rPr>
              <w:t>основе</w:t>
            </w:r>
          </w:p>
        </w:tc>
        <w:tc>
          <w:tcPr>
            <w:tcW w:w="2410" w:type="dxa"/>
          </w:tcPr>
          <w:p w:rsidR="0091000E" w:rsidRPr="006C0A1A" w:rsidRDefault="0091000E" w:rsidP="00035145">
            <w:pPr>
              <w:pStyle w:val="TableParagraph"/>
              <w:spacing w:line="276" w:lineRule="auto"/>
              <w:ind w:left="106" w:right="481"/>
              <w:rPr>
                <w:sz w:val="24"/>
              </w:rPr>
            </w:pPr>
            <w:r w:rsidRPr="006C0A1A">
              <w:rPr>
                <w:spacing w:val="-1"/>
                <w:sz w:val="24"/>
              </w:rPr>
              <w:t xml:space="preserve">проверка </w:t>
            </w:r>
            <w:r w:rsidRPr="006C0A1A">
              <w:rPr>
                <w:sz w:val="24"/>
              </w:rPr>
              <w:t>степени</w:t>
            </w:r>
            <w:r w:rsidRPr="006C0A1A">
              <w:rPr>
                <w:spacing w:val="-57"/>
                <w:sz w:val="24"/>
              </w:rPr>
              <w:t xml:space="preserve"> </w:t>
            </w:r>
            <w:r w:rsidRPr="006C0A1A">
              <w:rPr>
                <w:sz w:val="24"/>
              </w:rPr>
              <w:t>освоения</w:t>
            </w:r>
          </w:p>
          <w:p w:rsidR="0091000E" w:rsidRPr="006C0A1A" w:rsidRDefault="0091000E" w:rsidP="00035145">
            <w:pPr>
              <w:pStyle w:val="TableParagraph"/>
              <w:spacing w:line="276" w:lineRule="auto"/>
              <w:ind w:left="106" w:right="706"/>
              <w:rPr>
                <w:sz w:val="24"/>
              </w:rPr>
            </w:pPr>
            <w:r w:rsidRPr="006C0A1A">
              <w:rPr>
                <w:spacing w:val="-1"/>
                <w:sz w:val="24"/>
              </w:rPr>
              <w:t>обучающимися</w:t>
            </w:r>
            <w:r w:rsidRPr="006C0A1A">
              <w:rPr>
                <w:spacing w:val="-57"/>
                <w:sz w:val="24"/>
              </w:rPr>
              <w:t xml:space="preserve"> </w:t>
            </w:r>
            <w:r w:rsidRPr="006C0A1A">
              <w:rPr>
                <w:sz w:val="24"/>
              </w:rPr>
              <w:t>программного</w:t>
            </w:r>
            <w:r w:rsidRPr="006C0A1A">
              <w:rPr>
                <w:spacing w:val="1"/>
                <w:sz w:val="24"/>
              </w:rPr>
              <w:t xml:space="preserve"> </w:t>
            </w:r>
            <w:r w:rsidRPr="006C0A1A">
              <w:rPr>
                <w:sz w:val="24"/>
              </w:rPr>
              <w:t>материала</w:t>
            </w:r>
            <w:r w:rsidRPr="006C0A1A">
              <w:rPr>
                <w:spacing w:val="-3"/>
                <w:sz w:val="24"/>
              </w:rPr>
              <w:t xml:space="preserve"> </w:t>
            </w:r>
            <w:r w:rsidRPr="006C0A1A">
              <w:rPr>
                <w:sz w:val="24"/>
              </w:rPr>
              <w:t>и</w:t>
            </w:r>
          </w:p>
          <w:p w:rsidR="0091000E" w:rsidRPr="006C0A1A" w:rsidRDefault="0091000E" w:rsidP="00035145">
            <w:pPr>
              <w:pStyle w:val="TableParagraph"/>
              <w:spacing w:line="276" w:lineRule="auto"/>
              <w:ind w:left="106" w:right="315"/>
              <w:rPr>
                <w:sz w:val="24"/>
              </w:rPr>
            </w:pPr>
            <w:proofErr w:type="spellStart"/>
            <w:r w:rsidRPr="006C0A1A">
              <w:rPr>
                <w:sz w:val="24"/>
              </w:rPr>
              <w:t>сформированности</w:t>
            </w:r>
            <w:proofErr w:type="spellEnd"/>
            <w:r w:rsidRPr="006C0A1A">
              <w:rPr>
                <w:spacing w:val="-57"/>
                <w:sz w:val="24"/>
              </w:rPr>
              <w:t xml:space="preserve"> </w:t>
            </w:r>
            <w:r w:rsidRPr="006C0A1A">
              <w:rPr>
                <w:sz w:val="24"/>
              </w:rPr>
              <w:t>БУД; подведение</w:t>
            </w:r>
            <w:r w:rsidRPr="006C0A1A">
              <w:rPr>
                <w:spacing w:val="1"/>
                <w:sz w:val="24"/>
              </w:rPr>
              <w:t xml:space="preserve"> </w:t>
            </w:r>
            <w:r w:rsidRPr="006C0A1A">
              <w:rPr>
                <w:sz w:val="24"/>
              </w:rPr>
              <w:t>итогов</w:t>
            </w:r>
            <w:r w:rsidRPr="006C0A1A">
              <w:rPr>
                <w:spacing w:val="-12"/>
                <w:sz w:val="24"/>
              </w:rPr>
              <w:t xml:space="preserve"> </w:t>
            </w:r>
            <w:r w:rsidRPr="006C0A1A">
              <w:rPr>
                <w:sz w:val="24"/>
              </w:rPr>
              <w:t>с</w:t>
            </w:r>
            <w:r w:rsidRPr="006C0A1A">
              <w:rPr>
                <w:spacing w:val="-12"/>
                <w:sz w:val="24"/>
              </w:rPr>
              <w:t xml:space="preserve"> </w:t>
            </w:r>
            <w:r w:rsidRPr="006C0A1A">
              <w:rPr>
                <w:sz w:val="24"/>
              </w:rPr>
              <w:t>указанием</w:t>
            </w:r>
            <w:r w:rsidRPr="006C0A1A">
              <w:rPr>
                <w:spacing w:val="-57"/>
                <w:sz w:val="24"/>
              </w:rPr>
              <w:t xml:space="preserve"> </w:t>
            </w:r>
            <w:r w:rsidRPr="006C0A1A">
              <w:rPr>
                <w:sz w:val="24"/>
              </w:rPr>
              <w:t>достижений и</w:t>
            </w:r>
            <w:r w:rsidRPr="006C0A1A">
              <w:rPr>
                <w:spacing w:val="1"/>
                <w:sz w:val="24"/>
              </w:rPr>
              <w:t xml:space="preserve"> </w:t>
            </w:r>
            <w:r w:rsidRPr="006C0A1A">
              <w:rPr>
                <w:sz w:val="24"/>
              </w:rPr>
              <w:t>затруднений</w:t>
            </w:r>
          </w:p>
          <w:p w:rsidR="0091000E" w:rsidRPr="006C0A1A" w:rsidRDefault="0091000E" w:rsidP="00035145">
            <w:pPr>
              <w:pStyle w:val="TableParagraph"/>
              <w:ind w:left="106"/>
              <w:rPr>
                <w:sz w:val="24"/>
              </w:rPr>
            </w:pPr>
            <w:r w:rsidRPr="006C0A1A">
              <w:rPr>
                <w:sz w:val="24"/>
              </w:rPr>
              <w:t>обучающихся</w:t>
            </w:r>
          </w:p>
        </w:tc>
        <w:tc>
          <w:tcPr>
            <w:tcW w:w="1304" w:type="dxa"/>
          </w:tcPr>
          <w:p w:rsidR="0091000E" w:rsidRPr="006C0A1A" w:rsidRDefault="0091000E" w:rsidP="00035145">
            <w:pPr>
              <w:pStyle w:val="TableParagraph"/>
              <w:spacing w:line="276" w:lineRule="auto"/>
              <w:ind w:left="106" w:right="312"/>
              <w:rPr>
                <w:sz w:val="24"/>
              </w:rPr>
            </w:pPr>
            <w:r w:rsidRPr="006C0A1A">
              <w:rPr>
                <w:sz w:val="24"/>
              </w:rPr>
              <w:t>апрель</w:t>
            </w:r>
            <w:r w:rsidRPr="006C0A1A">
              <w:rPr>
                <w:spacing w:val="-15"/>
                <w:sz w:val="24"/>
              </w:rPr>
              <w:t xml:space="preserve"> </w:t>
            </w:r>
            <w:r w:rsidRPr="006C0A1A">
              <w:rPr>
                <w:sz w:val="24"/>
              </w:rPr>
              <w:t>–</w:t>
            </w:r>
            <w:r w:rsidRPr="006C0A1A">
              <w:rPr>
                <w:spacing w:val="-57"/>
                <w:sz w:val="24"/>
              </w:rPr>
              <w:t xml:space="preserve"> </w:t>
            </w:r>
            <w:r w:rsidRPr="006C0A1A">
              <w:rPr>
                <w:sz w:val="24"/>
              </w:rPr>
              <w:t>май</w:t>
            </w:r>
          </w:p>
        </w:tc>
        <w:tc>
          <w:tcPr>
            <w:tcW w:w="2381" w:type="dxa"/>
          </w:tcPr>
          <w:p w:rsidR="0091000E" w:rsidRPr="006C0A1A" w:rsidRDefault="0091000E" w:rsidP="00035145">
            <w:pPr>
              <w:pStyle w:val="TableParagraph"/>
              <w:spacing w:line="276" w:lineRule="auto"/>
              <w:ind w:right="615"/>
              <w:rPr>
                <w:sz w:val="24"/>
              </w:rPr>
            </w:pPr>
            <w:r w:rsidRPr="006C0A1A">
              <w:rPr>
                <w:sz w:val="24"/>
              </w:rPr>
              <w:t>проводится на</w:t>
            </w:r>
            <w:r w:rsidRPr="006C0A1A">
              <w:rPr>
                <w:spacing w:val="1"/>
                <w:sz w:val="24"/>
              </w:rPr>
              <w:t xml:space="preserve"> </w:t>
            </w:r>
            <w:proofErr w:type="spellStart"/>
            <w:r w:rsidRPr="006C0A1A">
              <w:rPr>
                <w:spacing w:val="-1"/>
                <w:sz w:val="24"/>
              </w:rPr>
              <w:t>межпредметной</w:t>
            </w:r>
            <w:proofErr w:type="spellEnd"/>
          </w:p>
          <w:p w:rsidR="0091000E" w:rsidRPr="006C0A1A" w:rsidRDefault="0091000E" w:rsidP="00035145">
            <w:pPr>
              <w:pStyle w:val="TableParagraph"/>
              <w:spacing w:line="276" w:lineRule="auto"/>
              <w:ind w:right="180"/>
              <w:rPr>
                <w:sz w:val="24"/>
              </w:rPr>
            </w:pPr>
            <w:r w:rsidRPr="006C0A1A">
              <w:rPr>
                <w:sz w:val="24"/>
              </w:rPr>
              <w:t>основе</w:t>
            </w:r>
            <w:r w:rsidRPr="006C0A1A">
              <w:rPr>
                <w:spacing w:val="-7"/>
                <w:sz w:val="24"/>
              </w:rPr>
              <w:t xml:space="preserve"> </w:t>
            </w:r>
            <w:r w:rsidRPr="006C0A1A">
              <w:rPr>
                <w:sz w:val="24"/>
              </w:rPr>
              <w:t>и</w:t>
            </w:r>
            <w:r w:rsidRPr="006C0A1A">
              <w:rPr>
                <w:spacing w:val="-8"/>
                <w:sz w:val="24"/>
              </w:rPr>
              <w:t xml:space="preserve"> </w:t>
            </w:r>
            <w:r w:rsidRPr="006C0A1A">
              <w:rPr>
                <w:sz w:val="24"/>
              </w:rPr>
              <w:t>включает</w:t>
            </w:r>
            <w:r w:rsidRPr="006C0A1A">
              <w:rPr>
                <w:spacing w:val="-6"/>
                <w:sz w:val="24"/>
              </w:rPr>
              <w:t xml:space="preserve"> </w:t>
            </w:r>
            <w:r w:rsidRPr="006C0A1A">
              <w:rPr>
                <w:sz w:val="24"/>
              </w:rPr>
              <w:t>в</w:t>
            </w:r>
            <w:r w:rsidRPr="006C0A1A">
              <w:rPr>
                <w:spacing w:val="-57"/>
                <w:sz w:val="24"/>
              </w:rPr>
              <w:t xml:space="preserve"> </w:t>
            </w:r>
            <w:r w:rsidRPr="006C0A1A">
              <w:rPr>
                <w:sz w:val="24"/>
              </w:rPr>
              <w:t>себя систему</w:t>
            </w:r>
            <w:r w:rsidRPr="006C0A1A">
              <w:rPr>
                <w:spacing w:val="1"/>
                <w:sz w:val="24"/>
              </w:rPr>
              <w:t xml:space="preserve"> </w:t>
            </w:r>
            <w:proofErr w:type="spellStart"/>
            <w:r w:rsidRPr="006C0A1A">
              <w:rPr>
                <w:sz w:val="24"/>
              </w:rPr>
              <w:t>разноуровневых</w:t>
            </w:r>
            <w:proofErr w:type="spellEnd"/>
            <w:r w:rsidRPr="006C0A1A">
              <w:rPr>
                <w:spacing w:val="1"/>
                <w:sz w:val="24"/>
              </w:rPr>
              <w:t xml:space="preserve"> </w:t>
            </w:r>
            <w:r w:rsidRPr="006C0A1A">
              <w:rPr>
                <w:sz w:val="24"/>
              </w:rPr>
              <w:t>заданий по</w:t>
            </w:r>
            <w:r w:rsidRPr="006C0A1A">
              <w:rPr>
                <w:spacing w:val="1"/>
                <w:sz w:val="24"/>
              </w:rPr>
              <w:t xml:space="preserve"> </w:t>
            </w:r>
            <w:r w:rsidRPr="006C0A1A">
              <w:rPr>
                <w:sz w:val="24"/>
              </w:rPr>
              <w:t>различным</w:t>
            </w:r>
          </w:p>
          <w:p w:rsidR="0091000E" w:rsidRPr="006C0A1A" w:rsidRDefault="0091000E" w:rsidP="00035145">
            <w:pPr>
              <w:pStyle w:val="TableParagraph"/>
              <w:spacing w:line="276" w:lineRule="exact"/>
              <w:rPr>
                <w:sz w:val="24"/>
              </w:rPr>
            </w:pPr>
            <w:r w:rsidRPr="006C0A1A">
              <w:rPr>
                <w:sz w:val="24"/>
              </w:rPr>
              <w:t>предметам.</w:t>
            </w:r>
          </w:p>
        </w:tc>
        <w:tc>
          <w:tcPr>
            <w:tcW w:w="1701" w:type="dxa"/>
          </w:tcPr>
          <w:p w:rsidR="0091000E" w:rsidRPr="006C0A1A" w:rsidRDefault="0091000E" w:rsidP="00035145">
            <w:pPr>
              <w:pStyle w:val="TableParagraph"/>
              <w:spacing w:line="276" w:lineRule="auto"/>
              <w:ind w:left="108" w:right="205"/>
              <w:rPr>
                <w:sz w:val="24"/>
              </w:rPr>
            </w:pPr>
            <w:r w:rsidRPr="006C0A1A">
              <w:rPr>
                <w:sz w:val="24"/>
              </w:rPr>
              <w:t>отметка</w:t>
            </w:r>
            <w:r w:rsidRPr="006C0A1A">
              <w:rPr>
                <w:spacing w:val="-11"/>
                <w:sz w:val="24"/>
              </w:rPr>
              <w:t xml:space="preserve"> </w:t>
            </w:r>
            <w:r w:rsidRPr="006C0A1A">
              <w:rPr>
                <w:sz w:val="24"/>
              </w:rPr>
              <w:t>по</w:t>
            </w:r>
            <w:r w:rsidRPr="006C0A1A">
              <w:rPr>
                <w:spacing w:val="-11"/>
                <w:sz w:val="24"/>
              </w:rPr>
              <w:t xml:space="preserve"> </w:t>
            </w:r>
            <w:r w:rsidRPr="006C0A1A">
              <w:rPr>
                <w:sz w:val="24"/>
              </w:rPr>
              <w:t>5-</w:t>
            </w:r>
            <w:r w:rsidRPr="006C0A1A">
              <w:rPr>
                <w:spacing w:val="-57"/>
                <w:sz w:val="24"/>
              </w:rPr>
              <w:t xml:space="preserve"> </w:t>
            </w:r>
            <w:r w:rsidRPr="006C0A1A">
              <w:rPr>
                <w:sz w:val="24"/>
              </w:rPr>
              <w:t>бальной</w:t>
            </w:r>
            <w:r w:rsidRPr="006C0A1A">
              <w:rPr>
                <w:spacing w:val="1"/>
                <w:sz w:val="24"/>
              </w:rPr>
              <w:t xml:space="preserve"> </w:t>
            </w:r>
            <w:r w:rsidRPr="006C0A1A">
              <w:rPr>
                <w:sz w:val="24"/>
              </w:rPr>
              <w:t>шкале.</w:t>
            </w:r>
          </w:p>
        </w:tc>
      </w:tr>
    </w:tbl>
    <w:p w:rsidR="0091000E" w:rsidRPr="006C0A1A" w:rsidRDefault="0091000E" w:rsidP="0091000E">
      <w:pPr>
        <w:pStyle w:val="a3"/>
        <w:spacing w:before="3"/>
        <w:ind w:left="0"/>
        <w:jc w:val="left"/>
        <w:rPr>
          <w:b/>
          <w:sz w:val="19"/>
        </w:rPr>
      </w:pPr>
    </w:p>
    <w:p w:rsidR="0091000E" w:rsidRPr="006C0A1A" w:rsidRDefault="0091000E" w:rsidP="0091000E">
      <w:pPr>
        <w:pStyle w:val="a3"/>
        <w:spacing w:before="90" w:line="276" w:lineRule="auto"/>
        <w:ind w:right="228" w:firstLine="709"/>
      </w:pPr>
      <w:r w:rsidRPr="006C0A1A">
        <w:t>При оценке итоговых предметных результатов следует из всего спектра оценок</w:t>
      </w:r>
      <w:r w:rsidRPr="006C0A1A">
        <w:rPr>
          <w:spacing w:val="1"/>
        </w:rPr>
        <w:t xml:space="preserve"> </w:t>
      </w:r>
      <w:r w:rsidRPr="006C0A1A">
        <w:t>выбирать</w:t>
      </w:r>
      <w:r w:rsidRPr="006C0A1A">
        <w:rPr>
          <w:spacing w:val="1"/>
        </w:rPr>
        <w:t xml:space="preserve"> </w:t>
      </w:r>
      <w:r w:rsidRPr="006C0A1A">
        <w:t>такие,</w:t>
      </w:r>
      <w:r w:rsidRPr="006C0A1A">
        <w:rPr>
          <w:spacing w:val="1"/>
        </w:rPr>
        <w:t xml:space="preserve"> </w:t>
      </w:r>
      <w:r w:rsidRPr="006C0A1A">
        <w:t>которые</w:t>
      </w:r>
      <w:r w:rsidRPr="006C0A1A">
        <w:rPr>
          <w:spacing w:val="1"/>
        </w:rPr>
        <w:t xml:space="preserve"> </w:t>
      </w:r>
      <w:r w:rsidRPr="006C0A1A">
        <w:t>стимулировали</w:t>
      </w:r>
      <w:r w:rsidRPr="006C0A1A">
        <w:rPr>
          <w:spacing w:val="1"/>
        </w:rPr>
        <w:t xml:space="preserve"> </w:t>
      </w:r>
      <w:r w:rsidRPr="006C0A1A">
        <w:t>бы</w:t>
      </w:r>
      <w:r w:rsidRPr="006C0A1A">
        <w:rPr>
          <w:spacing w:val="1"/>
        </w:rPr>
        <w:t xml:space="preserve"> </w:t>
      </w:r>
      <w:r w:rsidRPr="006C0A1A">
        <w:t>учебную</w:t>
      </w:r>
      <w:r w:rsidRPr="006C0A1A">
        <w:rPr>
          <w:spacing w:val="1"/>
        </w:rPr>
        <w:t xml:space="preserve"> </w:t>
      </w:r>
      <w:r w:rsidRPr="006C0A1A">
        <w:t>и</w:t>
      </w:r>
      <w:r w:rsidRPr="006C0A1A">
        <w:rPr>
          <w:spacing w:val="1"/>
        </w:rPr>
        <w:t xml:space="preserve"> </w:t>
      </w:r>
      <w:r w:rsidRPr="006C0A1A">
        <w:t>практическую</w:t>
      </w:r>
      <w:r w:rsidRPr="006C0A1A">
        <w:rPr>
          <w:spacing w:val="1"/>
        </w:rPr>
        <w:t xml:space="preserve"> </w:t>
      </w:r>
      <w:r w:rsidRPr="006C0A1A">
        <w:t>деятельность</w:t>
      </w:r>
      <w:r w:rsidRPr="006C0A1A">
        <w:rPr>
          <w:spacing w:val="1"/>
        </w:rPr>
        <w:t xml:space="preserve"> </w:t>
      </w:r>
      <w:r w:rsidRPr="006C0A1A">
        <w:t>обучающегося,</w:t>
      </w:r>
      <w:r w:rsidRPr="006C0A1A">
        <w:rPr>
          <w:spacing w:val="1"/>
        </w:rPr>
        <w:t xml:space="preserve"> </w:t>
      </w:r>
      <w:r w:rsidRPr="006C0A1A">
        <w:t>оказывали</w:t>
      </w:r>
      <w:r w:rsidRPr="006C0A1A">
        <w:rPr>
          <w:spacing w:val="1"/>
        </w:rPr>
        <w:t xml:space="preserve"> </w:t>
      </w:r>
      <w:r w:rsidRPr="006C0A1A">
        <w:t>бы</w:t>
      </w:r>
      <w:r w:rsidRPr="006C0A1A">
        <w:rPr>
          <w:spacing w:val="1"/>
        </w:rPr>
        <w:t xml:space="preserve"> </w:t>
      </w:r>
      <w:r w:rsidRPr="006C0A1A">
        <w:t>положительное</w:t>
      </w:r>
      <w:r w:rsidRPr="006C0A1A">
        <w:rPr>
          <w:spacing w:val="1"/>
        </w:rPr>
        <w:t xml:space="preserve"> </w:t>
      </w:r>
      <w:r w:rsidRPr="006C0A1A">
        <w:t>влияние</w:t>
      </w:r>
      <w:r w:rsidRPr="006C0A1A">
        <w:rPr>
          <w:spacing w:val="1"/>
        </w:rPr>
        <w:t xml:space="preserve"> </w:t>
      </w:r>
      <w:r w:rsidRPr="006C0A1A">
        <w:t>на</w:t>
      </w:r>
      <w:r w:rsidRPr="006C0A1A">
        <w:rPr>
          <w:spacing w:val="1"/>
        </w:rPr>
        <w:t xml:space="preserve"> </w:t>
      </w:r>
      <w:r w:rsidRPr="006C0A1A">
        <w:t>формирование</w:t>
      </w:r>
      <w:r w:rsidRPr="006C0A1A">
        <w:rPr>
          <w:spacing w:val="1"/>
        </w:rPr>
        <w:t xml:space="preserve"> </w:t>
      </w:r>
      <w:r w:rsidRPr="006C0A1A">
        <w:t>жизненных</w:t>
      </w:r>
      <w:r w:rsidRPr="006C0A1A">
        <w:rPr>
          <w:spacing w:val="1"/>
        </w:rPr>
        <w:t xml:space="preserve"> </w:t>
      </w:r>
      <w:r w:rsidRPr="006C0A1A">
        <w:t>компетенций.</w:t>
      </w:r>
    </w:p>
    <w:p w:rsidR="0091000E" w:rsidRPr="006C0A1A" w:rsidRDefault="0091000E" w:rsidP="0091000E">
      <w:pPr>
        <w:pStyle w:val="a3"/>
        <w:spacing w:line="276" w:lineRule="auto"/>
        <w:ind w:right="228" w:firstLine="709"/>
      </w:pPr>
      <w:r w:rsidRPr="006C0A1A">
        <w:t>Согласно требованиям ФГОС НОО обучающихся с ОВЗ предметные результаты,</w:t>
      </w:r>
      <w:r w:rsidRPr="006C0A1A">
        <w:rPr>
          <w:spacing w:val="1"/>
        </w:rPr>
        <w:t xml:space="preserve"> </w:t>
      </w:r>
      <w:r w:rsidRPr="006C0A1A">
        <w:t>достигнутые</w:t>
      </w:r>
      <w:r w:rsidRPr="006C0A1A">
        <w:rPr>
          <w:spacing w:val="27"/>
        </w:rPr>
        <w:t xml:space="preserve"> </w:t>
      </w:r>
      <w:r w:rsidRPr="006C0A1A">
        <w:t>обучающимися</w:t>
      </w:r>
      <w:r w:rsidRPr="006C0A1A">
        <w:rPr>
          <w:spacing w:val="27"/>
        </w:rPr>
        <w:t xml:space="preserve"> </w:t>
      </w:r>
      <w:r w:rsidRPr="006C0A1A">
        <w:t>с</w:t>
      </w:r>
      <w:r w:rsidRPr="006C0A1A">
        <w:rPr>
          <w:spacing w:val="28"/>
        </w:rPr>
        <w:t xml:space="preserve"> </w:t>
      </w:r>
      <w:r w:rsidRPr="006C0A1A">
        <w:t>РАС</w:t>
      </w:r>
      <w:r w:rsidRPr="006C0A1A">
        <w:rPr>
          <w:spacing w:val="28"/>
        </w:rPr>
        <w:t xml:space="preserve"> </w:t>
      </w:r>
      <w:r w:rsidRPr="006C0A1A">
        <w:t>(вариант</w:t>
      </w:r>
      <w:r w:rsidRPr="006C0A1A">
        <w:rPr>
          <w:spacing w:val="28"/>
        </w:rPr>
        <w:t xml:space="preserve"> </w:t>
      </w:r>
      <w:r w:rsidRPr="006C0A1A">
        <w:t>8.3),</w:t>
      </w:r>
      <w:r w:rsidRPr="006C0A1A">
        <w:rPr>
          <w:spacing w:val="28"/>
        </w:rPr>
        <w:t xml:space="preserve"> </w:t>
      </w:r>
      <w:r w:rsidRPr="006C0A1A">
        <w:t>не</w:t>
      </w:r>
      <w:r w:rsidRPr="006C0A1A">
        <w:rPr>
          <w:spacing w:val="27"/>
        </w:rPr>
        <w:t xml:space="preserve"> </w:t>
      </w:r>
      <w:r w:rsidRPr="006C0A1A">
        <w:t>являются</w:t>
      </w:r>
      <w:r w:rsidRPr="006C0A1A">
        <w:rPr>
          <w:spacing w:val="27"/>
        </w:rPr>
        <w:t xml:space="preserve"> </w:t>
      </w:r>
      <w:r w:rsidRPr="006C0A1A">
        <w:t>основным</w:t>
      </w:r>
      <w:r w:rsidRPr="006C0A1A">
        <w:rPr>
          <w:spacing w:val="28"/>
        </w:rPr>
        <w:t xml:space="preserve"> </w:t>
      </w:r>
      <w:r w:rsidRPr="006C0A1A">
        <w:t>критерием</w:t>
      </w:r>
      <w:r w:rsidRPr="006C0A1A">
        <w:rPr>
          <w:spacing w:val="27"/>
        </w:rPr>
        <w:t xml:space="preserve"> </w:t>
      </w:r>
      <w:r w:rsidRPr="006C0A1A">
        <w:t>при</w:t>
      </w:r>
    </w:p>
    <w:p w:rsidR="0091000E" w:rsidRPr="006C0A1A" w:rsidRDefault="0091000E" w:rsidP="0091000E">
      <w:pPr>
        <w:spacing w:line="276" w:lineRule="auto"/>
        <w:sectPr w:rsidR="0091000E" w:rsidRPr="006C0A1A">
          <w:pgSz w:w="11910" w:h="16840"/>
          <w:pgMar w:top="1120" w:right="620" w:bottom="1160" w:left="1360" w:header="0" w:footer="893" w:gutter="0"/>
          <w:cols w:space="720"/>
        </w:sectPr>
      </w:pPr>
    </w:p>
    <w:p w:rsidR="0091000E" w:rsidRPr="006C0A1A" w:rsidRDefault="0091000E" w:rsidP="0091000E">
      <w:pPr>
        <w:pStyle w:val="a3"/>
        <w:spacing w:before="73" w:line="276" w:lineRule="auto"/>
        <w:ind w:right="232"/>
      </w:pPr>
      <w:r w:rsidRPr="006C0A1A">
        <w:t>принятии решения о переводе обучающегося в следующий класс и рассматриваются как</w:t>
      </w:r>
      <w:r w:rsidRPr="006C0A1A">
        <w:rPr>
          <w:spacing w:val="1"/>
        </w:rPr>
        <w:t xml:space="preserve"> </w:t>
      </w:r>
      <w:r w:rsidRPr="006C0A1A">
        <w:t>одна</w:t>
      </w:r>
      <w:r w:rsidRPr="006C0A1A">
        <w:rPr>
          <w:spacing w:val="-1"/>
        </w:rPr>
        <w:t xml:space="preserve"> </w:t>
      </w:r>
      <w:r w:rsidRPr="006C0A1A">
        <w:t>из</w:t>
      </w:r>
      <w:r w:rsidRPr="006C0A1A">
        <w:rPr>
          <w:spacing w:val="-1"/>
        </w:rPr>
        <w:t xml:space="preserve"> </w:t>
      </w:r>
      <w:r w:rsidRPr="006C0A1A">
        <w:t>составляющих</w:t>
      </w:r>
      <w:r w:rsidRPr="006C0A1A">
        <w:rPr>
          <w:spacing w:val="-2"/>
        </w:rPr>
        <w:t xml:space="preserve"> </w:t>
      </w:r>
      <w:r w:rsidRPr="006C0A1A">
        <w:t>при</w:t>
      </w:r>
      <w:r w:rsidRPr="006C0A1A">
        <w:rPr>
          <w:spacing w:val="-1"/>
        </w:rPr>
        <w:t xml:space="preserve"> </w:t>
      </w:r>
      <w:r w:rsidRPr="006C0A1A">
        <w:t>оценке</w:t>
      </w:r>
      <w:r w:rsidRPr="006C0A1A">
        <w:rPr>
          <w:spacing w:val="-1"/>
        </w:rPr>
        <w:t xml:space="preserve"> </w:t>
      </w:r>
      <w:r w:rsidRPr="006C0A1A">
        <w:t>итоговых достижений.</w:t>
      </w:r>
    </w:p>
    <w:p w:rsidR="0091000E" w:rsidRPr="006C0A1A" w:rsidRDefault="0091000E" w:rsidP="0091000E">
      <w:pPr>
        <w:pStyle w:val="a3"/>
        <w:spacing w:line="276" w:lineRule="auto"/>
        <w:ind w:right="228" w:firstLine="709"/>
      </w:pPr>
      <w:r w:rsidRPr="006C0A1A">
        <w:t>Минимальный</w:t>
      </w:r>
      <w:r w:rsidRPr="006C0A1A">
        <w:rPr>
          <w:spacing w:val="1"/>
        </w:rPr>
        <w:t xml:space="preserve"> </w:t>
      </w:r>
      <w:r w:rsidRPr="006C0A1A">
        <w:t>уровень</w:t>
      </w:r>
      <w:r w:rsidRPr="006C0A1A">
        <w:rPr>
          <w:spacing w:val="1"/>
        </w:rPr>
        <w:t xml:space="preserve"> </w:t>
      </w:r>
      <w:r w:rsidRPr="006C0A1A">
        <w:t>овладения</w:t>
      </w:r>
      <w:r w:rsidRPr="006C0A1A">
        <w:rPr>
          <w:spacing w:val="1"/>
        </w:rPr>
        <w:t xml:space="preserve"> </w:t>
      </w:r>
      <w:r w:rsidRPr="006C0A1A">
        <w:t>обучающимися</w:t>
      </w:r>
      <w:r w:rsidRPr="006C0A1A">
        <w:rPr>
          <w:spacing w:val="1"/>
        </w:rPr>
        <w:t xml:space="preserve"> </w:t>
      </w:r>
      <w:r w:rsidRPr="006C0A1A">
        <w:t>предметными</w:t>
      </w:r>
      <w:r w:rsidRPr="006C0A1A">
        <w:rPr>
          <w:spacing w:val="1"/>
        </w:rPr>
        <w:t xml:space="preserve"> </w:t>
      </w:r>
      <w:r w:rsidRPr="006C0A1A">
        <w:t>результатами,</w:t>
      </w:r>
      <w:r w:rsidRPr="006C0A1A">
        <w:rPr>
          <w:spacing w:val="1"/>
        </w:rPr>
        <w:t xml:space="preserve"> </w:t>
      </w:r>
      <w:r w:rsidRPr="006C0A1A">
        <w:t>установленный</w:t>
      </w:r>
      <w:r w:rsidRPr="006C0A1A">
        <w:rPr>
          <w:spacing w:val="-6"/>
        </w:rPr>
        <w:t xml:space="preserve"> </w:t>
      </w:r>
      <w:r w:rsidRPr="006C0A1A">
        <w:t>АООП</w:t>
      </w:r>
      <w:r w:rsidRPr="006C0A1A">
        <w:rPr>
          <w:spacing w:val="-4"/>
        </w:rPr>
        <w:t xml:space="preserve"> </w:t>
      </w:r>
      <w:r w:rsidRPr="006C0A1A">
        <w:t>НОО</w:t>
      </w:r>
      <w:r w:rsidRPr="006C0A1A">
        <w:rPr>
          <w:spacing w:val="-6"/>
        </w:rPr>
        <w:t xml:space="preserve"> </w:t>
      </w:r>
      <w:r w:rsidRPr="006C0A1A">
        <w:t>является</w:t>
      </w:r>
      <w:r w:rsidRPr="006C0A1A">
        <w:rPr>
          <w:spacing w:val="-4"/>
        </w:rPr>
        <w:t xml:space="preserve"> </w:t>
      </w:r>
      <w:r w:rsidRPr="006C0A1A">
        <w:t>обязательным</w:t>
      </w:r>
      <w:r w:rsidRPr="006C0A1A">
        <w:rPr>
          <w:spacing w:val="-6"/>
        </w:rPr>
        <w:t xml:space="preserve"> </w:t>
      </w:r>
      <w:r w:rsidRPr="006C0A1A">
        <w:t>для</w:t>
      </w:r>
      <w:r w:rsidRPr="006C0A1A">
        <w:rPr>
          <w:spacing w:val="-5"/>
        </w:rPr>
        <w:t xml:space="preserve"> </w:t>
      </w:r>
      <w:r w:rsidRPr="006C0A1A">
        <w:t>всех</w:t>
      </w:r>
      <w:r w:rsidRPr="006C0A1A">
        <w:rPr>
          <w:spacing w:val="-6"/>
        </w:rPr>
        <w:t xml:space="preserve"> </w:t>
      </w:r>
      <w:r w:rsidRPr="006C0A1A">
        <w:t>обучающихся</w:t>
      </w:r>
      <w:r w:rsidRPr="006C0A1A">
        <w:rPr>
          <w:spacing w:val="-4"/>
        </w:rPr>
        <w:t xml:space="preserve"> </w:t>
      </w:r>
      <w:r w:rsidRPr="006C0A1A">
        <w:t>с</w:t>
      </w:r>
      <w:r w:rsidRPr="006C0A1A">
        <w:rPr>
          <w:spacing w:val="-5"/>
        </w:rPr>
        <w:t xml:space="preserve"> </w:t>
      </w:r>
      <w:r w:rsidRPr="006C0A1A">
        <w:t>РАС</w:t>
      </w:r>
      <w:r w:rsidRPr="006C0A1A">
        <w:rPr>
          <w:spacing w:val="-2"/>
        </w:rPr>
        <w:t xml:space="preserve"> </w:t>
      </w:r>
      <w:r w:rsidRPr="006C0A1A">
        <w:t>(вариант</w:t>
      </w:r>
      <w:r w:rsidRPr="006C0A1A">
        <w:rPr>
          <w:spacing w:val="-57"/>
        </w:rPr>
        <w:t xml:space="preserve"> </w:t>
      </w:r>
      <w:r w:rsidRPr="006C0A1A">
        <w:t>8.3).</w:t>
      </w:r>
      <w:r w:rsidRPr="006C0A1A">
        <w:rPr>
          <w:spacing w:val="1"/>
        </w:rPr>
        <w:t xml:space="preserve"> </w:t>
      </w:r>
      <w:r w:rsidRPr="006C0A1A">
        <w:t>Отсутствие</w:t>
      </w:r>
      <w:r w:rsidRPr="006C0A1A">
        <w:rPr>
          <w:spacing w:val="1"/>
        </w:rPr>
        <w:t xml:space="preserve"> </w:t>
      </w:r>
      <w:r w:rsidRPr="006C0A1A">
        <w:t>достижения</w:t>
      </w:r>
      <w:r w:rsidRPr="006C0A1A">
        <w:rPr>
          <w:spacing w:val="1"/>
        </w:rPr>
        <w:t xml:space="preserve"> </w:t>
      </w:r>
      <w:r w:rsidRPr="006C0A1A">
        <w:t>этого</w:t>
      </w:r>
      <w:r w:rsidRPr="006C0A1A">
        <w:rPr>
          <w:spacing w:val="1"/>
        </w:rPr>
        <w:t xml:space="preserve"> </w:t>
      </w:r>
      <w:r w:rsidRPr="006C0A1A">
        <w:t>уровня</w:t>
      </w:r>
      <w:r w:rsidRPr="006C0A1A">
        <w:rPr>
          <w:spacing w:val="1"/>
        </w:rPr>
        <w:t xml:space="preserve"> </w:t>
      </w:r>
      <w:r w:rsidRPr="006C0A1A">
        <w:t>по</w:t>
      </w:r>
      <w:r w:rsidRPr="006C0A1A">
        <w:rPr>
          <w:spacing w:val="1"/>
        </w:rPr>
        <w:t xml:space="preserve"> </w:t>
      </w:r>
      <w:r w:rsidRPr="006C0A1A">
        <w:t>отдельным</w:t>
      </w:r>
      <w:r w:rsidRPr="006C0A1A">
        <w:rPr>
          <w:spacing w:val="1"/>
        </w:rPr>
        <w:t xml:space="preserve"> </w:t>
      </w:r>
      <w:r w:rsidRPr="006C0A1A">
        <w:t>предметам</w:t>
      </w:r>
      <w:r w:rsidRPr="006C0A1A">
        <w:rPr>
          <w:spacing w:val="1"/>
        </w:rPr>
        <w:t xml:space="preserve"> </w:t>
      </w:r>
      <w:r w:rsidRPr="006C0A1A">
        <w:t>не</w:t>
      </w:r>
      <w:r w:rsidRPr="006C0A1A">
        <w:rPr>
          <w:spacing w:val="1"/>
        </w:rPr>
        <w:t xml:space="preserve"> </w:t>
      </w:r>
      <w:r w:rsidRPr="006C0A1A">
        <w:t>является</w:t>
      </w:r>
      <w:r w:rsidRPr="006C0A1A">
        <w:rPr>
          <w:spacing w:val="1"/>
        </w:rPr>
        <w:t xml:space="preserve"> </w:t>
      </w:r>
      <w:r w:rsidRPr="006C0A1A">
        <w:t>препятствием</w:t>
      </w:r>
      <w:r w:rsidRPr="006C0A1A">
        <w:rPr>
          <w:spacing w:val="-2"/>
        </w:rPr>
        <w:t xml:space="preserve"> </w:t>
      </w:r>
      <w:r w:rsidRPr="006C0A1A">
        <w:t>к</w:t>
      </w:r>
      <w:r w:rsidRPr="006C0A1A">
        <w:rPr>
          <w:spacing w:val="-2"/>
        </w:rPr>
        <w:t xml:space="preserve"> </w:t>
      </w:r>
      <w:r w:rsidRPr="006C0A1A">
        <w:t>продолжению</w:t>
      </w:r>
      <w:r w:rsidRPr="006C0A1A">
        <w:rPr>
          <w:spacing w:val="-1"/>
        </w:rPr>
        <w:t xml:space="preserve"> </w:t>
      </w:r>
      <w:r w:rsidRPr="006C0A1A">
        <w:t>образования</w:t>
      </w:r>
      <w:r w:rsidRPr="006C0A1A">
        <w:rPr>
          <w:spacing w:val="-2"/>
        </w:rPr>
        <w:t xml:space="preserve"> </w:t>
      </w:r>
      <w:r w:rsidRPr="006C0A1A">
        <w:t>по</w:t>
      </w:r>
      <w:r w:rsidRPr="006C0A1A">
        <w:rPr>
          <w:spacing w:val="-3"/>
        </w:rPr>
        <w:t xml:space="preserve"> </w:t>
      </w:r>
      <w:r w:rsidRPr="006C0A1A">
        <w:t>данному</w:t>
      </w:r>
      <w:r w:rsidRPr="006C0A1A">
        <w:rPr>
          <w:spacing w:val="-1"/>
        </w:rPr>
        <w:t xml:space="preserve"> </w:t>
      </w:r>
      <w:r w:rsidRPr="006C0A1A">
        <w:t>варианту программы.</w:t>
      </w:r>
    </w:p>
    <w:p w:rsidR="0091000E" w:rsidRPr="006C0A1A" w:rsidRDefault="0091000E" w:rsidP="0091000E">
      <w:pPr>
        <w:pStyle w:val="a3"/>
        <w:spacing w:before="1" w:line="276" w:lineRule="auto"/>
        <w:ind w:right="228" w:firstLine="709"/>
      </w:pPr>
      <w:r w:rsidRPr="006C0A1A">
        <w:t>Оценка</w:t>
      </w:r>
      <w:r w:rsidRPr="006C0A1A">
        <w:rPr>
          <w:spacing w:val="1"/>
        </w:rPr>
        <w:t xml:space="preserve"> </w:t>
      </w:r>
      <w:r w:rsidRPr="006C0A1A">
        <w:t>деятельности</w:t>
      </w:r>
      <w:r w:rsidRPr="006C0A1A">
        <w:rPr>
          <w:spacing w:val="1"/>
        </w:rPr>
        <w:t xml:space="preserve"> </w:t>
      </w:r>
      <w:r w:rsidRPr="006C0A1A">
        <w:t>педагогических</w:t>
      </w:r>
      <w:r w:rsidRPr="006C0A1A">
        <w:rPr>
          <w:spacing w:val="1"/>
        </w:rPr>
        <w:t xml:space="preserve"> </w:t>
      </w:r>
      <w:r w:rsidRPr="006C0A1A">
        <w:t>работников,</w:t>
      </w:r>
      <w:r w:rsidRPr="006C0A1A">
        <w:rPr>
          <w:spacing w:val="1"/>
        </w:rPr>
        <w:t xml:space="preserve"> </w:t>
      </w:r>
      <w:r w:rsidRPr="006C0A1A">
        <w:t>осуществляющих</w:t>
      </w:r>
      <w:r w:rsidRPr="006C0A1A">
        <w:rPr>
          <w:spacing w:val="1"/>
        </w:rPr>
        <w:t xml:space="preserve"> </w:t>
      </w:r>
      <w:r w:rsidRPr="006C0A1A">
        <w:t>образовательную деятельность с обучающимися с РАС с легкой умственной отсталостью</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t>осуществляется</w:t>
      </w:r>
      <w:r w:rsidRPr="006C0A1A">
        <w:rPr>
          <w:spacing w:val="1"/>
        </w:rPr>
        <w:t xml:space="preserve"> </w:t>
      </w:r>
      <w:r w:rsidRPr="006C0A1A">
        <w:t>на</w:t>
      </w:r>
      <w:r w:rsidRPr="006C0A1A">
        <w:rPr>
          <w:spacing w:val="1"/>
        </w:rPr>
        <w:t xml:space="preserve"> </w:t>
      </w:r>
      <w:r w:rsidRPr="006C0A1A">
        <w:t>основе</w:t>
      </w:r>
      <w:r w:rsidRPr="006C0A1A">
        <w:rPr>
          <w:spacing w:val="1"/>
        </w:rPr>
        <w:t xml:space="preserve"> </w:t>
      </w:r>
      <w:r w:rsidRPr="006C0A1A">
        <w:t>интегративных</w:t>
      </w:r>
      <w:r w:rsidRPr="006C0A1A">
        <w:rPr>
          <w:spacing w:val="1"/>
        </w:rPr>
        <w:t xml:space="preserve"> </w:t>
      </w:r>
      <w:r w:rsidRPr="006C0A1A">
        <w:t>показателей,</w:t>
      </w:r>
      <w:r w:rsidRPr="006C0A1A">
        <w:rPr>
          <w:spacing w:val="1"/>
        </w:rPr>
        <w:t xml:space="preserve"> </w:t>
      </w:r>
      <w:r w:rsidRPr="006C0A1A">
        <w:t>свидетельствующих</w:t>
      </w:r>
      <w:r w:rsidRPr="006C0A1A">
        <w:rPr>
          <w:spacing w:val="1"/>
        </w:rPr>
        <w:t xml:space="preserve"> </w:t>
      </w:r>
      <w:r w:rsidRPr="006C0A1A">
        <w:t>о</w:t>
      </w:r>
      <w:r w:rsidRPr="006C0A1A">
        <w:rPr>
          <w:spacing w:val="1"/>
        </w:rPr>
        <w:t xml:space="preserve"> </w:t>
      </w:r>
      <w:r w:rsidRPr="006C0A1A">
        <w:t>положительной</w:t>
      </w:r>
      <w:r w:rsidRPr="006C0A1A">
        <w:rPr>
          <w:spacing w:val="1"/>
        </w:rPr>
        <w:t xml:space="preserve"> </w:t>
      </w:r>
      <w:r w:rsidRPr="006C0A1A">
        <w:t>динамике</w:t>
      </w:r>
      <w:r w:rsidRPr="006C0A1A">
        <w:rPr>
          <w:spacing w:val="1"/>
        </w:rPr>
        <w:t xml:space="preserve"> </w:t>
      </w:r>
      <w:r w:rsidRPr="006C0A1A">
        <w:t>развития</w:t>
      </w:r>
      <w:r w:rsidRPr="006C0A1A">
        <w:rPr>
          <w:spacing w:val="1"/>
        </w:rPr>
        <w:t xml:space="preserve"> </w:t>
      </w:r>
      <w:r w:rsidRPr="006C0A1A">
        <w:t>обучающегося</w:t>
      </w:r>
      <w:r w:rsidRPr="006C0A1A">
        <w:rPr>
          <w:spacing w:val="1"/>
        </w:rPr>
        <w:t xml:space="preserve"> </w:t>
      </w:r>
      <w:r w:rsidRPr="006C0A1A">
        <w:t>(«было»</w:t>
      </w:r>
      <w:r w:rsidRPr="006C0A1A">
        <w:rPr>
          <w:spacing w:val="1"/>
        </w:rPr>
        <w:t xml:space="preserve"> </w:t>
      </w:r>
      <w:r w:rsidRPr="006C0A1A">
        <w:t>―</w:t>
      </w:r>
      <w:r w:rsidRPr="006C0A1A">
        <w:rPr>
          <w:spacing w:val="1"/>
        </w:rPr>
        <w:t xml:space="preserve"> </w:t>
      </w:r>
      <w:r w:rsidRPr="006C0A1A">
        <w:t>«стало»),</w:t>
      </w:r>
      <w:r w:rsidRPr="006C0A1A">
        <w:rPr>
          <w:spacing w:val="1"/>
        </w:rPr>
        <w:t xml:space="preserve"> </w:t>
      </w:r>
      <w:r w:rsidRPr="006C0A1A">
        <w:t>или</w:t>
      </w:r>
      <w:r w:rsidRPr="006C0A1A">
        <w:rPr>
          <w:spacing w:val="1"/>
        </w:rPr>
        <w:t xml:space="preserve"> </w:t>
      </w:r>
      <w:r w:rsidRPr="006C0A1A">
        <w:t>в</w:t>
      </w:r>
      <w:r w:rsidRPr="006C0A1A">
        <w:rPr>
          <w:spacing w:val="1"/>
        </w:rPr>
        <w:t xml:space="preserve"> </w:t>
      </w:r>
      <w:r w:rsidRPr="006C0A1A">
        <w:t>сложных</w:t>
      </w:r>
      <w:r w:rsidRPr="006C0A1A">
        <w:rPr>
          <w:spacing w:val="1"/>
        </w:rPr>
        <w:t xml:space="preserve"> </w:t>
      </w:r>
      <w:r w:rsidRPr="006C0A1A">
        <w:t>случаях</w:t>
      </w:r>
      <w:r w:rsidRPr="006C0A1A">
        <w:rPr>
          <w:spacing w:val="1"/>
        </w:rPr>
        <w:t xml:space="preserve"> </w:t>
      </w:r>
      <w:r w:rsidRPr="006C0A1A">
        <w:t>–</w:t>
      </w:r>
      <w:r w:rsidRPr="006C0A1A">
        <w:rPr>
          <w:spacing w:val="1"/>
        </w:rPr>
        <w:t xml:space="preserve"> </w:t>
      </w:r>
      <w:r w:rsidRPr="006C0A1A">
        <w:t>в</w:t>
      </w:r>
      <w:r w:rsidRPr="006C0A1A">
        <w:rPr>
          <w:spacing w:val="1"/>
        </w:rPr>
        <w:t xml:space="preserve"> </w:t>
      </w:r>
      <w:r w:rsidRPr="006C0A1A">
        <w:t>сохранении</w:t>
      </w:r>
      <w:r w:rsidRPr="006C0A1A">
        <w:rPr>
          <w:spacing w:val="1"/>
        </w:rPr>
        <w:t xml:space="preserve"> </w:t>
      </w:r>
      <w:r w:rsidRPr="006C0A1A">
        <w:t>или</w:t>
      </w:r>
      <w:r w:rsidRPr="006C0A1A">
        <w:rPr>
          <w:spacing w:val="1"/>
        </w:rPr>
        <w:t xml:space="preserve"> </w:t>
      </w:r>
      <w:r w:rsidRPr="006C0A1A">
        <w:t>улучшении</w:t>
      </w:r>
      <w:r w:rsidRPr="006C0A1A">
        <w:rPr>
          <w:spacing w:val="1"/>
        </w:rPr>
        <w:t xml:space="preserve"> </w:t>
      </w:r>
      <w:r w:rsidRPr="006C0A1A">
        <w:t>его</w:t>
      </w:r>
      <w:r w:rsidRPr="006C0A1A">
        <w:rPr>
          <w:spacing w:val="1"/>
        </w:rPr>
        <w:t xml:space="preserve"> </w:t>
      </w:r>
      <w:r w:rsidRPr="006C0A1A">
        <w:t>психоэмоционального</w:t>
      </w:r>
      <w:r w:rsidRPr="006C0A1A">
        <w:rPr>
          <w:spacing w:val="1"/>
        </w:rPr>
        <w:t xml:space="preserve"> </w:t>
      </w:r>
      <w:r w:rsidRPr="006C0A1A">
        <w:t>статуса.</w:t>
      </w:r>
      <w:r w:rsidRPr="006C0A1A">
        <w:rPr>
          <w:spacing w:val="1"/>
        </w:rPr>
        <w:t xml:space="preserve"> </w:t>
      </w:r>
      <w:r w:rsidRPr="006C0A1A">
        <w:t>В</w:t>
      </w:r>
      <w:r w:rsidRPr="006C0A1A">
        <w:rPr>
          <w:spacing w:val="1"/>
        </w:rPr>
        <w:t xml:space="preserve"> </w:t>
      </w:r>
      <w:r w:rsidRPr="006C0A1A">
        <w:t>целом</w:t>
      </w:r>
      <w:r w:rsidRPr="006C0A1A">
        <w:rPr>
          <w:spacing w:val="1"/>
        </w:rPr>
        <w:t xml:space="preserve"> </w:t>
      </w:r>
      <w:r w:rsidRPr="006C0A1A">
        <w:t>эта</w:t>
      </w:r>
      <w:r w:rsidRPr="006C0A1A">
        <w:rPr>
          <w:spacing w:val="1"/>
        </w:rPr>
        <w:t xml:space="preserve"> </w:t>
      </w:r>
      <w:r w:rsidRPr="006C0A1A">
        <w:t>оценка</w:t>
      </w:r>
      <w:r w:rsidRPr="006C0A1A">
        <w:rPr>
          <w:spacing w:val="1"/>
        </w:rPr>
        <w:t xml:space="preserve"> </w:t>
      </w:r>
      <w:r w:rsidRPr="006C0A1A">
        <w:t>соответствует</w:t>
      </w:r>
      <w:r w:rsidRPr="006C0A1A">
        <w:rPr>
          <w:spacing w:val="1"/>
        </w:rPr>
        <w:t xml:space="preserve"> </w:t>
      </w:r>
      <w:r w:rsidRPr="006C0A1A">
        <w:t>требованиям,</w:t>
      </w:r>
      <w:r w:rsidRPr="006C0A1A">
        <w:rPr>
          <w:spacing w:val="1"/>
        </w:rPr>
        <w:t xml:space="preserve"> </w:t>
      </w:r>
      <w:r w:rsidRPr="006C0A1A">
        <w:t>изложенным</w:t>
      </w:r>
      <w:r w:rsidRPr="006C0A1A">
        <w:rPr>
          <w:spacing w:val="-1"/>
        </w:rPr>
        <w:t xml:space="preserve"> </w:t>
      </w:r>
      <w:r w:rsidRPr="006C0A1A">
        <w:t>в</w:t>
      </w:r>
      <w:r w:rsidRPr="006C0A1A">
        <w:rPr>
          <w:spacing w:val="-1"/>
        </w:rPr>
        <w:t xml:space="preserve"> </w:t>
      </w:r>
      <w:r w:rsidRPr="006C0A1A">
        <w:t>профессиональном</w:t>
      </w:r>
      <w:r w:rsidRPr="006C0A1A">
        <w:rPr>
          <w:spacing w:val="-2"/>
        </w:rPr>
        <w:t xml:space="preserve"> </w:t>
      </w:r>
      <w:r w:rsidRPr="006C0A1A">
        <w:t>стандарте педагога.</w:t>
      </w:r>
    </w:p>
    <w:p w:rsidR="0091000E" w:rsidRPr="006C0A1A" w:rsidRDefault="0091000E" w:rsidP="0091000E">
      <w:pPr>
        <w:pStyle w:val="a3"/>
        <w:spacing w:line="276" w:lineRule="auto"/>
        <w:ind w:right="228" w:firstLine="709"/>
      </w:pPr>
      <w:r w:rsidRPr="006C0A1A">
        <w:t>Оценка</w:t>
      </w:r>
      <w:r w:rsidRPr="006C0A1A">
        <w:rPr>
          <w:spacing w:val="1"/>
        </w:rPr>
        <w:t xml:space="preserve"> </w:t>
      </w:r>
      <w:r w:rsidRPr="006C0A1A">
        <w:t>результатов</w:t>
      </w:r>
      <w:r w:rsidRPr="006C0A1A">
        <w:rPr>
          <w:spacing w:val="1"/>
        </w:rPr>
        <w:t xml:space="preserve"> </w:t>
      </w:r>
      <w:r w:rsidRPr="006C0A1A">
        <w:t>деятельности</w:t>
      </w:r>
      <w:r w:rsidRPr="006C0A1A">
        <w:rPr>
          <w:spacing w:val="1"/>
        </w:rPr>
        <w:t xml:space="preserve"> </w:t>
      </w:r>
      <w:r w:rsidRPr="006C0A1A">
        <w:t>школы</w:t>
      </w:r>
      <w:r w:rsidRPr="006C0A1A">
        <w:rPr>
          <w:spacing w:val="1"/>
        </w:rPr>
        <w:t xml:space="preserve"> </w:t>
      </w:r>
      <w:r w:rsidRPr="006C0A1A">
        <w:t>осуществляется в ходе его аккредитации, а также в рамках аттестации педагогических</w:t>
      </w:r>
      <w:r w:rsidRPr="006C0A1A">
        <w:rPr>
          <w:spacing w:val="1"/>
        </w:rPr>
        <w:t xml:space="preserve"> </w:t>
      </w:r>
      <w:r w:rsidRPr="006C0A1A">
        <w:t>кадров. Она проводится на основе результатов итоговой оценки достижения планируемых</w:t>
      </w:r>
      <w:r w:rsidRPr="006C0A1A">
        <w:rPr>
          <w:spacing w:val="-57"/>
        </w:rPr>
        <w:t xml:space="preserve"> </w:t>
      </w:r>
      <w:r w:rsidRPr="006C0A1A">
        <w:t>результатов</w:t>
      </w:r>
      <w:r w:rsidRPr="006C0A1A">
        <w:rPr>
          <w:spacing w:val="1"/>
        </w:rPr>
        <w:t xml:space="preserve"> </w:t>
      </w:r>
      <w:r w:rsidRPr="006C0A1A">
        <w:t>освоения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1"/>
        </w:rPr>
        <w:t xml:space="preserve"> </w:t>
      </w:r>
      <w:r w:rsidRPr="006C0A1A">
        <w:t>отсталостью</w:t>
      </w:r>
      <w:r w:rsidRPr="006C0A1A">
        <w:rPr>
          <w:spacing w:val="-1"/>
        </w:rPr>
        <w:t xml:space="preserve"> </w:t>
      </w:r>
      <w:r w:rsidRPr="006C0A1A">
        <w:t>(интеллектуальными</w:t>
      </w:r>
      <w:r w:rsidRPr="006C0A1A">
        <w:rPr>
          <w:spacing w:val="-1"/>
        </w:rPr>
        <w:t xml:space="preserve"> </w:t>
      </w:r>
      <w:r w:rsidRPr="006C0A1A">
        <w:t>нарушениями)</w:t>
      </w:r>
      <w:r w:rsidRPr="006C0A1A">
        <w:rPr>
          <w:spacing w:val="1"/>
        </w:rPr>
        <w:t xml:space="preserve"> </w:t>
      </w:r>
      <w:r w:rsidRPr="006C0A1A">
        <w:t>с</w:t>
      </w:r>
      <w:r w:rsidRPr="006C0A1A">
        <w:rPr>
          <w:spacing w:val="-1"/>
        </w:rPr>
        <w:t xml:space="preserve"> </w:t>
      </w:r>
      <w:r w:rsidRPr="006C0A1A">
        <w:t>учетом:</w:t>
      </w:r>
    </w:p>
    <w:p w:rsidR="0091000E" w:rsidRPr="006C0A1A" w:rsidRDefault="0091000E" w:rsidP="00FB33E5">
      <w:pPr>
        <w:pStyle w:val="a5"/>
        <w:numPr>
          <w:ilvl w:val="0"/>
          <w:numId w:val="1"/>
        </w:numPr>
        <w:tabs>
          <w:tab w:val="left" w:pos="1052"/>
        </w:tabs>
        <w:jc w:val="left"/>
        <w:rPr>
          <w:sz w:val="24"/>
        </w:rPr>
      </w:pPr>
      <w:r w:rsidRPr="006C0A1A">
        <w:rPr>
          <w:spacing w:val="-1"/>
          <w:sz w:val="24"/>
        </w:rPr>
        <w:t>результатов</w:t>
      </w:r>
      <w:r w:rsidRPr="006C0A1A">
        <w:rPr>
          <w:spacing w:val="-13"/>
          <w:sz w:val="24"/>
        </w:rPr>
        <w:t xml:space="preserve"> </w:t>
      </w:r>
      <w:r w:rsidRPr="006C0A1A">
        <w:rPr>
          <w:sz w:val="24"/>
        </w:rPr>
        <w:t>мониторинговых</w:t>
      </w:r>
      <w:r w:rsidRPr="006C0A1A">
        <w:rPr>
          <w:spacing w:val="-13"/>
          <w:sz w:val="24"/>
        </w:rPr>
        <w:t xml:space="preserve"> </w:t>
      </w:r>
      <w:r w:rsidRPr="006C0A1A">
        <w:rPr>
          <w:sz w:val="24"/>
        </w:rPr>
        <w:t>исследований;</w:t>
      </w:r>
    </w:p>
    <w:p w:rsidR="0091000E" w:rsidRPr="006C0A1A" w:rsidRDefault="0091000E" w:rsidP="00FB33E5">
      <w:pPr>
        <w:pStyle w:val="a5"/>
        <w:numPr>
          <w:ilvl w:val="0"/>
          <w:numId w:val="1"/>
        </w:numPr>
        <w:tabs>
          <w:tab w:val="left" w:pos="1052"/>
        </w:tabs>
        <w:spacing w:before="39"/>
        <w:jc w:val="left"/>
        <w:rPr>
          <w:sz w:val="24"/>
        </w:rPr>
      </w:pPr>
      <w:r w:rsidRPr="006C0A1A">
        <w:rPr>
          <w:sz w:val="24"/>
        </w:rPr>
        <w:t>условий</w:t>
      </w:r>
      <w:r w:rsidRPr="006C0A1A">
        <w:rPr>
          <w:spacing w:val="-9"/>
          <w:sz w:val="24"/>
        </w:rPr>
        <w:t xml:space="preserve"> </w:t>
      </w:r>
      <w:r w:rsidRPr="006C0A1A">
        <w:rPr>
          <w:sz w:val="24"/>
        </w:rPr>
        <w:t>реализации</w:t>
      </w:r>
      <w:r w:rsidRPr="006C0A1A">
        <w:rPr>
          <w:spacing w:val="-9"/>
          <w:sz w:val="24"/>
        </w:rPr>
        <w:t xml:space="preserve"> </w:t>
      </w:r>
      <w:r w:rsidRPr="006C0A1A">
        <w:rPr>
          <w:sz w:val="24"/>
        </w:rPr>
        <w:t>АООП</w:t>
      </w:r>
      <w:r w:rsidRPr="006C0A1A">
        <w:rPr>
          <w:spacing w:val="-7"/>
          <w:sz w:val="24"/>
        </w:rPr>
        <w:t xml:space="preserve"> </w:t>
      </w:r>
      <w:r w:rsidRPr="006C0A1A">
        <w:rPr>
          <w:sz w:val="24"/>
        </w:rPr>
        <w:t>НОО</w:t>
      </w:r>
      <w:r w:rsidRPr="006C0A1A">
        <w:rPr>
          <w:spacing w:val="-9"/>
          <w:sz w:val="24"/>
        </w:rPr>
        <w:t xml:space="preserve"> </w:t>
      </w:r>
      <w:r w:rsidRPr="006C0A1A">
        <w:rPr>
          <w:sz w:val="24"/>
        </w:rPr>
        <w:t>для</w:t>
      </w:r>
      <w:r w:rsidRPr="006C0A1A">
        <w:rPr>
          <w:spacing w:val="-8"/>
          <w:sz w:val="24"/>
        </w:rPr>
        <w:t xml:space="preserve"> </w:t>
      </w:r>
      <w:r w:rsidRPr="006C0A1A">
        <w:rPr>
          <w:sz w:val="24"/>
        </w:rPr>
        <w:t>обучающихся</w:t>
      </w:r>
      <w:r w:rsidRPr="006C0A1A">
        <w:rPr>
          <w:spacing w:val="-8"/>
          <w:sz w:val="24"/>
        </w:rPr>
        <w:t xml:space="preserve"> </w:t>
      </w:r>
      <w:r w:rsidRPr="006C0A1A">
        <w:rPr>
          <w:sz w:val="24"/>
        </w:rPr>
        <w:t>с</w:t>
      </w:r>
      <w:r w:rsidRPr="006C0A1A">
        <w:rPr>
          <w:spacing w:val="-9"/>
          <w:sz w:val="24"/>
        </w:rPr>
        <w:t xml:space="preserve"> </w:t>
      </w:r>
      <w:r w:rsidRPr="006C0A1A">
        <w:rPr>
          <w:sz w:val="24"/>
        </w:rPr>
        <w:t>РАС</w:t>
      </w:r>
      <w:r w:rsidRPr="006C0A1A">
        <w:rPr>
          <w:spacing w:val="-9"/>
          <w:sz w:val="24"/>
        </w:rPr>
        <w:t xml:space="preserve"> </w:t>
      </w:r>
      <w:r w:rsidRPr="006C0A1A">
        <w:rPr>
          <w:sz w:val="24"/>
        </w:rPr>
        <w:t>(вариант</w:t>
      </w:r>
      <w:r w:rsidRPr="006C0A1A">
        <w:rPr>
          <w:spacing w:val="-7"/>
          <w:sz w:val="24"/>
        </w:rPr>
        <w:t xml:space="preserve"> </w:t>
      </w:r>
      <w:r w:rsidRPr="006C0A1A">
        <w:rPr>
          <w:sz w:val="24"/>
        </w:rPr>
        <w:t>8.3);</w:t>
      </w:r>
    </w:p>
    <w:p w:rsidR="0091000E" w:rsidRPr="006C0A1A" w:rsidRDefault="0091000E" w:rsidP="00FB33E5">
      <w:pPr>
        <w:pStyle w:val="a5"/>
        <w:numPr>
          <w:ilvl w:val="0"/>
          <w:numId w:val="1"/>
        </w:numPr>
        <w:tabs>
          <w:tab w:val="left" w:pos="1052"/>
        </w:tabs>
        <w:spacing w:before="41"/>
        <w:jc w:val="left"/>
        <w:rPr>
          <w:sz w:val="24"/>
        </w:rPr>
      </w:pPr>
      <w:r w:rsidRPr="006C0A1A">
        <w:rPr>
          <w:sz w:val="24"/>
        </w:rPr>
        <w:t>особенностей</w:t>
      </w:r>
      <w:r w:rsidRPr="006C0A1A">
        <w:rPr>
          <w:spacing w:val="-9"/>
          <w:sz w:val="24"/>
        </w:rPr>
        <w:t xml:space="preserve"> </w:t>
      </w:r>
      <w:r w:rsidRPr="006C0A1A">
        <w:rPr>
          <w:sz w:val="24"/>
        </w:rPr>
        <w:t>контингента</w:t>
      </w:r>
      <w:r w:rsidRPr="006C0A1A">
        <w:rPr>
          <w:spacing w:val="-8"/>
          <w:sz w:val="24"/>
        </w:rPr>
        <w:t xml:space="preserve"> </w:t>
      </w:r>
      <w:r w:rsidRPr="006C0A1A">
        <w:rPr>
          <w:sz w:val="24"/>
        </w:rPr>
        <w:t>обучающихся.</w:t>
      </w:r>
    </w:p>
    <w:p w:rsidR="0091000E" w:rsidRPr="006C0A1A" w:rsidRDefault="0091000E" w:rsidP="0091000E">
      <w:pPr>
        <w:pStyle w:val="a3"/>
        <w:spacing w:before="41" w:line="276" w:lineRule="auto"/>
        <w:ind w:right="229" w:firstLine="709"/>
      </w:pPr>
      <w:r w:rsidRPr="006C0A1A">
        <w:t>Предметом оценки в ходе данных процедур является также текущая оценочная</w:t>
      </w:r>
      <w:r w:rsidRPr="006C0A1A">
        <w:rPr>
          <w:spacing w:val="1"/>
        </w:rPr>
        <w:t xml:space="preserve"> </w:t>
      </w:r>
      <w:r w:rsidRPr="006C0A1A">
        <w:t>деятельность образовательной организации и педагогических работников, и, в частности,</w:t>
      </w:r>
      <w:r w:rsidRPr="006C0A1A">
        <w:rPr>
          <w:spacing w:val="1"/>
        </w:rPr>
        <w:t xml:space="preserve"> </w:t>
      </w:r>
      <w:r w:rsidRPr="006C0A1A">
        <w:t>отслеживание</w:t>
      </w:r>
      <w:r w:rsidRPr="006C0A1A">
        <w:rPr>
          <w:spacing w:val="1"/>
        </w:rPr>
        <w:t xml:space="preserve"> </w:t>
      </w:r>
      <w:r w:rsidRPr="006C0A1A">
        <w:t>динамики</w:t>
      </w:r>
      <w:r w:rsidRPr="006C0A1A">
        <w:rPr>
          <w:spacing w:val="1"/>
        </w:rPr>
        <w:t xml:space="preserve"> </w:t>
      </w:r>
      <w:proofErr w:type="gramStart"/>
      <w:r w:rsidRPr="006C0A1A">
        <w:t>образовательных</w:t>
      </w:r>
      <w:r w:rsidRPr="006C0A1A">
        <w:rPr>
          <w:spacing w:val="1"/>
        </w:rPr>
        <w:t xml:space="preserve"> </w:t>
      </w:r>
      <w:r w:rsidRPr="006C0A1A">
        <w:t>достижений</w:t>
      </w:r>
      <w:proofErr w:type="gramEnd"/>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w:t>
      </w:r>
      <w:r w:rsidRPr="006C0A1A">
        <w:rPr>
          <w:spacing w:val="1"/>
        </w:rPr>
        <w:t xml:space="preserve"> </w:t>
      </w:r>
      <w:r w:rsidRPr="006C0A1A">
        <w:t>легкой</w:t>
      </w:r>
      <w:r w:rsidRPr="006C0A1A">
        <w:rPr>
          <w:spacing w:val="1"/>
        </w:rPr>
        <w:t xml:space="preserve"> </w:t>
      </w:r>
      <w:r w:rsidRPr="006C0A1A">
        <w:t>умственной</w:t>
      </w:r>
      <w:r w:rsidRPr="006C0A1A">
        <w:rPr>
          <w:spacing w:val="-2"/>
        </w:rPr>
        <w:t xml:space="preserve"> </w:t>
      </w:r>
      <w:r w:rsidRPr="006C0A1A">
        <w:t xml:space="preserve">отсталостью </w:t>
      </w:r>
      <w:r w:rsidRPr="006C0A1A">
        <w:rPr>
          <w:color w:val="000009"/>
        </w:rPr>
        <w:t>(интеллектуальными</w:t>
      </w:r>
      <w:r w:rsidRPr="006C0A1A">
        <w:rPr>
          <w:color w:val="000009"/>
          <w:spacing w:val="-1"/>
        </w:rPr>
        <w:t xml:space="preserve"> </w:t>
      </w:r>
      <w:r w:rsidRPr="006C0A1A">
        <w:rPr>
          <w:color w:val="000009"/>
        </w:rPr>
        <w:t>нарушениями)</w:t>
      </w:r>
      <w:r w:rsidRPr="006C0A1A">
        <w:t>.</w:t>
      </w:r>
    </w:p>
    <w:p w:rsidR="0091000E" w:rsidRPr="006C0A1A" w:rsidRDefault="0091000E" w:rsidP="005C086B">
      <w:pPr>
        <w:pStyle w:val="ConsPlusTitle"/>
        <w:widowControl/>
        <w:ind w:firstLine="540"/>
        <w:jc w:val="both"/>
        <w:outlineLvl w:val="2"/>
        <w:rPr>
          <w:rFonts w:ascii="Times New Roman" w:hAnsi="Times New Roman"/>
          <w:lang w:val="ru"/>
        </w:rPr>
      </w:pPr>
    </w:p>
    <w:p w:rsidR="0091000E" w:rsidRPr="006C0A1A" w:rsidRDefault="0091000E" w:rsidP="005C086B">
      <w:pPr>
        <w:pStyle w:val="ConsPlusTitle"/>
        <w:widowControl/>
        <w:ind w:firstLine="540"/>
        <w:jc w:val="both"/>
        <w:outlineLvl w:val="2"/>
        <w:rPr>
          <w:rFonts w:ascii="Times New Roman" w:hAnsi="Times New Roman"/>
          <w:lang w:val="ru"/>
        </w:rPr>
      </w:pPr>
    </w:p>
    <w:p w:rsidR="005C086B" w:rsidRPr="006C0A1A" w:rsidRDefault="005C086B" w:rsidP="005C086B">
      <w:pPr>
        <w:pStyle w:val="ConsPlusTitle"/>
        <w:widowControl/>
        <w:jc w:val="center"/>
        <w:outlineLvl w:val="1"/>
        <w:rPr>
          <w:rFonts w:ascii="Times New Roman" w:hAnsi="Times New Roman"/>
          <w:lang w:val="ru"/>
        </w:rPr>
      </w:pPr>
      <w:r w:rsidRPr="006C0A1A">
        <w:rPr>
          <w:rFonts w:ascii="Times New Roman" w:hAnsi="Times New Roman"/>
          <w:lang w:val="ru"/>
        </w:rPr>
        <w:t xml:space="preserve"> </w:t>
      </w:r>
      <w:r w:rsidR="0091000E" w:rsidRPr="006C0A1A">
        <w:rPr>
          <w:rFonts w:ascii="Times New Roman" w:hAnsi="Times New Roman"/>
          <w:lang w:val="ru"/>
        </w:rPr>
        <w:t>3.</w:t>
      </w:r>
      <w:r w:rsidRPr="006C0A1A">
        <w:rPr>
          <w:rFonts w:ascii="Times New Roman" w:hAnsi="Times New Roman"/>
          <w:lang w:val="ru"/>
        </w:rPr>
        <w:t>Содержательный раздел АОП НОО для обучающихся</w:t>
      </w:r>
    </w:p>
    <w:p w:rsidR="005C086B" w:rsidRPr="006C0A1A" w:rsidRDefault="005C086B" w:rsidP="005C086B">
      <w:pPr>
        <w:pStyle w:val="ConsPlusTitle"/>
        <w:widowControl/>
        <w:jc w:val="center"/>
        <w:rPr>
          <w:rFonts w:ascii="Times New Roman" w:hAnsi="Times New Roman"/>
          <w:lang w:val="ru"/>
        </w:rPr>
      </w:pPr>
      <w:r w:rsidRPr="006C0A1A">
        <w:rPr>
          <w:rFonts w:ascii="Times New Roman" w:hAnsi="Times New Roman"/>
          <w:lang w:val="ru"/>
        </w:rPr>
        <w:t>с РАС с легкой умственной отсталостью (интеллектуальными</w:t>
      </w:r>
    </w:p>
    <w:p w:rsidR="005C086B" w:rsidRPr="006C0A1A" w:rsidRDefault="005C086B" w:rsidP="005C086B">
      <w:pPr>
        <w:pStyle w:val="ConsPlusTitle"/>
        <w:widowControl/>
        <w:jc w:val="center"/>
        <w:rPr>
          <w:rFonts w:ascii="Times New Roman" w:hAnsi="Times New Roman"/>
          <w:lang w:val="ru"/>
        </w:rPr>
      </w:pPr>
      <w:r w:rsidRPr="006C0A1A">
        <w:rPr>
          <w:rFonts w:ascii="Times New Roman" w:hAnsi="Times New Roman"/>
          <w:lang w:val="ru"/>
        </w:rPr>
        <w:t>нарушениями) (вариант 8.3)</w:t>
      </w:r>
    </w:p>
    <w:p w:rsidR="005C086B" w:rsidRPr="006C0A1A" w:rsidRDefault="005C086B" w:rsidP="005C086B">
      <w:pPr>
        <w:pStyle w:val="ConsPlusNormal"/>
        <w:widowControl/>
        <w:rPr>
          <w:lang w:val="ru"/>
        </w:rPr>
      </w:pPr>
    </w:p>
    <w:p w:rsidR="005C086B" w:rsidRPr="006C0A1A" w:rsidRDefault="0091000E" w:rsidP="005C086B">
      <w:pPr>
        <w:pStyle w:val="ConsPlusTitle"/>
        <w:widowControl/>
        <w:ind w:firstLine="540"/>
        <w:jc w:val="both"/>
        <w:outlineLvl w:val="2"/>
        <w:rPr>
          <w:rFonts w:ascii="Times New Roman" w:hAnsi="Times New Roman"/>
          <w:lang w:val="ru"/>
        </w:rPr>
      </w:pPr>
      <w:r w:rsidRPr="006C0A1A">
        <w:rPr>
          <w:rFonts w:ascii="Times New Roman" w:hAnsi="Times New Roman"/>
          <w:lang w:val="ru"/>
        </w:rPr>
        <w:t>Р</w:t>
      </w:r>
      <w:r w:rsidR="005C086B" w:rsidRPr="006C0A1A">
        <w:rPr>
          <w:rFonts w:ascii="Times New Roman" w:hAnsi="Times New Roman"/>
          <w:lang w:val="ru"/>
        </w:rPr>
        <w:t>абочие программы учебных предметов.</w:t>
      </w:r>
    </w:p>
    <w:p w:rsidR="005C086B" w:rsidRPr="006C0A1A" w:rsidRDefault="005C086B" w:rsidP="005C086B">
      <w:pPr>
        <w:pStyle w:val="ConsPlusNormal"/>
        <w:widowControl/>
        <w:ind w:firstLine="540"/>
        <w:jc w:val="both"/>
        <w:rPr>
          <w:lang w:val="ru"/>
        </w:rPr>
      </w:pPr>
    </w:p>
    <w:p w:rsidR="005C086B" w:rsidRPr="006C0A1A" w:rsidRDefault="005C086B" w:rsidP="005C086B">
      <w:pPr>
        <w:pStyle w:val="ConsPlusTitle"/>
        <w:widowControl/>
        <w:ind w:firstLine="540"/>
        <w:jc w:val="both"/>
        <w:outlineLvl w:val="3"/>
        <w:rPr>
          <w:rFonts w:ascii="Times New Roman" w:hAnsi="Times New Roman"/>
          <w:lang w:val="ru"/>
        </w:rPr>
      </w:pPr>
      <w:r w:rsidRPr="006C0A1A">
        <w:rPr>
          <w:rFonts w:ascii="Times New Roman" w:hAnsi="Times New Roman"/>
          <w:lang w:val="ru"/>
        </w:rPr>
        <w:t>1. Язык и речевая практика.</w:t>
      </w:r>
    </w:p>
    <w:p w:rsidR="005C086B" w:rsidRPr="006C0A1A" w:rsidRDefault="005C086B" w:rsidP="005C086B">
      <w:pPr>
        <w:pStyle w:val="ConsPlusNormal"/>
        <w:widowControl/>
        <w:spacing w:before="240"/>
        <w:ind w:firstLine="540"/>
        <w:jc w:val="both"/>
        <w:rPr>
          <w:lang w:val="ru"/>
        </w:rPr>
      </w:pPr>
      <w:r w:rsidRPr="006C0A1A">
        <w:rPr>
          <w:lang w:val="ru"/>
        </w:rPr>
        <w:t>1.1. Пояснительная записка.</w:t>
      </w:r>
    </w:p>
    <w:p w:rsidR="005C086B" w:rsidRPr="006C0A1A" w:rsidRDefault="005C086B" w:rsidP="005C086B">
      <w:pPr>
        <w:pStyle w:val="ConsPlusNormal"/>
        <w:widowControl/>
        <w:spacing w:before="240"/>
        <w:ind w:firstLine="540"/>
        <w:jc w:val="both"/>
        <w:rPr>
          <w:lang w:val="ru"/>
        </w:rPr>
      </w:pPr>
      <w:r w:rsidRPr="006C0A1A">
        <w:rPr>
          <w:lang w:val="ru"/>
        </w:rPr>
        <w:t xml:space="preserve">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w:t>
      </w:r>
      <w:hyperlink r:id="rId13" w:history="1">
        <w:r w:rsidRPr="006C0A1A">
          <w:rPr>
            <w:rStyle w:val="a7"/>
            <w:lang w:val="ru"/>
          </w:rPr>
          <w:t>ФГОС</w:t>
        </w:r>
      </w:hyperlink>
      <w:r w:rsidRPr="006C0A1A">
        <w:rPr>
          <w:lang w:val="ru"/>
        </w:rPr>
        <w:t xml:space="preserve">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легкой умственной отсталостью.</w:t>
      </w:r>
    </w:p>
    <w:p w:rsidR="005C086B" w:rsidRPr="006C0A1A" w:rsidRDefault="005C086B" w:rsidP="005C086B">
      <w:pPr>
        <w:pStyle w:val="ConsPlusNormal"/>
        <w:widowControl/>
        <w:spacing w:before="240"/>
        <w:ind w:firstLine="540"/>
        <w:jc w:val="both"/>
        <w:rPr>
          <w:lang w:val="ru"/>
        </w:rPr>
      </w:pPr>
      <w:r w:rsidRPr="006C0A1A">
        <w:rPr>
          <w:lang w:val="ru"/>
        </w:rPr>
        <w:t>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w:t>
      </w:r>
    </w:p>
    <w:p w:rsidR="005C086B" w:rsidRPr="006C0A1A" w:rsidRDefault="005C086B" w:rsidP="005C086B">
      <w:pPr>
        <w:pStyle w:val="ConsPlusNormal"/>
        <w:widowControl/>
        <w:spacing w:before="240"/>
        <w:ind w:firstLine="540"/>
        <w:jc w:val="both"/>
        <w:rPr>
          <w:lang w:val="ru"/>
        </w:rPr>
      </w:pPr>
      <w:r w:rsidRPr="006C0A1A">
        <w:rPr>
          <w:lang w:val="ru"/>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w:t>
      </w:r>
      <w:proofErr w:type="spellStart"/>
      <w:r w:rsidRPr="006C0A1A">
        <w:rPr>
          <w:lang w:val="ru"/>
        </w:rPr>
        <w:t>дактильной</w:t>
      </w:r>
      <w:proofErr w:type="spellEnd"/>
      <w:r w:rsidRPr="006C0A1A">
        <w:rPr>
          <w:lang w:val="ru"/>
        </w:rPr>
        <w:t>, письменной).</w:t>
      </w:r>
    </w:p>
    <w:p w:rsidR="005C086B" w:rsidRPr="006C0A1A" w:rsidRDefault="005C086B" w:rsidP="005C086B">
      <w:pPr>
        <w:pStyle w:val="ConsPlusNormal"/>
        <w:widowControl/>
        <w:spacing w:before="240"/>
        <w:ind w:firstLine="540"/>
        <w:jc w:val="both"/>
        <w:rPr>
          <w:lang w:val="ru"/>
        </w:rPr>
      </w:pPr>
      <w:r w:rsidRPr="006C0A1A">
        <w:rPr>
          <w:lang w:val="ru"/>
        </w:rPr>
        <w:t>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w:t>
      </w:r>
    </w:p>
    <w:p w:rsidR="005C086B" w:rsidRPr="006C0A1A" w:rsidRDefault="005C086B" w:rsidP="005C086B">
      <w:pPr>
        <w:pStyle w:val="ConsPlusNormal"/>
        <w:widowControl/>
        <w:spacing w:before="240"/>
        <w:ind w:firstLine="540"/>
        <w:jc w:val="both"/>
        <w:rPr>
          <w:lang w:val="ru"/>
        </w:rPr>
      </w:pPr>
      <w:r w:rsidRPr="006C0A1A">
        <w:rPr>
          <w:lang w:val="ru"/>
        </w:rPr>
        <w:t xml:space="preserve">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w:t>
      </w:r>
      <w:proofErr w:type="spellStart"/>
      <w:r w:rsidRPr="006C0A1A">
        <w:rPr>
          <w:lang w:val="ru"/>
        </w:rPr>
        <w:t>мотивированности</w:t>
      </w:r>
      <w:proofErr w:type="spellEnd"/>
      <w:r w:rsidRPr="006C0A1A">
        <w:rPr>
          <w:lang w:val="ru"/>
        </w:rPr>
        <w:t xml:space="preserve"> высказывания, обучения планированию высказывания, отбору средств и способов его осуществления.</w:t>
      </w:r>
    </w:p>
    <w:p w:rsidR="005C086B" w:rsidRPr="006C0A1A" w:rsidRDefault="005C086B" w:rsidP="005C086B">
      <w:pPr>
        <w:pStyle w:val="ConsPlusNormal"/>
        <w:widowControl/>
        <w:spacing w:before="240"/>
        <w:ind w:firstLine="540"/>
        <w:jc w:val="both"/>
        <w:rPr>
          <w:lang w:val="ru"/>
        </w:rPr>
      </w:pPr>
      <w:r w:rsidRPr="006C0A1A">
        <w:rPr>
          <w:lang w:val="ru"/>
        </w:rPr>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
    <w:p w:rsidR="005C086B" w:rsidRPr="006C0A1A" w:rsidRDefault="005C086B" w:rsidP="005C086B">
      <w:pPr>
        <w:pStyle w:val="ConsPlusNormal"/>
        <w:widowControl/>
        <w:spacing w:before="240"/>
        <w:ind w:firstLine="540"/>
        <w:jc w:val="both"/>
        <w:rPr>
          <w:lang w:val="ru"/>
        </w:rPr>
      </w:pPr>
      <w:r w:rsidRPr="006C0A1A">
        <w:rPr>
          <w:lang w:val="ru"/>
        </w:rPr>
        <w:t>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w:t>
      </w:r>
    </w:p>
    <w:p w:rsidR="005C086B" w:rsidRPr="006C0A1A" w:rsidRDefault="005C086B" w:rsidP="005C086B">
      <w:pPr>
        <w:pStyle w:val="ConsPlusNormal"/>
        <w:widowControl/>
        <w:spacing w:before="240"/>
        <w:ind w:firstLine="540"/>
        <w:jc w:val="both"/>
        <w:rPr>
          <w:lang w:val="ru"/>
        </w:rPr>
      </w:pPr>
      <w:r w:rsidRPr="006C0A1A">
        <w:rPr>
          <w:lang w:val="ru"/>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rsidR="005C086B" w:rsidRPr="006C0A1A" w:rsidRDefault="005C086B" w:rsidP="005C086B">
      <w:pPr>
        <w:pStyle w:val="ConsPlusNormal"/>
        <w:widowControl/>
        <w:spacing w:before="240"/>
        <w:ind w:firstLine="540"/>
        <w:jc w:val="both"/>
        <w:rPr>
          <w:lang w:val="ru"/>
        </w:rPr>
      </w:pPr>
      <w:r w:rsidRPr="006C0A1A">
        <w:rPr>
          <w:lang w:val="ru"/>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rsidR="005C086B" w:rsidRPr="006C0A1A" w:rsidRDefault="005C086B" w:rsidP="005C086B">
      <w:pPr>
        <w:pStyle w:val="ConsPlusNormal"/>
        <w:widowControl/>
        <w:spacing w:before="240"/>
        <w:ind w:firstLine="540"/>
        <w:jc w:val="both"/>
        <w:rPr>
          <w:lang w:val="ru"/>
        </w:rPr>
      </w:pPr>
      <w:r w:rsidRPr="006C0A1A">
        <w:rPr>
          <w:lang w:val="ru"/>
        </w:rPr>
        <w:t>В младших классах изучение всех предметов, входящих в структуру русского языка, призвано решить следующие задачи:</w:t>
      </w:r>
    </w:p>
    <w:p w:rsidR="005C086B" w:rsidRPr="006C0A1A" w:rsidRDefault="005C086B" w:rsidP="005C086B">
      <w:pPr>
        <w:pStyle w:val="ConsPlusNormal"/>
        <w:widowControl/>
        <w:spacing w:before="240"/>
        <w:ind w:firstLine="540"/>
        <w:jc w:val="both"/>
        <w:rPr>
          <w:lang w:val="ru"/>
        </w:rPr>
      </w:pPr>
      <w:r w:rsidRPr="006C0A1A">
        <w:rPr>
          <w:lang w:val="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C086B" w:rsidRPr="006C0A1A" w:rsidRDefault="005C086B" w:rsidP="005C086B">
      <w:pPr>
        <w:pStyle w:val="ConsPlusNormal"/>
        <w:widowControl/>
        <w:spacing w:before="240"/>
        <w:ind w:firstLine="540"/>
        <w:jc w:val="both"/>
        <w:rPr>
          <w:lang w:val="ru"/>
        </w:rPr>
      </w:pPr>
      <w:r w:rsidRPr="006C0A1A">
        <w:rPr>
          <w:lang w:val="ru"/>
        </w:rPr>
        <w:t>формирование первоначальными "</w:t>
      </w:r>
      <w:proofErr w:type="spellStart"/>
      <w:r w:rsidRPr="006C0A1A">
        <w:rPr>
          <w:lang w:val="ru"/>
        </w:rPr>
        <w:t>дограмматическими</w:t>
      </w:r>
      <w:proofErr w:type="spellEnd"/>
      <w:r w:rsidRPr="006C0A1A">
        <w:rPr>
          <w:lang w:val="ru"/>
        </w:rPr>
        <w:t>" понятиями и развитие коммуникативно-речевых навыков;</w:t>
      </w:r>
    </w:p>
    <w:p w:rsidR="005C086B" w:rsidRPr="006C0A1A" w:rsidRDefault="005C086B" w:rsidP="005C086B">
      <w:pPr>
        <w:pStyle w:val="ConsPlusNormal"/>
        <w:widowControl/>
        <w:spacing w:before="240"/>
        <w:ind w:firstLine="540"/>
        <w:jc w:val="both"/>
        <w:rPr>
          <w:lang w:val="ru"/>
        </w:rPr>
      </w:pPr>
      <w:r w:rsidRPr="006C0A1A">
        <w:rPr>
          <w:lang w:val="ru"/>
        </w:rPr>
        <w:t>коррекция недостатков речевой и мыслительной деятельности;</w:t>
      </w:r>
    </w:p>
    <w:p w:rsidR="005C086B" w:rsidRPr="006C0A1A" w:rsidRDefault="005C086B" w:rsidP="005C086B">
      <w:pPr>
        <w:pStyle w:val="ConsPlusNormal"/>
        <w:widowControl/>
        <w:spacing w:before="240"/>
        <w:ind w:firstLine="540"/>
        <w:jc w:val="both"/>
        <w:rPr>
          <w:lang w:val="ru"/>
        </w:rPr>
      </w:pPr>
      <w:r w:rsidRPr="006C0A1A">
        <w:rPr>
          <w:lang w:val="ru"/>
        </w:rPr>
        <w:t>формирование основ навыка полноценного чтения художественных текстов доступных для понимания по структуре и содержанию;</w:t>
      </w:r>
    </w:p>
    <w:p w:rsidR="005C086B" w:rsidRPr="006C0A1A" w:rsidRDefault="005C086B" w:rsidP="005C086B">
      <w:pPr>
        <w:pStyle w:val="ConsPlusNormal"/>
        <w:widowControl/>
        <w:spacing w:before="240"/>
        <w:ind w:firstLine="540"/>
        <w:jc w:val="both"/>
        <w:rPr>
          <w:lang w:val="ru"/>
        </w:rPr>
      </w:pPr>
      <w:r w:rsidRPr="006C0A1A">
        <w:rPr>
          <w:lang w:val="ru"/>
        </w:rPr>
        <w:t>развитие навыков устной коммуникации;</w:t>
      </w:r>
    </w:p>
    <w:p w:rsidR="005C086B" w:rsidRPr="006C0A1A" w:rsidRDefault="005C086B" w:rsidP="005C086B">
      <w:pPr>
        <w:pStyle w:val="ConsPlusNormal"/>
        <w:widowControl/>
        <w:spacing w:before="240"/>
        <w:ind w:firstLine="540"/>
        <w:jc w:val="both"/>
        <w:rPr>
          <w:lang w:val="ru"/>
        </w:rPr>
      </w:pPr>
      <w:r w:rsidRPr="006C0A1A">
        <w:rPr>
          <w:lang w:val="ru"/>
        </w:rPr>
        <w:t>формирование положительных нравственных качеств и свойств личности.</w:t>
      </w:r>
    </w:p>
    <w:p w:rsidR="005C086B" w:rsidRPr="006C0A1A" w:rsidRDefault="005C086B" w:rsidP="005C086B">
      <w:pPr>
        <w:pStyle w:val="ConsPlusNormal"/>
        <w:widowControl/>
        <w:spacing w:before="240"/>
        <w:ind w:firstLine="540"/>
        <w:jc w:val="both"/>
        <w:rPr>
          <w:lang w:val="ru"/>
        </w:rPr>
      </w:pPr>
      <w:r w:rsidRPr="006C0A1A">
        <w:rPr>
          <w:lang w:val="ru"/>
        </w:rPr>
        <w:t>1.2. Содержание обучения:</w:t>
      </w:r>
    </w:p>
    <w:p w:rsidR="005C086B" w:rsidRPr="006C0A1A" w:rsidRDefault="005C086B" w:rsidP="005C086B">
      <w:pPr>
        <w:pStyle w:val="ConsPlusNormal"/>
        <w:widowControl/>
        <w:spacing w:before="240"/>
        <w:ind w:firstLine="540"/>
        <w:jc w:val="both"/>
        <w:rPr>
          <w:lang w:val="ru"/>
        </w:rPr>
      </w:pPr>
      <w:r w:rsidRPr="006C0A1A">
        <w:rPr>
          <w:lang w:val="ru"/>
        </w:rPr>
        <w:t>1. 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w:t>
      </w:r>
    </w:p>
    <w:p w:rsidR="005C086B" w:rsidRPr="006C0A1A" w:rsidRDefault="005C086B" w:rsidP="005C086B">
      <w:pPr>
        <w:pStyle w:val="ConsPlusNormal"/>
        <w:widowControl/>
        <w:spacing w:before="240"/>
        <w:ind w:firstLine="540"/>
        <w:jc w:val="both"/>
        <w:rPr>
          <w:lang w:val="ru"/>
        </w:rPr>
      </w:pPr>
      <w:r w:rsidRPr="006C0A1A">
        <w:rPr>
          <w:lang w:val="ru"/>
        </w:rP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5C086B" w:rsidRPr="006C0A1A" w:rsidRDefault="005C086B" w:rsidP="005C086B">
      <w:pPr>
        <w:pStyle w:val="ConsPlusNormal"/>
        <w:widowControl/>
        <w:spacing w:before="240"/>
        <w:ind w:firstLine="540"/>
        <w:jc w:val="both"/>
        <w:rPr>
          <w:lang w:val="ru"/>
        </w:rPr>
      </w:pPr>
      <w:r w:rsidRPr="006C0A1A">
        <w:rPr>
          <w:lang w:val="ru"/>
        </w:rPr>
        <w:t>Речевое развитие. Понимание обращенной речи. Выполнение несложных словесных инструкций.</w:t>
      </w:r>
    </w:p>
    <w:p w:rsidR="005C086B" w:rsidRPr="006C0A1A" w:rsidRDefault="005C086B" w:rsidP="005C086B">
      <w:pPr>
        <w:pStyle w:val="ConsPlusNormal"/>
        <w:widowControl/>
        <w:spacing w:before="240"/>
        <w:ind w:firstLine="540"/>
        <w:jc w:val="both"/>
        <w:rPr>
          <w:lang w:val="ru"/>
        </w:rPr>
      </w:pPr>
      <w:r w:rsidRPr="006C0A1A">
        <w:rPr>
          <w:lang w:val="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5C086B" w:rsidRPr="006C0A1A" w:rsidRDefault="005C086B" w:rsidP="005C086B">
      <w:pPr>
        <w:pStyle w:val="ConsPlusNormal"/>
        <w:widowControl/>
        <w:spacing w:before="240"/>
        <w:ind w:firstLine="540"/>
        <w:jc w:val="both"/>
        <w:rPr>
          <w:lang w:val="ru"/>
        </w:rPr>
      </w:pPr>
      <w:r w:rsidRPr="006C0A1A">
        <w:rPr>
          <w:lang w:val="ru"/>
        </w:rPr>
        <w:t>2. Обучение грамоте.</w:t>
      </w:r>
    </w:p>
    <w:p w:rsidR="005C086B" w:rsidRPr="006C0A1A" w:rsidRDefault="005C086B" w:rsidP="005C086B">
      <w:pPr>
        <w:pStyle w:val="ConsPlusNormal"/>
        <w:widowControl/>
        <w:spacing w:before="240"/>
        <w:ind w:firstLine="540"/>
        <w:jc w:val="both"/>
        <w:rPr>
          <w:lang w:val="ru"/>
        </w:rPr>
      </w:pPr>
      <w:r w:rsidRPr="006C0A1A">
        <w:rPr>
          <w:lang w:val="ru"/>
        </w:rPr>
        <w:t>Формирование элементарных навыков чтения.</w:t>
      </w:r>
    </w:p>
    <w:p w:rsidR="005C086B" w:rsidRPr="006C0A1A" w:rsidRDefault="005C086B" w:rsidP="005C086B">
      <w:pPr>
        <w:pStyle w:val="ConsPlusNormal"/>
        <w:widowControl/>
        <w:spacing w:before="240"/>
        <w:ind w:firstLine="540"/>
        <w:jc w:val="both"/>
        <w:rPr>
          <w:lang w:val="ru"/>
        </w:rPr>
      </w:pPr>
      <w:r w:rsidRPr="006C0A1A">
        <w:rPr>
          <w:lang w:val="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5C086B" w:rsidRPr="006C0A1A" w:rsidRDefault="005C086B" w:rsidP="005C086B">
      <w:pPr>
        <w:pStyle w:val="ConsPlusNormal"/>
        <w:widowControl/>
        <w:spacing w:before="240"/>
        <w:ind w:firstLine="540"/>
        <w:jc w:val="both"/>
        <w:rPr>
          <w:lang w:val="ru"/>
        </w:rPr>
      </w:pPr>
      <w:r w:rsidRPr="006C0A1A">
        <w:rPr>
          <w:lang w:val="ru"/>
        </w:rPr>
        <w:t>Различение гласных и согласных звуков на слух и в собственном произношении.</w:t>
      </w:r>
    </w:p>
    <w:p w:rsidR="005C086B" w:rsidRPr="006C0A1A" w:rsidRDefault="005C086B" w:rsidP="005C086B">
      <w:pPr>
        <w:pStyle w:val="ConsPlusNormal"/>
        <w:widowControl/>
        <w:spacing w:before="240"/>
        <w:ind w:firstLine="540"/>
        <w:jc w:val="both"/>
        <w:rPr>
          <w:lang w:val="ru"/>
        </w:rPr>
      </w:pPr>
      <w:r w:rsidRPr="006C0A1A">
        <w:rPr>
          <w:lang w:val="ru"/>
        </w:rPr>
        <w:t>Обозначение звука буквой. Соотнесение и различение звука и буквы. Звукобуквенный анализ несложных по структуре слов.</w:t>
      </w:r>
    </w:p>
    <w:p w:rsidR="005C086B" w:rsidRPr="006C0A1A" w:rsidRDefault="005C086B" w:rsidP="005C086B">
      <w:pPr>
        <w:pStyle w:val="ConsPlusNormal"/>
        <w:widowControl/>
        <w:spacing w:before="240"/>
        <w:ind w:firstLine="540"/>
        <w:jc w:val="both"/>
        <w:rPr>
          <w:lang w:val="ru"/>
        </w:rPr>
      </w:pPr>
      <w:r w:rsidRPr="006C0A1A">
        <w:rPr>
          <w:lang w:val="ru"/>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w:t>
      </w:r>
      <w:proofErr w:type="spellStart"/>
      <w:r w:rsidRPr="006C0A1A">
        <w:rPr>
          <w:lang w:val="ru"/>
        </w:rPr>
        <w:t>чистоговорок</w:t>
      </w:r>
      <w:proofErr w:type="spellEnd"/>
      <w:r w:rsidRPr="006C0A1A">
        <w:rPr>
          <w:lang w:val="ru"/>
        </w:rPr>
        <w:t>.</w:t>
      </w:r>
    </w:p>
    <w:p w:rsidR="005C086B" w:rsidRPr="006C0A1A" w:rsidRDefault="005C086B" w:rsidP="005C086B">
      <w:pPr>
        <w:pStyle w:val="ConsPlusNormal"/>
        <w:widowControl/>
        <w:spacing w:before="240"/>
        <w:ind w:firstLine="540"/>
        <w:jc w:val="both"/>
        <w:rPr>
          <w:lang w:val="ru"/>
        </w:rPr>
      </w:pPr>
      <w:r w:rsidRPr="006C0A1A">
        <w:rPr>
          <w:lang w:val="ru"/>
        </w:rPr>
        <w:t>Формирование элементарных навыков письма.</w:t>
      </w:r>
    </w:p>
    <w:p w:rsidR="005C086B" w:rsidRPr="006C0A1A" w:rsidRDefault="005C086B" w:rsidP="005C086B">
      <w:pPr>
        <w:pStyle w:val="ConsPlusNormal"/>
        <w:widowControl/>
        <w:spacing w:before="240"/>
        <w:ind w:firstLine="540"/>
        <w:jc w:val="both"/>
        <w:rPr>
          <w:lang w:val="ru"/>
        </w:rPr>
      </w:pPr>
      <w:r w:rsidRPr="006C0A1A">
        <w:rPr>
          <w:lang w:val="ru"/>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5C086B" w:rsidRPr="006C0A1A" w:rsidRDefault="005C086B" w:rsidP="005C086B">
      <w:pPr>
        <w:pStyle w:val="ConsPlusNormal"/>
        <w:widowControl/>
        <w:spacing w:before="240"/>
        <w:ind w:firstLine="540"/>
        <w:jc w:val="both"/>
        <w:rPr>
          <w:lang w:val="ru"/>
        </w:rPr>
      </w:pPr>
      <w:r w:rsidRPr="006C0A1A">
        <w:rPr>
          <w:lang w:val="ru"/>
        </w:rPr>
        <w:t>Усвоение начертания рукописных заглавных и строчных букв.</w:t>
      </w:r>
    </w:p>
    <w:p w:rsidR="005C086B" w:rsidRPr="006C0A1A" w:rsidRDefault="005C086B" w:rsidP="005C086B">
      <w:pPr>
        <w:pStyle w:val="ConsPlusNormal"/>
        <w:widowControl/>
        <w:spacing w:before="240"/>
        <w:ind w:firstLine="540"/>
        <w:jc w:val="both"/>
        <w:rPr>
          <w:lang w:val="ru"/>
        </w:rPr>
      </w:pPr>
      <w:r w:rsidRPr="006C0A1A">
        <w:rPr>
          <w:lang w:val="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5C086B" w:rsidRPr="006C0A1A" w:rsidRDefault="005C086B" w:rsidP="005C086B">
      <w:pPr>
        <w:pStyle w:val="ConsPlusNormal"/>
        <w:widowControl/>
        <w:spacing w:before="240"/>
        <w:ind w:firstLine="540"/>
        <w:jc w:val="both"/>
        <w:rPr>
          <w:lang w:val="ru"/>
        </w:rPr>
      </w:pPr>
      <w:r w:rsidRPr="006C0A1A">
        <w:rPr>
          <w:lang w:val="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6C0A1A">
        <w:rPr>
          <w:lang w:val="ru"/>
        </w:rPr>
        <w:t>ча</w:t>
      </w:r>
      <w:proofErr w:type="spellEnd"/>
      <w:r w:rsidRPr="006C0A1A">
        <w:rPr>
          <w:lang w:val="ru"/>
        </w:rPr>
        <w:t>-ща</w:t>
      </w:r>
      <w:proofErr w:type="gramEnd"/>
      <w:r w:rsidRPr="006C0A1A">
        <w:rPr>
          <w:lang w:val="ru"/>
        </w:rPr>
        <w:t>, чу-</w:t>
      </w:r>
      <w:proofErr w:type="spellStart"/>
      <w:r w:rsidRPr="006C0A1A">
        <w:rPr>
          <w:lang w:val="ru"/>
        </w:rPr>
        <w:t>щу</w:t>
      </w:r>
      <w:proofErr w:type="spellEnd"/>
      <w:r w:rsidRPr="006C0A1A">
        <w:rPr>
          <w:lang w:val="ru"/>
        </w:rPr>
        <w:t xml:space="preserve">, </w:t>
      </w:r>
      <w:proofErr w:type="spellStart"/>
      <w:r w:rsidRPr="006C0A1A">
        <w:rPr>
          <w:lang w:val="ru"/>
        </w:rPr>
        <w:t>жи</w:t>
      </w:r>
      <w:proofErr w:type="spellEnd"/>
      <w:r w:rsidRPr="006C0A1A">
        <w:rPr>
          <w:lang w:val="ru"/>
        </w:rPr>
        <w:t>-ши).</w:t>
      </w:r>
    </w:p>
    <w:p w:rsidR="005C086B" w:rsidRPr="006C0A1A" w:rsidRDefault="005C086B" w:rsidP="005C086B">
      <w:pPr>
        <w:pStyle w:val="ConsPlusNormal"/>
        <w:widowControl/>
        <w:spacing w:before="240"/>
        <w:ind w:firstLine="540"/>
        <w:jc w:val="both"/>
        <w:rPr>
          <w:lang w:val="ru"/>
        </w:rPr>
      </w:pPr>
      <w:r w:rsidRPr="006C0A1A">
        <w:rPr>
          <w:lang w:val="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rsidR="005C086B" w:rsidRPr="006C0A1A" w:rsidRDefault="005C086B" w:rsidP="005C086B">
      <w:pPr>
        <w:pStyle w:val="ConsPlusNormal"/>
        <w:widowControl/>
        <w:spacing w:before="240"/>
        <w:ind w:firstLine="540"/>
        <w:jc w:val="both"/>
        <w:rPr>
          <w:lang w:val="ru"/>
        </w:rPr>
      </w:pPr>
      <w:r w:rsidRPr="006C0A1A">
        <w:rPr>
          <w:lang w:val="ru"/>
        </w:rPr>
        <w:t>Практические грамматические упражнения и развитие речи.</w:t>
      </w:r>
    </w:p>
    <w:p w:rsidR="005C086B" w:rsidRPr="006C0A1A" w:rsidRDefault="005C086B" w:rsidP="005C086B">
      <w:pPr>
        <w:pStyle w:val="ConsPlusNormal"/>
        <w:widowControl/>
        <w:spacing w:before="240"/>
        <w:ind w:firstLine="540"/>
        <w:jc w:val="both"/>
        <w:rPr>
          <w:lang w:val="ru"/>
        </w:rPr>
      </w:pPr>
      <w:r w:rsidRPr="006C0A1A">
        <w:rPr>
          <w:lang w:val="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5C086B" w:rsidRPr="006C0A1A" w:rsidRDefault="005C086B" w:rsidP="005C086B">
      <w:pPr>
        <w:pStyle w:val="ConsPlusNormal"/>
        <w:widowControl/>
        <w:spacing w:before="240"/>
        <w:ind w:firstLine="540"/>
        <w:jc w:val="both"/>
        <w:rPr>
          <w:lang w:val="ru"/>
        </w:rPr>
      </w:pPr>
      <w:r w:rsidRPr="006C0A1A">
        <w:rPr>
          <w:lang w:val="ru"/>
        </w:rPr>
        <w:t>Графика. Обозначение мягкости согласных на письме буквами ь, е, е, и, ю, я. Разделительный ь. Слог. Перенос слов. Алфавит.</w:t>
      </w:r>
    </w:p>
    <w:p w:rsidR="005C086B" w:rsidRPr="006C0A1A" w:rsidRDefault="005C086B" w:rsidP="005C086B">
      <w:pPr>
        <w:pStyle w:val="ConsPlusNormal"/>
        <w:widowControl/>
        <w:spacing w:before="240"/>
        <w:ind w:firstLine="540"/>
        <w:jc w:val="both"/>
        <w:rPr>
          <w:lang w:val="ru"/>
        </w:rPr>
      </w:pPr>
      <w:r w:rsidRPr="006C0A1A">
        <w:rPr>
          <w:lang w:val="ru"/>
        </w:rPr>
        <w:t>Слово.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5C086B" w:rsidRPr="006C0A1A" w:rsidRDefault="005C086B" w:rsidP="005C086B">
      <w:pPr>
        <w:pStyle w:val="ConsPlusNormal"/>
        <w:widowControl/>
        <w:spacing w:before="240"/>
        <w:ind w:firstLine="540"/>
        <w:jc w:val="both"/>
        <w:rPr>
          <w:lang w:val="ru"/>
        </w:rPr>
      </w:pPr>
      <w:r w:rsidRPr="006C0A1A">
        <w:rPr>
          <w:lang w:val="ru"/>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5C086B" w:rsidRPr="006C0A1A" w:rsidRDefault="005C086B" w:rsidP="005C086B">
      <w:pPr>
        <w:pStyle w:val="ConsPlusNormal"/>
        <w:widowControl/>
        <w:spacing w:before="240"/>
        <w:ind w:firstLine="540"/>
        <w:jc w:val="both"/>
        <w:rPr>
          <w:lang w:val="ru"/>
        </w:rPr>
      </w:pPr>
      <w:r w:rsidRPr="006C0A1A">
        <w:rPr>
          <w:lang w:val="ru"/>
        </w:rPr>
        <w:t>"Слова-друзья". "Слова-враги".</w:t>
      </w:r>
    </w:p>
    <w:p w:rsidR="005C086B" w:rsidRPr="006C0A1A" w:rsidRDefault="005C086B" w:rsidP="005C086B">
      <w:pPr>
        <w:pStyle w:val="ConsPlusNormal"/>
        <w:widowControl/>
        <w:spacing w:before="240"/>
        <w:ind w:firstLine="540"/>
        <w:jc w:val="both"/>
        <w:rPr>
          <w:lang w:val="ru"/>
        </w:rPr>
      </w:pPr>
      <w:r w:rsidRPr="006C0A1A">
        <w:rPr>
          <w:lang w:val="ru"/>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5C086B" w:rsidRPr="006C0A1A" w:rsidRDefault="005C086B" w:rsidP="005C086B">
      <w:pPr>
        <w:pStyle w:val="ConsPlusNormal"/>
        <w:widowControl/>
        <w:spacing w:before="240"/>
        <w:ind w:firstLine="540"/>
        <w:jc w:val="both"/>
        <w:rPr>
          <w:lang w:val="ru"/>
        </w:rPr>
      </w:pPr>
      <w:r w:rsidRPr="006C0A1A">
        <w:rPr>
          <w:lang w:val="ru"/>
        </w:rP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rsidR="005C086B" w:rsidRPr="006C0A1A" w:rsidRDefault="005C086B" w:rsidP="005C086B">
      <w:pPr>
        <w:pStyle w:val="ConsPlusNormal"/>
        <w:widowControl/>
        <w:spacing w:before="240"/>
        <w:ind w:firstLine="540"/>
        <w:jc w:val="both"/>
        <w:rPr>
          <w:lang w:val="ru"/>
        </w:rPr>
      </w:pPr>
      <w:r w:rsidRPr="006C0A1A">
        <w:rPr>
          <w:lang w:val="ru"/>
        </w:rPr>
        <w:t>Дифференциация слов, относящихся к разным категориям.</w:t>
      </w:r>
    </w:p>
    <w:p w:rsidR="005C086B" w:rsidRPr="006C0A1A" w:rsidRDefault="005C086B" w:rsidP="005C086B">
      <w:pPr>
        <w:pStyle w:val="ConsPlusNormal"/>
        <w:widowControl/>
        <w:spacing w:before="240"/>
        <w:ind w:firstLine="540"/>
        <w:jc w:val="both"/>
        <w:rPr>
          <w:lang w:val="ru"/>
        </w:rPr>
      </w:pPr>
      <w:r w:rsidRPr="006C0A1A">
        <w:rPr>
          <w:lang w:val="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5C086B" w:rsidRPr="006C0A1A" w:rsidRDefault="005C086B" w:rsidP="005C086B">
      <w:pPr>
        <w:pStyle w:val="ConsPlusNormal"/>
        <w:widowControl/>
        <w:spacing w:before="240"/>
        <w:ind w:firstLine="540"/>
        <w:jc w:val="both"/>
        <w:rPr>
          <w:lang w:val="ru"/>
        </w:rPr>
      </w:pPr>
      <w:r w:rsidRPr="006C0A1A">
        <w:rPr>
          <w:lang w:val="ru"/>
        </w:rPr>
        <w:t>Имена собственные (имена и фамилии людей, клички животных, названия городов, сел, улиц, площадей).</w:t>
      </w:r>
    </w:p>
    <w:p w:rsidR="005C086B" w:rsidRPr="006C0A1A" w:rsidRDefault="005C086B" w:rsidP="005C086B">
      <w:pPr>
        <w:pStyle w:val="ConsPlusNormal"/>
        <w:widowControl/>
        <w:spacing w:before="240"/>
        <w:ind w:firstLine="540"/>
        <w:jc w:val="both"/>
        <w:rPr>
          <w:lang w:val="ru"/>
        </w:rPr>
      </w:pPr>
      <w:r w:rsidRPr="006C0A1A">
        <w:rPr>
          <w:lang w:val="ru"/>
        </w:rPr>
        <w:t xml:space="preserve">Правописание. Правописание </w:t>
      </w:r>
      <w:proofErr w:type="gramStart"/>
      <w:r w:rsidRPr="006C0A1A">
        <w:rPr>
          <w:lang w:val="ru"/>
        </w:rPr>
        <w:t>сочетаний</w:t>
      </w:r>
      <w:proofErr w:type="gramEnd"/>
      <w:r w:rsidRPr="006C0A1A">
        <w:rPr>
          <w:lang w:val="ru"/>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C086B" w:rsidRPr="006C0A1A" w:rsidRDefault="005C086B" w:rsidP="005C086B">
      <w:pPr>
        <w:pStyle w:val="ConsPlusNormal"/>
        <w:widowControl/>
        <w:spacing w:before="240"/>
        <w:ind w:firstLine="540"/>
        <w:jc w:val="both"/>
        <w:rPr>
          <w:lang w:val="ru"/>
        </w:rPr>
      </w:pPr>
      <w:r w:rsidRPr="006C0A1A">
        <w:rPr>
          <w:lang w:val="ru"/>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5C086B" w:rsidRPr="006C0A1A" w:rsidRDefault="005C086B" w:rsidP="005C086B">
      <w:pPr>
        <w:pStyle w:val="ConsPlusNormal"/>
        <w:widowControl/>
        <w:spacing w:before="240"/>
        <w:ind w:firstLine="540"/>
        <w:jc w:val="both"/>
        <w:rPr>
          <w:lang w:val="ru"/>
        </w:rPr>
      </w:pPr>
      <w:r w:rsidRPr="006C0A1A">
        <w:rPr>
          <w:lang w:val="ru"/>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sidRPr="006C0A1A">
        <w:rPr>
          <w:lang w:val="ru"/>
        </w:rPr>
        <w:t>по опорным слова</w:t>
      </w:r>
      <w:proofErr w:type="gramEnd"/>
      <w:r w:rsidRPr="006C0A1A">
        <w:rPr>
          <w:lang w:val="ru"/>
        </w:rPr>
        <w:t>. Распространение предложений с опорой на предметную картинку или вопросы. Работа с деформированными предложениями. Работа с диалогами.</w:t>
      </w:r>
    </w:p>
    <w:p w:rsidR="005C086B" w:rsidRPr="006C0A1A" w:rsidRDefault="005C086B" w:rsidP="005C086B">
      <w:pPr>
        <w:pStyle w:val="ConsPlusNormal"/>
        <w:widowControl/>
        <w:spacing w:before="240"/>
        <w:ind w:firstLine="540"/>
        <w:jc w:val="both"/>
        <w:rPr>
          <w:lang w:val="ru"/>
        </w:rPr>
      </w:pPr>
      <w:r w:rsidRPr="006C0A1A">
        <w:rPr>
          <w:lang w:val="ru"/>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5C086B" w:rsidRPr="006C0A1A" w:rsidRDefault="005C086B" w:rsidP="005C086B">
      <w:pPr>
        <w:pStyle w:val="ConsPlusNormal"/>
        <w:widowControl/>
        <w:spacing w:before="240"/>
        <w:ind w:firstLine="540"/>
        <w:jc w:val="both"/>
        <w:rPr>
          <w:lang w:val="ru"/>
        </w:rPr>
      </w:pPr>
      <w:r w:rsidRPr="006C0A1A">
        <w:rPr>
          <w:lang w:val="ru"/>
        </w:rPr>
        <w:t>3. Чтение и развитие речи.</w:t>
      </w:r>
    </w:p>
    <w:p w:rsidR="005C086B" w:rsidRPr="006C0A1A" w:rsidRDefault="005C086B" w:rsidP="005C086B">
      <w:pPr>
        <w:pStyle w:val="ConsPlusNormal"/>
        <w:widowControl/>
        <w:spacing w:before="240"/>
        <w:ind w:firstLine="540"/>
        <w:jc w:val="both"/>
        <w:rPr>
          <w:lang w:val="ru"/>
        </w:rPr>
      </w:pPr>
      <w:r w:rsidRPr="006C0A1A">
        <w:rPr>
          <w:lang w:val="ru"/>
        </w:rPr>
        <w:t xml:space="preserve">Содержание чтения (круг чтения). Произведения устного народного творчества (пословица, скороговорка, загадка, </w:t>
      </w:r>
      <w:proofErr w:type="spellStart"/>
      <w:r w:rsidRPr="006C0A1A">
        <w:rPr>
          <w:lang w:val="ru"/>
        </w:rPr>
        <w:t>потешка</w:t>
      </w:r>
      <w:proofErr w:type="spellEnd"/>
      <w:r w:rsidRPr="006C0A1A">
        <w:rPr>
          <w:lang w:val="ru"/>
        </w:rPr>
        <w:t xml:space="preserve">, </w:t>
      </w:r>
      <w:proofErr w:type="spellStart"/>
      <w:r w:rsidRPr="006C0A1A">
        <w:rPr>
          <w:lang w:val="ru"/>
        </w:rPr>
        <w:t>закличка</w:t>
      </w:r>
      <w:proofErr w:type="spellEnd"/>
      <w:r w:rsidRPr="006C0A1A">
        <w:rPr>
          <w:lang w:val="ru"/>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5C086B" w:rsidRPr="006C0A1A" w:rsidRDefault="005C086B" w:rsidP="005C086B">
      <w:pPr>
        <w:pStyle w:val="ConsPlusNormal"/>
        <w:widowControl/>
        <w:spacing w:before="240"/>
        <w:ind w:firstLine="540"/>
        <w:jc w:val="both"/>
        <w:rPr>
          <w:lang w:val="ru"/>
        </w:rPr>
      </w:pPr>
      <w:r w:rsidRPr="006C0A1A">
        <w:rPr>
          <w:lang w:val="ru"/>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w:t>
      </w:r>
    </w:p>
    <w:p w:rsidR="005C086B" w:rsidRPr="006C0A1A" w:rsidRDefault="005C086B" w:rsidP="005C086B">
      <w:pPr>
        <w:pStyle w:val="ConsPlusNormal"/>
        <w:widowControl/>
        <w:spacing w:before="240"/>
        <w:ind w:firstLine="540"/>
        <w:jc w:val="both"/>
        <w:rPr>
          <w:lang w:val="ru"/>
        </w:rPr>
      </w:pPr>
      <w:r w:rsidRPr="006C0A1A">
        <w:rPr>
          <w:lang w:val="ru"/>
        </w:rPr>
        <w:t xml:space="preserve">Жанровое разнообразие: сказки, рассказы, стихотворения, басни, пословицы, поговорки, загадки, считалки, </w:t>
      </w:r>
      <w:proofErr w:type="spellStart"/>
      <w:r w:rsidRPr="006C0A1A">
        <w:rPr>
          <w:lang w:val="ru"/>
        </w:rPr>
        <w:t>потешки</w:t>
      </w:r>
      <w:proofErr w:type="spellEnd"/>
      <w:r w:rsidRPr="006C0A1A">
        <w:rPr>
          <w:lang w:val="ru"/>
        </w:rPr>
        <w:t>.</w:t>
      </w:r>
    </w:p>
    <w:p w:rsidR="005C086B" w:rsidRPr="006C0A1A" w:rsidRDefault="005C086B" w:rsidP="005C086B">
      <w:pPr>
        <w:pStyle w:val="ConsPlusNormal"/>
        <w:widowControl/>
        <w:spacing w:before="240"/>
        <w:ind w:firstLine="540"/>
        <w:jc w:val="both"/>
        <w:rPr>
          <w:lang w:val="ru"/>
        </w:rPr>
      </w:pPr>
      <w:r w:rsidRPr="006C0A1A">
        <w:rPr>
          <w:lang w:val="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5C086B" w:rsidRPr="006C0A1A" w:rsidRDefault="005C086B" w:rsidP="005C086B">
      <w:pPr>
        <w:pStyle w:val="ConsPlusNormal"/>
        <w:widowControl/>
        <w:spacing w:before="240"/>
        <w:ind w:firstLine="540"/>
        <w:jc w:val="both"/>
        <w:rPr>
          <w:lang w:val="ru"/>
        </w:rPr>
      </w:pPr>
      <w:r w:rsidRPr="006C0A1A">
        <w:rPr>
          <w:lang w:val="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5C086B" w:rsidRPr="006C0A1A" w:rsidRDefault="005C086B" w:rsidP="005C086B">
      <w:pPr>
        <w:pStyle w:val="ConsPlusNormal"/>
        <w:widowControl/>
        <w:spacing w:before="240"/>
        <w:ind w:firstLine="540"/>
        <w:jc w:val="both"/>
        <w:rPr>
          <w:lang w:val="ru"/>
        </w:rPr>
      </w:pPr>
      <w:r w:rsidRPr="006C0A1A">
        <w:rPr>
          <w:lang w:val="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5C086B" w:rsidRPr="006C0A1A" w:rsidRDefault="005C086B" w:rsidP="005C086B">
      <w:pPr>
        <w:pStyle w:val="ConsPlusNormal"/>
        <w:widowControl/>
        <w:spacing w:before="240"/>
        <w:ind w:firstLine="540"/>
        <w:jc w:val="both"/>
        <w:rPr>
          <w:lang w:val="ru"/>
        </w:rPr>
      </w:pPr>
      <w:r w:rsidRPr="006C0A1A">
        <w:rPr>
          <w:lang w:val="ru"/>
        </w:rPr>
        <w:t>4. Речевая практика.</w:t>
      </w:r>
    </w:p>
    <w:p w:rsidR="005C086B" w:rsidRPr="006C0A1A" w:rsidRDefault="005C086B" w:rsidP="005C086B">
      <w:pPr>
        <w:pStyle w:val="ConsPlusNormal"/>
        <w:widowControl/>
        <w:spacing w:before="240"/>
        <w:ind w:firstLine="540"/>
        <w:jc w:val="both"/>
        <w:rPr>
          <w:lang w:val="ru"/>
        </w:rPr>
      </w:pPr>
      <w:proofErr w:type="spellStart"/>
      <w:r w:rsidRPr="006C0A1A">
        <w:rPr>
          <w:lang w:val="ru"/>
        </w:rPr>
        <w:t>Аудирование</w:t>
      </w:r>
      <w:proofErr w:type="spellEnd"/>
      <w:r w:rsidRPr="006C0A1A">
        <w:rPr>
          <w:lang w:val="ru"/>
        </w:rPr>
        <w:t xml:space="preserve">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w:t>
      </w:r>
    </w:p>
    <w:p w:rsidR="005C086B" w:rsidRPr="006C0A1A" w:rsidRDefault="005C086B" w:rsidP="005C086B">
      <w:pPr>
        <w:pStyle w:val="ConsPlusNormal"/>
        <w:widowControl/>
        <w:spacing w:before="240"/>
        <w:ind w:firstLine="540"/>
        <w:jc w:val="both"/>
        <w:rPr>
          <w:lang w:val="ru"/>
        </w:rPr>
      </w:pPr>
      <w:r w:rsidRPr="006C0A1A">
        <w:rPr>
          <w:lang w:val="ru"/>
        </w:rPr>
        <w:t>Соотнесение речи и изображения (выбор картинки, соответствующей слову, предложению).</w:t>
      </w:r>
    </w:p>
    <w:p w:rsidR="005C086B" w:rsidRPr="006C0A1A" w:rsidRDefault="005C086B" w:rsidP="005C086B">
      <w:pPr>
        <w:pStyle w:val="ConsPlusNormal"/>
        <w:widowControl/>
        <w:spacing w:before="240"/>
        <w:ind w:firstLine="540"/>
        <w:jc w:val="both"/>
        <w:rPr>
          <w:lang w:val="ru"/>
        </w:rPr>
      </w:pPr>
      <w:r w:rsidRPr="006C0A1A">
        <w:rPr>
          <w:lang w:val="ru"/>
        </w:rPr>
        <w:t>Повторение и воспроизведение по подобию, по памяти отдельных слогов, слов, предложений.</w:t>
      </w:r>
    </w:p>
    <w:p w:rsidR="005C086B" w:rsidRPr="006C0A1A" w:rsidRDefault="005C086B" w:rsidP="005C086B">
      <w:pPr>
        <w:pStyle w:val="ConsPlusNormal"/>
        <w:widowControl/>
        <w:spacing w:before="240"/>
        <w:ind w:firstLine="540"/>
        <w:jc w:val="both"/>
        <w:rPr>
          <w:lang w:val="ru"/>
        </w:rPr>
      </w:pPr>
      <w:r w:rsidRPr="006C0A1A">
        <w:rPr>
          <w:lang w:val="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5C086B" w:rsidRPr="006C0A1A" w:rsidRDefault="005C086B" w:rsidP="005C086B">
      <w:pPr>
        <w:pStyle w:val="ConsPlusNormal"/>
        <w:widowControl/>
        <w:spacing w:before="240"/>
        <w:ind w:firstLine="540"/>
        <w:jc w:val="both"/>
        <w:rPr>
          <w:lang w:val="ru"/>
        </w:rPr>
      </w:pPr>
      <w:r w:rsidRPr="006C0A1A">
        <w:rPr>
          <w:lang w:val="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5C086B" w:rsidRPr="006C0A1A" w:rsidRDefault="005C086B" w:rsidP="005C086B">
      <w:pPr>
        <w:pStyle w:val="ConsPlusNormal"/>
        <w:widowControl/>
        <w:spacing w:before="240"/>
        <w:ind w:firstLine="540"/>
        <w:jc w:val="both"/>
        <w:rPr>
          <w:lang w:val="ru"/>
        </w:rPr>
      </w:pPr>
      <w:r w:rsidRPr="006C0A1A">
        <w:rPr>
          <w:lang w:val="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5C086B" w:rsidRPr="006C0A1A" w:rsidRDefault="005C086B" w:rsidP="005C086B">
      <w:pPr>
        <w:pStyle w:val="ConsPlusNormal"/>
        <w:widowControl/>
        <w:spacing w:before="240"/>
        <w:ind w:firstLine="540"/>
        <w:jc w:val="both"/>
        <w:rPr>
          <w:lang w:val="ru"/>
        </w:rPr>
      </w:pPr>
      <w:r w:rsidRPr="006C0A1A">
        <w:rPr>
          <w:lang w:val="ru"/>
        </w:rPr>
        <w:t>Общение на расстоянии. Кино, телевидение, радио".</w:t>
      </w:r>
    </w:p>
    <w:p w:rsidR="005C086B" w:rsidRPr="006C0A1A" w:rsidRDefault="005C086B" w:rsidP="005C086B">
      <w:pPr>
        <w:pStyle w:val="ConsPlusNormal"/>
        <w:widowControl/>
        <w:spacing w:before="240"/>
        <w:ind w:firstLine="540"/>
        <w:jc w:val="both"/>
        <w:rPr>
          <w:lang w:val="ru"/>
        </w:rPr>
      </w:pPr>
      <w:r w:rsidRPr="006C0A1A">
        <w:rPr>
          <w:lang w:val="ru"/>
        </w:rPr>
        <w:t>Виртуальное общение. Общение в социальных сетях.</w:t>
      </w:r>
    </w:p>
    <w:p w:rsidR="005C086B" w:rsidRPr="006C0A1A" w:rsidRDefault="005C086B" w:rsidP="005C086B">
      <w:pPr>
        <w:pStyle w:val="ConsPlusNormal"/>
        <w:widowControl/>
        <w:spacing w:before="240"/>
        <w:ind w:firstLine="540"/>
        <w:jc w:val="both"/>
        <w:rPr>
          <w:lang w:val="ru"/>
        </w:rPr>
      </w:pPr>
      <w:r w:rsidRPr="006C0A1A">
        <w:rPr>
          <w:lang w:val="ru"/>
        </w:rPr>
        <w:t>Влияние речи на мысли, чувства, поступки людей.</w:t>
      </w:r>
    </w:p>
    <w:p w:rsidR="005C086B" w:rsidRPr="006C0A1A" w:rsidRDefault="005C086B" w:rsidP="005C086B">
      <w:pPr>
        <w:pStyle w:val="ConsPlusNormal"/>
        <w:widowControl/>
        <w:spacing w:before="240"/>
        <w:ind w:firstLine="540"/>
        <w:jc w:val="both"/>
        <w:rPr>
          <w:lang w:val="ru"/>
        </w:rPr>
      </w:pPr>
      <w:r w:rsidRPr="006C0A1A">
        <w:rPr>
          <w:lang w:val="ru"/>
        </w:rPr>
        <w:t>Организация речевого общения.</w:t>
      </w:r>
    </w:p>
    <w:p w:rsidR="005C086B" w:rsidRPr="006C0A1A" w:rsidRDefault="005C086B" w:rsidP="005C086B">
      <w:pPr>
        <w:pStyle w:val="ConsPlusNormal"/>
        <w:widowControl/>
        <w:spacing w:before="240"/>
        <w:ind w:firstLine="540"/>
        <w:jc w:val="both"/>
        <w:rPr>
          <w:lang w:val="ru"/>
        </w:rPr>
      </w:pPr>
      <w:r w:rsidRPr="006C0A1A">
        <w:rPr>
          <w:lang w:val="ru"/>
        </w:rPr>
        <w:t>Базовые формулы речевого общения.</w:t>
      </w:r>
    </w:p>
    <w:p w:rsidR="005C086B" w:rsidRPr="006C0A1A" w:rsidRDefault="005C086B" w:rsidP="005C086B">
      <w:pPr>
        <w:pStyle w:val="ConsPlusNormal"/>
        <w:widowControl/>
        <w:spacing w:before="240"/>
        <w:ind w:firstLine="540"/>
        <w:jc w:val="both"/>
        <w:rPr>
          <w:lang w:val="ru"/>
        </w:rPr>
      </w:pPr>
      <w:r w:rsidRPr="006C0A1A">
        <w:rPr>
          <w:lang w:val="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w:t>
      </w:r>
    </w:p>
    <w:p w:rsidR="005C086B" w:rsidRPr="006C0A1A" w:rsidRDefault="005C086B" w:rsidP="005C086B">
      <w:pPr>
        <w:pStyle w:val="ConsPlusNormal"/>
        <w:widowControl/>
        <w:spacing w:before="240"/>
        <w:ind w:firstLine="540"/>
        <w:jc w:val="both"/>
        <w:rPr>
          <w:lang w:val="ru"/>
        </w:rPr>
      </w:pPr>
      <w:r w:rsidRPr="006C0A1A">
        <w:rPr>
          <w:lang w:val="ru"/>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5C086B" w:rsidRPr="006C0A1A" w:rsidRDefault="005C086B" w:rsidP="005C086B">
      <w:pPr>
        <w:pStyle w:val="ConsPlusNormal"/>
        <w:widowControl/>
        <w:spacing w:before="240"/>
        <w:ind w:firstLine="540"/>
        <w:jc w:val="both"/>
        <w:rPr>
          <w:lang w:val="ru"/>
        </w:rPr>
      </w:pPr>
      <w:r w:rsidRPr="006C0A1A">
        <w:rPr>
          <w:lang w:val="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5C086B" w:rsidRPr="006C0A1A" w:rsidRDefault="005C086B" w:rsidP="005C086B">
      <w:pPr>
        <w:pStyle w:val="ConsPlusNormal"/>
        <w:widowControl/>
        <w:spacing w:before="240"/>
        <w:ind w:firstLine="540"/>
        <w:jc w:val="both"/>
        <w:rPr>
          <w:lang w:val="ru"/>
        </w:rPr>
      </w:pPr>
      <w:r w:rsidRPr="006C0A1A">
        <w:rPr>
          <w:lang w:val="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6C0A1A">
        <w:rPr>
          <w:lang w:val="ru"/>
        </w:rPr>
        <w:t>чао</w:t>
      </w:r>
      <w:proofErr w:type="spellEnd"/>
      <w:r w:rsidRPr="006C0A1A">
        <w:rPr>
          <w:lang w:val="ru"/>
        </w:rPr>
        <w:t>"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5C086B" w:rsidRPr="006C0A1A" w:rsidRDefault="005C086B" w:rsidP="005C086B">
      <w:pPr>
        <w:pStyle w:val="ConsPlusNormal"/>
        <w:widowControl/>
        <w:spacing w:before="240"/>
        <w:ind w:firstLine="540"/>
        <w:jc w:val="both"/>
        <w:rPr>
          <w:lang w:val="ru"/>
        </w:rPr>
      </w:pPr>
      <w:r w:rsidRPr="006C0A1A">
        <w:rPr>
          <w:lang w:val="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5C086B" w:rsidRPr="006C0A1A" w:rsidRDefault="005C086B" w:rsidP="005C086B">
      <w:pPr>
        <w:pStyle w:val="ConsPlusNormal"/>
        <w:widowControl/>
        <w:spacing w:before="240"/>
        <w:ind w:firstLine="540"/>
        <w:jc w:val="both"/>
        <w:rPr>
          <w:lang w:val="ru"/>
        </w:rPr>
      </w:pPr>
      <w:r w:rsidRPr="006C0A1A">
        <w:rPr>
          <w:lang w:val="ru"/>
        </w:rPr>
        <w:t>Приглашение, предложение. Приглашение домой. Правила поведения в гостях.</w:t>
      </w:r>
    </w:p>
    <w:p w:rsidR="005C086B" w:rsidRPr="006C0A1A" w:rsidRDefault="005C086B" w:rsidP="005C086B">
      <w:pPr>
        <w:pStyle w:val="ConsPlusNormal"/>
        <w:widowControl/>
        <w:spacing w:before="240"/>
        <w:ind w:firstLine="540"/>
        <w:jc w:val="both"/>
        <w:rPr>
          <w:lang w:val="ru"/>
        </w:rPr>
      </w:pPr>
      <w:r w:rsidRPr="006C0A1A">
        <w:rPr>
          <w:lang w:val="ru"/>
        </w:rPr>
        <w:t xml:space="preserve">Поздравление, пожелание. Формулы "Поздравляю </w:t>
      </w:r>
      <w:proofErr w:type="gramStart"/>
      <w:r w:rsidRPr="006C0A1A">
        <w:rPr>
          <w:lang w:val="ru"/>
        </w:rPr>
        <w:t>с...</w:t>
      </w:r>
      <w:proofErr w:type="gramEnd"/>
      <w:r w:rsidRPr="006C0A1A">
        <w:rPr>
          <w:lang w:val="ru"/>
        </w:rPr>
        <w:t>", "Поздравляю с праздником..." и их развертывание с помощью обращения по имени и отчеству.</w:t>
      </w:r>
    </w:p>
    <w:p w:rsidR="005C086B" w:rsidRPr="006C0A1A" w:rsidRDefault="005C086B" w:rsidP="005C086B">
      <w:pPr>
        <w:pStyle w:val="ConsPlusNormal"/>
        <w:widowControl/>
        <w:spacing w:before="240"/>
        <w:ind w:firstLine="540"/>
        <w:jc w:val="both"/>
        <w:rPr>
          <w:lang w:val="ru"/>
        </w:rPr>
      </w:pPr>
      <w:r w:rsidRPr="006C0A1A">
        <w:rPr>
          <w:lang w:val="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5C086B" w:rsidRPr="006C0A1A" w:rsidRDefault="005C086B" w:rsidP="005C086B">
      <w:pPr>
        <w:pStyle w:val="ConsPlusNormal"/>
        <w:widowControl/>
        <w:spacing w:before="240"/>
        <w:ind w:firstLine="540"/>
        <w:jc w:val="both"/>
        <w:rPr>
          <w:lang w:val="ru"/>
        </w:rPr>
      </w:pPr>
      <w:r w:rsidRPr="006C0A1A">
        <w:rPr>
          <w:lang w:val="ru"/>
        </w:rPr>
        <w:t>Поздравительные открытки.</w:t>
      </w:r>
    </w:p>
    <w:p w:rsidR="005C086B" w:rsidRPr="006C0A1A" w:rsidRDefault="005C086B" w:rsidP="005C086B">
      <w:pPr>
        <w:pStyle w:val="ConsPlusNormal"/>
        <w:widowControl/>
        <w:spacing w:before="240"/>
        <w:ind w:firstLine="540"/>
        <w:jc w:val="both"/>
        <w:rPr>
          <w:lang w:val="ru"/>
        </w:rPr>
      </w:pPr>
      <w:r w:rsidRPr="006C0A1A">
        <w:rPr>
          <w:lang w:val="ru"/>
        </w:rPr>
        <w:t>Формулы, сопровождающие вручение подарка "Это Вам (тебе)", "Я хочу подарить тебе...". Этикетные и эмоциональные реакции на поздравления и подарки.</w:t>
      </w:r>
    </w:p>
    <w:p w:rsidR="005C086B" w:rsidRPr="006C0A1A" w:rsidRDefault="005C086B" w:rsidP="005C086B">
      <w:pPr>
        <w:pStyle w:val="ConsPlusNormal"/>
        <w:widowControl/>
        <w:spacing w:before="240"/>
        <w:ind w:firstLine="540"/>
        <w:jc w:val="both"/>
        <w:rPr>
          <w:lang w:val="ru"/>
        </w:rPr>
      </w:pPr>
      <w:r w:rsidRPr="006C0A1A">
        <w:rPr>
          <w:lang w:val="ru"/>
        </w:rPr>
        <w:t>Одобрение, комплимент. Формулы "Мне очень нравится твой...", "Как хорошо ты...", "Как красиво!".</w:t>
      </w:r>
    </w:p>
    <w:p w:rsidR="005C086B" w:rsidRPr="006C0A1A" w:rsidRDefault="005C086B" w:rsidP="005C086B">
      <w:pPr>
        <w:pStyle w:val="ConsPlusNormal"/>
        <w:widowControl/>
        <w:spacing w:before="240"/>
        <w:ind w:firstLine="540"/>
        <w:jc w:val="both"/>
        <w:rPr>
          <w:lang w:val="ru"/>
        </w:rPr>
      </w:pPr>
      <w:r w:rsidRPr="006C0A1A">
        <w:rPr>
          <w:lang w:val="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5C086B" w:rsidRPr="006C0A1A" w:rsidRDefault="005C086B" w:rsidP="005C086B">
      <w:pPr>
        <w:pStyle w:val="ConsPlusNormal"/>
        <w:widowControl/>
        <w:spacing w:before="240"/>
        <w:ind w:firstLine="540"/>
        <w:jc w:val="both"/>
        <w:rPr>
          <w:lang w:val="ru"/>
        </w:rPr>
      </w:pPr>
      <w:r w:rsidRPr="006C0A1A">
        <w:rPr>
          <w:lang w:val="ru"/>
        </w:rPr>
        <w:t>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w:t>
      </w:r>
    </w:p>
    <w:p w:rsidR="005C086B" w:rsidRPr="006C0A1A" w:rsidRDefault="005C086B" w:rsidP="005C086B">
      <w:pPr>
        <w:pStyle w:val="ConsPlusNormal"/>
        <w:widowControl/>
        <w:spacing w:before="240"/>
        <w:ind w:firstLine="540"/>
        <w:jc w:val="both"/>
        <w:rPr>
          <w:lang w:val="ru"/>
        </w:rPr>
      </w:pPr>
      <w:r w:rsidRPr="006C0A1A">
        <w:rPr>
          <w:lang w:val="ru"/>
        </w:rPr>
        <w:t>Развертывание просьбы с помощью мотивировки. Формулы "</w:t>
      </w:r>
      <w:proofErr w:type="gramStart"/>
      <w:r w:rsidRPr="006C0A1A">
        <w:rPr>
          <w:lang w:val="ru"/>
        </w:rPr>
        <w:t>Пожалуйста,...</w:t>
      </w:r>
      <w:proofErr w:type="gramEnd"/>
      <w:r w:rsidRPr="006C0A1A">
        <w:rPr>
          <w:lang w:val="ru"/>
        </w:rPr>
        <w:t>", "Можно..., пожалуйста!", "Разрешите...", "Можно мне...", "</w:t>
      </w:r>
      <w:proofErr w:type="spellStart"/>
      <w:r w:rsidRPr="006C0A1A">
        <w:rPr>
          <w:lang w:val="ru"/>
        </w:rPr>
        <w:t>Можноя</w:t>
      </w:r>
      <w:proofErr w:type="spellEnd"/>
      <w:r w:rsidRPr="006C0A1A">
        <w:rPr>
          <w:lang w:val="ru"/>
        </w:rPr>
        <w:t>...".</w:t>
      </w:r>
    </w:p>
    <w:p w:rsidR="005C086B" w:rsidRPr="006C0A1A" w:rsidRDefault="005C086B" w:rsidP="005C086B">
      <w:pPr>
        <w:pStyle w:val="ConsPlusNormal"/>
        <w:widowControl/>
        <w:spacing w:before="240"/>
        <w:ind w:firstLine="540"/>
        <w:jc w:val="both"/>
        <w:rPr>
          <w:lang w:val="ru"/>
        </w:rPr>
      </w:pPr>
      <w:r w:rsidRPr="006C0A1A">
        <w:rPr>
          <w:lang w:val="ru"/>
        </w:rPr>
        <w:t>Мотивировка отказа. Формулы "Извините, но...".</w:t>
      </w:r>
    </w:p>
    <w:p w:rsidR="005C086B" w:rsidRPr="006C0A1A" w:rsidRDefault="005C086B" w:rsidP="005C086B">
      <w:pPr>
        <w:pStyle w:val="ConsPlusNormal"/>
        <w:widowControl/>
        <w:spacing w:before="240"/>
        <w:ind w:firstLine="540"/>
        <w:jc w:val="both"/>
        <w:rPr>
          <w:lang w:val="ru"/>
        </w:rPr>
      </w:pPr>
      <w:r w:rsidRPr="006C0A1A">
        <w:rPr>
          <w:lang w:val="ru"/>
        </w:rPr>
        <w:t>Благодарность.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C086B" w:rsidRPr="006C0A1A" w:rsidRDefault="005C086B" w:rsidP="005C086B">
      <w:pPr>
        <w:pStyle w:val="ConsPlusNormal"/>
        <w:widowControl/>
        <w:spacing w:before="240"/>
        <w:ind w:firstLine="540"/>
        <w:jc w:val="both"/>
        <w:rPr>
          <w:lang w:val="ru"/>
        </w:rPr>
      </w:pPr>
      <w:r w:rsidRPr="006C0A1A">
        <w:rPr>
          <w:lang w:val="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5C086B" w:rsidRPr="006C0A1A" w:rsidRDefault="005C086B" w:rsidP="005C086B">
      <w:pPr>
        <w:pStyle w:val="ConsPlusNormal"/>
        <w:widowControl/>
        <w:spacing w:before="240"/>
        <w:ind w:firstLine="540"/>
        <w:jc w:val="both"/>
        <w:rPr>
          <w:lang w:val="ru"/>
        </w:rPr>
      </w:pPr>
      <w:r w:rsidRPr="006C0A1A">
        <w:rPr>
          <w:lang w:val="ru"/>
        </w:rPr>
        <w:t>Сочувствие, утешение. Сочувствие заболевшему сверстнику, взрослому. Слова поддержки, утешения.</w:t>
      </w:r>
    </w:p>
    <w:p w:rsidR="005C086B" w:rsidRPr="006C0A1A" w:rsidRDefault="005C086B" w:rsidP="005C086B">
      <w:pPr>
        <w:pStyle w:val="ConsPlusNormal"/>
        <w:widowControl/>
        <w:spacing w:before="240"/>
        <w:ind w:firstLine="540"/>
        <w:jc w:val="both"/>
        <w:rPr>
          <w:lang w:val="ru"/>
        </w:rPr>
      </w:pPr>
      <w:r w:rsidRPr="006C0A1A">
        <w:rPr>
          <w:lang w:val="ru"/>
        </w:rPr>
        <w:t>Одобрение, комплимент. Одобрение как реакция на поздравления, подарки: "Молодец!", "Умница!", "Как красиво!".</w:t>
      </w:r>
    </w:p>
    <w:p w:rsidR="005C086B" w:rsidRPr="006C0A1A" w:rsidRDefault="005C086B" w:rsidP="005C086B">
      <w:pPr>
        <w:pStyle w:val="ConsPlusNormal"/>
        <w:widowControl/>
        <w:spacing w:before="240"/>
        <w:ind w:firstLine="540"/>
        <w:jc w:val="both"/>
        <w:rPr>
          <w:lang w:val="ru"/>
        </w:rPr>
      </w:pPr>
      <w:r w:rsidRPr="006C0A1A">
        <w:rPr>
          <w:lang w:val="ru"/>
        </w:rPr>
        <w:t>Примерные темы речевых ситуаций.</w:t>
      </w:r>
    </w:p>
    <w:p w:rsidR="005C086B" w:rsidRPr="006C0A1A" w:rsidRDefault="005C086B" w:rsidP="005C086B">
      <w:pPr>
        <w:pStyle w:val="ConsPlusNormal"/>
        <w:widowControl/>
        <w:spacing w:before="240"/>
        <w:ind w:firstLine="540"/>
        <w:jc w:val="both"/>
        <w:rPr>
          <w:lang w:val="ru"/>
        </w:rPr>
      </w:pPr>
      <w:r w:rsidRPr="006C0A1A">
        <w:rPr>
          <w:lang w:val="ru"/>
        </w:rPr>
        <w:t>"Я - дома" (общение с близкими людьми, прием гостей).</w:t>
      </w:r>
    </w:p>
    <w:p w:rsidR="005C086B" w:rsidRPr="006C0A1A" w:rsidRDefault="005C086B" w:rsidP="005C086B">
      <w:pPr>
        <w:pStyle w:val="ConsPlusNormal"/>
        <w:widowControl/>
        <w:spacing w:before="240"/>
        <w:ind w:firstLine="540"/>
        <w:jc w:val="both"/>
        <w:rPr>
          <w:lang w:val="ru"/>
        </w:rPr>
      </w:pPr>
      <w:r w:rsidRPr="006C0A1A">
        <w:rPr>
          <w:lang w:val="ru"/>
        </w:rPr>
        <w:t>"Я и мои друзья" (игры и общение со сверстниками, общение в школе, в секции, в творческой студии).</w:t>
      </w:r>
    </w:p>
    <w:p w:rsidR="005C086B" w:rsidRPr="006C0A1A" w:rsidRDefault="005C086B" w:rsidP="005C086B">
      <w:pPr>
        <w:pStyle w:val="ConsPlusNormal"/>
        <w:widowControl/>
        <w:spacing w:before="240"/>
        <w:ind w:firstLine="540"/>
        <w:jc w:val="both"/>
        <w:rPr>
          <w:lang w:val="ru"/>
        </w:rPr>
      </w:pPr>
      <w:r w:rsidRPr="006C0A1A">
        <w:rPr>
          <w:lang w:val="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5C086B" w:rsidRPr="006C0A1A" w:rsidRDefault="005C086B" w:rsidP="005C086B">
      <w:pPr>
        <w:pStyle w:val="ConsPlusNormal"/>
        <w:widowControl/>
        <w:spacing w:before="240"/>
        <w:ind w:firstLine="540"/>
        <w:jc w:val="both"/>
        <w:rPr>
          <w:lang w:val="ru"/>
        </w:rPr>
      </w:pPr>
      <w:r w:rsidRPr="006C0A1A">
        <w:rPr>
          <w:lang w:val="ru"/>
        </w:rPr>
        <w:t>"Я в мире природы" (общение с животными, поведение в парке, в лесу).</w:t>
      </w:r>
    </w:p>
    <w:p w:rsidR="005C086B" w:rsidRPr="006C0A1A" w:rsidRDefault="005C086B" w:rsidP="005C086B">
      <w:pPr>
        <w:pStyle w:val="ConsPlusNormal"/>
        <w:widowControl/>
        <w:spacing w:before="240"/>
        <w:ind w:firstLine="540"/>
        <w:jc w:val="both"/>
        <w:rPr>
          <w:lang w:val="ru"/>
        </w:rPr>
      </w:pPr>
      <w:r w:rsidRPr="006C0A1A">
        <w:rPr>
          <w:lang w:val="ru"/>
        </w:rPr>
        <w:t>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5C086B" w:rsidRPr="006C0A1A" w:rsidRDefault="005C086B" w:rsidP="005C086B">
      <w:pPr>
        <w:pStyle w:val="ConsPlusNormal"/>
        <w:widowControl/>
        <w:spacing w:before="240"/>
        <w:ind w:firstLine="540"/>
        <w:jc w:val="both"/>
        <w:rPr>
          <w:lang w:val="ru"/>
        </w:rPr>
      </w:pPr>
      <w:r w:rsidRPr="006C0A1A">
        <w:rPr>
          <w:lang w:val="ru"/>
        </w:rPr>
        <w:t>Алгоритм работы над темой речевой ситуации.</w:t>
      </w:r>
    </w:p>
    <w:p w:rsidR="005C086B" w:rsidRPr="006C0A1A" w:rsidRDefault="005C086B" w:rsidP="005C086B">
      <w:pPr>
        <w:pStyle w:val="ConsPlusNormal"/>
        <w:widowControl/>
        <w:spacing w:before="240"/>
        <w:ind w:firstLine="540"/>
        <w:jc w:val="both"/>
        <w:rPr>
          <w:lang w:val="ru"/>
        </w:rPr>
      </w:pPr>
      <w:r w:rsidRPr="006C0A1A">
        <w:rPr>
          <w:lang w:val="ru"/>
        </w:rPr>
        <w:t>Выявление и расширение представлений по теме речевой ситуации.</w:t>
      </w:r>
    </w:p>
    <w:p w:rsidR="005C086B" w:rsidRPr="006C0A1A" w:rsidRDefault="005C086B" w:rsidP="005C086B">
      <w:pPr>
        <w:pStyle w:val="ConsPlusNormal"/>
        <w:widowControl/>
        <w:spacing w:before="240"/>
        <w:ind w:firstLine="540"/>
        <w:jc w:val="both"/>
        <w:rPr>
          <w:lang w:val="ru"/>
        </w:rPr>
      </w:pPr>
      <w:r w:rsidRPr="006C0A1A">
        <w:rPr>
          <w:lang w:val="ru"/>
        </w:rPr>
        <w:t>Актуализация, уточнение и расширение словарного запаса о теме ситуации.</w:t>
      </w:r>
    </w:p>
    <w:p w:rsidR="005C086B" w:rsidRPr="006C0A1A" w:rsidRDefault="005C086B" w:rsidP="005C086B">
      <w:pPr>
        <w:pStyle w:val="ConsPlusNormal"/>
        <w:widowControl/>
        <w:spacing w:before="240"/>
        <w:ind w:firstLine="540"/>
        <w:jc w:val="both"/>
        <w:rPr>
          <w:lang w:val="ru"/>
        </w:rPr>
      </w:pPr>
      <w:r w:rsidRPr="006C0A1A">
        <w:rPr>
          <w:lang w:val="ru"/>
        </w:rPr>
        <w:t>Составление предложений по теме ситуации, в том числе ответы на вопросы и формулирование вопросов учителю, одноклассникам.</w:t>
      </w:r>
    </w:p>
    <w:p w:rsidR="005C086B" w:rsidRPr="006C0A1A" w:rsidRDefault="005C086B" w:rsidP="005C086B">
      <w:pPr>
        <w:pStyle w:val="ConsPlusNormal"/>
        <w:widowControl/>
        <w:spacing w:before="240"/>
        <w:ind w:firstLine="540"/>
        <w:jc w:val="both"/>
        <w:rPr>
          <w:lang w:val="ru"/>
        </w:rPr>
      </w:pPr>
      <w:r w:rsidRPr="006C0A1A">
        <w:rPr>
          <w:lang w:val="ru"/>
        </w:rPr>
        <w:t>Конструирование диалогов, участие в диалогах по теме ситуации.</w:t>
      </w:r>
    </w:p>
    <w:p w:rsidR="005C086B" w:rsidRPr="006C0A1A" w:rsidRDefault="005C086B" w:rsidP="005C086B">
      <w:pPr>
        <w:pStyle w:val="ConsPlusNormal"/>
        <w:widowControl/>
        <w:spacing w:before="240"/>
        <w:ind w:firstLine="540"/>
        <w:jc w:val="both"/>
        <w:rPr>
          <w:lang w:val="ru"/>
        </w:rPr>
      </w:pPr>
      <w:r w:rsidRPr="006C0A1A">
        <w:rPr>
          <w:lang w:val="ru"/>
        </w:rPr>
        <w:t>Выбор атрибутов к ролевой игре по теме речевой ситуации. Уточнение ролей, сюжета игры, его вариативности.</w:t>
      </w:r>
    </w:p>
    <w:p w:rsidR="005C086B" w:rsidRPr="006C0A1A" w:rsidRDefault="005C086B" w:rsidP="005C086B">
      <w:pPr>
        <w:pStyle w:val="ConsPlusNormal"/>
        <w:widowControl/>
        <w:spacing w:before="240"/>
        <w:ind w:firstLine="540"/>
        <w:jc w:val="both"/>
        <w:rPr>
          <w:lang w:val="ru"/>
        </w:rPr>
      </w:pPr>
      <w:r w:rsidRPr="006C0A1A">
        <w:rPr>
          <w:lang w:val="ru"/>
        </w:rPr>
        <w:t>Моделирование речевой ситуации.</w:t>
      </w:r>
    </w:p>
    <w:p w:rsidR="005C086B" w:rsidRPr="006C0A1A" w:rsidRDefault="005C086B" w:rsidP="005C086B">
      <w:pPr>
        <w:pStyle w:val="ConsPlusNormal"/>
        <w:widowControl/>
        <w:spacing w:before="240"/>
        <w:ind w:firstLine="540"/>
        <w:jc w:val="both"/>
        <w:rPr>
          <w:lang w:val="ru"/>
        </w:rPr>
      </w:pPr>
      <w:r w:rsidRPr="006C0A1A">
        <w:rPr>
          <w:lang w:val="ru"/>
        </w:rPr>
        <w:t>Составление устного текста (диалогического или несложного монологического) по теме ситуации.</w:t>
      </w:r>
    </w:p>
    <w:p w:rsidR="005C086B" w:rsidRPr="006C0A1A" w:rsidRDefault="005C086B" w:rsidP="005C086B">
      <w:pPr>
        <w:pStyle w:val="ConsPlusNormal"/>
        <w:widowControl/>
        <w:spacing w:before="240"/>
        <w:ind w:firstLine="540"/>
        <w:jc w:val="both"/>
        <w:rPr>
          <w:lang w:val="ru"/>
        </w:rPr>
      </w:pPr>
      <w:r w:rsidRPr="006C0A1A">
        <w:rPr>
          <w:lang w:val="ru"/>
        </w:rPr>
        <w:t>1.3. Планируемые результаты освоения учебного предмета.</w:t>
      </w:r>
    </w:p>
    <w:p w:rsidR="005C086B" w:rsidRPr="006C0A1A" w:rsidRDefault="005C086B" w:rsidP="005C086B">
      <w:pPr>
        <w:pStyle w:val="ConsPlusNormal"/>
        <w:widowControl/>
        <w:spacing w:before="240"/>
        <w:ind w:firstLine="540"/>
        <w:jc w:val="both"/>
        <w:rPr>
          <w:lang w:val="ru"/>
        </w:rPr>
      </w:pPr>
      <w:r w:rsidRPr="006C0A1A">
        <w:rPr>
          <w:lang w:val="ru"/>
        </w:rPr>
        <w:t>1.3.1. 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w:t>
      </w:r>
    </w:p>
    <w:p w:rsidR="005C086B" w:rsidRPr="006C0A1A" w:rsidRDefault="005C086B" w:rsidP="005C086B">
      <w:pPr>
        <w:pStyle w:val="ConsPlusNormal"/>
        <w:widowControl/>
        <w:spacing w:before="240"/>
        <w:ind w:firstLine="540"/>
        <w:jc w:val="both"/>
        <w:rPr>
          <w:lang w:val="ru"/>
        </w:rPr>
      </w:pPr>
      <w:r w:rsidRPr="006C0A1A">
        <w:rPr>
          <w:lang w:val="ru"/>
        </w:rPr>
        <w:t>Русский язык.</w:t>
      </w:r>
    </w:p>
    <w:p w:rsidR="005C086B" w:rsidRPr="006C0A1A" w:rsidRDefault="005C086B" w:rsidP="005C086B">
      <w:pPr>
        <w:pStyle w:val="ConsPlusNormal"/>
        <w:widowControl/>
        <w:spacing w:before="240"/>
        <w:ind w:firstLine="540"/>
        <w:jc w:val="both"/>
        <w:rPr>
          <w:lang w:val="ru"/>
        </w:rPr>
      </w:pPr>
      <w:r w:rsidRPr="006C0A1A">
        <w:rPr>
          <w:lang w:val="ru"/>
        </w:rPr>
        <w:t>Минимальный уровень:</w:t>
      </w:r>
    </w:p>
    <w:p w:rsidR="005C086B" w:rsidRPr="006C0A1A" w:rsidRDefault="005C086B" w:rsidP="005C086B">
      <w:pPr>
        <w:pStyle w:val="ConsPlusNormal"/>
        <w:widowControl/>
        <w:spacing w:before="240"/>
        <w:ind w:firstLine="540"/>
        <w:jc w:val="both"/>
        <w:rPr>
          <w:lang w:val="ru"/>
        </w:rPr>
      </w:pPr>
      <w:r w:rsidRPr="006C0A1A">
        <w:rPr>
          <w:lang w:val="ru"/>
        </w:rPr>
        <w:t>деление слов на слоги для переноса;</w:t>
      </w:r>
    </w:p>
    <w:p w:rsidR="005C086B" w:rsidRPr="006C0A1A" w:rsidRDefault="005C086B" w:rsidP="005C086B">
      <w:pPr>
        <w:pStyle w:val="ConsPlusNormal"/>
        <w:widowControl/>
        <w:spacing w:before="240"/>
        <w:ind w:firstLine="540"/>
        <w:jc w:val="both"/>
        <w:rPr>
          <w:lang w:val="ru"/>
        </w:rPr>
      </w:pPr>
      <w:r w:rsidRPr="006C0A1A">
        <w:rPr>
          <w:lang w:val="ru"/>
        </w:rPr>
        <w:t>списывание по слогам и целыми словами с рукописного и печатного текста с орфографическим проговариванием;</w:t>
      </w:r>
    </w:p>
    <w:p w:rsidR="005C086B" w:rsidRPr="006C0A1A" w:rsidRDefault="005C086B" w:rsidP="005C086B">
      <w:pPr>
        <w:pStyle w:val="ConsPlusNormal"/>
        <w:widowControl/>
        <w:spacing w:before="240"/>
        <w:ind w:firstLine="540"/>
        <w:jc w:val="both"/>
        <w:rPr>
          <w:lang w:val="ru"/>
        </w:rPr>
      </w:pPr>
      <w:r w:rsidRPr="006C0A1A">
        <w:rPr>
          <w:lang w:val="ru"/>
        </w:rPr>
        <w:t>запись под диктовку слов и коротких предложений (2 - 4 слова) с изученными орфограммами;</w:t>
      </w:r>
    </w:p>
    <w:p w:rsidR="005C086B" w:rsidRPr="006C0A1A" w:rsidRDefault="005C086B" w:rsidP="005C086B">
      <w:pPr>
        <w:pStyle w:val="ConsPlusNormal"/>
        <w:widowControl/>
        <w:spacing w:before="240"/>
        <w:ind w:firstLine="540"/>
        <w:jc w:val="both"/>
        <w:rPr>
          <w:lang w:val="ru"/>
        </w:rPr>
      </w:pPr>
      <w:r w:rsidRPr="006C0A1A">
        <w:rPr>
          <w:lang w:val="ru"/>
        </w:rPr>
        <w:t>дифференциация и подбор слов, обозначающих предметы, действия, признаки;</w:t>
      </w:r>
    </w:p>
    <w:p w:rsidR="005C086B" w:rsidRPr="006C0A1A" w:rsidRDefault="005C086B" w:rsidP="005C086B">
      <w:pPr>
        <w:pStyle w:val="ConsPlusNormal"/>
        <w:widowControl/>
        <w:spacing w:before="240"/>
        <w:ind w:firstLine="540"/>
        <w:jc w:val="both"/>
        <w:rPr>
          <w:lang w:val="ru"/>
        </w:rPr>
      </w:pPr>
      <w:r w:rsidRPr="006C0A1A">
        <w:rPr>
          <w:lang w:val="ru"/>
        </w:rPr>
        <w:t>составление предложений, восстановление в них нарушенного порядка слов с ориентацией на серию сюжетных картинок;</w:t>
      </w:r>
    </w:p>
    <w:p w:rsidR="005C086B" w:rsidRPr="006C0A1A" w:rsidRDefault="005C086B" w:rsidP="005C086B">
      <w:pPr>
        <w:pStyle w:val="ConsPlusNormal"/>
        <w:widowControl/>
        <w:spacing w:before="240"/>
        <w:ind w:firstLine="540"/>
        <w:jc w:val="both"/>
        <w:rPr>
          <w:lang w:val="ru"/>
        </w:rPr>
      </w:pPr>
      <w:r w:rsidRPr="006C0A1A">
        <w:rPr>
          <w:lang w:val="ru"/>
        </w:rPr>
        <w:t>выделение из текста предложений на заданную тему;</w:t>
      </w:r>
    </w:p>
    <w:p w:rsidR="005C086B" w:rsidRPr="006C0A1A" w:rsidRDefault="005C086B" w:rsidP="005C086B">
      <w:pPr>
        <w:pStyle w:val="ConsPlusNormal"/>
        <w:widowControl/>
        <w:spacing w:before="240"/>
        <w:ind w:firstLine="540"/>
        <w:jc w:val="both"/>
        <w:rPr>
          <w:lang w:val="ru"/>
        </w:rPr>
      </w:pPr>
      <w:r w:rsidRPr="006C0A1A">
        <w:rPr>
          <w:lang w:val="ru"/>
        </w:rPr>
        <w:t>участие в обсуждении темы текста и выбора заголовка к нему.</w:t>
      </w:r>
    </w:p>
    <w:p w:rsidR="005C086B" w:rsidRPr="006C0A1A" w:rsidRDefault="005C086B" w:rsidP="005C086B">
      <w:pPr>
        <w:pStyle w:val="ConsPlusNormal"/>
        <w:widowControl/>
        <w:spacing w:before="240"/>
        <w:ind w:firstLine="540"/>
        <w:jc w:val="both"/>
        <w:rPr>
          <w:lang w:val="ru"/>
        </w:rPr>
      </w:pPr>
      <w:r w:rsidRPr="006C0A1A">
        <w:rPr>
          <w:lang w:val="ru"/>
        </w:rPr>
        <w:t>Достаточный уровень:</w:t>
      </w:r>
    </w:p>
    <w:p w:rsidR="005C086B" w:rsidRPr="006C0A1A" w:rsidRDefault="005C086B" w:rsidP="005C086B">
      <w:pPr>
        <w:pStyle w:val="ConsPlusNormal"/>
        <w:widowControl/>
        <w:spacing w:before="240"/>
        <w:ind w:firstLine="540"/>
        <w:jc w:val="both"/>
        <w:rPr>
          <w:lang w:val="ru"/>
        </w:rPr>
      </w:pPr>
      <w:r w:rsidRPr="006C0A1A">
        <w:rPr>
          <w:lang w:val="ru"/>
        </w:rPr>
        <w:t>списывание рукописного и печатного текста целыми словами с орфографическим проговариванием;</w:t>
      </w:r>
    </w:p>
    <w:p w:rsidR="005C086B" w:rsidRPr="006C0A1A" w:rsidRDefault="005C086B" w:rsidP="005C086B">
      <w:pPr>
        <w:pStyle w:val="ConsPlusNormal"/>
        <w:widowControl/>
        <w:spacing w:before="240"/>
        <w:ind w:firstLine="540"/>
        <w:jc w:val="both"/>
        <w:rPr>
          <w:lang w:val="ru"/>
        </w:rPr>
      </w:pPr>
      <w:r w:rsidRPr="006C0A1A">
        <w:rPr>
          <w:lang w:val="ru"/>
        </w:rPr>
        <w:t>запись под диктовку текстов, включающих слова с изученными орфограммами (30 - 35 слов);</w:t>
      </w:r>
    </w:p>
    <w:p w:rsidR="005C086B" w:rsidRPr="006C0A1A" w:rsidRDefault="005C086B" w:rsidP="005C086B">
      <w:pPr>
        <w:pStyle w:val="ConsPlusNormal"/>
        <w:widowControl/>
        <w:spacing w:before="240"/>
        <w:ind w:firstLine="540"/>
        <w:jc w:val="both"/>
        <w:rPr>
          <w:lang w:val="ru"/>
        </w:rPr>
      </w:pPr>
      <w:r w:rsidRPr="006C0A1A">
        <w:rPr>
          <w:lang w:val="ru"/>
        </w:rPr>
        <w:t>дифференциация и подбор слов различных категорий по вопросу (название предметов, действий и признаков предметов);</w:t>
      </w:r>
    </w:p>
    <w:p w:rsidR="005C086B" w:rsidRPr="006C0A1A" w:rsidRDefault="005C086B" w:rsidP="005C086B">
      <w:pPr>
        <w:pStyle w:val="ConsPlusNormal"/>
        <w:widowControl/>
        <w:spacing w:before="240"/>
        <w:ind w:firstLine="540"/>
        <w:jc w:val="both"/>
        <w:rPr>
          <w:lang w:val="ru"/>
        </w:rPr>
      </w:pPr>
      <w:r w:rsidRPr="006C0A1A">
        <w:rPr>
          <w:lang w:val="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5C086B" w:rsidRPr="006C0A1A" w:rsidRDefault="005C086B" w:rsidP="005C086B">
      <w:pPr>
        <w:pStyle w:val="ConsPlusNormal"/>
        <w:widowControl/>
        <w:spacing w:before="240"/>
        <w:ind w:firstLine="540"/>
        <w:jc w:val="both"/>
        <w:rPr>
          <w:lang w:val="ru"/>
        </w:rPr>
      </w:pPr>
      <w:r w:rsidRPr="006C0A1A">
        <w:rPr>
          <w:lang w:val="ru"/>
        </w:rPr>
        <w:t>деление текста на предложения;</w:t>
      </w:r>
    </w:p>
    <w:p w:rsidR="005C086B" w:rsidRPr="006C0A1A" w:rsidRDefault="005C086B" w:rsidP="005C086B">
      <w:pPr>
        <w:pStyle w:val="ConsPlusNormal"/>
        <w:widowControl/>
        <w:spacing w:before="240"/>
        <w:ind w:firstLine="540"/>
        <w:jc w:val="both"/>
        <w:rPr>
          <w:lang w:val="ru"/>
        </w:rPr>
      </w:pPr>
      <w:r w:rsidRPr="006C0A1A">
        <w:rPr>
          <w:lang w:val="ru"/>
        </w:rPr>
        <w:t xml:space="preserve">выделение темы текста (о чем идет речь), </w:t>
      </w:r>
      <w:proofErr w:type="spellStart"/>
      <w:r w:rsidRPr="006C0A1A">
        <w:rPr>
          <w:lang w:val="ru"/>
        </w:rPr>
        <w:t>озаглавливание</w:t>
      </w:r>
      <w:proofErr w:type="spellEnd"/>
      <w:r w:rsidRPr="006C0A1A">
        <w:rPr>
          <w:lang w:val="ru"/>
        </w:rPr>
        <w:t xml:space="preserve"> его;</w:t>
      </w:r>
    </w:p>
    <w:p w:rsidR="005C086B" w:rsidRPr="006C0A1A" w:rsidRDefault="005C086B" w:rsidP="005C086B">
      <w:pPr>
        <w:pStyle w:val="ConsPlusNormal"/>
        <w:widowControl/>
        <w:spacing w:before="240"/>
        <w:ind w:firstLine="540"/>
        <w:jc w:val="both"/>
        <w:rPr>
          <w:lang w:val="ru"/>
        </w:rPr>
      </w:pPr>
      <w:r w:rsidRPr="006C0A1A">
        <w:rPr>
          <w:lang w:val="ru"/>
        </w:rPr>
        <w:t>самостоятельная запись 3 - 4 предложений из составленного текста после его анализа.</w:t>
      </w:r>
    </w:p>
    <w:p w:rsidR="005C086B" w:rsidRPr="006C0A1A" w:rsidRDefault="005C086B" w:rsidP="005C086B">
      <w:pPr>
        <w:pStyle w:val="ConsPlusNormal"/>
        <w:widowControl/>
        <w:spacing w:before="240"/>
        <w:ind w:firstLine="540"/>
        <w:jc w:val="both"/>
        <w:rPr>
          <w:lang w:val="ru"/>
        </w:rPr>
      </w:pPr>
      <w:r w:rsidRPr="006C0A1A">
        <w:rPr>
          <w:lang w:val="ru"/>
        </w:rPr>
        <w:t>1.3.2. Чтение.</w:t>
      </w:r>
    </w:p>
    <w:p w:rsidR="005C086B" w:rsidRPr="006C0A1A" w:rsidRDefault="005C086B" w:rsidP="005C086B">
      <w:pPr>
        <w:pStyle w:val="ConsPlusNormal"/>
        <w:widowControl/>
        <w:spacing w:before="240"/>
        <w:ind w:firstLine="540"/>
        <w:jc w:val="both"/>
        <w:rPr>
          <w:lang w:val="ru"/>
        </w:rPr>
      </w:pPr>
      <w:r w:rsidRPr="006C0A1A">
        <w:rPr>
          <w:lang w:val="ru"/>
        </w:rPr>
        <w:t>Минимальный уровень:</w:t>
      </w:r>
    </w:p>
    <w:p w:rsidR="005C086B" w:rsidRPr="006C0A1A" w:rsidRDefault="005C086B" w:rsidP="005C086B">
      <w:pPr>
        <w:pStyle w:val="ConsPlusNormal"/>
        <w:widowControl/>
        <w:spacing w:before="240"/>
        <w:ind w:firstLine="540"/>
        <w:jc w:val="both"/>
        <w:rPr>
          <w:lang w:val="ru"/>
        </w:rPr>
      </w:pPr>
      <w:r w:rsidRPr="006C0A1A">
        <w:rPr>
          <w:lang w:val="ru"/>
        </w:rPr>
        <w:t>осознанно и правильно читать текст вслух по слогам и целыми словами;</w:t>
      </w:r>
    </w:p>
    <w:p w:rsidR="005C086B" w:rsidRPr="006C0A1A" w:rsidRDefault="005C086B" w:rsidP="005C086B">
      <w:pPr>
        <w:pStyle w:val="ConsPlusNormal"/>
        <w:widowControl/>
        <w:spacing w:before="240"/>
        <w:ind w:firstLine="540"/>
        <w:jc w:val="both"/>
        <w:rPr>
          <w:lang w:val="ru"/>
        </w:rPr>
      </w:pPr>
      <w:r w:rsidRPr="006C0A1A">
        <w:rPr>
          <w:lang w:val="ru"/>
        </w:rPr>
        <w:t>пересказывать содержание прочитанного текста по вопросам;</w:t>
      </w:r>
    </w:p>
    <w:p w:rsidR="005C086B" w:rsidRPr="006C0A1A" w:rsidRDefault="005C086B" w:rsidP="005C086B">
      <w:pPr>
        <w:pStyle w:val="ConsPlusNormal"/>
        <w:widowControl/>
        <w:spacing w:before="240"/>
        <w:ind w:firstLine="540"/>
        <w:jc w:val="both"/>
        <w:rPr>
          <w:lang w:val="ru"/>
        </w:rPr>
      </w:pPr>
      <w:r w:rsidRPr="006C0A1A">
        <w:rPr>
          <w:lang w:val="ru"/>
        </w:rPr>
        <w:t>участвовать в коллективной работе по оценке поступков героев и событий;</w:t>
      </w:r>
    </w:p>
    <w:p w:rsidR="005C086B" w:rsidRPr="006C0A1A" w:rsidRDefault="005C086B" w:rsidP="005C086B">
      <w:pPr>
        <w:pStyle w:val="ConsPlusNormal"/>
        <w:widowControl/>
        <w:spacing w:before="240"/>
        <w:ind w:firstLine="540"/>
        <w:jc w:val="both"/>
        <w:rPr>
          <w:lang w:val="ru"/>
        </w:rPr>
      </w:pPr>
      <w:r w:rsidRPr="006C0A1A">
        <w:rPr>
          <w:lang w:val="ru"/>
        </w:rPr>
        <w:t>выразительно читать наизусть короткие стихотворения.</w:t>
      </w:r>
    </w:p>
    <w:p w:rsidR="005C086B" w:rsidRPr="006C0A1A" w:rsidRDefault="005C086B" w:rsidP="005C086B">
      <w:pPr>
        <w:pStyle w:val="ConsPlusNormal"/>
        <w:widowControl/>
        <w:spacing w:before="240"/>
        <w:ind w:firstLine="540"/>
        <w:jc w:val="both"/>
        <w:rPr>
          <w:lang w:val="ru"/>
        </w:rPr>
      </w:pPr>
      <w:r w:rsidRPr="006C0A1A">
        <w:rPr>
          <w:lang w:val="ru"/>
        </w:rPr>
        <w:t>Достаточный уровень:</w:t>
      </w:r>
    </w:p>
    <w:p w:rsidR="005C086B" w:rsidRPr="006C0A1A" w:rsidRDefault="005C086B" w:rsidP="005C086B">
      <w:pPr>
        <w:pStyle w:val="ConsPlusNormal"/>
        <w:widowControl/>
        <w:spacing w:before="240"/>
        <w:ind w:firstLine="540"/>
        <w:jc w:val="both"/>
        <w:rPr>
          <w:lang w:val="ru"/>
        </w:rPr>
      </w:pPr>
      <w:r w:rsidRPr="006C0A1A">
        <w:rPr>
          <w:lang w:val="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C086B" w:rsidRPr="006C0A1A" w:rsidRDefault="005C086B" w:rsidP="005C086B">
      <w:pPr>
        <w:pStyle w:val="ConsPlusNormal"/>
        <w:widowControl/>
        <w:spacing w:before="240"/>
        <w:ind w:firstLine="540"/>
        <w:jc w:val="both"/>
        <w:rPr>
          <w:lang w:val="ru"/>
        </w:rPr>
      </w:pPr>
      <w:r w:rsidRPr="006C0A1A">
        <w:rPr>
          <w:lang w:val="ru"/>
        </w:rPr>
        <w:t>отвечать на вопросы педагогического работника по прочитанному тексту;</w:t>
      </w:r>
    </w:p>
    <w:p w:rsidR="005C086B" w:rsidRPr="006C0A1A" w:rsidRDefault="005C086B" w:rsidP="005C086B">
      <w:pPr>
        <w:pStyle w:val="ConsPlusNormal"/>
        <w:widowControl/>
        <w:spacing w:before="240"/>
        <w:ind w:firstLine="540"/>
        <w:jc w:val="both"/>
        <w:rPr>
          <w:lang w:val="ru"/>
        </w:rPr>
      </w:pPr>
      <w:r w:rsidRPr="006C0A1A">
        <w:rPr>
          <w:lang w:val="ru"/>
        </w:rPr>
        <w:t>определять основную мысль текста после предварительного его анализа;</w:t>
      </w:r>
    </w:p>
    <w:p w:rsidR="005C086B" w:rsidRPr="006C0A1A" w:rsidRDefault="005C086B" w:rsidP="005C086B">
      <w:pPr>
        <w:pStyle w:val="ConsPlusNormal"/>
        <w:widowControl/>
        <w:spacing w:before="240"/>
        <w:ind w:firstLine="540"/>
        <w:jc w:val="both"/>
        <w:rPr>
          <w:lang w:val="ru"/>
        </w:rPr>
      </w:pPr>
      <w:r w:rsidRPr="006C0A1A">
        <w:rPr>
          <w:lang w:val="ru"/>
        </w:rPr>
        <w:t>читать текст про себя, выполняя задание педагогического работника;</w:t>
      </w:r>
    </w:p>
    <w:p w:rsidR="005C086B" w:rsidRPr="006C0A1A" w:rsidRDefault="005C086B" w:rsidP="005C086B">
      <w:pPr>
        <w:pStyle w:val="ConsPlusNormal"/>
        <w:widowControl/>
        <w:spacing w:before="240"/>
        <w:ind w:firstLine="540"/>
        <w:jc w:val="both"/>
        <w:rPr>
          <w:lang w:val="ru"/>
        </w:rPr>
      </w:pPr>
      <w:r w:rsidRPr="006C0A1A">
        <w:rPr>
          <w:lang w:val="ru"/>
        </w:rPr>
        <w:t>выделять главных действующих героев, давать элементарную оценку их поступкам;</w:t>
      </w:r>
    </w:p>
    <w:p w:rsidR="005C086B" w:rsidRPr="006C0A1A" w:rsidRDefault="005C086B" w:rsidP="005C086B">
      <w:pPr>
        <w:pStyle w:val="ConsPlusNormal"/>
        <w:widowControl/>
        <w:spacing w:before="240"/>
        <w:ind w:firstLine="540"/>
        <w:jc w:val="both"/>
        <w:rPr>
          <w:lang w:val="ru"/>
        </w:rPr>
      </w:pPr>
      <w:r w:rsidRPr="006C0A1A">
        <w:rPr>
          <w:lang w:val="ru"/>
        </w:rPr>
        <w:t>читать диалоги по ролям с использованием некоторых средств устной выразительности (после предварительного разбора);</w:t>
      </w:r>
    </w:p>
    <w:p w:rsidR="005C086B" w:rsidRPr="006C0A1A" w:rsidRDefault="005C086B" w:rsidP="005C086B">
      <w:pPr>
        <w:pStyle w:val="ConsPlusNormal"/>
        <w:widowControl/>
        <w:spacing w:before="240"/>
        <w:ind w:firstLine="540"/>
        <w:jc w:val="both"/>
        <w:rPr>
          <w:lang w:val="ru"/>
        </w:rPr>
      </w:pPr>
      <w:r w:rsidRPr="006C0A1A">
        <w:rPr>
          <w:lang w:val="ru"/>
        </w:rPr>
        <w:t>пересказывать текст по частям с опорой на вопросы педагогического работника, картинный план или иллюстрацию;</w:t>
      </w:r>
    </w:p>
    <w:p w:rsidR="005C086B" w:rsidRPr="006C0A1A" w:rsidRDefault="005C086B" w:rsidP="005C086B">
      <w:pPr>
        <w:pStyle w:val="ConsPlusNormal"/>
        <w:widowControl/>
        <w:spacing w:before="240"/>
        <w:ind w:firstLine="540"/>
        <w:jc w:val="both"/>
        <w:rPr>
          <w:lang w:val="ru"/>
        </w:rPr>
      </w:pPr>
      <w:r w:rsidRPr="006C0A1A">
        <w:rPr>
          <w:lang w:val="ru"/>
        </w:rPr>
        <w:t>выразительно читать наизусть стихотворения.</w:t>
      </w:r>
    </w:p>
    <w:p w:rsidR="005C086B" w:rsidRPr="006C0A1A" w:rsidRDefault="005C086B" w:rsidP="005C086B">
      <w:pPr>
        <w:pStyle w:val="ConsPlusNormal"/>
        <w:widowControl/>
        <w:spacing w:before="240"/>
        <w:ind w:firstLine="540"/>
        <w:jc w:val="both"/>
        <w:rPr>
          <w:lang w:val="ru"/>
        </w:rPr>
      </w:pPr>
      <w:r w:rsidRPr="006C0A1A">
        <w:rPr>
          <w:lang w:val="ru"/>
        </w:rPr>
        <w:t>1.3.3. Речевая практика.</w:t>
      </w:r>
    </w:p>
    <w:p w:rsidR="005C086B" w:rsidRPr="006C0A1A" w:rsidRDefault="005C086B" w:rsidP="005C086B">
      <w:pPr>
        <w:pStyle w:val="ConsPlusNormal"/>
        <w:widowControl/>
        <w:spacing w:before="240"/>
        <w:ind w:firstLine="540"/>
        <w:jc w:val="both"/>
        <w:rPr>
          <w:lang w:val="ru"/>
        </w:rPr>
      </w:pPr>
      <w:r w:rsidRPr="006C0A1A">
        <w:rPr>
          <w:lang w:val="ru"/>
        </w:rPr>
        <w:t>Минимальный уровень:</w:t>
      </w:r>
    </w:p>
    <w:p w:rsidR="005C086B" w:rsidRPr="006C0A1A" w:rsidRDefault="005C086B" w:rsidP="005C086B">
      <w:pPr>
        <w:pStyle w:val="ConsPlusNormal"/>
        <w:widowControl/>
        <w:spacing w:before="240"/>
        <w:ind w:firstLine="540"/>
        <w:jc w:val="both"/>
        <w:rPr>
          <w:lang w:val="ru"/>
        </w:rPr>
      </w:pPr>
      <w:r w:rsidRPr="006C0A1A">
        <w:rPr>
          <w:lang w:val="ru"/>
        </w:rPr>
        <w:t>выражать свои просьбы, желания, используя этикетные слова и выражения;</w:t>
      </w:r>
    </w:p>
    <w:p w:rsidR="005C086B" w:rsidRPr="006C0A1A" w:rsidRDefault="005C086B" w:rsidP="005C086B">
      <w:pPr>
        <w:pStyle w:val="ConsPlusNormal"/>
        <w:widowControl/>
        <w:spacing w:before="240"/>
        <w:ind w:firstLine="540"/>
        <w:jc w:val="both"/>
        <w:rPr>
          <w:lang w:val="ru"/>
        </w:rPr>
      </w:pPr>
      <w:r w:rsidRPr="006C0A1A">
        <w:rPr>
          <w:lang w:val="ru"/>
        </w:rPr>
        <w:t>сообщать свое имя и фамилию, домашний адрес;</w:t>
      </w:r>
    </w:p>
    <w:p w:rsidR="005C086B" w:rsidRPr="006C0A1A" w:rsidRDefault="005C086B" w:rsidP="005C086B">
      <w:pPr>
        <w:pStyle w:val="ConsPlusNormal"/>
        <w:widowControl/>
        <w:spacing w:before="240"/>
        <w:ind w:firstLine="540"/>
        <w:jc w:val="both"/>
        <w:rPr>
          <w:lang w:val="ru"/>
        </w:rPr>
      </w:pPr>
      <w:r w:rsidRPr="006C0A1A">
        <w:rPr>
          <w:lang w:val="ru"/>
        </w:rPr>
        <w:t>объяснять, как можно доехать или дойти до школы;</w:t>
      </w:r>
    </w:p>
    <w:p w:rsidR="005C086B" w:rsidRPr="006C0A1A" w:rsidRDefault="005C086B" w:rsidP="005C086B">
      <w:pPr>
        <w:pStyle w:val="ConsPlusNormal"/>
        <w:widowControl/>
        <w:spacing w:before="240"/>
        <w:ind w:firstLine="540"/>
        <w:jc w:val="both"/>
        <w:rPr>
          <w:lang w:val="ru"/>
        </w:rPr>
      </w:pPr>
      <w:r w:rsidRPr="006C0A1A">
        <w:rPr>
          <w:lang w:val="ru"/>
        </w:rPr>
        <w:t>участвовать в ролевых играх в соответствии с речевыми возможностями;</w:t>
      </w:r>
    </w:p>
    <w:p w:rsidR="005C086B" w:rsidRPr="006C0A1A" w:rsidRDefault="005C086B" w:rsidP="005C086B">
      <w:pPr>
        <w:pStyle w:val="ConsPlusNormal"/>
        <w:widowControl/>
        <w:spacing w:before="240"/>
        <w:ind w:firstLine="540"/>
        <w:jc w:val="both"/>
        <w:rPr>
          <w:lang w:val="ru"/>
        </w:rPr>
      </w:pPr>
      <w:r w:rsidRPr="006C0A1A">
        <w:rPr>
          <w:lang w:val="ru"/>
        </w:rPr>
        <w:t>слушать сказку или рассказ, уметь отвечать на вопросы с опорой на иллюстративный материал;</w:t>
      </w:r>
    </w:p>
    <w:p w:rsidR="005C086B" w:rsidRPr="006C0A1A" w:rsidRDefault="005C086B" w:rsidP="005C086B">
      <w:pPr>
        <w:pStyle w:val="ConsPlusNormal"/>
        <w:widowControl/>
        <w:spacing w:before="240"/>
        <w:ind w:firstLine="540"/>
        <w:jc w:val="both"/>
        <w:rPr>
          <w:lang w:val="ru"/>
        </w:rPr>
      </w:pPr>
      <w:r w:rsidRPr="006C0A1A">
        <w:rPr>
          <w:lang w:val="ru"/>
        </w:rPr>
        <w:t xml:space="preserve">выразительно произносить </w:t>
      </w:r>
      <w:proofErr w:type="spellStart"/>
      <w:r w:rsidRPr="006C0A1A">
        <w:rPr>
          <w:lang w:val="ru"/>
        </w:rPr>
        <w:t>чистоговорки</w:t>
      </w:r>
      <w:proofErr w:type="spellEnd"/>
      <w:r w:rsidRPr="006C0A1A">
        <w:rPr>
          <w:lang w:val="ru"/>
        </w:rPr>
        <w:t>, короткие стихотворения с опорой на образец чтения учителя;</w:t>
      </w:r>
    </w:p>
    <w:p w:rsidR="005C086B" w:rsidRPr="006C0A1A" w:rsidRDefault="005C086B" w:rsidP="005C086B">
      <w:pPr>
        <w:pStyle w:val="ConsPlusNormal"/>
        <w:widowControl/>
        <w:spacing w:before="240"/>
        <w:ind w:firstLine="540"/>
        <w:jc w:val="both"/>
        <w:rPr>
          <w:lang w:val="ru"/>
        </w:rPr>
      </w:pPr>
      <w:r w:rsidRPr="006C0A1A">
        <w:rPr>
          <w:lang w:val="ru"/>
        </w:rPr>
        <w:t>участвовать в беседе на темы, близкие личному опыту обучающегося;</w:t>
      </w:r>
    </w:p>
    <w:p w:rsidR="005C086B" w:rsidRPr="006C0A1A" w:rsidRDefault="005C086B" w:rsidP="005C086B">
      <w:pPr>
        <w:pStyle w:val="ConsPlusNormal"/>
        <w:widowControl/>
        <w:spacing w:before="240"/>
        <w:ind w:firstLine="540"/>
        <w:jc w:val="both"/>
        <w:rPr>
          <w:lang w:val="ru"/>
        </w:rPr>
      </w:pPr>
      <w:r w:rsidRPr="006C0A1A">
        <w:rPr>
          <w:lang w:val="ru"/>
        </w:rPr>
        <w:t>слушать радио, смотреть телепередачи, отвечать на вопросы учителя по их содержанию.</w:t>
      </w:r>
    </w:p>
    <w:p w:rsidR="005C086B" w:rsidRPr="006C0A1A" w:rsidRDefault="005C086B" w:rsidP="005C086B">
      <w:pPr>
        <w:pStyle w:val="ConsPlusNormal"/>
        <w:widowControl/>
        <w:spacing w:before="240"/>
        <w:ind w:firstLine="540"/>
        <w:jc w:val="both"/>
        <w:rPr>
          <w:lang w:val="ru"/>
        </w:rPr>
      </w:pPr>
      <w:r w:rsidRPr="006C0A1A">
        <w:rPr>
          <w:lang w:val="ru"/>
        </w:rPr>
        <w:t>Достаточный уровень:</w:t>
      </w:r>
    </w:p>
    <w:p w:rsidR="005C086B" w:rsidRPr="006C0A1A" w:rsidRDefault="005C086B" w:rsidP="005C086B">
      <w:pPr>
        <w:pStyle w:val="ConsPlusNormal"/>
        <w:widowControl/>
        <w:spacing w:before="240"/>
        <w:ind w:firstLine="540"/>
        <w:jc w:val="both"/>
        <w:rPr>
          <w:lang w:val="ru"/>
        </w:rPr>
      </w:pPr>
      <w:r w:rsidRPr="006C0A1A">
        <w:rPr>
          <w:lang w:val="ru"/>
        </w:rPr>
        <w:t>понимать содержание небольших по объему сказок, рассказов и стихотворений; отвечать на вопросы по их содержанию;</w:t>
      </w:r>
    </w:p>
    <w:p w:rsidR="005C086B" w:rsidRPr="006C0A1A" w:rsidRDefault="005C086B" w:rsidP="005C086B">
      <w:pPr>
        <w:pStyle w:val="ConsPlusNormal"/>
        <w:widowControl/>
        <w:spacing w:before="240"/>
        <w:ind w:firstLine="540"/>
        <w:jc w:val="both"/>
        <w:rPr>
          <w:lang w:val="ru"/>
        </w:rPr>
      </w:pPr>
      <w:r w:rsidRPr="006C0A1A">
        <w:rPr>
          <w:lang w:val="ru"/>
        </w:rPr>
        <w:t>понимать содержание детских радио- и телепередач, отвечать на вопросы по поводу услышанного;</w:t>
      </w:r>
    </w:p>
    <w:p w:rsidR="005C086B" w:rsidRPr="006C0A1A" w:rsidRDefault="005C086B" w:rsidP="005C086B">
      <w:pPr>
        <w:pStyle w:val="ConsPlusNormal"/>
        <w:widowControl/>
        <w:spacing w:before="240"/>
        <w:ind w:firstLine="540"/>
        <w:jc w:val="both"/>
        <w:rPr>
          <w:lang w:val="ru"/>
        </w:rPr>
      </w:pPr>
      <w:r w:rsidRPr="006C0A1A">
        <w:rPr>
          <w:lang w:val="ru"/>
        </w:rPr>
        <w:t>выбирать правильные средства интонации, ориентируясь на образец речи учителя и анализ речевой ситуации;</w:t>
      </w:r>
    </w:p>
    <w:p w:rsidR="005C086B" w:rsidRPr="006C0A1A" w:rsidRDefault="005C086B" w:rsidP="005C086B">
      <w:pPr>
        <w:pStyle w:val="ConsPlusNormal"/>
        <w:widowControl/>
        <w:spacing w:before="240"/>
        <w:ind w:firstLine="540"/>
        <w:jc w:val="both"/>
        <w:rPr>
          <w:lang w:val="ru"/>
        </w:rPr>
      </w:pPr>
      <w:r w:rsidRPr="006C0A1A">
        <w:rPr>
          <w:lang w:val="ru"/>
        </w:rPr>
        <w:t>принимать активное участие в диалогах по темам речевых ситуаций;</w:t>
      </w:r>
    </w:p>
    <w:p w:rsidR="005C086B" w:rsidRPr="006C0A1A" w:rsidRDefault="005C086B" w:rsidP="005C086B">
      <w:pPr>
        <w:pStyle w:val="ConsPlusNormal"/>
        <w:widowControl/>
        <w:spacing w:before="240"/>
        <w:ind w:firstLine="540"/>
        <w:jc w:val="both"/>
        <w:rPr>
          <w:lang w:val="ru"/>
        </w:rPr>
      </w:pPr>
      <w:r w:rsidRPr="006C0A1A">
        <w:rPr>
          <w:lang w:val="ru"/>
        </w:rPr>
        <w:t>высказывать свои просьбы и желания; выполнять речевые действия приветствия, прощания, извинения, используя соответствующие этикетные слова и выражения;</w:t>
      </w:r>
    </w:p>
    <w:p w:rsidR="005C086B" w:rsidRPr="006C0A1A" w:rsidRDefault="005C086B" w:rsidP="005C086B">
      <w:pPr>
        <w:pStyle w:val="ConsPlusNormal"/>
        <w:widowControl/>
        <w:spacing w:before="240"/>
        <w:ind w:firstLine="540"/>
        <w:jc w:val="both"/>
        <w:rPr>
          <w:lang w:val="ru"/>
        </w:rPr>
      </w:pPr>
      <w:r w:rsidRPr="006C0A1A">
        <w:rPr>
          <w:lang w:val="ru"/>
        </w:rPr>
        <w:t>принимать участие в коллективном составлении рассказа или сказки по темам речевых ситуаций;</w:t>
      </w:r>
    </w:p>
    <w:p w:rsidR="005C086B" w:rsidRPr="006C0A1A" w:rsidRDefault="005C086B" w:rsidP="005C086B">
      <w:pPr>
        <w:pStyle w:val="ConsPlusNormal"/>
        <w:widowControl/>
        <w:spacing w:before="240"/>
        <w:ind w:firstLine="540"/>
        <w:jc w:val="both"/>
        <w:rPr>
          <w:lang w:val="ru"/>
        </w:rPr>
      </w:pPr>
      <w:r w:rsidRPr="006C0A1A">
        <w:rPr>
          <w:lang w:val="ru"/>
        </w:rPr>
        <w:t>воспроизводить составленные рассказы с опорой на картинный или картинно-символический план.</w:t>
      </w:r>
    </w:p>
    <w:p w:rsidR="005C086B" w:rsidRPr="006C0A1A" w:rsidRDefault="005C086B" w:rsidP="005C086B">
      <w:pPr>
        <w:pStyle w:val="ConsPlusNormal"/>
        <w:widowControl/>
        <w:spacing w:before="240"/>
        <w:ind w:firstLine="540"/>
        <w:jc w:val="both"/>
        <w:rPr>
          <w:lang w:val="ru"/>
        </w:rPr>
      </w:pPr>
      <w:r w:rsidRPr="006C0A1A">
        <w:rPr>
          <w:lang w:val="ru"/>
        </w:rPr>
        <w:t>1.3.4. Личностные результаты освоения ФАОП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C086B" w:rsidRPr="006C0A1A" w:rsidRDefault="005C086B" w:rsidP="005C086B">
      <w:pPr>
        <w:pStyle w:val="ConsPlusNormal"/>
        <w:widowControl/>
        <w:spacing w:before="240"/>
        <w:ind w:firstLine="540"/>
        <w:jc w:val="both"/>
        <w:rPr>
          <w:lang w:val="ru"/>
        </w:rPr>
      </w:pPr>
      <w:r w:rsidRPr="006C0A1A">
        <w:rPr>
          <w:lang w:val="ru"/>
        </w:rPr>
        <w:t>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w:t>
      </w:r>
    </w:p>
    <w:p w:rsidR="005C086B" w:rsidRPr="006C0A1A" w:rsidRDefault="005C086B" w:rsidP="005C086B">
      <w:pPr>
        <w:pStyle w:val="ConsPlusNormal"/>
        <w:widowControl/>
        <w:spacing w:before="240"/>
        <w:ind w:firstLine="540"/>
        <w:jc w:val="both"/>
        <w:rPr>
          <w:lang w:val="ru"/>
        </w:rPr>
      </w:pPr>
      <w:r w:rsidRPr="006C0A1A">
        <w:rPr>
          <w:lang w:val="ru"/>
        </w:rPr>
        <w:t>развитие мотивации к обучению;</w:t>
      </w:r>
    </w:p>
    <w:p w:rsidR="005C086B" w:rsidRPr="006C0A1A" w:rsidRDefault="005C086B" w:rsidP="005C086B">
      <w:pPr>
        <w:pStyle w:val="ConsPlusNormal"/>
        <w:widowControl/>
        <w:spacing w:before="240"/>
        <w:ind w:firstLine="540"/>
        <w:jc w:val="both"/>
        <w:rPr>
          <w:lang w:val="ru"/>
        </w:rPr>
      </w:pPr>
      <w:r w:rsidRPr="006C0A1A">
        <w:rPr>
          <w:lang w:val="ru"/>
        </w:rPr>
        <w:t>развитие адекватных представлений о насущно необходимом жизнеобеспечении;</w:t>
      </w:r>
    </w:p>
    <w:p w:rsidR="005C086B" w:rsidRPr="006C0A1A" w:rsidRDefault="005C086B" w:rsidP="005C086B">
      <w:pPr>
        <w:pStyle w:val="ConsPlusNormal"/>
        <w:widowControl/>
        <w:spacing w:before="240"/>
        <w:ind w:firstLine="540"/>
        <w:jc w:val="both"/>
        <w:rPr>
          <w:lang w:val="ru"/>
        </w:rPr>
      </w:pPr>
      <w:r w:rsidRPr="006C0A1A">
        <w:rPr>
          <w:lang w:val="ru"/>
        </w:rPr>
        <w:t>овладение социально-бытовыми умениями, используемыми в повседневной жизни (представления об устройстве домашней и школьной жизни;</w:t>
      </w:r>
    </w:p>
    <w:p w:rsidR="005C086B" w:rsidRPr="006C0A1A" w:rsidRDefault="005C086B" w:rsidP="005C086B">
      <w:pPr>
        <w:pStyle w:val="ConsPlusNormal"/>
        <w:widowControl/>
        <w:spacing w:before="240"/>
        <w:ind w:firstLine="540"/>
        <w:jc w:val="both"/>
        <w:rPr>
          <w:lang w:val="ru"/>
        </w:rPr>
      </w:pPr>
      <w:r w:rsidRPr="006C0A1A">
        <w:rPr>
          <w:lang w:val="ru"/>
        </w:rPr>
        <w:t>умение включаться в разнообразные повседневные школьные дела);</w:t>
      </w:r>
    </w:p>
    <w:p w:rsidR="005C086B" w:rsidRPr="006C0A1A" w:rsidRDefault="005C086B" w:rsidP="005C086B">
      <w:pPr>
        <w:pStyle w:val="ConsPlusNormal"/>
        <w:widowControl/>
        <w:spacing w:before="240"/>
        <w:ind w:firstLine="540"/>
        <w:jc w:val="both"/>
        <w:rPr>
          <w:lang w:val="ru"/>
        </w:rPr>
      </w:pPr>
      <w:r w:rsidRPr="006C0A1A">
        <w:rPr>
          <w:lang w:val="ru"/>
        </w:rPr>
        <w:t>владение элементарными навыками коммуникации и принятыми ритуалами социального взаимодействия;</w:t>
      </w:r>
    </w:p>
    <w:p w:rsidR="005C086B" w:rsidRPr="006C0A1A" w:rsidRDefault="005C086B" w:rsidP="005C086B">
      <w:pPr>
        <w:pStyle w:val="ConsPlusNormal"/>
        <w:widowControl/>
        <w:spacing w:before="240"/>
        <w:ind w:firstLine="540"/>
        <w:jc w:val="both"/>
        <w:rPr>
          <w:lang w:val="ru"/>
        </w:rPr>
      </w:pPr>
      <w:r w:rsidRPr="006C0A1A">
        <w:rPr>
          <w:lang w:val="ru"/>
        </w:rPr>
        <w:t>развитие положительных свойств и качеств личности;</w:t>
      </w:r>
    </w:p>
    <w:p w:rsidR="005C086B" w:rsidRPr="006C0A1A" w:rsidRDefault="005C086B" w:rsidP="005C086B">
      <w:pPr>
        <w:pStyle w:val="ConsPlusNormal"/>
        <w:widowControl/>
        <w:spacing w:before="240"/>
        <w:ind w:firstLine="540"/>
        <w:jc w:val="both"/>
        <w:rPr>
          <w:lang w:val="ru"/>
        </w:rPr>
      </w:pPr>
      <w:r w:rsidRPr="006C0A1A">
        <w:rPr>
          <w:lang w:val="ru"/>
        </w:rPr>
        <w:t>готовность к вхождению обучающегося в социальную среду.</w:t>
      </w:r>
    </w:p>
    <w:p w:rsidR="005C086B" w:rsidRPr="006C0A1A" w:rsidRDefault="005C086B" w:rsidP="005C086B">
      <w:pPr>
        <w:pStyle w:val="ConsPlusNormal"/>
        <w:widowControl/>
        <w:ind w:firstLine="540"/>
        <w:jc w:val="both"/>
        <w:rPr>
          <w:lang w:val="ru"/>
        </w:rPr>
      </w:pPr>
    </w:p>
    <w:p w:rsidR="005C086B" w:rsidRPr="006C0A1A" w:rsidRDefault="005C086B" w:rsidP="005C086B">
      <w:pPr>
        <w:pStyle w:val="ConsPlusTitle"/>
        <w:widowControl/>
        <w:ind w:firstLine="540"/>
        <w:jc w:val="both"/>
        <w:outlineLvl w:val="3"/>
        <w:rPr>
          <w:rFonts w:ascii="Times New Roman" w:hAnsi="Times New Roman"/>
          <w:lang w:val="ru"/>
        </w:rPr>
      </w:pPr>
      <w:r w:rsidRPr="006C0A1A">
        <w:rPr>
          <w:rFonts w:ascii="Times New Roman" w:hAnsi="Times New Roman"/>
          <w:lang w:val="ru"/>
        </w:rPr>
        <w:t>2. Мир природы и человека.</w:t>
      </w:r>
    </w:p>
    <w:p w:rsidR="005C086B" w:rsidRPr="006C0A1A" w:rsidRDefault="005C086B" w:rsidP="005C086B">
      <w:pPr>
        <w:pStyle w:val="ConsPlusNormal"/>
        <w:widowControl/>
        <w:spacing w:before="240"/>
        <w:ind w:firstLine="540"/>
        <w:jc w:val="both"/>
        <w:rPr>
          <w:lang w:val="ru"/>
        </w:rPr>
      </w:pPr>
      <w:r w:rsidRPr="006C0A1A">
        <w:rPr>
          <w:lang w:val="ru"/>
        </w:rPr>
        <w:t>2.1. Пояснительная записка.</w:t>
      </w:r>
    </w:p>
    <w:p w:rsidR="005C086B" w:rsidRPr="006C0A1A" w:rsidRDefault="005C086B" w:rsidP="005C086B">
      <w:pPr>
        <w:pStyle w:val="ConsPlusNormal"/>
        <w:widowControl/>
        <w:spacing w:before="240"/>
        <w:ind w:firstLine="540"/>
        <w:jc w:val="both"/>
        <w:rPr>
          <w:lang w:val="ru"/>
        </w:rPr>
      </w:pPr>
      <w:r w:rsidRPr="006C0A1A">
        <w:rPr>
          <w:lang w:val="ru"/>
        </w:rPr>
        <w:t xml:space="preserve">Учебный предмет "Мир природы и человека" в системе </w:t>
      </w:r>
      <w:proofErr w:type="gramStart"/>
      <w:r w:rsidRPr="006C0A1A">
        <w:rPr>
          <w:lang w:val="ru"/>
        </w:rPr>
        <w:t>обучения и воспитания</w:t>
      </w:r>
      <w:proofErr w:type="gramEnd"/>
      <w:r w:rsidRPr="006C0A1A">
        <w:rPr>
          <w:lang w:val="ru"/>
        </w:rPr>
        <w:t xml:space="preserve"> обучающихся с РАС имеет ярко выраженную социально-адаптационную направленность.</w:t>
      </w:r>
    </w:p>
    <w:p w:rsidR="005C086B" w:rsidRPr="006C0A1A" w:rsidRDefault="005C086B" w:rsidP="005C086B">
      <w:pPr>
        <w:pStyle w:val="ConsPlusNormal"/>
        <w:widowControl/>
        <w:spacing w:before="240"/>
        <w:ind w:firstLine="540"/>
        <w:jc w:val="both"/>
        <w:rPr>
          <w:lang w:val="ru"/>
        </w:rPr>
      </w:pPr>
      <w:r w:rsidRPr="006C0A1A">
        <w:rPr>
          <w:lang w:val="ru"/>
        </w:rPr>
        <w:t>2.1.1. Основная цель предмета - формирование у обучающихся с РАС целостного представления об окружающем мире, о месте в нем обучающегося.</w:t>
      </w:r>
    </w:p>
    <w:p w:rsidR="005C086B" w:rsidRPr="006C0A1A" w:rsidRDefault="005C086B" w:rsidP="005C086B">
      <w:pPr>
        <w:pStyle w:val="ConsPlusNormal"/>
        <w:widowControl/>
        <w:spacing w:before="240"/>
        <w:ind w:firstLine="540"/>
        <w:jc w:val="both"/>
        <w:rPr>
          <w:lang w:val="ru"/>
        </w:rPr>
      </w:pPr>
      <w:r w:rsidRPr="006C0A1A">
        <w:rPr>
          <w:lang w:val="ru"/>
        </w:rPr>
        <w:t>2.1.2. Содержание предмета "Мир природы и человека" для обучающихся с РАС предполагает работу в трех направлениях.</w:t>
      </w:r>
    </w:p>
    <w:p w:rsidR="005C086B" w:rsidRPr="006C0A1A" w:rsidRDefault="005C086B" w:rsidP="005C086B">
      <w:pPr>
        <w:pStyle w:val="ConsPlusNormal"/>
        <w:widowControl/>
        <w:spacing w:before="240"/>
        <w:ind w:firstLine="540"/>
        <w:jc w:val="both"/>
        <w:rPr>
          <w:lang w:val="ru"/>
        </w:rPr>
      </w:pPr>
      <w:r w:rsidRPr="006C0A1A">
        <w:rPr>
          <w:lang w:val="ru"/>
        </w:rPr>
        <w:t>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w:t>
      </w:r>
    </w:p>
    <w:p w:rsidR="005C086B" w:rsidRPr="006C0A1A" w:rsidRDefault="005C086B" w:rsidP="005C086B">
      <w:pPr>
        <w:pStyle w:val="ConsPlusNormal"/>
        <w:widowControl/>
        <w:spacing w:before="240"/>
        <w:ind w:firstLine="540"/>
        <w:jc w:val="both"/>
        <w:rPr>
          <w:lang w:val="ru"/>
        </w:rPr>
      </w:pPr>
      <w:r w:rsidRPr="006C0A1A">
        <w:rPr>
          <w:lang w:val="ru"/>
        </w:rP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5C086B" w:rsidRPr="006C0A1A" w:rsidRDefault="005C086B" w:rsidP="005C086B">
      <w:pPr>
        <w:pStyle w:val="ConsPlusNormal"/>
        <w:widowControl/>
        <w:spacing w:before="240"/>
        <w:ind w:firstLine="540"/>
        <w:jc w:val="both"/>
        <w:rPr>
          <w:lang w:val="ru"/>
        </w:rPr>
      </w:pPr>
      <w:r w:rsidRPr="006C0A1A">
        <w:rPr>
          <w:lang w:val="ru"/>
        </w:rPr>
        <w:t>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
    <w:p w:rsidR="005C086B" w:rsidRPr="006C0A1A" w:rsidRDefault="005C086B" w:rsidP="005C086B">
      <w:pPr>
        <w:pStyle w:val="ConsPlusNormal"/>
        <w:widowControl/>
        <w:spacing w:before="240"/>
        <w:ind w:firstLine="540"/>
        <w:jc w:val="both"/>
        <w:rPr>
          <w:lang w:val="ru"/>
        </w:rPr>
      </w:pPr>
      <w:r w:rsidRPr="006C0A1A">
        <w:rPr>
          <w:lang w:val="ru"/>
        </w:rPr>
        <w:t>2.2. Содержание обучения.</w:t>
      </w:r>
    </w:p>
    <w:p w:rsidR="005C086B" w:rsidRPr="006C0A1A" w:rsidRDefault="005C086B" w:rsidP="005C086B">
      <w:pPr>
        <w:pStyle w:val="ConsPlusNormal"/>
        <w:widowControl/>
        <w:spacing w:before="240"/>
        <w:ind w:firstLine="540"/>
        <w:jc w:val="both"/>
        <w:rPr>
          <w:lang w:val="ru"/>
        </w:rPr>
      </w:pPr>
      <w:r w:rsidRPr="006C0A1A">
        <w:rPr>
          <w:lang w:val="ru"/>
        </w:rPr>
        <w:t>Сезонные изменения.</w:t>
      </w:r>
    </w:p>
    <w:p w:rsidR="005C086B" w:rsidRPr="006C0A1A" w:rsidRDefault="005C086B" w:rsidP="005C086B">
      <w:pPr>
        <w:pStyle w:val="ConsPlusNormal"/>
        <w:widowControl/>
        <w:spacing w:before="240"/>
        <w:ind w:firstLine="540"/>
        <w:jc w:val="both"/>
        <w:rPr>
          <w:lang w:val="ru"/>
        </w:rPr>
      </w:pPr>
      <w:r w:rsidRPr="006C0A1A">
        <w:rPr>
          <w:lang w:val="ru"/>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5C086B" w:rsidRPr="006C0A1A" w:rsidRDefault="005C086B" w:rsidP="005C086B">
      <w:pPr>
        <w:pStyle w:val="ConsPlusNormal"/>
        <w:widowControl/>
        <w:spacing w:before="240"/>
        <w:ind w:firstLine="540"/>
        <w:jc w:val="both"/>
        <w:rPr>
          <w:lang w:val="ru"/>
        </w:rPr>
      </w:pPr>
      <w:r w:rsidRPr="006C0A1A">
        <w:rPr>
          <w:lang w:val="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C086B" w:rsidRPr="006C0A1A" w:rsidRDefault="005C086B" w:rsidP="005C086B">
      <w:pPr>
        <w:pStyle w:val="ConsPlusNormal"/>
        <w:widowControl/>
        <w:spacing w:before="240"/>
        <w:ind w:firstLine="540"/>
        <w:jc w:val="both"/>
        <w:rPr>
          <w:lang w:val="ru"/>
        </w:rPr>
      </w:pPr>
      <w:r w:rsidRPr="006C0A1A">
        <w:rPr>
          <w:lang w:val="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w:t>
      </w:r>
    </w:p>
    <w:p w:rsidR="005C086B" w:rsidRPr="006C0A1A" w:rsidRDefault="005C086B" w:rsidP="005C086B">
      <w:pPr>
        <w:pStyle w:val="ConsPlusNormal"/>
        <w:widowControl/>
        <w:spacing w:before="240"/>
        <w:ind w:firstLine="540"/>
        <w:jc w:val="both"/>
        <w:rPr>
          <w:lang w:val="ru"/>
        </w:rPr>
      </w:pPr>
      <w:r w:rsidRPr="006C0A1A">
        <w:rPr>
          <w:lang w:val="ru"/>
        </w:rPr>
        <w:t>Сезонные изменения в неживой природе.</w:t>
      </w:r>
    </w:p>
    <w:p w:rsidR="005C086B" w:rsidRPr="006C0A1A" w:rsidRDefault="005C086B" w:rsidP="005C086B">
      <w:pPr>
        <w:pStyle w:val="ConsPlusNormal"/>
        <w:widowControl/>
        <w:spacing w:before="240"/>
        <w:ind w:firstLine="540"/>
        <w:jc w:val="both"/>
        <w:rPr>
          <w:lang w:val="ru"/>
        </w:rPr>
      </w:pPr>
      <w:r w:rsidRPr="006C0A1A">
        <w:rPr>
          <w:lang w:val="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5C086B" w:rsidRPr="006C0A1A" w:rsidRDefault="005C086B" w:rsidP="005C086B">
      <w:pPr>
        <w:pStyle w:val="ConsPlusNormal"/>
        <w:widowControl/>
        <w:spacing w:before="240"/>
        <w:ind w:firstLine="540"/>
        <w:jc w:val="both"/>
        <w:rPr>
          <w:lang w:val="ru"/>
        </w:rPr>
      </w:pPr>
      <w:r w:rsidRPr="006C0A1A">
        <w:rPr>
          <w:lang w:val="ru"/>
        </w:rPr>
        <w:t>Солнце и изменения в неживой и живой природе. Долгота дня зимой и летом.</w:t>
      </w:r>
    </w:p>
    <w:p w:rsidR="005C086B" w:rsidRPr="006C0A1A" w:rsidRDefault="005C086B" w:rsidP="005C086B">
      <w:pPr>
        <w:pStyle w:val="ConsPlusNormal"/>
        <w:widowControl/>
        <w:spacing w:before="240"/>
        <w:ind w:firstLine="540"/>
        <w:jc w:val="both"/>
        <w:rPr>
          <w:lang w:val="ru"/>
        </w:rPr>
      </w:pPr>
      <w:r w:rsidRPr="006C0A1A">
        <w:rPr>
          <w:lang w:val="ru"/>
        </w:rPr>
        <w:t>Растения и животные в разное время года.</w:t>
      </w:r>
    </w:p>
    <w:p w:rsidR="005C086B" w:rsidRPr="006C0A1A" w:rsidRDefault="005C086B" w:rsidP="005C086B">
      <w:pPr>
        <w:pStyle w:val="ConsPlusNormal"/>
        <w:widowControl/>
        <w:spacing w:before="240"/>
        <w:ind w:firstLine="540"/>
        <w:jc w:val="both"/>
        <w:rPr>
          <w:lang w:val="ru"/>
        </w:rPr>
      </w:pPr>
      <w:r w:rsidRPr="006C0A1A">
        <w:rPr>
          <w:lang w:val="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5C086B" w:rsidRPr="006C0A1A" w:rsidRDefault="005C086B" w:rsidP="005C086B">
      <w:pPr>
        <w:pStyle w:val="ConsPlusNormal"/>
        <w:widowControl/>
        <w:spacing w:before="240"/>
        <w:ind w:firstLine="540"/>
        <w:jc w:val="both"/>
        <w:rPr>
          <w:lang w:val="ru"/>
        </w:rPr>
      </w:pPr>
      <w:r w:rsidRPr="006C0A1A">
        <w:rPr>
          <w:lang w:val="ru"/>
        </w:rPr>
        <w:t>Сад, огород. Поле, лес в разное время года. Домашние и дикие животные в разное время года.</w:t>
      </w:r>
    </w:p>
    <w:p w:rsidR="005C086B" w:rsidRPr="006C0A1A" w:rsidRDefault="005C086B" w:rsidP="005C086B">
      <w:pPr>
        <w:pStyle w:val="ConsPlusNormal"/>
        <w:widowControl/>
        <w:spacing w:before="240"/>
        <w:ind w:firstLine="540"/>
        <w:jc w:val="both"/>
        <w:rPr>
          <w:lang w:val="ru"/>
        </w:rPr>
      </w:pPr>
      <w:r w:rsidRPr="006C0A1A">
        <w:rPr>
          <w:lang w:val="ru"/>
        </w:rPr>
        <w:t>Одежда людей, игры детей, труд людей в разное время года.</w:t>
      </w:r>
    </w:p>
    <w:p w:rsidR="005C086B" w:rsidRPr="006C0A1A" w:rsidRDefault="005C086B" w:rsidP="005C086B">
      <w:pPr>
        <w:pStyle w:val="ConsPlusNormal"/>
        <w:widowControl/>
        <w:spacing w:before="240"/>
        <w:ind w:firstLine="540"/>
        <w:jc w:val="both"/>
        <w:rPr>
          <w:lang w:val="ru"/>
        </w:rPr>
      </w:pPr>
      <w:r w:rsidRPr="006C0A1A">
        <w:rPr>
          <w:lang w:val="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5C086B" w:rsidRPr="006C0A1A" w:rsidRDefault="005C086B" w:rsidP="005C086B">
      <w:pPr>
        <w:pStyle w:val="ConsPlusNormal"/>
        <w:widowControl/>
        <w:spacing w:before="240"/>
        <w:ind w:firstLine="540"/>
        <w:jc w:val="both"/>
        <w:rPr>
          <w:lang w:val="ru"/>
        </w:rPr>
      </w:pPr>
      <w:r w:rsidRPr="006C0A1A">
        <w:rPr>
          <w:lang w:val="ru"/>
        </w:rPr>
        <w:t>Игры детей в разные сезоны года.</w:t>
      </w:r>
    </w:p>
    <w:p w:rsidR="005C086B" w:rsidRPr="006C0A1A" w:rsidRDefault="005C086B" w:rsidP="005C086B">
      <w:pPr>
        <w:pStyle w:val="ConsPlusNormal"/>
        <w:widowControl/>
        <w:spacing w:before="240"/>
        <w:ind w:firstLine="540"/>
        <w:jc w:val="both"/>
        <w:rPr>
          <w:lang w:val="ru"/>
        </w:rPr>
      </w:pPr>
      <w:r w:rsidRPr="006C0A1A">
        <w:rPr>
          <w:lang w:val="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5C086B" w:rsidRPr="006C0A1A" w:rsidRDefault="005C086B" w:rsidP="005C086B">
      <w:pPr>
        <w:pStyle w:val="ConsPlusNormal"/>
        <w:widowControl/>
        <w:spacing w:before="240"/>
        <w:ind w:firstLine="540"/>
        <w:jc w:val="both"/>
        <w:rPr>
          <w:lang w:val="ru"/>
        </w:rPr>
      </w:pPr>
      <w:r w:rsidRPr="006C0A1A">
        <w:rPr>
          <w:lang w:val="ru"/>
        </w:rPr>
        <w:t>Неживая природа.</w:t>
      </w:r>
    </w:p>
    <w:p w:rsidR="005C086B" w:rsidRPr="006C0A1A" w:rsidRDefault="005C086B" w:rsidP="005C086B">
      <w:pPr>
        <w:pStyle w:val="ConsPlusNormal"/>
        <w:widowControl/>
        <w:spacing w:before="240"/>
        <w:ind w:firstLine="540"/>
        <w:jc w:val="both"/>
        <w:rPr>
          <w:lang w:val="ru"/>
        </w:rPr>
      </w:pPr>
      <w:r w:rsidRPr="006C0A1A">
        <w:rPr>
          <w:lang w:val="ru"/>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w:t>
      </w:r>
    </w:p>
    <w:p w:rsidR="005C086B" w:rsidRPr="006C0A1A" w:rsidRDefault="005C086B" w:rsidP="005C086B">
      <w:pPr>
        <w:pStyle w:val="ConsPlusNormal"/>
        <w:widowControl/>
        <w:spacing w:before="240"/>
        <w:ind w:firstLine="540"/>
        <w:jc w:val="both"/>
        <w:rPr>
          <w:lang w:val="ru"/>
        </w:rPr>
      </w:pPr>
      <w:r w:rsidRPr="006C0A1A">
        <w:rPr>
          <w:lang w:val="ru"/>
        </w:rPr>
        <w:t>Живая природа.</w:t>
      </w:r>
    </w:p>
    <w:p w:rsidR="005C086B" w:rsidRPr="006C0A1A" w:rsidRDefault="005C086B" w:rsidP="005C086B">
      <w:pPr>
        <w:pStyle w:val="ConsPlusNormal"/>
        <w:widowControl/>
        <w:spacing w:before="240"/>
        <w:ind w:firstLine="540"/>
        <w:jc w:val="both"/>
        <w:rPr>
          <w:lang w:val="ru"/>
        </w:rPr>
      </w:pPr>
      <w:r w:rsidRPr="006C0A1A">
        <w:rPr>
          <w:lang w:val="ru"/>
        </w:rPr>
        <w:t>Растения.</w:t>
      </w:r>
    </w:p>
    <w:p w:rsidR="005C086B" w:rsidRPr="006C0A1A" w:rsidRDefault="005C086B" w:rsidP="005C086B">
      <w:pPr>
        <w:pStyle w:val="ConsPlusNormal"/>
        <w:widowControl/>
        <w:spacing w:before="240"/>
        <w:ind w:firstLine="540"/>
        <w:jc w:val="both"/>
        <w:rPr>
          <w:lang w:val="ru"/>
        </w:rPr>
      </w:pPr>
      <w:r w:rsidRPr="006C0A1A">
        <w:rPr>
          <w:lang w:val="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5C086B" w:rsidRPr="006C0A1A" w:rsidRDefault="005C086B" w:rsidP="005C086B">
      <w:pPr>
        <w:pStyle w:val="ConsPlusNormal"/>
        <w:widowControl/>
        <w:spacing w:before="240"/>
        <w:ind w:firstLine="540"/>
        <w:jc w:val="both"/>
        <w:rPr>
          <w:lang w:val="ru"/>
        </w:rPr>
      </w:pPr>
      <w:r w:rsidRPr="006C0A1A">
        <w:rPr>
          <w:lang w:val="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C086B" w:rsidRPr="006C0A1A" w:rsidRDefault="005C086B" w:rsidP="005C086B">
      <w:pPr>
        <w:pStyle w:val="ConsPlusNormal"/>
        <w:widowControl/>
        <w:spacing w:before="240"/>
        <w:ind w:firstLine="540"/>
        <w:jc w:val="both"/>
        <w:rPr>
          <w:lang w:val="ru"/>
        </w:rPr>
      </w:pPr>
      <w:r w:rsidRPr="006C0A1A">
        <w:rPr>
          <w:lang w:val="ru"/>
        </w:rPr>
        <w:t>Грибы.</w:t>
      </w:r>
    </w:p>
    <w:p w:rsidR="005C086B" w:rsidRPr="006C0A1A" w:rsidRDefault="005C086B" w:rsidP="005C086B">
      <w:pPr>
        <w:pStyle w:val="ConsPlusNormal"/>
        <w:widowControl/>
        <w:spacing w:before="240"/>
        <w:ind w:firstLine="540"/>
        <w:jc w:val="both"/>
        <w:rPr>
          <w:lang w:val="ru"/>
        </w:rPr>
      </w:pPr>
      <w:r w:rsidRPr="006C0A1A">
        <w:rPr>
          <w:lang w:val="ru"/>
        </w:rPr>
        <w:t>Шляпочные грибы: съедобные и не съедобные. Название. Место произрастания. Внешний вид. Значение в природе. Использование человеком.</w:t>
      </w:r>
    </w:p>
    <w:p w:rsidR="005C086B" w:rsidRPr="006C0A1A" w:rsidRDefault="005C086B" w:rsidP="005C086B">
      <w:pPr>
        <w:pStyle w:val="ConsPlusNormal"/>
        <w:widowControl/>
        <w:spacing w:before="240"/>
        <w:ind w:firstLine="540"/>
        <w:jc w:val="both"/>
        <w:rPr>
          <w:lang w:val="ru"/>
        </w:rPr>
      </w:pPr>
      <w:r w:rsidRPr="006C0A1A">
        <w:rPr>
          <w:lang w:val="ru"/>
        </w:rPr>
        <w:t>Животные.</w:t>
      </w:r>
    </w:p>
    <w:p w:rsidR="005C086B" w:rsidRPr="006C0A1A" w:rsidRDefault="005C086B" w:rsidP="005C086B">
      <w:pPr>
        <w:pStyle w:val="ConsPlusNormal"/>
        <w:widowControl/>
        <w:spacing w:before="240"/>
        <w:ind w:firstLine="540"/>
        <w:jc w:val="both"/>
        <w:rPr>
          <w:lang w:val="ru"/>
        </w:rPr>
      </w:pPr>
      <w:r w:rsidRPr="006C0A1A">
        <w:rPr>
          <w:lang w:val="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5C086B" w:rsidRPr="006C0A1A" w:rsidRDefault="005C086B" w:rsidP="005C086B">
      <w:pPr>
        <w:pStyle w:val="ConsPlusNormal"/>
        <w:widowControl/>
        <w:spacing w:before="240"/>
        <w:ind w:firstLine="540"/>
        <w:jc w:val="both"/>
        <w:rPr>
          <w:lang w:val="ru"/>
        </w:rPr>
      </w:pPr>
      <w:r w:rsidRPr="006C0A1A">
        <w:rPr>
          <w:lang w:val="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C086B" w:rsidRPr="006C0A1A" w:rsidRDefault="005C086B" w:rsidP="005C086B">
      <w:pPr>
        <w:pStyle w:val="ConsPlusNormal"/>
        <w:widowControl/>
        <w:spacing w:before="240"/>
        <w:ind w:firstLine="540"/>
        <w:jc w:val="both"/>
        <w:rPr>
          <w:lang w:val="ru"/>
        </w:rPr>
      </w:pPr>
      <w:r w:rsidRPr="006C0A1A">
        <w:rPr>
          <w:lang w:val="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5C086B" w:rsidRPr="006C0A1A" w:rsidRDefault="005C086B" w:rsidP="005C086B">
      <w:pPr>
        <w:pStyle w:val="ConsPlusNormal"/>
        <w:widowControl/>
        <w:spacing w:before="240"/>
        <w:ind w:firstLine="540"/>
        <w:jc w:val="both"/>
        <w:rPr>
          <w:lang w:val="ru"/>
        </w:rPr>
      </w:pPr>
      <w:r w:rsidRPr="006C0A1A">
        <w:rPr>
          <w:lang w:val="ru"/>
        </w:rPr>
        <w:t>Человек.</w:t>
      </w:r>
    </w:p>
    <w:p w:rsidR="005C086B" w:rsidRPr="006C0A1A" w:rsidRDefault="005C086B" w:rsidP="005C086B">
      <w:pPr>
        <w:pStyle w:val="ConsPlusNormal"/>
        <w:widowControl/>
        <w:spacing w:before="240"/>
        <w:ind w:firstLine="540"/>
        <w:jc w:val="both"/>
        <w:rPr>
          <w:lang w:val="ru"/>
        </w:rPr>
      </w:pPr>
      <w:r w:rsidRPr="006C0A1A">
        <w:rPr>
          <w:lang w:val="ru"/>
        </w:rPr>
        <w:t>Мальчик и девочка. Возрастные группы.</w:t>
      </w:r>
    </w:p>
    <w:p w:rsidR="005C086B" w:rsidRPr="006C0A1A" w:rsidRDefault="005C086B" w:rsidP="005C086B">
      <w:pPr>
        <w:pStyle w:val="ConsPlusNormal"/>
        <w:widowControl/>
        <w:spacing w:before="240"/>
        <w:ind w:firstLine="540"/>
        <w:jc w:val="both"/>
        <w:rPr>
          <w:lang w:val="ru"/>
        </w:rPr>
      </w:pPr>
      <w:r w:rsidRPr="006C0A1A">
        <w:rPr>
          <w:lang w:val="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5C086B" w:rsidRPr="006C0A1A" w:rsidRDefault="005C086B" w:rsidP="005C086B">
      <w:pPr>
        <w:pStyle w:val="ConsPlusNormal"/>
        <w:widowControl/>
        <w:spacing w:before="240"/>
        <w:ind w:firstLine="540"/>
        <w:jc w:val="both"/>
        <w:rPr>
          <w:lang w:val="ru"/>
        </w:rPr>
      </w:pPr>
      <w:r w:rsidRPr="006C0A1A">
        <w:rPr>
          <w:lang w:val="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C086B" w:rsidRPr="006C0A1A" w:rsidRDefault="005C086B" w:rsidP="005C086B">
      <w:pPr>
        <w:pStyle w:val="ConsPlusNormal"/>
        <w:widowControl/>
        <w:spacing w:before="240"/>
        <w:ind w:firstLine="540"/>
        <w:jc w:val="both"/>
        <w:rPr>
          <w:lang w:val="ru"/>
        </w:rPr>
      </w:pPr>
      <w:r w:rsidRPr="006C0A1A">
        <w:rPr>
          <w:lang w:val="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5C086B" w:rsidRPr="006C0A1A" w:rsidRDefault="005C086B" w:rsidP="005C086B">
      <w:pPr>
        <w:pStyle w:val="ConsPlusNormal"/>
        <w:widowControl/>
        <w:spacing w:before="240"/>
        <w:ind w:firstLine="540"/>
        <w:jc w:val="both"/>
        <w:rPr>
          <w:lang w:val="ru"/>
        </w:rPr>
      </w:pPr>
      <w:r w:rsidRPr="006C0A1A">
        <w:rPr>
          <w:lang w:val="ru"/>
        </w:rPr>
        <w:t>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w:t>
      </w:r>
    </w:p>
    <w:p w:rsidR="005C086B" w:rsidRPr="006C0A1A" w:rsidRDefault="005C086B" w:rsidP="005C086B">
      <w:pPr>
        <w:pStyle w:val="ConsPlusNormal"/>
        <w:widowControl/>
        <w:spacing w:before="240"/>
        <w:ind w:firstLine="540"/>
        <w:jc w:val="both"/>
        <w:rPr>
          <w:lang w:val="ru"/>
        </w:rPr>
      </w:pPr>
      <w:r w:rsidRPr="006C0A1A">
        <w:rPr>
          <w:lang w:val="ru"/>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5C086B" w:rsidRPr="006C0A1A" w:rsidRDefault="005C086B" w:rsidP="005C086B">
      <w:pPr>
        <w:pStyle w:val="ConsPlusNormal"/>
        <w:widowControl/>
        <w:spacing w:before="240"/>
        <w:ind w:firstLine="540"/>
        <w:jc w:val="both"/>
        <w:rPr>
          <w:lang w:val="ru"/>
        </w:rPr>
      </w:pPr>
      <w:r w:rsidRPr="006C0A1A">
        <w:rPr>
          <w:lang w:val="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5C086B" w:rsidRPr="006C0A1A" w:rsidRDefault="005C086B" w:rsidP="005C086B">
      <w:pPr>
        <w:pStyle w:val="ConsPlusNormal"/>
        <w:widowControl/>
        <w:spacing w:before="240"/>
        <w:ind w:firstLine="540"/>
        <w:jc w:val="both"/>
        <w:rPr>
          <w:lang w:val="ru"/>
        </w:rPr>
      </w:pPr>
      <w:r w:rsidRPr="006C0A1A">
        <w:rPr>
          <w:lang w:val="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5C086B" w:rsidRPr="006C0A1A" w:rsidRDefault="005C086B" w:rsidP="005C086B">
      <w:pPr>
        <w:pStyle w:val="ConsPlusNormal"/>
        <w:widowControl/>
        <w:spacing w:before="240"/>
        <w:ind w:firstLine="540"/>
        <w:jc w:val="both"/>
        <w:rPr>
          <w:lang w:val="ru"/>
        </w:rPr>
      </w:pPr>
      <w:r w:rsidRPr="006C0A1A">
        <w:rPr>
          <w:lang w:val="ru"/>
        </w:rPr>
        <w:t>Безопасное поведение.</w:t>
      </w:r>
    </w:p>
    <w:p w:rsidR="005C086B" w:rsidRPr="006C0A1A" w:rsidRDefault="005C086B" w:rsidP="005C086B">
      <w:pPr>
        <w:pStyle w:val="ConsPlusNormal"/>
        <w:widowControl/>
        <w:spacing w:before="240"/>
        <w:ind w:firstLine="540"/>
        <w:jc w:val="both"/>
        <w:rPr>
          <w:lang w:val="ru"/>
        </w:rPr>
      </w:pPr>
      <w:r w:rsidRPr="006C0A1A">
        <w:rPr>
          <w:lang w:val="ru"/>
        </w:rPr>
        <w:t>Предупреждение заболеваний и травм.</w:t>
      </w:r>
    </w:p>
    <w:p w:rsidR="005C086B" w:rsidRPr="006C0A1A" w:rsidRDefault="005C086B" w:rsidP="005C086B">
      <w:pPr>
        <w:pStyle w:val="ConsPlusNormal"/>
        <w:widowControl/>
        <w:spacing w:before="240"/>
        <w:ind w:firstLine="540"/>
        <w:jc w:val="both"/>
        <w:rPr>
          <w:lang w:val="ru"/>
        </w:rPr>
      </w:pPr>
      <w:r w:rsidRPr="006C0A1A">
        <w:rPr>
          <w:lang w:val="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C086B" w:rsidRPr="006C0A1A" w:rsidRDefault="005C086B" w:rsidP="005C086B">
      <w:pPr>
        <w:pStyle w:val="ConsPlusNormal"/>
        <w:widowControl/>
        <w:spacing w:before="240"/>
        <w:ind w:firstLine="540"/>
        <w:jc w:val="both"/>
        <w:rPr>
          <w:lang w:val="ru"/>
        </w:rPr>
      </w:pPr>
      <w:r w:rsidRPr="006C0A1A">
        <w:rPr>
          <w:lang w:val="ru"/>
        </w:rPr>
        <w:t>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w:t>
      </w:r>
    </w:p>
    <w:p w:rsidR="005C086B" w:rsidRPr="006C0A1A" w:rsidRDefault="005C086B" w:rsidP="005C086B">
      <w:pPr>
        <w:pStyle w:val="ConsPlusNormal"/>
        <w:widowControl/>
        <w:spacing w:before="240"/>
        <w:ind w:firstLine="540"/>
        <w:jc w:val="both"/>
        <w:rPr>
          <w:lang w:val="ru"/>
        </w:rPr>
      </w:pPr>
      <w:r w:rsidRPr="006C0A1A">
        <w:rPr>
          <w:lang w:val="ru"/>
        </w:rPr>
        <w:t>Безопасное поведение в природе.</w:t>
      </w:r>
    </w:p>
    <w:p w:rsidR="005C086B" w:rsidRPr="006C0A1A" w:rsidRDefault="005C086B" w:rsidP="005C086B">
      <w:pPr>
        <w:pStyle w:val="ConsPlusNormal"/>
        <w:widowControl/>
        <w:spacing w:before="240"/>
        <w:ind w:firstLine="540"/>
        <w:jc w:val="both"/>
        <w:rPr>
          <w:lang w:val="ru"/>
        </w:rPr>
      </w:pPr>
      <w:r w:rsidRPr="006C0A1A">
        <w:rPr>
          <w:lang w:val="ru"/>
        </w:rPr>
        <w:t>Правила поведения человека при контакте с домашним животным. Правила поведения человека с диким животным в зоопарке, в природе.</w:t>
      </w:r>
    </w:p>
    <w:p w:rsidR="005C086B" w:rsidRPr="006C0A1A" w:rsidRDefault="005C086B" w:rsidP="005C086B">
      <w:pPr>
        <w:pStyle w:val="ConsPlusNormal"/>
        <w:widowControl/>
        <w:spacing w:before="240"/>
        <w:ind w:firstLine="540"/>
        <w:jc w:val="both"/>
        <w:rPr>
          <w:lang w:val="ru"/>
        </w:rPr>
      </w:pPr>
      <w:r w:rsidRPr="006C0A1A">
        <w:rPr>
          <w:lang w:val="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C086B" w:rsidRPr="006C0A1A" w:rsidRDefault="005C086B" w:rsidP="005C086B">
      <w:pPr>
        <w:pStyle w:val="ConsPlusNormal"/>
        <w:widowControl/>
        <w:spacing w:before="240"/>
        <w:ind w:firstLine="540"/>
        <w:jc w:val="both"/>
        <w:rPr>
          <w:lang w:val="ru"/>
        </w:rPr>
      </w:pPr>
      <w:r w:rsidRPr="006C0A1A">
        <w:rPr>
          <w:lang w:val="ru"/>
        </w:rPr>
        <w:t>Правила поведения с незнакомыми людьми, в незнакомом месте.</w:t>
      </w:r>
    </w:p>
    <w:p w:rsidR="005C086B" w:rsidRPr="006C0A1A" w:rsidRDefault="005C086B" w:rsidP="005C086B">
      <w:pPr>
        <w:pStyle w:val="ConsPlusNormal"/>
        <w:widowControl/>
        <w:spacing w:before="240"/>
        <w:ind w:firstLine="540"/>
        <w:jc w:val="both"/>
        <w:rPr>
          <w:lang w:val="ru"/>
        </w:rPr>
      </w:pPr>
      <w:r w:rsidRPr="006C0A1A">
        <w:rPr>
          <w:lang w:val="ru"/>
        </w:rPr>
        <w:t>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C086B" w:rsidRPr="006C0A1A" w:rsidRDefault="005C086B" w:rsidP="005C086B">
      <w:pPr>
        <w:pStyle w:val="ConsPlusNormal"/>
        <w:widowControl/>
        <w:spacing w:before="240"/>
        <w:ind w:firstLine="540"/>
        <w:jc w:val="both"/>
        <w:rPr>
          <w:lang w:val="ru"/>
        </w:rPr>
      </w:pPr>
      <w:r w:rsidRPr="006C0A1A">
        <w:rPr>
          <w:lang w:val="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C086B" w:rsidRPr="006C0A1A" w:rsidRDefault="005C086B" w:rsidP="005C086B">
      <w:pPr>
        <w:pStyle w:val="ConsPlusNormal"/>
        <w:widowControl/>
        <w:spacing w:before="240"/>
        <w:ind w:firstLine="540"/>
        <w:jc w:val="both"/>
        <w:rPr>
          <w:lang w:val="ru"/>
        </w:rPr>
      </w:pPr>
      <w:r w:rsidRPr="006C0A1A">
        <w:rPr>
          <w:lang w:val="ru"/>
        </w:rPr>
        <w:t>Телефоны первой помощи. Звонок по телефону экстренных служб.</w:t>
      </w:r>
    </w:p>
    <w:p w:rsidR="005C086B" w:rsidRPr="006C0A1A" w:rsidRDefault="005C086B" w:rsidP="005C086B">
      <w:pPr>
        <w:pStyle w:val="ConsPlusNormal"/>
        <w:widowControl/>
        <w:spacing w:before="240"/>
        <w:ind w:firstLine="540"/>
        <w:jc w:val="both"/>
        <w:rPr>
          <w:lang w:val="ru"/>
        </w:rPr>
      </w:pPr>
      <w:r w:rsidRPr="006C0A1A">
        <w:rPr>
          <w:lang w:val="ru"/>
        </w:rPr>
        <w:t>2.3. Планируемые результаты освоения учебного предмета.</w:t>
      </w:r>
    </w:p>
    <w:p w:rsidR="005C086B" w:rsidRPr="006C0A1A" w:rsidRDefault="005C086B" w:rsidP="005C086B">
      <w:pPr>
        <w:pStyle w:val="ConsPlusNormal"/>
        <w:widowControl/>
        <w:spacing w:before="240"/>
        <w:ind w:firstLine="540"/>
        <w:jc w:val="both"/>
        <w:rPr>
          <w:lang w:val="ru"/>
        </w:rPr>
      </w:pPr>
      <w:r w:rsidRPr="006C0A1A">
        <w:rPr>
          <w:lang w:val="ru"/>
        </w:rPr>
        <w:t>Минимальный и достаточный уровни усвоения предметных результатов по предмету "Мир природы и человека" на конец обучения в младших классах:</w:t>
      </w:r>
    </w:p>
    <w:p w:rsidR="005C086B" w:rsidRPr="006C0A1A" w:rsidRDefault="005C086B" w:rsidP="005C086B">
      <w:pPr>
        <w:pStyle w:val="ConsPlusNormal"/>
        <w:widowControl/>
        <w:spacing w:before="240"/>
        <w:ind w:firstLine="540"/>
        <w:jc w:val="both"/>
        <w:rPr>
          <w:lang w:val="ru"/>
        </w:rPr>
      </w:pPr>
      <w:r w:rsidRPr="006C0A1A">
        <w:rPr>
          <w:lang w:val="ru"/>
        </w:rPr>
        <w:t>1. Минимальный уровень:</w:t>
      </w:r>
    </w:p>
    <w:p w:rsidR="005C086B" w:rsidRPr="006C0A1A" w:rsidRDefault="005C086B" w:rsidP="005C086B">
      <w:pPr>
        <w:pStyle w:val="ConsPlusNormal"/>
        <w:widowControl/>
        <w:spacing w:before="240"/>
        <w:ind w:firstLine="540"/>
        <w:jc w:val="both"/>
        <w:rPr>
          <w:lang w:val="ru"/>
        </w:rPr>
      </w:pPr>
      <w:r w:rsidRPr="006C0A1A">
        <w:rPr>
          <w:lang w:val="ru"/>
        </w:rPr>
        <w:t>иметь представления о назначении объектов изучения;</w:t>
      </w:r>
    </w:p>
    <w:p w:rsidR="005C086B" w:rsidRPr="006C0A1A" w:rsidRDefault="005C086B" w:rsidP="005C086B">
      <w:pPr>
        <w:pStyle w:val="ConsPlusNormal"/>
        <w:widowControl/>
        <w:spacing w:before="240"/>
        <w:ind w:firstLine="540"/>
        <w:jc w:val="both"/>
        <w:rPr>
          <w:lang w:val="ru"/>
        </w:rPr>
      </w:pPr>
      <w:r w:rsidRPr="006C0A1A">
        <w:rPr>
          <w:lang w:val="ru"/>
        </w:rPr>
        <w:t>узнавать и называть изученные объекты на иллюстрациях, фотографиях;</w:t>
      </w:r>
    </w:p>
    <w:p w:rsidR="005C086B" w:rsidRPr="006C0A1A" w:rsidRDefault="005C086B" w:rsidP="005C086B">
      <w:pPr>
        <w:pStyle w:val="ConsPlusNormal"/>
        <w:widowControl/>
        <w:spacing w:before="240"/>
        <w:ind w:firstLine="540"/>
        <w:jc w:val="both"/>
        <w:rPr>
          <w:lang w:val="ru"/>
        </w:rPr>
      </w:pPr>
      <w:r w:rsidRPr="006C0A1A">
        <w:rPr>
          <w:lang w:val="ru"/>
        </w:rPr>
        <w:t>относить изученные объекты к определенным группам (</w:t>
      </w:r>
      <w:proofErr w:type="spellStart"/>
      <w:r w:rsidRPr="006C0A1A">
        <w:rPr>
          <w:lang w:val="ru"/>
        </w:rPr>
        <w:t>видо</w:t>
      </w:r>
      <w:proofErr w:type="spellEnd"/>
      <w:r w:rsidRPr="006C0A1A">
        <w:rPr>
          <w:lang w:val="ru"/>
        </w:rPr>
        <w:t>-родовые понятия);</w:t>
      </w:r>
    </w:p>
    <w:p w:rsidR="005C086B" w:rsidRPr="006C0A1A" w:rsidRDefault="005C086B" w:rsidP="005C086B">
      <w:pPr>
        <w:pStyle w:val="ConsPlusNormal"/>
        <w:widowControl/>
        <w:spacing w:before="240"/>
        <w:ind w:firstLine="540"/>
        <w:jc w:val="both"/>
        <w:rPr>
          <w:lang w:val="ru"/>
        </w:rPr>
      </w:pPr>
      <w:r w:rsidRPr="006C0A1A">
        <w:rPr>
          <w:lang w:val="ru"/>
        </w:rPr>
        <w:t>называть сходные объекты, отнесенные к одной и той же изучаемой группе (фрукты; птицы; зимняя одежда);</w:t>
      </w:r>
    </w:p>
    <w:p w:rsidR="005C086B" w:rsidRPr="006C0A1A" w:rsidRDefault="005C086B" w:rsidP="005C086B">
      <w:pPr>
        <w:pStyle w:val="ConsPlusNormal"/>
        <w:widowControl/>
        <w:spacing w:before="240"/>
        <w:ind w:firstLine="540"/>
        <w:jc w:val="both"/>
        <w:rPr>
          <w:lang w:val="ru"/>
        </w:rPr>
      </w:pPr>
      <w:r w:rsidRPr="006C0A1A">
        <w:rPr>
          <w:lang w:val="ru"/>
        </w:rPr>
        <w:t>иметь представления об элементарных правилах безопасного поведения в природе и обществе;</w:t>
      </w:r>
    </w:p>
    <w:p w:rsidR="005C086B" w:rsidRPr="006C0A1A" w:rsidRDefault="005C086B" w:rsidP="005C086B">
      <w:pPr>
        <w:pStyle w:val="ConsPlusNormal"/>
        <w:widowControl/>
        <w:spacing w:before="240"/>
        <w:ind w:firstLine="540"/>
        <w:jc w:val="both"/>
        <w:rPr>
          <w:lang w:val="ru"/>
        </w:rPr>
      </w:pPr>
      <w:r w:rsidRPr="006C0A1A">
        <w:rPr>
          <w:lang w:val="ru"/>
        </w:rPr>
        <w:t>знать требования к режиму дня обучающегося и понимать необходимость его выполнения;</w:t>
      </w:r>
    </w:p>
    <w:p w:rsidR="005C086B" w:rsidRPr="006C0A1A" w:rsidRDefault="005C086B" w:rsidP="005C086B">
      <w:pPr>
        <w:pStyle w:val="ConsPlusNormal"/>
        <w:widowControl/>
        <w:spacing w:before="240"/>
        <w:ind w:firstLine="540"/>
        <w:jc w:val="both"/>
        <w:rPr>
          <w:lang w:val="ru"/>
        </w:rPr>
      </w:pPr>
      <w:r w:rsidRPr="006C0A1A">
        <w:rPr>
          <w:lang w:val="ru"/>
        </w:rPr>
        <w:t>знать основные правила личной гигиены и выполнять их в повседневной жизни;</w:t>
      </w:r>
    </w:p>
    <w:p w:rsidR="005C086B" w:rsidRPr="006C0A1A" w:rsidRDefault="005C086B" w:rsidP="005C086B">
      <w:pPr>
        <w:pStyle w:val="ConsPlusNormal"/>
        <w:widowControl/>
        <w:spacing w:before="240"/>
        <w:ind w:firstLine="540"/>
        <w:jc w:val="both"/>
        <w:rPr>
          <w:lang w:val="ru"/>
        </w:rPr>
      </w:pPr>
      <w:r w:rsidRPr="006C0A1A">
        <w:rPr>
          <w:lang w:val="ru"/>
        </w:rPr>
        <w:t>ухаживать за комнатными растениями; подкармливать зимующих птиц;</w:t>
      </w:r>
    </w:p>
    <w:p w:rsidR="005C086B" w:rsidRPr="006C0A1A" w:rsidRDefault="005C086B" w:rsidP="005C086B">
      <w:pPr>
        <w:pStyle w:val="ConsPlusNormal"/>
        <w:widowControl/>
        <w:spacing w:before="240"/>
        <w:ind w:firstLine="540"/>
        <w:jc w:val="both"/>
        <w:rPr>
          <w:lang w:val="ru"/>
        </w:rPr>
      </w:pPr>
      <w:r w:rsidRPr="006C0A1A">
        <w:rPr>
          <w:lang w:val="ru"/>
        </w:rPr>
        <w:t>составлять повествовательный или описательный рассказ из 3 - 5 предложений об изученных объектах по предложенному плану;</w:t>
      </w:r>
    </w:p>
    <w:p w:rsidR="005C086B" w:rsidRPr="006C0A1A" w:rsidRDefault="005C086B" w:rsidP="005C086B">
      <w:pPr>
        <w:pStyle w:val="ConsPlusNormal"/>
        <w:widowControl/>
        <w:spacing w:before="240"/>
        <w:ind w:firstLine="540"/>
        <w:jc w:val="both"/>
        <w:rPr>
          <w:lang w:val="ru"/>
        </w:rPr>
      </w:pPr>
      <w:r w:rsidRPr="006C0A1A">
        <w:rPr>
          <w:lang w:val="ru"/>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p w:rsidR="005C086B" w:rsidRPr="006C0A1A" w:rsidRDefault="005C086B" w:rsidP="005C086B">
      <w:pPr>
        <w:pStyle w:val="ConsPlusNormal"/>
        <w:widowControl/>
        <w:spacing w:before="240"/>
        <w:ind w:firstLine="540"/>
        <w:jc w:val="both"/>
        <w:rPr>
          <w:lang w:val="ru"/>
        </w:rPr>
      </w:pPr>
      <w:r w:rsidRPr="006C0A1A">
        <w:rPr>
          <w:lang w:val="ru"/>
        </w:rPr>
        <w:t>2. Достаточный уровень:</w:t>
      </w:r>
    </w:p>
    <w:p w:rsidR="005C086B" w:rsidRPr="006C0A1A" w:rsidRDefault="005C086B" w:rsidP="005C086B">
      <w:pPr>
        <w:pStyle w:val="ConsPlusNormal"/>
        <w:widowControl/>
        <w:spacing w:before="240"/>
        <w:ind w:firstLine="540"/>
        <w:jc w:val="both"/>
        <w:rPr>
          <w:lang w:val="ru"/>
        </w:rPr>
      </w:pPr>
      <w:r w:rsidRPr="006C0A1A">
        <w:rPr>
          <w:lang w:val="ru"/>
        </w:rPr>
        <w:t>иметь представления о взаимосвязях между изученными объектами, их месте в окружающем мире;</w:t>
      </w:r>
    </w:p>
    <w:p w:rsidR="005C086B" w:rsidRPr="006C0A1A" w:rsidRDefault="005C086B" w:rsidP="005C086B">
      <w:pPr>
        <w:pStyle w:val="ConsPlusNormal"/>
        <w:widowControl/>
        <w:spacing w:before="240"/>
        <w:ind w:firstLine="540"/>
        <w:jc w:val="both"/>
        <w:rPr>
          <w:lang w:val="ru"/>
        </w:rPr>
      </w:pPr>
      <w:r w:rsidRPr="006C0A1A">
        <w:rPr>
          <w:lang w:val="ru"/>
        </w:rPr>
        <w:t>узнавать и называть изученные объекты в натуральном виде в естественных условиях;</w:t>
      </w:r>
    </w:p>
    <w:p w:rsidR="005C086B" w:rsidRPr="006C0A1A" w:rsidRDefault="005C086B" w:rsidP="005C086B">
      <w:pPr>
        <w:pStyle w:val="ConsPlusNormal"/>
        <w:widowControl/>
        <w:spacing w:before="240"/>
        <w:ind w:firstLine="540"/>
        <w:jc w:val="both"/>
        <w:rPr>
          <w:lang w:val="ru"/>
        </w:rPr>
      </w:pPr>
      <w:r w:rsidRPr="006C0A1A">
        <w:rPr>
          <w:lang w:val="ru"/>
        </w:rPr>
        <w:t>относить изученные объекты к определенным группам с учетом различных оснований для классификации;</w:t>
      </w:r>
    </w:p>
    <w:p w:rsidR="005C086B" w:rsidRPr="006C0A1A" w:rsidRDefault="005C086B" w:rsidP="005C086B">
      <w:pPr>
        <w:pStyle w:val="ConsPlusNormal"/>
        <w:widowControl/>
        <w:spacing w:before="240"/>
        <w:ind w:firstLine="540"/>
        <w:jc w:val="both"/>
        <w:rPr>
          <w:lang w:val="ru"/>
        </w:rPr>
      </w:pPr>
      <w:r w:rsidRPr="006C0A1A">
        <w:rPr>
          <w:lang w:val="ru"/>
        </w:rPr>
        <w:t>развернуто характеризовать свое отношение к изученным объектам;</w:t>
      </w:r>
    </w:p>
    <w:p w:rsidR="005C086B" w:rsidRPr="006C0A1A" w:rsidRDefault="005C086B" w:rsidP="005C086B">
      <w:pPr>
        <w:pStyle w:val="ConsPlusNormal"/>
        <w:widowControl/>
        <w:spacing w:before="240"/>
        <w:ind w:firstLine="540"/>
        <w:jc w:val="both"/>
        <w:rPr>
          <w:lang w:val="ru"/>
        </w:rPr>
      </w:pPr>
      <w:r w:rsidRPr="006C0A1A">
        <w:rPr>
          <w:lang w:val="ru"/>
        </w:rPr>
        <w:t>знать отличительные существенные признаки групп объектов;</w:t>
      </w:r>
    </w:p>
    <w:p w:rsidR="005C086B" w:rsidRPr="006C0A1A" w:rsidRDefault="005C086B" w:rsidP="005C086B">
      <w:pPr>
        <w:pStyle w:val="ConsPlusNormal"/>
        <w:widowControl/>
        <w:spacing w:before="240"/>
        <w:ind w:firstLine="540"/>
        <w:jc w:val="both"/>
        <w:rPr>
          <w:lang w:val="ru"/>
        </w:rPr>
      </w:pPr>
      <w:r w:rsidRPr="006C0A1A">
        <w:rPr>
          <w:lang w:val="ru"/>
        </w:rPr>
        <w:t>знать правила гигиены органов чувств;</w:t>
      </w:r>
    </w:p>
    <w:p w:rsidR="005C086B" w:rsidRPr="006C0A1A" w:rsidRDefault="005C086B" w:rsidP="005C086B">
      <w:pPr>
        <w:pStyle w:val="ConsPlusNormal"/>
        <w:widowControl/>
        <w:spacing w:before="240"/>
        <w:ind w:firstLine="540"/>
        <w:jc w:val="both"/>
        <w:rPr>
          <w:lang w:val="ru"/>
        </w:rPr>
      </w:pPr>
      <w:r w:rsidRPr="006C0A1A">
        <w:rPr>
          <w:lang w:val="ru"/>
        </w:rPr>
        <w:t>знать некоторые правила безопасного поведения в природе и обществе с учетом возрастных особенностей;</w:t>
      </w:r>
    </w:p>
    <w:p w:rsidR="005C086B" w:rsidRPr="006C0A1A" w:rsidRDefault="005C086B" w:rsidP="005C086B">
      <w:pPr>
        <w:pStyle w:val="ConsPlusNormal"/>
        <w:widowControl/>
        <w:spacing w:before="240"/>
        <w:ind w:firstLine="540"/>
        <w:jc w:val="both"/>
        <w:rPr>
          <w:lang w:val="ru"/>
        </w:rPr>
      </w:pPr>
      <w:r w:rsidRPr="006C0A1A">
        <w:rPr>
          <w:lang w:val="ru"/>
        </w:rPr>
        <w:t>быть готовыми использовать полученные знания при решении учебных, учебно-бытовых и учебно-трудовых задач.</w:t>
      </w:r>
    </w:p>
    <w:p w:rsidR="005C086B" w:rsidRPr="006C0A1A" w:rsidRDefault="005C086B" w:rsidP="005C086B">
      <w:pPr>
        <w:pStyle w:val="ConsPlusNormal"/>
        <w:widowControl/>
        <w:spacing w:before="240"/>
        <w:ind w:firstLine="540"/>
        <w:jc w:val="both"/>
        <w:rPr>
          <w:lang w:val="ru"/>
        </w:rPr>
      </w:pPr>
      <w:r w:rsidRPr="006C0A1A">
        <w:rPr>
          <w:lang w:val="ru"/>
        </w:rPr>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w:t>
      </w:r>
    </w:p>
    <w:p w:rsidR="005C086B" w:rsidRPr="006C0A1A" w:rsidRDefault="005C086B" w:rsidP="005C086B">
      <w:pPr>
        <w:pStyle w:val="ConsPlusNormal"/>
        <w:widowControl/>
        <w:spacing w:before="240"/>
        <w:ind w:firstLine="540"/>
        <w:jc w:val="both"/>
        <w:rPr>
          <w:lang w:val="ru"/>
        </w:rPr>
      </w:pPr>
      <w:r w:rsidRPr="006C0A1A">
        <w:rPr>
          <w:lang w:val="ru"/>
        </w:rPr>
        <w:t>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5C086B" w:rsidRPr="006C0A1A" w:rsidRDefault="005C086B" w:rsidP="005C086B">
      <w:pPr>
        <w:pStyle w:val="ConsPlusNormal"/>
        <w:widowControl/>
        <w:spacing w:before="240"/>
        <w:ind w:firstLine="540"/>
        <w:jc w:val="both"/>
        <w:rPr>
          <w:lang w:val="ru"/>
        </w:rPr>
      </w:pPr>
      <w:r w:rsidRPr="006C0A1A">
        <w:rPr>
          <w:lang w:val="ru"/>
        </w:rPr>
        <w:t>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w:t>
      </w:r>
    </w:p>
    <w:p w:rsidR="005C086B" w:rsidRPr="006C0A1A" w:rsidRDefault="005C086B" w:rsidP="005C086B">
      <w:pPr>
        <w:pStyle w:val="ConsPlusNormal"/>
        <w:widowControl/>
        <w:spacing w:before="240"/>
        <w:ind w:firstLine="540"/>
        <w:jc w:val="both"/>
        <w:rPr>
          <w:lang w:val="ru"/>
        </w:rPr>
      </w:pPr>
      <w:r w:rsidRPr="006C0A1A">
        <w:rPr>
          <w:lang w:val="ru"/>
        </w:rPr>
        <w:t>совершать действия по соблюдению санитарно-гигиенических норм;</w:t>
      </w:r>
    </w:p>
    <w:p w:rsidR="005C086B" w:rsidRPr="006C0A1A" w:rsidRDefault="005C086B" w:rsidP="005C086B">
      <w:pPr>
        <w:pStyle w:val="ConsPlusNormal"/>
        <w:widowControl/>
        <w:spacing w:before="240"/>
        <w:ind w:firstLine="540"/>
        <w:jc w:val="both"/>
        <w:rPr>
          <w:lang w:val="ru"/>
        </w:rPr>
      </w:pPr>
      <w:r w:rsidRPr="006C0A1A">
        <w:rPr>
          <w:lang w:val="ru"/>
        </w:rPr>
        <w:t>выполнять доступные природоохранительные действия;</w:t>
      </w:r>
    </w:p>
    <w:p w:rsidR="005C086B" w:rsidRPr="006C0A1A" w:rsidRDefault="005C086B" w:rsidP="005C086B">
      <w:pPr>
        <w:pStyle w:val="ConsPlusNormal"/>
        <w:widowControl/>
        <w:spacing w:before="240"/>
        <w:ind w:firstLine="540"/>
        <w:jc w:val="both"/>
        <w:rPr>
          <w:lang w:val="ru"/>
        </w:rPr>
      </w:pPr>
      <w:r w:rsidRPr="006C0A1A">
        <w:rPr>
          <w:lang w:val="ru"/>
        </w:rPr>
        <w:t>быть готовыми к использованию сформированных умений при решении учебных, учебно-бытовых и учебно-трудовых задач в объеме программы.</w:t>
      </w:r>
    </w:p>
    <w:p w:rsidR="005C086B" w:rsidRPr="006C0A1A" w:rsidRDefault="005C086B" w:rsidP="005C086B">
      <w:pPr>
        <w:pStyle w:val="ConsPlusNormal"/>
        <w:widowControl/>
        <w:spacing w:before="240"/>
        <w:ind w:firstLine="540"/>
        <w:jc w:val="both"/>
        <w:rPr>
          <w:lang w:val="ru"/>
        </w:rPr>
      </w:pPr>
      <w:r w:rsidRPr="006C0A1A">
        <w:rPr>
          <w:lang w:val="ru"/>
        </w:rPr>
        <w:t>Личностные результаты освоения ФАОП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C086B" w:rsidRPr="006C0A1A" w:rsidRDefault="005C086B" w:rsidP="005C086B">
      <w:pPr>
        <w:pStyle w:val="ConsPlusNormal"/>
        <w:widowControl/>
        <w:spacing w:before="240"/>
        <w:ind w:firstLine="540"/>
        <w:jc w:val="both"/>
        <w:rPr>
          <w:lang w:val="ru"/>
        </w:rPr>
      </w:pPr>
      <w:r w:rsidRPr="006C0A1A">
        <w:rPr>
          <w:lang w:val="ru"/>
        </w:rPr>
        <w:t>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w:t>
      </w:r>
    </w:p>
    <w:p w:rsidR="005C086B" w:rsidRPr="006C0A1A" w:rsidRDefault="005C086B" w:rsidP="005C086B">
      <w:pPr>
        <w:pStyle w:val="ConsPlusNormal"/>
        <w:widowControl/>
        <w:spacing w:before="240"/>
        <w:ind w:firstLine="540"/>
        <w:jc w:val="both"/>
        <w:rPr>
          <w:lang w:val="ru"/>
        </w:rPr>
      </w:pPr>
      <w:r w:rsidRPr="006C0A1A">
        <w:rPr>
          <w:lang w:val="ru"/>
        </w:rPr>
        <w:t>развитие мотивации к обучению;</w:t>
      </w:r>
    </w:p>
    <w:p w:rsidR="005C086B" w:rsidRPr="006C0A1A" w:rsidRDefault="005C086B" w:rsidP="005C086B">
      <w:pPr>
        <w:pStyle w:val="ConsPlusNormal"/>
        <w:widowControl/>
        <w:spacing w:before="240"/>
        <w:ind w:firstLine="540"/>
        <w:jc w:val="both"/>
        <w:rPr>
          <w:lang w:val="ru"/>
        </w:rPr>
      </w:pPr>
      <w:r w:rsidRPr="006C0A1A">
        <w:rPr>
          <w:lang w:val="ru"/>
        </w:rPr>
        <w:t>развитие адекватных представлений о насущно необходимом жизнеобеспечении;</w:t>
      </w:r>
    </w:p>
    <w:p w:rsidR="005C086B" w:rsidRPr="006C0A1A" w:rsidRDefault="005C086B" w:rsidP="005C086B">
      <w:pPr>
        <w:pStyle w:val="ConsPlusNormal"/>
        <w:widowControl/>
        <w:spacing w:before="240"/>
        <w:ind w:firstLine="540"/>
        <w:jc w:val="both"/>
        <w:rPr>
          <w:lang w:val="ru"/>
        </w:rPr>
      </w:pPr>
      <w:r w:rsidRPr="006C0A1A">
        <w:rPr>
          <w:lang w:val="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C086B" w:rsidRPr="006C0A1A" w:rsidRDefault="005C086B" w:rsidP="005C086B">
      <w:pPr>
        <w:pStyle w:val="ConsPlusNormal"/>
        <w:widowControl/>
        <w:spacing w:before="240"/>
        <w:ind w:firstLine="540"/>
        <w:jc w:val="both"/>
        <w:rPr>
          <w:lang w:val="ru"/>
        </w:rPr>
      </w:pPr>
      <w:r w:rsidRPr="006C0A1A">
        <w:rPr>
          <w:lang w:val="ru"/>
        </w:rPr>
        <w:t>владение элементарными навыками коммуникации и принятыми ритуалами социального взаимодействия;</w:t>
      </w:r>
    </w:p>
    <w:p w:rsidR="005C086B" w:rsidRPr="006C0A1A" w:rsidRDefault="005C086B" w:rsidP="005C086B">
      <w:pPr>
        <w:pStyle w:val="ConsPlusNormal"/>
        <w:widowControl/>
        <w:spacing w:before="240"/>
        <w:ind w:firstLine="540"/>
        <w:jc w:val="both"/>
        <w:rPr>
          <w:lang w:val="ru"/>
        </w:rPr>
      </w:pPr>
      <w:r w:rsidRPr="006C0A1A">
        <w:rPr>
          <w:lang w:val="ru"/>
        </w:rPr>
        <w:t>развитие положительных свойств и качеств личности;</w:t>
      </w:r>
    </w:p>
    <w:p w:rsidR="005C086B" w:rsidRPr="006C0A1A" w:rsidRDefault="005C086B" w:rsidP="005C086B">
      <w:pPr>
        <w:pStyle w:val="ConsPlusNormal"/>
        <w:widowControl/>
        <w:spacing w:before="240"/>
        <w:ind w:firstLine="540"/>
        <w:jc w:val="both"/>
        <w:rPr>
          <w:lang w:val="ru"/>
        </w:rPr>
      </w:pPr>
      <w:r w:rsidRPr="006C0A1A">
        <w:rPr>
          <w:lang w:val="ru"/>
        </w:rPr>
        <w:t>готовность к вхождению обучающегося в социальную среду.</w:t>
      </w:r>
    </w:p>
    <w:p w:rsidR="0091000E" w:rsidRPr="006C0A1A" w:rsidRDefault="0091000E" w:rsidP="005C086B">
      <w:pPr>
        <w:pStyle w:val="ConsPlusNormal"/>
        <w:widowControl/>
        <w:spacing w:before="240"/>
        <w:ind w:firstLine="540"/>
        <w:jc w:val="both"/>
        <w:rPr>
          <w:lang w:val="ru"/>
        </w:rPr>
      </w:pPr>
    </w:p>
    <w:p w:rsidR="0091000E" w:rsidRPr="006C0A1A" w:rsidRDefault="0091000E" w:rsidP="005C086B">
      <w:pPr>
        <w:pStyle w:val="ConsPlusNormal"/>
        <w:widowControl/>
        <w:spacing w:before="240"/>
        <w:ind w:firstLine="540"/>
        <w:jc w:val="both"/>
        <w:rPr>
          <w:lang w:val="ru"/>
        </w:rPr>
      </w:pPr>
    </w:p>
    <w:p w:rsidR="002D0399" w:rsidRPr="006C0A1A" w:rsidRDefault="002D0399" w:rsidP="002D0399">
      <w:pPr>
        <w:spacing w:before="76"/>
        <w:ind w:right="6"/>
        <w:jc w:val="center"/>
        <w:outlineLvl w:val="0"/>
        <w:rPr>
          <w:b/>
          <w:bCs/>
          <w:sz w:val="24"/>
          <w:szCs w:val="24"/>
        </w:rPr>
      </w:pPr>
      <w:r w:rsidRPr="006C0A1A">
        <w:rPr>
          <w:b/>
          <w:bCs/>
          <w:sz w:val="24"/>
          <w:szCs w:val="24"/>
        </w:rPr>
        <w:t>Математика</w:t>
      </w:r>
    </w:p>
    <w:p w:rsidR="002D0399" w:rsidRPr="006C0A1A" w:rsidRDefault="002D0399" w:rsidP="002D0399">
      <w:pPr>
        <w:spacing w:before="2"/>
        <w:rPr>
          <w:b/>
          <w:sz w:val="31"/>
          <w:szCs w:val="24"/>
        </w:rPr>
      </w:pPr>
    </w:p>
    <w:p w:rsidR="002D0399" w:rsidRPr="006C0A1A" w:rsidRDefault="002D0399" w:rsidP="002D0399">
      <w:pPr>
        <w:jc w:val="both"/>
        <w:rPr>
          <w:b/>
          <w:sz w:val="24"/>
        </w:rPr>
      </w:pPr>
      <w:r w:rsidRPr="006C0A1A">
        <w:rPr>
          <w:b/>
          <w:color w:val="000009"/>
          <w:sz w:val="24"/>
        </w:rPr>
        <w:t>Пояснительная</w:t>
      </w:r>
      <w:r w:rsidRPr="006C0A1A">
        <w:rPr>
          <w:b/>
          <w:color w:val="000009"/>
          <w:spacing w:val="-8"/>
          <w:sz w:val="24"/>
        </w:rPr>
        <w:t xml:space="preserve"> </w:t>
      </w:r>
      <w:r w:rsidRPr="006C0A1A">
        <w:rPr>
          <w:b/>
          <w:color w:val="000009"/>
          <w:sz w:val="24"/>
        </w:rPr>
        <w:t>записка</w:t>
      </w:r>
    </w:p>
    <w:p w:rsidR="002D0399" w:rsidRPr="006C0A1A" w:rsidRDefault="002D0399" w:rsidP="002D0399">
      <w:pPr>
        <w:spacing w:before="38" w:line="276" w:lineRule="auto"/>
        <w:ind w:right="226"/>
        <w:jc w:val="both"/>
        <w:rPr>
          <w:sz w:val="24"/>
          <w:szCs w:val="24"/>
        </w:rPr>
      </w:pPr>
      <w:r w:rsidRPr="006C0A1A">
        <w:rPr>
          <w:color w:val="000009"/>
          <w:sz w:val="24"/>
          <w:szCs w:val="24"/>
        </w:rPr>
        <w:t xml:space="preserve">Основной </w:t>
      </w:r>
      <w:r w:rsidRPr="006C0A1A">
        <w:rPr>
          <w:b/>
          <w:color w:val="000009"/>
          <w:sz w:val="24"/>
          <w:szCs w:val="24"/>
        </w:rPr>
        <w:t xml:space="preserve">целью </w:t>
      </w:r>
      <w:r w:rsidRPr="006C0A1A">
        <w:rPr>
          <w:color w:val="000009"/>
          <w:sz w:val="24"/>
          <w:szCs w:val="24"/>
        </w:rPr>
        <w:t xml:space="preserve">обучения математике является подготовка обучающихся с РАС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жизни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современном</w:t>
      </w:r>
      <w:r w:rsidRPr="006C0A1A">
        <w:rPr>
          <w:color w:val="000009"/>
          <w:spacing w:val="-3"/>
          <w:sz w:val="24"/>
          <w:szCs w:val="24"/>
        </w:rPr>
        <w:t xml:space="preserve"> </w:t>
      </w:r>
      <w:r w:rsidRPr="006C0A1A">
        <w:rPr>
          <w:color w:val="000009"/>
          <w:sz w:val="24"/>
          <w:szCs w:val="24"/>
        </w:rPr>
        <w:t>обществе</w:t>
      </w:r>
      <w:r w:rsidRPr="006C0A1A">
        <w:rPr>
          <w:color w:val="000009"/>
          <w:spacing w:val="-3"/>
          <w:sz w:val="24"/>
          <w:szCs w:val="24"/>
        </w:rPr>
        <w:t xml:space="preserve"> </w:t>
      </w:r>
      <w:r w:rsidRPr="006C0A1A">
        <w:rPr>
          <w:color w:val="000009"/>
          <w:sz w:val="24"/>
          <w:szCs w:val="24"/>
        </w:rPr>
        <w:t>и</w:t>
      </w:r>
      <w:r w:rsidRPr="006C0A1A">
        <w:rPr>
          <w:color w:val="000009"/>
          <w:spacing w:val="-4"/>
          <w:sz w:val="24"/>
          <w:szCs w:val="24"/>
        </w:rPr>
        <w:t xml:space="preserve"> </w:t>
      </w:r>
      <w:r w:rsidRPr="006C0A1A">
        <w:rPr>
          <w:color w:val="000009"/>
          <w:sz w:val="24"/>
          <w:szCs w:val="24"/>
        </w:rPr>
        <w:t>переходу</w:t>
      </w:r>
      <w:r w:rsidRPr="006C0A1A">
        <w:rPr>
          <w:color w:val="000009"/>
          <w:spacing w:val="-2"/>
          <w:sz w:val="24"/>
          <w:szCs w:val="24"/>
        </w:rPr>
        <w:t xml:space="preserve"> </w:t>
      </w:r>
      <w:r w:rsidRPr="006C0A1A">
        <w:rPr>
          <w:color w:val="000009"/>
          <w:sz w:val="24"/>
          <w:szCs w:val="24"/>
        </w:rPr>
        <w:t>на</w:t>
      </w:r>
      <w:r w:rsidRPr="006C0A1A">
        <w:rPr>
          <w:color w:val="000009"/>
          <w:spacing w:val="-3"/>
          <w:sz w:val="24"/>
          <w:szCs w:val="24"/>
        </w:rPr>
        <w:t xml:space="preserve"> </w:t>
      </w:r>
      <w:r w:rsidRPr="006C0A1A">
        <w:rPr>
          <w:color w:val="000009"/>
          <w:sz w:val="24"/>
          <w:szCs w:val="24"/>
        </w:rPr>
        <w:t>следующую</w:t>
      </w:r>
      <w:r w:rsidRPr="006C0A1A">
        <w:rPr>
          <w:color w:val="000009"/>
          <w:spacing w:val="-4"/>
          <w:sz w:val="24"/>
          <w:szCs w:val="24"/>
        </w:rPr>
        <w:t xml:space="preserve"> </w:t>
      </w:r>
      <w:r w:rsidRPr="006C0A1A">
        <w:rPr>
          <w:color w:val="000009"/>
          <w:sz w:val="24"/>
          <w:szCs w:val="24"/>
        </w:rPr>
        <w:t>ступень</w:t>
      </w:r>
      <w:r w:rsidRPr="006C0A1A">
        <w:rPr>
          <w:color w:val="000009"/>
          <w:spacing w:val="-3"/>
          <w:sz w:val="24"/>
          <w:szCs w:val="24"/>
        </w:rPr>
        <w:t xml:space="preserve"> </w:t>
      </w:r>
      <w:r w:rsidRPr="006C0A1A">
        <w:rPr>
          <w:color w:val="000009"/>
          <w:sz w:val="24"/>
          <w:szCs w:val="24"/>
        </w:rPr>
        <w:t>получения</w:t>
      </w:r>
      <w:r w:rsidRPr="006C0A1A">
        <w:rPr>
          <w:color w:val="000009"/>
          <w:spacing w:val="-2"/>
          <w:sz w:val="24"/>
          <w:szCs w:val="24"/>
        </w:rPr>
        <w:t xml:space="preserve"> </w:t>
      </w:r>
      <w:r w:rsidRPr="006C0A1A">
        <w:rPr>
          <w:color w:val="000009"/>
          <w:sz w:val="24"/>
          <w:szCs w:val="24"/>
        </w:rPr>
        <w:t>образования.</w:t>
      </w:r>
    </w:p>
    <w:p w:rsidR="002D0399" w:rsidRPr="006C0A1A" w:rsidRDefault="002D0399" w:rsidP="002D0399">
      <w:pPr>
        <w:spacing w:before="1"/>
        <w:jc w:val="both"/>
        <w:rPr>
          <w:sz w:val="24"/>
          <w:szCs w:val="24"/>
        </w:rPr>
      </w:pPr>
      <w:r w:rsidRPr="006C0A1A">
        <w:rPr>
          <w:sz w:val="24"/>
          <w:szCs w:val="24"/>
        </w:rPr>
        <w:t>Исходя</w:t>
      </w:r>
      <w:r w:rsidRPr="006C0A1A">
        <w:rPr>
          <w:spacing w:val="-9"/>
          <w:sz w:val="24"/>
          <w:szCs w:val="24"/>
        </w:rPr>
        <w:t xml:space="preserve"> </w:t>
      </w:r>
      <w:r w:rsidRPr="006C0A1A">
        <w:rPr>
          <w:sz w:val="24"/>
          <w:szCs w:val="24"/>
        </w:rPr>
        <w:t>из</w:t>
      </w:r>
      <w:r w:rsidRPr="006C0A1A">
        <w:rPr>
          <w:spacing w:val="-10"/>
          <w:sz w:val="24"/>
          <w:szCs w:val="24"/>
        </w:rPr>
        <w:t xml:space="preserve"> </w:t>
      </w:r>
      <w:r w:rsidRPr="006C0A1A">
        <w:rPr>
          <w:sz w:val="24"/>
          <w:szCs w:val="24"/>
        </w:rPr>
        <w:t>основной</w:t>
      </w:r>
      <w:r w:rsidRPr="006C0A1A">
        <w:rPr>
          <w:spacing w:val="-9"/>
          <w:sz w:val="24"/>
          <w:szCs w:val="24"/>
        </w:rPr>
        <w:t xml:space="preserve"> </w:t>
      </w:r>
      <w:r w:rsidRPr="006C0A1A">
        <w:rPr>
          <w:sz w:val="24"/>
          <w:szCs w:val="24"/>
        </w:rPr>
        <w:t>цели,</w:t>
      </w:r>
      <w:r w:rsidRPr="006C0A1A">
        <w:rPr>
          <w:spacing w:val="-9"/>
          <w:sz w:val="24"/>
          <w:szCs w:val="24"/>
        </w:rPr>
        <w:t xml:space="preserve"> </w:t>
      </w:r>
      <w:r w:rsidRPr="006C0A1A">
        <w:rPr>
          <w:b/>
          <w:color w:val="000009"/>
          <w:sz w:val="24"/>
          <w:szCs w:val="24"/>
        </w:rPr>
        <w:t>задачами</w:t>
      </w:r>
      <w:r w:rsidRPr="006C0A1A">
        <w:rPr>
          <w:b/>
          <w:color w:val="000009"/>
          <w:spacing w:val="-9"/>
          <w:sz w:val="24"/>
          <w:szCs w:val="24"/>
        </w:rPr>
        <w:t xml:space="preserve"> </w:t>
      </w:r>
      <w:r w:rsidRPr="006C0A1A">
        <w:rPr>
          <w:color w:val="000009"/>
          <w:sz w:val="24"/>
          <w:szCs w:val="24"/>
        </w:rPr>
        <w:t>обучения</w:t>
      </w:r>
      <w:r w:rsidRPr="006C0A1A">
        <w:rPr>
          <w:color w:val="000009"/>
          <w:spacing w:val="-9"/>
          <w:sz w:val="24"/>
          <w:szCs w:val="24"/>
        </w:rPr>
        <w:t xml:space="preserve"> </w:t>
      </w:r>
      <w:r w:rsidRPr="006C0A1A">
        <w:rPr>
          <w:color w:val="000009"/>
          <w:sz w:val="24"/>
          <w:szCs w:val="24"/>
        </w:rPr>
        <w:t>математике</w:t>
      </w:r>
      <w:r w:rsidRPr="006C0A1A">
        <w:rPr>
          <w:color w:val="000009"/>
          <w:spacing w:val="-9"/>
          <w:sz w:val="24"/>
          <w:szCs w:val="24"/>
        </w:rPr>
        <w:t xml:space="preserve"> </w:t>
      </w:r>
      <w:r w:rsidRPr="006C0A1A">
        <w:rPr>
          <w:color w:val="000009"/>
          <w:sz w:val="24"/>
          <w:szCs w:val="24"/>
        </w:rPr>
        <w:t>являются:</w:t>
      </w:r>
    </w:p>
    <w:p w:rsidR="002D0399" w:rsidRPr="006C0A1A" w:rsidRDefault="002D0399" w:rsidP="00FB33E5">
      <w:pPr>
        <w:numPr>
          <w:ilvl w:val="0"/>
          <w:numId w:val="40"/>
        </w:numPr>
        <w:tabs>
          <w:tab w:val="left" w:pos="1052"/>
        </w:tabs>
        <w:spacing w:before="41" w:line="276" w:lineRule="auto"/>
        <w:ind w:left="1051" w:right="227" w:hanging="284"/>
        <w:jc w:val="both"/>
        <w:rPr>
          <w:color w:val="000009"/>
          <w:sz w:val="24"/>
        </w:rPr>
      </w:pPr>
      <w:r w:rsidRPr="006C0A1A">
        <w:rPr>
          <w:color w:val="000009"/>
          <w:sz w:val="24"/>
        </w:rPr>
        <w:t xml:space="preserve">формировать доступные обучающимся с РАС </w:t>
      </w:r>
      <w:r w:rsidRPr="006C0A1A">
        <w:rPr>
          <w:sz w:val="24"/>
        </w:rPr>
        <w:t>с легкой умственной отсталостью</w:t>
      </w:r>
      <w:r w:rsidRPr="006C0A1A">
        <w:rPr>
          <w:spacing w:val="1"/>
          <w:sz w:val="24"/>
        </w:rPr>
        <w:t xml:space="preserve"> </w:t>
      </w:r>
      <w:r w:rsidRPr="006C0A1A">
        <w:rPr>
          <w:sz w:val="24"/>
        </w:rPr>
        <w:t>(интеллектуальными</w:t>
      </w:r>
      <w:r w:rsidRPr="006C0A1A">
        <w:rPr>
          <w:spacing w:val="-7"/>
          <w:sz w:val="24"/>
        </w:rPr>
        <w:t xml:space="preserve"> </w:t>
      </w:r>
      <w:r w:rsidRPr="006C0A1A">
        <w:rPr>
          <w:sz w:val="24"/>
        </w:rPr>
        <w:t>нарушениями)</w:t>
      </w:r>
      <w:r w:rsidRPr="006C0A1A">
        <w:rPr>
          <w:spacing w:val="-5"/>
          <w:sz w:val="24"/>
        </w:rPr>
        <w:t xml:space="preserve"> </w:t>
      </w:r>
      <w:r w:rsidRPr="006C0A1A">
        <w:rPr>
          <w:color w:val="000009"/>
          <w:sz w:val="24"/>
        </w:rPr>
        <w:t>математические</w:t>
      </w:r>
      <w:r w:rsidRPr="006C0A1A">
        <w:rPr>
          <w:color w:val="000009"/>
          <w:spacing w:val="-7"/>
          <w:sz w:val="24"/>
        </w:rPr>
        <w:t xml:space="preserve"> </w:t>
      </w:r>
      <w:r w:rsidRPr="006C0A1A">
        <w:rPr>
          <w:color w:val="000009"/>
          <w:sz w:val="24"/>
        </w:rPr>
        <w:t>знания</w:t>
      </w:r>
      <w:r w:rsidRPr="006C0A1A">
        <w:rPr>
          <w:color w:val="000009"/>
          <w:spacing w:val="-6"/>
          <w:sz w:val="24"/>
        </w:rPr>
        <w:t xml:space="preserve"> </w:t>
      </w:r>
      <w:r w:rsidRPr="006C0A1A">
        <w:rPr>
          <w:color w:val="000009"/>
          <w:sz w:val="24"/>
        </w:rPr>
        <w:t>и</w:t>
      </w:r>
      <w:r w:rsidRPr="006C0A1A">
        <w:rPr>
          <w:color w:val="000009"/>
          <w:spacing w:val="-7"/>
          <w:sz w:val="24"/>
        </w:rPr>
        <w:t xml:space="preserve"> </w:t>
      </w:r>
      <w:r w:rsidRPr="006C0A1A">
        <w:rPr>
          <w:color w:val="000009"/>
          <w:sz w:val="24"/>
        </w:rPr>
        <w:t>умения,</w:t>
      </w:r>
      <w:r w:rsidRPr="006C0A1A">
        <w:rPr>
          <w:color w:val="000009"/>
          <w:spacing w:val="-6"/>
          <w:sz w:val="24"/>
        </w:rPr>
        <w:t xml:space="preserve"> </w:t>
      </w:r>
      <w:r w:rsidRPr="006C0A1A">
        <w:rPr>
          <w:color w:val="000009"/>
          <w:sz w:val="24"/>
        </w:rPr>
        <w:t>необходимые</w:t>
      </w:r>
      <w:r w:rsidRPr="006C0A1A">
        <w:rPr>
          <w:color w:val="000009"/>
          <w:spacing w:val="-58"/>
          <w:sz w:val="24"/>
        </w:rPr>
        <w:t xml:space="preserve"> </w:t>
      </w:r>
      <w:r w:rsidRPr="006C0A1A">
        <w:rPr>
          <w:color w:val="000009"/>
          <w:sz w:val="24"/>
        </w:rPr>
        <w:t>для</w:t>
      </w:r>
      <w:r w:rsidRPr="006C0A1A">
        <w:rPr>
          <w:color w:val="000009"/>
          <w:spacing w:val="1"/>
          <w:sz w:val="24"/>
        </w:rPr>
        <w:t xml:space="preserve"> </w:t>
      </w:r>
      <w:r w:rsidRPr="006C0A1A">
        <w:rPr>
          <w:color w:val="000009"/>
          <w:sz w:val="24"/>
        </w:rPr>
        <w:t>решения</w:t>
      </w:r>
      <w:r w:rsidRPr="006C0A1A">
        <w:rPr>
          <w:color w:val="000009"/>
          <w:spacing w:val="1"/>
          <w:sz w:val="24"/>
        </w:rPr>
        <w:t xml:space="preserve"> </w:t>
      </w:r>
      <w:r w:rsidRPr="006C0A1A">
        <w:rPr>
          <w:color w:val="000009"/>
          <w:sz w:val="24"/>
        </w:rPr>
        <w:t>учебно-познавательных,</w:t>
      </w:r>
      <w:r w:rsidRPr="006C0A1A">
        <w:rPr>
          <w:color w:val="000009"/>
          <w:spacing w:val="1"/>
          <w:sz w:val="24"/>
        </w:rPr>
        <w:t xml:space="preserve"> </w:t>
      </w:r>
      <w:r w:rsidRPr="006C0A1A">
        <w:rPr>
          <w:color w:val="000009"/>
          <w:sz w:val="24"/>
        </w:rPr>
        <w:t>учебно-практических,</w:t>
      </w:r>
      <w:r w:rsidRPr="006C0A1A">
        <w:rPr>
          <w:color w:val="000009"/>
          <w:spacing w:val="1"/>
          <w:sz w:val="24"/>
        </w:rPr>
        <w:t xml:space="preserve"> </w:t>
      </w:r>
      <w:r w:rsidRPr="006C0A1A">
        <w:rPr>
          <w:color w:val="000009"/>
          <w:sz w:val="24"/>
        </w:rPr>
        <w:t>житейских</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профессиональных задач и развивать способности их использования при решении</w:t>
      </w:r>
      <w:r w:rsidRPr="006C0A1A">
        <w:rPr>
          <w:color w:val="000009"/>
          <w:spacing w:val="1"/>
          <w:sz w:val="24"/>
        </w:rPr>
        <w:t xml:space="preserve"> </w:t>
      </w:r>
      <w:r w:rsidRPr="006C0A1A">
        <w:rPr>
          <w:color w:val="000009"/>
          <w:sz w:val="24"/>
        </w:rPr>
        <w:t>соответствующих</w:t>
      </w:r>
      <w:r w:rsidRPr="006C0A1A">
        <w:rPr>
          <w:color w:val="000009"/>
          <w:spacing w:val="-2"/>
          <w:sz w:val="24"/>
        </w:rPr>
        <w:t xml:space="preserve"> </w:t>
      </w:r>
      <w:r w:rsidRPr="006C0A1A">
        <w:rPr>
          <w:color w:val="000009"/>
          <w:sz w:val="24"/>
        </w:rPr>
        <w:t>возрасту</w:t>
      </w:r>
      <w:r w:rsidRPr="006C0A1A">
        <w:rPr>
          <w:color w:val="000009"/>
          <w:spacing w:val="2"/>
          <w:sz w:val="24"/>
        </w:rPr>
        <w:t xml:space="preserve"> </w:t>
      </w:r>
      <w:r w:rsidRPr="006C0A1A">
        <w:rPr>
          <w:color w:val="000009"/>
          <w:sz w:val="24"/>
        </w:rPr>
        <w:t>задач;</w:t>
      </w:r>
    </w:p>
    <w:p w:rsidR="002D0399" w:rsidRPr="006C0A1A" w:rsidRDefault="002D0399" w:rsidP="00FB33E5">
      <w:pPr>
        <w:numPr>
          <w:ilvl w:val="0"/>
          <w:numId w:val="40"/>
        </w:numPr>
        <w:tabs>
          <w:tab w:val="left" w:pos="1052"/>
        </w:tabs>
        <w:spacing w:line="273" w:lineRule="auto"/>
        <w:ind w:left="1051" w:right="226" w:hanging="284"/>
        <w:jc w:val="both"/>
        <w:rPr>
          <w:color w:val="000009"/>
          <w:sz w:val="24"/>
        </w:rPr>
      </w:pPr>
      <w:r w:rsidRPr="006C0A1A">
        <w:rPr>
          <w:color w:val="000009"/>
          <w:sz w:val="24"/>
        </w:rPr>
        <w:t xml:space="preserve">осуществлять коррекцию и развитие познавательной деятельности и </w:t>
      </w:r>
      <w:proofErr w:type="gramStart"/>
      <w:r w:rsidRPr="006C0A1A">
        <w:rPr>
          <w:color w:val="000009"/>
          <w:sz w:val="24"/>
        </w:rPr>
        <w:t>личностных</w:t>
      </w:r>
      <w:r w:rsidRPr="006C0A1A">
        <w:rPr>
          <w:color w:val="000009"/>
          <w:spacing w:val="1"/>
          <w:sz w:val="24"/>
        </w:rPr>
        <w:t xml:space="preserve"> </w:t>
      </w:r>
      <w:r w:rsidRPr="006C0A1A">
        <w:rPr>
          <w:color w:val="000009"/>
          <w:sz w:val="24"/>
        </w:rPr>
        <w:t>качеств</w:t>
      </w:r>
      <w:proofErr w:type="gramEnd"/>
      <w:r w:rsidRPr="006C0A1A">
        <w:rPr>
          <w:color w:val="000009"/>
          <w:spacing w:val="-7"/>
          <w:sz w:val="24"/>
        </w:rPr>
        <w:t xml:space="preserve"> </w:t>
      </w:r>
      <w:r w:rsidRPr="006C0A1A">
        <w:rPr>
          <w:color w:val="000009"/>
          <w:sz w:val="24"/>
        </w:rPr>
        <w:t>обучающихся</w:t>
      </w:r>
      <w:r w:rsidRPr="006C0A1A">
        <w:rPr>
          <w:color w:val="000009"/>
          <w:spacing w:val="-5"/>
          <w:sz w:val="24"/>
        </w:rPr>
        <w:t xml:space="preserve"> </w:t>
      </w:r>
      <w:r w:rsidRPr="006C0A1A">
        <w:rPr>
          <w:color w:val="000009"/>
          <w:sz w:val="24"/>
        </w:rPr>
        <w:t>с</w:t>
      </w:r>
      <w:r w:rsidRPr="006C0A1A">
        <w:rPr>
          <w:color w:val="000009"/>
          <w:spacing w:val="-7"/>
          <w:sz w:val="24"/>
        </w:rPr>
        <w:t xml:space="preserve"> </w:t>
      </w:r>
      <w:r w:rsidRPr="006C0A1A">
        <w:rPr>
          <w:color w:val="000009"/>
          <w:sz w:val="24"/>
        </w:rPr>
        <w:t>РАС</w:t>
      </w:r>
      <w:r w:rsidRPr="006C0A1A">
        <w:rPr>
          <w:color w:val="000009"/>
          <w:spacing w:val="-4"/>
          <w:sz w:val="24"/>
        </w:rPr>
        <w:t xml:space="preserve"> </w:t>
      </w:r>
      <w:r w:rsidRPr="006C0A1A">
        <w:rPr>
          <w:sz w:val="24"/>
        </w:rPr>
        <w:t>с</w:t>
      </w:r>
      <w:r w:rsidRPr="006C0A1A">
        <w:rPr>
          <w:spacing w:val="-6"/>
          <w:sz w:val="24"/>
        </w:rPr>
        <w:t xml:space="preserve"> </w:t>
      </w:r>
      <w:r w:rsidRPr="006C0A1A">
        <w:rPr>
          <w:sz w:val="24"/>
        </w:rPr>
        <w:t>легкой</w:t>
      </w:r>
      <w:r w:rsidRPr="006C0A1A">
        <w:rPr>
          <w:spacing w:val="-6"/>
          <w:sz w:val="24"/>
        </w:rPr>
        <w:t xml:space="preserve"> </w:t>
      </w:r>
      <w:r w:rsidRPr="006C0A1A">
        <w:rPr>
          <w:sz w:val="24"/>
        </w:rPr>
        <w:t>умственной</w:t>
      </w:r>
      <w:r w:rsidRPr="006C0A1A">
        <w:rPr>
          <w:spacing w:val="-6"/>
          <w:sz w:val="24"/>
        </w:rPr>
        <w:t xml:space="preserve"> </w:t>
      </w:r>
      <w:r w:rsidRPr="006C0A1A">
        <w:rPr>
          <w:sz w:val="24"/>
        </w:rPr>
        <w:t>отсталостью</w:t>
      </w:r>
      <w:r w:rsidRPr="006C0A1A">
        <w:rPr>
          <w:spacing w:val="-5"/>
          <w:sz w:val="24"/>
        </w:rPr>
        <w:t xml:space="preserve"> </w:t>
      </w:r>
      <w:r w:rsidRPr="006C0A1A">
        <w:rPr>
          <w:sz w:val="24"/>
        </w:rPr>
        <w:t>(интеллектуальными</w:t>
      </w:r>
      <w:r w:rsidRPr="006C0A1A">
        <w:rPr>
          <w:spacing w:val="-57"/>
          <w:sz w:val="24"/>
        </w:rPr>
        <w:t xml:space="preserve"> </w:t>
      </w:r>
      <w:r w:rsidRPr="006C0A1A">
        <w:rPr>
          <w:sz w:val="24"/>
        </w:rPr>
        <w:t>нарушениями)</w:t>
      </w:r>
      <w:r w:rsidRPr="006C0A1A">
        <w:rPr>
          <w:spacing w:val="-6"/>
          <w:sz w:val="24"/>
        </w:rPr>
        <w:t xml:space="preserve"> </w:t>
      </w:r>
      <w:r w:rsidRPr="006C0A1A">
        <w:rPr>
          <w:color w:val="000009"/>
          <w:sz w:val="24"/>
        </w:rPr>
        <w:t>средствами</w:t>
      </w:r>
      <w:r w:rsidRPr="006C0A1A">
        <w:rPr>
          <w:color w:val="000009"/>
          <w:spacing w:val="-7"/>
          <w:sz w:val="24"/>
        </w:rPr>
        <w:t xml:space="preserve"> </w:t>
      </w:r>
      <w:r w:rsidRPr="006C0A1A">
        <w:rPr>
          <w:color w:val="000009"/>
          <w:sz w:val="24"/>
        </w:rPr>
        <w:t>математики</w:t>
      </w:r>
      <w:r w:rsidRPr="006C0A1A">
        <w:rPr>
          <w:color w:val="000009"/>
          <w:spacing w:val="-8"/>
          <w:sz w:val="24"/>
        </w:rPr>
        <w:t xml:space="preserve"> </w:t>
      </w:r>
      <w:r w:rsidRPr="006C0A1A">
        <w:rPr>
          <w:color w:val="000009"/>
          <w:sz w:val="24"/>
        </w:rPr>
        <w:t>с</w:t>
      </w:r>
      <w:r w:rsidRPr="006C0A1A">
        <w:rPr>
          <w:color w:val="000009"/>
          <w:spacing w:val="-7"/>
          <w:sz w:val="24"/>
        </w:rPr>
        <w:t xml:space="preserve"> </w:t>
      </w:r>
      <w:r w:rsidRPr="006C0A1A">
        <w:rPr>
          <w:color w:val="000009"/>
          <w:sz w:val="24"/>
        </w:rPr>
        <w:t>учетом</w:t>
      </w:r>
      <w:r w:rsidRPr="006C0A1A">
        <w:rPr>
          <w:color w:val="000009"/>
          <w:spacing w:val="-6"/>
          <w:sz w:val="24"/>
        </w:rPr>
        <w:t xml:space="preserve"> </w:t>
      </w:r>
      <w:r w:rsidRPr="006C0A1A">
        <w:rPr>
          <w:color w:val="000009"/>
          <w:sz w:val="24"/>
        </w:rPr>
        <w:t>их</w:t>
      </w:r>
      <w:r w:rsidRPr="006C0A1A">
        <w:rPr>
          <w:color w:val="000009"/>
          <w:spacing w:val="-8"/>
          <w:sz w:val="24"/>
        </w:rPr>
        <w:t xml:space="preserve"> </w:t>
      </w:r>
      <w:r w:rsidRPr="006C0A1A">
        <w:rPr>
          <w:color w:val="000009"/>
          <w:sz w:val="24"/>
        </w:rPr>
        <w:t>индивидуальных</w:t>
      </w:r>
      <w:r w:rsidRPr="006C0A1A">
        <w:rPr>
          <w:color w:val="000009"/>
          <w:spacing w:val="-8"/>
          <w:sz w:val="24"/>
        </w:rPr>
        <w:t xml:space="preserve"> </w:t>
      </w:r>
      <w:r w:rsidRPr="006C0A1A">
        <w:rPr>
          <w:color w:val="000009"/>
          <w:sz w:val="24"/>
        </w:rPr>
        <w:t>возможностей;</w:t>
      </w:r>
    </w:p>
    <w:p w:rsidR="002D0399" w:rsidRPr="006C0A1A" w:rsidRDefault="002D0399" w:rsidP="00FB33E5">
      <w:pPr>
        <w:numPr>
          <w:ilvl w:val="0"/>
          <w:numId w:val="40"/>
        </w:numPr>
        <w:tabs>
          <w:tab w:val="left" w:pos="1052"/>
        </w:tabs>
        <w:spacing w:before="2" w:line="276" w:lineRule="auto"/>
        <w:ind w:left="1051" w:right="229" w:hanging="284"/>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положительные</w:t>
      </w:r>
      <w:r w:rsidRPr="006C0A1A">
        <w:rPr>
          <w:color w:val="000009"/>
          <w:spacing w:val="1"/>
          <w:sz w:val="24"/>
        </w:rPr>
        <w:t xml:space="preserve"> </w:t>
      </w:r>
      <w:r w:rsidRPr="006C0A1A">
        <w:rPr>
          <w:color w:val="000009"/>
          <w:sz w:val="24"/>
        </w:rPr>
        <w:t>качества</w:t>
      </w:r>
      <w:r w:rsidRPr="006C0A1A">
        <w:rPr>
          <w:color w:val="000009"/>
          <w:spacing w:val="1"/>
          <w:sz w:val="24"/>
        </w:rPr>
        <w:t xml:space="preserve"> </w:t>
      </w:r>
      <w:r w:rsidRPr="006C0A1A">
        <w:rPr>
          <w:color w:val="000009"/>
          <w:sz w:val="24"/>
        </w:rPr>
        <w:t>личности,</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частности</w:t>
      </w:r>
      <w:r w:rsidRPr="006C0A1A">
        <w:rPr>
          <w:color w:val="000009"/>
          <w:spacing w:val="1"/>
          <w:sz w:val="24"/>
        </w:rPr>
        <w:t xml:space="preserve"> </w:t>
      </w:r>
      <w:r w:rsidRPr="006C0A1A">
        <w:rPr>
          <w:color w:val="000009"/>
          <w:sz w:val="24"/>
        </w:rPr>
        <w:t>аккуратность,</w:t>
      </w:r>
      <w:r w:rsidRPr="006C0A1A">
        <w:rPr>
          <w:color w:val="000009"/>
          <w:spacing w:val="1"/>
          <w:sz w:val="24"/>
        </w:rPr>
        <w:t xml:space="preserve"> </w:t>
      </w:r>
      <w:r w:rsidRPr="006C0A1A">
        <w:rPr>
          <w:color w:val="000009"/>
          <w:sz w:val="24"/>
        </w:rPr>
        <w:t>настойчивость, трудолюбие, самостоятельность, терпеливость, любознательность,</w:t>
      </w:r>
      <w:r w:rsidRPr="006C0A1A">
        <w:rPr>
          <w:color w:val="000009"/>
          <w:spacing w:val="1"/>
          <w:sz w:val="24"/>
        </w:rPr>
        <w:t xml:space="preserve"> </w:t>
      </w:r>
      <w:r w:rsidRPr="006C0A1A">
        <w:rPr>
          <w:color w:val="000009"/>
          <w:sz w:val="24"/>
        </w:rPr>
        <w:t>умение</w:t>
      </w:r>
      <w:r w:rsidRPr="006C0A1A">
        <w:rPr>
          <w:color w:val="000009"/>
          <w:spacing w:val="1"/>
          <w:sz w:val="24"/>
        </w:rPr>
        <w:t xml:space="preserve"> </w:t>
      </w:r>
      <w:r w:rsidRPr="006C0A1A">
        <w:rPr>
          <w:color w:val="000009"/>
          <w:sz w:val="24"/>
        </w:rPr>
        <w:t>планировать</w:t>
      </w:r>
      <w:r w:rsidRPr="006C0A1A">
        <w:rPr>
          <w:color w:val="000009"/>
          <w:spacing w:val="1"/>
          <w:sz w:val="24"/>
        </w:rPr>
        <w:t xml:space="preserve"> </w:t>
      </w:r>
      <w:r w:rsidRPr="006C0A1A">
        <w:rPr>
          <w:color w:val="000009"/>
          <w:sz w:val="24"/>
        </w:rPr>
        <w:t>свою</w:t>
      </w:r>
      <w:r w:rsidRPr="006C0A1A">
        <w:rPr>
          <w:color w:val="000009"/>
          <w:spacing w:val="1"/>
          <w:sz w:val="24"/>
        </w:rPr>
        <w:t xml:space="preserve"> </w:t>
      </w:r>
      <w:r w:rsidRPr="006C0A1A">
        <w:rPr>
          <w:color w:val="000009"/>
          <w:sz w:val="24"/>
        </w:rPr>
        <w:t>деятельность,</w:t>
      </w:r>
      <w:r w:rsidRPr="006C0A1A">
        <w:rPr>
          <w:color w:val="000009"/>
          <w:spacing w:val="1"/>
          <w:sz w:val="24"/>
        </w:rPr>
        <w:t xml:space="preserve"> </w:t>
      </w:r>
      <w:r w:rsidRPr="006C0A1A">
        <w:rPr>
          <w:color w:val="000009"/>
          <w:sz w:val="24"/>
        </w:rPr>
        <w:t>доводить</w:t>
      </w:r>
      <w:r w:rsidRPr="006C0A1A">
        <w:rPr>
          <w:color w:val="000009"/>
          <w:spacing w:val="1"/>
          <w:sz w:val="24"/>
        </w:rPr>
        <w:t xml:space="preserve"> </w:t>
      </w:r>
      <w:r w:rsidRPr="006C0A1A">
        <w:rPr>
          <w:color w:val="000009"/>
          <w:sz w:val="24"/>
        </w:rPr>
        <w:t>начатое</w:t>
      </w:r>
      <w:r w:rsidRPr="006C0A1A">
        <w:rPr>
          <w:color w:val="000009"/>
          <w:spacing w:val="1"/>
          <w:sz w:val="24"/>
        </w:rPr>
        <w:t xml:space="preserve"> </w:t>
      </w:r>
      <w:r w:rsidRPr="006C0A1A">
        <w:rPr>
          <w:color w:val="000009"/>
          <w:sz w:val="24"/>
        </w:rPr>
        <w:t>дело</w:t>
      </w:r>
      <w:r w:rsidRPr="006C0A1A">
        <w:rPr>
          <w:color w:val="000009"/>
          <w:spacing w:val="1"/>
          <w:sz w:val="24"/>
        </w:rPr>
        <w:t xml:space="preserve"> </w:t>
      </w:r>
      <w:r w:rsidRPr="006C0A1A">
        <w:rPr>
          <w:color w:val="000009"/>
          <w:sz w:val="24"/>
        </w:rPr>
        <w:t>до</w:t>
      </w:r>
      <w:r w:rsidRPr="006C0A1A">
        <w:rPr>
          <w:color w:val="000009"/>
          <w:spacing w:val="1"/>
          <w:sz w:val="24"/>
        </w:rPr>
        <w:t xml:space="preserve"> </w:t>
      </w:r>
      <w:r w:rsidRPr="006C0A1A">
        <w:rPr>
          <w:color w:val="000009"/>
          <w:sz w:val="24"/>
        </w:rPr>
        <w:t>конца,</w:t>
      </w:r>
      <w:r w:rsidRPr="006C0A1A">
        <w:rPr>
          <w:color w:val="000009"/>
          <w:spacing w:val="1"/>
          <w:sz w:val="24"/>
        </w:rPr>
        <w:t xml:space="preserve"> </w:t>
      </w:r>
      <w:r w:rsidRPr="006C0A1A">
        <w:rPr>
          <w:color w:val="000009"/>
          <w:sz w:val="24"/>
        </w:rPr>
        <w:t>осуществлять</w:t>
      </w:r>
      <w:r w:rsidRPr="006C0A1A">
        <w:rPr>
          <w:color w:val="000009"/>
          <w:spacing w:val="-2"/>
          <w:sz w:val="24"/>
        </w:rPr>
        <w:t xml:space="preserve"> </w:t>
      </w:r>
      <w:r w:rsidRPr="006C0A1A">
        <w:rPr>
          <w:color w:val="000009"/>
          <w:sz w:val="24"/>
        </w:rPr>
        <w:t>контроль и</w:t>
      </w:r>
      <w:r w:rsidRPr="006C0A1A">
        <w:rPr>
          <w:color w:val="000009"/>
          <w:spacing w:val="-2"/>
          <w:sz w:val="24"/>
        </w:rPr>
        <w:t xml:space="preserve"> </w:t>
      </w:r>
      <w:r w:rsidRPr="006C0A1A">
        <w:rPr>
          <w:color w:val="000009"/>
          <w:sz w:val="24"/>
        </w:rPr>
        <w:t>самоконтроль.</w:t>
      </w:r>
    </w:p>
    <w:p w:rsidR="002D0399" w:rsidRPr="006C0A1A" w:rsidRDefault="002D0399" w:rsidP="002D0399">
      <w:pPr>
        <w:spacing w:before="8"/>
        <w:rPr>
          <w:sz w:val="19"/>
          <w:szCs w:val="24"/>
        </w:rPr>
      </w:pPr>
    </w:p>
    <w:p w:rsidR="002D0399" w:rsidRPr="006C0A1A" w:rsidRDefault="002D0399" w:rsidP="002D0399">
      <w:pPr>
        <w:spacing w:before="90"/>
        <w:outlineLvl w:val="0"/>
        <w:rPr>
          <w:b/>
          <w:bCs/>
          <w:sz w:val="24"/>
          <w:szCs w:val="24"/>
        </w:rPr>
      </w:pPr>
      <w:r w:rsidRPr="006C0A1A">
        <w:rPr>
          <w:b/>
          <w:bCs/>
          <w:sz w:val="24"/>
          <w:szCs w:val="24"/>
        </w:rPr>
        <w:t>Содержание</w:t>
      </w:r>
      <w:r w:rsidRPr="006C0A1A">
        <w:rPr>
          <w:b/>
          <w:bCs/>
          <w:spacing w:val="-7"/>
          <w:sz w:val="24"/>
          <w:szCs w:val="24"/>
        </w:rPr>
        <w:t xml:space="preserve"> </w:t>
      </w:r>
      <w:r w:rsidRPr="006C0A1A">
        <w:rPr>
          <w:b/>
          <w:bCs/>
          <w:color w:val="000009"/>
          <w:sz w:val="24"/>
          <w:szCs w:val="24"/>
        </w:rPr>
        <w:t>обучения</w:t>
      </w:r>
    </w:p>
    <w:p w:rsidR="002D0399" w:rsidRPr="006C0A1A" w:rsidRDefault="002D0399" w:rsidP="002D0399">
      <w:pPr>
        <w:spacing w:before="41"/>
        <w:outlineLvl w:val="1"/>
        <w:rPr>
          <w:b/>
          <w:bCs/>
          <w:i/>
          <w:iCs/>
          <w:sz w:val="24"/>
          <w:szCs w:val="24"/>
        </w:rPr>
      </w:pPr>
      <w:r w:rsidRPr="006C0A1A">
        <w:rPr>
          <w:b/>
          <w:bCs/>
          <w:i/>
          <w:iCs/>
          <w:sz w:val="24"/>
          <w:szCs w:val="24"/>
        </w:rPr>
        <w:t>Пропедевтика</w:t>
      </w:r>
    </w:p>
    <w:p w:rsidR="002D0399" w:rsidRPr="006C0A1A" w:rsidRDefault="002D0399" w:rsidP="002D0399">
      <w:pPr>
        <w:spacing w:before="41"/>
        <w:rPr>
          <w:i/>
          <w:sz w:val="24"/>
        </w:rPr>
      </w:pPr>
      <w:r w:rsidRPr="006C0A1A">
        <w:rPr>
          <w:i/>
          <w:sz w:val="24"/>
        </w:rPr>
        <w:t>Свойства предметов</w:t>
      </w:r>
    </w:p>
    <w:p w:rsidR="002D0399" w:rsidRPr="006C0A1A" w:rsidRDefault="002D0399" w:rsidP="002D0399">
      <w:pPr>
        <w:spacing w:before="40" w:line="276" w:lineRule="auto"/>
        <w:ind w:right="230"/>
        <w:jc w:val="both"/>
        <w:rPr>
          <w:sz w:val="24"/>
          <w:szCs w:val="24"/>
        </w:rPr>
      </w:pPr>
      <w:r w:rsidRPr="006C0A1A">
        <w:rPr>
          <w:sz w:val="24"/>
          <w:szCs w:val="24"/>
        </w:rPr>
        <w:t>Предметы,</w:t>
      </w:r>
      <w:r w:rsidRPr="006C0A1A">
        <w:rPr>
          <w:spacing w:val="1"/>
          <w:sz w:val="24"/>
          <w:szCs w:val="24"/>
        </w:rPr>
        <w:t xml:space="preserve"> </w:t>
      </w:r>
      <w:r w:rsidRPr="006C0A1A">
        <w:rPr>
          <w:sz w:val="24"/>
          <w:szCs w:val="24"/>
        </w:rPr>
        <w:t>обладающие</w:t>
      </w:r>
      <w:r w:rsidRPr="006C0A1A">
        <w:rPr>
          <w:spacing w:val="1"/>
          <w:sz w:val="24"/>
          <w:szCs w:val="24"/>
        </w:rPr>
        <w:t xml:space="preserve"> </w:t>
      </w:r>
      <w:r w:rsidRPr="006C0A1A">
        <w:rPr>
          <w:sz w:val="24"/>
          <w:szCs w:val="24"/>
        </w:rPr>
        <w:t>определенными</w:t>
      </w:r>
      <w:r w:rsidRPr="006C0A1A">
        <w:rPr>
          <w:spacing w:val="1"/>
          <w:sz w:val="24"/>
          <w:szCs w:val="24"/>
        </w:rPr>
        <w:t xml:space="preserve"> </w:t>
      </w:r>
      <w:r w:rsidRPr="006C0A1A">
        <w:rPr>
          <w:sz w:val="24"/>
          <w:szCs w:val="24"/>
        </w:rPr>
        <w:t>свойствами:</w:t>
      </w:r>
      <w:r w:rsidRPr="006C0A1A">
        <w:rPr>
          <w:spacing w:val="1"/>
          <w:sz w:val="24"/>
          <w:szCs w:val="24"/>
        </w:rPr>
        <w:t xml:space="preserve"> </w:t>
      </w:r>
      <w:r w:rsidRPr="006C0A1A">
        <w:rPr>
          <w:sz w:val="24"/>
          <w:szCs w:val="24"/>
        </w:rPr>
        <w:t>цвет,</w:t>
      </w:r>
      <w:r w:rsidRPr="006C0A1A">
        <w:rPr>
          <w:spacing w:val="1"/>
          <w:sz w:val="24"/>
          <w:szCs w:val="24"/>
        </w:rPr>
        <w:t xml:space="preserve"> </w:t>
      </w:r>
      <w:r w:rsidRPr="006C0A1A">
        <w:rPr>
          <w:sz w:val="24"/>
          <w:szCs w:val="24"/>
        </w:rPr>
        <w:t>форма,</w:t>
      </w:r>
      <w:r w:rsidRPr="006C0A1A">
        <w:rPr>
          <w:spacing w:val="1"/>
          <w:sz w:val="24"/>
          <w:szCs w:val="24"/>
        </w:rPr>
        <w:t xml:space="preserve"> </w:t>
      </w:r>
      <w:r w:rsidRPr="006C0A1A">
        <w:rPr>
          <w:sz w:val="24"/>
          <w:szCs w:val="24"/>
        </w:rPr>
        <w:t>размер</w:t>
      </w:r>
      <w:r w:rsidRPr="006C0A1A">
        <w:rPr>
          <w:spacing w:val="-57"/>
          <w:sz w:val="24"/>
          <w:szCs w:val="24"/>
        </w:rPr>
        <w:t xml:space="preserve"> </w:t>
      </w:r>
      <w:r w:rsidRPr="006C0A1A">
        <w:rPr>
          <w:sz w:val="24"/>
          <w:szCs w:val="24"/>
        </w:rPr>
        <w:t>(величина),</w:t>
      </w:r>
      <w:r w:rsidRPr="006C0A1A">
        <w:rPr>
          <w:spacing w:val="-4"/>
          <w:sz w:val="24"/>
          <w:szCs w:val="24"/>
        </w:rPr>
        <w:t xml:space="preserve"> </w:t>
      </w:r>
      <w:r w:rsidRPr="006C0A1A">
        <w:rPr>
          <w:sz w:val="24"/>
          <w:szCs w:val="24"/>
        </w:rPr>
        <w:t>назначение.</w:t>
      </w:r>
      <w:r w:rsidRPr="006C0A1A">
        <w:rPr>
          <w:spacing w:val="-1"/>
          <w:sz w:val="24"/>
          <w:szCs w:val="24"/>
        </w:rPr>
        <w:t xml:space="preserve"> </w:t>
      </w:r>
      <w:r w:rsidRPr="006C0A1A">
        <w:rPr>
          <w:sz w:val="24"/>
          <w:szCs w:val="24"/>
        </w:rPr>
        <w:t>Слова:</w:t>
      </w:r>
      <w:r w:rsidRPr="006C0A1A">
        <w:rPr>
          <w:spacing w:val="-1"/>
          <w:sz w:val="24"/>
          <w:szCs w:val="24"/>
        </w:rPr>
        <w:t xml:space="preserve"> </w:t>
      </w:r>
      <w:r w:rsidRPr="006C0A1A">
        <w:rPr>
          <w:sz w:val="24"/>
          <w:szCs w:val="24"/>
        </w:rPr>
        <w:t>каждый,</w:t>
      </w:r>
      <w:r w:rsidRPr="006C0A1A">
        <w:rPr>
          <w:spacing w:val="-1"/>
          <w:sz w:val="24"/>
          <w:szCs w:val="24"/>
        </w:rPr>
        <w:t xml:space="preserve"> </w:t>
      </w:r>
      <w:r w:rsidRPr="006C0A1A">
        <w:rPr>
          <w:sz w:val="24"/>
          <w:szCs w:val="24"/>
        </w:rPr>
        <w:t>все,</w:t>
      </w:r>
      <w:r w:rsidRPr="006C0A1A">
        <w:rPr>
          <w:spacing w:val="-1"/>
          <w:sz w:val="24"/>
          <w:szCs w:val="24"/>
        </w:rPr>
        <w:t xml:space="preserve"> </w:t>
      </w:r>
      <w:r w:rsidRPr="006C0A1A">
        <w:rPr>
          <w:sz w:val="24"/>
          <w:szCs w:val="24"/>
        </w:rPr>
        <w:t>кроме,</w:t>
      </w:r>
      <w:r w:rsidRPr="006C0A1A">
        <w:rPr>
          <w:spacing w:val="-1"/>
          <w:sz w:val="24"/>
          <w:szCs w:val="24"/>
        </w:rPr>
        <w:t xml:space="preserve"> </w:t>
      </w:r>
      <w:r w:rsidRPr="006C0A1A">
        <w:rPr>
          <w:sz w:val="24"/>
          <w:szCs w:val="24"/>
        </w:rPr>
        <w:t>остальные</w:t>
      </w:r>
      <w:r w:rsidRPr="006C0A1A">
        <w:rPr>
          <w:spacing w:val="-2"/>
          <w:sz w:val="24"/>
          <w:szCs w:val="24"/>
        </w:rPr>
        <w:t xml:space="preserve"> </w:t>
      </w:r>
      <w:r w:rsidRPr="006C0A1A">
        <w:rPr>
          <w:sz w:val="24"/>
          <w:szCs w:val="24"/>
        </w:rPr>
        <w:t>(оставшиеся),</w:t>
      </w:r>
      <w:r w:rsidRPr="006C0A1A">
        <w:rPr>
          <w:spacing w:val="-1"/>
          <w:sz w:val="24"/>
          <w:szCs w:val="24"/>
        </w:rPr>
        <w:t xml:space="preserve"> </w:t>
      </w:r>
      <w:r w:rsidRPr="006C0A1A">
        <w:rPr>
          <w:sz w:val="24"/>
          <w:szCs w:val="24"/>
        </w:rPr>
        <w:t>другие.</w:t>
      </w:r>
    </w:p>
    <w:p w:rsidR="002D0399" w:rsidRPr="006C0A1A" w:rsidRDefault="002D0399" w:rsidP="002D0399">
      <w:pPr>
        <w:spacing w:before="1"/>
        <w:jc w:val="both"/>
        <w:rPr>
          <w:i/>
          <w:sz w:val="24"/>
        </w:rPr>
      </w:pPr>
      <w:r w:rsidRPr="006C0A1A">
        <w:rPr>
          <w:i/>
          <w:sz w:val="24"/>
        </w:rPr>
        <w:t>Сравнение предметов</w:t>
      </w:r>
    </w:p>
    <w:p w:rsidR="002D0399" w:rsidRPr="006C0A1A" w:rsidRDefault="002D0399" w:rsidP="002D0399">
      <w:pPr>
        <w:spacing w:before="40"/>
        <w:jc w:val="both"/>
        <w:rPr>
          <w:sz w:val="24"/>
          <w:szCs w:val="24"/>
        </w:rPr>
      </w:pPr>
      <w:r w:rsidRPr="006C0A1A">
        <w:rPr>
          <w:sz w:val="24"/>
          <w:szCs w:val="24"/>
        </w:rPr>
        <w:t>Сравнение</w:t>
      </w:r>
      <w:r w:rsidRPr="006C0A1A">
        <w:rPr>
          <w:spacing w:val="-4"/>
          <w:sz w:val="24"/>
          <w:szCs w:val="24"/>
        </w:rPr>
        <w:t xml:space="preserve"> </w:t>
      </w:r>
      <w:r w:rsidRPr="006C0A1A">
        <w:rPr>
          <w:sz w:val="24"/>
          <w:szCs w:val="24"/>
        </w:rPr>
        <w:t>двух</w:t>
      </w:r>
      <w:r w:rsidRPr="006C0A1A">
        <w:rPr>
          <w:spacing w:val="-3"/>
          <w:sz w:val="24"/>
          <w:szCs w:val="24"/>
        </w:rPr>
        <w:t xml:space="preserve"> </w:t>
      </w:r>
      <w:r w:rsidRPr="006C0A1A">
        <w:rPr>
          <w:sz w:val="24"/>
          <w:szCs w:val="24"/>
        </w:rPr>
        <w:t>предметов,</w:t>
      </w:r>
      <w:r w:rsidRPr="006C0A1A">
        <w:rPr>
          <w:spacing w:val="-2"/>
          <w:sz w:val="24"/>
          <w:szCs w:val="24"/>
        </w:rPr>
        <w:t xml:space="preserve"> </w:t>
      </w:r>
      <w:r w:rsidRPr="006C0A1A">
        <w:rPr>
          <w:sz w:val="24"/>
          <w:szCs w:val="24"/>
        </w:rPr>
        <w:t>серии</w:t>
      </w:r>
      <w:r w:rsidRPr="006C0A1A">
        <w:rPr>
          <w:spacing w:val="-3"/>
          <w:sz w:val="24"/>
          <w:szCs w:val="24"/>
        </w:rPr>
        <w:t xml:space="preserve"> </w:t>
      </w:r>
      <w:r w:rsidRPr="006C0A1A">
        <w:rPr>
          <w:sz w:val="24"/>
          <w:szCs w:val="24"/>
        </w:rPr>
        <w:t>предметов.</w:t>
      </w:r>
    </w:p>
    <w:p w:rsidR="002D0399" w:rsidRPr="006C0A1A" w:rsidRDefault="002D0399" w:rsidP="002D0399">
      <w:pPr>
        <w:spacing w:before="42" w:line="276" w:lineRule="auto"/>
        <w:ind w:right="230"/>
        <w:jc w:val="both"/>
        <w:rPr>
          <w:sz w:val="24"/>
          <w:szCs w:val="24"/>
        </w:rPr>
      </w:pPr>
      <w:r w:rsidRPr="006C0A1A">
        <w:rPr>
          <w:sz w:val="24"/>
          <w:szCs w:val="24"/>
        </w:rPr>
        <w:t>Сравнение</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имеющих</w:t>
      </w:r>
      <w:r w:rsidRPr="006C0A1A">
        <w:rPr>
          <w:spacing w:val="1"/>
          <w:sz w:val="24"/>
          <w:szCs w:val="24"/>
        </w:rPr>
        <w:t xml:space="preserve"> </w:t>
      </w:r>
      <w:r w:rsidRPr="006C0A1A">
        <w:rPr>
          <w:sz w:val="24"/>
          <w:szCs w:val="24"/>
        </w:rPr>
        <w:t>объем,</w:t>
      </w:r>
      <w:r w:rsidRPr="006C0A1A">
        <w:rPr>
          <w:spacing w:val="1"/>
          <w:sz w:val="24"/>
          <w:szCs w:val="24"/>
        </w:rPr>
        <w:t xml:space="preserve"> </w:t>
      </w:r>
      <w:r w:rsidRPr="006C0A1A">
        <w:rPr>
          <w:sz w:val="24"/>
          <w:szCs w:val="24"/>
        </w:rPr>
        <w:t>площадь,</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величине:</w:t>
      </w:r>
      <w:r w:rsidRPr="006C0A1A">
        <w:rPr>
          <w:spacing w:val="1"/>
          <w:sz w:val="24"/>
          <w:szCs w:val="24"/>
        </w:rPr>
        <w:t xml:space="preserve"> </w:t>
      </w:r>
      <w:r w:rsidRPr="006C0A1A">
        <w:rPr>
          <w:sz w:val="24"/>
          <w:szCs w:val="24"/>
        </w:rPr>
        <w:t>большой,</w:t>
      </w:r>
      <w:r w:rsidRPr="006C0A1A">
        <w:rPr>
          <w:spacing w:val="1"/>
          <w:sz w:val="24"/>
          <w:szCs w:val="24"/>
        </w:rPr>
        <w:t xml:space="preserve"> </w:t>
      </w:r>
      <w:r w:rsidRPr="006C0A1A">
        <w:rPr>
          <w:sz w:val="24"/>
          <w:szCs w:val="24"/>
        </w:rPr>
        <w:t>маленький, больше, меньше, равные, одинаковые по величине; равной, одинаковой, такой</w:t>
      </w:r>
      <w:r w:rsidRPr="006C0A1A">
        <w:rPr>
          <w:spacing w:val="1"/>
          <w:sz w:val="24"/>
          <w:szCs w:val="24"/>
        </w:rPr>
        <w:t xml:space="preserve"> </w:t>
      </w:r>
      <w:r w:rsidRPr="006C0A1A">
        <w:rPr>
          <w:sz w:val="24"/>
          <w:szCs w:val="24"/>
        </w:rPr>
        <w:t>же</w:t>
      </w:r>
      <w:r w:rsidRPr="006C0A1A">
        <w:rPr>
          <w:spacing w:val="-1"/>
          <w:sz w:val="24"/>
          <w:szCs w:val="24"/>
        </w:rPr>
        <w:t xml:space="preserve"> </w:t>
      </w:r>
      <w:r w:rsidRPr="006C0A1A">
        <w:rPr>
          <w:sz w:val="24"/>
          <w:szCs w:val="24"/>
        </w:rPr>
        <w:t>величины.</w:t>
      </w:r>
    </w:p>
    <w:p w:rsidR="002D0399" w:rsidRPr="006C0A1A" w:rsidRDefault="002D0399" w:rsidP="002D0399">
      <w:pPr>
        <w:spacing w:line="276" w:lineRule="auto"/>
        <w:ind w:right="228"/>
        <w:jc w:val="both"/>
        <w:rPr>
          <w:sz w:val="24"/>
          <w:szCs w:val="24"/>
        </w:rPr>
      </w:pPr>
      <w:r w:rsidRPr="006C0A1A">
        <w:rPr>
          <w:sz w:val="24"/>
          <w:szCs w:val="24"/>
        </w:rPr>
        <w:t>Сравнение предметов по размеру. Сравнение двух предметов: длинный, короткий</w:t>
      </w:r>
      <w:r w:rsidRPr="006C0A1A">
        <w:rPr>
          <w:spacing w:val="1"/>
          <w:sz w:val="24"/>
          <w:szCs w:val="24"/>
        </w:rPr>
        <w:t xml:space="preserve"> </w:t>
      </w:r>
      <w:r w:rsidRPr="006C0A1A">
        <w:rPr>
          <w:sz w:val="24"/>
          <w:szCs w:val="24"/>
        </w:rPr>
        <w:t>(широкий, узкий, высокий, низкий, глубокий, мелкий, толстый, тонкий); длиннее, короче</w:t>
      </w:r>
      <w:r w:rsidRPr="006C0A1A">
        <w:rPr>
          <w:spacing w:val="1"/>
          <w:sz w:val="24"/>
          <w:szCs w:val="24"/>
        </w:rPr>
        <w:t xml:space="preserve"> </w:t>
      </w:r>
      <w:r w:rsidRPr="006C0A1A">
        <w:rPr>
          <w:sz w:val="24"/>
          <w:szCs w:val="24"/>
        </w:rPr>
        <w:t>(шире, уже, выше, ниже, глубже, мельче, толще, тоньше); равные, одинаковые по длине</w:t>
      </w:r>
      <w:r w:rsidRPr="006C0A1A">
        <w:rPr>
          <w:spacing w:val="1"/>
          <w:sz w:val="24"/>
          <w:szCs w:val="24"/>
        </w:rPr>
        <w:t xml:space="preserve"> </w:t>
      </w:r>
      <w:r w:rsidRPr="006C0A1A">
        <w:rPr>
          <w:sz w:val="24"/>
          <w:szCs w:val="24"/>
        </w:rPr>
        <w:t>(ширине,</w:t>
      </w:r>
      <w:r w:rsidRPr="006C0A1A">
        <w:rPr>
          <w:spacing w:val="1"/>
          <w:sz w:val="24"/>
          <w:szCs w:val="24"/>
        </w:rPr>
        <w:t xml:space="preserve"> </w:t>
      </w:r>
      <w:r w:rsidRPr="006C0A1A">
        <w:rPr>
          <w:sz w:val="24"/>
          <w:szCs w:val="24"/>
        </w:rPr>
        <w:t>высоте,</w:t>
      </w:r>
      <w:r w:rsidRPr="006C0A1A">
        <w:rPr>
          <w:spacing w:val="1"/>
          <w:sz w:val="24"/>
          <w:szCs w:val="24"/>
        </w:rPr>
        <w:t xml:space="preserve"> </w:t>
      </w:r>
      <w:r w:rsidRPr="006C0A1A">
        <w:rPr>
          <w:sz w:val="24"/>
          <w:szCs w:val="24"/>
        </w:rPr>
        <w:t>глубине,</w:t>
      </w:r>
      <w:r w:rsidRPr="006C0A1A">
        <w:rPr>
          <w:spacing w:val="1"/>
          <w:sz w:val="24"/>
          <w:szCs w:val="24"/>
        </w:rPr>
        <w:t xml:space="preserve"> </w:t>
      </w:r>
      <w:r w:rsidRPr="006C0A1A">
        <w:rPr>
          <w:sz w:val="24"/>
          <w:szCs w:val="24"/>
        </w:rPr>
        <w:t>толщине);</w:t>
      </w:r>
      <w:r w:rsidRPr="006C0A1A">
        <w:rPr>
          <w:spacing w:val="1"/>
          <w:sz w:val="24"/>
          <w:szCs w:val="24"/>
        </w:rPr>
        <w:t xml:space="preserve"> </w:t>
      </w:r>
      <w:r w:rsidRPr="006C0A1A">
        <w:rPr>
          <w:sz w:val="24"/>
          <w:szCs w:val="24"/>
        </w:rPr>
        <w:t>равной,</w:t>
      </w:r>
      <w:r w:rsidRPr="006C0A1A">
        <w:rPr>
          <w:spacing w:val="1"/>
          <w:sz w:val="24"/>
          <w:szCs w:val="24"/>
        </w:rPr>
        <w:t xml:space="preserve"> </w:t>
      </w:r>
      <w:r w:rsidRPr="006C0A1A">
        <w:rPr>
          <w:sz w:val="24"/>
          <w:szCs w:val="24"/>
        </w:rPr>
        <w:t>одинаковой,</w:t>
      </w:r>
      <w:r w:rsidRPr="006C0A1A">
        <w:rPr>
          <w:spacing w:val="1"/>
          <w:sz w:val="24"/>
          <w:szCs w:val="24"/>
        </w:rPr>
        <w:t xml:space="preserve"> </w:t>
      </w:r>
      <w:r w:rsidRPr="006C0A1A">
        <w:rPr>
          <w:sz w:val="24"/>
          <w:szCs w:val="24"/>
        </w:rPr>
        <w:t>такой</w:t>
      </w:r>
      <w:r w:rsidRPr="006C0A1A">
        <w:rPr>
          <w:spacing w:val="1"/>
          <w:sz w:val="24"/>
          <w:szCs w:val="24"/>
        </w:rPr>
        <w:t xml:space="preserve"> </w:t>
      </w:r>
      <w:r w:rsidRPr="006C0A1A">
        <w:rPr>
          <w:sz w:val="24"/>
          <w:szCs w:val="24"/>
        </w:rPr>
        <w:t>же</w:t>
      </w:r>
      <w:r w:rsidRPr="006C0A1A">
        <w:rPr>
          <w:spacing w:val="1"/>
          <w:sz w:val="24"/>
          <w:szCs w:val="24"/>
        </w:rPr>
        <w:t xml:space="preserve"> </w:t>
      </w:r>
      <w:r w:rsidRPr="006C0A1A">
        <w:rPr>
          <w:sz w:val="24"/>
          <w:szCs w:val="24"/>
        </w:rPr>
        <w:t>длины</w:t>
      </w:r>
      <w:r w:rsidRPr="006C0A1A">
        <w:rPr>
          <w:spacing w:val="1"/>
          <w:sz w:val="24"/>
          <w:szCs w:val="24"/>
        </w:rPr>
        <w:t xml:space="preserve"> </w:t>
      </w:r>
      <w:r w:rsidRPr="006C0A1A">
        <w:rPr>
          <w:sz w:val="24"/>
          <w:szCs w:val="24"/>
        </w:rPr>
        <w:t>(ширины,</w:t>
      </w:r>
      <w:r w:rsidRPr="006C0A1A">
        <w:rPr>
          <w:spacing w:val="1"/>
          <w:sz w:val="24"/>
          <w:szCs w:val="24"/>
        </w:rPr>
        <w:t xml:space="preserve"> </w:t>
      </w:r>
      <w:r w:rsidRPr="006C0A1A">
        <w:rPr>
          <w:sz w:val="24"/>
          <w:szCs w:val="24"/>
        </w:rPr>
        <w:t>высоты,</w:t>
      </w:r>
      <w:r w:rsidRPr="006C0A1A">
        <w:rPr>
          <w:spacing w:val="1"/>
          <w:sz w:val="24"/>
          <w:szCs w:val="24"/>
        </w:rPr>
        <w:t xml:space="preserve"> </w:t>
      </w:r>
      <w:r w:rsidRPr="006C0A1A">
        <w:rPr>
          <w:sz w:val="24"/>
          <w:szCs w:val="24"/>
        </w:rPr>
        <w:t>глубины,</w:t>
      </w:r>
      <w:r w:rsidRPr="006C0A1A">
        <w:rPr>
          <w:spacing w:val="1"/>
          <w:sz w:val="24"/>
          <w:szCs w:val="24"/>
        </w:rPr>
        <w:t xml:space="preserve"> </w:t>
      </w:r>
      <w:r w:rsidRPr="006C0A1A">
        <w:rPr>
          <w:sz w:val="24"/>
          <w:szCs w:val="24"/>
        </w:rPr>
        <w:t>толщины).</w:t>
      </w:r>
      <w:r w:rsidRPr="006C0A1A">
        <w:rPr>
          <w:spacing w:val="1"/>
          <w:sz w:val="24"/>
          <w:szCs w:val="24"/>
        </w:rPr>
        <w:t xml:space="preserve"> </w:t>
      </w:r>
      <w:r w:rsidRPr="006C0A1A">
        <w:rPr>
          <w:sz w:val="24"/>
          <w:szCs w:val="24"/>
        </w:rPr>
        <w:t>Сравнение</w:t>
      </w:r>
      <w:r w:rsidRPr="006C0A1A">
        <w:rPr>
          <w:spacing w:val="1"/>
          <w:sz w:val="24"/>
          <w:szCs w:val="24"/>
        </w:rPr>
        <w:t xml:space="preserve"> </w:t>
      </w:r>
      <w:r w:rsidRPr="006C0A1A">
        <w:rPr>
          <w:sz w:val="24"/>
          <w:szCs w:val="24"/>
        </w:rPr>
        <w:t>трех-четырех</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длине</w:t>
      </w:r>
      <w:r w:rsidRPr="006C0A1A">
        <w:rPr>
          <w:spacing w:val="1"/>
          <w:sz w:val="24"/>
          <w:szCs w:val="24"/>
        </w:rPr>
        <w:t xml:space="preserve"> </w:t>
      </w:r>
      <w:r w:rsidRPr="006C0A1A">
        <w:rPr>
          <w:sz w:val="24"/>
          <w:szCs w:val="24"/>
        </w:rPr>
        <w:t>(ширине,</w:t>
      </w:r>
      <w:r w:rsidRPr="006C0A1A">
        <w:rPr>
          <w:spacing w:val="1"/>
          <w:sz w:val="24"/>
          <w:szCs w:val="24"/>
        </w:rPr>
        <w:t xml:space="preserve"> </w:t>
      </w:r>
      <w:r w:rsidRPr="006C0A1A">
        <w:rPr>
          <w:sz w:val="24"/>
          <w:szCs w:val="24"/>
        </w:rPr>
        <w:t>высоте, глубине, толщине); длиннее, короче (шире, уже, выше, ниже, глубже, мельче,</w:t>
      </w:r>
      <w:r w:rsidRPr="006C0A1A">
        <w:rPr>
          <w:spacing w:val="1"/>
          <w:sz w:val="24"/>
          <w:szCs w:val="24"/>
        </w:rPr>
        <w:t xml:space="preserve"> </w:t>
      </w:r>
      <w:r w:rsidRPr="006C0A1A">
        <w:rPr>
          <w:sz w:val="24"/>
          <w:szCs w:val="24"/>
        </w:rPr>
        <w:t>тоньше,</w:t>
      </w:r>
      <w:r w:rsidRPr="006C0A1A">
        <w:rPr>
          <w:spacing w:val="1"/>
          <w:sz w:val="24"/>
          <w:szCs w:val="24"/>
        </w:rPr>
        <w:t xml:space="preserve"> </w:t>
      </w:r>
      <w:r w:rsidRPr="006C0A1A">
        <w:rPr>
          <w:sz w:val="24"/>
          <w:szCs w:val="24"/>
        </w:rPr>
        <w:t>толще);</w:t>
      </w:r>
      <w:r w:rsidRPr="006C0A1A">
        <w:rPr>
          <w:spacing w:val="1"/>
          <w:sz w:val="24"/>
          <w:szCs w:val="24"/>
        </w:rPr>
        <w:t xml:space="preserve"> </w:t>
      </w:r>
      <w:r w:rsidRPr="006C0A1A">
        <w:rPr>
          <w:sz w:val="24"/>
          <w:szCs w:val="24"/>
        </w:rPr>
        <w:t>самый</w:t>
      </w:r>
      <w:r w:rsidRPr="006C0A1A">
        <w:rPr>
          <w:spacing w:val="1"/>
          <w:sz w:val="24"/>
          <w:szCs w:val="24"/>
        </w:rPr>
        <w:t xml:space="preserve"> </w:t>
      </w:r>
      <w:r w:rsidRPr="006C0A1A">
        <w:rPr>
          <w:sz w:val="24"/>
          <w:szCs w:val="24"/>
        </w:rPr>
        <w:t>длинный,</w:t>
      </w:r>
      <w:r w:rsidRPr="006C0A1A">
        <w:rPr>
          <w:spacing w:val="1"/>
          <w:sz w:val="24"/>
          <w:szCs w:val="24"/>
        </w:rPr>
        <w:t xml:space="preserve"> </w:t>
      </w:r>
      <w:r w:rsidRPr="006C0A1A">
        <w:rPr>
          <w:sz w:val="24"/>
          <w:szCs w:val="24"/>
        </w:rPr>
        <w:t>самый</w:t>
      </w:r>
      <w:r w:rsidRPr="006C0A1A">
        <w:rPr>
          <w:spacing w:val="1"/>
          <w:sz w:val="24"/>
          <w:szCs w:val="24"/>
        </w:rPr>
        <w:t xml:space="preserve"> </w:t>
      </w:r>
      <w:r w:rsidRPr="006C0A1A">
        <w:rPr>
          <w:sz w:val="24"/>
          <w:szCs w:val="24"/>
        </w:rPr>
        <w:t>короткий</w:t>
      </w:r>
      <w:r w:rsidRPr="006C0A1A">
        <w:rPr>
          <w:spacing w:val="1"/>
          <w:sz w:val="24"/>
          <w:szCs w:val="24"/>
        </w:rPr>
        <w:t xml:space="preserve"> </w:t>
      </w:r>
      <w:r w:rsidRPr="006C0A1A">
        <w:rPr>
          <w:sz w:val="24"/>
          <w:szCs w:val="24"/>
        </w:rPr>
        <w:t>(самый</w:t>
      </w:r>
      <w:r w:rsidRPr="006C0A1A">
        <w:rPr>
          <w:spacing w:val="1"/>
          <w:sz w:val="24"/>
          <w:szCs w:val="24"/>
        </w:rPr>
        <w:t xml:space="preserve"> </w:t>
      </w:r>
      <w:r w:rsidRPr="006C0A1A">
        <w:rPr>
          <w:sz w:val="24"/>
          <w:szCs w:val="24"/>
        </w:rPr>
        <w:t>широкий,</w:t>
      </w:r>
      <w:r w:rsidRPr="006C0A1A">
        <w:rPr>
          <w:spacing w:val="1"/>
          <w:sz w:val="24"/>
          <w:szCs w:val="24"/>
        </w:rPr>
        <w:t xml:space="preserve"> </w:t>
      </w:r>
      <w:r w:rsidRPr="006C0A1A">
        <w:rPr>
          <w:sz w:val="24"/>
          <w:szCs w:val="24"/>
        </w:rPr>
        <w:t>узкий,</w:t>
      </w:r>
      <w:r w:rsidRPr="006C0A1A">
        <w:rPr>
          <w:spacing w:val="1"/>
          <w:sz w:val="24"/>
          <w:szCs w:val="24"/>
        </w:rPr>
        <w:t xml:space="preserve"> </w:t>
      </w:r>
      <w:r w:rsidRPr="006C0A1A">
        <w:rPr>
          <w:sz w:val="24"/>
          <w:szCs w:val="24"/>
        </w:rPr>
        <w:t>высокий,</w:t>
      </w:r>
      <w:r w:rsidRPr="006C0A1A">
        <w:rPr>
          <w:spacing w:val="1"/>
          <w:sz w:val="24"/>
          <w:szCs w:val="24"/>
        </w:rPr>
        <w:t xml:space="preserve"> </w:t>
      </w:r>
      <w:r w:rsidRPr="006C0A1A">
        <w:rPr>
          <w:sz w:val="24"/>
          <w:szCs w:val="24"/>
        </w:rPr>
        <w:t>низкий,</w:t>
      </w:r>
      <w:r w:rsidRPr="006C0A1A">
        <w:rPr>
          <w:spacing w:val="-2"/>
          <w:sz w:val="24"/>
          <w:szCs w:val="24"/>
        </w:rPr>
        <w:t xml:space="preserve"> </w:t>
      </w:r>
      <w:r w:rsidRPr="006C0A1A">
        <w:rPr>
          <w:sz w:val="24"/>
          <w:szCs w:val="24"/>
        </w:rPr>
        <w:t>глубокий, мелкий, толстый,</w:t>
      </w:r>
      <w:r w:rsidRPr="006C0A1A">
        <w:rPr>
          <w:spacing w:val="-1"/>
          <w:sz w:val="24"/>
          <w:szCs w:val="24"/>
        </w:rPr>
        <w:t xml:space="preserve"> </w:t>
      </w:r>
      <w:r w:rsidRPr="006C0A1A">
        <w:rPr>
          <w:sz w:val="24"/>
          <w:szCs w:val="24"/>
        </w:rPr>
        <w:t>тонкий).</w:t>
      </w:r>
    </w:p>
    <w:p w:rsidR="002D0399" w:rsidRPr="006C0A1A" w:rsidRDefault="002D0399" w:rsidP="002D0399">
      <w:pPr>
        <w:spacing w:line="276" w:lineRule="auto"/>
        <w:ind w:right="229"/>
        <w:jc w:val="both"/>
        <w:rPr>
          <w:sz w:val="24"/>
          <w:szCs w:val="24"/>
        </w:rPr>
      </w:pPr>
      <w:r w:rsidRPr="006C0A1A">
        <w:rPr>
          <w:sz w:val="24"/>
          <w:szCs w:val="24"/>
        </w:rPr>
        <w:t>Сравнение</w:t>
      </w:r>
      <w:r w:rsidRPr="006C0A1A">
        <w:rPr>
          <w:spacing w:val="1"/>
          <w:sz w:val="24"/>
          <w:szCs w:val="24"/>
        </w:rPr>
        <w:t xml:space="preserve"> </w:t>
      </w:r>
      <w:r w:rsidRPr="006C0A1A">
        <w:rPr>
          <w:sz w:val="24"/>
          <w:szCs w:val="24"/>
        </w:rPr>
        <w:t>двух</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массе</w:t>
      </w:r>
      <w:r w:rsidRPr="006C0A1A">
        <w:rPr>
          <w:spacing w:val="1"/>
          <w:sz w:val="24"/>
          <w:szCs w:val="24"/>
        </w:rPr>
        <w:t xml:space="preserve"> </w:t>
      </w:r>
      <w:r w:rsidRPr="006C0A1A">
        <w:rPr>
          <w:sz w:val="24"/>
          <w:szCs w:val="24"/>
        </w:rPr>
        <w:t>(весу):</w:t>
      </w:r>
      <w:r w:rsidRPr="006C0A1A">
        <w:rPr>
          <w:spacing w:val="1"/>
          <w:sz w:val="24"/>
          <w:szCs w:val="24"/>
        </w:rPr>
        <w:t xml:space="preserve"> </w:t>
      </w:r>
      <w:r w:rsidRPr="006C0A1A">
        <w:rPr>
          <w:sz w:val="24"/>
          <w:szCs w:val="24"/>
        </w:rPr>
        <w:t>тяжелый,</w:t>
      </w:r>
      <w:r w:rsidRPr="006C0A1A">
        <w:rPr>
          <w:spacing w:val="1"/>
          <w:sz w:val="24"/>
          <w:szCs w:val="24"/>
        </w:rPr>
        <w:t xml:space="preserve"> </w:t>
      </w:r>
      <w:r w:rsidRPr="006C0A1A">
        <w:rPr>
          <w:sz w:val="24"/>
          <w:szCs w:val="24"/>
        </w:rPr>
        <w:t>легкий,</w:t>
      </w:r>
      <w:r w:rsidRPr="006C0A1A">
        <w:rPr>
          <w:spacing w:val="1"/>
          <w:sz w:val="24"/>
          <w:szCs w:val="24"/>
        </w:rPr>
        <w:t xml:space="preserve"> </w:t>
      </w:r>
      <w:r w:rsidRPr="006C0A1A">
        <w:rPr>
          <w:sz w:val="24"/>
          <w:szCs w:val="24"/>
        </w:rPr>
        <w:t>тяжелее,</w:t>
      </w:r>
      <w:r w:rsidRPr="006C0A1A">
        <w:rPr>
          <w:spacing w:val="1"/>
          <w:sz w:val="24"/>
          <w:szCs w:val="24"/>
        </w:rPr>
        <w:t xml:space="preserve"> </w:t>
      </w:r>
      <w:r w:rsidRPr="006C0A1A">
        <w:rPr>
          <w:sz w:val="24"/>
          <w:szCs w:val="24"/>
        </w:rPr>
        <w:t>легче,</w:t>
      </w:r>
      <w:r w:rsidRPr="006C0A1A">
        <w:rPr>
          <w:spacing w:val="1"/>
          <w:sz w:val="24"/>
          <w:szCs w:val="24"/>
        </w:rPr>
        <w:t xml:space="preserve"> </w:t>
      </w:r>
      <w:r w:rsidRPr="006C0A1A">
        <w:rPr>
          <w:sz w:val="24"/>
          <w:szCs w:val="24"/>
        </w:rPr>
        <w:t>равные, одинаковые по тяжести (весу), равной, одинаковой, такой же тяжести (равного,</w:t>
      </w:r>
      <w:r w:rsidRPr="006C0A1A">
        <w:rPr>
          <w:spacing w:val="1"/>
          <w:sz w:val="24"/>
          <w:szCs w:val="24"/>
        </w:rPr>
        <w:t xml:space="preserve"> </w:t>
      </w:r>
      <w:r w:rsidRPr="006C0A1A">
        <w:rPr>
          <w:sz w:val="24"/>
          <w:szCs w:val="24"/>
        </w:rPr>
        <w:t>одинакового,</w:t>
      </w:r>
      <w:r w:rsidRPr="006C0A1A">
        <w:rPr>
          <w:spacing w:val="1"/>
          <w:sz w:val="24"/>
          <w:szCs w:val="24"/>
        </w:rPr>
        <w:t xml:space="preserve"> </w:t>
      </w:r>
      <w:r w:rsidRPr="006C0A1A">
        <w:rPr>
          <w:sz w:val="24"/>
          <w:szCs w:val="24"/>
        </w:rPr>
        <w:t>такого</w:t>
      </w:r>
      <w:r w:rsidRPr="006C0A1A">
        <w:rPr>
          <w:spacing w:val="1"/>
          <w:sz w:val="24"/>
          <w:szCs w:val="24"/>
        </w:rPr>
        <w:t xml:space="preserve"> </w:t>
      </w:r>
      <w:r w:rsidRPr="006C0A1A">
        <w:rPr>
          <w:sz w:val="24"/>
          <w:szCs w:val="24"/>
        </w:rPr>
        <w:t>же</w:t>
      </w:r>
      <w:r w:rsidRPr="006C0A1A">
        <w:rPr>
          <w:spacing w:val="1"/>
          <w:sz w:val="24"/>
          <w:szCs w:val="24"/>
        </w:rPr>
        <w:t xml:space="preserve"> </w:t>
      </w:r>
      <w:r w:rsidRPr="006C0A1A">
        <w:rPr>
          <w:sz w:val="24"/>
          <w:szCs w:val="24"/>
        </w:rPr>
        <w:t>веса).</w:t>
      </w:r>
      <w:r w:rsidRPr="006C0A1A">
        <w:rPr>
          <w:spacing w:val="1"/>
          <w:sz w:val="24"/>
          <w:szCs w:val="24"/>
        </w:rPr>
        <w:t xml:space="preserve"> </w:t>
      </w:r>
      <w:r w:rsidRPr="006C0A1A">
        <w:rPr>
          <w:sz w:val="24"/>
          <w:szCs w:val="24"/>
        </w:rPr>
        <w:t>Сравнение</w:t>
      </w:r>
      <w:r w:rsidRPr="006C0A1A">
        <w:rPr>
          <w:spacing w:val="1"/>
          <w:sz w:val="24"/>
          <w:szCs w:val="24"/>
        </w:rPr>
        <w:t xml:space="preserve"> </w:t>
      </w:r>
      <w:r w:rsidRPr="006C0A1A">
        <w:rPr>
          <w:sz w:val="24"/>
          <w:szCs w:val="24"/>
        </w:rPr>
        <w:t>трех-четырех</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тяжести</w:t>
      </w:r>
      <w:r w:rsidRPr="006C0A1A">
        <w:rPr>
          <w:spacing w:val="1"/>
          <w:sz w:val="24"/>
          <w:szCs w:val="24"/>
        </w:rPr>
        <w:t xml:space="preserve"> </w:t>
      </w:r>
      <w:r w:rsidRPr="006C0A1A">
        <w:rPr>
          <w:sz w:val="24"/>
          <w:szCs w:val="24"/>
        </w:rPr>
        <w:t>(весу):</w:t>
      </w:r>
      <w:r w:rsidRPr="006C0A1A">
        <w:rPr>
          <w:spacing w:val="1"/>
          <w:sz w:val="24"/>
          <w:szCs w:val="24"/>
        </w:rPr>
        <w:t xml:space="preserve"> </w:t>
      </w:r>
      <w:r w:rsidRPr="006C0A1A">
        <w:rPr>
          <w:sz w:val="24"/>
          <w:szCs w:val="24"/>
        </w:rPr>
        <w:t>тяжелее,</w:t>
      </w:r>
      <w:r w:rsidRPr="006C0A1A">
        <w:rPr>
          <w:spacing w:val="-1"/>
          <w:sz w:val="24"/>
          <w:szCs w:val="24"/>
        </w:rPr>
        <w:t xml:space="preserve"> </w:t>
      </w:r>
      <w:r w:rsidRPr="006C0A1A">
        <w:rPr>
          <w:sz w:val="24"/>
          <w:szCs w:val="24"/>
        </w:rPr>
        <w:t>легче,</w:t>
      </w:r>
      <w:r w:rsidRPr="006C0A1A">
        <w:rPr>
          <w:spacing w:val="-1"/>
          <w:sz w:val="24"/>
          <w:szCs w:val="24"/>
        </w:rPr>
        <w:t xml:space="preserve"> </w:t>
      </w:r>
      <w:r w:rsidRPr="006C0A1A">
        <w:rPr>
          <w:sz w:val="24"/>
          <w:szCs w:val="24"/>
        </w:rPr>
        <w:t>самый тяжелый, самый легкий.</w:t>
      </w:r>
    </w:p>
    <w:p w:rsidR="002D0399" w:rsidRPr="006C0A1A" w:rsidRDefault="002D0399" w:rsidP="002D0399">
      <w:pPr>
        <w:spacing w:before="1" w:line="276" w:lineRule="auto"/>
        <w:ind w:right="232"/>
        <w:jc w:val="both"/>
        <w:rPr>
          <w:i/>
          <w:sz w:val="24"/>
        </w:rPr>
      </w:pPr>
      <w:r w:rsidRPr="006C0A1A">
        <w:rPr>
          <w:i/>
          <w:sz w:val="24"/>
        </w:rPr>
        <w:t>Сравнение</w:t>
      </w:r>
      <w:r w:rsidRPr="006C0A1A">
        <w:rPr>
          <w:i/>
          <w:spacing w:val="1"/>
          <w:sz w:val="24"/>
        </w:rPr>
        <w:t xml:space="preserve"> </w:t>
      </w:r>
      <w:r w:rsidRPr="006C0A1A">
        <w:rPr>
          <w:i/>
          <w:sz w:val="24"/>
        </w:rPr>
        <w:t>предметных</w:t>
      </w:r>
      <w:r w:rsidRPr="006C0A1A">
        <w:rPr>
          <w:i/>
          <w:spacing w:val="1"/>
          <w:sz w:val="24"/>
        </w:rPr>
        <w:t xml:space="preserve"> </w:t>
      </w:r>
      <w:r w:rsidRPr="006C0A1A">
        <w:rPr>
          <w:i/>
          <w:sz w:val="24"/>
        </w:rPr>
        <w:t>совокупностей</w:t>
      </w:r>
      <w:r w:rsidRPr="006C0A1A">
        <w:rPr>
          <w:i/>
          <w:spacing w:val="1"/>
          <w:sz w:val="24"/>
        </w:rPr>
        <w:t xml:space="preserve"> </w:t>
      </w:r>
      <w:r w:rsidRPr="006C0A1A">
        <w:rPr>
          <w:i/>
          <w:sz w:val="24"/>
        </w:rPr>
        <w:t>по</w:t>
      </w:r>
      <w:r w:rsidRPr="006C0A1A">
        <w:rPr>
          <w:i/>
          <w:spacing w:val="1"/>
          <w:sz w:val="24"/>
        </w:rPr>
        <w:t xml:space="preserve"> </w:t>
      </w:r>
      <w:r w:rsidRPr="006C0A1A">
        <w:rPr>
          <w:i/>
          <w:sz w:val="24"/>
        </w:rPr>
        <w:t>количеству</w:t>
      </w:r>
      <w:r w:rsidRPr="006C0A1A">
        <w:rPr>
          <w:i/>
          <w:spacing w:val="1"/>
          <w:sz w:val="24"/>
        </w:rPr>
        <w:t xml:space="preserve"> </w:t>
      </w:r>
      <w:r w:rsidRPr="006C0A1A">
        <w:rPr>
          <w:i/>
          <w:sz w:val="24"/>
        </w:rPr>
        <w:t>предметов,</w:t>
      </w:r>
      <w:r w:rsidRPr="006C0A1A">
        <w:rPr>
          <w:i/>
          <w:spacing w:val="61"/>
          <w:sz w:val="24"/>
        </w:rPr>
        <w:t xml:space="preserve"> </w:t>
      </w:r>
      <w:r w:rsidRPr="006C0A1A">
        <w:rPr>
          <w:i/>
          <w:sz w:val="24"/>
        </w:rPr>
        <w:t>их</w:t>
      </w:r>
      <w:r w:rsidRPr="006C0A1A">
        <w:rPr>
          <w:i/>
          <w:spacing w:val="1"/>
          <w:sz w:val="24"/>
        </w:rPr>
        <w:t xml:space="preserve"> </w:t>
      </w:r>
      <w:r w:rsidRPr="006C0A1A">
        <w:rPr>
          <w:i/>
          <w:sz w:val="24"/>
        </w:rPr>
        <w:t>составляющих</w:t>
      </w:r>
    </w:p>
    <w:p w:rsidR="002D0399" w:rsidRPr="006C0A1A" w:rsidRDefault="002D0399" w:rsidP="002D0399">
      <w:pPr>
        <w:spacing w:line="276"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7"/>
        <w:jc w:val="both"/>
        <w:rPr>
          <w:sz w:val="24"/>
          <w:szCs w:val="24"/>
        </w:rPr>
      </w:pPr>
      <w:r w:rsidRPr="006C0A1A">
        <w:rPr>
          <w:sz w:val="24"/>
          <w:szCs w:val="24"/>
        </w:rPr>
        <w:t>Сравнение</w:t>
      </w:r>
      <w:r w:rsidRPr="006C0A1A">
        <w:rPr>
          <w:spacing w:val="1"/>
          <w:sz w:val="24"/>
          <w:szCs w:val="24"/>
        </w:rPr>
        <w:t xml:space="preserve"> </w:t>
      </w:r>
      <w:r w:rsidRPr="006C0A1A">
        <w:rPr>
          <w:sz w:val="24"/>
          <w:szCs w:val="24"/>
        </w:rPr>
        <w:t>двух-трех</w:t>
      </w:r>
      <w:r w:rsidRPr="006C0A1A">
        <w:rPr>
          <w:spacing w:val="1"/>
          <w:sz w:val="24"/>
          <w:szCs w:val="24"/>
        </w:rPr>
        <w:t xml:space="preserve"> </w:t>
      </w:r>
      <w:r w:rsidRPr="006C0A1A">
        <w:rPr>
          <w:sz w:val="24"/>
          <w:szCs w:val="24"/>
        </w:rPr>
        <w:t>предметных</w:t>
      </w:r>
      <w:r w:rsidRPr="006C0A1A">
        <w:rPr>
          <w:spacing w:val="1"/>
          <w:sz w:val="24"/>
          <w:szCs w:val="24"/>
        </w:rPr>
        <w:t xml:space="preserve"> </w:t>
      </w:r>
      <w:r w:rsidRPr="006C0A1A">
        <w:rPr>
          <w:sz w:val="24"/>
          <w:szCs w:val="24"/>
        </w:rPr>
        <w:t>совокупностей.</w:t>
      </w:r>
      <w:r w:rsidRPr="006C0A1A">
        <w:rPr>
          <w:spacing w:val="1"/>
          <w:sz w:val="24"/>
          <w:szCs w:val="24"/>
        </w:rPr>
        <w:t xml:space="preserve"> </w:t>
      </w:r>
      <w:r w:rsidRPr="006C0A1A">
        <w:rPr>
          <w:sz w:val="24"/>
          <w:szCs w:val="24"/>
        </w:rPr>
        <w:t>Слова:</w:t>
      </w:r>
      <w:r w:rsidRPr="006C0A1A">
        <w:rPr>
          <w:spacing w:val="1"/>
          <w:sz w:val="24"/>
          <w:szCs w:val="24"/>
        </w:rPr>
        <w:t xml:space="preserve"> </w:t>
      </w:r>
      <w:r w:rsidRPr="006C0A1A">
        <w:rPr>
          <w:sz w:val="24"/>
          <w:szCs w:val="24"/>
        </w:rPr>
        <w:t>сколько,</w:t>
      </w:r>
      <w:r w:rsidRPr="006C0A1A">
        <w:rPr>
          <w:spacing w:val="1"/>
          <w:sz w:val="24"/>
          <w:szCs w:val="24"/>
        </w:rPr>
        <w:t xml:space="preserve"> </w:t>
      </w:r>
      <w:r w:rsidRPr="006C0A1A">
        <w:rPr>
          <w:sz w:val="24"/>
          <w:szCs w:val="24"/>
        </w:rPr>
        <w:t>много,</w:t>
      </w:r>
      <w:r w:rsidRPr="006C0A1A">
        <w:rPr>
          <w:spacing w:val="1"/>
          <w:sz w:val="24"/>
          <w:szCs w:val="24"/>
        </w:rPr>
        <w:t xml:space="preserve"> </w:t>
      </w:r>
      <w:r w:rsidRPr="006C0A1A">
        <w:rPr>
          <w:sz w:val="24"/>
          <w:szCs w:val="24"/>
        </w:rPr>
        <w:t>мало,</w:t>
      </w:r>
      <w:r w:rsidRPr="006C0A1A">
        <w:rPr>
          <w:spacing w:val="1"/>
          <w:sz w:val="24"/>
          <w:szCs w:val="24"/>
        </w:rPr>
        <w:t xml:space="preserve"> </w:t>
      </w:r>
      <w:r w:rsidRPr="006C0A1A">
        <w:rPr>
          <w:sz w:val="24"/>
          <w:szCs w:val="24"/>
        </w:rPr>
        <w:t>больше, меньше, столько же, равное, одинаковое количество, немного, несколько,</w:t>
      </w:r>
      <w:r w:rsidRPr="006C0A1A">
        <w:rPr>
          <w:spacing w:val="60"/>
          <w:sz w:val="24"/>
          <w:szCs w:val="24"/>
        </w:rPr>
        <w:t xml:space="preserve"> </w:t>
      </w:r>
      <w:r w:rsidRPr="006C0A1A">
        <w:rPr>
          <w:sz w:val="24"/>
          <w:szCs w:val="24"/>
        </w:rPr>
        <w:t>один,</w:t>
      </w:r>
      <w:r w:rsidRPr="006C0A1A">
        <w:rPr>
          <w:spacing w:val="1"/>
          <w:sz w:val="24"/>
          <w:szCs w:val="24"/>
        </w:rPr>
        <w:t xml:space="preserve"> </w:t>
      </w:r>
      <w:r w:rsidRPr="006C0A1A">
        <w:rPr>
          <w:sz w:val="24"/>
          <w:szCs w:val="24"/>
        </w:rPr>
        <w:t>ни</w:t>
      </w:r>
      <w:r w:rsidRPr="006C0A1A">
        <w:rPr>
          <w:spacing w:val="-1"/>
          <w:sz w:val="24"/>
          <w:szCs w:val="24"/>
        </w:rPr>
        <w:t xml:space="preserve"> </w:t>
      </w:r>
      <w:r w:rsidRPr="006C0A1A">
        <w:rPr>
          <w:sz w:val="24"/>
          <w:szCs w:val="24"/>
        </w:rPr>
        <w:t>одного.</w:t>
      </w:r>
    </w:p>
    <w:p w:rsidR="002D0399" w:rsidRPr="006C0A1A" w:rsidRDefault="002D0399" w:rsidP="002D0399">
      <w:pPr>
        <w:spacing w:line="276" w:lineRule="auto"/>
        <w:ind w:right="233"/>
        <w:jc w:val="both"/>
        <w:rPr>
          <w:sz w:val="24"/>
          <w:szCs w:val="24"/>
        </w:rPr>
      </w:pPr>
      <w:r w:rsidRPr="006C0A1A">
        <w:rPr>
          <w:sz w:val="24"/>
          <w:szCs w:val="24"/>
        </w:rPr>
        <w:t>Сравнение</w:t>
      </w:r>
      <w:r w:rsidRPr="006C0A1A">
        <w:rPr>
          <w:spacing w:val="1"/>
          <w:sz w:val="24"/>
          <w:szCs w:val="24"/>
        </w:rPr>
        <w:t xml:space="preserve"> </w:t>
      </w:r>
      <w:r w:rsidRPr="006C0A1A">
        <w:rPr>
          <w:sz w:val="24"/>
          <w:szCs w:val="24"/>
        </w:rPr>
        <w:t>количества</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одной</w:t>
      </w:r>
      <w:r w:rsidRPr="006C0A1A">
        <w:rPr>
          <w:spacing w:val="1"/>
          <w:sz w:val="24"/>
          <w:szCs w:val="24"/>
        </w:rPr>
        <w:t xml:space="preserve"> </w:t>
      </w:r>
      <w:r w:rsidRPr="006C0A1A">
        <w:rPr>
          <w:sz w:val="24"/>
          <w:szCs w:val="24"/>
        </w:rPr>
        <w:t>совокупности</w:t>
      </w:r>
      <w:r w:rsidRPr="006C0A1A">
        <w:rPr>
          <w:spacing w:val="1"/>
          <w:sz w:val="24"/>
          <w:szCs w:val="24"/>
        </w:rPr>
        <w:t xml:space="preserve"> </w:t>
      </w:r>
      <w:r w:rsidRPr="006C0A1A">
        <w:rPr>
          <w:sz w:val="24"/>
          <w:szCs w:val="24"/>
        </w:rPr>
        <w:t>до</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после</w:t>
      </w:r>
      <w:r w:rsidRPr="006C0A1A">
        <w:rPr>
          <w:spacing w:val="1"/>
          <w:sz w:val="24"/>
          <w:szCs w:val="24"/>
        </w:rPr>
        <w:t xml:space="preserve"> </w:t>
      </w:r>
      <w:r w:rsidRPr="006C0A1A">
        <w:rPr>
          <w:sz w:val="24"/>
          <w:szCs w:val="24"/>
        </w:rPr>
        <w:t>изменения</w:t>
      </w:r>
      <w:r w:rsidRPr="006C0A1A">
        <w:rPr>
          <w:spacing w:val="1"/>
          <w:sz w:val="24"/>
          <w:szCs w:val="24"/>
        </w:rPr>
        <w:t xml:space="preserve"> </w:t>
      </w:r>
      <w:r w:rsidRPr="006C0A1A">
        <w:rPr>
          <w:sz w:val="24"/>
          <w:szCs w:val="24"/>
        </w:rPr>
        <w:t>количества</w:t>
      </w:r>
      <w:r w:rsidRPr="006C0A1A">
        <w:rPr>
          <w:spacing w:val="-1"/>
          <w:sz w:val="24"/>
          <w:szCs w:val="24"/>
        </w:rPr>
        <w:t xml:space="preserve"> </w:t>
      </w:r>
      <w:r w:rsidRPr="006C0A1A">
        <w:rPr>
          <w:sz w:val="24"/>
          <w:szCs w:val="24"/>
        </w:rPr>
        <w:t>предметов, ее составляющих.</w:t>
      </w:r>
    </w:p>
    <w:p w:rsidR="002D0399" w:rsidRPr="006C0A1A" w:rsidRDefault="002D0399" w:rsidP="002D0399">
      <w:pPr>
        <w:spacing w:line="276" w:lineRule="auto"/>
        <w:ind w:right="230"/>
        <w:jc w:val="both"/>
        <w:rPr>
          <w:sz w:val="24"/>
          <w:szCs w:val="24"/>
        </w:rPr>
      </w:pPr>
      <w:r w:rsidRPr="006C0A1A">
        <w:rPr>
          <w:sz w:val="24"/>
          <w:szCs w:val="24"/>
        </w:rPr>
        <w:t>Сравнение</w:t>
      </w:r>
      <w:r w:rsidRPr="006C0A1A">
        <w:rPr>
          <w:spacing w:val="1"/>
          <w:sz w:val="24"/>
          <w:szCs w:val="24"/>
        </w:rPr>
        <w:t xml:space="preserve"> </w:t>
      </w:r>
      <w:r w:rsidRPr="006C0A1A">
        <w:rPr>
          <w:sz w:val="24"/>
          <w:szCs w:val="24"/>
        </w:rPr>
        <w:t>небольших</w:t>
      </w:r>
      <w:r w:rsidRPr="006C0A1A">
        <w:rPr>
          <w:spacing w:val="1"/>
          <w:sz w:val="24"/>
          <w:szCs w:val="24"/>
        </w:rPr>
        <w:t xml:space="preserve"> </w:t>
      </w:r>
      <w:r w:rsidRPr="006C0A1A">
        <w:rPr>
          <w:sz w:val="24"/>
          <w:szCs w:val="24"/>
        </w:rPr>
        <w:t>предметных</w:t>
      </w:r>
      <w:r w:rsidRPr="006C0A1A">
        <w:rPr>
          <w:spacing w:val="1"/>
          <w:sz w:val="24"/>
          <w:szCs w:val="24"/>
        </w:rPr>
        <w:t xml:space="preserve"> </w:t>
      </w:r>
      <w:r w:rsidRPr="006C0A1A">
        <w:rPr>
          <w:sz w:val="24"/>
          <w:szCs w:val="24"/>
        </w:rPr>
        <w:t>совокупностей</w:t>
      </w:r>
      <w:r w:rsidRPr="006C0A1A">
        <w:rPr>
          <w:spacing w:val="1"/>
          <w:sz w:val="24"/>
          <w:szCs w:val="24"/>
        </w:rPr>
        <w:t xml:space="preserve"> </w:t>
      </w:r>
      <w:r w:rsidRPr="006C0A1A">
        <w:rPr>
          <w:sz w:val="24"/>
          <w:szCs w:val="24"/>
        </w:rPr>
        <w:t>путем</w:t>
      </w:r>
      <w:r w:rsidRPr="006C0A1A">
        <w:rPr>
          <w:spacing w:val="1"/>
          <w:sz w:val="24"/>
          <w:szCs w:val="24"/>
        </w:rPr>
        <w:t xml:space="preserve"> </w:t>
      </w:r>
      <w:r w:rsidRPr="006C0A1A">
        <w:rPr>
          <w:sz w:val="24"/>
          <w:szCs w:val="24"/>
        </w:rPr>
        <w:t>установления</w:t>
      </w:r>
      <w:r w:rsidRPr="006C0A1A">
        <w:rPr>
          <w:spacing w:val="1"/>
          <w:sz w:val="24"/>
          <w:szCs w:val="24"/>
        </w:rPr>
        <w:t xml:space="preserve"> </w:t>
      </w:r>
      <w:r w:rsidRPr="006C0A1A">
        <w:rPr>
          <w:sz w:val="24"/>
          <w:szCs w:val="24"/>
        </w:rPr>
        <w:t>взаимно</w:t>
      </w:r>
      <w:r w:rsidRPr="006C0A1A">
        <w:rPr>
          <w:spacing w:val="1"/>
          <w:sz w:val="24"/>
          <w:szCs w:val="24"/>
        </w:rPr>
        <w:t xml:space="preserve"> </w:t>
      </w:r>
      <w:r w:rsidRPr="006C0A1A">
        <w:rPr>
          <w:sz w:val="24"/>
          <w:szCs w:val="24"/>
        </w:rPr>
        <w:t>однозначного соответствия между ними или их частями: больше, меньше, одинаковое,</w:t>
      </w:r>
      <w:r w:rsidRPr="006C0A1A">
        <w:rPr>
          <w:spacing w:val="1"/>
          <w:sz w:val="24"/>
          <w:szCs w:val="24"/>
        </w:rPr>
        <w:t xml:space="preserve"> </w:t>
      </w:r>
      <w:r w:rsidRPr="006C0A1A">
        <w:rPr>
          <w:sz w:val="24"/>
          <w:szCs w:val="24"/>
        </w:rPr>
        <w:t>равное</w:t>
      </w:r>
      <w:r w:rsidRPr="006C0A1A">
        <w:rPr>
          <w:spacing w:val="-1"/>
          <w:sz w:val="24"/>
          <w:szCs w:val="24"/>
        </w:rPr>
        <w:t xml:space="preserve"> </w:t>
      </w:r>
      <w:r w:rsidRPr="006C0A1A">
        <w:rPr>
          <w:sz w:val="24"/>
          <w:szCs w:val="24"/>
        </w:rPr>
        <w:t>количество, столько</w:t>
      </w:r>
      <w:r w:rsidRPr="006C0A1A">
        <w:rPr>
          <w:spacing w:val="-1"/>
          <w:sz w:val="24"/>
          <w:szCs w:val="24"/>
        </w:rPr>
        <w:t xml:space="preserve"> </w:t>
      </w:r>
      <w:r w:rsidRPr="006C0A1A">
        <w:rPr>
          <w:sz w:val="24"/>
          <w:szCs w:val="24"/>
        </w:rPr>
        <w:t>же, сколько,</w:t>
      </w:r>
      <w:r w:rsidRPr="006C0A1A">
        <w:rPr>
          <w:spacing w:val="-1"/>
          <w:sz w:val="24"/>
          <w:szCs w:val="24"/>
        </w:rPr>
        <w:t xml:space="preserve"> </w:t>
      </w:r>
      <w:r w:rsidRPr="006C0A1A">
        <w:rPr>
          <w:sz w:val="24"/>
          <w:szCs w:val="24"/>
        </w:rPr>
        <w:t>лишние,</w:t>
      </w:r>
      <w:r w:rsidRPr="006C0A1A">
        <w:rPr>
          <w:spacing w:val="-1"/>
          <w:sz w:val="24"/>
          <w:szCs w:val="24"/>
        </w:rPr>
        <w:t xml:space="preserve"> </w:t>
      </w:r>
      <w:r w:rsidRPr="006C0A1A">
        <w:rPr>
          <w:sz w:val="24"/>
          <w:szCs w:val="24"/>
        </w:rPr>
        <w:t>недостающие</w:t>
      </w:r>
      <w:r w:rsidRPr="006C0A1A">
        <w:rPr>
          <w:spacing w:val="-1"/>
          <w:sz w:val="24"/>
          <w:szCs w:val="24"/>
        </w:rPr>
        <w:t xml:space="preserve"> </w:t>
      </w:r>
      <w:r w:rsidRPr="006C0A1A">
        <w:rPr>
          <w:sz w:val="24"/>
          <w:szCs w:val="24"/>
        </w:rPr>
        <w:t>предметы.</w:t>
      </w:r>
    </w:p>
    <w:p w:rsidR="002D0399" w:rsidRPr="006C0A1A" w:rsidRDefault="002D0399" w:rsidP="002D0399">
      <w:pPr>
        <w:spacing w:before="2"/>
        <w:jc w:val="both"/>
        <w:rPr>
          <w:i/>
          <w:sz w:val="24"/>
        </w:rPr>
      </w:pPr>
      <w:r w:rsidRPr="006C0A1A">
        <w:rPr>
          <w:i/>
          <w:sz w:val="24"/>
        </w:rPr>
        <w:t>Сравнение</w:t>
      </w:r>
      <w:r w:rsidRPr="006C0A1A">
        <w:rPr>
          <w:i/>
          <w:spacing w:val="-2"/>
          <w:sz w:val="24"/>
        </w:rPr>
        <w:t xml:space="preserve"> </w:t>
      </w:r>
      <w:r w:rsidRPr="006C0A1A">
        <w:rPr>
          <w:i/>
          <w:sz w:val="24"/>
        </w:rPr>
        <w:t>объемов</w:t>
      </w:r>
      <w:r w:rsidRPr="006C0A1A">
        <w:rPr>
          <w:i/>
          <w:spacing w:val="-2"/>
          <w:sz w:val="24"/>
        </w:rPr>
        <w:t xml:space="preserve"> </w:t>
      </w:r>
      <w:r w:rsidRPr="006C0A1A">
        <w:rPr>
          <w:i/>
          <w:sz w:val="24"/>
        </w:rPr>
        <w:t>жидкостей,</w:t>
      </w:r>
      <w:r w:rsidRPr="006C0A1A">
        <w:rPr>
          <w:i/>
          <w:spacing w:val="-2"/>
          <w:sz w:val="24"/>
        </w:rPr>
        <w:t xml:space="preserve"> </w:t>
      </w:r>
      <w:r w:rsidRPr="006C0A1A">
        <w:rPr>
          <w:i/>
          <w:sz w:val="24"/>
        </w:rPr>
        <w:t>сыпучих</w:t>
      </w:r>
      <w:r w:rsidRPr="006C0A1A">
        <w:rPr>
          <w:i/>
          <w:spacing w:val="-1"/>
          <w:sz w:val="24"/>
        </w:rPr>
        <w:t xml:space="preserve"> </w:t>
      </w:r>
      <w:r w:rsidRPr="006C0A1A">
        <w:rPr>
          <w:i/>
          <w:sz w:val="24"/>
        </w:rPr>
        <w:t>веществ</w:t>
      </w:r>
    </w:p>
    <w:p w:rsidR="002D0399" w:rsidRPr="006C0A1A" w:rsidRDefault="002D0399" w:rsidP="002D0399">
      <w:pPr>
        <w:spacing w:before="40" w:line="276" w:lineRule="auto"/>
        <w:ind w:right="231"/>
        <w:jc w:val="both"/>
        <w:rPr>
          <w:sz w:val="24"/>
          <w:szCs w:val="24"/>
        </w:rPr>
      </w:pPr>
      <w:r w:rsidRPr="006C0A1A">
        <w:rPr>
          <w:sz w:val="24"/>
          <w:szCs w:val="24"/>
        </w:rPr>
        <w:t>Сравнение объемов жидкостей, сыпучих веществ в одинаковых емкостях. Слова:</w:t>
      </w:r>
      <w:r w:rsidRPr="006C0A1A">
        <w:rPr>
          <w:spacing w:val="1"/>
          <w:sz w:val="24"/>
          <w:szCs w:val="24"/>
        </w:rPr>
        <w:t xml:space="preserve"> </w:t>
      </w:r>
      <w:r w:rsidRPr="006C0A1A">
        <w:rPr>
          <w:sz w:val="24"/>
          <w:szCs w:val="24"/>
        </w:rPr>
        <w:t>больше,</w:t>
      </w:r>
      <w:r w:rsidRPr="006C0A1A">
        <w:rPr>
          <w:spacing w:val="-1"/>
          <w:sz w:val="24"/>
          <w:szCs w:val="24"/>
        </w:rPr>
        <w:t xml:space="preserve"> </w:t>
      </w:r>
      <w:r w:rsidRPr="006C0A1A">
        <w:rPr>
          <w:sz w:val="24"/>
          <w:szCs w:val="24"/>
        </w:rPr>
        <w:t>меньше,</w:t>
      </w:r>
      <w:r w:rsidRPr="006C0A1A">
        <w:rPr>
          <w:spacing w:val="-1"/>
          <w:sz w:val="24"/>
          <w:szCs w:val="24"/>
        </w:rPr>
        <w:t xml:space="preserve"> </w:t>
      </w:r>
      <w:r w:rsidRPr="006C0A1A">
        <w:rPr>
          <w:sz w:val="24"/>
          <w:szCs w:val="24"/>
        </w:rPr>
        <w:t>одинаково, равно, столько</w:t>
      </w:r>
      <w:r w:rsidRPr="006C0A1A">
        <w:rPr>
          <w:spacing w:val="-1"/>
          <w:sz w:val="24"/>
          <w:szCs w:val="24"/>
        </w:rPr>
        <w:t xml:space="preserve"> </w:t>
      </w:r>
      <w:r w:rsidRPr="006C0A1A">
        <w:rPr>
          <w:sz w:val="24"/>
          <w:szCs w:val="24"/>
        </w:rPr>
        <w:t>же.</w:t>
      </w:r>
    </w:p>
    <w:p w:rsidR="002D0399" w:rsidRPr="006C0A1A" w:rsidRDefault="002D0399" w:rsidP="002D0399">
      <w:pPr>
        <w:spacing w:line="276" w:lineRule="auto"/>
        <w:ind w:right="232"/>
        <w:jc w:val="both"/>
        <w:rPr>
          <w:sz w:val="24"/>
          <w:szCs w:val="24"/>
        </w:rPr>
      </w:pPr>
      <w:r w:rsidRPr="006C0A1A">
        <w:rPr>
          <w:sz w:val="24"/>
          <w:szCs w:val="24"/>
        </w:rPr>
        <w:t>Сравнение объемов жидкостей, сыпучего вещества в одной емкости до и после</w:t>
      </w:r>
      <w:r w:rsidRPr="006C0A1A">
        <w:rPr>
          <w:spacing w:val="1"/>
          <w:sz w:val="24"/>
          <w:szCs w:val="24"/>
        </w:rPr>
        <w:t xml:space="preserve"> </w:t>
      </w:r>
      <w:r w:rsidRPr="006C0A1A">
        <w:rPr>
          <w:sz w:val="24"/>
          <w:szCs w:val="24"/>
        </w:rPr>
        <w:t>изменения</w:t>
      </w:r>
      <w:r w:rsidRPr="006C0A1A">
        <w:rPr>
          <w:spacing w:val="-3"/>
          <w:sz w:val="24"/>
          <w:szCs w:val="24"/>
        </w:rPr>
        <w:t xml:space="preserve"> </w:t>
      </w:r>
      <w:r w:rsidRPr="006C0A1A">
        <w:rPr>
          <w:sz w:val="24"/>
          <w:szCs w:val="24"/>
        </w:rPr>
        <w:t>объема.</w:t>
      </w:r>
    </w:p>
    <w:p w:rsidR="002D0399" w:rsidRPr="006C0A1A" w:rsidRDefault="002D0399" w:rsidP="002D0399">
      <w:pPr>
        <w:spacing w:before="1"/>
        <w:jc w:val="both"/>
        <w:rPr>
          <w:i/>
          <w:sz w:val="24"/>
        </w:rPr>
      </w:pPr>
      <w:r w:rsidRPr="006C0A1A">
        <w:rPr>
          <w:i/>
          <w:sz w:val="24"/>
        </w:rPr>
        <w:t>Положение</w:t>
      </w:r>
      <w:r w:rsidRPr="006C0A1A">
        <w:rPr>
          <w:i/>
          <w:spacing w:val="-2"/>
          <w:sz w:val="24"/>
        </w:rPr>
        <w:t xml:space="preserve"> </w:t>
      </w:r>
      <w:r w:rsidRPr="006C0A1A">
        <w:rPr>
          <w:i/>
          <w:sz w:val="24"/>
        </w:rPr>
        <w:t>предметов</w:t>
      </w:r>
      <w:r w:rsidRPr="006C0A1A">
        <w:rPr>
          <w:i/>
          <w:spacing w:val="-2"/>
          <w:sz w:val="24"/>
        </w:rPr>
        <w:t xml:space="preserve"> </w:t>
      </w:r>
      <w:r w:rsidRPr="006C0A1A">
        <w:rPr>
          <w:i/>
          <w:sz w:val="24"/>
        </w:rPr>
        <w:t>в</w:t>
      </w:r>
      <w:r w:rsidRPr="006C0A1A">
        <w:rPr>
          <w:i/>
          <w:spacing w:val="-3"/>
          <w:sz w:val="24"/>
        </w:rPr>
        <w:t xml:space="preserve"> </w:t>
      </w:r>
      <w:r w:rsidRPr="006C0A1A">
        <w:rPr>
          <w:i/>
          <w:sz w:val="24"/>
        </w:rPr>
        <w:t>пространстве,</w:t>
      </w:r>
      <w:r w:rsidRPr="006C0A1A">
        <w:rPr>
          <w:i/>
          <w:spacing w:val="-2"/>
          <w:sz w:val="24"/>
        </w:rPr>
        <w:t xml:space="preserve"> </w:t>
      </w:r>
      <w:r w:rsidRPr="006C0A1A">
        <w:rPr>
          <w:i/>
          <w:sz w:val="24"/>
        </w:rPr>
        <w:t>на</w:t>
      </w:r>
      <w:r w:rsidRPr="006C0A1A">
        <w:rPr>
          <w:i/>
          <w:spacing w:val="-3"/>
          <w:sz w:val="24"/>
        </w:rPr>
        <w:t xml:space="preserve"> </w:t>
      </w:r>
      <w:r w:rsidRPr="006C0A1A">
        <w:rPr>
          <w:i/>
          <w:sz w:val="24"/>
        </w:rPr>
        <w:t>плоскости</w:t>
      </w:r>
    </w:p>
    <w:p w:rsidR="002D0399" w:rsidRPr="006C0A1A" w:rsidRDefault="002D0399" w:rsidP="002D0399">
      <w:pPr>
        <w:spacing w:before="41" w:line="276" w:lineRule="auto"/>
        <w:ind w:right="232"/>
        <w:jc w:val="both"/>
        <w:rPr>
          <w:sz w:val="24"/>
          <w:szCs w:val="24"/>
        </w:rPr>
      </w:pPr>
      <w:r w:rsidRPr="006C0A1A">
        <w:rPr>
          <w:sz w:val="24"/>
          <w:szCs w:val="24"/>
        </w:rPr>
        <w:t>Положение предметов в пространстве, на плоскости относительно учащегося, по</w:t>
      </w:r>
      <w:r w:rsidRPr="006C0A1A">
        <w:rPr>
          <w:spacing w:val="1"/>
          <w:sz w:val="24"/>
          <w:szCs w:val="24"/>
        </w:rPr>
        <w:t xml:space="preserve"> </w:t>
      </w:r>
      <w:r w:rsidRPr="006C0A1A">
        <w:rPr>
          <w:sz w:val="24"/>
          <w:szCs w:val="24"/>
        </w:rPr>
        <w:t>отношению</w:t>
      </w:r>
      <w:r w:rsidRPr="006C0A1A">
        <w:rPr>
          <w:spacing w:val="1"/>
          <w:sz w:val="24"/>
          <w:szCs w:val="24"/>
        </w:rPr>
        <w:t xml:space="preserve"> </w:t>
      </w:r>
      <w:r w:rsidRPr="006C0A1A">
        <w:rPr>
          <w:sz w:val="24"/>
          <w:szCs w:val="24"/>
        </w:rPr>
        <w:t>друг</w:t>
      </w:r>
      <w:r w:rsidRPr="006C0A1A">
        <w:rPr>
          <w:spacing w:val="1"/>
          <w:sz w:val="24"/>
          <w:szCs w:val="24"/>
        </w:rPr>
        <w:t xml:space="preserve"> </w:t>
      </w:r>
      <w:r w:rsidRPr="006C0A1A">
        <w:rPr>
          <w:sz w:val="24"/>
          <w:szCs w:val="24"/>
        </w:rPr>
        <w:t>к другу:</w:t>
      </w:r>
      <w:r w:rsidRPr="006C0A1A">
        <w:rPr>
          <w:spacing w:val="1"/>
          <w:sz w:val="24"/>
          <w:szCs w:val="24"/>
        </w:rPr>
        <w:t xml:space="preserve"> </w:t>
      </w:r>
      <w:r w:rsidRPr="006C0A1A">
        <w:rPr>
          <w:sz w:val="24"/>
          <w:szCs w:val="24"/>
        </w:rPr>
        <w:t>впереди,</w:t>
      </w:r>
      <w:r w:rsidRPr="006C0A1A">
        <w:rPr>
          <w:spacing w:val="1"/>
          <w:sz w:val="24"/>
          <w:szCs w:val="24"/>
        </w:rPr>
        <w:t xml:space="preserve"> </w:t>
      </w:r>
      <w:r w:rsidRPr="006C0A1A">
        <w:rPr>
          <w:sz w:val="24"/>
          <w:szCs w:val="24"/>
        </w:rPr>
        <w:t>сзади,</w:t>
      </w:r>
      <w:r w:rsidRPr="006C0A1A">
        <w:rPr>
          <w:spacing w:val="1"/>
          <w:sz w:val="24"/>
          <w:szCs w:val="24"/>
        </w:rPr>
        <w:t xml:space="preserve"> </w:t>
      </w:r>
      <w:r w:rsidRPr="006C0A1A">
        <w:rPr>
          <w:sz w:val="24"/>
          <w:szCs w:val="24"/>
        </w:rPr>
        <w:t>справа,</w:t>
      </w:r>
      <w:r w:rsidRPr="006C0A1A">
        <w:rPr>
          <w:spacing w:val="1"/>
          <w:sz w:val="24"/>
          <w:szCs w:val="24"/>
        </w:rPr>
        <w:t xml:space="preserve"> </w:t>
      </w:r>
      <w:r w:rsidRPr="006C0A1A">
        <w:rPr>
          <w:sz w:val="24"/>
          <w:szCs w:val="24"/>
        </w:rPr>
        <w:t>слева,</w:t>
      </w:r>
      <w:r w:rsidRPr="006C0A1A">
        <w:rPr>
          <w:spacing w:val="1"/>
          <w:sz w:val="24"/>
          <w:szCs w:val="24"/>
        </w:rPr>
        <w:t xml:space="preserve"> </w:t>
      </w:r>
      <w:r w:rsidRPr="006C0A1A">
        <w:rPr>
          <w:sz w:val="24"/>
          <w:szCs w:val="24"/>
        </w:rPr>
        <w:t>правее, левее,</w:t>
      </w:r>
      <w:r w:rsidRPr="006C0A1A">
        <w:rPr>
          <w:spacing w:val="1"/>
          <w:sz w:val="24"/>
          <w:szCs w:val="24"/>
        </w:rPr>
        <w:t xml:space="preserve"> </w:t>
      </w:r>
      <w:r w:rsidRPr="006C0A1A">
        <w:rPr>
          <w:sz w:val="24"/>
          <w:szCs w:val="24"/>
        </w:rPr>
        <w:t>вверху,</w:t>
      </w:r>
      <w:r w:rsidRPr="006C0A1A">
        <w:rPr>
          <w:spacing w:val="60"/>
          <w:sz w:val="24"/>
          <w:szCs w:val="24"/>
        </w:rPr>
        <w:t xml:space="preserve"> </w:t>
      </w:r>
      <w:r w:rsidRPr="006C0A1A">
        <w:rPr>
          <w:sz w:val="24"/>
          <w:szCs w:val="24"/>
        </w:rPr>
        <w:t>внизу,</w:t>
      </w:r>
      <w:r w:rsidRPr="006C0A1A">
        <w:rPr>
          <w:spacing w:val="1"/>
          <w:sz w:val="24"/>
          <w:szCs w:val="24"/>
        </w:rPr>
        <w:t xml:space="preserve"> </w:t>
      </w:r>
      <w:r w:rsidRPr="006C0A1A">
        <w:rPr>
          <w:sz w:val="24"/>
          <w:szCs w:val="24"/>
        </w:rPr>
        <w:t>выше, ниже, далеко, близко, дальше, ближе, рядом, около, здесь, там, на, в, внутри, перед,</w:t>
      </w:r>
      <w:r w:rsidRPr="006C0A1A">
        <w:rPr>
          <w:spacing w:val="1"/>
          <w:sz w:val="24"/>
          <w:szCs w:val="24"/>
        </w:rPr>
        <w:t xml:space="preserve"> </w:t>
      </w:r>
      <w:r w:rsidRPr="006C0A1A">
        <w:rPr>
          <w:sz w:val="24"/>
          <w:szCs w:val="24"/>
        </w:rPr>
        <w:t>за,</w:t>
      </w:r>
      <w:r w:rsidRPr="006C0A1A">
        <w:rPr>
          <w:spacing w:val="-1"/>
          <w:sz w:val="24"/>
          <w:szCs w:val="24"/>
        </w:rPr>
        <w:t xml:space="preserve"> </w:t>
      </w:r>
      <w:r w:rsidRPr="006C0A1A">
        <w:rPr>
          <w:sz w:val="24"/>
          <w:szCs w:val="24"/>
        </w:rPr>
        <w:t>над,</w:t>
      </w:r>
      <w:r w:rsidRPr="006C0A1A">
        <w:rPr>
          <w:spacing w:val="-1"/>
          <w:sz w:val="24"/>
          <w:szCs w:val="24"/>
        </w:rPr>
        <w:t xml:space="preserve"> </w:t>
      </w:r>
      <w:r w:rsidRPr="006C0A1A">
        <w:rPr>
          <w:sz w:val="24"/>
          <w:szCs w:val="24"/>
        </w:rPr>
        <w:t>под,</w:t>
      </w:r>
      <w:r w:rsidRPr="006C0A1A">
        <w:rPr>
          <w:spacing w:val="-1"/>
          <w:sz w:val="24"/>
          <w:szCs w:val="24"/>
        </w:rPr>
        <w:t xml:space="preserve"> </w:t>
      </w:r>
      <w:r w:rsidRPr="006C0A1A">
        <w:rPr>
          <w:sz w:val="24"/>
          <w:szCs w:val="24"/>
        </w:rPr>
        <w:t>напротив,</w:t>
      </w:r>
      <w:r w:rsidRPr="006C0A1A">
        <w:rPr>
          <w:spacing w:val="-1"/>
          <w:sz w:val="24"/>
          <w:szCs w:val="24"/>
        </w:rPr>
        <w:t xml:space="preserve"> </w:t>
      </w:r>
      <w:r w:rsidRPr="006C0A1A">
        <w:rPr>
          <w:sz w:val="24"/>
          <w:szCs w:val="24"/>
        </w:rPr>
        <w:t>между, в</w:t>
      </w:r>
      <w:r w:rsidRPr="006C0A1A">
        <w:rPr>
          <w:spacing w:val="-1"/>
          <w:sz w:val="24"/>
          <w:szCs w:val="24"/>
        </w:rPr>
        <w:t xml:space="preserve"> </w:t>
      </w:r>
      <w:r w:rsidRPr="006C0A1A">
        <w:rPr>
          <w:sz w:val="24"/>
          <w:szCs w:val="24"/>
        </w:rPr>
        <w:t>середине,</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центре.</w:t>
      </w:r>
    </w:p>
    <w:p w:rsidR="002D0399" w:rsidRPr="006C0A1A" w:rsidRDefault="002D0399" w:rsidP="002D0399">
      <w:pPr>
        <w:spacing w:line="276" w:lineRule="auto"/>
        <w:ind w:right="227"/>
        <w:jc w:val="both"/>
        <w:rPr>
          <w:sz w:val="24"/>
          <w:szCs w:val="24"/>
        </w:rPr>
      </w:pPr>
      <w:r w:rsidRPr="006C0A1A">
        <w:rPr>
          <w:sz w:val="24"/>
          <w:szCs w:val="24"/>
        </w:rPr>
        <w:t>Ориентировка на листе бумаги: вверху, внизу, справа, слева, в середине (центре);</w:t>
      </w:r>
      <w:r w:rsidRPr="006C0A1A">
        <w:rPr>
          <w:spacing w:val="1"/>
          <w:sz w:val="24"/>
          <w:szCs w:val="24"/>
        </w:rPr>
        <w:t xml:space="preserve"> </w:t>
      </w:r>
      <w:r w:rsidRPr="006C0A1A">
        <w:rPr>
          <w:sz w:val="24"/>
          <w:szCs w:val="24"/>
        </w:rPr>
        <w:t>верхний, нижний, правый, левый край листа; то же для сторон: верхняя, нижняя, правая,</w:t>
      </w:r>
      <w:r w:rsidRPr="006C0A1A">
        <w:rPr>
          <w:spacing w:val="1"/>
          <w:sz w:val="24"/>
          <w:szCs w:val="24"/>
        </w:rPr>
        <w:t xml:space="preserve"> </w:t>
      </w:r>
      <w:r w:rsidRPr="006C0A1A">
        <w:rPr>
          <w:sz w:val="24"/>
          <w:szCs w:val="24"/>
        </w:rPr>
        <w:t>левая</w:t>
      </w:r>
      <w:r w:rsidRPr="006C0A1A">
        <w:rPr>
          <w:spacing w:val="-2"/>
          <w:sz w:val="24"/>
          <w:szCs w:val="24"/>
        </w:rPr>
        <w:t xml:space="preserve"> </w:t>
      </w:r>
      <w:r w:rsidRPr="006C0A1A">
        <w:rPr>
          <w:sz w:val="24"/>
          <w:szCs w:val="24"/>
        </w:rPr>
        <w:t>половина,</w:t>
      </w:r>
      <w:r w:rsidRPr="006C0A1A">
        <w:rPr>
          <w:spacing w:val="-2"/>
          <w:sz w:val="24"/>
          <w:szCs w:val="24"/>
        </w:rPr>
        <w:t xml:space="preserve"> </w:t>
      </w:r>
      <w:r w:rsidRPr="006C0A1A">
        <w:rPr>
          <w:sz w:val="24"/>
          <w:szCs w:val="24"/>
        </w:rPr>
        <w:t>верхний</w:t>
      </w:r>
      <w:r w:rsidRPr="006C0A1A">
        <w:rPr>
          <w:spacing w:val="-2"/>
          <w:sz w:val="24"/>
          <w:szCs w:val="24"/>
        </w:rPr>
        <w:t xml:space="preserve"> </w:t>
      </w:r>
      <w:r w:rsidRPr="006C0A1A">
        <w:rPr>
          <w:sz w:val="24"/>
          <w:szCs w:val="24"/>
        </w:rPr>
        <w:t>правый,</w:t>
      </w:r>
      <w:r w:rsidRPr="006C0A1A">
        <w:rPr>
          <w:spacing w:val="-2"/>
          <w:sz w:val="24"/>
          <w:szCs w:val="24"/>
        </w:rPr>
        <w:t xml:space="preserve"> </w:t>
      </w:r>
      <w:r w:rsidRPr="006C0A1A">
        <w:rPr>
          <w:sz w:val="24"/>
          <w:szCs w:val="24"/>
        </w:rPr>
        <w:t>левый,</w:t>
      </w:r>
      <w:r w:rsidRPr="006C0A1A">
        <w:rPr>
          <w:spacing w:val="-2"/>
          <w:sz w:val="24"/>
          <w:szCs w:val="24"/>
        </w:rPr>
        <w:t xml:space="preserve"> </w:t>
      </w:r>
      <w:r w:rsidRPr="006C0A1A">
        <w:rPr>
          <w:sz w:val="24"/>
          <w:szCs w:val="24"/>
        </w:rPr>
        <w:t>нижний</w:t>
      </w:r>
      <w:r w:rsidRPr="006C0A1A">
        <w:rPr>
          <w:spacing w:val="-2"/>
          <w:sz w:val="24"/>
          <w:szCs w:val="24"/>
        </w:rPr>
        <w:t xml:space="preserve"> </w:t>
      </w:r>
      <w:r w:rsidRPr="006C0A1A">
        <w:rPr>
          <w:sz w:val="24"/>
          <w:szCs w:val="24"/>
        </w:rPr>
        <w:t>правый,</w:t>
      </w:r>
      <w:r w:rsidRPr="006C0A1A">
        <w:rPr>
          <w:spacing w:val="-2"/>
          <w:sz w:val="24"/>
          <w:szCs w:val="24"/>
        </w:rPr>
        <w:t xml:space="preserve"> </w:t>
      </w:r>
      <w:r w:rsidRPr="006C0A1A">
        <w:rPr>
          <w:sz w:val="24"/>
          <w:szCs w:val="24"/>
        </w:rPr>
        <w:t>левый</w:t>
      </w:r>
      <w:r w:rsidRPr="006C0A1A">
        <w:rPr>
          <w:spacing w:val="-3"/>
          <w:sz w:val="24"/>
          <w:szCs w:val="24"/>
        </w:rPr>
        <w:t xml:space="preserve"> </w:t>
      </w:r>
      <w:r w:rsidRPr="006C0A1A">
        <w:rPr>
          <w:sz w:val="24"/>
          <w:szCs w:val="24"/>
        </w:rPr>
        <w:t>углы.</w:t>
      </w:r>
    </w:p>
    <w:p w:rsidR="002D0399" w:rsidRPr="006C0A1A" w:rsidRDefault="002D0399" w:rsidP="002D0399">
      <w:pPr>
        <w:spacing w:before="1"/>
        <w:jc w:val="both"/>
        <w:rPr>
          <w:i/>
          <w:sz w:val="24"/>
        </w:rPr>
      </w:pPr>
      <w:r w:rsidRPr="006C0A1A">
        <w:rPr>
          <w:i/>
          <w:sz w:val="24"/>
        </w:rPr>
        <w:t>Единицы</w:t>
      </w:r>
      <w:r w:rsidRPr="006C0A1A">
        <w:rPr>
          <w:i/>
          <w:spacing w:val="-3"/>
          <w:sz w:val="24"/>
        </w:rPr>
        <w:t xml:space="preserve"> </w:t>
      </w:r>
      <w:r w:rsidRPr="006C0A1A">
        <w:rPr>
          <w:i/>
          <w:sz w:val="24"/>
        </w:rPr>
        <w:t>измерения</w:t>
      </w:r>
      <w:r w:rsidRPr="006C0A1A">
        <w:rPr>
          <w:i/>
          <w:spacing w:val="-1"/>
          <w:sz w:val="24"/>
        </w:rPr>
        <w:t xml:space="preserve"> </w:t>
      </w:r>
      <w:r w:rsidRPr="006C0A1A">
        <w:rPr>
          <w:i/>
          <w:sz w:val="24"/>
        </w:rPr>
        <w:t>и их</w:t>
      </w:r>
      <w:r w:rsidRPr="006C0A1A">
        <w:rPr>
          <w:i/>
          <w:spacing w:val="-1"/>
          <w:sz w:val="24"/>
        </w:rPr>
        <w:t xml:space="preserve"> </w:t>
      </w:r>
      <w:r w:rsidRPr="006C0A1A">
        <w:rPr>
          <w:i/>
          <w:sz w:val="24"/>
        </w:rPr>
        <w:t>соотношения</w:t>
      </w:r>
    </w:p>
    <w:p w:rsidR="002D0399" w:rsidRPr="006C0A1A" w:rsidRDefault="002D0399" w:rsidP="002D0399">
      <w:pPr>
        <w:spacing w:before="40" w:line="276" w:lineRule="auto"/>
        <w:ind w:right="229"/>
        <w:jc w:val="both"/>
        <w:rPr>
          <w:sz w:val="24"/>
          <w:szCs w:val="24"/>
        </w:rPr>
      </w:pPr>
      <w:r w:rsidRPr="006C0A1A">
        <w:rPr>
          <w:sz w:val="24"/>
          <w:szCs w:val="24"/>
        </w:rPr>
        <w:t>Единица времени – сутки. Сутки: утро, день, вечер, ночь. Сегодня, завтра, вчера, на</w:t>
      </w:r>
      <w:r w:rsidRPr="006C0A1A">
        <w:rPr>
          <w:spacing w:val="-57"/>
          <w:sz w:val="24"/>
          <w:szCs w:val="24"/>
        </w:rPr>
        <w:t xml:space="preserve"> </w:t>
      </w:r>
      <w:r w:rsidRPr="006C0A1A">
        <w:rPr>
          <w:sz w:val="24"/>
          <w:szCs w:val="24"/>
        </w:rPr>
        <w:t>следующий</w:t>
      </w:r>
      <w:r w:rsidRPr="006C0A1A">
        <w:rPr>
          <w:spacing w:val="-2"/>
          <w:sz w:val="24"/>
          <w:szCs w:val="24"/>
        </w:rPr>
        <w:t xml:space="preserve"> </w:t>
      </w:r>
      <w:r w:rsidRPr="006C0A1A">
        <w:rPr>
          <w:sz w:val="24"/>
          <w:szCs w:val="24"/>
        </w:rPr>
        <w:t>день,</w:t>
      </w:r>
      <w:r w:rsidRPr="006C0A1A">
        <w:rPr>
          <w:spacing w:val="-1"/>
          <w:sz w:val="24"/>
          <w:szCs w:val="24"/>
        </w:rPr>
        <w:t xml:space="preserve"> </w:t>
      </w:r>
      <w:r w:rsidRPr="006C0A1A">
        <w:rPr>
          <w:sz w:val="24"/>
          <w:szCs w:val="24"/>
        </w:rPr>
        <w:t>рано,</w:t>
      </w:r>
      <w:r w:rsidRPr="006C0A1A">
        <w:rPr>
          <w:spacing w:val="-1"/>
          <w:sz w:val="24"/>
          <w:szCs w:val="24"/>
        </w:rPr>
        <w:t xml:space="preserve"> </w:t>
      </w:r>
      <w:r w:rsidRPr="006C0A1A">
        <w:rPr>
          <w:sz w:val="24"/>
          <w:szCs w:val="24"/>
        </w:rPr>
        <w:t>поздно,</w:t>
      </w:r>
      <w:r w:rsidRPr="006C0A1A">
        <w:rPr>
          <w:spacing w:val="-2"/>
          <w:sz w:val="24"/>
          <w:szCs w:val="24"/>
        </w:rPr>
        <w:t xml:space="preserve"> </w:t>
      </w:r>
      <w:r w:rsidRPr="006C0A1A">
        <w:rPr>
          <w:sz w:val="24"/>
          <w:szCs w:val="24"/>
        </w:rPr>
        <w:t>вовремя,</w:t>
      </w:r>
      <w:r w:rsidRPr="006C0A1A">
        <w:rPr>
          <w:spacing w:val="-2"/>
          <w:sz w:val="24"/>
          <w:szCs w:val="24"/>
        </w:rPr>
        <w:t xml:space="preserve"> </w:t>
      </w:r>
      <w:r w:rsidRPr="006C0A1A">
        <w:rPr>
          <w:sz w:val="24"/>
          <w:szCs w:val="24"/>
        </w:rPr>
        <w:t>давно, недавно,</w:t>
      </w:r>
      <w:r w:rsidRPr="006C0A1A">
        <w:rPr>
          <w:spacing w:val="-2"/>
          <w:sz w:val="24"/>
          <w:szCs w:val="24"/>
        </w:rPr>
        <w:t xml:space="preserve"> </w:t>
      </w:r>
      <w:r w:rsidRPr="006C0A1A">
        <w:rPr>
          <w:sz w:val="24"/>
          <w:szCs w:val="24"/>
        </w:rPr>
        <w:t>медленно,</w:t>
      </w:r>
      <w:r w:rsidRPr="006C0A1A">
        <w:rPr>
          <w:spacing w:val="-3"/>
          <w:sz w:val="24"/>
          <w:szCs w:val="24"/>
        </w:rPr>
        <w:t xml:space="preserve"> </w:t>
      </w:r>
      <w:r w:rsidRPr="006C0A1A">
        <w:rPr>
          <w:sz w:val="24"/>
          <w:szCs w:val="24"/>
        </w:rPr>
        <w:t>быстро.</w:t>
      </w:r>
    </w:p>
    <w:p w:rsidR="002D0399" w:rsidRPr="006C0A1A" w:rsidRDefault="002D0399" w:rsidP="002D0399">
      <w:pPr>
        <w:spacing w:line="275" w:lineRule="exact"/>
        <w:jc w:val="both"/>
        <w:rPr>
          <w:sz w:val="24"/>
          <w:szCs w:val="24"/>
        </w:rPr>
      </w:pPr>
      <w:r w:rsidRPr="006C0A1A">
        <w:rPr>
          <w:sz w:val="24"/>
          <w:szCs w:val="24"/>
        </w:rPr>
        <w:t>Сравнение</w:t>
      </w:r>
      <w:r w:rsidRPr="006C0A1A">
        <w:rPr>
          <w:spacing w:val="-3"/>
          <w:sz w:val="24"/>
          <w:szCs w:val="24"/>
        </w:rPr>
        <w:t xml:space="preserve"> </w:t>
      </w:r>
      <w:r w:rsidRPr="006C0A1A">
        <w:rPr>
          <w:sz w:val="24"/>
          <w:szCs w:val="24"/>
        </w:rPr>
        <w:t>по</w:t>
      </w:r>
      <w:r w:rsidRPr="006C0A1A">
        <w:rPr>
          <w:spacing w:val="-3"/>
          <w:sz w:val="24"/>
          <w:szCs w:val="24"/>
        </w:rPr>
        <w:t xml:space="preserve"> </w:t>
      </w:r>
      <w:r w:rsidRPr="006C0A1A">
        <w:rPr>
          <w:sz w:val="24"/>
          <w:szCs w:val="24"/>
        </w:rPr>
        <w:t>возрасту:</w:t>
      </w:r>
      <w:r w:rsidRPr="006C0A1A">
        <w:rPr>
          <w:spacing w:val="-2"/>
          <w:sz w:val="24"/>
          <w:szCs w:val="24"/>
        </w:rPr>
        <w:t xml:space="preserve"> </w:t>
      </w:r>
      <w:r w:rsidRPr="006C0A1A">
        <w:rPr>
          <w:sz w:val="24"/>
          <w:szCs w:val="24"/>
        </w:rPr>
        <w:t>молодой,</w:t>
      </w:r>
      <w:r w:rsidRPr="006C0A1A">
        <w:rPr>
          <w:spacing w:val="-3"/>
          <w:sz w:val="24"/>
          <w:szCs w:val="24"/>
        </w:rPr>
        <w:t xml:space="preserve"> </w:t>
      </w:r>
      <w:r w:rsidRPr="006C0A1A">
        <w:rPr>
          <w:sz w:val="24"/>
          <w:szCs w:val="24"/>
        </w:rPr>
        <w:t>старый,</w:t>
      </w:r>
      <w:r w:rsidRPr="006C0A1A">
        <w:rPr>
          <w:spacing w:val="-2"/>
          <w:sz w:val="24"/>
          <w:szCs w:val="24"/>
        </w:rPr>
        <w:t xml:space="preserve"> </w:t>
      </w:r>
      <w:r w:rsidRPr="006C0A1A">
        <w:rPr>
          <w:sz w:val="24"/>
          <w:szCs w:val="24"/>
        </w:rPr>
        <w:t>моложе,</w:t>
      </w:r>
      <w:r w:rsidRPr="006C0A1A">
        <w:rPr>
          <w:spacing w:val="-2"/>
          <w:sz w:val="24"/>
          <w:szCs w:val="24"/>
        </w:rPr>
        <w:t xml:space="preserve"> </w:t>
      </w:r>
      <w:r w:rsidRPr="006C0A1A">
        <w:rPr>
          <w:sz w:val="24"/>
          <w:szCs w:val="24"/>
        </w:rPr>
        <w:t>старше.</w:t>
      </w:r>
    </w:p>
    <w:p w:rsidR="002D0399" w:rsidRPr="006C0A1A" w:rsidRDefault="002D0399" w:rsidP="002D0399">
      <w:pPr>
        <w:spacing w:before="44"/>
        <w:jc w:val="both"/>
        <w:rPr>
          <w:i/>
          <w:sz w:val="24"/>
        </w:rPr>
      </w:pPr>
      <w:r w:rsidRPr="006C0A1A">
        <w:rPr>
          <w:i/>
          <w:sz w:val="24"/>
        </w:rPr>
        <w:t>Геометрический</w:t>
      </w:r>
      <w:r w:rsidRPr="006C0A1A">
        <w:rPr>
          <w:i/>
          <w:spacing w:val="-3"/>
          <w:sz w:val="24"/>
        </w:rPr>
        <w:t xml:space="preserve"> </w:t>
      </w:r>
      <w:r w:rsidRPr="006C0A1A">
        <w:rPr>
          <w:i/>
          <w:sz w:val="24"/>
        </w:rPr>
        <w:t>материал</w:t>
      </w:r>
    </w:p>
    <w:p w:rsidR="002D0399" w:rsidRPr="006C0A1A" w:rsidRDefault="002D0399" w:rsidP="002D0399">
      <w:pPr>
        <w:spacing w:before="39"/>
        <w:jc w:val="both"/>
        <w:rPr>
          <w:sz w:val="24"/>
          <w:szCs w:val="24"/>
        </w:rPr>
      </w:pPr>
      <w:r w:rsidRPr="006C0A1A">
        <w:rPr>
          <w:sz w:val="24"/>
          <w:szCs w:val="24"/>
        </w:rPr>
        <w:t>Круг,</w:t>
      </w:r>
      <w:r w:rsidRPr="006C0A1A">
        <w:rPr>
          <w:spacing w:val="-4"/>
          <w:sz w:val="24"/>
          <w:szCs w:val="24"/>
        </w:rPr>
        <w:t xml:space="preserve"> </w:t>
      </w:r>
      <w:r w:rsidRPr="006C0A1A">
        <w:rPr>
          <w:sz w:val="24"/>
          <w:szCs w:val="24"/>
        </w:rPr>
        <w:t>квадрат,</w:t>
      </w:r>
      <w:r w:rsidRPr="006C0A1A">
        <w:rPr>
          <w:spacing w:val="-2"/>
          <w:sz w:val="24"/>
          <w:szCs w:val="24"/>
        </w:rPr>
        <w:t xml:space="preserve"> </w:t>
      </w:r>
      <w:r w:rsidRPr="006C0A1A">
        <w:rPr>
          <w:sz w:val="24"/>
          <w:szCs w:val="24"/>
        </w:rPr>
        <w:t>прямоугольник,</w:t>
      </w:r>
      <w:r w:rsidRPr="006C0A1A">
        <w:rPr>
          <w:spacing w:val="-2"/>
          <w:sz w:val="24"/>
          <w:szCs w:val="24"/>
        </w:rPr>
        <w:t xml:space="preserve"> </w:t>
      </w:r>
      <w:r w:rsidRPr="006C0A1A">
        <w:rPr>
          <w:sz w:val="24"/>
          <w:szCs w:val="24"/>
        </w:rPr>
        <w:t>треугольник.</w:t>
      </w:r>
      <w:r w:rsidRPr="006C0A1A">
        <w:rPr>
          <w:spacing w:val="-4"/>
          <w:sz w:val="24"/>
          <w:szCs w:val="24"/>
        </w:rPr>
        <w:t xml:space="preserve"> </w:t>
      </w:r>
      <w:r w:rsidRPr="006C0A1A">
        <w:rPr>
          <w:sz w:val="24"/>
          <w:szCs w:val="24"/>
        </w:rPr>
        <w:t>Шар,</w:t>
      </w:r>
      <w:r w:rsidRPr="006C0A1A">
        <w:rPr>
          <w:spacing w:val="-2"/>
          <w:sz w:val="24"/>
          <w:szCs w:val="24"/>
        </w:rPr>
        <w:t xml:space="preserve"> </w:t>
      </w:r>
      <w:r w:rsidRPr="006C0A1A">
        <w:rPr>
          <w:sz w:val="24"/>
          <w:szCs w:val="24"/>
        </w:rPr>
        <w:t>куб,</w:t>
      </w:r>
      <w:r w:rsidRPr="006C0A1A">
        <w:rPr>
          <w:spacing w:val="-3"/>
          <w:sz w:val="24"/>
          <w:szCs w:val="24"/>
        </w:rPr>
        <w:t xml:space="preserve"> </w:t>
      </w:r>
      <w:r w:rsidRPr="006C0A1A">
        <w:rPr>
          <w:sz w:val="24"/>
          <w:szCs w:val="24"/>
        </w:rPr>
        <w:t>брус.</w:t>
      </w:r>
    </w:p>
    <w:p w:rsidR="002D0399" w:rsidRPr="006C0A1A" w:rsidRDefault="002D0399" w:rsidP="002D0399">
      <w:pPr>
        <w:spacing w:before="42" w:line="276" w:lineRule="auto"/>
        <w:ind w:right="230"/>
        <w:jc w:val="both"/>
        <w:rPr>
          <w:sz w:val="24"/>
          <w:szCs w:val="24"/>
        </w:rPr>
      </w:pPr>
      <w:r w:rsidRPr="006C0A1A">
        <w:rPr>
          <w:b/>
          <w:i/>
          <w:sz w:val="24"/>
          <w:szCs w:val="24"/>
        </w:rPr>
        <w:t>Нумерация</w:t>
      </w:r>
      <w:r w:rsidRPr="006C0A1A">
        <w:rPr>
          <w:i/>
          <w:sz w:val="24"/>
          <w:szCs w:val="24"/>
        </w:rPr>
        <w:t>.</w:t>
      </w:r>
      <w:r w:rsidRPr="006C0A1A">
        <w:rPr>
          <w:i/>
          <w:spacing w:val="1"/>
          <w:sz w:val="24"/>
          <w:szCs w:val="24"/>
        </w:rPr>
        <w:t xml:space="preserve"> </w:t>
      </w:r>
      <w:r w:rsidRPr="006C0A1A">
        <w:rPr>
          <w:sz w:val="24"/>
          <w:szCs w:val="24"/>
        </w:rPr>
        <w:t>Счет</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Чтение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запись</w:t>
      </w:r>
      <w:r w:rsidRPr="006C0A1A">
        <w:rPr>
          <w:spacing w:val="1"/>
          <w:sz w:val="24"/>
          <w:szCs w:val="24"/>
        </w:rPr>
        <w:t xml:space="preserve"> </w:t>
      </w:r>
      <w:r w:rsidRPr="006C0A1A">
        <w:rPr>
          <w:sz w:val="24"/>
          <w:szCs w:val="24"/>
        </w:rPr>
        <w:t>чисел</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пределах</w:t>
      </w:r>
      <w:r w:rsidRPr="006C0A1A">
        <w:rPr>
          <w:spacing w:val="1"/>
          <w:sz w:val="24"/>
          <w:szCs w:val="24"/>
        </w:rPr>
        <w:t xml:space="preserve"> </w:t>
      </w:r>
      <w:r w:rsidRPr="006C0A1A">
        <w:rPr>
          <w:sz w:val="24"/>
          <w:szCs w:val="24"/>
        </w:rPr>
        <w:t>100.</w:t>
      </w:r>
      <w:r w:rsidRPr="006C0A1A">
        <w:rPr>
          <w:spacing w:val="1"/>
          <w:sz w:val="24"/>
          <w:szCs w:val="24"/>
        </w:rPr>
        <w:t xml:space="preserve"> </w:t>
      </w:r>
      <w:r w:rsidRPr="006C0A1A">
        <w:rPr>
          <w:sz w:val="24"/>
          <w:szCs w:val="24"/>
        </w:rPr>
        <w:t>Разряды.</w:t>
      </w:r>
      <w:r w:rsidRPr="006C0A1A">
        <w:rPr>
          <w:spacing w:val="1"/>
          <w:sz w:val="24"/>
          <w:szCs w:val="24"/>
        </w:rPr>
        <w:t xml:space="preserve"> </w:t>
      </w:r>
      <w:r w:rsidRPr="006C0A1A">
        <w:rPr>
          <w:sz w:val="24"/>
          <w:szCs w:val="24"/>
        </w:rPr>
        <w:t>Представление</w:t>
      </w:r>
      <w:r w:rsidRPr="006C0A1A">
        <w:rPr>
          <w:spacing w:val="1"/>
          <w:sz w:val="24"/>
          <w:szCs w:val="24"/>
        </w:rPr>
        <w:t xml:space="preserve"> </w:t>
      </w:r>
      <w:r w:rsidRPr="006C0A1A">
        <w:rPr>
          <w:sz w:val="24"/>
          <w:szCs w:val="24"/>
        </w:rPr>
        <w:t>чисел в виде суммы</w:t>
      </w:r>
      <w:r w:rsidRPr="006C0A1A">
        <w:rPr>
          <w:spacing w:val="1"/>
          <w:sz w:val="24"/>
          <w:szCs w:val="24"/>
        </w:rPr>
        <w:t xml:space="preserve"> </w:t>
      </w:r>
      <w:r w:rsidRPr="006C0A1A">
        <w:rPr>
          <w:sz w:val="24"/>
          <w:szCs w:val="24"/>
        </w:rPr>
        <w:t>разрядных слагаемых. Сравнение</w:t>
      </w:r>
      <w:r w:rsidRPr="006C0A1A">
        <w:rPr>
          <w:spacing w:val="1"/>
          <w:sz w:val="24"/>
          <w:szCs w:val="24"/>
        </w:rPr>
        <w:t xml:space="preserve"> </w:t>
      </w:r>
      <w:r w:rsidRPr="006C0A1A">
        <w:rPr>
          <w:sz w:val="24"/>
          <w:szCs w:val="24"/>
        </w:rPr>
        <w:t>и упорядочение</w:t>
      </w:r>
      <w:r w:rsidRPr="006C0A1A">
        <w:rPr>
          <w:spacing w:val="1"/>
          <w:sz w:val="24"/>
          <w:szCs w:val="24"/>
        </w:rPr>
        <w:t xml:space="preserve"> </w:t>
      </w:r>
      <w:r w:rsidRPr="006C0A1A">
        <w:rPr>
          <w:sz w:val="24"/>
          <w:szCs w:val="24"/>
        </w:rPr>
        <w:t>чисел, знаки</w:t>
      </w:r>
      <w:r w:rsidRPr="006C0A1A">
        <w:rPr>
          <w:spacing w:val="-1"/>
          <w:sz w:val="24"/>
          <w:szCs w:val="24"/>
        </w:rPr>
        <w:t xml:space="preserve"> </w:t>
      </w:r>
      <w:r w:rsidRPr="006C0A1A">
        <w:rPr>
          <w:sz w:val="24"/>
          <w:szCs w:val="24"/>
        </w:rPr>
        <w:t>сравнения.</w:t>
      </w:r>
    </w:p>
    <w:p w:rsidR="002D0399" w:rsidRPr="006C0A1A" w:rsidRDefault="002D0399" w:rsidP="002D0399">
      <w:pPr>
        <w:spacing w:line="276" w:lineRule="auto"/>
        <w:ind w:right="230"/>
        <w:jc w:val="both"/>
        <w:rPr>
          <w:sz w:val="24"/>
          <w:szCs w:val="24"/>
        </w:rPr>
      </w:pPr>
      <w:r w:rsidRPr="006C0A1A">
        <w:rPr>
          <w:b/>
          <w:i/>
          <w:sz w:val="24"/>
          <w:szCs w:val="24"/>
        </w:rPr>
        <w:t>Единицы</w:t>
      </w:r>
      <w:r w:rsidRPr="006C0A1A">
        <w:rPr>
          <w:b/>
          <w:i/>
          <w:spacing w:val="1"/>
          <w:sz w:val="24"/>
          <w:szCs w:val="24"/>
        </w:rPr>
        <w:t xml:space="preserve"> </w:t>
      </w:r>
      <w:r w:rsidRPr="006C0A1A">
        <w:rPr>
          <w:b/>
          <w:i/>
          <w:sz w:val="24"/>
          <w:szCs w:val="24"/>
        </w:rPr>
        <w:t>измерения</w:t>
      </w:r>
      <w:r w:rsidRPr="006C0A1A">
        <w:rPr>
          <w:b/>
          <w:i/>
          <w:spacing w:val="1"/>
          <w:sz w:val="24"/>
          <w:szCs w:val="24"/>
        </w:rPr>
        <w:t xml:space="preserve"> </w:t>
      </w:r>
      <w:r w:rsidRPr="006C0A1A">
        <w:rPr>
          <w:b/>
          <w:i/>
          <w:sz w:val="24"/>
          <w:szCs w:val="24"/>
        </w:rPr>
        <w:t>и</w:t>
      </w:r>
      <w:r w:rsidRPr="006C0A1A">
        <w:rPr>
          <w:b/>
          <w:i/>
          <w:spacing w:val="1"/>
          <w:sz w:val="24"/>
          <w:szCs w:val="24"/>
        </w:rPr>
        <w:t xml:space="preserve"> </w:t>
      </w:r>
      <w:r w:rsidRPr="006C0A1A">
        <w:rPr>
          <w:b/>
          <w:i/>
          <w:sz w:val="24"/>
          <w:szCs w:val="24"/>
        </w:rPr>
        <w:t>их</w:t>
      </w:r>
      <w:r w:rsidRPr="006C0A1A">
        <w:rPr>
          <w:b/>
          <w:i/>
          <w:spacing w:val="1"/>
          <w:sz w:val="24"/>
          <w:szCs w:val="24"/>
        </w:rPr>
        <w:t xml:space="preserve"> </w:t>
      </w:r>
      <w:r w:rsidRPr="006C0A1A">
        <w:rPr>
          <w:b/>
          <w:i/>
          <w:sz w:val="24"/>
          <w:szCs w:val="24"/>
        </w:rPr>
        <w:t>соотношения</w:t>
      </w:r>
      <w:r w:rsidRPr="006C0A1A">
        <w:rPr>
          <w:sz w:val="24"/>
          <w:szCs w:val="24"/>
        </w:rPr>
        <w:t>.</w:t>
      </w:r>
      <w:r w:rsidRPr="006C0A1A">
        <w:rPr>
          <w:spacing w:val="1"/>
          <w:sz w:val="24"/>
          <w:szCs w:val="24"/>
        </w:rPr>
        <w:t xml:space="preserve"> </w:t>
      </w:r>
      <w:r w:rsidRPr="006C0A1A">
        <w:rPr>
          <w:sz w:val="24"/>
          <w:szCs w:val="24"/>
        </w:rPr>
        <w:t>Величины</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единицы</w:t>
      </w:r>
      <w:r w:rsidRPr="006C0A1A">
        <w:rPr>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измерения.</w:t>
      </w:r>
      <w:r w:rsidRPr="006C0A1A">
        <w:rPr>
          <w:spacing w:val="1"/>
          <w:sz w:val="24"/>
          <w:szCs w:val="24"/>
        </w:rPr>
        <w:t xml:space="preserve"> </w:t>
      </w:r>
      <w:r w:rsidRPr="006C0A1A">
        <w:rPr>
          <w:sz w:val="24"/>
          <w:szCs w:val="24"/>
        </w:rPr>
        <w:t>Единица массы (килограмм), емкости (литр), времени (минута, час, сутки, неделя, месяц,</w:t>
      </w:r>
      <w:r w:rsidRPr="006C0A1A">
        <w:rPr>
          <w:spacing w:val="1"/>
          <w:sz w:val="24"/>
          <w:szCs w:val="24"/>
        </w:rPr>
        <w:t xml:space="preserve"> </w:t>
      </w:r>
      <w:r w:rsidRPr="006C0A1A">
        <w:rPr>
          <w:sz w:val="24"/>
          <w:szCs w:val="24"/>
        </w:rPr>
        <w:t>год),</w:t>
      </w:r>
      <w:r w:rsidRPr="006C0A1A">
        <w:rPr>
          <w:spacing w:val="1"/>
          <w:sz w:val="24"/>
          <w:szCs w:val="24"/>
        </w:rPr>
        <w:t xml:space="preserve"> </w:t>
      </w:r>
      <w:r w:rsidRPr="006C0A1A">
        <w:rPr>
          <w:sz w:val="24"/>
          <w:szCs w:val="24"/>
        </w:rPr>
        <w:t>стоимости</w:t>
      </w:r>
      <w:r w:rsidRPr="006C0A1A">
        <w:rPr>
          <w:spacing w:val="1"/>
          <w:sz w:val="24"/>
          <w:szCs w:val="24"/>
        </w:rPr>
        <w:t xml:space="preserve"> </w:t>
      </w:r>
      <w:r w:rsidRPr="006C0A1A">
        <w:rPr>
          <w:sz w:val="24"/>
          <w:szCs w:val="24"/>
        </w:rPr>
        <w:t>(рубль,</w:t>
      </w:r>
      <w:r w:rsidRPr="006C0A1A">
        <w:rPr>
          <w:spacing w:val="1"/>
          <w:sz w:val="24"/>
          <w:szCs w:val="24"/>
        </w:rPr>
        <w:t xml:space="preserve"> </w:t>
      </w:r>
      <w:r w:rsidRPr="006C0A1A">
        <w:rPr>
          <w:sz w:val="24"/>
          <w:szCs w:val="24"/>
        </w:rPr>
        <w:t>копейка),</w:t>
      </w:r>
      <w:r w:rsidRPr="006C0A1A">
        <w:rPr>
          <w:spacing w:val="1"/>
          <w:sz w:val="24"/>
          <w:szCs w:val="24"/>
        </w:rPr>
        <w:t xml:space="preserve"> </w:t>
      </w:r>
      <w:r w:rsidRPr="006C0A1A">
        <w:rPr>
          <w:sz w:val="24"/>
          <w:szCs w:val="24"/>
        </w:rPr>
        <w:t>длины</w:t>
      </w:r>
      <w:r w:rsidRPr="006C0A1A">
        <w:rPr>
          <w:spacing w:val="1"/>
          <w:sz w:val="24"/>
          <w:szCs w:val="24"/>
        </w:rPr>
        <w:t xml:space="preserve"> </w:t>
      </w:r>
      <w:r w:rsidRPr="006C0A1A">
        <w:rPr>
          <w:sz w:val="24"/>
          <w:szCs w:val="24"/>
        </w:rPr>
        <w:t>(миллиметр,</w:t>
      </w:r>
      <w:r w:rsidRPr="006C0A1A">
        <w:rPr>
          <w:spacing w:val="1"/>
          <w:sz w:val="24"/>
          <w:szCs w:val="24"/>
        </w:rPr>
        <w:t xml:space="preserve"> </w:t>
      </w:r>
      <w:r w:rsidRPr="006C0A1A">
        <w:rPr>
          <w:sz w:val="24"/>
          <w:szCs w:val="24"/>
        </w:rPr>
        <w:t>сантиметр,</w:t>
      </w:r>
      <w:r w:rsidRPr="006C0A1A">
        <w:rPr>
          <w:spacing w:val="1"/>
          <w:sz w:val="24"/>
          <w:szCs w:val="24"/>
        </w:rPr>
        <w:t xml:space="preserve"> </w:t>
      </w:r>
      <w:r w:rsidRPr="006C0A1A">
        <w:rPr>
          <w:sz w:val="24"/>
          <w:szCs w:val="24"/>
        </w:rPr>
        <w:t>дециметр,</w:t>
      </w:r>
      <w:r w:rsidRPr="006C0A1A">
        <w:rPr>
          <w:spacing w:val="1"/>
          <w:sz w:val="24"/>
          <w:szCs w:val="24"/>
        </w:rPr>
        <w:t xml:space="preserve"> </w:t>
      </w:r>
      <w:r w:rsidRPr="006C0A1A">
        <w:rPr>
          <w:sz w:val="24"/>
          <w:szCs w:val="24"/>
        </w:rPr>
        <w:t>метр).</w:t>
      </w:r>
      <w:r w:rsidRPr="006C0A1A">
        <w:rPr>
          <w:spacing w:val="1"/>
          <w:sz w:val="24"/>
          <w:szCs w:val="24"/>
        </w:rPr>
        <w:t xml:space="preserve"> </w:t>
      </w:r>
      <w:r w:rsidRPr="006C0A1A">
        <w:rPr>
          <w:sz w:val="24"/>
          <w:szCs w:val="24"/>
        </w:rPr>
        <w:t>Соотношения</w:t>
      </w:r>
      <w:r w:rsidRPr="006C0A1A">
        <w:rPr>
          <w:spacing w:val="1"/>
          <w:sz w:val="24"/>
          <w:szCs w:val="24"/>
        </w:rPr>
        <w:t xml:space="preserve"> </w:t>
      </w:r>
      <w:r w:rsidRPr="006C0A1A">
        <w:rPr>
          <w:sz w:val="24"/>
          <w:szCs w:val="24"/>
        </w:rPr>
        <w:t>между</w:t>
      </w:r>
      <w:r w:rsidRPr="006C0A1A">
        <w:rPr>
          <w:spacing w:val="1"/>
          <w:sz w:val="24"/>
          <w:szCs w:val="24"/>
        </w:rPr>
        <w:t xml:space="preserve"> </w:t>
      </w:r>
      <w:r w:rsidRPr="006C0A1A">
        <w:rPr>
          <w:sz w:val="24"/>
          <w:szCs w:val="24"/>
        </w:rPr>
        <w:t>единицами</w:t>
      </w:r>
      <w:r w:rsidRPr="006C0A1A">
        <w:rPr>
          <w:spacing w:val="1"/>
          <w:sz w:val="24"/>
          <w:szCs w:val="24"/>
        </w:rPr>
        <w:t xml:space="preserve"> </w:t>
      </w:r>
      <w:r w:rsidRPr="006C0A1A">
        <w:rPr>
          <w:sz w:val="24"/>
          <w:szCs w:val="24"/>
        </w:rPr>
        <w:t>измерения</w:t>
      </w:r>
      <w:r w:rsidRPr="006C0A1A">
        <w:rPr>
          <w:spacing w:val="1"/>
          <w:sz w:val="24"/>
          <w:szCs w:val="24"/>
        </w:rPr>
        <w:t xml:space="preserve"> </w:t>
      </w:r>
      <w:r w:rsidRPr="006C0A1A">
        <w:rPr>
          <w:sz w:val="24"/>
          <w:szCs w:val="24"/>
        </w:rPr>
        <w:t>однородных</w:t>
      </w:r>
      <w:r w:rsidRPr="006C0A1A">
        <w:rPr>
          <w:spacing w:val="1"/>
          <w:sz w:val="24"/>
          <w:szCs w:val="24"/>
        </w:rPr>
        <w:t xml:space="preserve"> </w:t>
      </w:r>
      <w:r w:rsidRPr="006C0A1A">
        <w:rPr>
          <w:sz w:val="24"/>
          <w:szCs w:val="24"/>
        </w:rPr>
        <w:t>величин.</w:t>
      </w:r>
      <w:r w:rsidRPr="006C0A1A">
        <w:rPr>
          <w:spacing w:val="1"/>
          <w:sz w:val="24"/>
          <w:szCs w:val="24"/>
        </w:rPr>
        <w:t xml:space="preserve"> </w:t>
      </w:r>
      <w:r w:rsidRPr="006C0A1A">
        <w:rPr>
          <w:sz w:val="24"/>
          <w:szCs w:val="24"/>
        </w:rPr>
        <w:t>Сравнение</w:t>
      </w:r>
      <w:r w:rsidRPr="006C0A1A">
        <w:rPr>
          <w:spacing w:val="1"/>
          <w:sz w:val="24"/>
          <w:szCs w:val="24"/>
        </w:rPr>
        <w:t xml:space="preserve"> </w:t>
      </w:r>
      <w:r w:rsidRPr="006C0A1A">
        <w:rPr>
          <w:sz w:val="24"/>
          <w:szCs w:val="24"/>
        </w:rPr>
        <w:t>и</w:t>
      </w:r>
      <w:r w:rsidRPr="006C0A1A">
        <w:rPr>
          <w:spacing w:val="-58"/>
          <w:sz w:val="24"/>
          <w:szCs w:val="24"/>
        </w:rPr>
        <w:t xml:space="preserve"> </w:t>
      </w:r>
      <w:r w:rsidRPr="006C0A1A">
        <w:rPr>
          <w:sz w:val="24"/>
          <w:szCs w:val="24"/>
        </w:rPr>
        <w:t>упорядочение</w:t>
      </w:r>
      <w:r w:rsidRPr="006C0A1A">
        <w:rPr>
          <w:spacing w:val="-1"/>
          <w:sz w:val="24"/>
          <w:szCs w:val="24"/>
        </w:rPr>
        <w:t xml:space="preserve"> </w:t>
      </w:r>
      <w:r w:rsidRPr="006C0A1A">
        <w:rPr>
          <w:sz w:val="24"/>
          <w:szCs w:val="24"/>
        </w:rPr>
        <w:t>однородных величин.</w:t>
      </w:r>
    </w:p>
    <w:p w:rsidR="002D0399" w:rsidRPr="006C0A1A" w:rsidRDefault="002D0399" w:rsidP="002D0399">
      <w:pPr>
        <w:spacing w:before="1" w:line="276" w:lineRule="auto"/>
        <w:ind w:right="228"/>
        <w:jc w:val="both"/>
        <w:rPr>
          <w:sz w:val="24"/>
          <w:szCs w:val="24"/>
        </w:rPr>
      </w:pPr>
      <w:r w:rsidRPr="006C0A1A">
        <w:rPr>
          <w:b/>
          <w:i/>
          <w:sz w:val="24"/>
          <w:szCs w:val="24"/>
        </w:rPr>
        <w:t>Арифметические</w:t>
      </w:r>
      <w:r w:rsidRPr="006C0A1A">
        <w:rPr>
          <w:b/>
          <w:i/>
          <w:spacing w:val="1"/>
          <w:sz w:val="24"/>
          <w:szCs w:val="24"/>
        </w:rPr>
        <w:t xml:space="preserve"> </w:t>
      </w:r>
      <w:r w:rsidRPr="006C0A1A">
        <w:rPr>
          <w:b/>
          <w:i/>
          <w:sz w:val="24"/>
          <w:szCs w:val="24"/>
        </w:rPr>
        <w:t>действия</w:t>
      </w:r>
      <w:r w:rsidRPr="006C0A1A">
        <w:rPr>
          <w:i/>
          <w:sz w:val="24"/>
          <w:szCs w:val="24"/>
        </w:rPr>
        <w:t>.</w:t>
      </w:r>
      <w:r w:rsidRPr="006C0A1A">
        <w:rPr>
          <w:i/>
          <w:spacing w:val="1"/>
          <w:sz w:val="24"/>
          <w:szCs w:val="24"/>
        </w:rPr>
        <w:t xml:space="preserve"> </w:t>
      </w:r>
      <w:r w:rsidRPr="006C0A1A">
        <w:rPr>
          <w:sz w:val="24"/>
          <w:szCs w:val="24"/>
        </w:rPr>
        <w:t>Сложение,</w:t>
      </w:r>
      <w:r w:rsidRPr="006C0A1A">
        <w:rPr>
          <w:spacing w:val="1"/>
          <w:sz w:val="24"/>
          <w:szCs w:val="24"/>
        </w:rPr>
        <w:t xml:space="preserve"> </w:t>
      </w:r>
      <w:r w:rsidRPr="006C0A1A">
        <w:rPr>
          <w:sz w:val="24"/>
          <w:szCs w:val="24"/>
        </w:rPr>
        <w:t>вычитание,</w:t>
      </w:r>
      <w:r w:rsidRPr="006C0A1A">
        <w:rPr>
          <w:spacing w:val="1"/>
          <w:sz w:val="24"/>
          <w:szCs w:val="24"/>
        </w:rPr>
        <w:t xml:space="preserve"> </w:t>
      </w:r>
      <w:r w:rsidRPr="006C0A1A">
        <w:rPr>
          <w:sz w:val="24"/>
          <w:szCs w:val="24"/>
        </w:rPr>
        <w:t>умножение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деление</w:t>
      </w:r>
      <w:r w:rsidRPr="006C0A1A">
        <w:rPr>
          <w:spacing w:val="1"/>
          <w:sz w:val="24"/>
          <w:szCs w:val="24"/>
        </w:rPr>
        <w:t xml:space="preserve"> </w:t>
      </w:r>
      <w:r w:rsidRPr="006C0A1A">
        <w:rPr>
          <w:sz w:val="24"/>
          <w:szCs w:val="24"/>
        </w:rPr>
        <w:t>неотрицательных целых чисел. Названия компонентов арифметических действий, знаки</w:t>
      </w:r>
      <w:r w:rsidRPr="006C0A1A">
        <w:rPr>
          <w:spacing w:val="1"/>
          <w:sz w:val="24"/>
          <w:szCs w:val="24"/>
        </w:rPr>
        <w:t xml:space="preserve"> </w:t>
      </w:r>
      <w:r w:rsidRPr="006C0A1A">
        <w:rPr>
          <w:sz w:val="24"/>
          <w:szCs w:val="24"/>
        </w:rPr>
        <w:t>действий. Таблица сложения. Таблица умножения и деления. Арифметические действия с</w:t>
      </w:r>
      <w:r w:rsidRPr="006C0A1A">
        <w:rPr>
          <w:spacing w:val="1"/>
          <w:sz w:val="24"/>
          <w:szCs w:val="24"/>
        </w:rPr>
        <w:t xml:space="preserve"> </w:t>
      </w:r>
      <w:r w:rsidRPr="006C0A1A">
        <w:rPr>
          <w:sz w:val="24"/>
          <w:szCs w:val="24"/>
        </w:rPr>
        <w:t>числами</w:t>
      </w:r>
      <w:r w:rsidRPr="006C0A1A">
        <w:rPr>
          <w:spacing w:val="1"/>
          <w:sz w:val="24"/>
          <w:szCs w:val="24"/>
        </w:rPr>
        <w:t xml:space="preserve"> </w:t>
      </w:r>
      <w:r w:rsidRPr="006C0A1A">
        <w:rPr>
          <w:sz w:val="24"/>
          <w:szCs w:val="24"/>
        </w:rPr>
        <w:t>0</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1.</w:t>
      </w:r>
      <w:r w:rsidRPr="006C0A1A">
        <w:rPr>
          <w:spacing w:val="1"/>
          <w:sz w:val="24"/>
          <w:szCs w:val="24"/>
        </w:rPr>
        <w:t xml:space="preserve"> </w:t>
      </w:r>
      <w:r w:rsidRPr="006C0A1A">
        <w:rPr>
          <w:sz w:val="24"/>
          <w:szCs w:val="24"/>
        </w:rPr>
        <w:t>Взаимосвязь</w:t>
      </w:r>
      <w:r w:rsidRPr="006C0A1A">
        <w:rPr>
          <w:spacing w:val="1"/>
          <w:sz w:val="24"/>
          <w:szCs w:val="24"/>
        </w:rPr>
        <w:t xml:space="preserve"> </w:t>
      </w:r>
      <w:r w:rsidRPr="006C0A1A">
        <w:rPr>
          <w:sz w:val="24"/>
          <w:szCs w:val="24"/>
        </w:rPr>
        <w:t>арифметических</w:t>
      </w:r>
      <w:r w:rsidRPr="006C0A1A">
        <w:rPr>
          <w:spacing w:val="1"/>
          <w:sz w:val="24"/>
          <w:szCs w:val="24"/>
        </w:rPr>
        <w:t xml:space="preserve"> </w:t>
      </w:r>
      <w:r w:rsidRPr="006C0A1A">
        <w:rPr>
          <w:sz w:val="24"/>
          <w:szCs w:val="24"/>
        </w:rPr>
        <w:t>действий.</w:t>
      </w:r>
      <w:r w:rsidRPr="006C0A1A">
        <w:rPr>
          <w:spacing w:val="1"/>
          <w:sz w:val="24"/>
          <w:szCs w:val="24"/>
        </w:rPr>
        <w:t xml:space="preserve"> </w:t>
      </w:r>
      <w:r w:rsidRPr="006C0A1A">
        <w:rPr>
          <w:sz w:val="24"/>
          <w:szCs w:val="24"/>
        </w:rPr>
        <w:t>Нахождение</w:t>
      </w:r>
      <w:r w:rsidRPr="006C0A1A">
        <w:rPr>
          <w:spacing w:val="1"/>
          <w:sz w:val="24"/>
          <w:szCs w:val="24"/>
        </w:rPr>
        <w:t xml:space="preserve"> </w:t>
      </w:r>
      <w:r w:rsidRPr="006C0A1A">
        <w:rPr>
          <w:sz w:val="24"/>
          <w:szCs w:val="24"/>
        </w:rPr>
        <w:t>неизвестного</w:t>
      </w:r>
      <w:r w:rsidRPr="006C0A1A">
        <w:rPr>
          <w:spacing w:val="-58"/>
          <w:sz w:val="24"/>
          <w:szCs w:val="24"/>
        </w:rPr>
        <w:t xml:space="preserve"> </w:t>
      </w:r>
      <w:r w:rsidRPr="006C0A1A">
        <w:rPr>
          <w:sz w:val="24"/>
          <w:szCs w:val="24"/>
        </w:rPr>
        <w:t>компонента арифметического действия. Числовое выражение. Скобки. Порядок действий.</w:t>
      </w:r>
      <w:r w:rsidRPr="006C0A1A">
        <w:rPr>
          <w:spacing w:val="1"/>
          <w:sz w:val="24"/>
          <w:szCs w:val="24"/>
        </w:rPr>
        <w:t xml:space="preserve"> </w:t>
      </w:r>
      <w:r w:rsidRPr="006C0A1A">
        <w:rPr>
          <w:sz w:val="24"/>
          <w:szCs w:val="24"/>
        </w:rPr>
        <w:t>Нахождение</w:t>
      </w:r>
      <w:r w:rsidRPr="006C0A1A">
        <w:rPr>
          <w:spacing w:val="1"/>
          <w:sz w:val="24"/>
          <w:szCs w:val="24"/>
        </w:rPr>
        <w:t xml:space="preserve"> </w:t>
      </w:r>
      <w:r w:rsidRPr="006C0A1A">
        <w:rPr>
          <w:sz w:val="24"/>
          <w:szCs w:val="24"/>
        </w:rPr>
        <w:t>значения</w:t>
      </w:r>
      <w:r w:rsidRPr="006C0A1A">
        <w:rPr>
          <w:spacing w:val="1"/>
          <w:sz w:val="24"/>
          <w:szCs w:val="24"/>
        </w:rPr>
        <w:t xml:space="preserve"> </w:t>
      </w:r>
      <w:r w:rsidRPr="006C0A1A">
        <w:rPr>
          <w:sz w:val="24"/>
          <w:szCs w:val="24"/>
        </w:rPr>
        <w:t>числового</w:t>
      </w:r>
      <w:r w:rsidRPr="006C0A1A">
        <w:rPr>
          <w:spacing w:val="1"/>
          <w:sz w:val="24"/>
          <w:szCs w:val="24"/>
        </w:rPr>
        <w:t xml:space="preserve"> </w:t>
      </w:r>
      <w:r w:rsidRPr="006C0A1A">
        <w:rPr>
          <w:sz w:val="24"/>
          <w:szCs w:val="24"/>
        </w:rPr>
        <w:t>выражения.</w:t>
      </w:r>
      <w:r w:rsidRPr="006C0A1A">
        <w:rPr>
          <w:spacing w:val="1"/>
          <w:sz w:val="24"/>
          <w:szCs w:val="24"/>
        </w:rPr>
        <w:t xml:space="preserve"> </w:t>
      </w:r>
      <w:r w:rsidRPr="006C0A1A">
        <w:rPr>
          <w:sz w:val="24"/>
          <w:szCs w:val="24"/>
        </w:rPr>
        <w:t>Использование</w:t>
      </w:r>
      <w:r w:rsidRPr="006C0A1A">
        <w:rPr>
          <w:spacing w:val="1"/>
          <w:sz w:val="24"/>
          <w:szCs w:val="24"/>
        </w:rPr>
        <w:t xml:space="preserve"> </w:t>
      </w:r>
      <w:r w:rsidRPr="006C0A1A">
        <w:rPr>
          <w:sz w:val="24"/>
          <w:szCs w:val="24"/>
        </w:rPr>
        <w:t>свойств</w:t>
      </w:r>
      <w:r w:rsidRPr="006C0A1A">
        <w:rPr>
          <w:spacing w:val="1"/>
          <w:sz w:val="24"/>
          <w:szCs w:val="24"/>
        </w:rPr>
        <w:t xml:space="preserve"> </w:t>
      </w:r>
      <w:r w:rsidRPr="006C0A1A">
        <w:rPr>
          <w:sz w:val="24"/>
          <w:szCs w:val="24"/>
        </w:rPr>
        <w:t>арифметических</w:t>
      </w:r>
      <w:r w:rsidRPr="006C0A1A">
        <w:rPr>
          <w:spacing w:val="1"/>
          <w:sz w:val="24"/>
          <w:szCs w:val="24"/>
        </w:rPr>
        <w:t xml:space="preserve"> </w:t>
      </w:r>
      <w:r w:rsidRPr="006C0A1A">
        <w:rPr>
          <w:sz w:val="24"/>
          <w:szCs w:val="24"/>
        </w:rPr>
        <w:t>действий в вычислениях (переместительное свойство сложения и умножения). Алгоритмы</w:t>
      </w:r>
      <w:r w:rsidRPr="006C0A1A">
        <w:rPr>
          <w:spacing w:val="-57"/>
          <w:sz w:val="24"/>
          <w:szCs w:val="24"/>
        </w:rPr>
        <w:t xml:space="preserve"> </w:t>
      </w:r>
      <w:r w:rsidRPr="006C0A1A">
        <w:rPr>
          <w:sz w:val="24"/>
          <w:szCs w:val="24"/>
        </w:rPr>
        <w:t>письменного</w:t>
      </w:r>
      <w:r w:rsidRPr="006C0A1A">
        <w:rPr>
          <w:spacing w:val="1"/>
          <w:sz w:val="24"/>
          <w:szCs w:val="24"/>
        </w:rPr>
        <w:t xml:space="preserve"> </w:t>
      </w:r>
      <w:r w:rsidRPr="006C0A1A">
        <w:rPr>
          <w:sz w:val="24"/>
          <w:szCs w:val="24"/>
        </w:rPr>
        <w:t>сложения,</w:t>
      </w:r>
      <w:r w:rsidRPr="006C0A1A">
        <w:rPr>
          <w:spacing w:val="1"/>
          <w:sz w:val="24"/>
          <w:szCs w:val="24"/>
        </w:rPr>
        <w:t xml:space="preserve"> </w:t>
      </w:r>
      <w:r w:rsidRPr="006C0A1A">
        <w:rPr>
          <w:sz w:val="24"/>
          <w:szCs w:val="24"/>
        </w:rPr>
        <w:t>вычитания,</w:t>
      </w:r>
      <w:r w:rsidRPr="006C0A1A">
        <w:rPr>
          <w:spacing w:val="1"/>
          <w:sz w:val="24"/>
          <w:szCs w:val="24"/>
        </w:rPr>
        <w:t xml:space="preserve"> </w:t>
      </w:r>
      <w:r w:rsidRPr="006C0A1A">
        <w:rPr>
          <w:sz w:val="24"/>
          <w:szCs w:val="24"/>
        </w:rPr>
        <w:t>умножения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деления.</w:t>
      </w:r>
      <w:r w:rsidRPr="006C0A1A">
        <w:rPr>
          <w:spacing w:val="1"/>
          <w:sz w:val="24"/>
          <w:szCs w:val="24"/>
        </w:rPr>
        <w:t xml:space="preserve"> </w:t>
      </w:r>
      <w:r w:rsidRPr="006C0A1A">
        <w:rPr>
          <w:sz w:val="24"/>
          <w:szCs w:val="24"/>
        </w:rPr>
        <w:t>Способы</w:t>
      </w:r>
      <w:r w:rsidRPr="006C0A1A">
        <w:rPr>
          <w:spacing w:val="1"/>
          <w:sz w:val="24"/>
          <w:szCs w:val="24"/>
        </w:rPr>
        <w:t xml:space="preserve"> </w:t>
      </w:r>
      <w:r w:rsidRPr="006C0A1A">
        <w:rPr>
          <w:sz w:val="24"/>
          <w:szCs w:val="24"/>
        </w:rPr>
        <w:t>проверки</w:t>
      </w:r>
      <w:r w:rsidRPr="006C0A1A">
        <w:rPr>
          <w:spacing w:val="1"/>
          <w:sz w:val="24"/>
          <w:szCs w:val="24"/>
        </w:rPr>
        <w:t xml:space="preserve"> </w:t>
      </w:r>
      <w:r w:rsidRPr="006C0A1A">
        <w:rPr>
          <w:sz w:val="24"/>
          <w:szCs w:val="24"/>
        </w:rPr>
        <w:t>правильности</w:t>
      </w:r>
      <w:r w:rsidRPr="006C0A1A">
        <w:rPr>
          <w:spacing w:val="-1"/>
          <w:sz w:val="24"/>
          <w:szCs w:val="24"/>
        </w:rPr>
        <w:t xml:space="preserve"> </w:t>
      </w:r>
      <w:r w:rsidRPr="006C0A1A">
        <w:rPr>
          <w:sz w:val="24"/>
          <w:szCs w:val="24"/>
        </w:rPr>
        <w:t>вычислений.</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9"/>
        <w:jc w:val="both"/>
        <w:rPr>
          <w:sz w:val="24"/>
          <w:szCs w:val="24"/>
        </w:rPr>
      </w:pPr>
      <w:r w:rsidRPr="006C0A1A">
        <w:rPr>
          <w:b/>
          <w:i/>
          <w:sz w:val="24"/>
          <w:szCs w:val="24"/>
        </w:rPr>
        <w:t>Арифметические</w:t>
      </w:r>
      <w:r w:rsidRPr="006C0A1A">
        <w:rPr>
          <w:b/>
          <w:i/>
          <w:spacing w:val="1"/>
          <w:sz w:val="24"/>
          <w:szCs w:val="24"/>
        </w:rPr>
        <w:t xml:space="preserve"> </w:t>
      </w:r>
      <w:r w:rsidRPr="006C0A1A">
        <w:rPr>
          <w:b/>
          <w:i/>
          <w:sz w:val="24"/>
          <w:szCs w:val="24"/>
        </w:rPr>
        <w:t>задачи</w:t>
      </w:r>
      <w:r w:rsidRPr="006C0A1A">
        <w:rPr>
          <w:i/>
          <w:sz w:val="24"/>
          <w:szCs w:val="24"/>
        </w:rPr>
        <w:t>.</w:t>
      </w:r>
      <w:r w:rsidRPr="006C0A1A">
        <w:rPr>
          <w:i/>
          <w:spacing w:val="1"/>
          <w:sz w:val="24"/>
          <w:szCs w:val="24"/>
        </w:rPr>
        <w:t xml:space="preserve"> </w:t>
      </w:r>
      <w:r w:rsidRPr="006C0A1A">
        <w:rPr>
          <w:sz w:val="24"/>
          <w:szCs w:val="24"/>
        </w:rPr>
        <w:t>Решение</w:t>
      </w:r>
      <w:r w:rsidRPr="006C0A1A">
        <w:rPr>
          <w:spacing w:val="1"/>
          <w:sz w:val="24"/>
          <w:szCs w:val="24"/>
        </w:rPr>
        <w:t xml:space="preserve"> </w:t>
      </w:r>
      <w:r w:rsidRPr="006C0A1A">
        <w:rPr>
          <w:sz w:val="24"/>
          <w:szCs w:val="24"/>
        </w:rPr>
        <w:t>текстовых</w:t>
      </w:r>
      <w:r w:rsidRPr="006C0A1A">
        <w:rPr>
          <w:spacing w:val="1"/>
          <w:sz w:val="24"/>
          <w:szCs w:val="24"/>
        </w:rPr>
        <w:t xml:space="preserve"> </w:t>
      </w:r>
      <w:r w:rsidRPr="006C0A1A">
        <w:rPr>
          <w:sz w:val="24"/>
          <w:szCs w:val="24"/>
        </w:rPr>
        <w:t>задач</w:t>
      </w:r>
      <w:r w:rsidRPr="006C0A1A">
        <w:rPr>
          <w:spacing w:val="1"/>
          <w:sz w:val="24"/>
          <w:szCs w:val="24"/>
        </w:rPr>
        <w:t xml:space="preserve"> </w:t>
      </w:r>
      <w:r w:rsidRPr="006C0A1A">
        <w:rPr>
          <w:sz w:val="24"/>
          <w:szCs w:val="24"/>
        </w:rPr>
        <w:t>арифметическим</w:t>
      </w:r>
      <w:r w:rsidRPr="006C0A1A">
        <w:rPr>
          <w:spacing w:val="1"/>
          <w:sz w:val="24"/>
          <w:szCs w:val="24"/>
        </w:rPr>
        <w:t xml:space="preserve"> </w:t>
      </w:r>
      <w:r w:rsidRPr="006C0A1A">
        <w:rPr>
          <w:sz w:val="24"/>
          <w:szCs w:val="24"/>
        </w:rPr>
        <w:t>способом.</w:t>
      </w:r>
      <w:r w:rsidRPr="006C0A1A">
        <w:rPr>
          <w:spacing w:val="-57"/>
          <w:sz w:val="24"/>
          <w:szCs w:val="24"/>
        </w:rPr>
        <w:t xml:space="preserve"> </w:t>
      </w:r>
      <w:r w:rsidRPr="006C0A1A">
        <w:rPr>
          <w:sz w:val="24"/>
          <w:szCs w:val="24"/>
        </w:rPr>
        <w:t>Простые арифметические задачи на нахождение суммы и разности (остатка). Простые</w:t>
      </w:r>
      <w:r w:rsidRPr="006C0A1A">
        <w:rPr>
          <w:spacing w:val="1"/>
          <w:sz w:val="24"/>
          <w:szCs w:val="24"/>
        </w:rPr>
        <w:t xml:space="preserve"> </w:t>
      </w:r>
      <w:r w:rsidRPr="006C0A1A">
        <w:rPr>
          <w:sz w:val="24"/>
          <w:szCs w:val="24"/>
        </w:rPr>
        <w:t>арифметические задачи на увеличение (уменьшение) чисел на несколько единиц. Простые</w:t>
      </w:r>
      <w:r w:rsidRPr="006C0A1A">
        <w:rPr>
          <w:spacing w:val="-57"/>
          <w:sz w:val="24"/>
          <w:szCs w:val="24"/>
        </w:rPr>
        <w:t xml:space="preserve"> </w:t>
      </w:r>
      <w:r w:rsidRPr="006C0A1A">
        <w:rPr>
          <w:sz w:val="24"/>
          <w:szCs w:val="24"/>
        </w:rPr>
        <w:t>арифметические задачи на нахождение произведения, частного (деление на равные части,</w:t>
      </w:r>
      <w:r w:rsidRPr="006C0A1A">
        <w:rPr>
          <w:spacing w:val="1"/>
          <w:sz w:val="24"/>
          <w:szCs w:val="24"/>
        </w:rPr>
        <w:t xml:space="preserve"> </w:t>
      </w:r>
      <w:r w:rsidRPr="006C0A1A">
        <w:rPr>
          <w:sz w:val="24"/>
          <w:szCs w:val="24"/>
        </w:rPr>
        <w:t>деление</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содержанию);</w:t>
      </w:r>
      <w:r w:rsidRPr="006C0A1A">
        <w:rPr>
          <w:spacing w:val="1"/>
          <w:sz w:val="24"/>
          <w:szCs w:val="24"/>
        </w:rPr>
        <w:t xml:space="preserve"> </w:t>
      </w:r>
      <w:r w:rsidRPr="006C0A1A">
        <w:rPr>
          <w:sz w:val="24"/>
          <w:szCs w:val="24"/>
        </w:rPr>
        <w:t>увеличение</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несколько</w:t>
      </w:r>
      <w:r w:rsidRPr="006C0A1A">
        <w:rPr>
          <w:spacing w:val="1"/>
          <w:sz w:val="24"/>
          <w:szCs w:val="24"/>
        </w:rPr>
        <w:t xml:space="preserve"> </w:t>
      </w:r>
      <w:r w:rsidRPr="006C0A1A">
        <w:rPr>
          <w:sz w:val="24"/>
          <w:szCs w:val="24"/>
        </w:rPr>
        <w:t>раз,</w:t>
      </w:r>
      <w:r w:rsidRPr="006C0A1A">
        <w:rPr>
          <w:spacing w:val="1"/>
          <w:sz w:val="24"/>
          <w:szCs w:val="24"/>
        </w:rPr>
        <w:t xml:space="preserve"> </w:t>
      </w:r>
      <w:r w:rsidRPr="006C0A1A">
        <w:rPr>
          <w:sz w:val="24"/>
          <w:szCs w:val="24"/>
        </w:rPr>
        <w:t>уменьшение</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несколько</w:t>
      </w:r>
      <w:r w:rsidRPr="006C0A1A">
        <w:rPr>
          <w:spacing w:val="1"/>
          <w:sz w:val="24"/>
          <w:szCs w:val="24"/>
        </w:rPr>
        <w:t xml:space="preserve"> </w:t>
      </w:r>
      <w:r w:rsidRPr="006C0A1A">
        <w:rPr>
          <w:sz w:val="24"/>
          <w:szCs w:val="24"/>
        </w:rPr>
        <w:t>раз.</w:t>
      </w:r>
      <w:r w:rsidRPr="006C0A1A">
        <w:rPr>
          <w:spacing w:val="1"/>
          <w:sz w:val="24"/>
          <w:szCs w:val="24"/>
        </w:rPr>
        <w:t xml:space="preserve"> </w:t>
      </w:r>
      <w:r w:rsidRPr="006C0A1A">
        <w:rPr>
          <w:sz w:val="24"/>
          <w:szCs w:val="24"/>
        </w:rPr>
        <w:t>Простые</w:t>
      </w:r>
      <w:r w:rsidRPr="006C0A1A">
        <w:rPr>
          <w:spacing w:val="1"/>
          <w:sz w:val="24"/>
          <w:szCs w:val="24"/>
        </w:rPr>
        <w:t xml:space="preserve"> </w:t>
      </w:r>
      <w:r w:rsidRPr="006C0A1A">
        <w:rPr>
          <w:sz w:val="24"/>
          <w:szCs w:val="24"/>
        </w:rPr>
        <w:t>арифметические</w:t>
      </w:r>
      <w:r w:rsidRPr="006C0A1A">
        <w:rPr>
          <w:spacing w:val="1"/>
          <w:sz w:val="24"/>
          <w:szCs w:val="24"/>
        </w:rPr>
        <w:t xml:space="preserve"> </w:t>
      </w:r>
      <w:r w:rsidRPr="006C0A1A">
        <w:rPr>
          <w:sz w:val="24"/>
          <w:szCs w:val="24"/>
        </w:rPr>
        <w:t>задачи</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нахождение</w:t>
      </w:r>
      <w:r w:rsidRPr="006C0A1A">
        <w:rPr>
          <w:spacing w:val="1"/>
          <w:sz w:val="24"/>
          <w:szCs w:val="24"/>
        </w:rPr>
        <w:t xml:space="preserve"> </w:t>
      </w:r>
      <w:r w:rsidRPr="006C0A1A">
        <w:rPr>
          <w:sz w:val="24"/>
          <w:szCs w:val="24"/>
        </w:rPr>
        <w:t>неизвестного</w:t>
      </w:r>
      <w:r w:rsidRPr="006C0A1A">
        <w:rPr>
          <w:spacing w:val="1"/>
          <w:sz w:val="24"/>
          <w:szCs w:val="24"/>
        </w:rPr>
        <w:t xml:space="preserve"> </w:t>
      </w:r>
      <w:r w:rsidRPr="006C0A1A">
        <w:rPr>
          <w:sz w:val="24"/>
          <w:szCs w:val="24"/>
        </w:rPr>
        <w:t>слагаемого.</w:t>
      </w:r>
      <w:r w:rsidRPr="006C0A1A">
        <w:rPr>
          <w:spacing w:val="1"/>
          <w:sz w:val="24"/>
          <w:szCs w:val="24"/>
        </w:rPr>
        <w:t xml:space="preserve"> </w:t>
      </w:r>
      <w:r w:rsidRPr="006C0A1A">
        <w:rPr>
          <w:sz w:val="24"/>
          <w:szCs w:val="24"/>
        </w:rPr>
        <w:t>Задачи,</w:t>
      </w:r>
      <w:r w:rsidRPr="006C0A1A">
        <w:rPr>
          <w:spacing w:val="-57"/>
          <w:sz w:val="24"/>
          <w:szCs w:val="24"/>
        </w:rPr>
        <w:t xml:space="preserve"> </w:t>
      </w:r>
      <w:r w:rsidRPr="006C0A1A">
        <w:rPr>
          <w:sz w:val="24"/>
          <w:szCs w:val="24"/>
        </w:rPr>
        <w:t>содержащие</w:t>
      </w:r>
      <w:r w:rsidRPr="006C0A1A">
        <w:rPr>
          <w:spacing w:val="1"/>
          <w:sz w:val="24"/>
          <w:szCs w:val="24"/>
        </w:rPr>
        <w:t xml:space="preserve"> </w:t>
      </w:r>
      <w:r w:rsidRPr="006C0A1A">
        <w:rPr>
          <w:sz w:val="24"/>
          <w:szCs w:val="24"/>
        </w:rPr>
        <w:t>отношения</w:t>
      </w:r>
      <w:r w:rsidRPr="006C0A1A">
        <w:rPr>
          <w:spacing w:val="1"/>
          <w:sz w:val="24"/>
          <w:szCs w:val="24"/>
        </w:rPr>
        <w:t xml:space="preserve"> </w:t>
      </w:r>
      <w:r w:rsidRPr="006C0A1A">
        <w:rPr>
          <w:sz w:val="24"/>
          <w:szCs w:val="24"/>
        </w:rPr>
        <w:t>«больше</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«меньше</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Задачи</w:t>
      </w:r>
      <w:r w:rsidRPr="006C0A1A">
        <w:rPr>
          <w:spacing w:val="1"/>
          <w:sz w:val="24"/>
          <w:szCs w:val="24"/>
        </w:rPr>
        <w:t xml:space="preserve"> </w:t>
      </w:r>
      <w:r w:rsidRPr="006C0A1A">
        <w:rPr>
          <w:sz w:val="24"/>
          <w:szCs w:val="24"/>
        </w:rPr>
        <w:t>на</w:t>
      </w:r>
      <w:r w:rsidRPr="006C0A1A">
        <w:rPr>
          <w:spacing w:val="60"/>
          <w:sz w:val="24"/>
          <w:szCs w:val="24"/>
        </w:rPr>
        <w:t xml:space="preserve"> </w:t>
      </w:r>
      <w:r w:rsidRPr="006C0A1A">
        <w:rPr>
          <w:sz w:val="24"/>
          <w:szCs w:val="24"/>
        </w:rPr>
        <w:t>расчет</w:t>
      </w:r>
      <w:r w:rsidRPr="006C0A1A">
        <w:rPr>
          <w:spacing w:val="1"/>
          <w:sz w:val="24"/>
          <w:szCs w:val="24"/>
        </w:rPr>
        <w:t xml:space="preserve"> </w:t>
      </w:r>
      <w:r w:rsidRPr="006C0A1A">
        <w:rPr>
          <w:sz w:val="24"/>
          <w:szCs w:val="24"/>
        </w:rPr>
        <w:t>стоимости</w:t>
      </w:r>
      <w:r w:rsidRPr="006C0A1A">
        <w:rPr>
          <w:spacing w:val="1"/>
          <w:sz w:val="24"/>
          <w:szCs w:val="24"/>
        </w:rPr>
        <w:t xml:space="preserve"> </w:t>
      </w:r>
      <w:r w:rsidRPr="006C0A1A">
        <w:rPr>
          <w:sz w:val="24"/>
          <w:szCs w:val="24"/>
        </w:rPr>
        <w:t>(цена,</w:t>
      </w:r>
      <w:r w:rsidRPr="006C0A1A">
        <w:rPr>
          <w:spacing w:val="1"/>
          <w:sz w:val="24"/>
          <w:szCs w:val="24"/>
        </w:rPr>
        <w:t xml:space="preserve"> </w:t>
      </w:r>
      <w:r w:rsidRPr="006C0A1A">
        <w:rPr>
          <w:sz w:val="24"/>
          <w:szCs w:val="24"/>
        </w:rPr>
        <w:t>количество,</w:t>
      </w:r>
      <w:r w:rsidRPr="006C0A1A">
        <w:rPr>
          <w:spacing w:val="1"/>
          <w:sz w:val="24"/>
          <w:szCs w:val="24"/>
        </w:rPr>
        <w:t xml:space="preserve"> </w:t>
      </w:r>
      <w:r w:rsidRPr="006C0A1A">
        <w:rPr>
          <w:sz w:val="24"/>
          <w:szCs w:val="24"/>
        </w:rPr>
        <w:t>общая</w:t>
      </w:r>
      <w:r w:rsidRPr="006C0A1A">
        <w:rPr>
          <w:spacing w:val="1"/>
          <w:sz w:val="24"/>
          <w:szCs w:val="24"/>
        </w:rPr>
        <w:t xml:space="preserve"> </w:t>
      </w:r>
      <w:r w:rsidRPr="006C0A1A">
        <w:rPr>
          <w:sz w:val="24"/>
          <w:szCs w:val="24"/>
        </w:rPr>
        <w:t>стоимость</w:t>
      </w:r>
      <w:r w:rsidRPr="006C0A1A">
        <w:rPr>
          <w:spacing w:val="1"/>
          <w:sz w:val="24"/>
          <w:szCs w:val="24"/>
        </w:rPr>
        <w:t xml:space="preserve"> </w:t>
      </w:r>
      <w:r w:rsidRPr="006C0A1A">
        <w:rPr>
          <w:sz w:val="24"/>
          <w:szCs w:val="24"/>
        </w:rPr>
        <w:t>товара).</w:t>
      </w:r>
      <w:r w:rsidRPr="006C0A1A">
        <w:rPr>
          <w:spacing w:val="1"/>
          <w:sz w:val="24"/>
          <w:szCs w:val="24"/>
        </w:rPr>
        <w:t xml:space="preserve"> </w:t>
      </w:r>
      <w:r w:rsidRPr="006C0A1A">
        <w:rPr>
          <w:sz w:val="24"/>
          <w:szCs w:val="24"/>
        </w:rPr>
        <w:t>Составные</w:t>
      </w:r>
      <w:r w:rsidRPr="006C0A1A">
        <w:rPr>
          <w:spacing w:val="1"/>
          <w:sz w:val="24"/>
          <w:szCs w:val="24"/>
        </w:rPr>
        <w:t xml:space="preserve"> </w:t>
      </w:r>
      <w:r w:rsidRPr="006C0A1A">
        <w:rPr>
          <w:sz w:val="24"/>
          <w:szCs w:val="24"/>
        </w:rPr>
        <w:t>арифметические</w:t>
      </w:r>
      <w:r w:rsidRPr="006C0A1A">
        <w:rPr>
          <w:spacing w:val="1"/>
          <w:sz w:val="24"/>
          <w:szCs w:val="24"/>
        </w:rPr>
        <w:t xml:space="preserve"> </w:t>
      </w:r>
      <w:r w:rsidRPr="006C0A1A">
        <w:rPr>
          <w:sz w:val="24"/>
          <w:szCs w:val="24"/>
        </w:rPr>
        <w:t>задачи,</w:t>
      </w:r>
      <w:r w:rsidRPr="006C0A1A">
        <w:rPr>
          <w:spacing w:val="-1"/>
          <w:sz w:val="24"/>
          <w:szCs w:val="24"/>
        </w:rPr>
        <w:t xml:space="preserve"> </w:t>
      </w:r>
      <w:r w:rsidRPr="006C0A1A">
        <w:rPr>
          <w:sz w:val="24"/>
          <w:szCs w:val="24"/>
        </w:rPr>
        <w:t>решаемые в</w:t>
      </w:r>
      <w:r w:rsidRPr="006C0A1A">
        <w:rPr>
          <w:spacing w:val="-1"/>
          <w:sz w:val="24"/>
          <w:szCs w:val="24"/>
        </w:rPr>
        <w:t xml:space="preserve"> </w:t>
      </w:r>
      <w:r w:rsidRPr="006C0A1A">
        <w:rPr>
          <w:sz w:val="24"/>
          <w:szCs w:val="24"/>
        </w:rPr>
        <w:t>два действия.</w:t>
      </w:r>
    </w:p>
    <w:p w:rsidR="002D0399" w:rsidRPr="006C0A1A" w:rsidRDefault="002D0399" w:rsidP="002D0399">
      <w:pPr>
        <w:spacing w:line="276" w:lineRule="auto"/>
        <w:ind w:right="226"/>
        <w:jc w:val="both"/>
        <w:rPr>
          <w:sz w:val="24"/>
          <w:szCs w:val="24"/>
        </w:rPr>
      </w:pPr>
      <w:r w:rsidRPr="006C0A1A">
        <w:rPr>
          <w:b/>
          <w:i/>
          <w:sz w:val="24"/>
          <w:szCs w:val="24"/>
        </w:rPr>
        <w:t>Геометрический</w:t>
      </w:r>
      <w:r w:rsidRPr="006C0A1A">
        <w:rPr>
          <w:b/>
          <w:i/>
          <w:spacing w:val="1"/>
          <w:sz w:val="24"/>
          <w:szCs w:val="24"/>
        </w:rPr>
        <w:t xml:space="preserve"> </w:t>
      </w:r>
      <w:r w:rsidRPr="006C0A1A">
        <w:rPr>
          <w:b/>
          <w:i/>
          <w:sz w:val="24"/>
          <w:szCs w:val="24"/>
        </w:rPr>
        <w:t>материал</w:t>
      </w:r>
      <w:r w:rsidRPr="006C0A1A">
        <w:rPr>
          <w:i/>
          <w:sz w:val="24"/>
          <w:szCs w:val="24"/>
        </w:rPr>
        <w:t>.</w:t>
      </w:r>
      <w:r w:rsidRPr="006C0A1A">
        <w:rPr>
          <w:i/>
          <w:spacing w:val="1"/>
          <w:sz w:val="24"/>
          <w:szCs w:val="24"/>
        </w:rPr>
        <w:t xml:space="preserve"> </w:t>
      </w:r>
      <w:r w:rsidRPr="006C0A1A">
        <w:rPr>
          <w:sz w:val="24"/>
          <w:szCs w:val="24"/>
        </w:rPr>
        <w:t>Пространственные</w:t>
      </w:r>
      <w:r w:rsidRPr="006C0A1A">
        <w:rPr>
          <w:spacing w:val="1"/>
          <w:sz w:val="24"/>
          <w:szCs w:val="24"/>
        </w:rPr>
        <w:t xml:space="preserve"> </w:t>
      </w:r>
      <w:r w:rsidRPr="006C0A1A">
        <w:rPr>
          <w:sz w:val="24"/>
          <w:szCs w:val="24"/>
        </w:rPr>
        <w:t>отношения.</w:t>
      </w:r>
      <w:r w:rsidRPr="006C0A1A">
        <w:rPr>
          <w:spacing w:val="1"/>
          <w:sz w:val="24"/>
          <w:szCs w:val="24"/>
        </w:rPr>
        <w:t xml:space="preserve"> </w:t>
      </w:r>
      <w:r w:rsidRPr="006C0A1A">
        <w:rPr>
          <w:sz w:val="24"/>
          <w:szCs w:val="24"/>
        </w:rPr>
        <w:t>Взаимное</w:t>
      </w:r>
      <w:r w:rsidRPr="006C0A1A">
        <w:rPr>
          <w:spacing w:val="1"/>
          <w:sz w:val="24"/>
          <w:szCs w:val="24"/>
        </w:rPr>
        <w:t xml:space="preserve"> </w:t>
      </w:r>
      <w:r w:rsidRPr="006C0A1A">
        <w:rPr>
          <w:sz w:val="24"/>
          <w:szCs w:val="24"/>
        </w:rPr>
        <w:t>расположение предметов в пространстве и на плоскости (выше – ниже, слева – справа,</w:t>
      </w:r>
      <w:r w:rsidRPr="006C0A1A">
        <w:rPr>
          <w:spacing w:val="1"/>
          <w:sz w:val="24"/>
          <w:szCs w:val="24"/>
        </w:rPr>
        <w:t xml:space="preserve"> </w:t>
      </w:r>
      <w:r w:rsidRPr="006C0A1A">
        <w:rPr>
          <w:sz w:val="24"/>
          <w:szCs w:val="24"/>
        </w:rPr>
        <w:t>сверху</w:t>
      </w:r>
      <w:r w:rsidRPr="006C0A1A">
        <w:rPr>
          <w:spacing w:val="1"/>
          <w:sz w:val="24"/>
          <w:szCs w:val="24"/>
        </w:rPr>
        <w:t xml:space="preserve"> </w:t>
      </w:r>
      <w:r w:rsidRPr="006C0A1A">
        <w:rPr>
          <w:sz w:val="24"/>
          <w:szCs w:val="24"/>
        </w:rPr>
        <w:t>–</w:t>
      </w:r>
      <w:r w:rsidRPr="006C0A1A">
        <w:rPr>
          <w:spacing w:val="-1"/>
          <w:sz w:val="24"/>
          <w:szCs w:val="24"/>
        </w:rPr>
        <w:t xml:space="preserve"> </w:t>
      </w:r>
      <w:r w:rsidRPr="006C0A1A">
        <w:rPr>
          <w:sz w:val="24"/>
          <w:szCs w:val="24"/>
        </w:rPr>
        <w:t>снизу,</w:t>
      </w:r>
      <w:r w:rsidRPr="006C0A1A">
        <w:rPr>
          <w:spacing w:val="-1"/>
          <w:sz w:val="24"/>
          <w:szCs w:val="24"/>
        </w:rPr>
        <w:t xml:space="preserve"> </w:t>
      </w:r>
      <w:r w:rsidRPr="006C0A1A">
        <w:rPr>
          <w:sz w:val="24"/>
          <w:szCs w:val="24"/>
        </w:rPr>
        <w:t>ближе –</w:t>
      </w:r>
      <w:r w:rsidRPr="006C0A1A">
        <w:rPr>
          <w:spacing w:val="-1"/>
          <w:sz w:val="24"/>
          <w:szCs w:val="24"/>
        </w:rPr>
        <w:t xml:space="preserve"> </w:t>
      </w:r>
      <w:r w:rsidRPr="006C0A1A">
        <w:rPr>
          <w:sz w:val="24"/>
          <w:szCs w:val="24"/>
        </w:rPr>
        <w:t>дальше,</w:t>
      </w:r>
      <w:r w:rsidRPr="006C0A1A">
        <w:rPr>
          <w:spacing w:val="-2"/>
          <w:sz w:val="24"/>
          <w:szCs w:val="24"/>
        </w:rPr>
        <w:t xml:space="preserve"> </w:t>
      </w:r>
      <w:r w:rsidRPr="006C0A1A">
        <w:rPr>
          <w:sz w:val="24"/>
          <w:szCs w:val="24"/>
        </w:rPr>
        <w:t>между</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пр.).</w:t>
      </w:r>
    </w:p>
    <w:p w:rsidR="002D0399" w:rsidRPr="006C0A1A" w:rsidRDefault="002D0399" w:rsidP="002D0399">
      <w:pPr>
        <w:spacing w:before="1" w:line="276" w:lineRule="auto"/>
        <w:ind w:right="228"/>
        <w:jc w:val="both"/>
        <w:rPr>
          <w:sz w:val="24"/>
          <w:szCs w:val="24"/>
        </w:rPr>
      </w:pPr>
      <w:r w:rsidRPr="006C0A1A">
        <w:rPr>
          <w:sz w:val="24"/>
          <w:szCs w:val="24"/>
        </w:rPr>
        <w:t>Геометрические</w:t>
      </w:r>
      <w:r w:rsidRPr="006C0A1A">
        <w:rPr>
          <w:spacing w:val="1"/>
          <w:sz w:val="24"/>
          <w:szCs w:val="24"/>
        </w:rPr>
        <w:t xml:space="preserve"> </w:t>
      </w:r>
      <w:r w:rsidRPr="006C0A1A">
        <w:rPr>
          <w:sz w:val="24"/>
          <w:szCs w:val="24"/>
        </w:rPr>
        <w:t>фигуры.</w:t>
      </w:r>
      <w:r w:rsidRPr="006C0A1A">
        <w:rPr>
          <w:spacing w:val="1"/>
          <w:sz w:val="24"/>
          <w:szCs w:val="24"/>
        </w:rPr>
        <w:t xml:space="preserve"> </w:t>
      </w:r>
      <w:r w:rsidRPr="006C0A1A">
        <w:rPr>
          <w:sz w:val="24"/>
          <w:szCs w:val="24"/>
        </w:rPr>
        <w:t>Распознавание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изображение</w:t>
      </w:r>
      <w:r w:rsidRPr="006C0A1A">
        <w:rPr>
          <w:spacing w:val="1"/>
          <w:sz w:val="24"/>
          <w:szCs w:val="24"/>
        </w:rPr>
        <w:t xml:space="preserve"> </w:t>
      </w:r>
      <w:r w:rsidRPr="006C0A1A">
        <w:rPr>
          <w:sz w:val="24"/>
          <w:szCs w:val="24"/>
        </w:rPr>
        <w:t>геометрических</w:t>
      </w:r>
      <w:r w:rsidRPr="006C0A1A">
        <w:rPr>
          <w:spacing w:val="1"/>
          <w:sz w:val="24"/>
          <w:szCs w:val="24"/>
        </w:rPr>
        <w:t xml:space="preserve"> </w:t>
      </w:r>
      <w:r w:rsidRPr="006C0A1A">
        <w:rPr>
          <w:sz w:val="24"/>
          <w:szCs w:val="24"/>
        </w:rPr>
        <w:t>фигур:</w:t>
      </w:r>
      <w:r w:rsidRPr="006C0A1A">
        <w:rPr>
          <w:spacing w:val="1"/>
          <w:sz w:val="24"/>
          <w:szCs w:val="24"/>
        </w:rPr>
        <w:t xml:space="preserve"> </w:t>
      </w:r>
      <w:r w:rsidRPr="006C0A1A">
        <w:rPr>
          <w:sz w:val="24"/>
          <w:szCs w:val="24"/>
        </w:rPr>
        <w:t>точка,</w:t>
      </w:r>
      <w:r w:rsidRPr="006C0A1A">
        <w:rPr>
          <w:spacing w:val="1"/>
          <w:sz w:val="24"/>
          <w:szCs w:val="24"/>
        </w:rPr>
        <w:t xml:space="preserve"> </w:t>
      </w:r>
      <w:r w:rsidRPr="006C0A1A">
        <w:rPr>
          <w:sz w:val="24"/>
          <w:szCs w:val="24"/>
        </w:rPr>
        <w:t>линия</w:t>
      </w:r>
      <w:r w:rsidRPr="006C0A1A">
        <w:rPr>
          <w:spacing w:val="1"/>
          <w:sz w:val="24"/>
          <w:szCs w:val="24"/>
        </w:rPr>
        <w:t xml:space="preserve"> </w:t>
      </w:r>
      <w:r w:rsidRPr="006C0A1A">
        <w:rPr>
          <w:sz w:val="24"/>
          <w:szCs w:val="24"/>
        </w:rPr>
        <w:t>(кривая,</w:t>
      </w:r>
      <w:r w:rsidRPr="006C0A1A">
        <w:rPr>
          <w:spacing w:val="1"/>
          <w:sz w:val="24"/>
          <w:szCs w:val="24"/>
        </w:rPr>
        <w:t xml:space="preserve"> </w:t>
      </w:r>
      <w:r w:rsidRPr="006C0A1A">
        <w:rPr>
          <w:sz w:val="24"/>
          <w:szCs w:val="24"/>
        </w:rPr>
        <w:t>прямая),</w:t>
      </w:r>
      <w:r w:rsidRPr="006C0A1A">
        <w:rPr>
          <w:spacing w:val="1"/>
          <w:sz w:val="24"/>
          <w:szCs w:val="24"/>
        </w:rPr>
        <w:t xml:space="preserve"> </w:t>
      </w:r>
      <w:r w:rsidRPr="006C0A1A">
        <w:rPr>
          <w:sz w:val="24"/>
          <w:szCs w:val="24"/>
        </w:rPr>
        <w:t>отрезок,</w:t>
      </w:r>
      <w:r w:rsidRPr="006C0A1A">
        <w:rPr>
          <w:spacing w:val="1"/>
          <w:sz w:val="24"/>
          <w:szCs w:val="24"/>
        </w:rPr>
        <w:t xml:space="preserve"> </w:t>
      </w:r>
      <w:r w:rsidRPr="006C0A1A">
        <w:rPr>
          <w:sz w:val="24"/>
          <w:szCs w:val="24"/>
        </w:rPr>
        <w:t>ломаная,</w:t>
      </w:r>
      <w:r w:rsidRPr="006C0A1A">
        <w:rPr>
          <w:spacing w:val="1"/>
          <w:sz w:val="24"/>
          <w:szCs w:val="24"/>
        </w:rPr>
        <w:t xml:space="preserve"> </w:t>
      </w:r>
      <w:r w:rsidRPr="006C0A1A">
        <w:rPr>
          <w:sz w:val="24"/>
          <w:szCs w:val="24"/>
        </w:rPr>
        <w:t>угол,</w:t>
      </w:r>
      <w:r w:rsidRPr="006C0A1A">
        <w:rPr>
          <w:spacing w:val="1"/>
          <w:sz w:val="24"/>
          <w:szCs w:val="24"/>
        </w:rPr>
        <w:t xml:space="preserve"> </w:t>
      </w:r>
      <w:r w:rsidRPr="006C0A1A">
        <w:rPr>
          <w:sz w:val="24"/>
          <w:szCs w:val="24"/>
        </w:rPr>
        <w:t>многоугольник,</w:t>
      </w:r>
      <w:r w:rsidRPr="006C0A1A">
        <w:rPr>
          <w:spacing w:val="1"/>
          <w:sz w:val="24"/>
          <w:szCs w:val="24"/>
        </w:rPr>
        <w:t xml:space="preserve"> </w:t>
      </w:r>
      <w:r w:rsidRPr="006C0A1A">
        <w:rPr>
          <w:sz w:val="24"/>
          <w:szCs w:val="24"/>
        </w:rPr>
        <w:t>треугольник,</w:t>
      </w:r>
      <w:r w:rsidRPr="006C0A1A">
        <w:rPr>
          <w:spacing w:val="1"/>
          <w:sz w:val="24"/>
          <w:szCs w:val="24"/>
        </w:rPr>
        <w:t xml:space="preserve"> </w:t>
      </w:r>
      <w:r w:rsidRPr="006C0A1A">
        <w:rPr>
          <w:sz w:val="24"/>
          <w:szCs w:val="24"/>
        </w:rPr>
        <w:t>прямоугольник,</w:t>
      </w:r>
      <w:r w:rsidRPr="006C0A1A">
        <w:rPr>
          <w:spacing w:val="-9"/>
          <w:sz w:val="24"/>
          <w:szCs w:val="24"/>
        </w:rPr>
        <w:t xml:space="preserve"> </w:t>
      </w:r>
      <w:r w:rsidRPr="006C0A1A">
        <w:rPr>
          <w:sz w:val="24"/>
          <w:szCs w:val="24"/>
        </w:rPr>
        <w:t>квадрат,</w:t>
      </w:r>
      <w:r w:rsidRPr="006C0A1A">
        <w:rPr>
          <w:spacing w:val="-8"/>
          <w:sz w:val="24"/>
          <w:szCs w:val="24"/>
        </w:rPr>
        <w:t xml:space="preserve"> </w:t>
      </w:r>
      <w:r w:rsidRPr="006C0A1A">
        <w:rPr>
          <w:sz w:val="24"/>
          <w:szCs w:val="24"/>
        </w:rPr>
        <w:t>окружность,</w:t>
      </w:r>
      <w:r w:rsidRPr="006C0A1A">
        <w:rPr>
          <w:spacing w:val="-8"/>
          <w:sz w:val="24"/>
          <w:szCs w:val="24"/>
        </w:rPr>
        <w:t xml:space="preserve"> </w:t>
      </w:r>
      <w:r w:rsidRPr="006C0A1A">
        <w:rPr>
          <w:sz w:val="24"/>
          <w:szCs w:val="24"/>
        </w:rPr>
        <w:t>круг.</w:t>
      </w:r>
      <w:r w:rsidRPr="006C0A1A">
        <w:rPr>
          <w:spacing w:val="-9"/>
          <w:sz w:val="24"/>
          <w:szCs w:val="24"/>
        </w:rPr>
        <w:t xml:space="preserve"> </w:t>
      </w:r>
      <w:r w:rsidRPr="006C0A1A">
        <w:rPr>
          <w:sz w:val="24"/>
          <w:szCs w:val="24"/>
        </w:rPr>
        <w:t>Замкнутые</w:t>
      </w:r>
      <w:r w:rsidRPr="006C0A1A">
        <w:rPr>
          <w:spacing w:val="-8"/>
          <w:sz w:val="24"/>
          <w:szCs w:val="24"/>
        </w:rPr>
        <w:t xml:space="preserve"> </w:t>
      </w:r>
      <w:r w:rsidRPr="006C0A1A">
        <w:rPr>
          <w:sz w:val="24"/>
          <w:szCs w:val="24"/>
        </w:rPr>
        <w:t>и</w:t>
      </w:r>
      <w:r w:rsidRPr="006C0A1A">
        <w:rPr>
          <w:spacing w:val="-9"/>
          <w:sz w:val="24"/>
          <w:szCs w:val="24"/>
        </w:rPr>
        <w:t xml:space="preserve"> </w:t>
      </w:r>
      <w:r w:rsidRPr="006C0A1A">
        <w:rPr>
          <w:sz w:val="24"/>
          <w:szCs w:val="24"/>
        </w:rPr>
        <w:t>незамкнутые</w:t>
      </w:r>
      <w:r w:rsidRPr="006C0A1A">
        <w:rPr>
          <w:spacing w:val="-9"/>
          <w:sz w:val="24"/>
          <w:szCs w:val="24"/>
        </w:rPr>
        <w:t xml:space="preserve"> </w:t>
      </w:r>
      <w:r w:rsidRPr="006C0A1A">
        <w:rPr>
          <w:sz w:val="24"/>
          <w:szCs w:val="24"/>
        </w:rPr>
        <w:t>кривые:</w:t>
      </w:r>
      <w:r w:rsidRPr="006C0A1A">
        <w:rPr>
          <w:spacing w:val="-9"/>
          <w:sz w:val="24"/>
          <w:szCs w:val="24"/>
        </w:rPr>
        <w:t xml:space="preserve"> </w:t>
      </w:r>
      <w:r w:rsidRPr="006C0A1A">
        <w:rPr>
          <w:sz w:val="24"/>
          <w:szCs w:val="24"/>
        </w:rPr>
        <w:t>окружность,</w:t>
      </w:r>
      <w:r w:rsidRPr="006C0A1A">
        <w:rPr>
          <w:spacing w:val="-58"/>
          <w:sz w:val="24"/>
          <w:szCs w:val="24"/>
        </w:rPr>
        <w:t xml:space="preserve"> </w:t>
      </w:r>
      <w:r w:rsidRPr="006C0A1A">
        <w:rPr>
          <w:sz w:val="24"/>
          <w:szCs w:val="24"/>
        </w:rPr>
        <w:t>дуга. Ломаные линии — замкнутая, незамкнутая. Граница многоугольника — замкнутая</w:t>
      </w:r>
      <w:r w:rsidRPr="006C0A1A">
        <w:rPr>
          <w:spacing w:val="1"/>
          <w:sz w:val="24"/>
          <w:szCs w:val="24"/>
        </w:rPr>
        <w:t xml:space="preserve"> </w:t>
      </w:r>
      <w:r w:rsidRPr="006C0A1A">
        <w:rPr>
          <w:sz w:val="24"/>
          <w:szCs w:val="24"/>
        </w:rPr>
        <w:t>ломаная</w:t>
      </w:r>
      <w:r w:rsidRPr="006C0A1A">
        <w:rPr>
          <w:spacing w:val="-3"/>
          <w:sz w:val="24"/>
          <w:szCs w:val="24"/>
        </w:rPr>
        <w:t xml:space="preserve"> </w:t>
      </w:r>
      <w:r w:rsidRPr="006C0A1A">
        <w:rPr>
          <w:sz w:val="24"/>
          <w:szCs w:val="24"/>
        </w:rPr>
        <w:t>линия.</w:t>
      </w:r>
      <w:r w:rsidRPr="006C0A1A">
        <w:rPr>
          <w:spacing w:val="-4"/>
          <w:sz w:val="24"/>
          <w:szCs w:val="24"/>
        </w:rPr>
        <w:t xml:space="preserve"> </w:t>
      </w:r>
      <w:r w:rsidRPr="006C0A1A">
        <w:rPr>
          <w:sz w:val="24"/>
          <w:szCs w:val="24"/>
        </w:rPr>
        <w:t>Использование</w:t>
      </w:r>
      <w:r w:rsidRPr="006C0A1A">
        <w:rPr>
          <w:spacing w:val="-3"/>
          <w:sz w:val="24"/>
          <w:szCs w:val="24"/>
        </w:rPr>
        <w:t xml:space="preserve"> </w:t>
      </w:r>
      <w:r w:rsidRPr="006C0A1A">
        <w:rPr>
          <w:sz w:val="24"/>
          <w:szCs w:val="24"/>
        </w:rPr>
        <w:t>чертежных</w:t>
      </w:r>
      <w:r w:rsidRPr="006C0A1A">
        <w:rPr>
          <w:spacing w:val="-3"/>
          <w:sz w:val="24"/>
          <w:szCs w:val="24"/>
        </w:rPr>
        <w:t xml:space="preserve"> </w:t>
      </w:r>
      <w:r w:rsidRPr="006C0A1A">
        <w:rPr>
          <w:sz w:val="24"/>
          <w:szCs w:val="24"/>
        </w:rPr>
        <w:t>инструментов</w:t>
      </w:r>
      <w:r w:rsidRPr="006C0A1A">
        <w:rPr>
          <w:spacing w:val="-3"/>
          <w:sz w:val="24"/>
          <w:szCs w:val="24"/>
        </w:rPr>
        <w:t xml:space="preserve"> </w:t>
      </w:r>
      <w:r w:rsidRPr="006C0A1A">
        <w:rPr>
          <w:sz w:val="24"/>
          <w:szCs w:val="24"/>
        </w:rPr>
        <w:t>для</w:t>
      </w:r>
      <w:r w:rsidRPr="006C0A1A">
        <w:rPr>
          <w:spacing w:val="-3"/>
          <w:sz w:val="24"/>
          <w:szCs w:val="24"/>
        </w:rPr>
        <w:t xml:space="preserve"> </w:t>
      </w:r>
      <w:r w:rsidRPr="006C0A1A">
        <w:rPr>
          <w:sz w:val="24"/>
          <w:szCs w:val="24"/>
        </w:rPr>
        <w:t>выполнения</w:t>
      </w:r>
      <w:r w:rsidRPr="006C0A1A">
        <w:rPr>
          <w:spacing w:val="-4"/>
          <w:sz w:val="24"/>
          <w:szCs w:val="24"/>
        </w:rPr>
        <w:t xml:space="preserve"> </w:t>
      </w:r>
      <w:r w:rsidRPr="006C0A1A">
        <w:rPr>
          <w:sz w:val="24"/>
          <w:szCs w:val="24"/>
        </w:rPr>
        <w:t>построений.</w:t>
      </w:r>
    </w:p>
    <w:p w:rsidR="002D0399" w:rsidRPr="006C0A1A" w:rsidRDefault="002D0399" w:rsidP="002D0399">
      <w:pPr>
        <w:spacing w:line="276" w:lineRule="auto"/>
        <w:ind w:right="232"/>
        <w:jc w:val="both"/>
        <w:rPr>
          <w:sz w:val="24"/>
          <w:szCs w:val="24"/>
        </w:rPr>
      </w:pPr>
      <w:r w:rsidRPr="006C0A1A">
        <w:rPr>
          <w:sz w:val="24"/>
          <w:szCs w:val="24"/>
        </w:rPr>
        <w:t>Измерение длины отрезка. Сложение и вычитание отрезков. Измерение отрезков</w:t>
      </w:r>
      <w:r w:rsidRPr="006C0A1A">
        <w:rPr>
          <w:spacing w:val="1"/>
          <w:sz w:val="24"/>
          <w:szCs w:val="24"/>
        </w:rPr>
        <w:t xml:space="preserve"> </w:t>
      </w:r>
      <w:r w:rsidRPr="006C0A1A">
        <w:rPr>
          <w:sz w:val="24"/>
          <w:szCs w:val="24"/>
        </w:rPr>
        <w:t>ломаной</w:t>
      </w:r>
      <w:r w:rsidRPr="006C0A1A">
        <w:rPr>
          <w:spacing w:val="-1"/>
          <w:sz w:val="24"/>
          <w:szCs w:val="24"/>
        </w:rPr>
        <w:t xml:space="preserve"> </w:t>
      </w:r>
      <w:r w:rsidRPr="006C0A1A">
        <w:rPr>
          <w:sz w:val="24"/>
          <w:szCs w:val="24"/>
        </w:rPr>
        <w:t>и</w:t>
      </w:r>
      <w:r w:rsidRPr="006C0A1A">
        <w:rPr>
          <w:spacing w:val="-2"/>
          <w:sz w:val="24"/>
          <w:szCs w:val="24"/>
        </w:rPr>
        <w:t xml:space="preserve"> </w:t>
      </w:r>
      <w:r w:rsidRPr="006C0A1A">
        <w:rPr>
          <w:sz w:val="24"/>
          <w:szCs w:val="24"/>
        </w:rPr>
        <w:t>вычисление ее длины.</w:t>
      </w:r>
    </w:p>
    <w:p w:rsidR="002D0399" w:rsidRPr="006C0A1A" w:rsidRDefault="002D0399" w:rsidP="002D0399">
      <w:pPr>
        <w:spacing w:line="276" w:lineRule="auto"/>
        <w:ind w:right="230"/>
        <w:jc w:val="both"/>
        <w:rPr>
          <w:sz w:val="24"/>
          <w:szCs w:val="24"/>
        </w:rPr>
      </w:pPr>
      <w:r w:rsidRPr="006C0A1A">
        <w:rPr>
          <w:sz w:val="24"/>
          <w:szCs w:val="24"/>
        </w:rPr>
        <w:t>Взаимное</w:t>
      </w:r>
      <w:r w:rsidRPr="006C0A1A">
        <w:rPr>
          <w:spacing w:val="1"/>
          <w:sz w:val="24"/>
          <w:szCs w:val="24"/>
        </w:rPr>
        <w:t xml:space="preserve"> </w:t>
      </w:r>
      <w:r w:rsidRPr="006C0A1A">
        <w:rPr>
          <w:sz w:val="24"/>
          <w:szCs w:val="24"/>
        </w:rPr>
        <w:t>положение</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плоскости</w:t>
      </w:r>
      <w:r w:rsidRPr="006C0A1A">
        <w:rPr>
          <w:spacing w:val="1"/>
          <w:sz w:val="24"/>
          <w:szCs w:val="24"/>
        </w:rPr>
        <w:t xml:space="preserve"> </w:t>
      </w:r>
      <w:r w:rsidRPr="006C0A1A">
        <w:rPr>
          <w:sz w:val="24"/>
          <w:szCs w:val="24"/>
        </w:rPr>
        <w:t>геометрических</w:t>
      </w:r>
      <w:r w:rsidRPr="006C0A1A">
        <w:rPr>
          <w:spacing w:val="1"/>
          <w:sz w:val="24"/>
          <w:szCs w:val="24"/>
        </w:rPr>
        <w:t xml:space="preserve"> </w:t>
      </w:r>
      <w:r w:rsidRPr="006C0A1A">
        <w:rPr>
          <w:sz w:val="24"/>
          <w:szCs w:val="24"/>
        </w:rPr>
        <w:t>фигур</w:t>
      </w:r>
      <w:r w:rsidRPr="006C0A1A">
        <w:rPr>
          <w:spacing w:val="1"/>
          <w:sz w:val="24"/>
          <w:szCs w:val="24"/>
        </w:rPr>
        <w:t xml:space="preserve"> </w:t>
      </w:r>
      <w:r w:rsidRPr="006C0A1A">
        <w:rPr>
          <w:sz w:val="24"/>
          <w:szCs w:val="24"/>
        </w:rPr>
        <w:t>(пересечение,</w:t>
      </w:r>
      <w:r w:rsidRPr="006C0A1A">
        <w:rPr>
          <w:spacing w:val="1"/>
          <w:sz w:val="24"/>
          <w:szCs w:val="24"/>
        </w:rPr>
        <w:t xml:space="preserve"> </w:t>
      </w:r>
      <w:r w:rsidRPr="006C0A1A">
        <w:rPr>
          <w:sz w:val="24"/>
          <w:szCs w:val="24"/>
        </w:rPr>
        <w:t>точки</w:t>
      </w:r>
      <w:r w:rsidRPr="006C0A1A">
        <w:rPr>
          <w:spacing w:val="1"/>
          <w:sz w:val="24"/>
          <w:szCs w:val="24"/>
        </w:rPr>
        <w:t xml:space="preserve"> </w:t>
      </w:r>
      <w:r w:rsidRPr="006C0A1A">
        <w:rPr>
          <w:sz w:val="24"/>
          <w:szCs w:val="24"/>
        </w:rPr>
        <w:t>пересечения).</w:t>
      </w:r>
    </w:p>
    <w:p w:rsidR="002D0399" w:rsidRPr="006C0A1A" w:rsidRDefault="002D0399" w:rsidP="002D0399">
      <w:pPr>
        <w:jc w:val="both"/>
        <w:rPr>
          <w:sz w:val="24"/>
          <w:szCs w:val="24"/>
        </w:rPr>
      </w:pPr>
      <w:r w:rsidRPr="006C0A1A">
        <w:rPr>
          <w:sz w:val="24"/>
          <w:szCs w:val="24"/>
        </w:rPr>
        <w:t>Геометрические</w:t>
      </w:r>
      <w:r w:rsidRPr="006C0A1A">
        <w:rPr>
          <w:spacing w:val="-6"/>
          <w:sz w:val="24"/>
          <w:szCs w:val="24"/>
        </w:rPr>
        <w:t xml:space="preserve"> </w:t>
      </w:r>
      <w:r w:rsidRPr="006C0A1A">
        <w:rPr>
          <w:sz w:val="24"/>
          <w:szCs w:val="24"/>
        </w:rPr>
        <w:t>формы</w:t>
      </w:r>
      <w:r w:rsidRPr="006C0A1A">
        <w:rPr>
          <w:spacing w:val="-7"/>
          <w:sz w:val="24"/>
          <w:szCs w:val="24"/>
        </w:rPr>
        <w:t xml:space="preserve"> </w:t>
      </w:r>
      <w:r w:rsidRPr="006C0A1A">
        <w:rPr>
          <w:sz w:val="24"/>
          <w:szCs w:val="24"/>
        </w:rPr>
        <w:t>в</w:t>
      </w:r>
      <w:r w:rsidRPr="006C0A1A">
        <w:rPr>
          <w:spacing w:val="-6"/>
          <w:sz w:val="24"/>
          <w:szCs w:val="24"/>
        </w:rPr>
        <w:t xml:space="preserve"> </w:t>
      </w:r>
      <w:r w:rsidRPr="006C0A1A">
        <w:rPr>
          <w:sz w:val="24"/>
          <w:szCs w:val="24"/>
        </w:rPr>
        <w:t>окружающем</w:t>
      </w:r>
      <w:r w:rsidRPr="006C0A1A">
        <w:rPr>
          <w:spacing w:val="-5"/>
          <w:sz w:val="24"/>
          <w:szCs w:val="24"/>
        </w:rPr>
        <w:t xml:space="preserve"> </w:t>
      </w:r>
      <w:r w:rsidRPr="006C0A1A">
        <w:rPr>
          <w:sz w:val="24"/>
          <w:szCs w:val="24"/>
        </w:rPr>
        <w:t>мире.</w:t>
      </w:r>
      <w:r w:rsidRPr="006C0A1A">
        <w:rPr>
          <w:spacing w:val="-7"/>
          <w:sz w:val="24"/>
          <w:szCs w:val="24"/>
        </w:rPr>
        <w:t xml:space="preserve"> </w:t>
      </w:r>
      <w:r w:rsidRPr="006C0A1A">
        <w:rPr>
          <w:sz w:val="24"/>
          <w:szCs w:val="24"/>
        </w:rPr>
        <w:t>Распознавание</w:t>
      </w:r>
      <w:r w:rsidRPr="006C0A1A">
        <w:rPr>
          <w:spacing w:val="-6"/>
          <w:sz w:val="24"/>
          <w:szCs w:val="24"/>
        </w:rPr>
        <w:t xml:space="preserve"> </w:t>
      </w:r>
      <w:r w:rsidRPr="006C0A1A">
        <w:rPr>
          <w:sz w:val="24"/>
          <w:szCs w:val="24"/>
        </w:rPr>
        <w:t>и</w:t>
      </w:r>
      <w:r w:rsidRPr="006C0A1A">
        <w:rPr>
          <w:spacing w:val="-6"/>
          <w:sz w:val="24"/>
          <w:szCs w:val="24"/>
        </w:rPr>
        <w:t xml:space="preserve"> </w:t>
      </w:r>
      <w:r w:rsidRPr="006C0A1A">
        <w:rPr>
          <w:sz w:val="24"/>
          <w:szCs w:val="24"/>
        </w:rPr>
        <w:t>называние:</w:t>
      </w:r>
      <w:r w:rsidRPr="006C0A1A">
        <w:rPr>
          <w:spacing w:val="-5"/>
          <w:sz w:val="24"/>
          <w:szCs w:val="24"/>
        </w:rPr>
        <w:t xml:space="preserve"> </w:t>
      </w:r>
      <w:r w:rsidRPr="006C0A1A">
        <w:rPr>
          <w:sz w:val="24"/>
          <w:szCs w:val="24"/>
        </w:rPr>
        <w:t>куб,</w:t>
      </w:r>
      <w:r w:rsidRPr="006C0A1A">
        <w:rPr>
          <w:spacing w:val="-6"/>
          <w:sz w:val="24"/>
          <w:szCs w:val="24"/>
        </w:rPr>
        <w:t xml:space="preserve"> </w:t>
      </w:r>
      <w:r w:rsidRPr="006C0A1A">
        <w:rPr>
          <w:sz w:val="24"/>
          <w:szCs w:val="24"/>
        </w:rPr>
        <w:t>шар.</w:t>
      </w:r>
    </w:p>
    <w:p w:rsidR="002D0399" w:rsidRPr="006C0A1A" w:rsidRDefault="002D0399" w:rsidP="002D0399">
      <w:pPr>
        <w:spacing w:before="5"/>
        <w:rPr>
          <w:sz w:val="31"/>
          <w:szCs w:val="24"/>
        </w:rPr>
      </w:pPr>
    </w:p>
    <w:p w:rsidR="002D0399" w:rsidRPr="006C0A1A" w:rsidRDefault="002D0399" w:rsidP="002D0399">
      <w:pPr>
        <w:jc w:val="both"/>
        <w:outlineLvl w:val="0"/>
        <w:rPr>
          <w:b/>
          <w:bCs/>
          <w:sz w:val="24"/>
          <w:szCs w:val="24"/>
        </w:rPr>
      </w:pPr>
      <w:r w:rsidRPr="006C0A1A">
        <w:rPr>
          <w:b/>
          <w:bCs/>
          <w:sz w:val="24"/>
          <w:szCs w:val="24"/>
        </w:rPr>
        <w:t>Планируемые</w:t>
      </w:r>
      <w:r w:rsidRPr="006C0A1A">
        <w:rPr>
          <w:b/>
          <w:bCs/>
          <w:spacing w:val="-10"/>
          <w:sz w:val="24"/>
          <w:szCs w:val="24"/>
        </w:rPr>
        <w:t xml:space="preserve"> </w:t>
      </w:r>
      <w:r w:rsidRPr="006C0A1A">
        <w:rPr>
          <w:b/>
          <w:bCs/>
          <w:sz w:val="24"/>
          <w:szCs w:val="24"/>
        </w:rPr>
        <w:t>результаты</w:t>
      </w:r>
      <w:r w:rsidRPr="006C0A1A">
        <w:rPr>
          <w:b/>
          <w:bCs/>
          <w:spacing w:val="-11"/>
          <w:sz w:val="24"/>
          <w:szCs w:val="24"/>
        </w:rPr>
        <w:t xml:space="preserve"> </w:t>
      </w:r>
      <w:r w:rsidRPr="006C0A1A">
        <w:rPr>
          <w:b/>
          <w:bCs/>
          <w:sz w:val="24"/>
          <w:szCs w:val="24"/>
        </w:rPr>
        <w:t>освоения</w:t>
      </w:r>
      <w:r w:rsidRPr="006C0A1A">
        <w:rPr>
          <w:b/>
          <w:bCs/>
          <w:spacing w:val="-10"/>
          <w:sz w:val="24"/>
          <w:szCs w:val="24"/>
        </w:rPr>
        <w:t xml:space="preserve"> </w:t>
      </w:r>
      <w:r w:rsidRPr="006C0A1A">
        <w:rPr>
          <w:b/>
          <w:bCs/>
          <w:sz w:val="24"/>
          <w:szCs w:val="24"/>
        </w:rPr>
        <w:t>учебного</w:t>
      </w:r>
      <w:r w:rsidRPr="006C0A1A">
        <w:rPr>
          <w:b/>
          <w:bCs/>
          <w:spacing w:val="-10"/>
          <w:sz w:val="24"/>
          <w:szCs w:val="24"/>
        </w:rPr>
        <w:t xml:space="preserve"> </w:t>
      </w:r>
      <w:r w:rsidRPr="006C0A1A">
        <w:rPr>
          <w:b/>
          <w:bCs/>
          <w:sz w:val="24"/>
          <w:szCs w:val="24"/>
        </w:rPr>
        <w:t>предмета</w:t>
      </w:r>
    </w:p>
    <w:p w:rsidR="002D0399" w:rsidRPr="006C0A1A" w:rsidRDefault="002D0399" w:rsidP="002D0399">
      <w:pPr>
        <w:spacing w:before="38" w:line="276" w:lineRule="auto"/>
        <w:ind w:right="227"/>
        <w:jc w:val="both"/>
        <w:rPr>
          <w:sz w:val="24"/>
          <w:szCs w:val="24"/>
        </w:rPr>
      </w:pPr>
      <w:r w:rsidRPr="006C0A1A">
        <w:rPr>
          <w:sz w:val="24"/>
          <w:szCs w:val="24"/>
        </w:rPr>
        <w:t>Минимальный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достаточный</w:t>
      </w:r>
      <w:r w:rsidRPr="006C0A1A">
        <w:rPr>
          <w:spacing w:val="1"/>
          <w:sz w:val="24"/>
          <w:szCs w:val="24"/>
        </w:rPr>
        <w:t xml:space="preserve"> </w:t>
      </w:r>
      <w:r w:rsidRPr="006C0A1A">
        <w:rPr>
          <w:sz w:val="24"/>
          <w:szCs w:val="24"/>
        </w:rPr>
        <w:t>уровни</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b/>
          <w:sz w:val="24"/>
          <w:szCs w:val="24"/>
        </w:rPr>
        <w:t>предметных</w:t>
      </w:r>
      <w:r w:rsidRPr="006C0A1A">
        <w:rPr>
          <w:b/>
          <w:spacing w:val="1"/>
          <w:sz w:val="24"/>
          <w:szCs w:val="24"/>
        </w:rPr>
        <w:t xml:space="preserve"> </w:t>
      </w:r>
      <w:r w:rsidRPr="006C0A1A">
        <w:rPr>
          <w:b/>
          <w:sz w:val="24"/>
          <w:szCs w:val="24"/>
        </w:rPr>
        <w:t>результатов</w:t>
      </w:r>
      <w:r w:rsidRPr="006C0A1A">
        <w:rPr>
          <w:b/>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учебному</w:t>
      </w:r>
      <w:r w:rsidRPr="006C0A1A">
        <w:rPr>
          <w:spacing w:val="1"/>
          <w:sz w:val="24"/>
          <w:szCs w:val="24"/>
        </w:rPr>
        <w:t xml:space="preserve"> </w:t>
      </w:r>
      <w:r w:rsidRPr="006C0A1A">
        <w:rPr>
          <w:sz w:val="24"/>
          <w:szCs w:val="24"/>
        </w:rPr>
        <w:t>предмету</w:t>
      </w:r>
      <w:r w:rsidRPr="006C0A1A">
        <w:rPr>
          <w:spacing w:val="1"/>
          <w:sz w:val="24"/>
          <w:szCs w:val="24"/>
        </w:rPr>
        <w:t xml:space="preserve"> </w:t>
      </w:r>
      <w:r w:rsidRPr="006C0A1A">
        <w:rPr>
          <w:sz w:val="24"/>
          <w:szCs w:val="24"/>
        </w:rPr>
        <w:t>«Математика»</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конец</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начальной</w:t>
      </w:r>
      <w:r w:rsidRPr="006C0A1A">
        <w:rPr>
          <w:spacing w:val="1"/>
          <w:sz w:val="24"/>
          <w:szCs w:val="24"/>
        </w:rPr>
        <w:t xml:space="preserve"> </w:t>
      </w:r>
      <w:r w:rsidRPr="006C0A1A">
        <w:rPr>
          <w:sz w:val="24"/>
          <w:szCs w:val="24"/>
        </w:rPr>
        <w:t>школе:</w:t>
      </w:r>
    </w:p>
    <w:p w:rsidR="002D0399" w:rsidRPr="006C0A1A" w:rsidRDefault="002D0399" w:rsidP="002D0399">
      <w:pPr>
        <w:rPr>
          <w:sz w:val="24"/>
          <w:szCs w:val="24"/>
        </w:rPr>
      </w:pPr>
      <w:r w:rsidRPr="006C0A1A">
        <w:rPr>
          <w:sz w:val="24"/>
          <w:szCs w:val="24"/>
          <w:u w:val="single"/>
        </w:rPr>
        <w:t>Минимальный</w:t>
      </w:r>
      <w:r w:rsidRPr="006C0A1A">
        <w:rPr>
          <w:spacing w:val="-6"/>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5"/>
          <w:tab w:val="left" w:pos="1056"/>
        </w:tabs>
        <w:spacing w:before="42" w:line="264" w:lineRule="auto"/>
        <w:ind w:right="232"/>
        <w:rPr>
          <w:sz w:val="24"/>
        </w:rPr>
      </w:pPr>
      <w:r w:rsidRPr="006C0A1A">
        <w:rPr>
          <w:position w:val="1"/>
          <w:sz w:val="24"/>
        </w:rPr>
        <w:t>знать</w:t>
      </w:r>
      <w:r w:rsidRPr="006C0A1A">
        <w:rPr>
          <w:spacing w:val="28"/>
          <w:position w:val="1"/>
          <w:sz w:val="24"/>
        </w:rPr>
        <w:t xml:space="preserve"> </w:t>
      </w:r>
      <w:r w:rsidRPr="006C0A1A">
        <w:rPr>
          <w:position w:val="1"/>
          <w:sz w:val="24"/>
        </w:rPr>
        <w:t>числовой</w:t>
      </w:r>
      <w:r w:rsidRPr="006C0A1A">
        <w:rPr>
          <w:spacing w:val="29"/>
          <w:position w:val="1"/>
          <w:sz w:val="24"/>
        </w:rPr>
        <w:t xml:space="preserve"> </w:t>
      </w:r>
      <w:r w:rsidRPr="006C0A1A">
        <w:rPr>
          <w:position w:val="1"/>
          <w:sz w:val="24"/>
        </w:rPr>
        <w:t>ряд</w:t>
      </w:r>
      <w:r w:rsidRPr="006C0A1A">
        <w:rPr>
          <w:spacing w:val="31"/>
          <w:position w:val="1"/>
          <w:sz w:val="24"/>
        </w:rPr>
        <w:t xml:space="preserve"> </w:t>
      </w:r>
      <w:r w:rsidRPr="006C0A1A">
        <w:rPr>
          <w:position w:val="1"/>
          <w:sz w:val="24"/>
        </w:rPr>
        <w:t>1</w:t>
      </w:r>
      <w:r w:rsidRPr="006C0A1A">
        <w:rPr>
          <w:spacing w:val="31"/>
          <w:position w:val="1"/>
          <w:sz w:val="24"/>
        </w:rPr>
        <w:t xml:space="preserve"> </w:t>
      </w:r>
      <w:r w:rsidRPr="006C0A1A">
        <w:rPr>
          <w:position w:val="1"/>
          <w:sz w:val="24"/>
        </w:rPr>
        <w:t>–</w:t>
      </w:r>
      <w:r w:rsidRPr="006C0A1A">
        <w:rPr>
          <w:spacing w:val="30"/>
          <w:position w:val="1"/>
          <w:sz w:val="24"/>
        </w:rPr>
        <w:t xml:space="preserve"> </w:t>
      </w:r>
      <w:r w:rsidRPr="006C0A1A">
        <w:rPr>
          <w:position w:val="1"/>
          <w:sz w:val="24"/>
        </w:rPr>
        <w:t>100</w:t>
      </w:r>
      <w:r w:rsidRPr="006C0A1A">
        <w:rPr>
          <w:spacing w:val="29"/>
          <w:position w:val="1"/>
          <w:sz w:val="24"/>
        </w:rPr>
        <w:t xml:space="preserve"> </w:t>
      </w:r>
      <w:r w:rsidRPr="006C0A1A">
        <w:rPr>
          <w:position w:val="1"/>
          <w:sz w:val="24"/>
        </w:rPr>
        <w:t>в</w:t>
      </w:r>
      <w:r w:rsidRPr="006C0A1A">
        <w:rPr>
          <w:spacing w:val="29"/>
          <w:position w:val="1"/>
          <w:sz w:val="24"/>
        </w:rPr>
        <w:t xml:space="preserve"> </w:t>
      </w:r>
      <w:r w:rsidRPr="006C0A1A">
        <w:rPr>
          <w:position w:val="1"/>
          <w:sz w:val="24"/>
        </w:rPr>
        <w:t>прямом</w:t>
      </w:r>
      <w:r w:rsidRPr="006C0A1A">
        <w:rPr>
          <w:spacing w:val="30"/>
          <w:position w:val="1"/>
          <w:sz w:val="24"/>
        </w:rPr>
        <w:t xml:space="preserve"> </w:t>
      </w:r>
      <w:r w:rsidRPr="006C0A1A">
        <w:rPr>
          <w:position w:val="1"/>
          <w:sz w:val="24"/>
        </w:rPr>
        <w:t>порядке</w:t>
      </w:r>
      <w:r w:rsidRPr="006C0A1A">
        <w:rPr>
          <w:spacing w:val="30"/>
          <w:position w:val="1"/>
          <w:sz w:val="24"/>
        </w:rPr>
        <w:t xml:space="preserve"> </w:t>
      </w:r>
      <w:r w:rsidRPr="006C0A1A">
        <w:rPr>
          <w:position w:val="1"/>
          <w:sz w:val="24"/>
        </w:rPr>
        <w:t>и</w:t>
      </w:r>
      <w:r w:rsidRPr="006C0A1A">
        <w:rPr>
          <w:spacing w:val="29"/>
          <w:position w:val="1"/>
          <w:sz w:val="24"/>
        </w:rPr>
        <w:t xml:space="preserve"> </w:t>
      </w:r>
      <w:r w:rsidRPr="006C0A1A">
        <w:rPr>
          <w:position w:val="1"/>
          <w:sz w:val="24"/>
        </w:rPr>
        <w:t>откладывать,</w:t>
      </w:r>
      <w:r w:rsidRPr="006C0A1A">
        <w:rPr>
          <w:spacing w:val="29"/>
          <w:position w:val="1"/>
          <w:sz w:val="24"/>
        </w:rPr>
        <w:t xml:space="preserve"> </w:t>
      </w:r>
      <w:r w:rsidRPr="006C0A1A">
        <w:rPr>
          <w:position w:val="1"/>
          <w:sz w:val="24"/>
        </w:rPr>
        <w:t>используя</w:t>
      </w:r>
      <w:r w:rsidRPr="006C0A1A">
        <w:rPr>
          <w:spacing w:val="29"/>
          <w:position w:val="1"/>
          <w:sz w:val="24"/>
        </w:rPr>
        <w:t xml:space="preserve"> </w:t>
      </w:r>
      <w:r w:rsidRPr="006C0A1A">
        <w:rPr>
          <w:position w:val="1"/>
          <w:sz w:val="24"/>
        </w:rPr>
        <w:t>счетный</w:t>
      </w:r>
      <w:r w:rsidRPr="006C0A1A">
        <w:rPr>
          <w:spacing w:val="-57"/>
          <w:position w:val="1"/>
          <w:sz w:val="24"/>
        </w:rPr>
        <w:t xml:space="preserve"> </w:t>
      </w:r>
      <w:r w:rsidRPr="006C0A1A">
        <w:rPr>
          <w:sz w:val="24"/>
        </w:rPr>
        <w:t>материал,</w:t>
      </w:r>
      <w:r w:rsidRPr="006C0A1A">
        <w:rPr>
          <w:spacing w:val="-1"/>
          <w:sz w:val="24"/>
        </w:rPr>
        <w:t xml:space="preserve"> </w:t>
      </w:r>
      <w:r w:rsidRPr="006C0A1A">
        <w:rPr>
          <w:sz w:val="24"/>
        </w:rPr>
        <w:t>любые числа</w:t>
      </w:r>
      <w:r w:rsidRPr="006C0A1A">
        <w:rPr>
          <w:spacing w:val="-1"/>
          <w:sz w:val="24"/>
        </w:rPr>
        <w:t xml:space="preserve"> </w:t>
      </w:r>
      <w:r w:rsidRPr="006C0A1A">
        <w:rPr>
          <w:sz w:val="24"/>
        </w:rPr>
        <w:t>в</w:t>
      </w:r>
      <w:r w:rsidRPr="006C0A1A">
        <w:rPr>
          <w:spacing w:val="-1"/>
          <w:sz w:val="24"/>
        </w:rPr>
        <w:t xml:space="preserve"> </w:t>
      </w:r>
      <w:r w:rsidRPr="006C0A1A">
        <w:rPr>
          <w:sz w:val="24"/>
        </w:rPr>
        <w:t>пределах</w:t>
      </w:r>
      <w:r w:rsidRPr="006C0A1A">
        <w:rPr>
          <w:spacing w:val="-1"/>
          <w:sz w:val="24"/>
        </w:rPr>
        <w:t xml:space="preserve"> </w:t>
      </w:r>
      <w:r w:rsidRPr="006C0A1A">
        <w:rPr>
          <w:sz w:val="24"/>
        </w:rPr>
        <w:t>100;</w:t>
      </w:r>
    </w:p>
    <w:p w:rsidR="002D0399" w:rsidRPr="006C0A1A" w:rsidRDefault="002D0399" w:rsidP="00FB33E5">
      <w:pPr>
        <w:numPr>
          <w:ilvl w:val="0"/>
          <w:numId w:val="40"/>
        </w:numPr>
        <w:tabs>
          <w:tab w:val="left" w:pos="1055"/>
          <w:tab w:val="left" w:pos="1056"/>
        </w:tabs>
        <w:spacing w:before="11"/>
        <w:rPr>
          <w:sz w:val="24"/>
        </w:rPr>
      </w:pPr>
      <w:r w:rsidRPr="006C0A1A">
        <w:rPr>
          <w:position w:val="1"/>
          <w:sz w:val="24"/>
        </w:rPr>
        <w:t>знать</w:t>
      </w:r>
      <w:r w:rsidRPr="006C0A1A">
        <w:rPr>
          <w:spacing w:val="-2"/>
          <w:position w:val="1"/>
          <w:sz w:val="24"/>
        </w:rPr>
        <w:t xml:space="preserve"> </w:t>
      </w:r>
      <w:r w:rsidRPr="006C0A1A">
        <w:rPr>
          <w:position w:val="1"/>
          <w:sz w:val="24"/>
        </w:rPr>
        <w:t>названия</w:t>
      </w:r>
      <w:r w:rsidRPr="006C0A1A">
        <w:rPr>
          <w:spacing w:val="-2"/>
          <w:position w:val="1"/>
          <w:sz w:val="24"/>
        </w:rPr>
        <w:t xml:space="preserve"> </w:t>
      </w:r>
      <w:r w:rsidRPr="006C0A1A">
        <w:rPr>
          <w:position w:val="1"/>
          <w:sz w:val="24"/>
        </w:rPr>
        <w:t>компонентов</w:t>
      </w:r>
      <w:r w:rsidRPr="006C0A1A">
        <w:rPr>
          <w:spacing w:val="-2"/>
          <w:position w:val="1"/>
          <w:sz w:val="24"/>
        </w:rPr>
        <w:t xml:space="preserve"> </w:t>
      </w:r>
      <w:r w:rsidRPr="006C0A1A">
        <w:rPr>
          <w:position w:val="1"/>
          <w:sz w:val="24"/>
        </w:rPr>
        <w:t>сложения,</w:t>
      </w:r>
      <w:r w:rsidRPr="006C0A1A">
        <w:rPr>
          <w:spacing w:val="-2"/>
          <w:position w:val="1"/>
          <w:sz w:val="24"/>
        </w:rPr>
        <w:t xml:space="preserve"> </w:t>
      </w:r>
      <w:r w:rsidRPr="006C0A1A">
        <w:rPr>
          <w:position w:val="1"/>
          <w:sz w:val="24"/>
        </w:rPr>
        <w:t>вычитания,</w:t>
      </w:r>
      <w:r w:rsidRPr="006C0A1A">
        <w:rPr>
          <w:spacing w:val="-3"/>
          <w:position w:val="1"/>
          <w:sz w:val="24"/>
        </w:rPr>
        <w:t xml:space="preserve"> </w:t>
      </w:r>
      <w:r w:rsidRPr="006C0A1A">
        <w:rPr>
          <w:position w:val="1"/>
          <w:sz w:val="24"/>
        </w:rPr>
        <w:t>умножения,</w:t>
      </w:r>
      <w:r w:rsidRPr="006C0A1A">
        <w:rPr>
          <w:spacing w:val="-1"/>
          <w:position w:val="1"/>
          <w:sz w:val="24"/>
        </w:rPr>
        <w:t xml:space="preserve"> </w:t>
      </w:r>
      <w:r w:rsidRPr="006C0A1A">
        <w:rPr>
          <w:position w:val="1"/>
          <w:sz w:val="24"/>
        </w:rPr>
        <w:t>деления;</w:t>
      </w:r>
    </w:p>
    <w:p w:rsidR="002D0399" w:rsidRPr="006C0A1A" w:rsidRDefault="002D0399" w:rsidP="00FB33E5">
      <w:pPr>
        <w:numPr>
          <w:ilvl w:val="0"/>
          <w:numId w:val="40"/>
        </w:numPr>
        <w:tabs>
          <w:tab w:val="left" w:pos="1055"/>
          <w:tab w:val="left" w:pos="1056"/>
        </w:tabs>
        <w:spacing w:before="28" w:line="261" w:lineRule="auto"/>
        <w:ind w:right="231"/>
        <w:rPr>
          <w:sz w:val="24"/>
        </w:rPr>
      </w:pPr>
      <w:r w:rsidRPr="006C0A1A">
        <w:rPr>
          <w:position w:val="1"/>
          <w:sz w:val="24"/>
        </w:rPr>
        <w:t>понимать</w:t>
      </w:r>
      <w:r w:rsidRPr="006C0A1A">
        <w:rPr>
          <w:spacing w:val="39"/>
          <w:position w:val="1"/>
          <w:sz w:val="24"/>
        </w:rPr>
        <w:t xml:space="preserve"> </w:t>
      </w:r>
      <w:r w:rsidRPr="006C0A1A">
        <w:rPr>
          <w:position w:val="1"/>
          <w:sz w:val="24"/>
        </w:rPr>
        <w:t>смысл</w:t>
      </w:r>
      <w:r w:rsidRPr="006C0A1A">
        <w:rPr>
          <w:spacing w:val="40"/>
          <w:position w:val="1"/>
          <w:sz w:val="24"/>
        </w:rPr>
        <w:t xml:space="preserve"> </w:t>
      </w:r>
      <w:r w:rsidRPr="006C0A1A">
        <w:rPr>
          <w:position w:val="1"/>
          <w:sz w:val="24"/>
        </w:rPr>
        <w:t>арифметических</w:t>
      </w:r>
      <w:r w:rsidRPr="006C0A1A">
        <w:rPr>
          <w:spacing w:val="38"/>
          <w:position w:val="1"/>
          <w:sz w:val="24"/>
        </w:rPr>
        <w:t xml:space="preserve"> </w:t>
      </w:r>
      <w:r w:rsidRPr="006C0A1A">
        <w:rPr>
          <w:position w:val="1"/>
          <w:sz w:val="24"/>
        </w:rPr>
        <w:t>действий</w:t>
      </w:r>
      <w:r w:rsidRPr="006C0A1A">
        <w:rPr>
          <w:spacing w:val="38"/>
          <w:position w:val="1"/>
          <w:sz w:val="24"/>
        </w:rPr>
        <w:t xml:space="preserve"> </w:t>
      </w:r>
      <w:r w:rsidRPr="006C0A1A">
        <w:rPr>
          <w:position w:val="1"/>
          <w:sz w:val="24"/>
        </w:rPr>
        <w:t>сложения</w:t>
      </w:r>
      <w:r w:rsidRPr="006C0A1A">
        <w:rPr>
          <w:spacing w:val="40"/>
          <w:position w:val="1"/>
          <w:sz w:val="24"/>
        </w:rPr>
        <w:t xml:space="preserve"> </w:t>
      </w:r>
      <w:r w:rsidRPr="006C0A1A">
        <w:rPr>
          <w:position w:val="1"/>
          <w:sz w:val="24"/>
        </w:rPr>
        <w:t>и</w:t>
      </w:r>
      <w:r w:rsidRPr="006C0A1A">
        <w:rPr>
          <w:spacing w:val="39"/>
          <w:position w:val="1"/>
          <w:sz w:val="24"/>
        </w:rPr>
        <w:t xml:space="preserve"> </w:t>
      </w:r>
      <w:r w:rsidRPr="006C0A1A">
        <w:rPr>
          <w:position w:val="1"/>
          <w:sz w:val="24"/>
        </w:rPr>
        <w:t>вычитания,</w:t>
      </w:r>
      <w:r w:rsidRPr="006C0A1A">
        <w:rPr>
          <w:spacing w:val="38"/>
          <w:position w:val="1"/>
          <w:sz w:val="24"/>
        </w:rPr>
        <w:t xml:space="preserve"> </w:t>
      </w:r>
      <w:r w:rsidRPr="006C0A1A">
        <w:rPr>
          <w:position w:val="1"/>
          <w:sz w:val="24"/>
        </w:rPr>
        <w:t>умножения</w:t>
      </w:r>
      <w:r w:rsidRPr="006C0A1A">
        <w:rPr>
          <w:spacing w:val="39"/>
          <w:position w:val="1"/>
          <w:sz w:val="24"/>
        </w:rPr>
        <w:t xml:space="preserve"> </w:t>
      </w:r>
      <w:r w:rsidRPr="006C0A1A">
        <w:rPr>
          <w:position w:val="1"/>
          <w:sz w:val="24"/>
        </w:rPr>
        <w:t>и</w:t>
      </w:r>
      <w:r w:rsidRPr="006C0A1A">
        <w:rPr>
          <w:spacing w:val="-57"/>
          <w:position w:val="1"/>
          <w:sz w:val="24"/>
        </w:rPr>
        <w:t xml:space="preserve"> </w:t>
      </w:r>
      <w:r w:rsidRPr="006C0A1A">
        <w:rPr>
          <w:sz w:val="24"/>
        </w:rPr>
        <w:t>деления</w:t>
      </w:r>
      <w:r w:rsidRPr="006C0A1A">
        <w:rPr>
          <w:spacing w:val="-2"/>
          <w:sz w:val="24"/>
        </w:rPr>
        <w:t xml:space="preserve"> </w:t>
      </w:r>
      <w:r w:rsidRPr="006C0A1A">
        <w:rPr>
          <w:sz w:val="24"/>
        </w:rPr>
        <w:t>(на равные</w:t>
      </w:r>
      <w:r w:rsidRPr="006C0A1A">
        <w:rPr>
          <w:spacing w:val="-1"/>
          <w:sz w:val="24"/>
        </w:rPr>
        <w:t xml:space="preserve"> </w:t>
      </w:r>
      <w:r w:rsidRPr="006C0A1A">
        <w:rPr>
          <w:sz w:val="24"/>
        </w:rPr>
        <w:t>части).</w:t>
      </w:r>
    </w:p>
    <w:p w:rsidR="002D0399" w:rsidRPr="006C0A1A" w:rsidRDefault="002D0399" w:rsidP="00FB33E5">
      <w:pPr>
        <w:numPr>
          <w:ilvl w:val="0"/>
          <w:numId w:val="40"/>
        </w:numPr>
        <w:tabs>
          <w:tab w:val="left" w:pos="1055"/>
          <w:tab w:val="left" w:pos="1056"/>
        </w:tabs>
        <w:spacing w:before="17"/>
        <w:rPr>
          <w:sz w:val="24"/>
        </w:rPr>
      </w:pPr>
      <w:r w:rsidRPr="006C0A1A">
        <w:rPr>
          <w:position w:val="1"/>
          <w:sz w:val="24"/>
        </w:rPr>
        <w:t>знать</w:t>
      </w:r>
      <w:r w:rsidRPr="006C0A1A">
        <w:rPr>
          <w:spacing w:val="-2"/>
          <w:position w:val="1"/>
          <w:sz w:val="24"/>
        </w:rPr>
        <w:t xml:space="preserve"> </w:t>
      </w:r>
      <w:r w:rsidRPr="006C0A1A">
        <w:rPr>
          <w:position w:val="1"/>
          <w:sz w:val="24"/>
        </w:rPr>
        <w:t>таблицу</w:t>
      </w:r>
      <w:r w:rsidRPr="006C0A1A">
        <w:rPr>
          <w:spacing w:val="-2"/>
          <w:position w:val="1"/>
          <w:sz w:val="24"/>
        </w:rPr>
        <w:t xml:space="preserve"> </w:t>
      </w:r>
      <w:r w:rsidRPr="006C0A1A">
        <w:rPr>
          <w:position w:val="1"/>
          <w:sz w:val="24"/>
        </w:rPr>
        <w:t>умножения</w:t>
      </w:r>
      <w:r w:rsidRPr="006C0A1A">
        <w:rPr>
          <w:spacing w:val="-2"/>
          <w:position w:val="1"/>
          <w:sz w:val="24"/>
        </w:rPr>
        <w:t xml:space="preserve"> </w:t>
      </w:r>
      <w:r w:rsidRPr="006C0A1A">
        <w:rPr>
          <w:position w:val="1"/>
          <w:sz w:val="24"/>
        </w:rPr>
        <w:t>однозначных</w:t>
      </w:r>
      <w:r w:rsidRPr="006C0A1A">
        <w:rPr>
          <w:spacing w:val="-2"/>
          <w:position w:val="1"/>
          <w:sz w:val="24"/>
        </w:rPr>
        <w:t xml:space="preserve"> </w:t>
      </w:r>
      <w:r w:rsidRPr="006C0A1A">
        <w:rPr>
          <w:position w:val="1"/>
          <w:sz w:val="24"/>
        </w:rPr>
        <w:t>чисел</w:t>
      </w:r>
      <w:r w:rsidRPr="006C0A1A">
        <w:rPr>
          <w:spacing w:val="-3"/>
          <w:position w:val="1"/>
          <w:sz w:val="24"/>
        </w:rPr>
        <w:t xml:space="preserve"> </w:t>
      </w:r>
      <w:r w:rsidRPr="006C0A1A">
        <w:rPr>
          <w:position w:val="1"/>
          <w:sz w:val="24"/>
        </w:rPr>
        <w:t>до</w:t>
      </w:r>
      <w:r w:rsidRPr="006C0A1A">
        <w:rPr>
          <w:spacing w:val="-1"/>
          <w:position w:val="1"/>
          <w:sz w:val="24"/>
        </w:rPr>
        <w:t xml:space="preserve"> </w:t>
      </w:r>
      <w:r w:rsidRPr="006C0A1A">
        <w:rPr>
          <w:position w:val="1"/>
          <w:sz w:val="24"/>
        </w:rPr>
        <w:t>5-ти;</w:t>
      </w:r>
    </w:p>
    <w:p w:rsidR="002D0399" w:rsidRPr="006C0A1A" w:rsidRDefault="002D0399" w:rsidP="00FB33E5">
      <w:pPr>
        <w:numPr>
          <w:ilvl w:val="0"/>
          <w:numId w:val="40"/>
        </w:numPr>
        <w:tabs>
          <w:tab w:val="left" w:pos="1055"/>
          <w:tab w:val="left" w:pos="1056"/>
        </w:tabs>
        <w:spacing w:before="28" w:line="261" w:lineRule="auto"/>
        <w:ind w:right="232"/>
        <w:rPr>
          <w:sz w:val="24"/>
        </w:rPr>
      </w:pPr>
      <w:r w:rsidRPr="006C0A1A">
        <w:rPr>
          <w:position w:val="1"/>
          <w:sz w:val="24"/>
        </w:rPr>
        <w:t>понимать</w:t>
      </w:r>
      <w:r w:rsidRPr="006C0A1A">
        <w:rPr>
          <w:spacing w:val="17"/>
          <w:position w:val="1"/>
          <w:sz w:val="24"/>
        </w:rPr>
        <w:t xml:space="preserve"> </w:t>
      </w:r>
      <w:r w:rsidRPr="006C0A1A">
        <w:rPr>
          <w:position w:val="1"/>
          <w:sz w:val="24"/>
        </w:rPr>
        <w:t>связь</w:t>
      </w:r>
      <w:r w:rsidRPr="006C0A1A">
        <w:rPr>
          <w:spacing w:val="16"/>
          <w:position w:val="1"/>
          <w:sz w:val="24"/>
        </w:rPr>
        <w:t xml:space="preserve"> </w:t>
      </w:r>
      <w:r w:rsidRPr="006C0A1A">
        <w:rPr>
          <w:position w:val="1"/>
          <w:sz w:val="24"/>
        </w:rPr>
        <w:t>таблиц</w:t>
      </w:r>
      <w:r w:rsidRPr="006C0A1A">
        <w:rPr>
          <w:spacing w:val="17"/>
          <w:position w:val="1"/>
          <w:sz w:val="24"/>
        </w:rPr>
        <w:t xml:space="preserve"> </w:t>
      </w:r>
      <w:r w:rsidRPr="006C0A1A">
        <w:rPr>
          <w:position w:val="1"/>
          <w:sz w:val="24"/>
        </w:rPr>
        <w:t>умножения</w:t>
      </w:r>
      <w:r w:rsidRPr="006C0A1A">
        <w:rPr>
          <w:spacing w:val="17"/>
          <w:position w:val="1"/>
          <w:sz w:val="24"/>
        </w:rPr>
        <w:t xml:space="preserve"> </w:t>
      </w:r>
      <w:r w:rsidRPr="006C0A1A">
        <w:rPr>
          <w:position w:val="1"/>
          <w:sz w:val="24"/>
        </w:rPr>
        <w:t>и</w:t>
      </w:r>
      <w:r w:rsidRPr="006C0A1A">
        <w:rPr>
          <w:spacing w:val="17"/>
          <w:position w:val="1"/>
          <w:sz w:val="24"/>
        </w:rPr>
        <w:t xml:space="preserve"> </w:t>
      </w:r>
      <w:r w:rsidRPr="006C0A1A">
        <w:rPr>
          <w:position w:val="1"/>
          <w:sz w:val="24"/>
        </w:rPr>
        <w:t>деления,</w:t>
      </w:r>
      <w:r w:rsidRPr="006C0A1A">
        <w:rPr>
          <w:spacing w:val="17"/>
          <w:position w:val="1"/>
          <w:sz w:val="24"/>
        </w:rPr>
        <w:t xml:space="preserve"> </w:t>
      </w:r>
      <w:r w:rsidRPr="006C0A1A">
        <w:rPr>
          <w:position w:val="1"/>
          <w:sz w:val="24"/>
        </w:rPr>
        <w:t>пользоваться</w:t>
      </w:r>
      <w:r w:rsidRPr="006C0A1A">
        <w:rPr>
          <w:spacing w:val="18"/>
          <w:position w:val="1"/>
          <w:sz w:val="24"/>
        </w:rPr>
        <w:t xml:space="preserve"> </w:t>
      </w:r>
      <w:r w:rsidRPr="006C0A1A">
        <w:rPr>
          <w:position w:val="1"/>
          <w:sz w:val="24"/>
        </w:rPr>
        <w:t>таблицами</w:t>
      </w:r>
      <w:r w:rsidRPr="006C0A1A">
        <w:rPr>
          <w:spacing w:val="15"/>
          <w:position w:val="1"/>
          <w:sz w:val="24"/>
        </w:rPr>
        <w:t xml:space="preserve"> </w:t>
      </w:r>
      <w:r w:rsidRPr="006C0A1A">
        <w:rPr>
          <w:position w:val="1"/>
          <w:sz w:val="24"/>
        </w:rPr>
        <w:t>умножения</w:t>
      </w:r>
      <w:r w:rsidRPr="006C0A1A">
        <w:rPr>
          <w:spacing w:val="-57"/>
          <w:position w:val="1"/>
          <w:sz w:val="24"/>
        </w:rPr>
        <w:t xml:space="preserve"> </w:t>
      </w:r>
      <w:r w:rsidRPr="006C0A1A">
        <w:rPr>
          <w:sz w:val="24"/>
        </w:rPr>
        <w:t>на</w:t>
      </w:r>
      <w:r w:rsidRPr="006C0A1A">
        <w:rPr>
          <w:spacing w:val="-2"/>
          <w:sz w:val="24"/>
        </w:rPr>
        <w:t xml:space="preserve"> </w:t>
      </w:r>
      <w:r w:rsidRPr="006C0A1A">
        <w:rPr>
          <w:sz w:val="24"/>
        </w:rPr>
        <w:t>печатной</w:t>
      </w:r>
      <w:r w:rsidRPr="006C0A1A">
        <w:rPr>
          <w:spacing w:val="-2"/>
          <w:sz w:val="24"/>
        </w:rPr>
        <w:t xml:space="preserve"> </w:t>
      </w:r>
      <w:r w:rsidRPr="006C0A1A">
        <w:rPr>
          <w:sz w:val="24"/>
        </w:rPr>
        <w:t>основе, как</w:t>
      </w:r>
      <w:r w:rsidRPr="006C0A1A">
        <w:rPr>
          <w:spacing w:val="-1"/>
          <w:sz w:val="24"/>
        </w:rPr>
        <w:t xml:space="preserve"> </w:t>
      </w:r>
      <w:r w:rsidRPr="006C0A1A">
        <w:rPr>
          <w:sz w:val="24"/>
        </w:rPr>
        <w:t>для</w:t>
      </w:r>
      <w:r w:rsidRPr="006C0A1A">
        <w:rPr>
          <w:spacing w:val="-1"/>
          <w:sz w:val="24"/>
        </w:rPr>
        <w:t xml:space="preserve"> </w:t>
      </w:r>
      <w:r w:rsidRPr="006C0A1A">
        <w:rPr>
          <w:sz w:val="24"/>
        </w:rPr>
        <w:t>нахождения произведения,</w:t>
      </w:r>
      <w:r w:rsidRPr="006C0A1A">
        <w:rPr>
          <w:spacing w:val="-2"/>
          <w:sz w:val="24"/>
        </w:rPr>
        <w:t xml:space="preserve"> </w:t>
      </w:r>
      <w:r w:rsidRPr="006C0A1A">
        <w:rPr>
          <w:sz w:val="24"/>
        </w:rPr>
        <w:t>так</w:t>
      </w:r>
      <w:r w:rsidRPr="006C0A1A">
        <w:rPr>
          <w:spacing w:val="-1"/>
          <w:sz w:val="24"/>
        </w:rPr>
        <w:t xml:space="preserve"> </w:t>
      </w:r>
      <w:r w:rsidRPr="006C0A1A">
        <w:rPr>
          <w:sz w:val="24"/>
        </w:rPr>
        <w:t>и</w:t>
      </w:r>
      <w:r w:rsidRPr="006C0A1A">
        <w:rPr>
          <w:spacing w:val="-1"/>
          <w:sz w:val="24"/>
        </w:rPr>
        <w:t xml:space="preserve"> </w:t>
      </w:r>
      <w:r w:rsidRPr="006C0A1A">
        <w:rPr>
          <w:sz w:val="24"/>
        </w:rPr>
        <w:t>частного;</w:t>
      </w:r>
    </w:p>
    <w:p w:rsidR="002D0399" w:rsidRPr="006C0A1A" w:rsidRDefault="002D0399" w:rsidP="00FB33E5">
      <w:pPr>
        <w:numPr>
          <w:ilvl w:val="0"/>
          <w:numId w:val="40"/>
        </w:numPr>
        <w:tabs>
          <w:tab w:val="left" w:pos="1055"/>
          <w:tab w:val="left" w:pos="1056"/>
        </w:tabs>
        <w:spacing w:before="17"/>
        <w:rPr>
          <w:sz w:val="24"/>
        </w:rPr>
      </w:pPr>
      <w:r w:rsidRPr="006C0A1A">
        <w:rPr>
          <w:position w:val="1"/>
          <w:sz w:val="24"/>
        </w:rPr>
        <w:t>знать</w:t>
      </w:r>
      <w:r w:rsidRPr="006C0A1A">
        <w:rPr>
          <w:spacing w:val="-2"/>
          <w:position w:val="1"/>
          <w:sz w:val="24"/>
        </w:rPr>
        <w:t xml:space="preserve"> </w:t>
      </w:r>
      <w:r w:rsidRPr="006C0A1A">
        <w:rPr>
          <w:position w:val="1"/>
          <w:sz w:val="24"/>
        </w:rPr>
        <w:t>порядок</w:t>
      </w:r>
      <w:r w:rsidRPr="006C0A1A">
        <w:rPr>
          <w:spacing w:val="-2"/>
          <w:position w:val="1"/>
          <w:sz w:val="24"/>
        </w:rPr>
        <w:t xml:space="preserve"> </w:t>
      </w:r>
      <w:r w:rsidRPr="006C0A1A">
        <w:rPr>
          <w:position w:val="1"/>
          <w:sz w:val="24"/>
        </w:rPr>
        <w:t>действий</w:t>
      </w:r>
      <w:r w:rsidRPr="006C0A1A">
        <w:rPr>
          <w:spacing w:val="-2"/>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примерах</w:t>
      </w:r>
      <w:r w:rsidRPr="006C0A1A">
        <w:rPr>
          <w:spacing w:val="-2"/>
          <w:position w:val="1"/>
          <w:sz w:val="24"/>
        </w:rPr>
        <w:t xml:space="preserve"> </w:t>
      </w:r>
      <w:r w:rsidRPr="006C0A1A">
        <w:rPr>
          <w:position w:val="1"/>
          <w:sz w:val="24"/>
        </w:rPr>
        <w:t>в</w:t>
      </w:r>
      <w:r w:rsidRPr="006C0A1A">
        <w:rPr>
          <w:spacing w:val="-2"/>
          <w:position w:val="1"/>
          <w:sz w:val="24"/>
        </w:rPr>
        <w:t xml:space="preserve"> </w:t>
      </w:r>
      <w:r w:rsidRPr="006C0A1A">
        <w:rPr>
          <w:position w:val="1"/>
          <w:sz w:val="24"/>
        </w:rPr>
        <w:t>два</w:t>
      </w:r>
      <w:r w:rsidRPr="006C0A1A">
        <w:rPr>
          <w:spacing w:val="-2"/>
          <w:position w:val="1"/>
          <w:sz w:val="24"/>
        </w:rPr>
        <w:t xml:space="preserve"> </w:t>
      </w:r>
      <w:r w:rsidRPr="006C0A1A">
        <w:rPr>
          <w:position w:val="1"/>
          <w:sz w:val="24"/>
        </w:rPr>
        <w:t>арифметических</w:t>
      </w:r>
      <w:r w:rsidRPr="006C0A1A">
        <w:rPr>
          <w:spacing w:val="-1"/>
          <w:position w:val="1"/>
          <w:sz w:val="24"/>
        </w:rPr>
        <w:t xml:space="preserve"> </w:t>
      </w:r>
      <w:r w:rsidRPr="006C0A1A">
        <w:rPr>
          <w:position w:val="1"/>
          <w:sz w:val="24"/>
        </w:rPr>
        <w:t>действия;</w:t>
      </w:r>
    </w:p>
    <w:p w:rsidR="002D0399" w:rsidRPr="006C0A1A" w:rsidRDefault="002D0399" w:rsidP="00FB33E5">
      <w:pPr>
        <w:numPr>
          <w:ilvl w:val="0"/>
          <w:numId w:val="40"/>
        </w:numPr>
        <w:tabs>
          <w:tab w:val="left" w:pos="1055"/>
          <w:tab w:val="left" w:pos="1056"/>
        </w:tabs>
        <w:spacing w:before="26"/>
        <w:rPr>
          <w:sz w:val="24"/>
        </w:rPr>
      </w:pPr>
      <w:r w:rsidRPr="006C0A1A">
        <w:rPr>
          <w:position w:val="1"/>
          <w:sz w:val="24"/>
        </w:rPr>
        <w:t>знать</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применять</w:t>
      </w:r>
      <w:r w:rsidRPr="006C0A1A">
        <w:rPr>
          <w:spacing w:val="-3"/>
          <w:position w:val="1"/>
          <w:sz w:val="24"/>
        </w:rPr>
        <w:t xml:space="preserve"> </w:t>
      </w:r>
      <w:r w:rsidRPr="006C0A1A">
        <w:rPr>
          <w:position w:val="1"/>
          <w:sz w:val="24"/>
        </w:rPr>
        <w:t>переместительное</w:t>
      </w:r>
      <w:r w:rsidRPr="006C0A1A">
        <w:rPr>
          <w:spacing w:val="-4"/>
          <w:position w:val="1"/>
          <w:sz w:val="24"/>
        </w:rPr>
        <w:t xml:space="preserve"> </w:t>
      </w:r>
      <w:r w:rsidRPr="006C0A1A">
        <w:rPr>
          <w:position w:val="1"/>
          <w:sz w:val="24"/>
        </w:rPr>
        <w:t>свойство</w:t>
      </w:r>
      <w:r w:rsidRPr="006C0A1A">
        <w:rPr>
          <w:spacing w:val="-2"/>
          <w:position w:val="1"/>
          <w:sz w:val="24"/>
        </w:rPr>
        <w:t xml:space="preserve"> </w:t>
      </w:r>
      <w:r w:rsidRPr="006C0A1A">
        <w:rPr>
          <w:position w:val="1"/>
          <w:sz w:val="24"/>
        </w:rPr>
        <w:t>сложения</w:t>
      </w:r>
      <w:r w:rsidRPr="006C0A1A">
        <w:rPr>
          <w:spacing w:val="-2"/>
          <w:position w:val="1"/>
          <w:sz w:val="24"/>
        </w:rPr>
        <w:t xml:space="preserve"> </w:t>
      </w:r>
      <w:r w:rsidRPr="006C0A1A">
        <w:rPr>
          <w:position w:val="1"/>
          <w:sz w:val="24"/>
        </w:rPr>
        <w:t>и</w:t>
      </w:r>
      <w:r w:rsidRPr="006C0A1A">
        <w:rPr>
          <w:spacing w:val="-4"/>
          <w:position w:val="1"/>
          <w:sz w:val="24"/>
        </w:rPr>
        <w:t xml:space="preserve"> </w:t>
      </w:r>
      <w:r w:rsidRPr="006C0A1A">
        <w:rPr>
          <w:position w:val="1"/>
          <w:sz w:val="24"/>
        </w:rPr>
        <w:t>умножения;</w:t>
      </w:r>
    </w:p>
    <w:p w:rsidR="002D0399" w:rsidRPr="006C0A1A" w:rsidRDefault="002D0399" w:rsidP="00FB33E5">
      <w:pPr>
        <w:numPr>
          <w:ilvl w:val="0"/>
          <w:numId w:val="40"/>
        </w:numPr>
        <w:tabs>
          <w:tab w:val="left" w:pos="1055"/>
          <w:tab w:val="left" w:pos="1056"/>
        </w:tabs>
        <w:spacing w:before="28" w:line="264" w:lineRule="auto"/>
        <w:ind w:right="231"/>
        <w:rPr>
          <w:sz w:val="24"/>
        </w:rPr>
      </w:pPr>
      <w:r w:rsidRPr="006C0A1A">
        <w:rPr>
          <w:position w:val="1"/>
          <w:sz w:val="24"/>
        </w:rPr>
        <w:t>выполнять</w:t>
      </w:r>
      <w:r w:rsidRPr="006C0A1A">
        <w:rPr>
          <w:spacing w:val="4"/>
          <w:position w:val="1"/>
          <w:sz w:val="24"/>
        </w:rPr>
        <w:t xml:space="preserve"> </w:t>
      </w:r>
      <w:r w:rsidRPr="006C0A1A">
        <w:rPr>
          <w:position w:val="1"/>
          <w:sz w:val="24"/>
        </w:rPr>
        <w:t>устные</w:t>
      </w:r>
      <w:r w:rsidRPr="006C0A1A">
        <w:rPr>
          <w:spacing w:val="5"/>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письменные</w:t>
      </w:r>
      <w:r w:rsidRPr="006C0A1A">
        <w:rPr>
          <w:spacing w:val="3"/>
          <w:position w:val="1"/>
          <w:sz w:val="24"/>
        </w:rPr>
        <w:t xml:space="preserve"> </w:t>
      </w:r>
      <w:r w:rsidRPr="006C0A1A">
        <w:rPr>
          <w:position w:val="1"/>
          <w:sz w:val="24"/>
        </w:rPr>
        <w:t>действия</w:t>
      </w:r>
      <w:r w:rsidRPr="006C0A1A">
        <w:rPr>
          <w:spacing w:val="3"/>
          <w:position w:val="1"/>
          <w:sz w:val="24"/>
        </w:rPr>
        <w:t xml:space="preserve"> </w:t>
      </w:r>
      <w:r w:rsidRPr="006C0A1A">
        <w:rPr>
          <w:position w:val="1"/>
          <w:sz w:val="24"/>
        </w:rPr>
        <w:t>сложения</w:t>
      </w:r>
      <w:r w:rsidRPr="006C0A1A">
        <w:rPr>
          <w:spacing w:val="5"/>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вычитания</w:t>
      </w:r>
      <w:r w:rsidRPr="006C0A1A">
        <w:rPr>
          <w:spacing w:val="5"/>
          <w:position w:val="1"/>
          <w:sz w:val="24"/>
        </w:rPr>
        <w:t xml:space="preserve"> </w:t>
      </w:r>
      <w:r w:rsidRPr="006C0A1A">
        <w:rPr>
          <w:position w:val="1"/>
          <w:sz w:val="24"/>
        </w:rPr>
        <w:t>чисел</w:t>
      </w:r>
      <w:r w:rsidRPr="006C0A1A">
        <w:rPr>
          <w:spacing w:val="4"/>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пределах</w:t>
      </w:r>
      <w:r w:rsidRPr="006C0A1A">
        <w:rPr>
          <w:spacing w:val="-57"/>
          <w:position w:val="1"/>
          <w:sz w:val="24"/>
        </w:rPr>
        <w:t xml:space="preserve"> </w:t>
      </w:r>
      <w:r w:rsidRPr="006C0A1A">
        <w:rPr>
          <w:sz w:val="24"/>
        </w:rPr>
        <w:t>100,</w:t>
      </w:r>
      <w:r w:rsidRPr="006C0A1A">
        <w:rPr>
          <w:spacing w:val="-1"/>
          <w:sz w:val="24"/>
        </w:rPr>
        <w:t xml:space="preserve"> </w:t>
      </w:r>
      <w:r w:rsidRPr="006C0A1A">
        <w:rPr>
          <w:sz w:val="24"/>
        </w:rPr>
        <w:t>при</w:t>
      </w:r>
      <w:r w:rsidRPr="006C0A1A">
        <w:rPr>
          <w:spacing w:val="-1"/>
          <w:sz w:val="24"/>
        </w:rPr>
        <w:t xml:space="preserve"> </w:t>
      </w:r>
      <w:r w:rsidRPr="006C0A1A">
        <w:rPr>
          <w:sz w:val="24"/>
        </w:rPr>
        <w:t>необходимости</w:t>
      </w:r>
      <w:r w:rsidRPr="006C0A1A">
        <w:rPr>
          <w:spacing w:val="-3"/>
          <w:sz w:val="24"/>
        </w:rPr>
        <w:t xml:space="preserve"> </w:t>
      </w:r>
      <w:r w:rsidRPr="006C0A1A">
        <w:rPr>
          <w:sz w:val="24"/>
        </w:rPr>
        <w:t>уметь пользоваться</w:t>
      </w:r>
      <w:r w:rsidRPr="006C0A1A">
        <w:rPr>
          <w:spacing w:val="-1"/>
          <w:sz w:val="24"/>
        </w:rPr>
        <w:t xml:space="preserve"> </w:t>
      </w:r>
      <w:r w:rsidRPr="006C0A1A">
        <w:rPr>
          <w:sz w:val="24"/>
        </w:rPr>
        <w:t>калькулятором;</w:t>
      </w:r>
    </w:p>
    <w:p w:rsidR="002D0399" w:rsidRPr="006C0A1A" w:rsidRDefault="002D0399" w:rsidP="00FB33E5">
      <w:pPr>
        <w:numPr>
          <w:ilvl w:val="0"/>
          <w:numId w:val="40"/>
        </w:numPr>
        <w:tabs>
          <w:tab w:val="left" w:pos="1055"/>
          <w:tab w:val="left" w:pos="1056"/>
        </w:tabs>
        <w:spacing w:before="11" w:line="264" w:lineRule="auto"/>
        <w:ind w:right="230"/>
        <w:rPr>
          <w:sz w:val="24"/>
        </w:rPr>
      </w:pPr>
      <w:r w:rsidRPr="006C0A1A">
        <w:rPr>
          <w:position w:val="1"/>
          <w:sz w:val="24"/>
        </w:rPr>
        <w:t>знать</w:t>
      </w:r>
      <w:r w:rsidRPr="006C0A1A">
        <w:rPr>
          <w:spacing w:val="60"/>
          <w:position w:val="1"/>
          <w:sz w:val="24"/>
        </w:rPr>
        <w:t xml:space="preserve"> </w:t>
      </w:r>
      <w:r w:rsidRPr="006C0A1A">
        <w:rPr>
          <w:position w:val="1"/>
          <w:sz w:val="24"/>
        </w:rPr>
        <w:t>единицы</w:t>
      </w:r>
      <w:r w:rsidRPr="006C0A1A">
        <w:rPr>
          <w:spacing w:val="1"/>
          <w:position w:val="1"/>
          <w:sz w:val="24"/>
        </w:rPr>
        <w:t xml:space="preserve"> </w:t>
      </w:r>
      <w:r w:rsidRPr="006C0A1A">
        <w:rPr>
          <w:position w:val="1"/>
          <w:sz w:val="24"/>
        </w:rPr>
        <w:t>(меры)</w:t>
      </w:r>
      <w:r w:rsidRPr="006C0A1A">
        <w:rPr>
          <w:spacing w:val="1"/>
          <w:position w:val="1"/>
          <w:sz w:val="24"/>
        </w:rPr>
        <w:t xml:space="preserve"> </w:t>
      </w:r>
      <w:r w:rsidRPr="006C0A1A">
        <w:rPr>
          <w:position w:val="1"/>
          <w:sz w:val="24"/>
        </w:rPr>
        <w:t>измерения</w:t>
      </w:r>
      <w:r w:rsidRPr="006C0A1A">
        <w:rPr>
          <w:spacing w:val="1"/>
          <w:position w:val="1"/>
          <w:sz w:val="24"/>
        </w:rPr>
        <w:t xml:space="preserve"> </w:t>
      </w:r>
      <w:r w:rsidRPr="006C0A1A">
        <w:rPr>
          <w:position w:val="1"/>
          <w:sz w:val="24"/>
        </w:rPr>
        <w:t>стоимости,</w:t>
      </w:r>
      <w:r w:rsidRPr="006C0A1A">
        <w:rPr>
          <w:spacing w:val="60"/>
          <w:position w:val="1"/>
          <w:sz w:val="24"/>
        </w:rPr>
        <w:t xml:space="preserve"> </w:t>
      </w:r>
      <w:r w:rsidRPr="006C0A1A">
        <w:rPr>
          <w:position w:val="1"/>
          <w:sz w:val="24"/>
        </w:rPr>
        <w:t>длины,</w:t>
      </w:r>
      <w:r w:rsidRPr="006C0A1A">
        <w:rPr>
          <w:spacing w:val="1"/>
          <w:position w:val="1"/>
          <w:sz w:val="24"/>
        </w:rPr>
        <w:t xml:space="preserve"> </w:t>
      </w:r>
      <w:r w:rsidRPr="006C0A1A">
        <w:rPr>
          <w:position w:val="1"/>
          <w:sz w:val="24"/>
        </w:rPr>
        <w:t>массы,</w:t>
      </w:r>
      <w:r w:rsidRPr="006C0A1A">
        <w:rPr>
          <w:spacing w:val="1"/>
          <w:position w:val="1"/>
          <w:sz w:val="24"/>
        </w:rPr>
        <w:t xml:space="preserve"> </w:t>
      </w:r>
      <w:r w:rsidRPr="006C0A1A">
        <w:rPr>
          <w:position w:val="1"/>
          <w:sz w:val="24"/>
        </w:rPr>
        <w:t>времени</w:t>
      </w:r>
      <w:r w:rsidRPr="006C0A1A">
        <w:rPr>
          <w:spacing w:val="1"/>
          <w:position w:val="1"/>
          <w:sz w:val="24"/>
        </w:rPr>
        <w:t xml:space="preserve"> </w:t>
      </w:r>
      <w:r w:rsidRPr="006C0A1A">
        <w:rPr>
          <w:position w:val="1"/>
          <w:sz w:val="24"/>
        </w:rPr>
        <w:t>и</w:t>
      </w:r>
      <w:r w:rsidRPr="006C0A1A">
        <w:rPr>
          <w:spacing w:val="59"/>
          <w:position w:val="1"/>
          <w:sz w:val="24"/>
        </w:rPr>
        <w:t xml:space="preserve"> </w:t>
      </w:r>
      <w:r w:rsidRPr="006C0A1A">
        <w:rPr>
          <w:position w:val="1"/>
          <w:sz w:val="24"/>
        </w:rPr>
        <w:t>их</w:t>
      </w:r>
      <w:r w:rsidRPr="006C0A1A">
        <w:rPr>
          <w:spacing w:val="-57"/>
          <w:position w:val="1"/>
          <w:sz w:val="24"/>
        </w:rPr>
        <w:t xml:space="preserve"> </w:t>
      </w:r>
      <w:r w:rsidRPr="006C0A1A">
        <w:rPr>
          <w:sz w:val="24"/>
        </w:rPr>
        <w:t>соотношения;</w:t>
      </w:r>
    </w:p>
    <w:p w:rsidR="002D0399" w:rsidRPr="006C0A1A" w:rsidRDefault="002D0399" w:rsidP="00FB33E5">
      <w:pPr>
        <w:numPr>
          <w:ilvl w:val="0"/>
          <w:numId w:val="40"/>
        </w:numPr>
        <w:tabs>
          <w:tab w:val="left" w:pos="1055"/>
          <w:tab w:val="left" w:pos="1056"/>
          <w:tab w:val="left" w:pos="2284"/>
          <w:tab w:val="left" w:pos="3144"/>
          <w:tab w:val="left" w:pos="4601"/>
          <w:tab w:val="left" w:pos="5195"/>
          <w:tab w:val="left" w:pos="5958"/>
          <w:tab w:val="left" w:pos="6303"/>
          <w:tab w:val="left" w:pos="7674"/>
          <w:tab w:val="left" w:pos="9052"/>
        </w:tabs>
        <w:spacing w:before="13" w:line="261" w:lineRule="auto"/>
        <w:ind w:right="229"/>
        <w:rPr>
          <w:sz w:val="24"/>
        </w:rPr>
      </w:pPr>
      <w:r w:rsidRPr="006C0A1A">
        <w:rPr>
          <w:position w:val="1"/>
          <w:sz w:val="24"/>
        </w:rPr>
        <w:t>различать</w:t>
      </w:r>
      <w:r w:rsidRPr="006C0A1A">
        <w:rPr>
          <w:position w:val="1"/>
          <w:sz w:val="24"/>
        </w:rPr>
        <w:tab/>
      </w:r>
      <w:proofErr w:type="gramStart"/>
      <w:r w:rsidRPr="006C0A1A">
        <w:rPr>
          <w:position w:val="1"/>
          <w:sz w:val="24"/>
        </w:rPr>
        <w:t>числа,</w:t>
      </w:r>
      <w:r w:rsidRPr="006C0A1A">
        <w:rPr>
          <w:position w:val="1"/>
          <w:sz w:val="24"/>
        </w:rPr>
        <w:tab/>
      </w:r>
      <w:proofErr w:type="gramEnd"/>
      <w:r w:rsidRPr="006C0A1A">
        <w:rPr>
          <w:position w:val="1"/>
          <w:sz w:val="24"/>
        </w:rPr>
        <w:t>полученные</w:t>
      </w:r>
      <w:r w:rsidRPr="006C0A1A">
        <w:rPr>
          <w:position w:val="1"/>
          <w:sz w:val="24"/>
        </w:rPr>
        <w:tab/>
        <w:t>при</w:t>
      </w:r>
      <w:r w:rsidRPr="006C0A1A">
        <w:rPr>
          <w:position w:val="1"/>
          <w:sz w:val="24"/>
        </w:rPr>
        <w:tab/>
        <w:t>счете</w:t>
      </w:r>
      <w:r w:rsidRPr="006C0A1A">
        <w:rPr>
          <w:position w:val="1"/>
          <w:sz w:val="24"/>
        </w:rPr>
        <w:tab/>
        <w:t>и</w:t>
      </w:r>
      <w:r w:rsidRPr="006C0A1A">
        <w:rPr>
          <w:position w:val="1"/>
          <w:sz w:val="24"/>
        </w:rPr>
        <w:tab/>
        <w:t>измерении,</w:t>
      </w:r>
      <w:r w:rsidRPr="006C0A1A">
        <w:rPr>
          <w:position w:val="1"/>
          <w:sz w:val="24"/>
        </w:rPr>
        <w:tab/>
        <w:t>записывать</w:t>
      </w:r>
      <w:r w:rsidRPr="006C0A1A">
        <w:rPr>
          <w:position w:val="1"/>
          <w:sz w:val="24"/>
        </w:rPr>
        <w:tab/>
      </w:r>
      <w:r w:rsidRPr="006C0A1A">
        <w:rPr>
          <w:spacing w:val="-1"/>
          <w:position w:val="1"/>
          <w:sz w:val="24"/>
        </w:rPr>
        <w:t>числа,</w:t>
      </w:r>
      <w:r w:rsidRPr="006C0A1A">
        <w:rPr>
          <w:spacing w:val="-57"/>
          <w:position w:val="1"/>
          <w:sz w:val="24"/>
        </w:rPr>
        <w:t xml:space="preserve"> </w:t>
      </w:r>
      <w:r w:rsidRPr="006C0A1A">
        <w:rPr>
          <w:sz w:val="24"/>
        </w:rPr>
        <w:t>полученные</w:t>
      </w:r>
      <w:r w:rsidRPr="006C0A1A">
        <w:rPr>
          <w:spacing w:val="-1"/>
          <w:sz w:val="24"/>
        </w:rPr>
        <w:t xml:space="preserve"> </w:t>
      </w:r>
      <w:r w:rsidRPr="006C0A1A">
        <w:rPr>
          <w:sz w:val="24"/>
        </w:rPr>
        <w:t>при</w:t>
      </w:r>
      <w:r w:rsidRPr="006C0A1A">
        <w:rPr>
          <w:spacing w:val="-1"/>
          <w:sz w:val="24"/>
        </w:rPr>
        <w:t xml:space="preserve"> </w:t>
      </w:r>
      <w:r w:rsidRPr="006C0A1A">
        <w:rPr>
          <w:sz w:val="24"/>
        </w:rPr>
        <w:t>измерении двумя</w:t>
      </w:r>
      <w:r w:rsidRPr="006C0A1A">
        <w:rPr>
          <w:spacing w:val="-1"/>
          <w:sz w:val="24"/>
        </w:rPr>
        <w:t xml:space="preserve"> </w:t>
      </w:r>
      <w:r w:rsidRPr="006C0A1A">
        <w:rPr>
          <w:sz w:val="24"/>
        </w:rPr>
        <w:t>мерами;</w:t>
      </w:r>
    </w:p>
    <w:p w:rsidR="002D0399" w:rsidRPr="006C0A1A" w:rsidRDefault="002D0399" w:rsidP="002D0399">
      <w:pPr>
        <w:spacing w:line="261" w:lineRule="auto"/>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5"/>
          <w:tab w:val="left" w:pos="1056"/>
        </w:tabs>
        <w:spacing w:before="73" w:line="264" w:lineRule="auto"/>
        <w:ind w:right="232"/>
        <w:rPr>
          <w:sz w:val="24"/>
        </w:rPr>
      </w:pPr>
      <w:r w:rsidRPr="006C0A1A">
        <w:rPr>
          <w:position w:val="1"/>
          <w:sz w:val="24"/>
        </w:rPr>
        <w:t>пользоваться</w:t>
      </w:r>
      <w:r w:rsidRPr="006C0A1A">
        <w:rPr>
          <w:spacing w:val="53"/>
          <w:position w:val="1"/>
          <w:sz w:val="24"/>
        </w:rPr>
        <w:t xml:space="preserve"> </w:t>
      </w:r>
      <w:r w:rsidRPr="006C0A1A">
        <w:rPr>
          <w:position w:val="1"/>
          <w:sz w:val="24"/>
        </w:rPr>
        <w:t>календарем</w:t>
      </w:r>
      <w:r w:rsidRPr="006C0A1A">
        <w:rPr>
          <w:spacing w:val="55"/>
          <w:position w:val="1"/>
          <w:sz w:val="24"/>
        </w:rPr>
        <w:t xml:space="preserve"> </w:t>
      </w:r>
      <w:r w:rsidRPr="006C0A1A">
        <w:rPr>
          <w:position w:val="1"/>
          <w:sz w:val="24"/>
        </w:rPr>
        <w:t>для</w:t>
      </w:r>
      <w:r w:rsidRPr="006C0A1A">
        <w:rPr>
          <w:spacing w:val="53"/>
          <w:position w:val="1"/>
          <w:sz w:val="24"/>
        </w:rPr>
        <w:t xml:space="preserve"> </w:t>
      </w:r>
      <w:r w:rsidRPr="006C0A1A">
        <w:rPr>
          <w:position w:val="1"/>
          <w:sz w:val="24"/>
        </w:rPr>
        <w:t>установления</w:t>
      </w:r>
      <w:r w:rsidRPr="006C0A1A">
        <w:rPr>
          <w:spacing w:val="53"/>
          <w:position w:val="1"/>
          <w:sz w:val="24"/>
        </w:rPr>
        <w:t xml:space="preserve"> </w:t>
      </w:r>
      <w:r w:rsidRPr="006C0A1A">
        <w:rPr>
          <w:position w:val="1"/>
          <w:sz w:val="24"/>
        </w:rPr>
        <w:t>порядка</w:t>
      </w:r>
      <w:r w:rsidRPr="006C0A1A">
        <w:rPr>
          <w:spacing w:val="54"/>
          <w:position w:val="1"/>
          <w:sz w:val="24"/>
        </w:rPr>
        <w:t xml:space="preserve"> </w:t>
      </w:r>
      <w:r w:rsidRPr="006C0A1A">
        <w:rPr>
          <w:position w:val="1"/>
          <w:sz w:val="24"/>
        </w:rPr>
        <w:t>месяцев</w:t>
      </w:r>
      <w:r w:rsidRPr="006C0A1A">
        <w:rPr>
          <w:spacing w:val="54"/>
          <w:position w:val="1"/>
          <w:sz w:val="24"/>
        </w:rPr>
        <w:t xml:space="preserve"> </w:t>
      </w:r>
      <w:r w:rsidRPr="006C0A1A">
        <w:rPr>
          <w:position w:val="1"/>
          <w:sz w:val="24"/>
        </w:rPr>
        <w:t>в</w:t>
      </w:r>
      <w:r w:rsidRPr="006C0A1A">
        <w:rPr>
          <w:spacing w:val="53"/>
          <w:position w:val="1"/>
          <w:sz w:val="24"/>
        </w:rPr>
        <w:t xml:space="preserve"> </w:t>
      </w:r>
      <w:r w:rsidRPr="006C0A1A">
        <w:rPr>
          <w:position w:val="1"/>
          <w:sz w:val="24"/>
        </w:rPr>
        <w:t>году,</w:t>
      </w:r>
      <w:r w:rsidRPr="006C0A1A">
        <w:rPr>
          <w:spacing w:val="53"/>
          <w:position w:val="1"/>
          <w:sz w:val="24"/>
        </w:rPr>
        <w:t xml:space="preserve"> </w:t>
      </w:r>
      <w:r w:rsidRPr="006C0A1A">
        <w:rPr>
          <w:position w:val="1"/>
          <w:sz w:val="24"/>
        </w:rPr>
        <w:t>количества</w:t>
      </w:r>
      <w:r w:rsidRPr="006C0A1A">
        <w:rPr>
          <w:spacing w:val="-57"/>
          <w:position w:val="1"/>
          <w:sz w:val="24"/>
        </w:rPr>
        <w:t xml:space="preserve"> </w:t>
      </w:r>
      <w:r w:rsidRPr="006C0A1A">
        <w:rPr>
          <w:sz w:val="24"/>
        </w:rPr>
        <w:t>суток</w:t>
      </w:r>
      <w:r w:rsidRPr="006C0A1A">
        <w:rPr>
          <w:spacing w:val="-1"/>
          <w:sz w:val="24"/>
        </w:rPr>
        <w:t xml:space="preserve"> </w:t>
      </w:r>
      <w:r w:rsidRPr="006C0A1A">
        <w:rPr>
          <w:sz w:val="24"/>
        </w:rPr>
        <w:t>в</w:t>
      </w:r>
      <w:r w:rsidRPr="006C0A1A">
        <w:rPr>
          <w:spacing w:val="-1"/>
          <w:sz w:val="24"/>
        </w:rPr>
        <w:t xml:space="preserve"> </w:t>
      </w:r>
      <w:r w:rsidRPr="006C0A1A">
        <w:rPr>
          <w:sz w:val="24"/>
        </w:rPr>
        <w:t>месяцах;</w:t>
      </w:r>
    </w:p>
    <w:p w:rsidR="002D0399" w:rsidRPr="006C0A1A" w:rsidRDefault="002D0399" w:rsidP="00FB33E5">
      <w:pPr>
        <w:numPr>
          <w:ilvl w:val="0"/>
          <w:numId w:val="40"/>
        </w:numPr>
        <w:tabs>
          <w:tab w:val="left" w:pos="1055"/>
          <w:tab w:val="left" w:pos="1056"/>
        </w:tabs>
        <w:spacing w:before="11"/>
        <w:rPr>
          <w:sz w:val="24"/>
        </w:rPr>
      </w:pPr>
      <w:r w:rsidRPr="006C0A1A">
        <w:rPr>
          <w:position w:val="1"/>
          <w:sz w:val="24"/>
        </w:rPr>
        <w:t>определять</w:t>
      </w:r>
      <w:r w:rsidRPr="006C0A1A">
        <w:rPr>
          <w:spacing w:val="-3"/>
          <w:position w:val="1"/>
          <w:sz w:val="24"/>
        </w:rPr>
        <w:t xml:space="preserve"> </w:t>
      </w:r>
      <w:r w:rsidRPr="006C0A1A">
        <w:rPr>
          <w:position w:val="1"/>
          <w:sz w:val="24"/>
        </w:rPr>
        <w:t>время</w:t>
      </w:r>
      <w:r w:rsidRPr="006C0A1A">
        <w:rPr>
          <w:spacing w:val="-2"/>
          <w:position w:val="1"/>
          <w:sz w:val="24"/>
        </w:rPr>
        <w:t xml:space="preserve"> </w:t>
      </w:r>
      <w:r w:rsidRPr="006C0A1A">
        <w:rPr>
          <w:position w:val="1"/>
          <w:sz w:val="24"/>
        </w:rPr>
        <w:t>по</w:t>
      </w:r>
      <w:r w:rsidRPr="006C0A1A">
        <w:rPr>
          <w:spacing w:val="-2"/>
          <w:position w:val="1"/>
          <w:sz w:val="24"/>
        </w:rPr>
        <w:t xml:space="preserve"> </w:t>
      </w:r>
      <w:r w:rsidRPr="006C0A1A">
        <w:rPr>
          <w:position w:val="1"/>
          <w:sz w:val="24"/>
        </w:rPr>
        <w:t>часам</w:t>
      </w:r>
      <w:r w:rsidRPr="006C0A1A">
        <w:rPr>
          <w:spacing w:val="-1"/>
          <w:position w:val="1"/>
          <w:sz w:val="24"/>
        </w:rPr>
        <w:t xml:space="preserve"> </w:t>
      </w:r>
      <w:r w:rsidRPr="006C0A1A">
        <w:rPr>
          <w:position w:val="1"/>
          <w:sz w:val="24"/>
        </w:rPr>
        <w:t>хотя</w:t>
      </w:r>
      <w:r w:rsidRPr="006C0A1A">
        <w:rPr>
          <w:spacing w:val="-1"/>
          <w:position w:val="1"/>
          <w:sz w:val="24"/>
        </w:rPr>
        <w:t xml:space="preserve"> </w:t>
      </w:r>
      <w:r w:rsidRPr="006C0A1A">
        <w:rPr>
          <w:position w:val="1"/>
          <w:sz w:val="24"/>
        </w:rPr>
        <w:t>бы</w:t>
      </w:r>
      <w:r w:rsidRPr="006C0A1A">
        <w:rPr>
          <w:spacing w:val="-2"/>
          <w:position w:val="1"/>
          <w:sz w:val="24"/>
        </w:rPr>
        <w:t xml:space="preserve"> </w:t>
      </w:r>
      <w:r w:rsidRPr="006C0A1A">
        <w:rPr>
          <w:position w:val="1"/>
          <w:sz w:val="24"/>
        </w:rPr>
        <w:t>одним</w:t>
      </w:r>
      <w:r w:rsidRPr="006C0A1A">
        <w:rPr>
          <w:spacing w:val="-1"/>
          <w:position w:val="1"/>
          <w:sz w:val="24"/>
        </w:rPr>
        <w:t xml:space="preserve"> </w:t>
      </w:r>
      <w:r w:rsidRPr="006C0A1A">
        <w:rPr>
          <w:position w:val="1"/>
          <w:sz w:val="24"/>
        </w:rPr>
        <w:t>способом;</w:t>
      </w:r>
    </w:p>
    <w:p w:rsidR="002D0399" w:rsidRPr="006C0A1A" w:rsidRDefault="002D0399" w:rsidP="00FB33E5">
      <w:pPr>
        <w:numPr>
          <w:ilvl w:val="0"/>
          <w:numId w:val="40"/>
        </w:numPr>
        <w:tabs>
          <w:tab w:val="left" w:pos="1055"/>
          <w:tab w:val="left" w:pos="1056"/>
        </w:tabs>
        <w:spacing w:before="28"/>
        <w:rPr>
          <w:sz w:val="24"/>
        </w:rPr>
      </w:pPr>
      <w:r w:rsidRPr="006C0A1A">
        <w:rPr>
          <w:position w:val="1"/>
          <w:sz w:val="24"/>
        </w:rPr>
        <w:t>решать,</w:t>
      </w:r>
      <w:r w:rsidRPr="006C0A1A">
        <w:rPr>
          <w:spacing w:val="-3"/>
          <w:position w:val="1"/>
          <w:sz w:val="24"/>
        </w:rPr>
        <w:t xml:space="preserve"> </w:t>
      </w:r>
      <w:r w:rsidRPr="006C0A1A">
        <w:rPr>
          <w:position w:val="1"/>
          <w:sz w:val="24"/>
        </w:rPr>
        <w:t>составлять,</w:t>
      </w:r>
      <w:r w:rsidRPr="006C0A1A">
        <w:rPr>
          <w:spacing w:val="-2"/>
          <w:position w:val="1"/>
          <w:sz w:val="24"/>
        </w:rPr>
        <w:t xml:space="preserve"> </w:t>
      </w:r>
      <w:r w:rsidRPr="006C0A1A">
        <w:rPr>
          <w:position w:val="1"/>
          <w:sz w:val="24"/>
        </w:rPr>
        <w:t>иллюстрировать</w:t>
      </w:r>
      <w:r w:rsidRPr="006C0A1A">
        <w:rPr>
          <w:spacing w:val="-3"/>
          <w:position w:val="1"/>
          <w:sz w:val="24"/>
        </w:rPr>
        <w:t xml:space="preserve"> </w:t>
      </w:r>
      <w:r w:rsidRPr="006C0A1A">
        <w:rPr>
          <w:position w:val="1"/>
          <w:sz w:val="24"/>
        </w:rPr>
        <w:t>изученные</w:t>
      </w:r>
      <w:r w:rsidRPr="006C0A1A">
        <w:rPr>
          <w:spacing w:val="-2"/>
          <w:position w:val="1"/>
          <w:sz w:val="24"/>
        </w:rPr>
        <w:t xml:space="preserve"> </w:t>
      </w:r>
      <w:r w:rsidRPr="006C0A1A">
        <w:rPr>
          <w:position w:val="1"/>
          <w:sz w:val="24"/>
        </w:rPr>
        <w:t>простые</w:t>
      </w:r>
      <w:r w:rsidRPr="006C0A1A">
        <w:rPr>
          <w:spacing w:val="-3"/>
          <w:position w:val="1"/>
          <w:sz w:val="24"/>
        </w:rPr>
        <w:t xml:space="preserve"> </w:t>
      </w:r>
      <w:r w:rsidRPr="006C0A1A">
        <w:rPr>
          <w:position w:val="1"/>
          <w:sz w:val="24"/>
        </w:rPr>
        <w:t>арифметические</w:t>
      </w:r>
      <w:r w:rsidRPr="006C0A1A">
        <w:rPr>
          <w:spacing w:val="-2"/>
          <w:position w:val="1"/>
          <w:sz w:val="24"/>
        </w:rPr>
        <w:t xml:space="preserve"> </w:t>
      </w:r>
      <w:r w:rsidRPr="006C0A1A">
        <w:rPr>
          <w:position w:val="1"/>
          <w:sz w:val="24"/>
        </w:rPr>
        <w:t>задачи;</w:t>
      </w:r>
    </w:p>
    <w:p w:rsidR="002D0399" w:rsidRPr="006C0A1A" w:rsidRDefault="002D0399" w:rsidP="00FB33E5">
      <w:pPr>
        <w:numPr>
          <w:ilvl w:val="0"/>
          <w:numId w:val="40"/>
        </w:numPr>
        <w:tabs>
          <w:tab w:val="left" w:pos="1055"/>
          <w:tab w:val="left" w:pos="1056"/>
        </w:tabs>
        <w:spacing w:before="27"/>
        <w:rPr>
          <w:sz w:val="24"/>
        </w:rPr>
      </w:pPr>
      <w:r w:rsidRPr="006C0A1A">
        <w:rPr>
          <w:position w:val="1"/>
          <w:sz w:val="24"/>
        </w:rPr>
        <w:t>решать</w:t>
      </w:r>
      <w:r w:rsidRPr="006C0A1A">
        <w:rPr>
          <w:spacing w:val="-1"/>
          <w:position w:val="1"/>
          <w:sz w:val="24"/>
        </w:rPr>
        <w:t xml:space="preserve"> </w:t>
      </w:r>
      <w:r w:rsidRPr="006C0A1A">
        <w:rPr>
          <w:position w:val="1"/>
          <w:sz w:val="24"/>
        </w:rPr>
        <w:t>составные</w:t>
      </w:r>
      <w:r w:rsidRPr="006C0A1A">
        <w:rPr>
          <w:spacing w:val="-1"/>
          <w:position w:val="1"/>
          <w:sz w:val="24"/>
        </w:rPr>
        <w:t xml:space="preserve"> </w:t>
      </w:r>
      <w:r w:rsidRPr="006C0A1A">
        <w:rPr>
          <w:position w:val="1"/>
          <w:sz w:val="24"/>
        </w:rPr>
        <w:t>арифметические</w:t>
      </w:r>
      <w:r w:rsidRPr="006C0A1A">
        <w:rPr>
          <w:spacing w:val="-1"/>
          <w:position w:val="1"/>
          <w:sz w:val="24"/>
        </w:rPr>
        <w:t xml:space="preserve"> </w:t>
      </w:r>
      <w:r w:rsidRPr="006C0A1A">
        <w:rPr>
          <w:position w:val="1"/>
          <w:sz w:val="24"/>
        </w:rPr>
        <w:t>задачи</w:t>
      </w:r>
      <w:r w:rsidRPr="006C0A1A">
        <w:rPr>
          <w:spacing w:val="-2"/>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два</w:t>
      </w:r>
      <w:r w:rsidRPr="006C0A1A">
        <w:rPr>
          <w:spacing w:val="-2"/>
          <w:position w:val="1"/>
          <w:sz w:val="24"/>
        </w:rPr>
        <w:t xml:space="preserve"> </w:t>
      </w:r>
      <w:r w:rsidRPr="006C0A1A">
        <w:rPr>
          <w:position w:val="1"/>
          <w:sz w:val="24"/>
        </w:rPr>
        <w:t>действия</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помощью</w:t>
      </w:r>
      <w:r w:rsidRPr="006C0A1A">
        <w:rPr>
          <w:spacing w:val="-2"/>
          <w:position w:val="1"/>
          <w:sz w:val="24"/>
        </w:rPr>
        <w:t xml:space="preserve"> </w:t>
      </w:r>
      <w:r w:rsidRPr="006C0A1A">
        <w:rPr>
          <w:position w:val="1"/>
          <w:sz w:val="24"/>
        </w:rPr>
        <w:t>учителя);</w:t>
      </w:r>
    </w:p>
    <w:p w:rsidR="002D0399" w:rsidRPr="006C0A1A" w:rsidRDefault="002D0399" w:rsidP="00FB33E5">
      <w:pPr>
        <w:numPr>
          <w:ilvl w:val="0"/>
          <w:numId w:val="40"/>
        </w:numPr>
        <w:tabs>
          <w:tab w:val="left" w:pos="1055"/>
          <w:tab w:val="left" w:pos="1056"/>
        </w:tabs>
        <w:spacing w:before="27" w:line="264" w:lineRule="auto"/>
        <w:ind w:right="233"/>
        <w:rPr>
          <w:sz w:val="24"/>
        </w:rPr>
      </w:pPr>
      <w:r w:rsidRPr="006C0A1A">
        <w:rPr>
          <w:position w:val="1"/>
          <w:sz w:val="24"/>
        </w:rPr>
        <w:t>различать</w:t>
      </w:r>
      <w:r w:rsidRPr="006C0A1A">
        <w:rPr>
          <w:spacing w:val="28"/>
          <w:position w:val="1"/>
          <w:sz w:val="24"/>
        </w:rPr>
        <w:t xml:space="preserve"> </w:t>
      </w:r>
      <w:r w:rsidRPr="006C0A1A">
        <w:rPr>
          <w:position w:val="1"/>
          <w:sz w:val="24"/>
        </w:rPr>
        <w:t>замкнутые,</w:t>
      </w:r>
      <w:r w:rsidRPr="006C0A1A">
        <w:rPr>
          <w:spacing w:val="29"/>
          <w:position w:val="1"/>
          <w:sz w:val="24"/>
        </w:rPr>
        <w:t xml:space="preserve"> </w:t>
      </w:r>
      <w:r w:rsidRPr="006C0A1A">
        <w:rPr>
          <w:position w:val="1"/>
          <w:sz w:val="24"/>
        </w:rPr>
        <w:t>незамкнутые</w:t>
      </w:r>
      <w:r w:rsidRPr="006C0A1A">
        <w:rPr>
          <w:spacing w:val="29"/>
          <w:position w:val="1"/>
          <w:sz w:val="24"/>
        </w:rPr>
        <w:t xml:space="preserve"> </w:t>
      </w:r>
      <w:r w:rsidRPr="006C0A1A">
        <w:rPr>
          <w:position w:val="1"/>
          <w:sz w:val="24"/>
        </w:rPr>
        <w:t>кривые,</w:t>
      </w:r>
      <w:r w:rsidRPr="006C0A1A">
        <w:rPr>
          <w:spacing w:val="30"/>
          <w:position w:val="1"/>
          <w:sz w:val="24"/>
        </w:rPr>
        <w:t xml:space="preserve"> </w:t>
      </w:r>
      <w:r w:rsidRPr="006C0A1A">
        <w:rPr>
          <w:position w:val="1"/>
          <w:sz w:val="24"/>
        </w:rPr>
        <w:t>ломаные</w:t>
      </w:r>
      <w:r w:rsidRPr="006C0A1A">
        <w:rPr>
          <w:spacing w:val="29"/>
          <w:position w:val="1"/>
          <w:sz w:val="24"/>
        </w:rPr>
        <w:t xml:space="preserve"> </w:t>
      </w:r>
      <w:r w:rsidRPr="006C0A1A">
        <w:rPr>
          <w:position w:val="1"/>
          <w:sz w:val="24"/>
        </w:rPr>
        <w:t>линии,</w:t>
      </w:r>
      <w:r w:rsidRPr="006C0A1A">
        <w:rPr>
          <w:spacing w:val="30"/>
          <w:position w:val="1"/>
          <w:sz w:val="24"/>
        </w:rPr>
        <w:t xml:space="preserve"> </w:t>
      </w:r>
      <w:r w:rsidRPr="006C0A1A">
        <w:rPr>
          <w:position w:val="1"/>
          <w:sz w:val="24"/>
        </w:rPr>
        <w:t>вычислять</w:t>
      </w:r>
      <w:r w:rsidRPr="006C0A1A">
        <w:rPr>
          <w:spacing w:val="29"/>
          <w:position w:val="1"/>
          <w:sz w:val="24"/>
        </w:rPr>
        <w:t xml:space="preserve"> </w:t>
      </w:r>
      <w:r w:rsidRPr="006C0A1A">
        <w:rPr>
          <w:position w:val="1"/>
          <w:sz w:val="24"/>
        </w:rPr>
        <w:t>длину</w:t>
      </w:r>
      <w:r w:rsidRPr="006C0A1A">
        <w:rPr>
          <w:spacing w:val="-57"/>
          <w:position w:val="1"/>
          <w:sz w:val="24"/>
        </w:rPr>
        <w:t xml:space="preserve"> </w:t>
      </w:r>
      <w:r w:rsidRPr="006C0A1A">
        <w:rPr>
          <w:sz w:val="24"/>
        </w:rPr>
        <w:t>ломаной;</w:t>
      </w:r>
    </w:p>
    <w:p w:rsidR="002D0399" w:rsidRPr="006C0A1A" w:rsidRDefault="002D0399" w:rsidP="00FB33E5">
      <w:pPr>
        <w:numPr>
          <w:ilvl w:val="0"/>
          <w:numId w:val="40"/>
        </w:numPr>
        <w:tabs>
          <w:tab w:val="left" w:pos="1055"/>
          <w:tab w:val="left" w:pos="1056"/>
        </w:tabs>
        <w:spacing w:before="12" w:line="264" w:lineRule="auto"/>
        <w:ind w:right="229"/>
        <w:rPr>
          <w:sz w:val="24"/>
        </w:rPr>
      </w:pPr>
      <w:r w:rsidRPr="006C0A1A">
        <w:rPr>
          <w:position w:val="1"/>
          <w:sz w:val="24"/>
        </w:rPr>
        <w:t>узнавать,</w:t>
      </w:r>
      <w:r w:rsidRPr="006C0A1A">
        <w:rPr>
          <w:spacing w:val="38"/>
          <w:position w:val="1"/>
          <w:sz w:val="24"/>
        </w:rPr>
        <w:t xml:space="preserve"> </w:t>
      </w:r>
      <w:r w:rsidRPr="006C0A1A">
        <w:rPr>
          <w:position w:val="1"/>
          <w:sz w:val="24"/>
        </w:rPr>
        <w:t>называть,</w:t>
      </w:r>
      <w:r w:rsidRPr="006C0A1A">
        <w:rPr>
          <w:spacing w:val="39"/>
          <w:position w:val="1"/>
          <w:sz w:val="24"/>
        </w:rPr>
        <w:t xml:space="preserve"> </w:t>
      </w:r>
      <w:r w:rsidRPr="006C0A1A">
        <w:rPr>
          <w:position w:val="1"/>
          <w:sz w:val="24"/>
        </w:rPr>
        <w:t>моделировать</w:t>
      </w:r>
      <w:r w:rsidRPr="006C0A1A">
        <w:rPr>
          <w:spacing w:val="37"/>
          <w:position w:val="1"/>
          <w:sz w:val="24"/>
        </w:rPr>
        <w:t xml:space="preserve"> </w:t>
      </w:r>
      <w:r w:rsidRPr="006C0A1A">
        <w:rPr>
          <w:position w:val="1"/>
          <w:sz w:val="24"/>
        </w:rPr>
        <w:t>взаимное</w:t>
      </w:r>
      <w:r w:rsidRPr="006C0A1A">
        <w:rPr>
          <w:spacing w:val="38"/>
          <w:position w:val="1"/>
          <w:sz w:val="24"/>
        </w:rPr>
        <w:t xml:space="preserve"> </w:t>
      </w:r>
      <w:r w:rsidRPr="006C0A1A">
        <w:rPr>
          <w:position w:val="1"/>
          <w:sz w:val="24"/>
        </w:rPr>
        <w:t>положение</w:t>
      </w:r>
      <w:r w:rsidRPr="006C0A1A">
        <w:rPr>
          <w:spacing w:val="38"/>
          <w:position w:val="1"/>
          <w:sz w:val="24"/>
        </w:rPr>
        <w:t xml:space="preserve"> </w:t>
      </w:r>
      <w:r w:rsidRPr="006C0A1A">
        <w:rPr>
          <w:position w:val="1"/>
          <w:sz w:val="24"/>
        </w:rPr>
        <w:t>двух</w:t>
      </w:r>
      <w:r w:rsidRPr="006C0A1A">
        <w:rPr>
          <w:spacing w:val="38"/>
          <w:position w:val="1"/>
          <w:sz w:val="24"/>
        </w:rPr>
        <w:t xml:space="preserve"> </w:t>
      </w:r>
      <w:r w:rsidRPr="006C0A1A">
        <w:rPr>
          <w:position w:val="1"/>
          <w:sz w:val="24"/>
        </w:rPr>
        <w:t>прямых,</w:t>
      </w:r>
      <w:r w:rsidRPr="006C0A1A">
        <w:rPr>
          <w:spacing w:val="38"/>
          <w:position w:val="1"/>
          <w:sz w:val="24"/>
        </w:rPr>
        <w:t xml:space="preserve"> </w:t>
      </w:r>
      <w:r w:rsidRPr="006C0A1A">
        <w:rPr>
          <w:position w:val="1"/>
          <w:sz w:val="24"/>
        </w:rPr>
        <w:t>кривых</w:t>
      </w:r>
      <w:r w:rsidRPr="006C0A1A">
        <w:rPr>
          <w:spacing w:val="-57"/>
          <w:position w:val="1"/>
          <w:sz w:val="24"/>
        </w:rPr>
        <w:t xml:space="preserve"> </w:t>
      </w:r>
      <w:r w:rsidRPr="006C0A1A">
        <w:rPr>
          <w:sz w:val="24"/>
        </w:rPr>
        <w:t>линий,</w:t>
      </w:r>
      <w:r w:rsidRPr="006C0A1A">
        <w:rPr>
          <w:spacing w:val="-2"/>
          <w:sz w:val="24"/>
        </w:rPr>
        <w:t xml:space="preserve"> </w:t>
      </w:r>
      <w:r w:rsidRPr="006C0A1A">
        <w:rPr>
          <w:sz w:val="24"/>
        </w:rPr>
        <w:t>фигур,</w:t>
      </w:r>
      <w:r w:rsidRPr="006C0A1A">
        <w:rPr>
          <w:spacing w:val="-1"/>
          <w:sz w:val="24"/>
        </w:rPr>
        <w:t xml:space="preserve"> </w:t>
      </w:r>
      <w:r w:rsidRPr="006C0A1A">
        <w:rPr>
          <w:sz w:val="24"/>
        </w:rPr>
        <w:t>находить</w:t>
      </w:r>
      <w:r w:rsidRPr="006C0A1A">
        <w:rPr>
          <w:spacing w:val="-1"/>
          <w:sz w:val="24"/>
        </w:rPr>
        <w:t xml:space="preserve"> </w:t>
      </w:r>
      <w:r w:rsidRPr="006C0A1A">
        <w:rPr>
          <w:sz w:val="24"/>
        </w:rPr>
        <w:t>точки</w:t>
      </w:r>
      <w:r w:rsidRPr="006C0A1A">
        <w:rPr>
          <w:spacing w:val="-1"/>
          <w:sz w:val="24"/>
        </w:rPr>
        <w:t xml:space="preserve"> </w:t>
      </w:r>
      <w:r w:rsidRPr="006C0A1A">
        <w:rPr>
          <w:sz w:val="24"/>
        </w:rPr>
        <w:t>пересечения</w:t>
      </w:r>
      <w:r w:rsidRPr="006C0A1A">
        <w:rPr>
          <w:spacing w:val="-1"/>
          <w:sz w:val="24"/>
        </w:rPr>
        <w:t xml:space="preserve"> </w:t>
      </w:r>
      <w:r w:rsidRPr="006C0A1A">
        <w:rPr>
          <w:sz w:val="24"/>
        </w:rPr>
        <w:t>без</w:t>
      </w:r>
      <w:r w:rsidRPr="006C0A1A">
        <w:rPr>
          <w:spacing w:val="-1"/>
          <w:sz w:val="24"/>
        </w:rPr>
        <w:t xml:space="preserve"> </w:t>
      </w:r>
      <w:r w:rsidRPr="006C0A1A">
        <w:rPr>
          <w:sz w:val="24"/>
        </w:rPr>
        <w:t>вычерчивания;</w:t>
      </w:r>
    </w:p>
    <w:p w:rsidR="002D0399" w:rsidRPr="006C0A1A" w:rsidRDefault="002D0399" w:rsidP="00FB33E5">
      <w:pPr>
        <w:numPr>
          <w:ilvl w:val="0"/>
          <w:numId w:val="40"/>
        </w:numPr>
        <w:tabs>
          <w:tab w:val="left" w:pos="1055"/>
          <w:tab w:val="left" w:pos="1056"/>
        </w:tabs>
        <w:spacing w:before="12" w:line="261" w:lineRule="auto"/>
        <w:ind w:right="233"/>
        <w:rPr>
          <w:sz w:val="24"/>
        </w:rPr>
      </w:pPr>
      <w:r w:rsidRPr="006C0A1A">
        <w:rPr>
          <w:position w:val="1"/>
          <w:sz w:val="24"/>
        </w:rPr>
        <w:t>знать</w:t>
      </w:r>
      <w:r w:rsidRPr="006C0A1A">
        <w:rPr>
          <w:spacing w:val="24"/>
          <w:position w:val="1"/>
          <w:sz w:val="24"/>
        </w:rPr>
        <w:t xml:space="preserve"> </w:t>
      </w:r>
      <w:r w:rsidRPr="006C0A1A">
        <w:rPr>
          <w:position w:val="1"/>
          <w:sz w:val="24"/>
        </w:rPr>
        <w:t>названия</w:t>
      </w:r>
      <w:r w:rsidRPr="006C0A1A">
        <w:rPr>
          <w:spacing w:val="24"/>
          <w:position w:val="1"/>
          <w:sz w:val="24"/>
        </w:rPr>
        <w:t xml:space="preserve"> </w:t>
      </w:r>
      <w:r w:rsidRPr="006C0A1A">
        <w:rPr>
          <w:position w:val="1"/>
          <w:sz w:val="24"/>
        </w:rPr>
        <w:t>элементов</w:t>
      </w:r>
      <w:r w:rsidRPr="006C0A1A">
        <w:rPr>
          <w:spacing w:val="24"/>
          <w:position w:val="1"/>
          <w:sz w:val="24"/>
        </w:rPr>
        <w:t xml:space="preserve"> </w:t>
      </w:r>
      <w:r w:rsidRPr="006C0A1A">
        <w:rPr>
          <w:position w:val="1"/>
          <w:sz w:val="24"/>
        </w:rPr>
        <w:t>четырехугольников,</w:t>
      </w:r>
      <w:r w:rsidRPr="006C0A1A">
        <w:rPr>
          <w:spacing w:val="24"/>
          <w:position w:val="1"/>
          <w:sz w:val="24"/>
        </w:rPr>
        <w:t xml:space="preserve"> </w:t>
      </w:r>
      <w:r w:rsidRPr="006C0A1A">
        <w:rPr>
          <w:position w:val="1"/>
          <w:sz w:val="24"/>
        </w:rPr>
        <w:t>чертить</w:t>
      </w:r>
      <w:r w:rsidRPr="006C0A1A">
        <w:rPr>
          <w:spacing w:val="25"/>
          <w:position w:val="1"/>
          <w:sz w:val="24"/>
        </w:rPr>
        <w:t xml:space="preserve"> </w:t>
      </w:r>
      <w:r w:rsidRPr="006C0A1A">
        <w:rPr>
          <w:position w:val="1"/>
          <w:sz w:val="24"/>
        </w:rPr>
        <w:t>прямоугольник</w:t>
      </w:r>
      <w:r w:rsidRPr="006C0A1A">
        <w:rPr>
          <w:spacing w:val="24"/>
          <w:position w:val="1"/>
          <w:sz w:val="24"/>
        </w:rPr>
        <w:t xml:space="preserve"> </w:t>
      </w:r>
      <w:r w:rsidRPr="006C0A1A">
        <w:rPr>
          <w:position w:val="1"/>
          <w:sz w:val="24"/>
        </w:rPr>
        <w:t>(квадрат)</w:t>
      </w:r>
      <w:r w:rsidRPr="006C0A1A">
        <w:rPr>
          <w:spacing w:val="26"/>
          <w:position w:val="1"/>
          <w:sz w:val="24"/>
        </w:rPr>
        <w:t xml:space="preserve"> </w:t>
      </w:r>
      <w:r w:rsidRPr="006C0A1A">
        <w:rPr>
          <w:position w:val="1"/>
          <w:sz w:val="24"/>
        </w:rPr>
        <w:t>с</w:t>
      </w:r>
      <w:r w:rsidRPr="006C0A1A">
        <w:rPr>
          <w:spacing w:val="-57"/>
          <w:position w:val="1"/>
          <w:sz w:val="24"/>
        </w:rPr>
        <w:t xml:space="preserve"> </w:t>
      </w:r>
      <w:r w:rsidRPr="006C0A1A">
        <w:rPr>
          <w:sz w:val="24"/>
        </w:rPr>
        <w:t>помощью</w:t>
      </w:r>
      <w:r w:rsidRPr="006C0A1A">
        <w:rPr>
          <w:spacing w:val="-4"/>
          <w:sz w:val="24"/>
        </w:rPr>
        <w:t xml:space="preserve"> </w:t>
      </w:r>
      <w:r w:rsidRPr="006C0A1A">
        <w:rPr>
          <w:sz w:val="24"/>
        </w:rPr>
        <w:t>чертежного</w:t>
      </w:r>
      <w:r w:rsidRPr="006C0A1A">
        <w:rPr>
          <w:spacing w:val="-3"/>
          <w:sz w:val="24"/>
        </w:rPr>
        <w:t xml:space="preserve"> </w:t>
      </w:r>
      <w:r w:rsidRPr="006C0A1A">
        <w:rPr>
          <w:sz w:val="24"/>
        </w:rPr>
        <w:t>треугольника</w:t>
      </w:r>
      <w:r w:rsidRPr="006C0A1A">
        <w:rPr>
          <w:spacing w:val="-3"/>
          <w:sz w:val="24"/>
        </w:rPr>
        <w:t xml:space="preserve"> </w:t>
      </w:r>
      <w:r w:rsidRPr="006C0A1A">
        <w:rPr>
          <w:sz w:val="24"/>
        </w:rPr>
        <w:t>на</w:t>
      </w:r>
      <w:r w:rsidRPr="006C0A1A">
        <w:rPr>
          <w:spacing w:val="-3"/>
          <w:sz w:val="24"/>
        </w:rPr>
        <w:t xml:space="preserve"> </w:t>
      </w:r>
      <w:r w:rsidRPr="006C0A1A">
        <w:rPr>
          <w:sz w:val="24"/>
        </w:rPr>
        <w:t>нелинованной</w:t>
      </w:r>
      <w:r w:rsidRPr="006C0A1A">
        <w:rPr>
          <w:spacing w:val="-3"/>
          <w:sz w:val="24"/>
        </w:rPr>
        <w:t xml:space="preserve"> </w:t>
      </w:r>
      <w:r w:rsidRPr="006C0A1A">
        <w:rPr>
          <w:sz w:val="24"/>
        </w:rPr>
        <w:t>бумаге</w:t>
      </w:r>
      <w:r w:rsidRPr="006C0A1A">
        <w:rPr>
          <w:spacing w:val="-4"/>
          <w:sz w:val="24"/>
        </w:rPr>
        <w:t xml:space="preserve"> </w:t>
      </w:r>
      <w:r w:rsidRPr="006C0A1A">
        <w:rPr>
          <w:sz w:val="24"/>
        </w:rPr>
        <w:t>(с</w:t>
      </w:r>
      <w:r w:rsidRPr="006C0A1A">
        <w:rPr>
          <w:spacing w:val="-2"/>
          <w:sz w:val="24"/>
        </w:rPr>
        <w:t xml:space="preserve"> </w:t>
      </w:r>
      <w:r w:rsidRPr="006C0A1A">
        <w:rPr>
          <w:sz w:val="24"/>
        </w:rPr>
        <w:t>помощью</w:t>
      </w:r>
      <w:r w:rsidRPr="006C0A1A">
        <w:rPr>
          <w:spacing w:val="-4"/>
          <w:sz w:val="24"/>
        </w:rPr>
        <w:t xml:space="preserve"> </w:t>
      </w:r>
      <w:r w:rsidRPr="006C0A1A">
        <w:rPr>
          <w:sz w:val="24"/>
        </w:rPr>
        <w:t>учителя).</w:t>
      </w:r>
    </w:p>
    <w:p w:rsidR="002D0399" w:rsidRPr="006C0A1A" w:rsidRDefault="002D0399" w:rsidP="00FB33E5">
      <w:pPr>
        <w:numPr>
          <w:ilvl w:val="0"/>
          <w:numId w:val="40"/>
        </w:numPr>
        <w:tabs>
          <w:tab w:val="left" w:pos="1055"/>
          <w:tab w:val="left" w:pos="1056"/>
        </w:tabs>
        <w:spacing w:before="17" w:line="264" w:lineRule="auto"/>
        <w:ind w:left="1050" w:right="1829" w:hanging="351"/>
        <w:rPr>
          <w:sz w:val="24"/>
        </w:rPr>
      </w:pPr>
      <w:r w:rsidRPr="006C0A1A">
        <w:rPr>
          <w:position w:val="1"/>
          <w:sz w:val="24"/>
        </w:rPr>
        <w:t>различать окружность и круг, чертить окружности разных радиусов.</w:t>
      </w:r>
      <w:r w:rsidRPr="006C0A1A">
        <w:rPr>
          <w:spacing w:val="-57"/>
          <w:sz w:val="24"/>
        </w:rPr>
        <w:t xml:space="preserve"> </w:t>
      </w:r>
      <w:r w:rsidRPr="006C0A1A">
        <w:rPr>
          <w:sz w:val="24"/>
          <w:u w:val="single"/>
        </w:rPr>
        <w:t>Достаточный</w:t>
      </w:r>
      <w:r w:rsidRPr="006C0A1A">
        <w:rPr>
          <w:spacing w:val="-3"/>
          <w:sz w:val="24"/>
          <w:u w:val="single"/>
        </w:rPr>
        <w:t xml:space="preserve"> </w:t>
      </w:r>
      <w:r w:rsidRPr="006C0A1A">
        <w:rPr>
          <w:sz w:val="24"/>
          <w:u w:val="single"/>
        </w:rPr>
        <w:t>уровень:</w:t>
      </w:r>
    </w:p>
    <w:p w:rsidR="002D0399" w:rsidRPr="006C0A1A" w:rsidRDefault="002D0399" w:rsidP="00FB33E5">
      <w:pPr>
        <w:numPr>
          <w:ilvl w:val="0"/>
          <w:numId w:val="40"/>
        </w:numPr>
        <w:tabs>
          <w:tab w:val="left" w:pos="1056"/>
        </w:tabs>
        <w:spacing w:before="12" w:line="268" w:lineRule="auto"/>
        <w:ind w:right="230"/>
        <w:jc w:val="both"/>
        <w:rPr>
          <w:sz w:val="24"/>
        </w:rPr>
      </w:pPr>
      <w:r w:rsidRPr="006C0A1A">
        <w:rPr>
          <w:position w:val="1"/>
          <w:sz w:val="24"/>
        </w:rPr>
        <w:t>знать числовой ряд 1 – 100 в прямом и обратном порядке, считать, присчитывая,</w:t>
      </w:r>
      <w:r w:rsidRPr="006C0A1A">
        <w:rPr>
          <w:spacing w:val="1"/>
          <w:position w:val="1"/>
          <w:sz w:val="24"/>
        </w:rPr>
        <w:t xml:space="preserve"> </w:t>
      </w:r>
      <w:r w:rsidRPr="006C0A1A">
        <w:rPr>
          <w:sz w:val="24"/>
        </w:rPr>
        <w:t>отсчитывая по единице и равными числовыми группами по 2, 5, 4, в пределах 100;</w:t>
      </w:r>
      <w:r w:rsidRPr="006C0A1A">
        <w:rPr>
          <w:spacing w:val="1"/>
          <w:sz w:val="24"/>
        </w:rPr>
        <w:t xml:space="preserve"> </w:t>
      </w:r>
      <w:r w:rsidRPr="006C0A1A">
        <w:rPr>
          <w:sz w:val="24"/>
        </w:rPr>
        <w:t>откладывать,</w:t>
      </w:r>
      <w:r w:rsidRPr="006C0A1A">
        <w:rPr>
          <w:spacing w:val="-3"/>
          <w:sz w:val="24"/>
        </w:rPr>
        <w:t xml:space="preserve"> </w:t>
      </w:r>
      <w:r w:rsidRPr="006C0A1A">
        <w:rPr>
          <w:sz w:val="24"/>
        </w:rPr>
        <w:t>используя счетный</w:t>
      </w:r>
      <w:r w:rsidRPr="006C0A1A">
        <w:rPr>
          <w:spacing w:val="-2"/>
          <w:sz w:val="24"/>
        </w:rPr>
        <w:t xml:space="preserve"> </w:t>
      </w:r>
      <w:r w:rsidRPr="006C0A1A">
        <w:rPr>
          <w:sz w:val="24"/>
        </w:rPr>
        <w:t>материал,</w:t>
      </w:r>
      <w:r w:rsidRPr="006C0A1A">
        <w:rPr>
          <w:spacing w:val="-1"/>
          <w:sz w:val="24"/>
        </w:rPr>
        <w:t xml:space="preserve"> </w:t>
      </w:r>
      <w:r w:rsidRPr="006C0A1A">
        <w:rPr>
          <w:sz w:val="24"/>
        </w:rPr>
        <w:t>любые</w:t>
      </w:r>
      <w:r w:rsidRPr="006C0A1A">
        <w:rPr>
          <w:spacing w:val="-1"/>
          <w:sz w:val="24"/>
        </w:rPr>
        <w:t xml:space="preserve"> </w:t>
      </w:r>
      <w:r w:rsidRPr="006C0A1A">
        <w:rPr>
          <w:sz w:val="24"/>
        </w:rPr>
        <w:t>числа</w:t>
      </w:r>
      <w:r w:rsidRPr="006C0A1A">
        <w:rPr>
          <w:spacing w:val="-2"/>
          <w:sz w:val="24"/>
        </w:rPr>
        <w:t xml:space="preserve"> </w:t>
      </w:r>
      <w:r w:rsidRPr="006C0A1A">
        <w:rPr>
          <w:sz w:val="24"/>
        </w:rPr>
        <w:t>в</w:t>
      </w:r>
      <w:r w:rsidRPr="006C0A1A">
        <w:rPr>
          <w:spacing w:val="-2"/>
          <w:sz w:val="24"/>
        </w:rPr>
        <w:t xml:space="preserve"> </w:t>
      </w:r>
      <w:r w:rsidRPr="006C0A1A">
        <w:rPr>
          <w:sz w:val="24"/>
        </w:rPr>
        <w:t>пределах</w:t>
      </w:r>
      <w:r w:rsidRPr="006C0A1A">
        <w:rPr>
          <w:spacing w:val="-2"/>
          <w:sz w:val="24"/>
        </w:rPr>
        <w:t xml:space="preserve"> </w:t>
      </w:r>
      <w:r w:rsidRPr="006C0A1A">
        <w:rPr>
          <w:sz w:val="24"/>
        </w:rPr>
        <w:t>100;</w:t>
      </w:r>
    </w:p>
    <w:p w:rsidR="002D0399" w:rsidRPr="006C0A1A" w:rsidRDefault="002D0399" w:rsidP="00FB33E5">
      <w:pPr>
        <w:numPr>
          <w:ilvl w:val="0"/>
          <w:numId w:val="40"/>
        </w:numPr>
        <w:tabs>
          <w:tab w:val="left" w:pos="1056"/>
        </w:tabs>
        <w:spacing w:before="9"/>
        <w:jc w:val="both"/>
        <w:rPr>
          <w:sz w:val="24"/>
        </w:rPr>
      </w:pPr>
      <w:r w:rsidRPr="006C0A1A">
        <w:rPr>
          <w:position w:val="1"/>
          <w:sz w:val="24"/>
        </w:rPr>
        <w:t>знать</w:t>
      </w:r>
      <w:r w:rsidRPr="006C0A1A">
        <w:rPr>
          <w:spacing w:val="-2"/>
          <w:position w:val="1"/>
          <w:sz w:val="24"/>
        </w:rPr>
        <w:t xml:space="preserve"> </w:t>
      </w:r>
      <w:r w:rsidRPr="006C0A1A">
        <w:rPr>
          <w:position w:val="1"/>
          <w:sz w:val="24"/>
        </w:rPr>
        <w:t>названия</w:t>
      </w:r>
      <w:r w:rsidRPr="006C0A1A">
        <w:rPr>
          <w:spacing w:val="-2"/>
          <w:position w:val="1"/>
          <w:sz w:val="24"/>
        </w:rPr>
        <w:t xml:space="preserve"> </w:t>
      </w:r>
      <w:r w:rsidRPr="006C0A1A">
        <w:rPr>
          <w:position w:val="1"/>
          <w:sz w:val="24"/>
        </w:rPr>
        <w:t>компонентов</w:t>
      </w:r>
      <w:r w:rsidRPr="006C0A1A">
        <w:rPr>
          <w:spacing w:val="-2"/>
          <w:position w:val="1"/>
          <w:sz w:val="24"/>
        </w:rPr>
        <w:t xml:space="preserve"> </w:t>
      </w:r>
      <w:r w:rsidRPr="006C0A1A">
        <w:rPr>
          <w:position w:val="1"/>
          <w:sz w:val="24"/>
        </w:rPr>
        <w:t>сложения,</w:t>
      </w:r>
      <w:r w:rsidRPr="006C0A1A">
        <w:rPr>
          <w:spacing w:val="-2"/>
          <w:position w:val="1"/>
          <w:sz w:val="24"/>
        </w:rPr>
        <w:t xml:space="preserve"> </w:t>
      </w:r>
      <w:r w:rsidRPr="006C0A1A">
        <w:rPr>
          <w:position w:val="1"/>
          <w:sz w:val="24"/>
        </w:rPr>
        <w:t>вычитания,</w:t>
      </w:r>
      <w:r w:rsidRPr="006C0A1A">
        <w:rPr>
          <w:spacing w:val="-3"/>
          <w:position w:val="1"/>
          <w:sz w:val="24"/>
        </w:rPr>
        <w:t xml:space="preserve"> </w:t>
      </w:r>
      <w:r w:rsidRPr="006C0A1A">
        <w:rPr>
          <w:position w:val="1"/>
          <w:sz w:val="24"/>
        </w:rPr>
        <w:t>умножения,</w:t>
      </w:r>
      <w:r w:rsidRPr="006C0A1A">
        <w:rPr>
          <w:spacing w:val="-1"/>
          <w:position w:val="1"/>
          <w:sz w:val="24"/>
        </w:rPr>
        <w:t xml:space="preserve"> </w:t>
      </w:r>
      <w:r w:rsidRPr="006C0A1A">
        <w:rPr>
          <w:position w:val="1"/>
          <w:sz w:val="24"/>
        </w:rPr>
        <w:t>деления;</w:t>
      </w:r>
    </w:p>
    <w:p w:rsidR="002D0399" w:rsidRPr="006C0A1A" w:rsidRDefault="002D0399" w:rsidP="00FB33E5">
      <w:pPr>
        <w:numPr>
          <w:ilvl w:val="0"/>
          <w:numId w:val="40"/>
        </w:numPr>
        <w:tabs>
          <w:tab w:val="left" w:pos="1056"/>
        </w:tabs>
        <w:spacing w:before="26" w:line="268" w:lineRule="auto"/>
        <w:ind w:right="228"/>
        <w:jc w:val="both"/>
        <w:rPr>
          <w:sz w:val="24"/>
        </w:rPr>
      </w:pPr>
      <w:r w:rsidRPr="006C0A1A">
        <w:rPr>
          <w:position w:val="1"/>
          <w:sz w:val="24"/>
        </w:rPr>
        <w:t>понимать смысл арифметических действий сложения и вычитания, умножения и</w:t>
      </w:r>
      <w:r w:rsidRPr="006C0A1A">
        <w:rPr>
          <w:spacing w:val="1"/>
          <w:position w:val="1"/>
          <w:sz w:val="24"/>
        </w:rPr>
        <w:t xml:space="preserve"> </w:t>
      </w:r>
      <w:r w:rsidRPr="006C0A1A">
        <w:rPr>
          <w:sz w:val="24"/>
        </w:rPr>
        <w:t>деления (на равные части и по содержанию), различать два вида деления на уровне</w:t>
      </w:r>
      <w:r w:rsidRPr="006C0A1A">
        <w:rPr>
          <w:spacing w:val="1"/>
          <w:sz w:val="24"/>
        </w:rPr>
        <w:t xml:space="preserve"> </w:t>
      </w:r>
      <w:r w:rsidRPr="006C0A1A">
        <w:rPr>
          <w:sz w:val="24"/>
        </w:rPr>
        <w:t>практических</w:t>
      </w:r>
      <w:r w:rsidRPr="006C0A1A">
        <w:rPr>
          <w:spacing w:val="-2"/>
          <w:sz w:val="24"/>
        </w:rPr>
        <w:t xml:space="preserve"> </w:t>
      </w:r>
      <w:r w:rsidRPr="006C0A1A">
        <w:rPr>
          <w:sz w:val="24"/>
        </w:rPr>
        <w:t>действий,</w:t>
      </w:r>
      <w:r w:rsidRPr="006C0A1A">
        <w:rPr>
          <w:spacing w:val="-2"/>
          <w:sz w:val="24"/>
        </w:rPr>
        <w:t xml:space="preserve"> </w:t>
      </w:r>
      <w:r w:rsidRPr="006C0A1A">
        <w:rPr>
          <w:sz w:val="24"/>
        </w:rPr>
        <w:t>знать</w:t>
      </w:r>
      <w:r w:rsidRPr="006C0A1A">
        <w:rPr>
          <w:spacing w:val="-1"/>
          <w:sz w:val="24"/>
        </w:rPr>
        <w:t xml:space="preserve"> </w:t>
      </w:r>
      <w:r w:rsidRPr="006C0A1A">
        <w:rPr>
          <w:sz w:val="24"/>
        </w:rPr>
        <w:t>способы</w:t>
      </w:r>
      <w:r w:rsidRPr="006C0A1A">
        <w:rPr>
          <w:spacing w:val="-1"/>
          <w:sz w:val="24"/>
        </w:rPr>
        <w:t xml:space="preserve"> </w:t>
      </w:r>
      <w:r w:rsidRPr="006C0A1A">
        <w:rPr>
          <w:sz w:val="24"/>
        </w:rPr>
        <w:t>чтения</w:t>
      </w:r>
      <w:r w:rsidRPr="006C0A1A">
        <w:rPr>
          <w:spacing w:val="-1"/>
          <w:sz w:val="24"/>
        </w:rPr>
        <w:t xml:space="preserve"> </w:t>
      </w:r>
      <w:r w:rsidRPr="006C0A1A">
        <w:rPr>
          <w:sz w:val="24"/>
        </w:rPr>
        <w:t>и</w:t>
      </w:r>
      <w:r w:rsidRPr="006C0A1A">
        <w:rPr>
          <w:spacing w:val="-2"/>
          <w:sz w:val="24"/>
        </w:rPr>
        <w:t xml:space="preserve"> </w:t>
      </w:r>
      <w:r w:rsidRPr="006C0A1A">
        <w:rPr>
          <w:sz w:val="24"/>
        </w:rPr>
        <w:t>записи</w:t>
      </w:r>
      <w:r w:rsidRPr="006C0A1A">
        <w:rPr>
          <w:spacing w:val="-1"/>
          <w:sz w:val="24"/>
        </w:rPr>
        <w:t xml:space="preserve"> </w:t>
      </w:r>
      <w:r w:rsidRPr="006C0A1A">
        <w:rPr>
          <w:sz w:val="24"/>
        </w:rPr>
        <w:t>каждого</w:t>
      </w:r>
      <w:r w:rsidRPr="006C0A1A">
        <w:rPr>
          <w:spacing w:val="-1"/>
          <w:sz w:val="24"/>
        </w:rPr>
        <w:t xml:space="preserve"> </w:t>
      </w:r>
      <w:r w:rsidRPr="006C0A1A">
        <w:rPr>
          <w:sz w:val="24"/>
        </w:rPr>
        <w:t>вида</w:t>
      </w:r>
      <w:r w:rsidRPr="006C0A1A">
        <w:rPr>
          <w:spacing w:val="-2"/>
          <w:sz w:val="24"/>
        </w:rPr>
        <w:t xml:space="preserve"> </w:t>
      </w:r>
      <w:r w:rsidRPr="006C0A1A">
        <w:rPr>
          <w:sz w:val="24"/>
        </w:rPr>
        <w:t>деления;</w:t>
      </w:r>
    </w:p>
    <w:p w:rsidR="002D0399" w:rsidRPr="006C0A1A" w:rsidRDefault="002D0399" w:rsidP="00FB33E5">
      <w:pPr>
        <w:numPr>
          <w:ilvl w:val="0"/>
          <w:numId w:val="40"/>
        </w:numPr>
        <w:tabs>
          <w:tab w:val="left" w:pos="1056"/>
        </w:tabs>
        <w:spacing w:before="9" w:line="264" w:lineRule="auto"/>
        <w:ind w:right="233"/>
        <w:jc w:val="both"/>
        <w:rPr>
          <w:sz w:val="24"/>
        </w:rPr>
      </w:pPr>
      <w:r w:rsidRPr="006C0A1A">
        <w:rPr>
          <w:position w:val="1"/>
          <w:sz w:val="24"/>
        </w:rPr>
        <w:t>знать таблицы умножения всех однозначных чисел и числа 10, правило умножения</w:t>
      </w:r>
      <w:r w:rsidRPr="006C0A1A">
        <w:rPr>
          <w:spacing w:val="1"/>
          <w:position w:val="1"/>
          <w:sz w:val="24"/>
        </w:rPr>
        <w:t xml:space="preserve"> </w:t>
      </w:r>
      <w:r w:rsidRPr="006C0A1A">
        <w:rPr>
          <w:sz w:val="24"/>
        </w:rPr>
        <w:t>чисел</w:t>
      </w:r>
      <w:r w:rsidRPr="006C0A1A">
        <w:rPr>
          <w:spacing w:val="-2"/>
          <w:sz w:val="24"/>
        </w:rPr>
        <w:t xml:space="preserve"> </w:t>
      </w:r>
      <w:r w:rsidRPr="006C0A1A">
        <w:rPr>
          <w:sz w:val="24"/>
        </w:rPr>
        <w:t>1 и</w:t>
      </w:r>
      <w:r w:rsidRPr="006C0A1A">
        <w:rPr>
          <w:spacing w:val="-1"/>
          <w:sz w:val="24"/>
        </w:rPr>
        <w:t xml:space="preserve"> </w:t>
      </w:r>
      <w:r w:rsidRPr="006C0A1A">
        <w:rPr>
          <w:sz w:val="24"/>
        </w:rPr>
        <w:t>0,</w:t>
      </w:r>
      <w:r w:rsidRPr="006C0A1A">
        <w:rPr>
          <w:spacing w:val="-1"/>
          <w:sz w:val="24"/>
        </w:rPr>
        <w:t xml:space="preserve"> </w:t>
      </w:r>
      <w:r w:rsidRPr="006C0A1A">
        <w:rPr>
          <w:sz w:val="24"/>
        </w:rPr>
        <w:t>на</w:t>
      </w:r>
      <w:r w:rsidRPr="006C0A1A">
        <w:rPr>
          <w:spacing w:val="-1"/>
          <w:sz w:val="24"/>
        </w:rPr>
        <w:t xml:space="preserve"> </w:t>
      </w:r>
      <w:r w:rsidRPr="006C0A1A">
        <w:rPr>
          <w:sz w:val="24"/>
        </w:rPr>
        <w:t>1 и</w:t>
      </w:r>
      <w:r w:rsidRPr="006C0A1A">
        <w:rPr>
          <w:spacing w:val="-1"/>
          <w:sz w:val="24"/>
        </w:rPr>
        <w:t xml:space="preserve"> </w:t>
      </w:r>
      <w:r w:rsidRPr="006C0A1A">
        <w:rPr>
          <w:sz w:val="24"/>
        </w:rPr>
        <w:t>0, деления 0 и</w:t>
      </w:r>
      <w:r w:rsidRPr="006C0A1A">
        <w:rPr>
          <w:spacing w:val="-2"/>
          <w:sz w:val="24"/>
        </w:rPr>
        <w:t xml:space="preserve"> </w:t>
      </w:r>
      <w:r w:rsidRPr="006C0A1A">
        <w:rPr>
          <w:sz w:val="24"/>
        </w:rPr>
        <w:t>деления</w:t>
      </w:r>
      <w:r w:rsidRPr="006C0A1A">
        <w:rPr>
          <w:spacing w:val="-1"/>
          <w:sz w:val="24"/>
        </w:rPr>
        <w:t xml:space="preserve"> </w:t>
      </w:r>
      <w:r w:rsidRPr="006C0A1A">
        <w:rPr>
          <w:sz w:val="24"/>
        </w:rPr>
        <w:t>на</w:t>
      </w:r>
      <w:r w:rsidRPr="006C0A1A">
        <w:rPr>
          <w:spacing w:val="-1"/>
          <w:sz w:val="24"/>
        </w:rPr>
        <w:t xml:space="preserve"> </w:t>
      </w:r>
      <w:r w:rsidRPr="006C0A1A">
        <w:rPr>
          <w:sz w:val="24"/>
        </w:rPr>
        <w:t>1, на</w:t>
      </w:r>
      <w:r w:rsidRPr="006C0A1A">
        <w:rPr>
          <w:spacing w:val="-1"/>
          <w:sz w:val="24"/>
        </w:rPr>
        <w:t xml:space="preserve"> </w:t>
      </w:r>
      <w:r w:rsidRPr="006C0A1A">
        <w:rPr>
          <w:sz w:val="24"/>
        </w:rPr>
        <w:t>10;</w:t>
      </w:r>
    </w:p>
    <w:p w:rsidR="002D0399" w:rsidRPr="006C0A1A" w:rsidRDefault="002D0399" w:rsidP="00FB33E5">
      <w:pPr>
        <w:numPr>
          <w:ilvl w:val="0"/>
          <w:numId w:val="40"/>
        </w:numPr>
        <w:tabs>
          <w:tab w:val="left" w:pos="1056"/>
        </w:tabs>
        <w:spacing w:before="11" w:line="264" w:lineRule="auto"/>
        <w:ind w:right="229"/>
        <w:jc w:val="both"/>
        <w:rPr>
          <w:sz w:val="24"/>
        </w:rPr>
      </w:pPr>
      <w:r w:rsidRPr="006C0A1A">
        <w:rPr>
          <w:position w:val="1"/>
          <w:sz w:val="24"/>
        </w:rPr>
        <w:t>понимать связь таблиц умножения и деления, пользоваться таблицами умножения</w:t>
      </w:r>
      <w:r w:rsidRPr="006C0A1A">
        <w:rPr>
          <w:spacing w:val="1"/>
          <w:position w:val="1"/>
          <w:sz w:val="24"/>
        </w:rPr>
        <w:t xml:space="preserve"> </w:t>
      </w:r>
      <w:r w:rsidRPr="006C0A1A">
        <w:rPr>
          <w:sz w:val="24"/>
        </w:rPr>
        <w:t>на</w:t>
      </w:r>
      <w:r w:rsidRPr="006C0A1A">
        <w:rPr>
          <w:spacing w:val="-2"/>
          <w:sz w:val="24"/>
        </w:rPr>
        <w:t xml:space="preserve"> </w:t>
      </w:r>
      <w:r w:rsidRPr="006C0A1A">
        <w:rPr>
          <w:sz w:val="24"/>
        </w:rPr>
        <w:t>печатной</w:t>
      </w:r>
      <w:r w:rsidRPr="006C0A1A">
        <w:rPr>
          <w:spacing w:val="-2"/>
          <w:sz w:val="24"/>
        </w:rPr>
        <w:t xml:space="preserve"> </w:t>
      </w:r>
      <w:r w:rsidRPr="006C0A1A">
        <w:rPr>
          <w:sz w:val="24"/>
        </w:rPr>
        <w:t>основе, как</w:t>
      </w:r>
      <w:r w:rsidRPr="006C0A1A">
        <w:rPr>
          <w:spacing w:val="-1"/>
          <w:sz w:val="24"/>
        </w:rPr>
        <w:t xml:space="preserve"> </w:t>
      </w:r>
      <w:r w:rsidRPr="006C0A1A">
        <w:rPr>
          <w:sz w:val="24"/>
        </w:rPr>
        <w:t>для</w:t>
      </w:r>
      <w:r w:rsidRPr="006C0A1A">
        <w:rPr>
          <w:spacing w:val="-1"/>
          <w:sz w:val="24"/>
        </w:rPr>
        <w:t xml:space="preserve"> </w:t>
      </w:r>
      <w:r w:rsidRPr="006C0A1A">
        <w:rPr>
          <w:sz w:val="24"/>
        </w:rPr>
        <w:t>нахождения произведения,</w:t>
      </w:r>
      <w:r w:rsidRPr="006C0A1A">
        <w:rPr>
          <w:spacing w:val="-2"/>
          <w:sz w:val="24"/>
        </w:rPr>
        <w:t xml:space="preserve"> </w:t>
      </w:r>
      <w:r w:rsidRPr="006C0A1A">
        <w:rPr>
          <w:sz w:val="24"/>
        </w:rPr>
        <w:t>так</w:t>
      </w:r>
      <w:r w:rsidRPr="006C0A1A">
        <w:rPr>
          <w:spacing w:val="-1"/>
          <w:sz w:val="24"/>
        </w:rPr>
        <w:t xml:space="preserve"> </w:t>
      </w:r>
      <w:r w:rsidRPr="006C0A1A">
        <w:rPr>
          <w:sz w:val="24"/>
        </w:rPr>
        <w:t>и</w:t>
      </w:r>
      <w:r w:rsidRPr="006C0A1A">
        <w:rPr>
          <w:spacing w:val="-1"/>
          <w:sz w:val="24"/>
        </w:rPr>
        <w:t xml:space="preserve"> </w:t>
      </w:r>
      <w:r w:rsidRPr="006C0A1A">
        <w:rPr>
          <w:sz w:val="24"/>
        </w:rPr>
        <w:t>частного;</w:t>
      </w:r>
    </w:p>
    <w:p w:rsidR="002D0399" w:rsidRPr="006C0A1A" w:rsidRDefault="002D0399" w:rsidP="00FB33E5">
      <w:pPr>
        <w:numPr>
          <w:ilvl w:val="0"/>
          <w:numId w:val="40"/>
        </w:numPr>
        <w:tabs>
          <w:tab w:val="left" w:pos="1056"/>
        </w:tabs>
        <w:spacing w:before="12"/>
        <w:jc w:val="both"/>
        <w:rPr>
          <w:sz w:val="24"/>
        </w:rPr>
      </w:pPr>
      <w:r w:rsidRPr="006C0A1A">
        <w:rPr>
          <w:position w:val="1"/>
          <w:sz w:val="24"/>
        </w:rPr>
        <w:t>знать</w:t>
      </w:r>
      <w:r w:rsidRPr="006C0A1A">
        <w:rPr>
          <w:spacing w:val="-2"/>
          <w:position w:val="1"/>
          <w:sz w:val="24"/>
        </w:rPr>
        <w:t xml:space="preserve"> </w:t>
      </w:r>
      <w:r w:rsidRPr="006C0A1A">
        <w:rPr>
          <w:position w:val="1"/>
          <w:sz w:val="24"/>
        </w:rPr>
        <w:t>порядок</w:t>
      </w:r>
      <w:r w:rsidRPr="006C0A1A">
        <w:rPr>
          <w:spacing w:val="-2"/>
          <w:position w:val="1"/>
          <w:sz w:val="24"/>
        </w:rPr>
        <w:t xml:space="preserve"> </w:t>
      </w:r>
      <w:r w:rsidRPr="006C0A1A">
        <w:rPr>
          <w:position w:val="1"/>
          <w:sz w:val="24"/>
        </w:rPr>
        <w:t>действий</w:t>
      </w:r>
      <w:r w:rsidRPr="006C0A1A">
        <w:rPr>
          <w:spacing w:val="-2"/>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примерах</w:t>
      </w:r>
      <w:r w:rsidRPr="006C0A1A">
        <w:rPr>
          <w:spacing w:val="-1"/>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2-3</w:t>
      </w:r>
      <w:r w:rsidRPr="006C0A1A">
        <w:rPr>
          <w:spacing w:val="-1"/>
          <w:position w:val="1"/>
          <w:sz w:val="24"/>
        </w:rPr>
        <w:t xml:space="preserve"> </w:t>
      </w:r>
      <w:r w:rsidRPr="006C0A1A">
        <w:rPr>
          <w:position w:val="1"/>
          <w:sz w:val="24"/>
        </w:rPr>
        <w:t>арифметических</w:t>
      </w:r>
      <w:r w:rsidRPr="006C0A1A">
        <w:rPr>
          <w:spacing w:val="-2"/>
          <w:position w:val="1"/>
          <w:sz w:val="24"/>
        </w:rPr>
        <w:t xml:space="preserve"> </w:t>
      </w:r>
      <w:r w:rsidRPr="006C0A1A">
        <w:rPr>
          <w:position w:val="1"/>
          <w:sz w:val="24"/>
        </w:rPr>
        <w:t>действия;</w:t>
      </w:r>
    </w:p>
    <w:p w:rsidR="002D0399" w:rsidRPr="006C0A1A" w:rsidRDefault="002D0399" w:rsidP="00FB33E5">
      <w:pPr>
        <w:numPr>
          <w:ilvl w:val="0"/>
          <w:numId w:val="40"/>
        </w:numPr>
        <w:tabs>
          <w:tab w:val="left" w:pos="1056"/>
        </w:tabs>
        <w:spacing w:before="28"/>
        <w:jc w:val="both"/>
        <w:rPr>
          <w:sz w:val="24"/>
        </w:rPr>
      </w:pPr>
      <w:r w:rsidRPr="006C0A1A">
        <w:rPr>
          <w:position w:val="1"/>
          <w:sz w:val="24"/>
        </w:rPr>
        <w:t>знать</w:t>
      </w:r>
      <w:r w:rsidRPr="006C0A1A">
        <w:rPr>
          <w:spacing w:val="-4"/>
          <w:position w:val="1"/>
          <w:sz w:val="24"/>
        </w:rPr>
        <w:t xml:space="preserve"> </w:t>
      </w:r>
      <w:r w:rsidRPr="006C0A1A">
        <w:rPr>
          <w:position w:val="1"/>
          <w:sz w:val="24"/>
        </w:rPr>
        <w:t>и</w:t>
      </w:r>
      <w:r w:rsidRPr="006C0A1A">
        <w:rPr>
          <w:spacing w:val="-4"/>
          <w:position w:val="1"/>
          <w:sz w:val="24"/>
        </w:rPr>
        <w:t xml:space="preserve"> </w:t>
      </w:r>
      <w:r w:rsidRPr="006C0A1A">
        <w:rPr>
          <w:position w:val="1"/>
          <w:sz w:val="24"/>
        </w:rPr>
        <w:t>применять</w:t>
      </w:r>
      <w:r w:rsidRPr="006C0A1A">
        <w:rPr>
          <w:spacing w:val="-4"/>
          <w:position w:val="1"/>
          <w:sz w:val="24"/>
        </w:rPr>
        <w:t xml:space="preserve"> </w:t>
      </w:r>
      <w:r w:rsidRPr="006C0A1A">
        <w:rPr>
          <w:position w:val="1"/>
          <w:sz w:val="24"/>
        </w:rPr>
        <w:t>переместительное</w:t>
      </w:r>
      <w:r w:rsidRPr="006C0A1A">
        <w:rPr>
          <w:spacing w:val="-4"/>
          <w:position w:val="1"/>
          <w:sz w:val="24"/>
        </w:rPr>
        <w:t xml:space="preserve"> </w:t>
      </w:r>
      <w:r w:rsidRPr="006C0A1A">
        <w:rPr>
          <w:position w:val="1"/>
          <w:sz w:val="24"/>
        </w:rPr>
        <w:t>свойство</w:t>
      </w:r>
      <w:r w:rsidRPr="006C0A1A">
        <w:rPr>
          <w:spacing w:val="-3"/>
          <w:position w:val="1"/>
          <w:sz w:val="24"/>
        </w:rPr>
        <w:t xml:space="preserve"> </w:t>
      </w:r>
      <w:r w:rsidRPr="006C0A1A">
        <w:rPr>
          <w:position w:val="1"/>
          <w:sz w:val="24"/>
        </w:rPr>
        <w:t>сложения</w:t>
      </w:r>
      <w:r w:rsidRPr="006C0A1A">
        <w:rPr>
          <w:spacing w:val="-4"/>
          <w:position w:val="1"/>
          <w:sz w:val="24"/>
        </w:rPr>
        <w:t xml:space="preserve"> </w:t>
      </w:r>
      <w:r w:rsidRPr="006C0A1A">
        <w:rPr>
          <w:position w:val="1"/>
          <w:sz w:val="24"/>
        </w:rPr>
        <w:t>и</w:t>
      </w:r>
      <w:r w:rsidRPr="006C0A1A">
        <w:rPr>
          <w:spacing w:val="-5"/>
          <w:position w:val="1"/>
          <w:sz w:val="24"/>
        </w:rPr>
        <w:t xml:space="preserve"> </w:t>
      </w:r>
      <w:r w:rsidRPr="006C0A1A">
        <w:rPr>
          <w:position w:val="1"/>
          <w:sz w:val="24"/>
        </w:rPr>
        <w:t>умножения;</w:t>
      </w:r>
    </w:p>
    <w:p w:rsidR="002D0399" w:rsidRPr="006C0A1A" w:rsidRDefault="002D0399" w:rsidP="00FB33E5">
      <w:pPr>
        <w:numPr>
          <w:ilvl w:val="0"/>
          <w:numId w:val="40"/>
        </w:numPr>
        <w:tabs>
          <w:tab w:val="left" w:pos="1056"/>
        </w:tabs>
        <w:spacing w:before="27" w:line="261" w:lineRule="auto"/>
        <w:ind w:right="230"/>
        <w:jc w:val="both"/>
        <w:rPr>
          <w:sz w:val="24"/>
        </w:rPr>
      </w:pPr>
      <w:r w:rsidRPr="006C0A1A">
        <w:rPr>
          <w:position w:val="1"/>
          <w:sz w:val="24"/>
        </w:rPr>
        <w:t>выполнять устные и письменные действия сложения и вычитания чисел в пределах</w:t>
      </w:r>
      <w:r w:rsidRPr="006C0A1A">
        <w:rPr>
          <w:spacing w:val="1"/>
          <w:position w:val="1"/>
          <w:sz w:val="24"/>
        </w:rPr>
        <w:t xml:space="preserve"> </w:t>
      </w:r>
      <w:r w:rsidRPr="006C0A1A">
        <w:rPr>
          <w:sz w:val="24"/>
        </w:rPr>
        <w:t>100;</w:t>
      </w:r>
    </w:p>
    <w:p w:rsidR="002D0399" w:rsidRPr="006C0A1A" w:rsidRDefault="002D0399" w:rsidP="00FB33E5">
      <w:pPr>
        <w:numPr>
          <w:ilvl w:val="0"/>
          <w:numId w:val="40"/>
        </w:numPr>
        <w:tabs>
          <w:tab w:val="left" w:pos="1056"/>
        </w:tabs>
        <w:spacing w:before="17" w:line="264" w:lineRule="auto"/>
        <w:ind w:right="230"/>
        <w:jc w:val="both"/>
        <w:rPr>
          <w:sz w:val="24"/>
        </w:rPr>
      </w:pPr>
      <w:r w:rsidRPr="006C0A1A">
        <w:rPr>
          <w:position w:val="1"/>
          <w:sz w:val="24"/>
        </w:rPr>
        <w:t>знать</w:t>
      </w:r>
      <w:r w:rsidRPr="006C0A1A">
        <w:rPr>
          <w:spacing w:val="1"/>
          <w:position w:val="1"/>
          <w:sz w:val="24"/>
        </w:rPr>
        <w:t xml:space="preserve"> </w:t>
      </w:r>
      <w:r w:rsidRPr="006C0A1A">
        <w:rPr>
          <w:position w:val="1"/>
          <w:sz w:val="24"/>
        </w:rPr>
        <w:t>единицы</w:t>
      </w:r>
      <w:r w:rsidRPr="006C0A1A">
        <w:rPr>
          <w:spacing w:val="1"/>
          <w:position w:val="1"/>
          <w:sz w:val="24"/>
        </w:rPr>
        <w:t xml:space="preserve"> </w:t>
      </w:r>
      <w:r w:rsidRPr="006C0A1A">
        <w:rPr>
          <w:position w:val="1"/>
          <w:sz w:val="24"/>
        </w:rPr>
        <w:t>(меры)</w:t>
      </w:r>
      <w:r w:rsidRPr="006C0A1A">
        <w:rPr>
          <w:spacing w:val="1"/>
          <w:position w:val="1"/>
          <w:sz w:val="24"/>
        </w:rPr>
        <w:t xml:space="preserve"> </w:t>
      </w:r>
      <w:r w:rsidRPr="006C0A1A">
        <w:rPr>
          <w:position w:val="1"/>
          <w:sz w:val="24"/>
        </w:rPr>
        <w:t>измерения</w:t>
      </w:r>
      <w:r w:rsidRPr="006C0A1A">
        <w:rPr>
          <w:spacing w:val="1"/>
          <w:position w:val="1"/>
          <w:sz w:val="24"/>
        </w:rPr>
        <w:t xml:space="preserve"> </w:t>
      </w:r>
      <w:r w:rsidRPr="006C0A1A">
        <w:rPr>
          <w:position w:val="1"/>
          <w:sz w:val="24"/>
        </w:rPr>
        <w:t>стоимости,</w:t>
      </w:r>
      <w:r w:rsidRPr="006C0A1A">
        <w:rPr>
          <w:spacing w:val="1"/>
          <w:position w:val="1"/>
          <w:sz w:val="24"/>
        </w:rPr>
        <w:t xml:space="preserve"> </w:t>
      </w:r>
      <w:r w:rsidRPr="006C0A1A">
        <w:rPr>
          <w:position w:val="1"/>
          <w:sz w:val="24"/>
        </w:rPr>
        <w:t>длины,</w:t>
      </w:r>
      <w:r w:rsidRPr="006C0A1A">
        <w:rPr>
          <w:spacing w:val="1"/>
          <w:position w:val="1"/>
          <w:sz w:val="24"/>
        </w:rPr>
        <w:t xml:space="preserve"> </w:t>
      </w:r>
      <w:r w:rsidRPr="006C0A1A">
        <w:rPr>
          <w:position w:val="1"/>
          <w:sz w:val="24"/>
        </w:rPr>
        <w:t>массы,</w:t>
      </w:r>
      <w:r w:rsidRPr="006C0A1A">
        <w:rPr>
          <w:spacing w:val="1"/>
          <w:position w:val="1"/>
          <w:sz w:val="24"/>
        </w:rPr>
        <w:t xml:space="preserve"> </w:t>
      </w:r>
      <w:r w:rsidRPr="006C0A1A">
        <w:rPr>
          <w:position w:val="1"/>
          <w:sz w:val="24"/>
        </w:rPr>
        <w:t>времени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их</w:t>
      </w:r>
      <w:r w:rsidRPr="006C0A1A">
        <w:rPr>
          <w:spacing w:val="-57"/>
          <w:position w:val="1"/>
          <w:sz w:val="24"/>
        </w:rPr>
        <w:t xml:space="preserve"> </w:t>
      </w:r>
      <w:r w:rsidRPr="006C0A1A">
        <w:rPr>
          <w:sz w:val="24"/>
        </w:rPr>
        <w:t>соотношения;</w:t>
      </w:r>
    </w:p>
    <w:p w:rsidR="002D0399" w:rsidRPr="006C0A1A" w:rsidRDefault="002D0399" w:rsidP="00FB33E5">
      <w:pPr>
        <w:numPr>
          <w:ilvl w:val="0"/>
          <w:numId w:val="40"/>
        </w:numPr>
        <w:tabs>
          <w:tab w:val="left" w:pos="1056"/>
        </w:tabs>
        <w:spacing w:before="12" w:line="268" w:lineRule="auto"/>
        <w:ind w:right="230"/>
        <w:jc w:val="both"/>
        <w:rPr>
          <w:sz w:val="24"/>
        </w:rPr>
      </w:pPr>
      <w:r w:rsidRPr="006C0A1A">
        <w:rPr>
          <w:position w:val="1"/>
          <w:sz w:val="24"/>
        </w:rPr>
        <w:t>различать</w:t>
      </w:r>
      <w:r w:rsidRPr="006C0A1A">
        <w:rPr>
          <w:spacing w:val="1"/>
          <w:position w:val="1"/>
          <w:sz w:val="24"/>
        </w:rPr>
        <w:t xml:space="preserve"> </w:t>
      </w:r>
      <w:r w:rsidRPr="006C0A1A">
        <w:rPr>
          <w:position w:val="1"/>
          <w:sz w:val="24"/>
        </w:rPr>
        <w:t>числа,</w:t>
      </w:r>
      <w:r w:rsidRPr="006C0A1A">
        <w:rPr>
          <w:spacing w:val="1"/>
          <w:position w:val="1"/>
          <w:sz w:val="24"/>
        </w:rPr>
        <w:t xml:space="preserve"> </w:t>
      </w:r>
      <w:r w:rsidRPr="006C0A1A">
        <w:rPr>
          <w:position w:val="1"/>
          <w:sz w:val="24"/>
        </w:rPr>
        <w:t>полученные</w:t>
      </w:r>
      <w:r w:rsidRPr="006C0A1A">
        <w:rPr>
          <w:spacing w:val="1"/>
          <w:position w:val="1"/>
          <w:sz w:val="24"/>
        </w:rPr>
        <w:t xml:space="preserve"> </w:t>
      </w:r>
      <w:r w:rsidRPr="006C0A1A">
        <w:rPr>
          <w:position w:val="1"/>
          <w:sz w:val="24"/>
        </w:rPr>
        <w:t>при</w:t>
      </w:r>
      <w:r w:rsidRPr="006C0A1A">
        <w:rPr>
          <w:spacing w:val="1"/>
          <w:position w:val="1"/>
          <w:sz w:val="24"/>
        </w:rPr>
        <w:t xml:space="preserve"> </w:t>
      </w:r>
      <w:r w:rsidRPr="006C0A1A">
        <w:rPr>
          <w:position w:val="1"/>
          <w:sz w:val="24"/>
        </w:rPr>
        <w:t>счете</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измерении,</w:t>
      </w:r>
      <w:r w:rsidRPr="006C0A1A">
        <w:rPr>
          <w:spacing w:val="1"/>
          <w:position w:val="1"/>
          <w:sz w:val="24"/>
        </w:rPr>
        <w:t xml:space="preserve"> </w:t>
      </w:r>
      <w:r w:rsidRPr="006C0A1A">
        <w:rPr>
          <w:position w:val="1"/>
          <w:sz w:val="24"/>
        </w:rPr>
        <w:t>записывать</w:t>
      </w:r>
      <w:r w:rsidRPr="006C0A1A">
        <w:rPr>
          <w:spacing w:val="61"/>
          <w:position w:val="1"/>
          <w:sz w:val="24"/>
        </w:rPr>
        <w:t xml:space="preserve"> </w:t>
      </w:r>
      <w:r w:rsidRPr="006C0A1A">
        <w:rPr>
          <w:position w:val="1"/>
          <w:sz w:val="24"/>
        </w:rPr>
        <w:t>числа,</w:t>
      </w:r>
      <w:r w:rsidRPr="006C0A1A">
        <w:rPr>
          <w:spacing w:val="1"/>
          <w:position w:val="1"/>
          <w:sz w:val="24"/>
        </w:rPr>
        <w:t xml:space="preserve"> </w:t>
      </w:r>
      <w:r w:rsidRPr="006C0A1A">
        <w:rPr>
          <w:sz w:val="24"/>
        </w:rPr>
        <w:t>полученные при измерении двумя мерами, с полным набором знаков в мелких</w:t>
      </w:r>
      <w:r w:rsidRPr="006C0A1A">
        <w:rPr>
          <w:spacing w:val="1"/>
          <w:sz w:val="24"/>
        </w:rPr>
        <w:t xml:space="preserve"> </w:t>
      </w:r>
      <w:r w:rsidRPr="006C0A1A">
        <w:rPr>
          <w:sz w:val="24"/>
        </w:rPr>
        <w:t>мерах:</w:t>
      </w:r>
      <w:r w:rsidRPr="006C0A1A">
        <w:rPr>
          <w:spacing w:val="-1"/>
          <w:sz w:val="24"/>
        </w:rPr>
        <w:t xml:space="preserve"> </w:t>
      </w:r>
      <w:r w:rsidRPr="006C0A1A">
        <w:rPr>
          <w:sz w:val="24"/>
        </w:rPr>
        <w:t>5 м</w:t>
      </w:r>
      <w:r w:rsidRPr="006C0A1A">
        <w:rPr>
          <w:spacing w:val="-2"/>
          <w:sz w:val="24"/>
        </w:rPr>
        <w:t xml:space="preserve"> </w:t>
      </w:r>
      <w:r w:rsidRPr="006C0A1A">
        <w:rPr>
          <w:sz w:val="24"/>
        </w:rPr>
        <w:t>62 см, 3 м</w:t>
      </w:r>
      <w:r w:rsidRPr="006C0A1A">
        <w:rPr>
          <w:spacing w:val="1"/>
          <w:sz w:val="24"/>
        </w:rPr>
        <w:t xml:space="preserve"> </w:t>
      </w:r>
      <w:r w:rsidRPr="006C0A1A">
        <w:rPr>
          <w:sz w:val="24"/>
        </w:rPr>
        <w:t>03 см;</w:t>
      </w:r>
    </w:p>
    <w:p w:rsidR="002D0399" w:rsidRPr="006C0A1A" w:rsidRDefault="002D0399" w:rsidP="00FB33E5">
      <w:pPr>
        <w:numPr>
          <w:ilvl w:val="0"/>
          <w:numId w:val="40"/>
        </w:numPr>
        <w:tabs>
          <w:tab w:val="left" w:pos="1056"/>
        </w:tabs>
        <w:spacing w:before="9" w:line="261" w:lineRule="auto"/>
        <w:ind w:right="234"/>
        <w:jc w:val="both"/>
        <w:rPr>
          <w:sz w:val="24"/>
        </w:rPr>
      </w:pPr>
      <w:r w:rsidRPr="006C0A1A">
        <w:rPr>
          <w:position w:val="1"/>
          <w:sz w:val="24"/>
        </w:rPr>
        <w:t>знать порядок месяцев в году, номера месяцев от начала года, уметь пользоваться</w:t>
      </w:r>
      <w:r w:rsidRPr="006C0A1A">
        <w:rPr>
          <w:spacing w:val="1"/>
          <w:position w:val="1"/>
          <w:sz w:val="24"/>
        </w:rPr>
        <w:t xml:space="preserve"> </w:t>
      </w:r>
      <w:r w:rsidRPr="006C0A1A">
        <w:rPr>
          <w:sz w:val="24"/>
        </w:rPr>
        <w:t>календарем</w:t>
      </w:r>
      <w:r w:rsidRPr="006C0A1A">
        <w:rPr>
          <w:spacing w:val="-4"/>
          <w:sz w:val="24"/>
        </w:rPr>
        <w:t xml:space="preserve"> </w:t>
      </w:r>
      <w:r w:rsidRPr="006C0A1A">
        <w:rPr>
          <w:sz w:val="24"/>
        </w:rPr>
        <w:t>для</w:t>
      </w:r>
      <w:r w:rsidRPr="006C0A1A">
        <w:rPr>
          <w:spacing w:val="-3"/>
          <w:sz w:val="24"/>
        </w:rPr>
        <w:t xml:space="preserve"> </w:t>
      </w:r>
      <w:r w:rsidRPr="006C0A1A">
        <w:rPr>
          <w:sz w:val="24"/>
        </w:rPr>
        <w:t>установления</w:t>
      </w:r>
      <w:r w:rsidRPr="006C0A1A">
        <w:rPr>
          <w:spacing w:val="-2"/>
          <w:sz w:val="24"/>
        </w:rPr>
        <w:t xml:space="preserve"> </w:t>
      </w:r>
      <w:r w:rsidRPr="006C0A1A">
        <w:rPr>
          <w:sz w:val="24"/>
        </w:rPr>
        <w:t>порядка</w:t>
      </w:r>
      <w:r w:rsidRPr="006C0A1A">
        <w:rPr>
          <w:spacing w:val="-3"/>
          <w:sz w:val="24"/>
        </w:rPr>
        <w:t xml:space="preserve"> </w:t>
      </w:r>
      <w:r w:rsidRPr="006C0A1A">
        <w:rPr>
          <w:sz w:val="24"/>
        </w:rPr>
        <w:t>месяцев</w:t>
      </w:r>
      <w:r w:rsidRPr="006C0A1A">
        <w:rPr>
          <w:spacing w:val="-3"/>
          <w:sz w:val="24"/>
        </w:rPr>
        <w:t xml:space="preserve"> </w:t>
      </w:r>
      <w:r w:rsidRPr="006C0A1A">
        <w:rPr>
          <w:sz w:val="24"/>
        </w:rPr>
        <w:t>в</w:t>
      </w:r>
      <w:r w:rsidRPr="006C0A1A">
        <w:rPr>
          <w:spacing w:val="-2"/>
          <w:sz w:val="24"/>
        </w:rPr>
        <w:t xml:space="preserve"> </w:t>
      </w:r>
      <w:r w:rsidRPr="006C0A1A">
        <w:rPr>
          <w:sz w:val="24"/>
        </w:rPr>
        <w:t>году,</w:t>
      </w:r>
      <w:r w:rsidRPr="006C0A1A">
        <w:rPr>
          <w:spacing w:val="-2"/>
          <w:sz w:val="24"/>
        </w:rPr>
        <w:t xml:space="preserve"> </w:t>
      </w:r>
      <w:r w:rsidRPr="006C0A1A">
        <w:rPr>
          <w:sz w:val="24"/>
        </w:rPr>
        <w:t>количества</w:t>
      </w:r>
      <w:r w:rsidRPr="006C0A1A">
        <w:rPr>
          <w:spacing w:val="-2"/>
          <w:sz w:val="24"/>
        </w:rPr>
        <w:t xml:space="preserve"> </w:t>
      </w:r>
      <w:r w:rsidRPr="006C0A1A">
        <w:rPr>
          <w:sz w:val="24"/>
        </w:rPr>
        <w:t>суток</w:t>
      </w:r>
      <w:r w:rsidRPr="006C0A1A">
        <w:rPr>
          <w:spacing w:val="-1"/>
          <w:sz w:val="24"/>
        </w:rPr>
        <w:t xml:space="preserve"> </w:t>
      </w:r>
      <w:r w:rsidRPr="006C0A1A">
        <w:rPr>
          <w:sz w:val="24"/>
        </w:rPr>
        <w:t>в</w:t>
      </w:r>
      <w:r w:rsidRPr="006C0A1A">
        <w:rPr>
          <w:spacing w:val="-3"/>
          <w:sz w:val="24"/>
        </w:rPr>
        <w:t xml:space="preserve"> </w:t>
      </w:r>
      <w:r w:rsidRPr="006C0A1A">
        <w:rPr>
          <w:sz w:val="24"/>
        </w:rPr>
        <w:t>месяцах;</w:t>
      </w:r>
    </w:p>
    <w:p w:rsidR="002D0399" w:rsidRPr="006C0A1A" w:rsidRDefault="002D0399" w:rsidP="00FB33E5">
      <w:pPr>
        <w:numPr>
          <w:ilvl w:val="0"/>
          <w:numId w:val="40"/>
        </w:numPr>
        <w:tabs>
          <w:tab w:val="left" w:pos="1056"/>
        </w:tabs>
        <w:spacing w:before="17"/>
        <w:jc w:val="both"/>
        <w:rPr>
          <w:sz w:val="24"/>
        </w:rPr>
      </w:pPr>
      <w:r w:rsidRPr="006C0A1A">
        <w:rPr>
          <w:position w:val="1"/>
          <w:sz w:val="24"/>
        </w:rPr>
        <w:t>определять</w:t>
      </w:r>
      <w:r w:rsidRPr="006C0A1A">
        <w:rPr>
          <w:spacing w:val="-3"/>
          <w:position w:val="1"/>
          <w:sz w:val="24"/>
        </w:rPr>
        <w:t xml:space="preserve"> </w:t>
      </w:r>
      <w:r w:rsidRPr="006C0A1A">
        <w:rPr>
          <w:position w:val="1"/>
          <w:sz w:val="24"/>
        </w:rPr>
        <w:t>время</w:t>
      </w:r>
      <w:r w:rsidRPr="006C0A1A">
        <w:rPr>
          <w:spacing w:val="-3"/>
          <w:position w:val="1"/>
          <w:sz w:val="24"/>
        </w:rPr>
        <w:t xml:space="preserve"> </w:t>
      </w:r>
      <w:r w:rsidRPr="006C0A1A">
        <w:rPr>
          <w:position w:val="1"/>
          <w:sz w:val="24"/>
        </w:rPr>
        <w:t>по</w:t>
      </w:r>
      <w:r w:rsidRPr="006C0A1A">
        <w:rPr>
          <w:spacing w:val="-2"/>
          <w:position w:val="1"/>
          <w:sz w:val="24"/>
        </w:rPr>
        <w:t xml:space="preserve"> </w:t>
      </w:r>
      <w:r w:rsidRPr="006C0A1A">
        <w:rPr>
          <w:position w:val="1"/>
          <w:sz w:val="24"/>
        </w:rPr>
        <w:t>часам</w:t>
      </w:r>
      <w:r w:rsidRPr="006C0A1A">
        <w:rPr>
          <w:spacing w:val="-2"/>
          <w:position w:val="1"/>
          <w:sz w:val="24"/>
        </w:rPr>
        <w:t xml:space="preserve"> </w:t>
      </w:r>
      <w:r w:rsidRPr="006C0A1A">
        <w:rPr>
          <w:position w:val="1"/>
          <w:sz w:val="24"/>
        </w:rPr>
        <w:t>любым</w:t>
      </w:r>
      <w:r w:rsidRPr="006C0A1A">
        <w:rPr>
          <w:spacing w:val="-3"/>
          <w:position w:val="1"/>
          <w:sz w:val="24"/>
        </w:rPr>
        <w:t xml:space="preserve"> </w:t>
      </w:r>
      <w:r w:rsidRPr="006C0A1A">
        <w:rPr>
          <w:position w:val="1"/>
          <w:sz w:val="24"/>
        </w:rPr>
        <w:t>доступным</w:t>
      </w:r>
      <w:r w:rsidRPr="006C0A1A">
        <w:rPr>
          <w:spacing w:val="-4"/>
          <w:position w:val="1"/>
          <w:sz w:val="24"/>
        </w:rPr>
        <w:t xml:space="preserve"> </w:t>
      </w:r>
      <w:r w:rsidRPr="006C0A1A">
        <w:rPr>
          <w:position w:val="1"/>
          <w:sz w:val="24"/>
        </w:rPr>
        <w:t>ребёнку</w:t>
      </w:r>
      <w:r w:rsidRPr="006C0A1A">
        <w:rPr>
          <w:spacing w:val="-1"/>
          <w:position w:val="1"/>
          <w:sz w:val="24"/>
        </w:rPr>
        <w:t xml:space="preserve"> </w:t>
      </w:r>
      <w:r w:rsidRPr="006C0A1A">
        <w:rPr>
          <w:position w:val="1"/>
          <w:sz w:val="24"/>
        </w:rPr>
        <w:t>способом;</w:t>
      </w:r>
    </w:p>
    <w:p w:rsidR="002D0399" w:rsidRPr="006C0A1A" w:rsidRDefault="002D0399" w:rsidP="00FB33E5">
      <w:pPr>
        <w:numPr>
          <w:ilvl w:val="0"/>
          <w:numId w:val="40"/>
        </w:numPr>
        <w:tabs>
          <w:tab w:val="left" w:pos="1055"/>
          <w:tab w:val="left" w:pos="1056"/>
        </w:tabs>
        <w:spacing w:before="27" w:line="261" w:lineRule="auto"/>
        <w:ind w:right="230"/>
        <w:rPr>
          <w:sz w:val="24"/>
        </w:rPr>
      </w:pPr>
      <w:r w:rsidRPr="006C0A1A">
        <w:rPr>
          <w:position w:val="1"/>
          <w:sz w:val="24"/>
        </w:rPr>
        <w:t>решать,</w:t>
      </w:r>
      <w:r w:rsidRPr="006C0A1A">
        <w:rPr>
          <w:spacing w:val="50"/>
          <w:position w:val="1"/>
          <w:sz w:val="24"/>
        </w:rPr>
        <w:t xml:space="preserve"> </w:t>
      </w:r>
      <w:r w:rsidRPr="006C0A1A">
        <w:rPr>
          <w:position w:val="1"/>
          <w:sz w:val="24"/>
        </w:rPr>
        <w:t>составлять,</w:t>
      </w:r>
      <w:r w:rsidRPr="006C0A1A">
        <w:rPr>
          <w:spacing w:val="50"/>
          <w:position w:val="1"/>
          <w:sz w:val="24"/>
        </w:rPr>
        <w:t xml:space="preserve"> </w:t>
      </w:r>
      <w:r w:rsidRPr="006C0A1A">
        <w:rPr>
          <w:position w:val="1"/>
          <w:sz w:val="24"/>
        </w:rPr>
        <w:t>иллюстрировать</w:t>
      </w:r>
      <w:r w:rsidRPr="006C0A1A">
        <w:rPr>
          <w:spacing w:val="50"/>
          <w:position w:val="1"/>
          <w:sz w:val="24"/>
        </w:rPr>
        <w:t xml:space="preserve"> </w:t>
      </w:r>
      <w:r w:rsidRPr="006C0A1A">
        <w:rPr>
          <w:position w:val="1"/>
          <w:sz w:val="24"/>
        </w:rPr>
        <w:t>все</w:t>
      </w:r>
      <w:r w:rsidRPr="006C0A1A">
        <w:rPr>
          <w:spacing w:val="50"/>
          <w:position w:val="1"/>
          <w:sz w:val="24"/>
        </w:rPr>
        <w:t xml:space="preserve"> </w:t>
      </w:r>
      <w:r w:rsidRPr="006C0A1A">
        <w:rPr>
          <w:position w:val="1"/>
          <w:sz w:val="24"/>
        </w:rPr>
        <w:t>изученные</w:t>
      </w:r>
      <w:r w:rsidRPr="006C0A1A">
        <w:rPr>
          <w:spacing w:val="51"/>
          <w:position w:val="1"/>
          <w:sz w:val="24"/>
        </w:rPr>
        <w:t xml:space="preserve"> </w:t>
      </w:r>
      <w:r w:rsidRPr="006C0A1A">
        <w:rPr>
          <w:position w:val="1"/>
          <w:sz w:val="24"/>
        </w:rPr>
        <w:t>простые</w:t>
      </w:r>
      <w:r w:rsidRPr="006C0A1A">
        <w:rPr>
          <w:spacing w:val="50"/>
          <w:position w:val="1"/>
          <w:sz w:val="24"/>
        </w:rPr>
        <w:t xml:space="preserve"> </w:t>
      </w:r>
      <w:r w:rsidRPr="006C0A1A">
        <w:rPr>
          <w:position w:val="1"/>
          <w:sz w:val="24"/>
        </w:rPr>
        <w:t>арифметические</w:t>
      </w:r>
      <w:r w:rsidRPr="006C0A1A">
        <w:rPr>
          <w:spacing w:val="-57"/>
          <w:position w:val="1"/>
          <w:sz w:val="24"/>
        </w:rPr>
        <w:t xml:space="preserve"> </w:t>
      </w:r>
      <w:r w:rsidRPr="006C0A1A">
        <w:rPr>
          <w:sz w:val="24"/>
        </w:rPr>
        <w:t>задачи;</w:t>
      </w:r>
    </w:p>
    <w:p w:rsidR="002D0399" w:rsidRPr="006C0A1A" w:rsidRDefault="002D0399" w:rsidP="00FB33E5">
      <w:pPr>
        <w:numPr>
          <w:ilvl w:val="0"/>
          <w:numId w:val="40"/>
        </w:numPr>
        <w:tabs>
          <w:tab w:val="left" w:pos="1055"/>
          <w:tab w:val="left" w:pos="1056"/>
        </w:tabs>
        <w:spacing w:before="17" w:line="264" w:lineRule="auto"/>
        <w:ind w:right="230"/>
        <w:rPr>
          <w:sz w:val="24"/>
        </w:rPr>
      </w:pPr>
      <w:r w:rsidRPr="006C0A1A">
        <w:rPr>
          <w:position w:val="1"/>
          <w:sz w:val="24"/>
        </w:rPr>
        <w:t>кратко</w:t>
      </w:r>
      <w:r w:rsidRPr="006C0A1A">
        <w:rPr>
          <w:spacing w:val="32"/>
          <w:position w:val="1"/>
          <w:sz w:val="24"/>
        </w:rPr>
        <w:t xml:space="preserve"> </w:t>
      </w:r>
      <w:r w:rsidRPr="006C0A1A">
        <w:rPr>
          <w:position w:val="1"/>
          <w:sz w:val="24"/>
        </w:rPr>
        <w:t>записывать,</w:t>
      </w:r>
      <w:r w:rsidRPr="006C0A1A">
        <w:rPr>
          <w:spacing w:val="32"/>
          <w:position w:val="1"/>
          <w:sz w:val="24"/>
        </w:rPr>
        <w:t xml:space="preserve"> </w:t>
      </w:r>
      <w:r w:rsidRPr="006C0A1A">
        <w:rPr>
          <w:position w:val="1"/>
          <w:sz w:val="24"/>
        </w:rPr>
        <w:t>моделировать</w:t>
      </w:r>
      <w:r w:rsidRPr="006C0A1A">
        <w:rPr>
          <w:spacing w:val="33"/>
          <w:position w:val="1"/>
          <w:sz w:val="24"/>
        </w:rPr>
        <w:t xml:space="preserve"> </w:t>
      </w:r>
      <w:r w:rsidRPr="006C0A1A">
        <w:rPr>
          <w:position w:val="1"/>
          <w:sz w:val="24"/>
        </w:rPr>
        <w:t>содержание,</w:t>
      </w:r>
      <w:r w:rsidRPr="006C0A1A">
        <w:rPr>
          <w:spacing w:val="32"/>
          <w:position w:val="1"/>
          <w:sz w:val="24"/>
        </w:rPr>
        <w:t xml:space="preserve"> </w:t>
      </w:r>
      <w:r w:rsidRPr="006C0A1A">
        <w:rPr>
          <w:position w:val="1"/>
          <w:sz w:val="24"/>
        </w:rPr>
        <w:t>решать</w:t>
      </w:r>
      <w:r w:rsidRPr="006C0A1A">
        <w:rPr>
          <w:spacing w:val="32"/>
          <w:position w:val="1"/>
          <w:sz w:val="24"/>
        </w:rPr>
        <w:t xml:space="preserve"> </w:t>
      </w:r>
      <w:r w:rsidRPr="006C0A1A">
        <w:rPr>
          <w:position w:val="1"/>
          <w:sz w:val="24"/>
        </w:rPr>
        <w:t>составные</w:t>
      </w:r>
      <w:r w:rsidRPr="006C0A1A">
        <w:rPr>
          <w:spacing w:val="33"/>
          <w:position w:val="1"/>
          <w:sz w:val="24"/>
        </w:rPr>
        <w:t xml:space="preserve"> </w:t>
      </w:r>
      <w:r w:rsidRPr="006C0A1A">
        <w:rPr>
          <w:position w:val="1"/>
          <w:sz w:val="24"/>
        </w:rPr>
        <w:t>арифметические</w:t>
      </w:r>
      <w:r w:rsidRPr="006C0A1A">
        <w:rPr>
          <w:spacing w:val="-57"/>
          <w:position w:val="1"/>
          <w:sz w:val="24"/>
        </w:rPr>
        <w:t xml:space="preserve"> </w:t>
      </w:r>
      <w:r w:rsidRPr="006C0A1A">
        <w:rPr>
          <w:sz w:val="24"/>
        </w:rPr>
        <w:t>задачи</w:t>
      </w:r>
      <w:r w:rsidRPr="006C0A1A">
        <w:rPr>
          <w:spacing w:val="-2"/>
          <w:sz w:val="24"/>
        </w:rPr>
        <w:t xml:space="preserve"> </w:t>
      </w:r>
      <w:r w:rsidRPr="006C0A1A">
        <w:rPr>
          <w:sz w:val="24"/>
        </w:rPr>
        <w:t>в</w:t>
      </w:r>
      <w:r w:rsidRPr="006C0A1A">
        <w:rPr>
          <w:spacing w:val="-1"/>
          <w:sz w:val="24"/>
        </w:rPr>
        <w:t xml:space="preserve"> </w:t>
      </w:r>
      <w:r w:rsidRPr="006C0A1A">
        <w:rPr>
          <w:sz w:val="24"/>
        </w:rPr>
        <w:t>два действия;</w:t>
      </w:r>
    </w:p>
    <w:p w:rsidR="002D0399" w:rsidRPr="006C0A1A" w:rsidRDefault="002D0399" w:rsidP="00FB33E5">
      <w:pPr>
        <w:numPr>
          <w:ilvl w:val="0"/>
          <w:numId w:val="40"/>
        </w:numPr>
        <w:tabs>
          <w:tab w:val="left" w:pos="1055"/>
          <w:tab w:val="left" w:pos="1056"/>
        </w:tabs>
        <w:spacing w:before="12" w:line="264" w:lineRule="auto"/>
        <w:ind w:right="230"/>
        <w:rPr>
          <w:sz w:val="24"/>
        </w:rPr>
      </w:pPr>
      <w:r w:rsidRPr="006C0A1A">
        <w:rPr>
          <w:position w:val="1"/>
          <w:sz w:val="24"/>
        </w:rPr>
        <w:t>различать</w:t>
      </w:r>
      <w:r w:rsidRPr="006C0A1A">
        <w:rPr>
          <w:spacing w:val="28"/>
          <w:position w:val="1"/>
          <w:sz w:val="24"/>
        </w:rPr>
        <w:t xml:space="preserve"> </w:t>
      </w:r>
      <w:r w:rsidRPr="006C0A1A">
        <w:rPr>
          <w:position w:val="1"/>
          <w:sz w:val="24"/>
        </w:rPr>
        <w:t>замкнутые,</w:t>
      </w:r>
      <w:r w:rsidRPr="006C0A1A">
        <w:rPr>
          <w:spacing w:val="29"/>
          <w:position w:val="1"/>
          <w:sz w:val="24"/>
        </w:rPr>
        <w:t xml:space="preserve"> </w:t>
      </w:r>
      <w:r w:rsidRPr="006C0A1A">
        <w:rPr>
          <w:position w:val="1"/>
          <w:sz w:val="24"/>
        </w:rPr>
        <w:t>незамкнутые</w:t>
      </w:r>
      <w:r w:rsidRPr="006C0A1A">
        <w:rPr>
          <w:spacing w:val="29"/>
          <w:position w:val="1"/>
          <w:sz w:val="24"/>
        </w:rPr>
        <w:t xml:space="preserve"> </w:t>
      </w:r>
      <w:r w:rsidRPr="006C0A1A">
        <w:rPr>
          <w:position w:val="1"/>
          <w:sz w:val="24"/>
        </w:rPr>
        <w:t>кривые,</w:t>
      </w:r>
      <w:r w:rsidRPr="006C0A1A">
        <w:rPr>
          <w:spacing w:val="30"/>
          <w:position w:val="1"/>
          <w:sz w:val="24"/>
        </w:rPr>
        <w:t xml:space="preserve"> </w:t>
      </w:r>
      <w:r w:rsidRPr="006C0A1A">
        <w:rPr>
          <w:position w:val="1"/>
          <w:sz w:val="24"/>
        </w:rPr>
        <w:t>ломаные</w:t>
      </w:r>
      <w:r w:rsidRPr="006C0A1A">
        <w:rPr>
          <w:spacing w:val="29"/>
          <w:position w:val="1"/>
          <w:sz w:val="24"/>
        </w:rPr>
        <w:t xml:space="preserve"> </w:t>
      </w:r>
      <w:r w:rsidRPr="006C0A1A">
        <w:rPr>
          <w:position w:val="1"/>
          <w:sz w:val="24"/>
        </w:rPr>
        <w:t>линии,</w:t>
      </w:r>
      <w:r w:rsidRPr="006C0A1A">
        <w:rPr>
          <w:spacing w:val="30"/>
          <w:position w:val="1"/>
          <w:sz w:val="24"/>
        </w:rPr>
        <w:t xml:space="preserve"> </w:t>
      </w:r>
      <w:r w:rsidRPr="006C0A1A">
        <w:rPr>
          <w:position w:val="1"/>
          <w:sz w:val="24"/>
        </w:rPr>
        <w:t>вычислять</w:t>
      </w:r>
      <w:r w:rsidRPr="006C0A1A">
        <w:rPr>
          <w:spacing w:val="29"/>
          <w:position w:val="1"/>
          <w:sz w:val="24"/>
        </w:rPr>
        <w:t xml:space="preserve"> </w:t>
      </w:r>
      <w:r w:rsidRPr="006C0A1A">
        <w:rPr>
          <w:position w:val="1"/>
          <w:sz w:val="24"/>
        </w:rPr>
        <w:t>длину</w:t>
      </w:r>
      <w:r w:rsidRPr="006C0A1A">
        <w:rPr>
          <w:spacing w:val="-57"/>
          <w:position w:val="1"/>
          <w:sz w:val="24"/>
        </w:rPr>
        <w:t xml:space="preserve"> </w:t>
      </w:r>
      <w:r w:rsidRPr="006C0A1A">
        <w:rPr>
          <w:sz w:val="24"/>
        </w:rPr>
        <w:t>ломаной;</w:t>
      </w:r>
    </w:p>
    <w:p w:rsidR="002D0399" w:rsidRPr="006C0A1A" w:rsidRDefault="002D0399" w:rsidP="00FB33E5">
      <w:pPr>
        <w:numPr>
          <w:ilvl w:val="0"/>
          <w:numId w:val="40"/>
        </w:numPr>
        <w:tabs>
          <w:tab w:val="left" w:pos="1055"/>
          <w:tab w:val="left" w:pos="1056"/>
        </w:tabs>
        <w:spacing w:before="12" w:line="264" w:lineRule="auto"/>
        <w:ind w:right="232"/>
        <w:rPr>
          <w:sz w:val="24"/>
        </w:rPr>
      </w:pPr>
      <w:r w:rsidRPr="006C0A1A">
        <w:rPr>
          <w:position w:val="1"/>
          <w:sz w:val="24"/>
        </w:rPr>
        <w:t>узнавать,</w:t>
      </w:r>
      <w:r w:rsidRPr="006C0A1A">
        <w:rPr>
          <w:spacing w:val="24"/>
          <w:position w:val="1"/>
          <w:sz w:val="24"/>
        </w:rPr>
        <w:t xml:space="preserve"> </w:t>
      </w:r>
      <w:r w:rsidRPr="006C0A1A">
        <w:rPr>
          <w:position w:val="1"/>
          <w:sz w:val="24"/>
        </w:rPr>
        <w:t>называть,</w:t>
      </w:r>
      <w:r w:rsidRPr="006C0A1A">
        <w:rPr>
          <w:spacing w:val="24"/>
          <w:position w:val="1"/>
          <w:sz w:val="24"/>
        </w:rPr>
        <w:t xml:space="preserve"> </w:t>
      </w:r>
      <w:r w:rsidRPr="006C0A1A">
        <w:rPr>
          <w:position w:val="1"/>
          <w:sz w:val="24"/>
        </w:rPr>
        <w:t>чертить,</w:t>
      </w:r>
      <w:r w:rsidRPr="006C0A1A">
        <w:rPr>
          <w:spacing w:val="24"/>
          <w:position w:val="1"/>
          <w:sz w:val="24"/>
        </w:rPr>
        <w:t xml:space="preserve"> </w:t>
      </w:r>
      <w:r w:rsidRPr="006C0A1A">
        <w:rPr>
          <w:position w:val="1"/>
          <w:sz w:val="24"/>
        </w:rPr>
        <w:t>моделировать</w:t>
      </w:r>
      <w:r w:rsidRPr="006C0A1A">
        <w:rPr>
          <w:spacing w:val="23"/>
          <w:position w:val="1"/>
          <w:sz w:val="24"/>
        </w:rPr>
        <w:t xml:space="preserve"> </w:t>
      </w:r>
      <w:r w:rsidRPr="006C0A1A">
        <w:rPr>
          <w:position w:val="1"/>
          <w:sz w:val="24"/>
        </w:rPr>
        <w:t>взаимное</w:t>
      </w:r>
      <w:r w:rsidRPr="006C0A1A">
        <w:rPr>
          <w:spacing w:val="23"/>
          <w:position w:val="1"/>
          <w:sz w:val="24"/>
        </w:rPr>
        <w:t xml:space="preserve"> </w:t>
      </w:r>
      <w:r w:rsidRPr="006C0A1A">
        <w:rPr>
          <w:position w:val="1"/>
          <w:sz w:val="24"/>
        </w:rPr>
        <w:t>положение</w:t>
      </w:r>
      <w:r w:rsidRPr="006C0A1A">
        <w:rPr>
          <w:spacing w:val="24"/>
          <w:position w:val="1"/>
          <w:sz w:val="24"/>
        </w:rPr>
        <w:t xml:space="preserve"> </w:t>
      </w:r>
      <w:r w:rsidRPr="006C0A1A">
        <w:rPr>
          <w:position w:val="1"/>
          <w:sz w:val="24"/>
        </w:rPr>
        <w:t>двух</w:t>
      </w:r>
      <w:r w:rsidRPr="006C0A1A">
        <w:rPr>
          <w:spacing w:val="24"/>
          <w:position w:val="1"/>
          <w:sz w:val="24"/>
        </w:rPr>
        <w:t xml:space="preserve"> </w:t>
      </w:r>
      <w:r w:rsidRPr="006C0A1A">
        <w:rPr>
          <w:position w:val="1"/>
          <w:sz w:val="24"/>
        </w:rPr>
        <w:t>прямых,</w:t>
      </w:r>
      <w:r w:rsidRPr="006C0A1A">
        <w:rPr>
          <w:spacing w:val="-57"/>
          <w:position w:val="1"/>
          <w:sz w:val="24"/>
        </w:rPr>
        <w:t xml:space="preserve"> </w:t>
      </w:r>
      <w:r w:rsidRPr="006C0A1A">
        <w:rPr>
          <w:sz w:val="24"/>
        </w:rPr>
        <w:t>кривых</w:t>
      </w:r>
      <w:r w:rsidRPr="006C0A1A">
        <w:rPr>
          <w:spacing w:val="-2"/>
          <w:sz w:val="24"/>
        </w:rPr>
        <w:t xml:space="preserve"> </w:t>
      </w:r>
      <w:r w:rsidRPr="006C0A1A">
        <w:rPr>
          <w:sz w:val="24"/>
        </w:rPr>
        <w:t>линий,</w:t>
      </w:r>
      <w:r w:rsidRPr="006C0A1A">
        <w:rPr>
          <w:spacing w:val="-2"/>
          <w:sz w:val="24"/>
        </w:rPr>
        <w:t xml:space="preserve"> </w:t>
      </w:r>
      <w:r w:rsidRPr="006C0A1A">
        <w:rPr>
          <w:sz w:val="24"/>
        </w:rPr>
        <w:t>многоугольников,</w:t>
      </w:r>
      <w:r w:rsidRPr="006C0A1A">
        <w:rPr>
          <w:spacing w:val="-2"/>
          <w:sz w:val="24"/>
        </w:rPr>
        <w:t xml:space="preserve"> </w:t>
      </w:r>
      <w:r w:rsidRPr="006C0A1A">
        <w:rPr>
          <w:sz w:val="24"/>
        </w:rPr>
        <w:t>окружностей,</w:t>
      </w:r>
      <w:r w:rsidRPr="006C0A1A">
        <w:rPr>
          <w:spacing w:val="-1"/>
          <w:sz w:val="24"/>
        </w:rPr>
        <w:t xml:space="preserve"> </w:t>
      </w:r>
      <w:r w:rsidRPr="006C0A1A">
        <w:rPr>
          <w:sz w:val="24"/>
        </w:rPr>
        <w:t>находить</w:t>
      </w:r>
      <w:r w:rsidRPr="006C0A1A">
        <w:rPr>
          <w:spacing w:val="-3"/>
          <w:sz w:val="24"/>
        </w:rPr>
        <w:t xml:space="preserve"> </w:t>
      </w:r>
      <w:r w:rsidRPr="006C0A1A">
        <w:rPr>
          <w:sz w:val="24"/>
        </w:rPr>
        <w:t>точки</w:t>
      </w:r>
      <w:r w:rsidRPr="006C0A1A">
        <w:rPr>
          <w:spacing w:val="-1"/>
          <w:sz w:val="24"/>
        </w:rPr>
        <w:t xml:space="preserve"> </w:t>
      </w:r>
      <w:r w:rsidRPr="006C0A1A">
        <w:rPr>
          <w:sz w:val="24"/>
        </w:rPr>
        <w:t>пересечения;</w:t>
      </w:r>
    </w:p>
    <w:p w:rsidR="002D0399" w:rsidRPr="006C0A1A" w:rsidRDefault="002D0399" w:rsidP="002D0399">
      <w:pPr>
        <w:spacing w:line="264" w:lineRule="auto"/>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6"/>
        </w:tabs>
        <w:spacing w:before="73" w:line="264" w:lineRule="auto"/>
        <w:ind w:right="233"/>
        <w:jc w:val="both"/>
        <w:rPr>
          <w:sz w:val="24"/>
        </w:rPr>
      </w:pPr>
      <w:r w:rsidRPr="006C0A1A">
        <w:rPr>
          <w:position w:val="1"/>
          <w:sz w:val="24"/>
        </w:rPr>
        <w:t>знать названия элементов четырехугольников, чертить прямоугольник (квадрат) с</w:t>
      </w:r>
      <w:r w:rsidRPr="006C0A1A">
        <w:rPr>
          <w:spacing w:val="1"/>
          <w:position w:val="1"/>
          <w:sz w:val="24"/>
        </w:rPr>
        <w:t xml:space="preserve"> </w:t>
      </w:r>
      <w:r w:rsidRPr="006C0A1A">
        <w:rPr>
          <w:sz w:val="24"/>
        </w:rPr>
        <w:t>помощью</w:t>
      </w:r>
      <w:r w:rsidRPr="006C0A1A">
        <w:rPr>
          <w:spacing w:val="-1"/>
          <w:sz w:val="24"/>
        </w:rPr>
        <w:t xml:space="preserve"> </w:t>
      </w:r>
      <w:r w:rsidRPr="006C0A1A">
        <w:rPr>
          <w:sz w:val="24"/>
        </w:rPr>
        <w:t>чертежного треугольника</w:t>
      </w:r>
      <w:r w:rsidRPr="006C0A1A">
        <w:rPr>
          <w:spacing w:val="-1"/>
          <w:sz w:val="24"/>
        </w:rPr>
        <w:t xml:space="preserve"> </w:t>
      </w:r>
      <w:r w:rsidRPr="006C0A1A">
        <w:rPr>
          <w:sz w:val="24"/>
        </w:rPr>
        <w:t>на</w:t>
      </w:r>
      <w:r w:rsidRPr="006C0A1A">
        <w:rPr>
          <w:spacing w:val="-1"/>
          <w:sz w:val="24"/>
        </w:rPr>
        <w:t xml:space="preserve"> </w:t>
      </w:r>
      <w:r w:rsidRPr="006C0A1A">
        <w:rPr>
          <w:sz w:val="24"/>
        </w:rPr>
        <w:t>нелинованной</w:t>
      </w:r>
      <w:r w:rsidRPr="006C0A1A">
        <w:rPr>
          <w:spacing w:val="-1"/>
          <w:sz w:val="24"/>
        </w:rPr>
        <w:t xml:space="preserve"> </w:t>
      </w:r>
      <w:r w:rsidRPr="006C0A1A">
        <w:rPr>
          <w:sz w:val="24"/>
        </w:rPr>
        <w:t>бумаге;</w:t>
      </w:r>
    </w:p>
    <w:p w:rsidR="002D0399" w:rsidRPr="006C0A1A" w:rsidRDefault="002D0399" w:rsidP="00FB33E5">
      <w:pPr>
        <w:numPr>
          <w:ilvl w:val="0"/>
          <w:numId w:val="40"/>
        </w:numPr>
        <w:tabs>
          <w:tab w:val="left" w:pos="1056"/>
        </w:tabs>
        <w:spacing w:before="11"/>
        <w:jc w:val="both"/>
        <w:rPr>
          <w:sz w:val="24"/>
        </w:rPr>
      </w:pPr>
      <w:r w:rsidRPr="006C0A1A">
        <w:rPr>
          <w:position w:val="1"/>
          <w:sz w:val="24"/>
        </w:rPr>
        <w:t>чертить</w:t>
      </w:r>
      <w:r w:rsidRPr="006C0A1A">
        <w:rPr>
          <w:spacing w:val="-2"/>
          <w:position w:val="1"/>
          <w:sz w:val="24"/>
        </w:rPr>
        <w:t xml:space="preserve"> </w:t>
      </w:r>
      <w:r w:rsidRPr="006C0A1A">
        <w:rPr>
          <w:position w:val="1"/>
          <w:sz w:val="24"/>
        </w:rPr>
        <w:t>окружности</w:t>
      </w:r>
      <w:r w:rsidRPr="006C0A1A">
        <w:rPr>
          <w:spacing w:val="-1"/>
          <w:position w:val="1"/>
          <w:sz w:val="24"/>
        </w:rPr>
        <w:t xml:space="preserve"> </w:t>
      </w:r>
      <w:r w:rsidRPr="006C0A1A">
        <w:rPr>
          <w:position w:val="1"/>
          <w:sz w:val="24"/>
        </w:rPr>
        <w:t>разных</w:t>
      </w:r>
      <w:r w:rsidRPr="006C0A1A">
        <w:rPr>
          <w:spacing w:val="-1"/>
          <w:position w:val="1"/>
          <w:sz w:val="24"/>
        </w:rPr>
        <w:t xml:space="preserve"> </w:t>
      </w:r>
      <w:r w:rsidRPr="006C0A1A">
        <w:rPr>
          <w:position w:val="1"/>
          <w:sz w:val="24"/>
        </w:rPr>
        <w:t>радиусов,</w:t>
      </w:r>
      <w:r w:rsidRPr="006C0A1A">
        <w:rPr>
          <w:spacing w:val="-1"/>
          <w:position w:val="1"/>
          <w:sz w:val="24"/>
        </w:rPr>
        <w:t xml:space="preserve"> </w:t>
      </w:r>
      <w:r w:rsidRPr="006C0A1A">
        <w:rPr>
          <w:position w:val="1"/>
          <w:sz w:val="24"/>
        </w:rPr>
        <w:t>различать</w:t>
      </w:r>
      <w:r w:rsidRPr="006C0A1A">
        <w:rPr>
          <w:spacing w:val="-2"/>
          <w:position w:val="1"/>
          <w:sz w:val="24"/>
        </w:rPr>
        <w:t xml:space="preserve"> </w:t>
      </w:r>
      <w:r w:rsidRPr="006C0A1A">
        <w:rPr>
          <w:position w:val="1"/>
          <w:sz w:val="24"/>
        </w:rPr>
        <w:t>окружность</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круг.</w:t>
      </w:r>
    </w:p>
    <w:p w:rsidR="002D0399" w:rsidRPr="006C0A1A" w:rsidRDefault="002D0399" w:rsidP="002D0399">
      <w:pPr>
        <w:spacing w:before="28" w:line="276" w:lineRule="auto"/>
        <w:ind w:right="228"/>
        <w:jc w:val="both"/>
        <w:rPr>
          <w:sz w:val="24"/>
          <w:szCs w:val="24"/>
        </w:rPr>
      </w:pPr>
      <w:r w:rsidRPr="006C0A1A">
        <w:rPr>
          <w:b/>
          <w:sz w:val="24"/>
          <w:szCs w:val="24"/>
        </w:rPr>
        <w:t xml:space="preserve">Личностные результаты </w:t>
      </w:r>
      <w:r w:rsidRPr="006C0A1A">
        <w:rPr>
          <w:sz w:val="24"/>
          <w:szCs w:val="24"/>
        </w:rPr>
        <w:t>освоения АООП НОО для обучающихся с РАС с легкой</w:t>
      </w:r>
      <w:r w:rsidRPr="006C0A1A">
        <w:rPr>
          <w:spacing w:val="1"/>
          <w:sz w:val="24"/>
          <w:szCs w:val="24"/>
        </w:rPr>
        <w:t xml:space="preserve"> </w:t>
      </w:r>
      <w:r w:rsidRPr="006C0A1A">
        <w:rPr>
          <w:sz w:val="24"/>
          <w:szCs w:val="24"/>
        </w:rPr>
        <w:t>умственной отсталостью (интеллектуальными нарушениями) с учетом индивидуальных</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особых</w:t>
      </w:r>
      <w:r w:rsidRPr="006C0A1A">
        <w:rPr>
          <w:spacing w:val="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потребностей</w:t>
      </w:r>
      <w:r w:rsidRPr="006C0A1A">
        <w:rPr>
          <w:spacing w:val="1"/>
          <w:sz w:val="24"/>
          <w:szCs w:val="24"/>
        </w:rPr>
        <w:t xml:space="preserve"> </w:t>
      </w:r>
      <w:r w:rsidRPr="006C0A1A">
        <w:rPr>
          <w:sz w:val="24"/>
          <w:szCs w:val="24"/>
        </w:rPr>
        <w:t>включают</w:t>
      </w:r>
      <w:r w:rsidRPr="006C0A1A">
        <w:rPr>
          <w:spacing w:val="1"/>
          <w:sz w:val="24"/>
          <w:szCs w:val="24"/>
        </w:rPr>
        <w:t xml:space="preserve"> </w:t>
      </w:r>
      <w:r w:rsidRPr="006C0A1A">
        <w:rPr>
          <w:sz w:val="24"/>
          <w:szCs w:val="24"/>
        </w:rPr>
        <w:t>индивидуально-</w:t>
      </w:r>
      <w:r w:rsidRPr="006C0A1A">
        <w:rPr>
          <w:spacing w:val="1"/>
          <w:sz w:val="24"/>
          <w:szCs w:val="24"/>
        </w:rPr>
        <w:t xml:space="preserve"> </w:t>
      </w:r>
      <w:r w:rsidRPr="006C0A1A">
        <w:rPr>
          <w:sz w:val="24"/>
          <w:szCs w:val="24"/>
        </w:rPr>
        <w:t>личностные</w:t>
      </w:r>
      <w:r w:rsidRPr="006C0A1A">
        <w:rPr>
          <w:spacing w:val="1"/>
          <w:sz w:val="24"/>
          <w:szCs w:val="24"/>
        </w:rPr>
        <w:t xml:space="preserve"> </w:t>
      </w:r>
      <w:r w:rsidRPr="006C0A1A">
        <w:rPr>
          <w:sz w:val="24"/>
          <w:szCs w:val="24"/>
        </w:rPr>
        <w:t>качества,</w:t>
      </w:r>
      <w:r w:rsidRPr="006C0A1A">
        <w:rPr>
          <w:spacing w:val="1"/>
          <w:sz w:val="24"/>
          <w:szCs w:val="24"/>
        </w:rPr>
        <w:t xml:space="preserve"> </w:t>
      </w:r>
      <w:r w:rsidRPr="006C0A1A">
        <w:rPr>
          <w:sz w:val="24"/>
          <w:szCs w:val="24"/>
        </w:rPr>
        <w:t>специальные</w:t>
      </w:r>
      <w:r w:rsidRPr="006C0A1A">
        <w:rPr>
          <w:spacing w:val="1"/>
          <w:sz w:val="24"/>
          <w:szCs w:val="24"/>
        </w:rPr>
        <w:t xml:space="preserve"> </w:t>
      </w:r>
      <w:r w:rsidRPr="006C0A1A">
        <w:rPr>
          <w:sz w:val="24"/>
          <w:szCs w:val="24"/>
        </w:rPr>
        <w:t>требования</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социальной</w:t>
      </w:r>
      <w:r w:rsidRPr="006C0A1A">
        <w:rPr>
          <w:spacing w:val="1"/>
          <w:sz w:val="24"/>
          <w:szCs w:val="24"/>
        </w:rPr>
        <w:t xml:space="preserve"> </w:t>
      </w:r>
      <w:r w:rsidRPr="006C0A1A">
        <w:rPr>
          <w:sz w:val="24"/>
          <w:szCs w:val="24"/>
        </w:rPr>
        <w:t>компетенции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должны</w:t>
      </w:r>
      <w:r w:rsidRPr="006C0A1A">
        <w:rPr>
          <w:spacing w:val="-1"/>
          <w:sz w:val="24"/>
          <w:szCs w:val="24"/>
        </w:rPr>
        <w:t xml:space="preserve"> </w:t>
      </w:r>
      <w:r w:rsidRPr="006C0A1A">
        <w:rPr>
          <w:sz w:val="24"/>
          <w:szCs w:val="24"/>
        </w:rPr>
        <w:t>отражать:</w:t>
      </w:r>
    </w:p>
    <w:p w:rsidR="002D0399" w:rsidRPr="006C0A1A" w:rsidRDefault="002D0399" w:rsidP="00FB33E5">
      <w:pPr>
        <w:numPr>
          <w:ilvl w:val="0"/>
          <w:numId w:val="40"/>
        </w:numPr>
        <w:tabs>
          <w:tab w:val="left" w:pos="1056"/>
        </w:tabs>
        <w:spacing w:line="268" w:lineRule="auto"/>
        <w:ind w:right="229"/>
        <w:jc w:val="both"/>
        <w:rPr>
          <w:sz w:val="24"/>
        </w:rPr>
      </w:pPr>
      <w:r w:rsidRPr="006C0A1A">
        <w:rPr>
          <w:position w:val="1"/>
          <w:sz w:val="24"/>
        </w:rPr>
        <w:t>развитие чувства любви к родителям (законным представителям), другим членам</w:t>
      </w:r>
      <w:r w:rsidRPr="006C0A1A">
        <w:rPr>
          <w:spacing w:val="1"/>
          <w:position w:val="1"/>
          <w:sz w:val="24"/>
        </w:rPr>
        <w:t xml:space="preserve"> </w:t>
      </w:r>
      <w:r w:rsidRPr="006C0A1A">
        <w:rPr>
          <w:sz w:val="24"/>
        </w:rPr>
        <w:t>семьи,</w:t>
      </w:r>
      <w:r w:rsidRPr="006C0A1A">
        <w:rPr>
          <w:spacing w:val="1"/>
          <w:sz w:val="24"/>
        </w:rPr>
        <w:t xml:space="preserve"> </w:t>
      </w:r>
      <w:r w:rsidRPr="006C0A1A">
        <w:rPr>
          <w:sz w:val="24"/>
        </w:rPr>
        <w:t>к</w:t>
      </w:r>
      <w:r w:rsidRPr="006C0A1A">
        <w:rPr>
          <w:spacing w:val="1"/>
          <w:sz w:val="24"/>
        </w:rPr>
        <w:t xml:space="preserve"> </w:t>
      </w:r>
      <w:r w:rsidRPr="006C0A1A">
        <w:rPr>
          <w:sz w:val="24"/>
        </w:rPr>
        <w:t>школе,</w:t>
      </w:r>
      <w:r w:rsidRPr="006C0A1A">
        <w:rPr>
          <w:spacing w:val="1"/>
          <w:sz w:val="24"/>
        </w:rPr>
        <w:t xml:space="preserve"> </w:t>
      </w:r>
      <w:r w:rsidRPr="006C0A1A">
        <w:rPr>
          <w:sz w:val="24"/>
        </w:rPr>
        <w:t>принятие</w:t>
      </w:r>
      <w:r w:rsidRPr="006C0A1A">
        <w:rPr>
          <w:spacing w:val="1"/>
          <w:sz w:val="24"/>
        </w:rPr>
        <w:t xml:space="preserve"> </w:t>
      </w:r>
      <w:r w:rsidRPr="006C0A1A">
        <w:rPr>
          <w:sz w:val="24"/>
        </w:rPr>
        <w:t>педагогического</w:t>
      </w:r>
      <w:r w:rsidRPr="006C0A1A">
        <w:rPr>
          <w:spacing w:val="1"/>
          <w:sz w:val="24"/>
        </w:rPr>
        <w:t xml:space="preserve"> </w:t>
      </w:r>
      <w:r w:rsidRPr="006C0A1A">
        <w:rPr>
          <w:sz w:val="24"/>
        </w:rPr>
        <w:t>работника</w:t>
      </w:r>
      <w:r w:rsidRPr="006C0A1A">
        <w:rPr>
          <w:spacing w:val="1"/>
          <w:sz w:val="24"/>
        </w:rPr>
        <w:t xml:space="preserve"> </w:t>
      </w:r>
      <w:r w:rsidRPr="006C0A1A">
        <w:rPr>
          <w:sz w:val="24"/>
        </w:rPr>
        <w:t>и</w:t>
      </w:r>
      <w:r w:rsidRPr="006C0A1A">
        <w:rPr>
          <w:spacing w:val="1"/>
          <w:sz w:val="24"/>
        </w:rPr>
        <w:t xml:space="preserve"> </w:t>
      </w:r>
      <w:r w:rsidRPr="006C0A1A">
        <w:rPr>
          <w:sz w:val="24"/>
        </w:rPr>
        <w:t>других</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класса,</w:t>
      </w:r>
      <w:r w:rsidRPr="006C0A1A">
        <w:rPr>
          <w:spacing w:val="-1"/>
          <w:sz w:val="24"/>
        </w:rPr>
        <w:t xml:space="preserve"> </w:t>
      </w:r>
      <w:r w:rsidRPr="006C0A1A">
        <w:rPr>
          <w:sz w:val="24"/>
        </w:rPr>
        <w:t>взаимодействие</w:t>
      </w:r>
      <w:r w:rsidRPr="006C0A1A">
        <w:rPr>
          <w:spacing w:val="-2"/>
          <w:sz w:val="24"/>
        </w:rPr>
        <w:t xml:space="preserve"> </w:t>
      </w:r>
      <w:r w:rsidRPr="006C0A1A">
        <w:rPr>
          <w:sz w:val="24"/>
        </w:rPr>
        <w:t>с ними;</w:t>
      </w:r>
    </w:p>
    <w:p w:rsidR="002D0399" w:rsidRPr="006C0A1A" w:rsidRDefault="002D0399" w:rsidP="00FB33E5">
      <w:pPr>
        <w:numPr>
          <w:ilvl w:val="0"/>
          <w:numId w:val="40"/>
        </w:numPr>
        <w:tabs>
          <w:tab w:val="left" w:pos="1056"/>
        </w:tabs>
        <w:spacing w:before="9"/>
        <w:jc w:val="both"/>
        <w:rPr>
          <w:sz w:val="24"/>
        </w:rPr>
      </w:pPr>
      <w:r w:rsidRPr="006C0A1A">
        <w:rPr>
          <w:position w:val="1"/>
          <w:sz w:val="24"/>
        </w:rPr>
        <w:t>развитие</w:t>
      </w:r>
      <w:r w:rsidRPr="006C0A1A">
        <w:rPr>
          <w:spacing w:val="-2"/>
          <w:position w:val="1"/>
          <w:sz w:val="24"/>
        </w:rPr>
        <w:t xml:space="preserve"> </w:t>
      </w:r>
      <w:r w:rsidRPr="006C0A1A">
        <w:rPr>
          <w:position w:val="1"/>
          <w:sz w:val="24"/>
        </w:rPr>
        <w:t>мотивации</w:t>
      </w:r>
      <w:r w:rsidRPr="006C0A1A">
        <w:rPr>
          <w:spacing w:val="-1"/>
          <w:position w:val="1"/>
          <w:sz w:val="24"/>
        </w:rPr>
        <w:t xml:space="preserve"> </w:t>
      </w:r>
      <w:r w:rsidRPr="006C0A1A">
        <w:rPr>
          <w:position w:val="1"/>
          <w:sz w:val="24"/>
        </w:rPr>
        <w:t>к обучению;</w:t>
      </w:r>
    </w:p>
    <w:p w:rsidR="002D0399" w:rsidRPr="006C0A1A" w:rsidRDefault="002D0399" w:rsidP="00FB33E5">
      <w:pPr>
        <w:numPr>
          <w:ilvl w:val="0"/>
          <w:numId w:val="40"/>
        </w:numPr>
        <w:tabs>
          <w:tab w:val="left" w:pos="1056"/>
        </w:tabs>
        <w:spacing w:before="27"/>
        <w:jc w:val="both"/>
        <w:rPr>
          <w:sz w:val="24"/>
        </w:rPr>
      </w:pPr>
      <w:r w:rsidRPr="006C0A1A">
        <w:rPr>
          <w:position w:val="1"/>
          <w:sz w:val="24"/>
        </w:rPr>
        <w:t>развитие</w:t>
      </w:r>
      <w:r w:rsidRPr="006C0A1A">
        <w:rPr>
          <w:spacing w:val="-4"/>
          <w:position w:val="1"/>
          <w:sz w:val="24"/>
        </w:rPr>
        <w:t xml:space="preserve"> </w:t>
      </w:r>
      <w:r w:rsidRPr="006C0A1A">
        <w:rPr>
          <w:position w:val="1"/>
          <w:sz w:val="24"/>
        </w:rPr>
        <w:t>адекватных</w:t>
      </w:r>
      <w:r w:rsidRPr="006C0A1A">
        <w:rPr>
          <w:spacing w:val="-3"/>
          <w:position w:val="1"/>
          <w:sz w:val="24"/>
        </w:rPr>
        <w:t xml:space="preserve"> </w:t>
      </w:r>
      <w:r w:rsidRPr="006C0A1A">
        <w:rPr>
          <w:position w:val="1"/>
          <w:sz w:val="24"/>
        </w:rPr>
        <w:t>представлений</w:t>
      </w:r>
      <w:r w:rsidRPr="006C0A1A">
        <w:rPr>
          <w:spacing w:val="-3"/>
          <w:position w:val="1"/>
          <w:sz w:val="24"/>
        </w:rPr>
        <w:t xml:space="preserve"> </w:t>
      </w:r>
      <w:r w:rsidRPr="006C0A1A">
        <w:rPr>
          <w:position w:val="1"/>
          <w:sz w:val="24"/>
        </w:rPr>
        <w:t>о</w:t>
      </w:r>
      <w:r w:rsidRPr="006C0A1A">
        <w:rPr>
          <w:spacing w:val="-3"/>
          <w:position w:val="1"/>
          <w:sz w:val="24"/>
        </w:rPr>
        <w:t xml:space="preserve"> </w:t>
      </w:r>
      <w:r w:rsidRPr="006C0A1A">
        <w:rPr>
          <w:position w:val="1"/>
          <w:sz w:val="24"/>
        </w:rPr>
        <w:t>насущно</w:t>
      </w:r>
      <w:r w:rsidRPr="006C0A1A">
        <w:rPr>
          <w:spacing w:val="-4"/>
          <w:position w:val="1"/>
          <w:sz w:val="24"/>
        </w:rPr>
        <w:t xml:space="preserve"> </w:t>
      </w:r>
      <w:r w:rsidRPr="006C0A1A">
        <w:rPr>
          <w:position w:val="1"/>
          <w:sz w:val="24"/>
        </w:rPr>
        <w:t>необходимом</w:t>
      </w:r>
      <w:r w:rsidRPr="006C0A1A">
        <w:rPr>
          <w:spacing w:val="-4"/>
          <w:position w:val="1"/>
          <w:sz w:val="24"/>
        </w:rPr>
        <w:t xml:space="preserve"> </w:t>
      </w:r>
      <w:r w:rsidRPr="006C0A1A">
        <w:rPr>
          <w:position w:val="1"/>
          <w:sz w:val="24"/>
        </w:rPr>
        <w:t>жизнеобеспечении;</w:t>
      </w:r>
    </w:p>
    <w:p w:rsidR="002D0399" w:rsidRPr="006C0A1A" w:rsidRDefault="002D0399" w:rsidP="00FB33E5">
      <w:pPr>
        <w:numPr>
          <w:ilvl w:val="0"/>
          <w:numId w:val="40"/>
        </w:numPr>
        <w:tabs>
          <w:tab w:val="left" w:pos="1056"/>
        </w:tabs>
        <w:spacing w:before="27" w:line="268" w:lineRule="auto"/>
        <w:ind w:right="231"/>
        <w:jc w:val="both"/>
        <w:rPr>
          <w:sz w:val="24"/>
        </w:rPr>
      </w:pPr>
      <w:r w:rsidRPr="006C0A1A">
        <w:rPr>
          <w:position w:val="1"/>
          <w:sz w:val="24"/>
        </w:rPr>
        <w:t>овладение социально-бытовыми умениями, используемыми в повседневной жизни</w:t>
      </w:r>
      <w:r w:rsidRPr="006C0A1A">
        <w:rPr>
          <w:spacing w:val="1"/>
          <w:position w:val="1"/>
          <w:sz w:val="24"/>
        </w:rPr>
        <w:t xml:space="preserve"> </w:t>
      </w:r>
      <w:r w:rsidRPr="006C0A1A">
        <w:rPr>
          <w:sz w:val="24"/>
        </w:rPr>
        <w:t>(представления об устройстве домашней и школьной жизни; умение включаться в</w:t>
      </w:r>
      <w:r w:rsidRPr="006C0A1A">
        <w:rPr>
          <w:spacing w:val="1"/>
          <w:sz w:val="24"/>
        </w:rPr>
        <w:t xml:space="preserve"> </w:t>
      </w:r>
      <w:r w:rsidRPr="006C0A1A">
        <w:rPr>
          <w:sz w:val="24"/>
        </w:rPr>
        <w:t>разнообразные</w:t>
      </w:r>
      <w:r w:rsidRPr="006C0A1A">
        <w:rPr>
          <w:spacing w:val="-1"/>
          <w:sz w:val="24"/>
        </w:rPr>
        <w:t xml:space="preserve"> </w:t>
      </w:r>
      <w:r w:rsidRPr="006C0A1A">
        <w:rPr>
          <w:sz w:val="24"/>
        </w:rPr>
        <w:t>повседневные</w:t>
      </w:r>
      <w:r w:rsidRPr="006C0A1A">
        <w:rPr>
          <w:spacing w:val="-1"/>
          <w:sz w:val="24"/>
        </w:rPr>
        <w:t xml:space="preserve"> </w:t>
      </w:r>
      <w:r w:rsidRPr="006C0A1A">
        <w:rPr>
          <w:sz w:val="24"/>
        </w:rPr>
        <w:t>школьные</w:t>
      </w:r>
      <w:r w:rsidRPr="006C0A1A">
        <w:rPr>
          <w:spacing w:val="-1"/>
          <w:sz w:val="24"/>
        </w:rPr>
        <w:t xml:space="preserve"> </w:t>
      </w:r>
      <w:r w:rsidRPr="006C0A1A">
        <w:rPr>
          <w:sz w:val="24"/>
        </w:rPr>
        <w:t>дела);</w:t>
      </w:r>
    </w:p>
    <w:p w:rsidR="002D0399" w:rsidRPr="006C0A1A" w:rsidRDefault="002D0399" w:rsidP="00FB33E5">
      <w:pPr>
        <w:numPr>
          <w:ilvl w:val="0"/>
          <w:numId w:val="40"/>
        </w:numPr>
        <w:tabs>
          <w:tab w:val="left" w:pos="1056"/>
        </w:tabs>
        <w:spacing w:before="8" w:line="264" w:lineRule="auto"/>
        <w:ind w:right="231"/>
        <w:jc w:val="both"/>
        <w:rPr>
          <w:sz w:val="24"/>
        </w:rPr>
      </w:pPr>
      <w:r w:rsidRPr="006C0A1A">
        <w:rPr>
          <w:position w:val="1"/>
          <w:sz w:val="24"/>
        </w:rPr>
        <w:t>владение</w:t>
      </w:r>
      <w:r w:rsidRPr="006C0A1A">
        <w:rPr>
          <w:spacing w:val="1"/>
          <w:position w:val="1"/>
          <w:sz w:val="24"/>
        </w:rPr>
        <w:t xml:space="preserve"> </w:t>
      </w:r>
      <w:r w:rsidRPr="006C0A1A">
        <w:rPr>
          <w:position w:val="1"/>
          <w:sz w:val="24"/>
        </w:rPr>
        <w:t>элементарными</w:t>
      </w:r>
      <w:r w:rsidRPr="006C0A1A">
        <w:rPr>
          <w:spacing w:val="1"/>
          <w:position w:val="1"/>
          <w:sz w:val="24"/>
        </w:rPr>
        <w:t xml:space="preserve"> </w:t>
      </w:r>
      <w:r w:rsidRPr="006C0A1A">
        <w:rPr>
          <w:position w:val="1"/>
          <w:sz w:val="24"/>
        </w:rPr>
        <w:t>навыками</w:t>
      </w:r>
      <w:r w:rsidRPr="006C0A1A">
        <w:rPr>
          <w:spacing w:val="1"/>
          <w:position w:val="1"/>
          <w:sz w:val="24"/>
        </w:rPr>
        <w:t xml:space="preserve"> </w:t>
      </w:r>
      <w:r w:rsidRPr="006C0A1A">
        <w:rPr>
          <w:position w:val="1"/>
          <w:sz w:val="24"/>
        </w:rPr>
        <w:t>коммуникации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принятыми</w:t>
      </w:r>
      <w:r w:rsidRPr="006C0A1A">
        <w:rPr>
          <w:spacing w:val="1"/>
          <w:position w:val="1"/>
          <w:sz w:val="24"/>
        </w:rPr>
        <w:t xml:space="preserve"> </w:t>
      </w:r>
      <w:r w:rsidRPr="006C0A1A">
        <w:rPr>
          <w:position w:val="1"/>
          <w:sz w:val="24"/>
        </w:rPr>
        <w:t>ритуалами</w:t>
      </w:r>
      <w:r w:rsidRPr="006C0A1A">
        <w:rPr>
          <w:spacing w:val="1"/>
          <w:position w:val="1"/>
          <w:sz w:val="24"/>
        </w:rPr>
        <w:t xml:space="preserve"> </w:t>
      </w:r>
      <w:r w:rsidRPr="006C0A1A">
        <w:rPr>
          <w:sz w:val="24"/>
        </w:rPr>
        <w:t>социального</w:t>
      </w:r>
      <w:r w:rsidRPr="006C0A1A">
        <w:rPr>
          <w:spacing w:val="-2"/>
          <w:sz w:val="24"/>
        </w:rPr>
        <w:t xml:space="preserve"> </w:t>
      </w:r>
      <w:r w:rsidRPr="006C0A1A">
        <w:rPr>
          <w:sz w:val="24"/>
        </w:rPr>
        <w:t>взаимодействия;</w:t>
      </w:r>
    </w:p>
    <w:p w:rsidR="002D0399" w:rsidRPr="006C0A1A" w:rsidRDefault="002D0399" w:rsidP="00FB33E5">
      <w:pPr>
        <w:numPr>
          <w:ilvl w:val="0"/>
          <w:numId w:val="40"/>
        </w:numPr>
        <w:tabs>
          <w:tab w:val="left" w:pos="1056"/>
        </w:tabs>
        <w:spacing w:before="12"/>
        <w:jc w:val="both"/>
        <w:rPr>
          <w:sz w:val="24"/>
        </w:rPr>
      </w:pPr>
      <w:r w:rsidRPr="006C0A1A">
        <w:rPr>
          <w:position w:val="1"/>
          <w:sz w:val="24"/>
        </w:rPr>
        <w:t>развитие</w:t>
      </w:r>
      <w:r w:rsidRPr="006C0A1A">
        <w:rPr>
          <w:spacing w:val="-4"/>
          <w:position w:val="1"/>
          <w:sz w:val="24"/>
        </w:rPr>
        <w:t xml:space="preserve"> </w:t>
      </w:r>
      <w:r w:rsidRPr="006C0A1A">
        <w:rPr>
          <w:position w:val="1"/>
          <w:sz w:val="24"/>
        </w:rPr>
        <w:t>положительных</w:t>
      </w:r>
      <w:r w:rsidRPr="006C0A1A">
        <w:rPr>
          <w:spacing w:val="-3"/>
          <w:position w:val="1"/>
          <w:sz w:val="24"/>
        </w:rPr>
        <w:t xml:space="preserve"> </w:t>
      </w:r>
      <w:r w:rsidRPr="006C0A1A">
        <w:rPr>
          <w:position w:val="1"/>
          <w:sz w:val="24"/>
        </w:rPr>
        <w:t>свойств</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качеств</w:t>
      </w:r>
      <w:r w:rsidRPr="006C0A1A">
        <w:rPr>
          <w:spacing w:val="-3"/>
          <w:position w:val="1"/>
          <w:sz w:val="24"/>
        </w:rPr>
        <w:t xml:space="preserve"> </w:t>
      </w:r>
      <w:r w:rsidRPr="006C0A1A">
        <w:rPr>
          <w:position w:val="1"/>
          <w:sz w:val="24"/>
        </w:rPr>
        <w:t>личности;</w:t>
      </w:r>
    </w:p>
    <w:p w:rsidR="002D0399" w:rsidRPr="006C0A1A" w:rsidRDefault="002D0399" w:rsidP="00FB33E5">
      <w:pPr>
        <w:numPr>
          <w:ilvl w:val="0"/>
          <w:numId w:val="40"/>
        </w:numPr>
        <w:tabs>
          <w:tab w:val="left" w:pos="1056"/>
        </w:tabs>
        <w:spacing w:before="27"/>
        <w:jc w:val="both"/>
        <w:rPr>
          <w:sz w:val="24"/>
        </w:rPr>
      </w:pPr>
      <w:r w:rsidRPr="006C0A1A">
        <w:rPr>
          <w:position w:val="1"/>
          <w:sz w:val="24"/>
        </w:rPr>
        <w:t>готовность</w:t>
      </w:r>
      <w:r w:rsidRPr="006C0A1A">
        <w:rPr>
          <w:spacing w:val="-4"/>
          <w:position w:val="1"/>
          <w:sz w:val="24"/>
        </w:rPr>
        <w:t xml:space="preserve"> </w:t>
      </w:r>
      <w:r w:rsidRPr="006C0A1A">
        <w:rPr>
          <w:position w:val="1"/>
          <w:sz w:val="24"/>
        </w:rPr>
        <w:t>к</w:t>
      </w:r>
      <w:r w:rsidRPr="006C0A1A">
        <w:rPr>
          <w:spacing w:val="-3"/>
          <w:position w:val="1"/>
          <w:sz w:val="24"/>
        </w:rPr>
        <w:t xml:space="preserve"> </w:t>
      </w:r>
      <w:r w:rsidRPr="006C0A1A">
        <w:rPr>
          <w:position w:val="1"/>
          <w:sz w:val="24"/>
        </w:rPr>
        <w:t>вхождению</w:t>
      </w:r>
      <w:r w:rsidRPr="006C0A1A">
        <w:rPr>
          <w:spacing w:val="-4"/>
          <w:position w:val="1"/>
          <w:sz w:val="24"/>
        </w:rPr>
        <w:t xml:space="preserve"> </w:t>
      </w:r>
      <w:r w:rsidRPr="006C0A1A">
        <w:rPr>
          <w:position w:val="1"/>
          <w:sz w:val="24"/>
        </w:rPr>
        <w:t>обучающегося</w:t>
      </w:r>
      <w:r w:rsidRPr="006C0A1A">
        <w:rPr>
          <w:spacing w:val="-2"/>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социальную</w:t>
      </w:r>
      <w:r w:rsidRPr="006C0A1A">
        <w:rPr>
          <w:spacing w:val="-4"/>
          <w:position w:val="1"/>
          <w:sz w:val="24"/>
        </w:rPr>
        <w:t xml:space="preserve"> </w:t>
      </w:r>
      <w:r w:rsidRPr="006C0A1A">
        <w:rPr>
          <w:position w:val="1"/>
          <w:sz w:val="24"/>
        </w:rPr>
        <w:t>среду.</w:t>
      </w:r>
    </w:p>
    <w:p w:rsidR="002D0399" w:rsidRPr="006C0A1A" w:rsidRDefault="002D0399" w:rsidP="002D0399">
      <w:pPr>
        <w:spacing w:before="3"/>
        <w:rPr>
          <w:sz w:val="30"/>
          <w:szCs w:val="24"/>
        </w:rPr>
      </w:pPr>
    </w:p>
    <w:p w:rsidR="002D0399" w:rsidRPr="006C0A1A" w:rsidRDefault="002D0399" w:rsidP="002D0399">
      <w:pPr>
        <w:ind w:right="214"/>
        <w:jc w:val="center"/>
        <w:outlineLvl w:val="0"/>
        <w:rPr>
          <w:b/>
          <w:bCs/>
          <w:sz w:val="24"/>
          <w:szCs w:val="24"/>
        </w:rPr>
      </w:pPr>
      <w:r w:rsidRPr="006C0A1A">
        <w:rPr>
          <w:b/>
          <w:bCs/>
          <w:sz w:val="24"/>
          <w:szCs w:val="24"/>
        </w:rPr>
        <w:t>Музыка</w:t>
      </w:r>
    </w:p>
    <w:p w:rsidR="002D0399" w:rsidRPr="006C0A1A" w:rsidRDefault="002D0399" w:rsidP="002D0399">
      <w:pPr>
        <w:spacing w:before="2"/>
        <w:rPr>
          <w:b/>
          <w:sz w:val="31"/>
          <w:szCs w:val="24"/>
        </w:rPr>
      </w:pPr>
    </w:p>
    <w:p w:rsidR="002D0399" w:rsidRPr="006C0A1A" w:rsidRDefault="002D0399" w:rsidP="002D0399">
      <w:pPr>
        <w:jc w:val="both"/>
        <w:rPr>
          <w:b/>
          <w:sz w:val="24"/>
        </w:rPr>
      </w:pPr>
      <w:r w:rsidRPr="006C0A1A">
        <w:rPr>
          <w:b/>
          <w:color w:val="000009"/>
          <w:sz w:val="24"/>
        </w:rPr>
        <w:t>Пояснительная</w:t>
      </w:r>
      <w:r w:rsidRPr="006C0A1A">
        <w:rPr>
          <w:b/>
          <w:color w:val="000009"/>
          <w:spacing w:val="-8"/>
          <w:sz w:val="24"/>
        </w:rPr>
        <w:t xml:space="preserve"> </w:t>
      </w:r>
      <w:r w:rsidRPr="006C0A1A">
        <w:rPr>
          <w:b/>
          <w:color w:val="000009"/>
          <w:sz w:val="24"/>
        </w:rPr>
        <w:t>записка</w:t>
      </w:r>
    </w:p>
    <w:p w:rsidR="002D0399" w:rsidRPr="006C0A1A" w:rsidRDefault="002D0399" w:rsidP="002D0399">
      <w:pPr>
        <w:spacing w:before="39" w:line="276" w:lineRule="auto"/>
        <w:ind w:right="229"/>
        <w:jc w:val="both"/>
        <w:rPr>
          <w:sz w:val="24"/>
          <w:szCs w:val="24"/>
        </w:rPr>
      </w:pPr>
      <w:r w:rsidRPr="006C0A1A">
        <w:rPr>
          <w:sz w:val="24"/>
          <w:szCs w:val="24"/>
        </w:rPr>
        <w:t>«Музыка» – учебный предмет, предназначенный для формирования у обучающихся</w:t>
      </w:r>
      <w:r w:rsidRPr="006C0A1A">
        <w:rPr>
          <w:spacing w:val="-58"/>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элементарных знаний, умений и навыков в области музыкального искусства, развития их</w:t>
      </w:r>
      <w:r w:rsidRPr="006C0A1A">
        <w:rPr>
          <w:spacing w:val="1"/>
          <w:sz w:val="24"/>
          <w:szCs w:val="24"/>
        </w:rPr>
        <w:t xml:space="preserve"> </w:t>
      </w:r>
      <w:r w:rsidRPr="006C0A1A">
        <w:rPr>
          <w:sz w:val="24"/>
          <w:szCs w:val="24"/>
        </w:rPr>
        <w:t>музыкальных</w:t>
      </w:r>
      <w:r w:rsidRPr="006C0A1A">
        <w:rPr>
          <w:spacing w:val="-2"/>
          <w:sz w:val="24"/>
          <w:szCs w:val="24"/>
        </w:rPr>
        <w:t xml:space="preserve"> </w:t>
      </w:r>
      <w:r w:rsidRPr="006C0A1A">
        <w:rPr>
          <w:sz w:val="24"/>
          <w:szCs w:val="24"/>
        </w:rPr>
        <w:t>способностей, мотивации к музыкальной</w:t>
      </w:r>
      <w:r w:rsidRPr="006C0A1A">
        <w:rPr>
          <w:spacing w:val="-1"/>
          <w:sz w:val="24"/>
          <w:szCs w:val="24"/>
        </w:rPr>
        <w:t xml:space="preserve"> </w:t>
      </w:r>
      <w:r w:rsidRPr="006C0A1A">
        <w:rPr>
          <w:sz w:val="24"/>
          <w:szCs w:val="24"/>
        </w:rPr>
        <w:t>деятельности.</w:t>
      </w:r>
    </w:p>
    <w:p w:rsidR="002D0399" w:rsidRPr="006C0A1A" w:rsidRDefault="002D0399" w:rsidP="002D0399">
      <w:pPr>
        <w:spacing w:line="276" w:lineRule="auto"/>
        <w:ind w:right="229"/>
        <w:jc w:val="both"/>
        <w:rPr>
          <w:sz w:val="24"/>
          <w:szCs w:val="24"/>
        </w:rPr>
      </w:pPr>
      <w:r w:rsidRPr="006C0A1A">
        <w:rPr>
          <w:b/>
          <w:color w:val="000009"/>
          <w:sz w:val="24"/>
          <w:szCs w:val="24"/>
        </w:rPr>
        <w:t>Целью</w:t>
      </w:r>
      <w:r w:rsidRPr="006C0A1A">
        <w:rPr>
          <w:b/>
          <w:color w:val="000009"/>
          <w:spacing w:val="1"/>
          <w:sz w:val="24"/>
          <w:szCs w:val="24"/>
        </w:rPr>
        <w:t xml:space="preserve"> </w:t>
      </w:r>
      <w:r w:rsidRPr="006C0A1A">
        <w:rPr>
          <w:color w:val="000009"/>
          <w:sz w:val="24"/>
          <w:szCs w:val="24"/>
        </w:rPr>
        <w:t>его</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приобщение</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музыкальной</w:t>
      </w:r>
      <w:r w:rsidRPr="006C0A1A">
        <w:rPr>
          <w:color w:val="000009"/>
          <w:spacing w:val="1"/>
          <w:sz w:val="24"/>
          <w:szCs w:val="24"/>
        </w:rPr>
        <w:t xml:space="preserve"> </w:t>
      </w:r>
      <w:r w:rsidRPr="006C0A1A">
        <w:rPr>
          <w:color w:val="000009"/>
          <w:sz w:val="24"/>
          <w:szCs w:val="24"/>
        </w:rPr>
        <w:t>культуре</w:t>
      </w:r>
      <w:r w:rsidRPr="006C0A1A">
        <w:rPr>
          <w:color w:val="000009"/>
          <w:spacing w:val="1"/>
          <w:sz w:val="24"/>
          <w:szCs w:val="24"/>
        </w:rPr>
        <w:t xml:space="preserve"> </w:t>
      </w:r>
      <w:r w:rsidRPr="006C0A1A">
        <w:rPr>
          <w:color w:val="000009"/>
          <w:sz w:val="24"/>
          <w:szCs w:val="24"/>
        </w:rPr>
        <w:t>как</w:t>
      </w:r>
      <w:r w:rsidRPr="006C0A1A">
        <w:rPr>
          <w:color w:val="000009"/>
          <w:spacing w:val="1"/>
          <w:sz w:val="24"/>
          <w:szCs w:val="24"/>
        </w:rPr>
        <w:t xml:space="preserve"> </w:t>
      </w:r>
      <w:r w:rsidRPr="006C0A1A">
        <w:rPr>
          <w:color w:val="000009"/>
          <w:sz w:val="24"/>
          <w:szCs w:val="24"/>
        </w:rPr>
        <w:t>к</w:t>
      </w:r>
      <w:r w:rsidRPr="006C0A1A">
        <w:rPr>
          <w:color w:val="000009"/>
          <w:spacing w:val="60"/>
          <w:sz w:val="24"/>
          <w:szCs w:val="24"/>
        </w:rPr>
        <w:t xml:space="preserve"> </w:t>
      </w:r>
      <w:r w:rsidRPr="006C0A1A">
        <w:rPr>
          <w:color w:val="000009"/>
          <w:sz w:val="24"/>
          <w:szCs w:val="24"/>
        </w:rPr>
        <w:t>неотъемлемой</w:t>
      </w:r>
      <w:r w:rsidRPr="006C0A1A">
        <w:rPr>
          <w:color w:val="000009"/>
          <w:spacing w:val="-57"/>
          <w:sz w:val="24"/>
          <w:szCs w:val="24"/>
        </w:rPr>
        <w:t xml:space="preserve"> </w:t>
      </w:r>
      <w:r w:rsidRPr="006C0A1A">
        <w:rPr>
          <w:color w:val="000009"/>
          <w:sz w:val="24"/>
          <w:szCs w:val="24"/>
        </w:rPr>
        <w:t>части</w:t>
      </w:r>
      <w:r w:rsidRPr="006C0A1A">
        <w:rPr>
          <w:color w:val="000009"/>
          <w:spacing w:val="-1"/>
          <w:sz w:val="24"/>
          <w:szCs w:val="24"/>
        </w:rPr>
        <w:t xml:space="preserve"> </w:t>
      </w:r>
      <w:r w:rsidRPr="006C0A1A">
        <w:rPr>
          <w:color w:val="000009"/>
          <w:sz w:val="24"/>
          <w:szCs w:val="24"/>
        </w:rPr>
        <w:t>духовной</w:t>
      </w:r>
      <w:r w:rsidRPr="006C0A1A">
        <w:rPr>
          <w:color w:val="000009"/>
          <w:spacing w:val="-1"/>
          <w:sz w:val="24"/>
          <w:szCs w:val="24"/>
        </w:rPr>
        <w:t xml:space="preserve"> </w:t>
      </w:r>
      <w:r w:rsidRPr="006C0A1A">
        <w:rPr>
          <w:color w:val="000009"/>
          <w:sz w:val="24"/>
          <w:szCs w:val="24"/>
        </w:rPr>
        <w:t>культуры.</w:t>
      </w:r>
    </w:p>
    <w:p w:rsidR="002D0399" w:rsidRPr="006C0A1A" w:rsidRDefault="002D0399" w:rsidP="002D0399">
      <w:pPr>
        <w:jc w:val="both"/>
        <w:rPr>
          <w:sz w:val="24"/>
        </w:rPr>
      </w:pPr>
      <w:r w:rsidRPr="006C0A1A">
        <w:rPr>
          <w:b/>
          <w:color w:val="000009"/>
          <w:sz w:val="24"/>
        </w:rPr>
        <w:t>Задачи</w:t>
      </w:r>
      <w:r w:rsidRPr="006C0A1A">
        <w:rPr>
          <w:b/>
          <w:color w:val="000009"/>
          <w:spacing w:val="-10"/>
          <w:sz w:val="24"/>
        </w:rPr>
        <w:t xml:space="preserve"> </w:t>
      </w:r>
      <w:r w:rsidRPr="006C0A1A">
        <w:rPr>
          <w:color w:val="000009"/>
          <w:sz w:val="24"/>
        </w:rPr>
        <w:t>учебного</w:t>
      </w:r>
      <w:r w:rsidRPr="006C0A1A">
        <w:rPr>
          <w:color w:val="000009"/>
          <w:spacing w:val="-8"/>
          <w:sz w:val="24"/>
        </w:rPr>
        <w:t xml:space="preserve"> </w:t>
      </w:r>
      <w:r w:rsidRPr="006C0A1A">
        <w:rPr>
          <w:color w:val="000009"/>
          <w:sz w:val="24"/>
        </w:rPr>
        <w:t>предмета</w:t>
      </w:r>
      <w:r w:rsidRPr="006C0A1A">
        <w:rPr>
          <w:color w:val="000009"/>
          <w:spacing w:val="-8"/>
          <w:sz w:val="24"/>
        </w:rPr>
        <w:t xml:space="preserve"> </w:t>
      </w:r>
      <w:r w:rsidRPr="006C0A1A">
        <w:rPr>
          <w:color w:val="000009"/>
          <w:sz w:val="24"/>
        </w:rPr>
        <w:t>«Музыка»:</w:t>
      </w:r>
    </w:p>
    <w:p w:rsidR="002D0399" w:rsidRPr="006C0A1A" w:rsidRDefault="002D0399" w:rsidP="00FB33E5">
      <w:pPr>
        <w:numPr>
          <w:ilvl w:val="0"/>
          <w:numId w:val="40"/>
        </w:numPr>
        <w:tabs>
          <w:tab w:val="left" w:pos="1052"/>
        </w:tabs>
        <w:spacing w:before="42" w:line="273" w:lineRule="auto"/>
        <w:ind w:left="1051" w:right="231" w:hanging="284"/>
        <w:jc w:val="both"/>
        <w:rPr>
          <w:color w:val="000009"/>
          <w:sz w:val="24"/>
        </w:rPr>
      </w:pPr>
      <w:r w:rsidRPr="006C0A1A">
        <w:rPr>
          <w:color w:val="000009"/>
          <w:sz w:val="24"/>
        </w:rPr>
        <w:t>обеспечить накопление первоначальных впечатлений от музыкального искусства и</w:t>
      </w:r>
      <w:r w:rsidRPr="006C0A1A">
        <w:rPr>
          <w:color w:val="000009"/>
          <w:spacing w:val="1"/>
          <w:sz w:val="24"/>
        </w:rPr>
        <w:t xml:space="preserve"> </w:t>
      </w:r>
      <w:r w:rsidRPr="006C0A1A">
        <w:rPr>
          <w:color w:val="000009"/>
          <w:sz w:val="24"/>
        </w:rPr>
        <w:t>получение доступного опыта (овладение элементарными музыкальными знаниями,</w:t>
      </w:r>
      <w:r w:rsidRPr="006C0A1A">
        <w:rPr>
          <w:color w:val="000009"/>
          <w:spacing w:val="1"/>
          <w:sz w:val="24"/>
        </w:rPr>
        <w:t xml:space="preserve"> </w:t>
      </w:r>
      <w:proofErr w:type="spellStart"/>
      <w:r w:rsidRPr="006C0A1A">
        <w:rPr>
          <w:color w:val="000009"/>
          <w:sz w:val="24"/>
        </w:rPr>
        <w:t>слушательскими</w:t>
      </w:r>
      <w:proofErr w:type="spellEnd"/>
      <w:r w:rsidRPr="006C0A1A">
        <w:rPr>
          <w:color w:val="000009"/>
          <w:spacing w:val="-2"/>
          <w:sz w:val="24"/>
        </w:rPr>
        <w:t xml:space="preserve"> </w:t>
      </w:r>
      <w:r w:rsidRPr="006C0A1A">
        <w:rPr>
          <w:color w:val="000009"/>
          <w:sz w:val="24"/>
        </w:rPr>
        <w:t>и</w:t>
      </w:r>
      <w:r w:rsidRPr="006C0A1A">
        <w:rPr>
          <w:color w:val="000009"/>
          <w:spacing w:val="-2"/>
          <w:sz w:val="24"/>
        </w:rPr>
        <w:t xml:space="preserve"> </w:t>
      </w:r>
      <w:r w:rsidRPr="006C0A1A">
        <w:rPr>
          <w:color w:val="000009"/>
          <w:sz w:val="24"/>
        </w:rPr>
        <w:t>доступными</w:t>
      </w:r>
      <w:r w:rsidRPr="006C0A1A">
        <w:rPr>
          <w:color w:val="000009"/>
          <w:spacing w:val="-2"/>
          <w:sz w:val="24"/>
        </w:rPr>
        <w:t xml:space="preserve"> </w:t>
      </w:r>
      <w:r w:rsidRPr="006C0A1A">
        <w:rPr>
          <w:color w:val="000009"/>
          <w:sz w:val="24"/>
        </w:rPr>
        <w:t>исполнительскими</w:t>
      </w:r>
      <w:r w:rsidRPr="006C0A1A">
        <w:rPr>
          <w:color w:val="000009"/>
          <w:spacing w:val="-2"/>
          <w:sz w:val="24"/>
        </w:rPr>
        <w:t xml:space="preserve"> </w:t>
      </w:r>
      <w:r w:rsidRPr="006C0A1A">
        <w:rPr>
          <w:color w:val="000009"/>
          <w:sz w:val="24"/>
        </w:rPr>
        <w:t>умениями);</w:t>
      </w:r>
    </w:p>
    <w:p w:rsidR="002D0399" w:rsidRPr="006C0A1A" w:rsidRDefault="002D0399" w:rsidP="00FB33E5">
      <w:pPr>
        <w:numPr>
          <w:ilvl w:val="0"/>
          <w:numId w:val="40"/>
        </w:numPr>
        <w:tabs>
          <w:tab w:val="left" w:pos="1052"/>
        </w:tabs>
        <w:spacing w:before="5" w:line="273" w:lineRule="auto"/>
        <w:ind w:left="1051" w:right="230" w:hanging="284"/>
        <w:jc w:val="both"/>
        <w:rPr>
          <w:color w:val="000009"/>
          <w:sz w:val="24"/>
        </w:rPr>
      </w:pPr>
      <w:r w:rsidRPr="006C0A1A">
        <w:rPr>
          <w:color w:val="000009"/>
          <w:sz w:val="24"/>
        </w:rPr>
        <w:t>приобщать</w:t>
      </w:r>
      <w:r w:rsidRPr="006C0A1A">
        <w:rPr>
          <w:color w:val="000009"/>
          <w:spacing w:val="1"/>
          <w:sz w:val="24"/>
        </w:rPr>
        <w:t xml:space="preserve"> </w:t>
      </w:r>
      <w:r w:rsidRPr="006C0A1A">
        <w:rPr>
          <w:color w:val="000009"/>
          <w:sz w:val="24"/>
        </w:rPr>
        <w:t>к</w:t>
      </w:r>
      <w:r w:rsidRPr="006C0A1A">
        <w:rPr>
          <w:color w:val="000009"/>
          <w:spacing w:val="1"/>
          <w:sz w:val="24"/>
        </w:rPr>
        <w:t xml:space="preserve"> </w:t>
      </w:r>
      <w:r w:rsidRPr="006C0A1A">
        <w:rPr>
          <w:color w:val="000009"/>
          <w:sz w:val="24"/>
        </w:rPr>
        <w:t>культурной</w:t>
      </w:r>
      <w:r w:rsidRPr="006C0A1A">
        <w:rPr>
          <w:color w:val="000009"/>
          <w:spacing w:val="1"/>
          <w:sz w:val="24"/>
        </w:rPr>
        <w:t xml:space="preserve"> </w:t>
      </w:r>
      <w:r w:rsidRPr="006C0A1A">
        <w:rPr>
          <w:color w:val="000009"/>
          <w:sz w:val="24"/>
        </w:rPr>
        <w:t>среде,</w:t>
      </w:r>
      <w:r w:rsidRPr="006C0A1A">
        <w:rPr>
          <w:color w:val="000009"/>
          <w:spacing w:val="1"/>
          <w:sz w:val="24"/>
        </w:rPr>
        <w:t xml:space="preserve"> </w:t>
      </w:r>
      <w:r w:rsidRPr="006C0A1A">
        <w:rPr>
          <w:color w:val="000009"/>
          <w:sz w:val="24"/>
        </w:rPr>
        <w:t>дающей</w:t>
      </w:r>
      <w:r w:rsidRPr="006C0A1A">
        <w:rPr>
          <w:color w:val="000009"/>
          <w:spacing w:val="1"/>
          <w:sz w:val="24"/>
        </w:rPr>
        <w:t xml:space="preserve"> </w:t>
      </w:r>
      <w:r w:rsidRPr="006C0A1A">
        <w:rPr>
          <w:color w:val="000009"/>
          <w:sz w:val="24"/>
        </w:rPr>
        <w:t>обучающемуся</w:t>
      </w:r>
      <w:r w:rsidRPr="006C0A1A">
        <w:rPr>
          <w:color w:val="000009"/>
          <w:spacing w:val="1"/>
          <w:sz w:val="24"/>
        </w:rPr>
        <w:t xml:space="preserve"> </w:t>
      </w:r>
      <w:r w:rsidRPr="006C0A1A">
        <w:rPr>
          <w:color w:val="000009"/>
          <w:sz w:val="24"/>
        </w:rPr>
        <w:t>впечатления</w:t>
      </w:r>
      <w:r w:rsidRPr="006C0A1A">
        <w:rPr>
          <w:color w:val="000009"/>
          <w:spacing w:val="1"/>
          <w:sz w:val="24"/>
        </w:rPr>
        <w:t xml:space="preserve"> </w:t>
      </w:r>
      <w:r w:rsidRPr="006C0A1A">
        <w:rPr>
          <w:color w:val="000009"/>
          <w:sz w:val="24"/>
        </w:rPr>
        <w:t>от</w:t>
      </w:r>
      <w:r w:rsidRPr="006C0A1A">
        <w:rPr>
          <w:color w:val="000009"/>
          <w:spacing w:val="-57"/>
          <w:sz w:val="24"/>
        </w:rPr>
        <w:t xml:space="preserve"> </w:t>
      </w:r>
      <w:r w:rsidRPr="006C0A1A">
        <w:rPr>
          <w:color w:val="000009"/>
          <w:sz w:val="24"/>
        </w:rPr>
        <w:t>музыкального</w:t>
      </w:r>
      <w:r w:rsidRPr="006C0A1A">
        <w:rPr>
          <w:color w:val="000009"/>
          <w:spacing w:val="1"/>
          <w:sz w:val="24"/>
        </w:rPr>
        <w:t xml:space="preserve"> </w:t>
      </w:r>
      <w:r w:rsidRPr="006C0A1A">
        <w:rPr>
          <w:color w:val="000009"/>
          <w:sz w:val="24"/>
        </w:rPr>
        <w:t>искусства,</w:t>
      </w:r>
      <w:r w:rsidRPr="006C0A1A">
        <w:rPr>
          <w:color w:val="000009"/>
          <w:spacing w:val="1"/>
          <w:sz w:val="24"/>
        </w:rPr>
        <w:t xml:space="preserve"> </w:t>
      </w:r>
      <w:r w:rsidRPr="006C0A1A">
        <w:rPr>
          <w:color w:val="000009"/>
          <w:sz w:val="24"/>
        </w:rPr>
        <w:t>формировать</w:t>
      </w:r>
      <w:r w:rsidRPr="006C0A1A">
        <w:rPr>
          <w:color w:val="000009"/>
          <w:spacing w:val="1"/>
          <w:sz w:val="24"/>
        </w:rPr>
        <w:t xml:space="preserve"> </w:t>
      </w:r>
      <w:r w:rsidRPr="006C0A1A">
        <w:rPr>
          <w:color w:val="000009"/>
          <w:sz w:val="24"/>
        </w:rPr>
        <w:t>стремления</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привычки</w:t>
      </w:r>
      <w:r w:rsidRPr="006C0A1A">
        <w:rPr>
          <w:color w:val="000009"/>
          <w:spacing w:val="1"/>
          <w:sz w:val="24"/>
        </w:rPr>
        <w:t xml:space="preserve"> </w:t>
      </w:r>
      <w:r w:rsidRPr="006C0A1A">
        <w:rPr>
          <w:color w:val="000009"/>
          <w:sz w:val="24"/>
        </w:rPr>
        <w:t>к</w:t>
      </w:r>
      <w:r w:rsidRPr="006C0A1A">
        <w:rPr>
          <w:color w:val="000009"/>
          <w:spacing w:val="61"/>
          <w:sz w:val="24"/>
        </w:rPr>
        <w:t xml:space="preserve"> </w:t>
      </w:r>
      <w:r w:rsidRPr="006C0A1A">
        <w:rPr>
          <w:color w:val="000009"/>
          <w:sz w:val="24"/>
        </w:rPr>
        <w:t>слушанию</w:t>
      </w:r>
      <w:r w:rsidRPr="006C0A1A">
        <w:rPr>
          <w:color w:val="000009"/>
          <w:spacing w:val="-57"/>
          <w:sz w:val="24"/>
        </w:rPr>
        <w:t xml:space="preserve"> </w:t>
      </w:r>
      <w:r w:rsidRPr="006C0A1A">
        <w:rPr>
          <w:color w:val="000009"/>
          <w:sz w:val="24"/>
        </w:rPr>
        <w:t>музыки,</w:t>
      </w:r>
      <w:r w:rsidRPr="006C0A1A">
        <w:rPr>
          <w:color w:val="000009"/>
          <w:spacing w:val="-4"/>
          <w:sz w:val="24"/>
        </w:rPr>
        <w:t xml:space="preserve"> </w:t>
      </w:r>
      <w:r w:rsidRPr="006C0A1A">
        <w:rPr>
          <w:color w:val="000009"/>
          <w:sz w:val="24"/>
        </w:rPr>
        <w:t>посещению</w:t>
      </w:r>
      <w:r w:rsidRPr="006C0A1A">
        <w:rPr>
          <w:color w:val="000009"/>
          <w:spacing w:val="-2"/>
          <w:sz w:val="24"/>
        </w:rPr>
        <w:t xml:space="preserve"> </w:t>
      </w:r>
      <w:r w:rsidRPr="006C0A1A">
        <w:rPr>
          <w:color w:val="000009"/>
          <w:sz w:val="24"/>
        </w:rPr>
        <w:t>концертов,</w:t>
      </w:r>
      <w:r w:rsidRPr="006C0A1A">
        <w:rPr>
          <w:color w:val="000009"/>
          <w:spacing w:val="-2"/>
          <w:sz w:val="24"/>
        </w:rPr>
        <w:t xml:space="preserve"> </w:t>
      </w:r>
      <w:r w:rsidRPr="006C0A1A">
        <w:rPr>
          <w:color w:val="000009"/>
          <w:sz w:val="24"/>
        </w:rPr>
        <w:t>самостоятельной</w:t>
      </w:r>
      <w:r w:rsidRPr="006C0A1A">
        <w:rPr>
          <w:color w:val="000009"/>
          <w:spacing w:val="-2"/>
          <w:sz w:val="24"/>
        </w:rPr>
        <w:t xml:space="preserve"> </w:t>
      </w:r>
      <w:r w:rsidRPr="006C0A1A">
        <w:rPr>
          <w:color w:val="000009"/>
          <w:sz w:val="24"/>
        </w:rPr>
        <w:t>музыкальной</w:t>
      </w:r>
      <w:r w:rsidRPr="006C0A1A">
        <w:rPr>
          <w:color w:val="000009"/>
          <w:spacing w:val="-4"/>
          <w:sz w:val="24"/>
        </w:rPr>
        <w:t xml:space="preserve"> </w:t>
      </w:r>
      <w:r w:rsidRPr="006C0A1A">
        <w:rPr>
          <w:color w:val="000009"/>
          <w:sz w:val="24"/>
        </w:rPr>
        <w:t>деятельности</w:t>
      </w:r>
      <w:r w:rsidRPr="006C0A1A">
        <w:rPr>
          <w:color w:val="000009"/>
          <w:spacing w:val="-2"/>
          <w:sz w:val="24"/>
        </w:rPr>
        <w:t xml:space="preserve"> </w:t>
      </w:r>
      <w:r w:rsidRPr="006C0A1A">
        <w:rPr>
          <w:color w:val="000009"/>
          <w:sz w:val="24"/>
        </w:rPr>
        <w:t>и</w:t>
      </w:r>
      <w:r w:rsidRPr="006C0A1A">
        <w:rPr>
          <w:color w:val="000009"/>
          <w:spacing w:val="-3"/>
          <w:sz w:val="24"/>
        </w:rPr>
        <w:t xml:space="preserve"> </w:t>
      </w:r>
      <w:r w:rsidRPr="006C0A1A">
        <w:rPr>
          <w:color w:val="000009"/>
          <w:sz w:val="24"/>
        </w:rPr>
        <w:t>др.;</w:t>
      </w:r>
    </w:p>
    <w:p w:rsidR="002D0399" w:rsidRPr="006C0A1A" w:rsidRDefault="002D0399" w:rsidP="00FB33E5">
      <w:pPr>
        <w:numPr>
          <w:ilvl w:val="0"/>
          <w:numId w:val="40"/>
        </w:numPr>
        <w:tabs>
          <w:tab w:val="left" w:pos="1052"/>
        </w:tabs>
        <w:spacing w:before="4" w:line="276" w:lineRule="auto"/>
        <w:ind w:left="1051" w:right="230" w:hanging="284"/>
        <w:jc w:val="both"/>
        <w:rPr>
          <w:color w:val="000009"/>
          <w:sz w:val="24"/>
        </w:rPr>
      </w:pPr>
      <w:r w:rsidRPr="006C0A1A">
        <w:rPr>
          <w:color w:val="000009"/>
          <w:sz w:val="24"/>
        </w:rPr>
        <w:t>развивать</w:t>
      </w:r>
      <w:r w:rsidRPr="006C0A1A">
        <w:rPr>
          <w:color w:val="000009"/>
          <w:spacing w:val="1"/>
          <w:sz w:val="24"/>
        </w:rPr>
        <w:t xml:space="preserve"> </w:t>
      </w:r>
      <w:r w:rsidRPr="006C0A1A">
        <w:rPr>
          <w:color w:val="000009"/>
          <w:sz w:val="24"/>
        </w:rPr>
        <w:t>способности</w:t>
      </w:r>
      <w:r w:rsidRPr="006C0A1A">
        <w:rPr>
          <w:color w:val="000009"/>
          <w:spacing w:val="1"/>
          <w:sz w:val="24"/>
        </w:rPr>
        <w:t xml:space="preserve"> </w:t>
      </w:r>
      <w:r w:rsidRPr="006C0A1A">
        <w:rPr>
          <w:color w:val="000009"/>
          <w:sz w:val="24"/>
        </w:rPr>
        <w:t>получать</w:t>
      </w:r>
      <w:r w:rsidRPr="006C0A1A">
        <w:rPr>
          <w:color w:val="000009"/>
          <w:spacing w:val="1"/>
          <w:sz w:val="24"/>
        </w:rPr>
        <w:t xml:space="preserve"> </w:t>
      </w:r>
      <w:r w:rsidRPr="006C0A1A">
        <w:rPr>
          <w:color w:val="000009"/>
          <w:sz w:val="24"/>
        </w:rPr>
        <w:t>удовольствие</w:t>
      </w:r>
      <w:r w:rsidRPr="006C0A1A">
        <w:rPr>
          <w:color w:val="000009"/>
          <w:spacing w:val="1"/>
          <w:sz w:val="24"/>
        </w:rPr>
        <w:t xml:space="preserve"> </w:t>
      </w:r>
      <w:r w:rsidRPr="006C0A1A">
        <w:rPr>
          <w:color w:val="000009"/>
          <w:sz w:val="24"/>
        </w:rPr>
        <w:t>от</w:t>
      </w:r>
      <w:r w:rsidRPr="006C0A1A">
        <w:rPr>
          <w:color w:val="000009"/>
          <w:spacing w:val="1"/>
          <w:sz w:val="24"/>
        </w:rPr>
        <w:t xml:space="preserve"> </w:t>
      </w:r>
      <w:r w:rsidRPr="006C0A1A">
        <w:rPr>
          <w:color w:val="000009"/>
          <w:sz w:val="24"/>
        </w:rPr>
        <w:t>музыкальных</w:t>
      </w:r>
      <w:r w:rsidRPr="006C0A1A">
        <w:rPr>
          <w:color w:val="000009"/>
          <w:spacing w:val="1"/>
          <w:sz w:val="24"/>
        </w:rPr>
        <w:t xml:space="preserve"> </w:t>
      </w:r>
      <w:r w:rsidRPr="006C0A1A">
        <w:rPr>
          <w:color w:val="000009"/>
          <w:sz w:val="24"/>
        </w:rPr>
        <w:t>произведений,</w:t>
      </w:r>
      <w:r w:rsidRPr="006C0A1A">
        <w:rPr>
          <w:color w:val="000009"/>
          <w:spacing w:val="1"/>
          <w:sz w:val="24"/>
        </w:rPr>
        <w:t xml:space="preserve"> </w:t>
      </w:r>
      <w:r w:rsidRPr="006C0A1A">
        <w:rPr>
          <w:color w:val="000009"/>
          <w:sz w:val="24"/>
        </w:rPr>
        <w:t>выделять</w:t>
      </w:r>
      <w:r w:rsidRPr="006C0A1A">
        <w:rPr>
          <w:color w:val="000009"/>
          <w:spacing w:val="1"/>
          <w:sz w:val="24"/>
        </w:rPr>
        <w:t xml:space="preserve"> </w:t>
      </w:r>
      <w:r w:rsidRPr="006C0A1A">
        <w:rPr>
          <w:color w:val="000009"/>
          <w:sz w:val="24"/>
        </w:rPr>
        <w:t>собственные</w:t>
      </w:r>
      <w:r w:rsidRPr="006C0A1A">
        <w:rPr>
          <w:color w:val="000009"/>
          <w:spacing w:val="1"/>
          <w:sz w:val="24"/>
        </w:rPr>
        <w:t xml:space="preserve"> </w:t>
      </w:r>
      <w:r w:rsidRPr="006C0A1A">
        <w:rPr>
          <w:color w:val="000009"/>
          <w:sz w:val="24"/>
        </w:rPr>
        <w:t>предпочтения</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восприятии</w:t>
      </w:r>
      <w:r w:rsidRPr="006C0A1A">
        <w:rPr>
          <w:color w:val="000009"/>
          <w:spacing w:val="1"/>
          <w:sz w:val="24"/>
        </w:rPr>
        <w:t xml:space="preserve"> </w:t>
      </w:r>
      <w:r w:rsidRPr="006C0A1A">
        <w:rPr>
          <w:color w:val="000009"/>
          <w:sz w:val="24"/>
        </w:rPr>
        <w:t>музыки,</w:t>
      </w:r>
      <w:r w:rsidRPr="006C0A1A">
        <w:rPr>
          <w:color w:val="000009"/>
          <w:spacing w:val="1"/>
          <w:sz w:val="24"/>
        </w:rPr>
        <w:t xml:space="preserve"> </w:t>
      </w:r>
      <w:r w:rsidRPr="006C0A1A">
        <w:rPr>
          <w:color w:val="000009"/>
          <w:sz w:val="24"/>
        </w:rPr>
        <w:t>способствовать</w:t>
      </w:r>
      <w:r w:rsidRPr="006C0A1A">
        <w:rPr>
          <w:color w:val="000009"/>
          <w:spacing w:val="1"/>
          <w:sz w:val="24"/>
        </w:rPr>
        <w:t xml:space="preserve"> </w:t>
      </w:r>
      <w:r w:rsidRPr="006C0A1A">
        <w:rPr>
          <w:color w:val="000009"/>
          <w:sz w:val="24"/>
        </w:rPr>
        <w:t>приобретению</w:t>
      </w:r>
      <w:r w:rsidRPr="006C0A1A">
        <w:rPr>
          <w:color w:val="000009"/>
          <w:spacing w:val="-2"/>
          <w:sz w:val="24"/>
        </w:rPr>
        <w:t xml:space="preserve"> </w:t>
      </w:r>
      <w:r w:rsidRPr="006C0A1A">
        <w:rPr>
          <w:color w:val="000009"/>
          <w:sz w:val="24"/>
        </w:rPr>
        <w:t>опыта самостоятельной музыкально</w:t>
      </w:r>
      <w:r w:rsidRPr="006C0A1A">
        <w:rPr>
          <w:color w:val="000009"/>
          <w:spacing w:val="-2"/>
          <w:sz w:val="24"/>
        </w:rPr>
        <w:t xml:space="preserve"> </w:t>
      </w:r>
      <w:r w:rsidRPr="006C0A1A">
        <w:rPr>
          <w:color w:val="000009"/>
          <w:sz w:val="24"/>
        </w:rPr>
        <w:t>деятельности;</w:t>
      </w:r>
    </w:p>
    <w:p w:rsidR="002D0399" w:rsidRPr="006C0A1A" w:rsidRDefault="002D0399" w:rsidP="00FB33E5">
      <w:pPr>
        <w:numPr>
          <w:ilvl w:val="0"/>
          <w:numId w:val="40"/>
        </w:numPr>
        <w:tabs>
          <w:tab w:val="left" w:pos="1052"/>
        </w:tabs>
        <w:spacing w:line="273" w:lineRule="auto"/>
        <w:ind w:left="1051" w:right="227" w:hanging="284"/>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простейшие</w:t>
      </w:r>
      <w:r w:rsidRPr="006C0A1A">
        <w:rPr>
          <w:color w:val="000009"/>
          <w:spacing w:val="1"/>
          <w:sz w:val="24"/>
        </w:rPr>
        <w:t xml:space="preserve"> </w:t>
      </w:r>
      <w:r w:rsidRPr="006C0A1A">
        <w:rPr>
          <w:color w:val="000009"/>
          <w:sz w:val="24"/>
        </w:rPr>
        <w:t>эстетические</w:t>
      </w:r>
      <w:r w:rsidRPr="006C0A1A">
        <w:rPr>
          <w:color w:val="000009"/>
          <w:spacing w:val="1"/>
          <w:sz w:val="24"/>
        </w:rPr>
        <w:t xml:space="preserve"> </w:t>
      </w:r>
      <w:r w:rsidRPr="006C0A1A">
        <w:rPr>
          <w:color w:val="000009"/>
          <w:sz w:val="24"/>
        </w:rPr>
        <w:t>ориентиры</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способствовать</w:t>
      </w:r>
      <w:r w:rsidRPr="006C0A1A">
        <w:rPr>
          <w:color w:val="000009"/>
          <w:spacing w:val="1"/>
          <w:sz w:val="24"/>
        </w:rPr>
        <w:t xml:space="preserve"> </w:t>
      </w:r>
      <w:r w:rsidRPr="006C0A1A">
        <w:rPr>
          <w:color w:val="000009"/>
          <w:sz w:val="24"/>
        </w:rPr>
        <w:t>их</w:t>
      </w:r>
      <w:r w:rsidRPr="006C0A1A">
        <w:rPr>
          <w:color w:val="000009"/>
          <w:spacing w:val="1"/>
          <w:sz w:val="24"/>
        </w:rPr>
        <w:t xml:space="preserve"> </w:t>
      </w:r>
      <w:r w:rsidRPr="006C0A1A">
        <w:rPr>
          <w:color w:val="000009"/>
          <w:sz w:val="24"/>
        </w:rPr>
        <w:t>использованию</w:t>
      </w:r>
      <w:r w:rsidRPr="006C0A1A">
        <w:rPr>
          <w:color w:val="000009"/>
          <w:spacing w:val="-2"/>
          <w:sz w:val="24"/>
        </w:rPr>
        <w:t xml:space="preserve"> </w:t>
      </w:r>
      <w:r w:rsidRPr="006C0A1A">
        <w:rPr>
          <w:color w:val="000009"/>
          <w:sz w:val="24"/>
        </w:rPr>
        <w:t>в</w:t>
      </w:r>
      <w:r w:rsidRPr="006C0A1A">
        <w:rPr>
          <w:color w:val="000009"/>
          <w:spacing w:val="-2"/>
          <w:sz w:val="24"/>
        </w:rPr>
        <w:t xml:space="preserve"> </w:t>
      </w:r>
      <w:r w:rsidRPr="006C0A1A">
        <w:rPr>
          <w:color w:val="000009"/>
          <w:sz w:val="24"/>
        </w:rPr>
        <w:t>организации</w:t>
      </w:r>
      <w:r w:rsidRPr="006C0A1A">
        <w:rPr>
          <w:color w:val="000009"/>
          <w:spacing w:val="-2"/>
          <w:sz w:val="24"/>
        </w:rPr>
        <w:t xml:space="preserve"> </w:t>
      </w:r>
      <w:r w:rsidRPr="006C0A1A">
        <w:rPr>
          <w:color w:val="000009"/>
          <w:sz w:val="24"/>
        </w:rPr>
        <w:t>обыденной жизни</w:t>
      </w:r>
      <w:r w:rsidRPr="006C0A1A">
        <w:rPr>
          <w:color w:val="000009"/>
          <w:spacing w:val="-1"/>
          <w:sz w:val="24"/>
        </w:rPr>
        <w:t xml:space="preserve"> </w:t>
      </w:r>
      <w:r w:rsidRPr="006C0A1A">
        <w:rPr>
          <w:color w:val="000009"/>
          <w:sz w:val="24"/>
        </w:rPr>
        <w:t>и</w:t>
      </w:r>
      <w:r w:rsidRPr="006C0A1A">
        <w:rPr>
          <w:color w:val="000009"/>
          <w:spacing w:val="-2"/>
          <w:sz w:val="24"/>
        </w:rPr>
        <w:t xml:space="preserve"> </w:t>
      </w:r>
      <w:r w:rsidRPr="006C0A1A">
        <w:rPr>
          <w:color w:val="000009"/>
          <w:sz w:val="24"/>
        </w:rPr>
        <w:t>праздника;</w:t>
      </w:r>
    </w:p>
    <w:p w:rsidR="002D0399" w:rsidRPr="006C0A1A" w:rsidRDefault="002D0399" w:rsidP="00FB33E5">
      <w:pPr>
        <w:numPr>
          <w:ilvl w:val="0"/>
          <w:numId w:val="40"/>
        </w:numPr>
        <w:tabs>
          <w:tab w:val="left" w:pos="1052"/>
        </w:tabs>
        <w:spacing w:line="273" w:lineRule="auto"/>
        <w:ind w:left="1051" w:right="230" w:hanging="284"/>
        <w:jc w:val="both"/>
        <w:rPr>
          <w:color w:val="000009"/>
          <w:sz w:val="24"/>
        </w:rPr>
      </w:pPr>
      <w:r w:rsidRPr="006C0A1A">
        <w:rPr>
          <w:color w:val="000009"/>
          <w:sz w:val="24"/>
        </w:rPr>
        <w:t>развивать восприятие, в том числе восприятие музыки, мыслительных процессов,</w:t>
      </w:r>
      <w:r w:rsidRPr="006C0A1A">
        <w:rPr>
          <w:color w:val="000009"/>
          <w:spacing w:val="1"/>
          <w:sz w:val="24"/>
        </w:rPr>
        <w:t xml:space="preserve"> </w:t>
      </w:r>
      <w:r w:rsidRPr="006C0A1A">
        <w:rPr>
          <w:color w:val="000009"/>
          <w:sz w:val="24"/>
        </w:rPr>
        <w:t>певческого</w:t>
      </w:r>
      <w:r w:rsidRPr="006C0A1A">
        <w:rPr>
          <w:color w:val="000009"/>
          <w:spacing w:val="-1"/>
          <w:sz w:val="24"/>
        </w:rPr>
        <w:t xml:space="preserve"> </w:t>
      </w:r>
      <w:r w:rsidRPr="006C0A1A">
        <w:rPr>
          <w:color w:val="000009"/>
          <w:sz w:val="24"/>
        </w:rPr>
        <w:t>голоса,</w:t>
      </w:r>
      <w:r w:rsidRPr="006C0A1A">
        <w:rPr>
          <w:color w:val="000009"/>
          <w:spacing w:val="-1"/>
          <w:sz w:val="24"/>
        </w:rPr>
        <w:t xml:space="preserve"> </w:t>
      </w:r>
      <w:r w:rsidRPr="006C0A1A">
        <w:rPr>
          <w:color w:val="000009"/>
          <w:sz w:val="24"/>
        </w:rPr>
        <w:t>творческих</w:t>
      </w:r>
      <w:r w:rsidRPr="006C0A1A">
        <w:rPr>
          <w:color w:val="000009"/>
          <w:spacing w:val="-1"/>
          <w:sz w:val="24"/>
        </w:rPr>
        <w:t xml:space="preserve"> </w:t>
      </w:r>
      <w:r w:rsidRPr="006C0A1A">
        <w:rPr>
          <w:color w:val="000009"/>
          <w:sz w:val="24"/>
        </w:rPr>
        <w:t>способностей</w:t>
      </w:r>
      <w:r w:rsidRPr="006C0A1A">
        <w:rPr>
          <w:color w:val="000009"/>
          <w:spacing w:val="-3"/>
          <w:sz w:val="24"/>
        </w:rPr>
        <w:t xml:space="preserve"> </w:t>
      </w:r>
      <w:r w:rsidRPr="006C0A1A">
        <w:rPr>
          <w:color w:val="000009"/>
          <w:sz w:val="24"/>
        </w:rPr>
        <w:t>обучающихся.</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6"/>
        <w:jc w:val="both"/>
        <w:rPr>
          <w:sz w:val="24"/>
          <w:szCs w:val="24"/>
        </w:rPr>
      </w:pPr>
      <w:r w:rsidRPr="006C0A1A">
        <w:rPr>
          <w:color w:val="000009"/>
          <w:sz w:val="24"/>
          <w:szCs w:val="24"/>
        </w:rPr>
        <w:t>М</w:t>
      </w:r>
      <w:r w:rsidRPr="006C0A1A">
        <w:rPr>
          <w:sz w:val="24"/>
          <w:szCs w:val="24"/>
        </w:rPr>
        <w:t>узыкально-образовательный</w:t>
      </w:r>
      <w:r w:rsidRPr="006C0A1A">
        <w:rPr>
          <w:spacing w:val="1"/>
          <w:sz w:val="24"/>
          <w:szCs w:val="24"/>
        </w:rPr>
        <w:t xml:space="preserve"> </w:t>
      </w:r>
      <w:r w:rsidRPr="006C0A1A">
        <w:rPr>
          <w:sz w:val="24"/>
          <w:szCs w:val="24"/>
        </w:rPr>
        <w:t>процесс</w:t>
      </w:r>
      <w:r w:rsidRPr="006C0A1A">
        <w:rPr>
          <w:spacing w:val="1"/>
          <w:sz w:val="24"/>
          <w:szCs w:val="24"/>
        </w:rPr>
        <w:t xml:space="preserve"> </w:t>
      </w:r>
      <w:r w:rsidRPr="006C0A1A">
        <w:rPr>
          <w:sz w:val="24"/>
          <w:szCs w:val="24"/>
        </w:rPr>
        <w:t>строится</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основе</w:t>
      </w:r>
      <w:r w:rsidRPr="006C0A1A">
        <w:rPr>
          <w:spacing w:val="1"/>
          <w:sz w:val="24"/>
          <w:szCs w:val="24"/>
        </w:rPr>
        <w:t xml:space="preserve"> </w:t>
      </w:r>
      <w:r w:rsidRPr="006C0A1A">
        <w:rPr>
          <w:sz w:val="24"/>
          <w:szCs w:val="24"/>
        </w:rPr>
        <w:t>принципа</w:t>
      </w:r>
      <w:r w:rsidRPr="006C0A1A">
        <w:rPr>
          <w:spacing w:val="1"/>
          <w:sz w:val="24"/>
          <w:szCs w:val="24"/>
        </w:rPr>
        <w:t xml:space="preserve"> </w:t>
      </w:r>
      <w:r w:rsidRPr="006C0A1A">
        <w:rPr>
          <w:sz w:val="24"/>
          <w:szCs w:val="24"/>
        </w:rPr>
        <w:t>индивидуализации и дифференциации процесса музыкального воспитания, взаимосвязи</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воспитания,</w:t>
      </w:r>
      <w:r w:rsidRPr="006C0A1A">
        <w:rPr>
          <w:spacing w:val="1"/>
          <w:sz w:val="24"/>
          <w:szCs w:val="24"/>
        </w:rPr>
        <w:t xml:space="preserve"> </w:t>
      </w:r>
      <w:r w:rsidRPr="006C0A1A">
        <w:rPr>
          <w:sz w:val="24"/>
          <w:szCs w:val="24"/>
        </w:rPr>
        <w:t>комплексности</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доступности,</w:t>
      </w:r>
      <w:r w:rsidRPr="006C0A1A">
        <w:rPr>
          <w:spacing w:val="1"/>
          <w:sz w:val="24"/>
          <w:szCs w:val="24"/>
        </w:rPr>
        <w:t xml:space="preserve"> </w:t>
      </w:r>
      <w:r w:rsidRPr="006C0A1A">
        <w:rPr>
          <w:sz w:val="24"/>
          <w:szCs w:val="24"/>
        </w:rPr>
        <w:t>систематичности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последовательности,</w:t>
      </w:r>
      <w:r w:rsidRPr="006C0A1A">
        <w:rPr>
          <w:spacing w:val="-1"/>
          <w:sz w:val="24"/>
          <w:szCs w:val="24"/>
        </w:rPr>
        <w:t xml:space="preserve"> </w:t>
      </w:r>
      <w:r w:rsidRPr="006C0A1A">
        <w:rPr>
          <w:sz w:val="24"/>
          <w:szCs w:val="24"/>
        </w:rPr>
        <w:t>наглядности.</w:t>
      </w:r>
    </w:p>
    <w:p w:rsidR="002D0399" w:rsidRPr="006C0A1A" w:rsidRDefault="002D0399" w:rsidP="002D0399">
      <w:pPr>
        <w:spacing w:before="9"/>
        <w:rPr>
          <w:sz w:val="27"/>
          <w:szCs w:val="24"/>
        </w:rPr>
      </w:pPr>
    </w:p>
    <w:p w:rsidR="002D0399" w:rsidRPr="006C0A1A" w:rsidRDefault="002D0399" w:rsidP="002D0399">
      <w:pPr>
        <w:jc w:val="both"/>
        <w:outlineLvl w:val="0"/>
        <w:rPr>
          <w:b/>
          <w:bCs/>
          <w:sz w:val="24"/>
          <w:szCs w:val="24"/>
        </w:rPr>
      </w:pPr>
      <w:r w:rsidRPr="006C0A1A">
        <w:rPr>
          <w:b/>
          <w:bCs/>
          <w:color w:val="000009"/>
          <w:sz w:val="24"/>
          <w:szCs w:val="24"/>
        </w:rPr>
        <w:t>Содержание</w:t>
      </w:r>
      <w:r w:rsidRPr="006C0A1A">
        <w:rPr>
          <w:b/>
          <w:bCs/>
          <w:color w:val="000009"/>
          <w:spacing w:val="-9"/>
          <w:sz w:val="24"/>
          <w:szCs w:val="24"/>
        </w:rPr>
        <w:t xml:space="preserve"> </w:t>
      </w:r>
      <w:r w:rsidRPr="006C0A1A">
        <w:rPr>
          <w:b/>
          <w:bCs/>
          <w:color w:val="000009"/>
          <w:sz w:val="24"/>
          <w:szCs w:val="24"/>
        </w:rPr>
        <w:t>обучения</w:t>
      </w:r>
    </w:p>
    <w:p w:rsidR="002D0399" w:rsidRPr="006C0A1A" w:rsidRDefault="002D0399" w:rsidP="002D0399">
      <w:pPr>
        <w:spacing w:before="40" w:line="276" w:lineRule="auto"/>
        <w:ind w:right="228"/>
        <w:jc w:val="both"/>
        <w:rPr>
          <w:sz w:val="24"/>
          <w:szCs w:val="24"/>
        </w:rPr>
      </w:pPr>
      <w:r w:rsidRPr="006C0A1A">
        <w:rPr>
          <w:color w:val="000009"/>
          <w:sz w:val="24"/>
          <w:szCs w:val="24"/>
        </w:rPr>
        <w:t>В</w:t>
      </w:r>
      <w:r w:rsidRPr="006C0A1A">
        <w:rPr>
          <w:color w:val="000009"/>
          <w:spacing w:val="1"/>
          <w:sz w:val="24"/>
          <w:szCs w:val="24"/>
        </w:rPr>
        <w:t xml:space="preserve"> </w:t>
      </w:r>
      <w:r w:rsidRPr="006C0A1A">
        <w:rPr>
          <w:color w:val="000009"/>
          <w:sz w:val="24"/>
          <w:szCs w:val="24"/>
        </w:rPr>
        <w:t>содержание</w:t>
      </w:r>
      <w:r w:rsidRPr="006C0A1A">
        <w:rPr>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входит</w:t>
      </w:r>
      <w:r w:rsidRPr="006C0A1A">
        <w:rPr>
          <w:color w:val="000009"/>
          <w:spacing w:val="1"/>
          <w:sz w:val="24"/>
          <w:szCs w:val="24"/>
        </w:rPr>
        <w:t xml:space="preserve"> </w:t>
      </w:r>
      <w:r w:rsidRPr="006C0A1A">
        <w:rPr>
          <w:color w:val="000009"/>
          <w:sz w:val="24"/>
          <w:szCs w:val="24"/>
        </w:rPr>
        <w:t>овладение</w:t>
      </w:r>
      <w:r w:rsidRPr="006C0A1A">
        <w:rPr>
          <w:color w:val="000009"/>
          <w:spacing w:val="1"/>
          <w:sz w:val="24"/>
          <w:szCs w:val="24"/>
        </w:rPr>
        <w:t xml:space="preserve"> </w:t>
      </w:r>
      <w:r w:rsidRPr="006C0A1A">
        <w:rPr>
          <w:color w:val="000009"/>
          <w:sz w:val="24"/>
          <w:szCs w:val="24"/>
        </w:rPr>
        <w:t>обучающимися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 отсталостью (интеллектуальными нарушениями)</w:t>
      </w:r>
      <w:r w:rsidRPr="006C0A1A">
        <w:rPr>
          <w:color w:val="000009"/>
          <w:spacing w:val="60"/>
          <w:sz w:val="24"/>
          <w:szCs w:val="24"/>
        </w:rPr>
        <w:t xml:space="preserve"> </w:t>
      </w:r>
      <w:r w:rsidRPr="006C0A1A">
        <w:rPr>
          <w:color w:val="000009"/>
          <w:sz w:val="24"/>
          <w:szCs w:val="24"/>
        </w:rPr>
        <w:t>в доступной для них форме</w:t>
      </w:r>
      <w:r w:rsidRPr="006C0A1A">
        <w:rPr>
          <w:color w:val="000009"/>
          <w:spacing w:val="1"/>
          <w:sz w:val="24"/>
          <w:szCs w:val="24"/>
        </w:rPr>
        <w:t xml:space="preserve"> </w:t>
      </w:r>
      <w:r w:rsidRPr="006C0A1A">
        <w:rPr>
          <w:color w:val="000009"/>
          <w:sz w:val="24"/>
          <w:szCs w:val="24"/>
        </w:rPr>
        <w:t>и объеме следующими видами музыкальной деятельности: восприятие музыки, хоровое</w:t>
      </w:r>
      <w:r w:rsidRPr="006C0A1A">
        <w:rPr>
          <w:color w:val="000009"/>
          <w:spacing w:val="1"/>
          <w:sz w:val="24"/>
          <w:szCs w:val="24"/>
        </w:rPr>
        <w:t xml:space="preserve"> </w:t>
      </w:r>
      <w:r w:rsidRPr="006C0A1A">
        <w:rPr>
          <w:color w:val="000009"/>
          <w:sz w:val="24"/>
          <w:szCs w:val="24"/>
        </w:rPr>
        <w:t xml:space="preserve">пение, игра на музыкальных инструментах детского оркестра. </w:t>
      </w:r>
      <w:r w:rsidRPr="006C0A1A">
        <w:rPr>
          <w:sz w:val="24"/>
          <w:szCs w:val="24"/>
        </w:rPr>
        <w:t>Содержание программного</w:t>
      </w:r>
      <w:r w:rsidRPr="006C0A1A">
        <w:rPr>
          <w:spacing w:val="1"/>
          <w:sz w:val="24"/>
          <w:szCs w:val="24"/>
        </w:rPr>
        <w:t xml:space="preserve"> </w:t>
      </w:r>
      <w:r w:rsidRPr="006C0A1A">
        <w:rPr>
          <w:sz w:val="24"/>
          <w:szCs w:val="24"/>
        </w:rPr>
        <w:t>материала уроков состоит из элементарного теоретического материала, доступных видов</w:t>
      </w:r>
      <w:r w:rsidRPr="006C0A1A">
        <w:rPr>
          <w:spacing w:val="1"/>
          <w:sz w:val="24"/>
          <w:szCs w:val="24"/>
        </w:rPr>
        <w:t xml:space="preserve"> </w:t>
      </w:r>
      <w:r w:rsidRPr="006C0A1A">
        <w:rPr>
          <w:sz w:val="24"/>
          <w:szCs w:val="24"/>
        </w:rPr>
        <w:t>музыкальной</w:t>
      </w:r>
      <w:r w:rsidRPr="006C0A1A">
        <w:rPr>
          <w:spacing w:val="1"/>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музыкальных</w:t>
      </w:r>
      <w:r w:rsidRPr="006C0A1A">
        <w:rPr>
          <w:spacing w:val="1"/>
          <w:sz w:val="24"/>
          <w:szCs w:val="24"/>
        </w:rPr>
        <w:t xml:space="preserve"> </w:t>
      </w:r>
      <w:r w:rsidRPr="006C0A1A">
        <w:rPr>
          <w:sz w:val="24"/>
          <w:szCs w:val="24"/>
        </w:rPr>
        <w:t>произведений</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слушания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исполнения,</w:t>
      </w:r>
      <w:r w:rsidRPr="006C0A1A">
        <w:rPr>
          <w:spacing w:val="1"/>
          <w:sz w:val="24"/>
          <w:szCs w:val="24"/>
        </w:rPr>
        <w:t xml:space="preserve"> </w:t>
      </w:r>
      <w:r w:rsidRPr="006C0A1A">
        <w:rPr>
          <w:sz w:val="24"/>
          <w:szCs w:val="24"/>
        </w:rPr>
        <w:t>вокальных</w:t>
      </w:r>
      <w:r w:rsidRPr="006C0A1A">
        <w:rPr>
          <w:spacing w:val="-2"/>
          <w:sz w:val="24"/>
          <w:szCs w:val="24"/>
        </w:rPr>
        <w:t xml:space="preserve"> </w:t>
      </w:r>
      <w:r w:rsidRPr="006C0A1A">
        <w:rPr>
          <w:sz w:val="24"/>
          <w:szCs w:val="24"/>
        </w:rPr>
        <w:t>упражнений.</w:t>
      </w:r>
    </w:p>
    <w:p w:rsidR="002D0399" w:rsidRPr="006C0A1A" w:rsidRDefault="002D0399" w:rsidP="002D0399">
      <w:pPr>
        <w:spacing w:line="276" w:lineRule="exact"/>
        <w:rPr>
          <w:sz w:val="24"/>
          <w:szCs w:val="24"/>
        </w:rPr>
      </w:pPr>
      <w:r w:rsidRPr="006C0A1A">
        <w:rPr>
          <w:color w:val="000009"/>
          <w:sz w:val="24"/>
          <w:szCs w:val="24"/>
          <w:u w:val="single" w:color="000009"/>
        </w:rPr>
        <w:t>Восприятие</w:t>
      </w:r>
      <w:r w:rsidRPr="006C0A1A">
        <w:rPr>
          <w:color w:val="000009"/>
          <w:spacing w:val="2"/>
          <w:sz w:val="24"/>
          <w:szCs w:val="24"/>
          <w:u w:val="single" w:color="000009"/>
        </w:rPr>
        <w:t xml:space="preserve"> </w:t>
      </w:r>
      <w:r w:rsidRPr="006C0A1A">
        <w:rPr>
          <w:color w:val="000009"/>
          <w:sz w:val="24"/>
          <w:szCs w:val="24"/>
          <w:u w:val="single" w:color="000009"/>
        </w:rPr>
        <w:t>музыки</w:t>
      </w:r>
    </w:p>
    <w:p w:rsidR="002D0399" w:rsidRPr="006C0A1A" w:rsidRDefault="002D0399" w:rsidP="002D0399">
      <w:pPr>
        <w:spacing w:before="42" w:line="276" w:lineRule="auto"/>
        <w:rPr>
          <w:sz w:val="24"/>
          <w:szCs w:val="24"/>
        </w:rPr>
      </w:pPr>
      <w:r w:rsidRPr="006C0A1A">
        <w:rPr>
          <w:i/>
          <w:color w:val="000009"/>
          <w:sz w:val="24"/>
          <w:szCs w:val="24"/>
        </w:rPr>
        <w:t>Репертуар</w:t>
      </w:r>
      <w:r w:rsidRPr="006C0A1A">
        <w:rPr>
          <w:i/>
          <w:color w:val="000009"/>
          <w:spacing w:val="20"/>
          <w:sz w:val="24"/>
          <w:szCs w:val="24"/>
        </w:rPr>
        <w:t xml:space="preserve"> </w:t>
      </w:r>
      <w:r w:rsidRPr="006C0A1A">
        <w:rPr>
          <w:i/>
          <w:color w:val="000009"/>
          <w:sz w:val="24"/>
          <w:szCs w:val="24"/>
        </w:rPr>
        <w:t>для</w:t>
      </w:r>
      <w:r w:rsidRPr="006C0A1A">
        <w:rPr>
          <w:i/>
          <w:color w:val="000009"/>
          <w:spacing w:val="19"/>
          <w:sz w:val="24"/>
          <w:szCs w:val="24"/>
        </w:rPr>
        <w:t xml:space="preserve"> </w:t>
      </w:r>
      <w:r w:rsidRPr="006C0A1A">
        <w:rPr>
          <w:i/>
          <w:color w:val="000009"/>
          <w:sz w:val="24"/>
          <w:szCs w:val="24"/>
        </w:rPr>
        <w:t>слушания</w:t>
      </w:r>
      <w:r w:rsidRPr="006C0A1A">
        <w:rPr>
          <w:color w:val="000009"/>
          <w:sz w:val="24"/>
          <w:szCs w:val="24"/>
        </w:rPr>
        <w:t>:</w:t>
      </w:r>
      <w:r w:rsidRPr="006C0A1A">
        <w:rPr>
          <w:color w:val="000009"/>
          <w:spacing w:val="20"/>
          <w:sz w:val="24"/>
          <w:szCs w:val="24"/>
        </w:rPr>
        <w:t xml:space="preserve"> </w:t>
      </w:r>
      <w:r w:rsidRPr="006C0A1A">
        <w:rPr>
          <w:sz w:val="24"/>
          <w:szCs w:val="24"/>
        </w:rPr>
        <w:t>произведения</w:t>
      </w:r>
      <w:r w:rsidRPr="006C0A1A">
        <w:rPr>
          <w:spacing w:val="20"/>
          <w:sz w:val="24"/>
          <w:szCs w:val="24"/>
        </w:rPr>
        <w:t xml:space="preserve"> </w:t>
      </w:r>
      <w:r w:rsidRPr="006C0A1A">
        <w:rPr>
          <w:sz w:val="24"/>
          <w:szCs w:val="24"/>
        </w:rPr>
        <w:t>отечественной</w:t>
      </w:r>
      <w:r w:rsidRPr="006C0A1A">
        <w:rPr>
          <w:spacing w:val="20"/>
          <w:sz w:val="24"/>
          <w:szCs w:val="24"/>
        </w:rPr>
        <w:t xml:space="preserve"> </w:t>
      </w:r>
      <w:r w:rsidRPr="006C0A1A">
        <w:rPr>
          <w:sz w:val="24"/>
          <w:szCs w:val="24"/>
        </w:rPr>
        <w:t>музыкальной</w:t>
      </w:r>
      <w:r w:rsidRPr="006C0A1A">
        <w:rPr>
          <w:spacing w:val="20"/>
          <w:sz w:val="24"/>
          <w:szCs w:val="24"/>
        </w:rPr>
        <w:t xml:space="preserve"> </w:t>
      </w:r>
      <w:r w:rsidRPr="006C0A1A">
        <w:rPr>
          <w:sz w:val="24"/>
          <w:szCs w:val="24"/>
        </w:rPr>
        <w:t>культуры;</w:t>
      </w:r>
      <w:r w:rsidRPr="006C0A1A">
        <w:rPr>
          <w:spacing w:val="-57"/>
          <w:sz w:val="24"/>
          <w:szCs w:val="24"/>
        </w:rPr>
        <w:t xml:space="preserve"> </w:t>
      </w:r>
      <w:r w:rsidRPr="006C0A1A">
        <w:rPr>
          <w:sz w:val="24"/>
          <w:szCs w:val="24"/>
        </w:rPr>
        <w:t>музыка</w:t>
      </w:r>
      <w:r w:rsidRPr="006C0A1A">
        <w:rPr>
          <w:spacing w:val="-2"/>
          <w:sz w:val="24"/>
          <w:szCs w:val="24"/>
        </w:rPr>
        <w:t xml:space="preserve"> </w:t>
      </w:r>
      <w:r w:rsidRPr="006C0A1A">
        <w:rPr>
          <w:sz w:val="24"/>
          <w:szCs w:val="24"/>
        </w:rPr>
        <w:t>народная</w:t>
      </w:r>
      <w:r w:rsidRPr="006C0A1A">
        <w:rPr>
          <w:spacing w:val="-1"/>
          <w:sz w:val="24"/>
          <w:szCs w:val="24"/>
        </w:rPr>
        <w:t xml:space="preserve"> </w:t>
      </w:r>
      <w:r w:rsidRPr="006C0A1A">
        <w:rPr>
          <w:sz w:val="24"/>
          <w:szCs w:val="24"/>
        </w:rPr>
        <w:t>и</w:t>
      </w:r>
      <w:r w:rsidRPr="006C0A1A">
        <w:rPr>
          <w:spacing w:val="-2"/>
          <w:sz w:val="24"/>
          <w:szCs w:val="24"/>
        </w:rPr>
        <w:t xml:space="preserve"> </w:t>
      </w:r>
      <w:r w:rsidRPr="006C0A1A">
        <w:rPr>
          <w:sz w:val="24"/>
          <w:szCs w:val="24"/>
        </w:rPr>
        <w:t>композиторская;</w:t>
      </w:r>
      <w:r w:rsidRPr="006C0A1A">
        <w:rPr>
          <w:spacing w:val="-1"/>
          <w:sz w:val="24"/>
          <w:szCs w:val="24"/>
        </w:rPr>
        <w:t xml:space="preserve"> </w:t>
      </w:r>
      <w:r w:rsidRPr="006C0A1A">
        <w:rPr>
          <w:sz w:val="24"/>
          <w:szCs w:val="24"/>
        </w:rPr>
        <w:t>детская,</w:t>
      </w:r>
      <w:r w:rsidRPr="006C0A1A">
        <w:rPr>
          <w:spacing w:val="-1"/>
          <w:sz w:val="24"/>
          <w:szCs w:val="24"/>
        </w:rPr>
        <w:t xml:space="preserve"> </w:t>
      </w:r>
      <w:r w:rsidRPr="006C0A1A">
        <w:rPr>
          <w:sz w:val="24"/>
          <w:szCs w:val="24"/>
        </w:rPr>
        <w:t>классическая,</w:t>
      </w:r>
      <w:r w:rsidRPr="006C0A1A">
        <w:rPr>
          <w:spacing w:val="-1"/>
          <w:sz w:val="24"/>
          <w:szCs w:val="24"/>
        </w:rPr>
        <w:t xml:space="preserve"> </w:t>
      </w:r>
      <w:r w:rsidRPr="006C0A1A">
        <w:rPr>
          <w:sz w:val="24"/>
          <w:szCs w:val="24"/>
        </w:rPr>
        <w:t>современная.</w:t>
      </w:r>
    </w:p>
    <w:p w:rsidR="002D0399" w:rsidRPr="006C0A1A" w:rsidRDefault="002D0399" w:rsidP="002D0399">
      <w:pPr>
        <w:spacing w:line="276" w:lineRule="auto"/>
        <w:rPr>
          <w:sz w:val="24"/>
        </w:rPr>
      </w:pPr>
      <w:r w:rsidRPr="006C0A1A">
        <w:rPr>
          <w:i/>
          <w:color w:val="000009"/>
          <w:sz w:val="24"/>
        </w:rPr>
        <w:t>Примерная</w:t>
      </w:r>
      <w:r w:rsidRPr="006C0A1A">
        <w:rPr>
          <w:i/>
          <w:color w:val="000009"/>
          <w:spacing w:val="16"/>
          <w:sz w:val="24"/>
        </w:rPr>
        <w:t xml:space="preserve"> </w:t>
      </w:r>
      <w:r w:rsidRPr="006C0A1A">
        <w:rPr>
          <w:i/>
          <w:color w:val="000009"/>
          <w:sz w:val="24"/>
        </w:rPr>
        <w:t>тематика</w:t>
      </w:r>
      <w:r w:rsidRPr="006C0A1A">
        <w:rPr>
          <w:i/>
          <w:color w:val="000009"/>
          <w:spacing w:val="16"/>
          <w:sz w:val="24"/>
        </w:rPr>
        <w:t xml:space="preserve"> </w:t>
      </w:r>
      <w:r w:rsidRPr="006C0A1A">
        <w:rPr>
          <w:i/>
          <w:color w:val="000009"/>
          <w:sz w:val="24"/>
        </w:rPr>
        <w:t>произведений</w:t>
      </w:r>
      <w:r w:rsidRPr="006C0A1A">
        <w:rPr>
          <w:color w:val="000009"/>
          <w:sz w:val="24"/>
        </w:rPr>
        <w:t>:</w:t>
      </w:r>
      <w:r w:rsidRPr="006C0A1A">
        <w:rPr>
          <w:color w:val="000009"/>
          <w:spacing w:val="17"/>
          <w:sz w:val="24"/>
        </w:rPr>
        <w:t xml:space="preserve"> </w:t>
      </w:r>
      <w:r w:rsidRPr="006C0A1A">
        <w:rPr>
          <w:color w:val="000009"/>
          <w:sz w:val="24"/>
        </w:rPr>
        <w:t>о</w:t>
      </w:r>
      <w:r w:rsidRPr="006C0A1A">
        <w:rPr>
          <w:color w:val="000009"/>
          <w:spacing w:val="16"/>
          <w:sz w:val="24"/>
        </w:rPr>
        <w:t xml:space="preserve"> </w:t>
      </w:r>
      <w:r w:rsidRPr="006C0A1A">
        <w:rPr>
          <w:color w:val="000009"/>
          <w:sz w:val="24"/>
        </w:rPr>
        <w:t>природе,</w:t>
      </w:r>
      <w:r w:rsidRPr="006C0A1A">
        <w:rPr>
          <w:color w:val="000009"/>
          <w:spacing w:val="17"/>
          <w:sz w:val="24"/>
        </w:rPr>
        <w:t xml:space="preserve"> </w:t>
      </w:r>
      <w:r w:rsidRPr="006C0A1A">
        <w:rPr>
          <w:color w:val="000009"/>
          <w:sz w:val="24"/>
        </w:rPr>
        <w:t>труде,</w:t>
      </w:r>
      <w:r w:rsidRPr="006C0A1A">
        <w:rPr>
          <w:color w:val="000009"/>
          <w:spacing w:val="16"/>
          <w:sz w:val="24"/>
        </w:rPr>
        <w:t xml:space="preserve"> </w:t>
      </w:r>
      <w:r w:rsidRPr="006C0A1A">
        <w:rPr>
          <w:color w:val="000009"/>
          <w:sz w:val="24"/>
        </w:rPr>
        <w:t>профессиях,</w:t>
      </w:r>
      <w:r w:rsidRPr="006C0A1A">
        <w:rPr>
          <w:color w:val="000009"/>
          <w:spacing w:val="16"/>
          <w:sz w:val="24"/>
        </w:rPr>
        <w:t xml:space="preserve"> </w:t>
      </w:r>
      <w:r w:rsidRPr="006C0A1A">
        <w:rPr>
          <w:color w:val="000009"/>
          <w:sz w:val="24"/>
        </w:rPr>
        <w:t>общественных</w:t>
      </w:r>
      <w:r w:rsidRPr="006C0A1A">
        <w:rPr>
          <w:color w:val="000009"/>
          <w:spacing w:val="-57"/>
          <w:sz w:val="24"/>
        </w:rPr>
        <w:t xml:space="preserve"> </w:t>
      </w:r>
      <w:r w:rsidRPr="006C0A1A">
        <w:rPr>
          <w:color w:val="000009"/>
          <w:sz w:val="24"/>
        </w:rPr>
        <w:t>явлениях,</w:t>
      </w:r>
      <w:r w:rsidRPr="006C0A1A">
        <w:rPr>
          <w:color w:val="000009"/>
          <w:spacing w:val="-2"/>
          <w:sz w:val="24"/>
        </w:rPr>
        <w:t xml:space="preserve"> </w:t>
      </w:r>
      <w:r w:rsidRPr="006C0A1A">
        <w:rPr>
          <w:color w:val="000009"/>
          <w:sz w:val="24"/>
        </w:rPr>
        <w:t>детстве,</w:t>
      </w:r>
      <w:r w:rsidRPr="006C0A1A">
        <w:rPr>
          <w:color w:val="000009"/>
          <w:spacing w:val="-1"/>
          <w:sz w:val="24"/>
        </w:rPr>
        <w:t xml:space="preserve"> </w:t>
      </w:r>
      <w:r w:rsidRPr="006C0A1A">
        <w:rPr>
          <w:color w:val="000009"/>
          <w:sz w:val="24"/>
        </w:rPr>
        <w:t>школьной</w:t>
      </w:r>
      <w:r w:rsidRPr="006C0A1A">
        <w:rPr>
          <w:color w:val="000009"/>
          <w:spacing w:val="-1"/>
          <w:sz w:val="24"/>
        </w:rPr>
        <w:t xml:space="preserve"> </w:t>
      </w:r>
      <w:r w:rsidRPr="006C0A1A">
        <w:rPr>
          <w:color w:val="000009"/>
          <w:sz w:val="24"/>
        </w:rPr>
        <w:t>жизни</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т.д.</w:t>
      </w:r>
    </w:p>
    <w:p w:rsidR="002D0399" w:rsidRPr="006C0A1A" w:rsidRDefault="002D0399" w:rsidP="002D0399">
      <w:pPr>
        <w:rPr>
          <w:sz w:val="24"/>
        </w:rPr>
      </w:pPr>
      <w:r w:rsidRPr="006C0A1A">
        <w:rPr>
          <w:i/>
          <w:color w:val="000009"/>
          <w:sz w:val="24"/>
        </w:rPr>
        <w:t>Жанровое</w:t>
      </w:r>
      <w:r w:rsidRPr="006C0A1A">
        <w:rPr>
          <w:i/>
          <w:color w:val="000009"/>
          <w:spacing w:val="-6"/>
          <w:sz w:val="24"/>
        </w:rPr>
        <w:t xml:space="preserve"> </w:t>
      </w:r>
      <w:r w:rsidRPr="006C0A1A">
        <w:rPr>
          <w:i/>
          <w:color w:val="000009"/>
          <w:sz w:val="24"/>
        </w:rPr>
        <w:t>разнообразие</w:t>
      </w:r>
      <w:r w:rsidRPr="006C0A1A">
        <w:rPr>
          <w:color w:val="000009"/>
          <w:sz w:val="24"/>
        </w:rPr>
        <w:t>:</w:t>
      </w:r>
      <w:r w:rsidRPr="006C0A1A">
        <w:rPr>
          <w:color w:val="000009"/>
          <w:spacing w:val="-5"/>
          <w:sz w:val="24"/>
        </w:rPr>
        <w:t xml:space="preserve"> </w:t>
      </w:r>
      <w:r w:rsidRPr="006C0A1A">
        <w:rPr>
          <w:color w:val="000009"/>
          <w:sz w:val="24"/>
        </w:rPr>
        <w:t>праздничная,</w:t>
      </w:r>
      <w:r w:rsidRPr="006C0A1A">
        <w:rPr>
          <w:color w:val="000009"/>
          <w:spacing w:val="-6"/>
          <w:sz w:val="24"/>
        </w:rPr>
        <w:t xml:space="preserve"> </w:t>
      </w:r>
      <w:r w:rsidRPr="006C0A1A">
        <w:rPr>
          <w:color w:val="000009"/>
          <w:sz w:val="24"/>
        </w:rPr>
        <w:t>маршевая,</w:t>
      </w:r>
      <w:r w:rsidRPr="006C0A1A">
        <w:rPr>
          <w:color w:val="000009"/>
          <w:spacing w:val="-5"/>
          <w:sz w:val="24"/>
        </w:rPr>
        <w:t xml:space="preserve"> </w:t>
      </w:r>
      <w:r w:rsidRPr="006C0A1A">
        <w:rPr>
          <w:color w:val="000009"/>
          <w:sz w:val="24"/>
        </w:rPr>
        <w:t>колыбельная</w:t>
      </w:r>
      <w:r w:rsidRPr="006C0A1A">
        <w:rPr>
          <w:color w:val="000009"/>
          <w:spacing w:val="-7"/>
          <w:sz w:val="24"/>
        </w:rPr>
        <w:t xml:space="preserve"> </w:t>
      </w:r>
      <w:r w:rsidRPr="006C0A1A">
        <w:rPr>
          <w:color w:val="000009"/>
          <w:sz w:val="24"/>
        </w:rPr>
        <w:t>песни</w:t>
      </w:r>
      <w:r w:rsidRPr="006C0A1A">
        <w:rPr>
          <w:color w:val="000009"/>
          <w:spacing w:val="-6"/>
          <w:sz w:val="24"/>
        </w:rPr>
        <w:t xml:space="preserve"> </w:t>
      </w:r>
      <w:r w:rsidRPr="006C0A1A">
        <w:rPr>
          <w:color w:val="000009"/>
          <w:sz w:val="24"/>
        </w:rPr>
        <w:t>и</w:t>
      </w:r>
      <w:r w:rsidRPr="006C0A1A">
        <w:rPr>
          <w:color w:val="000009"/>
          <w:spacing w:val="-6"/>
          <w:sz w:val="24"/>
        </w:rPr>
        <w:t xml:space="preserve"> </w:t>
      </w:r>
      <w:r w:rsidRPr="006C0A1A">
        <w:rPr>
          <w:color w:val="000009"/>
          <w:sz w:val="24"/>
        </w:rPr>
        <w:t>пр.</w:t>
      </w:r>
    </w:p>
    <w:p w:rsidR="002D0399" w:rsidRPr="006C0A1A" w:rsidRDefault="002D0399" w:rsidP="002D0399">
      <w:pPr>
        <w:spacing w:before="42"/>
        <w:rPr>
          <w:i/>
          <w:sz w:val="24"/>
        </w:rPr>
      </w:pPr>
      <w:r w:rsidRPr="006C0A1A">
        <w:rPr>
          <w:i/>
          <w:color w:val="000009"/>
          <w:sz w:val="24"/>
        </w:rPr>
        <w:t>Слушание</w:t>
      </w:r>
      <w:r w:rsidRPr="006C0A1A">
        <w:rPr>
          <w:i/>
          <w:color w:val="000009"/>
          <w:spacing w:val="-6"/>
          <w:sz w:val="24"/>
        </w:rPr>
        <w:t xml:space="preserve"> </w:t>
      </w:r>
      <w:r w:rsidRPr="006C0A1A">
        <w:rPr>
          <w:i/>
          <w:color w:val="000009"/>
          <w:sz w:val="24"/>
        </w:rPr>
        <w:t>музыки:</w:t>
      </w:r>
    </w:p>
    <w:p w:rsidR="002D0399" w:rsidRPr="006C0A1A" w:rsidRDefault="002D0399" w:rsidP="00FB33E5">
      <w:pPr>
        <w:numPr>
          <w:ilvl w:val="0"/>
          <w:numId w:val="40"/>
        </w:numPr>
        <w:tabs>
          <w:tab w:val="left" w:pos="1052"/>
        </w:tabs>
        <w:spacing w:before="41" w:line="276" w:lineRule="auto"/>
        <w:ind w:left="1051" w:right="227" w:hanging="284"/>
        <w:jc w:val="both"/>
        <w:rPr>
          <w:color w:val="000009"/>
          <w:sz w:val="24"/>
        </w:rPr>
      </w:pPr>
      <w:r w:rsidRPr="006C0A1A">
        <w:rPr>
          <w:color w:val="000009"/>
          <w:sz w:val="24"/>
        </w:rPr>
        <w:t>овладение</w:t>
      </w:r>
      <w:r w:rsidRPr="006C0A1A">
        <w:rPr>
          <w:color w:val="000009"/>
          <w:spacing w:val="1"/>
          <w:sz w:val="24"/>
        </w:rPr>
        <w:t xml:space="preserve"> </w:t>
      </w:r>
      <w:r w:rsidRPr="006C0A1A">
        <w:rPr>
          <w:color w:val="000009"/>
          <w:sz w:val="24"/>
        </w:rPr>
        <w:t>умением</w:t>
      </w:r>
      <w:r w:rsidRPr="006C0A1A">
        <w:rPr>
          <w:color w:val="000009"/>
          <w:spacing w:val="1"/>
          <w:sz w:val="24"/>
        </w:rPr>
        <w:t xml:space="preserve"> </w:t>
      </w:r>
      <w:r w:rsidRPr="006C0A1A">
        <w:rPr>
          <w:color w:val="000009"/>
          <w:sz w:val="24"/>
        </w:rPr>
        <w:t>спокойно</w:t>
      </w:r>
      <w:r w:rsidRPr="006C0A1A">
        <w:rPr>
          <w:color w:val="000009"/>
          <w:spacing w:val="1"/>
          <w:sz w:val="24"/>
        </w:rPr>
        <w:t xml:space="preserve"> </w:t>
      </w:r>
      <w:r w:rsidRPr="006C0A1A">
        <w:rPr>
          <w:color w:val="000009"/>
          <w:sz w:val="24"/>
        </w:rPr>
        <w:t>слушать</w:t>
      </w:r>
      <w:r w:rsidRPr="006C0A1A">
        <w:rPr>
          <w:color w:val="000009"/>
          <w:spacing w:val="1"/>
          <w:sz w:val="24"/>
        </w:rPr>
        <w:t xml:space="preserve"> </w:t>
      </w:r>
      <w:r w:rsidRPr="006C0A1A">
        <w:rPr>
          <w:color w:val="000009"/>
          <w:sz w:val="24"/>
        </w:rPr>
        <w:t>музыку,</w:t>
      </w:r>
      <w:r w:rsidRPr="006C0A1A">
        <w:rPr>
          <w:color w:val="000009"/>
          <w:spacing w:val="1"/>
          <w:sz w:val="24"/>
        </w:rPr>
        <w:t xml:space="preserve"> </w:t>
      </w:r>
      <w:r w:rsidRPr="006C0A1A">
        <w:rPr>
          <w:color w:val="000009"/>
          <w:sz w:val="24"/>
        </w:rPr>
        <w:t>адекватно</w:t>
      </w:r>
      <w:r w:rsidRPr="006C0A1A">
        <w:rPr>
          <w:color w:val="000009"/>
          <w:spacing w:val="1"/>
          <w:sz w:val="24"/>
        </w:rPr>
        <w:t xml:space="preserve"> </w:t>
      </w:r>
      <w:r w:rsidRPr="006C0A1A">
        <w:rPr>
          <w:color w:val="000009"/>
          <w:sz w:val="24"/>
        </w:rPr>
        <w:t>реагировать</w:t>
      </w:r>
      <w:r w:rsidRPr="006C0A1A">
        <w:rPr>
          <w:color w:val="000009"/>
          <w:spacing w:val="1"/>
          <w:sz w:val="24"/>
        </w:rPr>
        <w:t xml:space="preserve"> </w:t>
      </w:r>
      <w:r w:rsidRPr="006C0A1A">
        <w:rPr>
          <w:color w:val="000009"/>
          <w:sz w:val="24"/>
        </w:rPr>
        <w:t>на</w:t>
      </w:r>
      <w:r w:rsidRPr="006C0A1A">
        <w:rPr>
          <w:color w:val="000009"/>
          <w:spacing w:val="1"/>
          <w:sz w:val="24"/>
        </w:rPr>
        <w:t xml:space="preserve"> </w:t>
      </w:r>
      <w:r w:rsidRPr="006C0A1A">
        <w:rPr>
          <w:color w:val="000009"/>
          <w:sz w:val="24"/>
        </w:rPr>
        <w:t>художественные</w:t>
      </w:r>
      <w:r w:rsidRPr="006C0A1A">
        <w:rPr>
          <w:color w:val="000009"/>
          <w:spacing w:val="1"/>
          <w:sz w:val="24"/>
        </w:rPr>
        <w:t xml:space="preserve"> </w:t>
      </w:r>
      <w:r w:rsidRPr="006C0A1A">
        <w:rPr>
          <w:color w:val="000009"/>
          <w:sz w:val="24"/>
        </w:rPr>
        <w:t>образы,</w:t>
      </w:r>
      <w:r w:rsidRPr="006C0A1A">
        <w:rPr>
          <w:color w:val="000009"/>
          <w:spacing w:val="1"/>
          <w:sz w:val="24"/>
        </w:rPr>
        <w:t xml:space="preserve"> </w:t>
      </w:r>
      <w:r w:rsidRPr="006C0A1A">
        <w:rPr>
          <w:color w:val="000009"/>
          <w:sz w:val="24"/>
        </w:rPr>
        <w:t>воплощенные</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музыкальных</w:t>
      </w:r>
      <w:r w:rsidRPr="006C0A1A">
        <w:rPr>
          <w:color w:val="000009"/>
          <w:spacing w:val="1"/>
          <w:sz w:val="24"/>
        </w:rPr>
        <w:t xml:space="preserve"> </w:t>
      </w:r>
      <w:r w:rsidRPr="006C0A1A">
        <w:rPr>
          <w:color w:val="000009"/>
          <w:sz w:val="24"/>
        </w:rPr>
        <w:t>произведениях;</w:t>
      </w:r>
      <w:r w:rsidRPr="006C0A1A">
        <w:rPr>
          <w:color w:val="000009"/>
          <w:spacing w:val="1"/>
          <w:sz w:val="24"/>
        </w:rPr>
        <w:t xml:space="preserve"> </w:t>
      </w:r>
      <w:r w:rsidRPr="006C0A1A">
        <w:rPr>
          <w:color w:val="000009"/>
          <w:sz w:val="24"/>
        </w:rPr>
        <w:t>развитие</w:t>
      </w:r>
      <w:r w:rsidRPr="006C0A1A">
        <w:rPr>
          <w:color w:val="000009"/>
          <w:spacing w:val="-57"/>
          <w:sz w:val="24"/>
        </w:rPr>
        <w:t xml:space="preserve"> </w:t>
      </w:r>
      <w:r w:rsidRPr="006C0A1A">
        <w:rPr>
          <w:color w:val="000009"/>
          <w:sz w:val="24"/>
        </w:rPr>
        <w:t>элементарных</w:t>
      </w:r>
      <w:r w:rsidRPr="006C0A1A">
        <w:rPr>
          <w:color w:val="000009"/>
          <w:spacing w:val="1"/>
          <w:sz w:val="24"/>
        </w:rPr>
        <w:t xml:space="preserve"> </w:t>
      </w:r>
      <w:r w:rsidRPr="006C0A1A">
        <w:rPr>
          <w:color w:val="000009"/>
          <w:sz w:val="24"/>
        </w:rPr>
        <w:t>представлений</w:t>
      </w:r>
      <w:r w:rsidRPr="006C0A1A">
        <w:rPr>
          <w:color w:val="000009"/>
          <w:spacing w:val="1"/>
          <w:sz w:val="24"/>
        </w:rPr>
        <w:t xml:space="preserve"> </w:t>
      </w:r>
      <w:r w:rsidRPr="006C0A1A">
        <w:rPr>
          <w:color w:val="000009"/>
          <w:sz w:val="24"/>
        </w:rPr>
        <w:t>о</w:t>
      </w:r>
      <w:r w:rsidRPr="006C0A1A">
        <w:rPr>
          <w:color w:val="000009"/>
          <w:spacing w:val="1"/>
          <w:sz w:val="24"/>
        </w:rPr>
        <w:t xml:space="preserve"> </w:t>
      </w:r>
      <w:r w:rsidRPr="006C0A1A">
        <w:rPr>
          <w:color w:val="000009"/>
          <w:sz w:val="24"/>
        </w:rPr>
        <w:t>многообразии</w:t>
      </w:r>
      <w:r w:rsidRPr="006C0A1A">
        <w:rPr>
          <w:color w:val="000009"/>
          <w:spacing w:val="1"/>
          <w:sz w:val="24"/>
        </w:rPr>
        <w:t xml:space="preserve"> </w:t>
      </w:r>
      <w:r w:rsidRPr="006C0A1A">
        <w:rPr>
          <w:color w:val="000009"/>
          <w:sz w:val="24"/>
        </w:rPr>
        <w:t>внутреннего</w:t>
      </w:r>
      <w:r w:rsidRPr="006C0A1A">
        <w:rPr>
          <w:color w:val="000009"/>
          <w:spacing w:val="1"/>
          <w:sz w:val="24"/>
        </w:rPr>
        <w:t xml:space="preserve"> </w:t>
      </w:r>
      <w:r w:rsidRPr="006C0A1A">
        <w:rPr>
          <w:color w:val="000009"/>
          <w:sz w:val="24"/>
        </w:rPr>
        <w:t>содержания</w:t>
      </w:r>
      <w:r w:rsidRPr="006C0A1A">
        <w:rPr>
          <w:color w:val="000009"/>
          <w:spacing w:val="1"/>
          <w:sz w:val="24"/>
        </w:rPr>
        <w:t xml:space="preserve"> </w:t>
      </w:r>
      <w:r w:rsidRPr="006C0A1A">
        <w:rPr>
          <w:color w:val="000009"/>
          <w:sz w:val="24"/>
        </w:rPr>
        <w:t>прослушиваемых</w:t>
      </w:r>
      <w:r w:rsidRPr="006C0A1A">
        <w:rPr>
          <w:color w:val="000009"/>
          <w:spacing w:val="-1"/>
          <w:sz w:val="24"/>
        </w:rPr>
        <w:t xml:space="preserve"> </w:t>
      </w:r>
      <w:r w:rsidRPr="006C0A1A">
        <w:rPr>
          <w:color w:val="000009"/>
          <w:sz w:val="24"/>
        </w:rPr>
        <w:t>произведений;</w:t>
      </w:r>
    </w:p>
    <w:p w:rsidR="002D0399" w:rsidRPr="006C0A1A" w:rsidRDefault="002D0399" w:rsidP="00FB33E5">
      <w:pPr>
        <w:numPr>
          <w:ilvl w:val="0"/>
          <w:numId w:val="40"/>
        </w:numPr>
        <w:tabs>
          <w:tab w:val="left" w:pos="1052"/>
        </w:tabs>
        <w:spacing w:line="273" w:lineRule="auto"/>
        <w:ind w:left="1051" w:right="231" w:hanging="284"/>
        <w:jc w:val="both"/>
        <w:rPr>
          <w:color w:val="000009"/>
          <w:sz w:val="24"/>
        </w:rPr>
      </w:pPr>
      <w:r w:rsidRPr="006C0A1A">
        <w:rPr>
          <w:color w:val="000009"/>
          <w:sz w:val="24"/>
        </w:rPr>
        <w:t>развитие</w:t>
      </w:r>
      <w:r w:rsidRPr="006C0A1A">
        <w:rPr>
          <w:color w:val="000009"/>
          <w:spacing w:val="1"/>
          <w:sz w:val="24"/>
        </w:rPr>
        <w:t xml:space="preserve"> </w:t>
      </w:r>
      <w:r w:rsidRPr="006C0A1A">
        <w:rPr>
          <w:color w:val="000009"/>
          <w:sz w:val="24"/>
        </w:rPr>
        <w:t>эмоциональной</w:t>
      </w:r>
      <w:r w:rsidRPr="006C0A1A">
        <w:rPr>
          <w:color w:val="000009"/>
          <w:spacing w:val="1"/>
          <w:sz w:val="24"/>
        </w:rPr>
        <w:t xml:space="preserve"> </w:t>
      </w:r>
      <w:r w:rsidRPr="006C0A1A">
        <w:rPr>
          <w:color w:val="000009"/>
          <w:sz w:val="24"/>
        </w:rPr>
        <w:t>отзывчивости</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эмоционального</w:t>
      </w:r>
      <w:r w:rsidRPr="006C0A1A">
        <w:rPr>
          <w:color w:val="000009"/>
          <w:spacing w:val="1"/>
          <w:sz w:val="24"/>
        </w:rPr>
        <w:t xml:space="preserve"> </w:t>
      </w:r>
      <w:r w:rsidRPr="006C0A1A">
        <w:rPr>
          <w:color w:val="000009"/>
          <w:sz w:val="24"/>
        </w:rPr>
        <w:t>реагирования</w:t>
      </w:r>
      <w:r w:rsidRPr="006C0A1A">
        <w:rPr>
          <w:color w:val="000009"/>
          <w:spacing w:val="1"/>
          <w:sz w:val="24"/>
        </w:rPr>
        <w:t xml:space="preserve"> </w:t>
      </w:r>
      <w:r w:rsidRPr="006C0A1A">
        <w:rPr>
          <w:color w:val="000009"/>
          <w:sz w:val="24"/>
        </w:rPr>
        <w:t>на</w:t>
      </w:r>
      <w:r w:rsidRPr="006C0A1A">
        <w:rPr>
          <w:color w:val="000009"/>
          <w:spacing w:val="1"/>
          <w:sz w:val="24"/>
        </w:rPr>
        <w:t xml:space="preserve"> </w:t>
      </w:r>
      <w:r w:rsidRPr="006C0A1A">
        <w:rPr>
          <w:color w:val="000009"/>
          <w:sz w:val="24"/>
        </w:rPr>
        <w:t>произведения</w:t>
      </w:r>
      <w:r w:rsidRPr="006C0A1A">
        <w:rPr>
          <w:color w:val="000009"/>
          <w:spacing w:val="-2"/>
          <w:sz w:val="24"/>
        </w:rPr>
        <w:t xml:space="preserve"> </w:t>
      </w:r>
      <w:r w:rsidRPr="006C0A1A">
        <w:rPr>
          <w:color w:val="000009"/>
          <w:sz w:val="24"/>
        </w:rPr>
        <w:t>различных</w:t>
      </w:r>
      <w:r w:rsidRPr="006C0A1A">
        <w:rPr>
          <w:color w:val="000009"/>
          <w:spacing w:val="-2"/>
          <w:sz w:val="24"/>
        </w:rPr>
        <w:t xml:space="preserve"> </w:t>
      </w:r>
      <w:r w:rsidRPr="006C0A1A">
        <w:rPr>
          <w:color w:val="000009"/>
          <w:sz w:val="24"/>
        </w:rPr>
        <w:t>музыкальных</w:t>
      </w:r>
      <w:r w:rsidRPr="006C0A1A">
        <w:rPr>
          <w:color w:val="000009"/>
          <w:spacing w:val="-2"/>
          <w:sz w:val="24"/>
        </w:rPr>
        <w:t xml:space="preserve"> </w:t>
      </w:r>
      <w:r w:rsidRPr="006C0A1A">
        <w:rPr>
          <w:color w:val="000009"/>
          <w:sz w:val="24"/>
        </w:rPr>
        <w:t>жанров</w:t>
      </w:r>
      <w:r w:rsidRPr="006C0A1A">
        <w:rPr>
          <w:color w:val="000009"/>
          <w:spacing w:val="-2"/>
          <w:sz w:val="24"/>
        </w:rPr>
        <w:t xml:space="preserve"> </w:t>
      </w:r>
      <w:r w:rsidRPr="006C0A1A">
        <w:rPr>
          <w:color w:val="000009"/>
          <w:sz w:val="24"/>
        </w:rPr>
        <w:t>и</w:t>
      </w:r>
      <w:r w:rsidRPr="006C0A1A">
        <w:rPr>
          <w:color w:val="000009"/>
          <w:spacing w:val="-3"/>
          <w:sz w:val="24"/>
        </w:rPr>
        <w:t xml:space="preserve"> </w:t>
      </w:r>
      <w:r w:rsidRPr="006C0A1A">
        <w:rPr>
          <w:color w:val="000009"/>
          <w:sz w:val="24"/>
        </w:rPr>
        <w:t>разных</w:t>
      </w:r>
      <w:r w:rsidRPr="006C0A1A">
        <w:rPr>
          <w:color w:val="000009"/>
          <w:spacing w:val="-2"/>
          <w:sz w:val="24"/>
        </w:rPr>
        <w:t xml:space="preserve"> </w:t>
      </w:r>
      <w:r w:rsidRPr="006C0A1A">
        <w:rPr>
          <w:color w:val="000009"/>
          <w:sz w:val="24"/>
        </w:rPr>
        <w:t>по</w:t>
      </w:r>
      <w:r w:rsidRPr="006C0A1A">
        <w:rPr>
          <w:color w:val="000009"/>
          <w:spacing w:val="-2"/>
          <w:sz w:val="24"/>
        </w:rPr>
        <w:t xml:space="preserve"> </w:t>
      </w:r>
      <w:r w:rsidRPr="006C0A1A">
        <w:rPr>
          <w:color w:val="000009"/>
          <w:sz w:val="24"/>
        </w:rPr>
        <w:t>своему</w:t>
      </w:r>
      <w:r w:rsidRPr="006C0A1A">
        <w:rPr>
          <w:color w:val="000009"/>
          <w:spacing w:val="-1"/>
          <w:sz w:val="24"/>
        </w:rPr>
        <w:t xml:space="preserve"> </w:t>
      </w:r>
      <w:r w:rsidRPr="006C0A1A">
        <w:rPr>
          <w:color w:val="000009"/>
          <w:sz w:val="24"/>
        </w:rPr>
        <w:t>характеру;</w:t>
      </w:r>
    </w:p>
    <w:p w:rsidR="002D0399" w:rsidRPr="006C0A1A" w:rsidRDefault="002D0399" w:rsidP="00FB33E5">
      <w:pPr>
        <w:numPr>
          <w:ilvl w:val="0"/>
          <w:numId w:val="40"/>
        </w:numPr>
        <w:tabs>
          <w:tab w:val="left" w:pos="1112"/>
        </w:tabs>
        <w:spacing w:line="273" w:lineRule="auto"/>
        <w:ind w:left="1051" w:right="226" w:hanging="284"/>
        <w:jc w:val="both"/>
        <w:rPr>
          <w:color w:val="000009"/>
          <w:sz w:val="24"/>
        </w:rPr>
      </w:pPr>
      <w:r w:rsidRPr="006C0A1A">
        <w:tab/>
      </w:r>
      <w:r w:rsidRPr="006C0A1A">
        <w:rPr>
          <w:color w:val="000009"/>
          <w:sz w:val="24"/>
        </w:rPr>
        <w:t>развитие</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передавать</w:t>
      </w:r>
      <w:r w:rsidRPr="006C0A1A">
        <w:rPr>
          <w:color w:val="000009"/>
          <w:spacing w:val="1"/>
          <w:sz w:val="24"/>
        </w:rPr>
        <w:t xml:space="preserve"> </w:t>
      </w:r>
      <w:r w:rsidRPr="006C0A1A">
        <w:rPr>
          <w:color w:val="000009"/>
          <w:sz w:val="24"/>
        </w:rPr>
        <w:t>словами</w:t>
      </w:r>
      <w:r w:rsidRPr="006C0A1A">
        <w:rPr>
          <w:color w:val="000009"/>
          <w:spacing w:val="1"/>
          <w:sz w:val="24"/>
        </w:rPr>
        <w:t xml:space="preserve"> </w:t>
      </w:r>
      <w:r w:rsidRPr="006C0A1A">
        <w:rPr>
          <w:color w:val="000009"/>
          <w:sz w:val="24"/>
        </w:rPr>
        <w:t>внутреннее</w:t>
      </w:r>
      <w:r w:rsidRPr="006C0A1A">
        <w:rPr>
          <w:color w:val="000009"/>
          <w:spacing w:val="1"/>
          <w:sz w:val="24"/>
        </w:rPr>
        <w:t xml:space="preserve"> </w:t>
      </w:r>
      <w:r w:rsidRPr="006C0A1A">
        <w:rPr>
          <w:color w:val="000009"/>
          <w:sz w:val="24"/>
        </w:rPr>
        <w:t>содержание</w:t>
      </w:r>
      <w:r w:rsidRPr="006C0A1A">
        <w:rPr>
          <w:color w:val="000009"/>
          <w:spacing w:val="1"/>
          <w:sz w:val="24"/>
        </w:rPr>
        <w:t xml:space="preserve"> </w:t>
      </w:r>
      <w:r w:rsidRPr="006C0A1A">
        <w:rPr>
          <w:color w:val="000009"/>
          <w:sz w:val="24"/>
        </w:rPr>
        <w:t>музыкального</w:t>
      </w:r>
      <w:r w:rsidRPr="006C0A1A">
        <w:rPr>
          <w:color w:val="000009"/>
          <w:spacing w:val="1"/>
          <w:sz w:val="24"/>
        </w:rPr>
        <w:t xml:space="preserve"> </w:t>
      </w:r>
      <w:r w:rsidRPr="006C0A1A">
        <w:rPr>
          <w:color w:val="000009"/>
          <w:sz w:val="24"/>
        </w:rPr>
        <w:t>произведения;</w:t>
      </w:r>
    </w:p>
    <w:p w:rsidR="002D0399" w:rsidRPr="006C0A1A" w:rsidRDefault="002D0399" w:rsidP="00FB33E5">
      <w:pPr>
        <w:numPr>
          <w:ilvl w:val="0"/>
          <w:numId w:val="40"/>
        </w:numPr>
        <w:tabs>
          <w:tab w:val="left" w:pos="1052"/>
        </w:tabs>
        <w:spacing w:line="273" w:lineRule="auto"/>
        <w:ind w:left="1051" w:right="230" w:hanging="284"/>
        <w:jc w:val="both"/>
        <w:rPr>
          <w:color w:val="000009"/>
          <w:sz w:val="24"/>
        </w:rPr>
      </w:pPr>
      <w:r w:rsidRPr="006C0A1A">
        <w:rPr>
          <w:color w:val="000009"/>
          <w:sz w:val="24"/>
        </w:rPr>
        <w:t>развитие умения определять разнообразные по форме и характеру музыкальные</w:t>
      </w:r>
      <w:r w:rsidRPr="006C0A1A">
        <w:rPr>
          <w:color w:val="000009"/>
          <w:spacing w:val="1"/>
          <w:sz w:val="24"/>
        </w:rPr>
        <w:t xml:space="preserve"> </w:t>
      </w:r>
      <w:r w:rsidRPr="006C0A1A">
        <w:rPr>
          <w:color w:val="000009"/>
          <w:sz w:val="24"/>
        </w:rPr>
        <w:t>произведения</w:t>
      </w:r>
      <w:r w:rsidRPr="006C0A1A">
        <w:rPr>
          <w:color w:val="000009"/>
          <w:spacing w:val="-2"/>
          <w:sz w:val="24"/>
        </w:rPr>
        <w:t xml:space="preserve"> </w:t>
      </w:r>
      <w:r w:rsidRPr="006C0A1A">
        <w:rPr>
          <w:color w:val="000009"/>
          <w:sz w:val="24"/>
        </w:rPr>
        <w:t>(марш,</w:t>
      </w:r>
      <w:r w:rsidRPr="006C0A1A">
        <w:rPr>
          <w:color w:val="000009"/>
          <w:spacing w:val="-1"/>
          <w:sz w:val="24"/>
        </w:rPr>
        <w:t xml:space="preserve"> </w:t>
      </w:r>
      <w:r w:rsidRPr="006C0A1A">
        <w:rPr>
          <w:color w:val="000009"/>
          <w:sz w:val="24"/>
        </w:rPr>
        <w:t>танец,</w:t>
      </w:r>
      <w:r w:rsidRPr="006C0A1A">
        <w:rPr>
          <w:color w:val="000009"/>
          <w:spacing w:val="-1"/>
          <w:sz w:val="24"/>
        </w:rPr>
        <w:t xml:space="preserve"> </w:t>
      </w:r>
      <w:r w:rsidRPr="006C0A1A">
        <w:rPr>
          <w:color w:val="000009"/>
          <w:sz w:val="24"/>
        </w:rPr>
        <w:t>песня;</w:t>
      </w:r>
      <w:r w:rsidRPr="006C0A1A">
        <w:rPr>
          <w:color w:val="000009"/>
          <w:spacing w:val="-1"/>
          <w:sz w:val="24"/>
        </w:rPr>
        <w:t xml:space="preserve"> </w:t>
      </w:r>
      <w:r w:rsidRPr="006C0A1A">
        <w:rPr>
          <w:color w:val="000009"/>
          <w:sz w:val="24"/>
        </w:rPr>
        <w:t>весела,</w:t>
      </w:r>
      <w:r w:rsidRPr="006C0A1A">
        <w:rPr>
          <w:color w:val="000009"/>
          <w:spacing w:val="-2"/>
          <w:sz w:val="24"/>
        </w:rPr>
        <w:t xml:space="preserve"> </w:t>
      </w:r>
      <w:r w:rsidRPr="006C0A1A">
        <w:rPr>
          <w:color w:val="000009"/>
          <w:sz w:val="24"/>
        </w:rPr>
        <w:t>грустная,</w:t>
      </w:r>
      <w:r w:rsidRPr="006C0A1A">
        <w:rPr>
          <w:color w:val="000009"/>
          <w:spacing w:val="-1"/>
          <w:sz w:val="24"/>
        </w:rPr>
        <w:t xml:space="preserve"> </w:t>
      </w:r>
      <w:r w:rsidRPr="006C0A1A">
        <w:rPr>
          <w:color w:val="000009"/>
          <w:sz w:val="24"/>
        </w:rPr>
        <w:t>спокойная</w:t>
      </w:r>
      <w:r w:rsidRPr="006C0A1A">
        <w:rPr>
          <w:color w:val="000009"/>
          <w:spacing w:val="-1"/>
          <w:sz w:val="24"/>
        </w:rPr>
        <w:t xml:space="preserve"> </w:t>
      </w:r>
      <w:r w:rsidRPr="006C0A1A">
        <w:rPr>
          <w:color w:val="000009"/>
          <w:sz w:val="24"/>
        </w:rPr>
        <w:t>мелодия);</w:t>
      </w:r>
    </w:p>
    <w:p w:rsidR="002D0399" w:rsidRPr="006C0A1A" w:rsidRDefault="002D0399" w:rsidP="00FB33E5">
      <w:pPr>
        <w:numPr>
          <w:ilvl w:val="0"/>
          <w:numId w:val="40"/>
        </w:numPr>
        <w:tabs>
          <w:tab w:val="left" w:pos="1052"/>
        </w:tabs>
        <w:spacing w:before="3" w:line="273" w:lineRule="auto"/>
        <w:ind w:left="1051" w:right="230" w:hanging="284"/>
        <w:jc w:val="both"/>
        <w:rPr>
          <w:color w:val="000009"/>
          <w:sz w:val="24"/>
        </w:rPr>
      </w:pPr>
      <w:r w:rsidRPr="006C0A1A">
        <w:rPr>
          <w:color w:val="000009"/>
          <w:sz w:val="24"/>
        </w:rPr>
        <w:t>развитие</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самостоятельно</w:t>
      </w:r>
      <w:r w:rsidRPr="006C0A1A">
        <w:rPr>
          <w:color w:val="000009"/>
          <w:spacing w:val="1"/>
          <w:sz w:val="24"/>
        </w:rPr>
        <w:t xml:space="preserve"> </w:t>
      </w:r>
      <w:r w:rsidRPr="006C0A1A">
        <w:rPr>
          <w:color w:val="000009"/>
          <w:sz w:val="24"/>
        </w:rPr>
        <w:t>узнавать</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называть</w:t>
      </w:r>
      <w:r w:rsidRPr="006C0A1A">
        <w:rPr>
          <w:color w:val="000009"/>
          <w:spacing w:val="1"/>
          <w:sz w:val="24"/>
        </w:rPr>
        <w:t xml:space="preserve"> </w:t>
      </w:r>
      <w:r w:rsidRPr="006C0A1A">
        <w:rPr>
          <w:color w:val="000009"/>
          <w:sz w:val="24"/>
        </w:rPr>
        <w:t>песни</w:t>
      </w:r>
      <w:r w:rsidRPr="006C0A1A">
        <w:rPr>
          <w:color w:val="000009"/>
          <w:spacing w:val="1"/>
          <w:sz w:val="24"/>
        </w:rPr>
        <w:t xml:space="preserve"> </w:t>
      </w:r>
      <w:r w:rsidRPr="006C0A1A">
        <w:rPr>
          <w:color w:val="000009"/>
          <w:sz w:val="24"/>
        </w:rPr>
        <w:t>по</w:t>
      </w:r>
      <w:r w:rsidRPr="006C0A1A">
        <w:rPr>
          <w:color w:val="000009"/>
          <w:spacing w:val="1"/>
          <w:sz w:val="24"/>
        </w:rPr>
        <w:t xml:space="preserve"> </w:t>
      </w:r>
      <w:r w:rsidRPr="006C0A1A">
        <w:rPr>
          <w:color w:val="000009"/>
          <w:sz w:val="24"/>
        </w:rPr>
        <w:t>вступлению;</w:t>
      </w:r>
      <w:r w:rsidRPr="006C0A1A">
        <w:rPr>
          <w:color w:val="000009"/>
          <w:spacing w:val="1"/>
          <w:sz w:val="24"/>
        </w:rPr>
        <w:t xml:space="preserve"> </w:t>
      </w:r>
      <w:r w:rsidRPr="006C0A1A">
        <w:rPr>
          <w:color w:val="000009"/>
          <w:sz w:val="24"/>
        </w:rPr>
        <w:t>развитие</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различать</w:t>
      </w:r>
      <w:r w:rsidRPr="006C0A1A">
        <w:rPr>
          <w:color w:val="000009"/>
          <w:spacing w:val="1"/>
          <w:sz w:val="24"/>
        </w:rPr>
        <w:t xml:space="preserve"> </w:t>
      </w:r>
      <w:r w:rsidRPr="006C0A1A">
        <w:rPr>
          <w:color w:val="000009"/>
          <w:sz w:val="24"/>
        </w:rPr>
        <w:t>мелодию</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сопровождение</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песне</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инструментальном</w:t>
      </w:r>
      <w:r w:rsidRPr="006C0A1A">
        <w:rPr>
          <w:color w:val="000009"/>
          <w:spacing w:val="-1"/>
          <w:sz w:val="24"/>
        </w:rPr>
        <w:t xml:space="preserve"> </w:t>
      </w:r>
      <w:r w:rsidRPr="006C0A1A">
        <w:rPr>
          <w:color w:val="000009"/>
          <w:sz w:val="24"/>
        </w:rPr>
        <w:t>произведении;</w:t>
      </w:r>
    </w:p>
    <w:p w:rsidR="002D0399" w:rsidRPr="006C0A1A" w:rsidRDefault="002D0399" w:rsidP="00FB33E5">
      <w:pPr>
        <w:numPr>
          <w:ilvl w:val="0"/>
          <w:numId w:val="40"/>
        </w:numPr>
        <w:tabs>
          <w:tab w:val="left" w:pos="1052"/>
        </w:tabs>
        <w:spacing w:before="5"/>
        <w:ind w:left="1051" w:hanging="284"/>
        <w:jc w:val="both"/>
        <w:rPr>
          <w:color w:val="000009"/>
          <w:sz w:val="24"/>
        </w:rPr>
      </w:pPr>
      <w:r w:rsidRPr="006C0A1A">
        <w:rPr>
          <w:color w:val="000009"/>
          <w:sz w:val="24"/>
        </w:rPr>
        <w:t>развитие</w:t>
      </w:r>
      <w:r w:rsidRPr="006C0A1A">
        <w:rPr>
          <w:color w:val="000009"/>
          <w:spacing w:val="-6"/>
          <w:sz w:val="24"/>
        </w:rPr>
        <w:t xml:space="preserve"> </w:t>
      </w:r>
      <w:r w:rsidRPr="006C0A1A">
        <w:rPr>
          <w:color w:val="000009"/>
          <w:sz w:val="24"/>
        </w:rPr>
        <w:t>умения</w:t>
      </w:r>
      <w:r w:rsidRPr="006C0A1A">
        <w:rPr>
          <w:color w:val="000009"/>
          <w:spacing w:val="-6"/>
          <w:sz w:val="24"/>
        </w:rPr>
        <w:t xml:space="preserve"> </w:t>
      </w:r>
      <w:r w:rsidRPr="006C0A1A">
        <w:rPr>
          <w:color w:val="000009"/>
          <w:sz w:val="24"/>
        </w:rPr>
        <w:t>различать</w:t>
      </w:r>
      <w:r w:rsidRPr="006C0A1A">
        <w:rPr>
          <w:color w:val="000009"/>
          <w:spacing w:val="-5"/>
          <w:sz w:val="24"/>
        </w:rPr>
        <w:t xml:space="preserve"> </w:t>
      </w:r>
      <w:r w:rsidRPr="006C0A1A">
        <w:rPr>
          <w:color w:val="000009"/>
          <w:sz w:val="24"/>
        </w:rPr>
        <w:t>части</w:t>
      </w:r>
      <w:r w:rsidRPr="006C0A1A">
        <w:rPr>
          <w:color w:val="000009"/>
          <w:spacing w:val="-7"/>
          <w:sz w:val="24"/>
        </w:rPr>
        <w:t xml:space="preserve"> </w:t>
      </w:r>
      <w:r w:rsidRPr="006C0A1A">
        <w:rPr>
          <w:color w:val="000009"/>
          <w:sz w:val="24"/>
        </w:rPr>
        <w:t>песни</w:t>
      </w:r>
      <w:r w:rsidRPr="006C0A1A">
        <w:rPr>
          <w:color w:val="000009"/>
          <w:spacing w:val="-4"/>
          <w:sz w:val="24"/>
        </w:rPr>
        <w:t xml:space="preserve"> </w:t>
      </w:r>
      <w:r w:rsidRPr="006C0A1A">
        <w:rPr>
          <w:color w:val="000009"/>
          <w:sz w:val="24"/>
        </w:rPr>
        <w:t>(запев,</w:t>
      </w:r>
      <w:r w:rsidRPr="006C0A1A">
        <w:rPr>
          <w:color w:val="000009"/>
          <w:spacing w:val="-5"/>
          <w:sz w:val="24"/>
        </w:rPr>
        <w:t xml:space="preserve"> </w:t>
      </w:r>
      <w:r w:rsidRPr="006C0A1A">
        <w:rPr>
          <w:color w:val="000009"/>
          <w:sz w:val="24"/>
        </w:rPr>
        <w:t>припев,</w:t>
      </w:r>
      <w:r w:rsidRPr="006C0A1A">
        <w:rPr>
          <w:color w:val="000009"/>
          <w:spacing w:val="-6"/>
          <w:sz w:val="24"/>
        </w:rPr>
        <w:t xml:space="preserve"> </w:t>
      </w:r>
      <w:r w:rsidRPr="006C0A1A">
        <w:rPr>
          <w:color w:val="000009"/>
          <w:sz w:val="24"/>
        </w:rPr>
        <w:t>проигрыш,</w:t>
      </w:r>
      <w:r w:rsidRPr="006C0A1A">
        <w:rPr>
          <w:color w:val="000009"/>
          <w:spacing w:val="-4"/>
          <w:sz w:val="24"/>
        </w:rPr>
        <w:t xml:space="preserve"> </w:t>
      </w:r>
      <w:r w:rsidRPr="006C0A1A">
        <w:rPr>
          <w:color w:val="000009"/>
          <w:sz w:val="24"/>
        </w:rPr>
        <w:t>окончание);</w:t>
      </w:r>
    </w:p>
    <w:p w:rsidR="002D0399" w:rsidRPr="006C0A1A" w:rsidRDefault="002D0399" w:rsidP="00FB33E5">
      <w:pPr>
        <w:numPr>
          <w:ilvl w:val="0"/>
          <w:numId w:val="40"/>
        </w:numPr>
        <w:tabs>
          <w:tab w:val="left" w:pos="1052"/>
        </w:tabs>
        <w:spacing w:before="40" w:line="273" w:lineRule="auto"/>
        <w:ind w:left="1051" w:right="231" w:hanging="284"/>
        <w:jc w:val="both"/>
        <w:rPr>
          <w:color w:val="000009"/>
          <w:sz w:val="24"/>
        </w:rPr>
      </w:pPr>
      <w:r w:rsidRPr="006C0A1A">
        <w:rPr>
          <w:color w:val="000009"/>
          <w:sz w:val="24"/>
        </w:rPr>
        <w:t>ознакомление с пением соло и хором; формирование представлений о различных</w:t>
      </w:r>
      <w:r w:rsidRPr="006C0A1A">
        <w:rPr>
          <w:color w:val="000009"/>
          <w:spacing w:val="1"/>
          <w:sz w:val="24"/>
        </w:rPr>
        <w:t xml:space="preserve"> </w:t>
      </w:r>
      <w:r w:rsidRPr="006C0A1A">
        <w:rPr>
          <w:color w:val="000009"/>
          <w:sz w:val="24"/>
        </w:rPr>
        <w:t>музыкальных</w:t>
      </w:r>
      <w:r w:rsidRPr="006C0A1A">
        <w:rPr>
          <w:color w:val="000009"/>
          <w:spacing w:val="-2"/>
          <w:sz w:val="24"/>
        </w:rPr>
        <w:t xml:space="preserve"> </w:t>
      </w:r>
      <w:r w:rsidRPr="006C0A1A">
        <w:rPr>
          <w:color w:val="000009"/>
          <w:sz w:val="24"/>
        </w:rPr>
        <w:t>коллективах</w:t>
      </w:r>
      <w:r w:rsidRPr="006C0A1A">
        <w:rPr>
          <w:color w:val="000009"/>
          <w:spacing w:val="-1"/>
          <w:sz w:val="24"/>
        </w:rPr>
        <w:t xml:space="preserve"> </w:t>
      </w:r>
      <w:r w:rsidRPr="006C0A1A">
        <w:rPr>
          <w:color w:val="000009"/>
          <w:sz w:val="24"/>
        </w:rPr>
        <w:t>(ансамбль,</w:t>
      </w:r>
      <w:r w:rsidRPr="006C0A1A">
        <w:rPr>
          <w:color w:val="000009"/>
          <w:spacing w:val="-1"/>
          <w:sz w:val="24"/>
        </w:rPr>
        <w:t xml:space="preserve"> </w:t>
      </w:r>
      <w:r w:rsidRPr="006C0A1A">
        <w:rPr>
          <w:color w:val="000009"/>
          <w:sz w:val="24"/>
        </w:rPr>
        <w:t>оркестр);</w:t>
      </w:r>
    </w:p>
    <w:p w:rsidR="002D0399" w:rsidRPr="006C0A1A" w:rsidRDefault="002D0399" w:rsidP="00FB33E5">
      <w:pPr>
        <w:numPr>
          <w:ilvl w:val="0"/>
          <w:numId w:val="40"/>
        </w:numPr>
        <w:tabs>
          <w:tab w:val="left" w:pos="1052"/>
        </w:tabs>
        <w:spacing w:before="3" w:line="273" w:lineRule="auto"/>
        <w:ind w:left="1051" w:right="232" w:hanging="284"/>
        <w:jc w:val="both"/>
        <w:rPr>
          <w:color w:val="000009"/>
          <w:sz w:val="24"/>
        </w:rPr>
      </w:pPr>
      <w:r w:rsidRPr="006C0A1A">
        <w:rPr>
          <w:color w:val="000009"/>
          <w:sz w:val="24"/>
        </w:rPr>
        <w:t>знакомство с музыкальными инструментами и их звучанием (фортепиано, барабан,</w:t>
      </w:r>
      <w:r w:rsidRPr="006C0A1A">
        <w:rPr>
          <w:color w:val="000009"/>
          <w:spacing w:val="1"/>
          <w:sz w:val="24"/>
        </w:rPr>
        <w:t xml:space="preserve"> </w:t>
      </w:r>
      <w:r w:rsidRPr="006C0A1A">
        <w:rPr>
          <w:color w:val="000009"/>
          <w:sz w:val="24"/>
        </w:rPr>
        <w:t>скрипка</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др.)</w:t>
      </w:r>
    </w:p>
    <w:p w:rsidR="002D0399" w:rsidRPr="006C0A1A" w:rsidRDefault="002D0399" w:rsidP="002D0399">
      <w:pPr>
        <w:spacing w:before="2"/>
        <w:rPr>
          <w:sz w:val="24"/>
          <w:szCs w:val="24"/>
        </w:rPr>
      </w:pPr>
      <w:r w:rsidRPr="006C0A1A">
        <w:rPr>
          <w:color w:val="000009"/>
          <w:sz w:val="24"/>
          <w:szCs w:val="24"/>
          <w:u w:val="single" w:color="000009"/>
        </w:rPr>
        <w:t>Хоровое</w:t>
      </w:r>
      <w:r w:rsidRPr="006C0A1A">
        <w:rPr>
          <w:color w:val="000009"/>
          <w:spacing w:val="-9"/>
          <w:sz w:val="24"/>
          <w:szCs w:val="24"/>
          <w:u w:val="single" w:color="000009"/>
        </w:rPr>
        <w:t xml:space="preserve"> </w:t>
      </w:r>
      <w:r w:rsidRPr="006C0A1A">
        <w:rPr>
          <w:color w:val="000009"/>
          <w:sz w:val="24"/>
          <w:szCs w:val="24"/>
          <w:u w:val="single" w:color="000009"/>
        </w:rPr>
        <w:t>пение</w:t>
      </w:r>
    </w:p>
    <w:p w:rsidR="002D0399" w:rsidRPr="006C0A1A" w:rsidRDefault="002D0399" w:rsidP="002D0399">
      <w:pPr>
        <w:spacing w:before="41" w:line="276" w:lineRule="auto"/>
        <w:ind w:right="228"/>
        <w:jc w:val="both"/>
        <w:rPr>
          <w:sz w:val="24"/>
          <w:szCs w:val="24"/>
        </w:rPr>
      </w:pPr>
      <w:r w:rsidRPr="006C0A1A">
        <w:rPr>
          <w:i/>
          <w:sz w:val="24"/>
          <w:szCs w:val="24"/>
        </w:rPr>
        <w:t>Песенный репертуар</w:t>
      </w:r>
      <w:r w:rsidRPr="006C0A1A">
        <w:rPr>
          <w:sz w:val="24"/>
          <w:szCs w:val="24"/>
        </w:rPr>
        <w:t>: произведения отечественной музыкальной культуры; музыка</w:t>
      </w:r>
      <w:r w:rsidRPr="006C0A1A">
        <w:rPr>
          <w:spacing w:val="1"/>
          <w:sz w:val="24"/>
          <w:szCs w:val="24"/>
        </w:rPr>
        <w:t xml:space="preserve"> </w:t>
      </w:r>
      <w:r w:rsidRPr="006C0A1A">
        <w:rPr>
          <w:sz w:val="24"/>
          <w:szCs w:val="24"/>
        </w:rPr>
        <w:t>народная и композиторская; детская, классическая, современная. Используемый песенный</w:t>
      </w:r>
      <w:r w:rsidRPr="006C0A1A">
        <w:rPr>
          <w:spacing w:val="-57"/>
          <w:sz w:val="24"/>
          <w:szCs w:val="24"/>
        </w:rPr>
        <w:t xml:space="preserve"> </w:t>
      </w:r>
      <w:r w:rsidRPr="006C0A1A">
        <w:rPr>
          <w:sz w:val="24"/>
          <w:szCs w:val="24"/>
        </w:rPr>
        <w:t>материал</w:t>
      </w:r>
      <w:r w:rsidRPr="006C0A1A">
        <w:rPr>
          <w:spacing w:val="1"/>
          <w:sz w:val="24"/>
          <w:szCs w:val="24"/>
        </w:rPr>
        <w:t xml:space="preserve"> </w:t>
      </w:r>
      <w:r w:rsidRPr="006C0A1A">
        <w:rPr>
          <w:sz w:val="24"/>
          <w:szCs w:val="24"/>
        </w:rPr>
        <w:t>должен</w:t>
      </w:r>
      <w:r w:rsidRPr="006C0A1A">
        <w:rPr>
          <w:spacing w:val="1"/>
          <w:sz w:val="24"/>
          <w:szCs w:val="24"/>
        </w:rPr>
        <w:t xml:space="preserve"> </w:t>
      </w:r>
      <w:r w:rsidRPr="006C0A1A">
        <w:rPr>
          <w:sz w:val="24"/>
          <w:szCs w:val="24"/>
        </w:rPr>
        <w:t>быть</w:t>
      </w:r>
      <w:r w:rsidRPr="006C0A1A">
        <w:rPr>
          <w:spacing w:val="1"/>
          <w:sz w:val="24"/>
          <w:szCs w:val="24"/>
        </w:rPr>
        <w:t xml:space="preserve"> </w:t>
      </w:r>
      <w:r w:rsidRPr="006C0A1A">
        <w:rPr>
          <w:sz w:val="24"/>
          <w:szCs w:val="24"/>
        </w:rPr>
        <w:t>доступным</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смыслу,</w:t>
      </w:r>
      <w:r w:rsidRPr="006C0A1A">
        <w:rPr>
          <w:spacing w:val="1"/>
          <w:sz w:val="24"/>
          <w:szCs w:val="24"/>
        </w:rPr>
        <w:t xml:space="preserve"> </w:t>
      </w:r>
      <w:r w:rsidRPr="006C0A1A">
        <w:rPr>
          <w:sz w:val="24"/>
          <w:szCs w:val="24"/>
        </w:rPr>
        <w:t>отражать</w:t>
      </w:r>
      <w:r w:rsidRPr="006C0A1A">
        <w:rPr>
          <w:spacing w:val="1"/>
          <w:sz w:val="24"/>
          <w:szCs w:val="24"/>
        </w:rPr>
        <w:t xml:space="preserve"> </w:t>
      </w:r>
      <w:r w:rsidRPr="006C0A1A">
        <w:rPr>
          <w:sz w:val="24"/>
          <w:szCs w:val="24"/>
        </w:rPr>
        <w:t>знакомые</w:t>
      </w:r>
      <w:r w:rsidRPr="006C0A1A">
        <w:rPr>
          <w:spacing w:val="1"/>
          <w:sz w:val="24"/>
          <w:szCs w:val="24"/>
        </w:rPr>
        <w:t xml:space="preserve"> </w:t>
      </w:r>
      <w:r w:rsidRPr="006C0A1A">
        <w:rPr>
          <w:sz w:val="24"/>
          <w:szCs w:val="24"/>
        </w:rPr>
        <w:t>образы,</w:t>
      </w:r>
      <w:r w:rsidRPr="006C0A1A">
        <w:rPr>
          <w:spacing w:val="1"/>
          <w:sz w:val="24"/>
          <w:szCs w:val="24"/>
        </w:rPr>
        <w:t xml:space="preserve"> </w:t>
      </w:r>
      <w:r w:rsidRPr="006C0A1A">
        <w:rPr>
          <w:sz w:val="24"/>
          <w:szCs w:val="24"/>
        </w:rPr>
        <w:t>события</w:t>
      </w:r>
      <w:r w:rsidRPr="006C0A1A">
        <w:rPr>
          <w:spacing w:val="1"/>
          <w:sz w:val="24"/>
          <w:szCs w:val="24"/>
        </w:rPr>
        <w:t xml:space="preserve"> </w:t>
      </w:r>
      <w:r w:rsidRPr="006C0A1A">
        <w:rPr>
          <w:sz w:val="24"/>
          <w:szCs w:val="24"/>
        </w:rPr>
        <w:t>и</w:t>
      </w:r>
      <w:r w:rsidRPr="006C0A1A">
        <w:rPr>
          <w:spacing w:val="-57"/>
          <w:sz w:val="24"/>
          <w:szCs w:val="24"/>
        </w:rPr>
        <w:t xml:space="preserve"> </w:t>
      </w:r>
      <w:r w:rsidRPr="006C0A1A">
        <w:rPr>
          <w:sz w:val="24"/>
          <w:szCs w:val="24"/>
        </w:rPr>
        <w:t>явления, иметь простой ритмический рисунок мелодии, короткие музыкальные фразы,</w:t>
      </w:r>
      <w:r w:rsidRPr="006C0A1A">
        <w:rPr>
          <w:spacing w:val="1"/>
          <w:sz w:val="24"/>
          <w:szCs w:val="24"/>
        </w:rPr>
        <w:t xml:space="preserve"> </w:t>
      </w:r>
      <w:r w:rsidRPr="006C0A1A">
        <w:rPr>
          <w:sz w:val="24"/>
          <w:szCs w:val="24"/>
        </w:rPr>
        <w:t>соответствовать требованиям организации щадящего режима по отношению к детскому</w:t>
      </w:r>
      <w:r w:rsidRPr="006C0A1A">
        <w:rPr>
          <w:spacing w:val="1"/>
          <w:sz w:val="24"/>
          <w:szCs w:val="24"/>
        </w:rPr>
        <w:t xml:space="preserve"> </w:t>
      </w:r>
      <w:r w:rsidRPr="006C0A1A">
        <w:rPr>
          <w:sz w:val="24"/>
          <w:szCs w:val="24"/>
        </w:rPr>
        <w:t>голосу</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rPr>
          <w:sz w:val="24"/>
        </w:rPr>
      </w:pPr>
      <w:r w:rsidRPr="006C0A1A">
        <w:rPr>
          <w:i/>
          <w:sz w:val="24"/>
        </w:rPr>
        <w:t>Примерная</w:t>
      </w:r>
      <w:r w:rsidRPr="006C0A1A">
        <w:rPr>
          <w:i/>
          <w:spacing w:val="16"/>
          <w:sz w:val="24"/>
        </w:rPr>
        <w:t xml:space="preserve"> </w:t>
      </w:r>
      <w:r w:rsidRPr="006C0A1A">
        <w:rPr>
          <w:i/>
          <w:sz w:val="24"/>
        </w:rPr>
        <w:t>тематика</w:t>
      </w:r>
      <w:r w:rsidRPr="006C0A1A">
        <w:rPr>
          <w:i/>
          <w:spacing w:val="16"/>
          <w:sz w:val="24"/>
        </w:rPr>
        <w:t xml:space="preserve"> </w:t>
      </w:r>
      <w:r w:rsidRPr="006C0A1A">
        <w:rPr>
          <w:i/>
          <w:sz w:val="24"/>
        </w:rPr>
        <w:t>произведений</w:t>
      </w:r>
      <w:r w:rsidRPr="006C0A1A">
        <w:rPr>
          <w:sz w:val="24"/>
        </w:rPr>
        <w:t>:</w:t>
      </w:r>
      <w:r w:rsidRPr="006C0A1A">
        <w:rPr>
          <w:spacing w:val="17"/>
          <w:sz w:val="24"/>
        </w:rPr>
        <w:t xml:space="preserve"> </w:t>
      </w:r>
      <w:r w:rsidRPr="006C0A1A">
        <w:rPr>
          <w:sz w:val="24"/>
        </w:rPr>
        <w:t>о</w:t>
      </w:r>
      <w:r w:rsidRPr="006C0A1A">
        <w:rPr>
          <w:spacing w:val="16"/>
          <w:sz w:val="24"/>
        </w:rPr>
        <w:t xml:space="preserve"> </w:t>
      </w:r>
      <w:r w:rsidRPr="006C0A1A">
        <w:rPr>
          <w:sz w:val="24"/>
        </w:rPr>
        <w:t>природе,</w:t>
      </w:r>
      <w:r w:rsidRPr="006C0A1A">
        <w:rPr>
          <w:spacing w:val="17"/>
          <w:sz w:val="24"/>
        </w:rPr>
        <w:t xml:space="preserve"> </w:t>
      </w:r>
      <w:r w:rsidRPr="006C0A1A">
        <w:rPr>
          <w:sz w:val="24"/>
        </w:rPr>
        <w:t>труде,</w:t>
      </w:r>
      <w:r w:rsidRPr="006C0A1A">
        <w:rPr>
          <w:spacing w:val="16"/>
          <w:sz w:val="24"/>
        </w:rPr>
        <w:t xml:space="preserve"> </w:t>
      </w:r>
      <w:r w:rsidRPr="006C0A1A">
        <w:rPr>
          <w:sz w:val="24"/>
        </w:rPr>
        <w:t>профессиях,</w:t>
      </w:r>
      <w:r w:rsidRPr="006C0A1A">
        <w:rPr>
          <w:spacing w:val="16"/>
          <w:sz w:val="24"/>
        </w:rPr>
        <w:t xml:space="preserve"> </w:t>
      </w:r>
      <w:r w:rsidRPr="006C0A1A">
        <w:rPr>
          <w:sz w:val="24"/>
        </w:rPr>
        <w:t>общественных</w:t>
      </w:r>
      <w:r w:rsidRPr="006C0A1A">
        <w:rPr>
          <w:spacing w:val="-57"/>
          <w:sz w:val="24"/>
        </w:rPr>
        <w:t xml:space="preserve"> </w:t>
      </w:r>
      <w:r w:rsidRPr="006C0A1A">
        <w:rPr>
          <w:sz w:val="24"/>
        </w:rPr>
        <w:t>явлениях,</w:t>
      </w:r>
      <w:r w:rsidRPr="006C0A1A">
        <w:rPr>
          <w:spacing w:val="-2"/>
          <w:sz w:val="24"/>
        </w:rPr>
        <w:t xml:space="preserve"> </w:t>
      </w:r>
      <w:r w:rsidRPr="006C0A1A">
        <w:rPr>
          <w:sz w:val="24"/>
        </w:rPr>
        <w:t>детстве,</w:t>
      </w:r>
      <w:r w:rsidRPr="006C0A1A">
        <w:rPr>
          <w:spacing w:val="-1"/>
          <w:sz w:val="24"/>
        </w:rPr>
        <w:t xml:space="preserve"> </w:t>
      </w:r>
      <w:r w:rsidRPr="006C0A1A">
        <w:rPr>
          <w:sz w:val="24"/>
        </w:rPr>
        <w:t>школьной</w:t>
      </w:r>
      <w:r w:rsidRPr="006C0A1A">
        <w:rPr>
          <w:spacing w:val="-1"/>
          <w:sz w:val="24"/>
        </w:rPr>
        <w:t xml:space="preserve"> </w:t>
      </w:r>
      <w:r w:rsidRPr="006C0A1A">
        <w:rPr>
          <w:sz w:val="24"/>
        </w:rPr>
        <w:t>жизни</w:t>
      </w:r>
      <w:r w:rsidRPr="006C0A1A">
        <w:rPr>
          <w:spacing w:val="-1"/>
          <w:sz w:val="24"/>
        </w:rPr>
        <w:t xml:space="preserve"> </w:t>
      </w:r>
      <w:r w:rsidRPr="006C0A1A">
        <w:rPr>
          <w:sz w:val="24"/>
        </w:rPr>
        <w:t>и</w:t>
      </w:r>
      <w:r w:rsidRPr="006C0A1A">
        <w:rPr>
          <w:spacing w:val="-1"/>
          <w:sz w:val="24"/>
        </w:rPr>
        <w:t xml:space="preserve"> </w:t>
      </w:r>
      <w:r w:rsidRPr="006C0A1A">
        <w:rPr>
          <w:sz w:val="24"/>
        </w:rPr>
        <w:t>т.д.</w:t>
      </w:r>
    </w:p>
    <w:p w:rsidR="002D0399" w:rsidRPr="006C0A1A" w:rsidRDefault="002D0399" w:rsidP="002D0399">
      <w:pPr>
        <w:tabs>
          <w:tab w:val="left" w:pos="2284"/>
          <w:tab w:val="left" w:pos="3930"/>
          <w:tab w:val="left" w:pos="4983"/>
          <w:tab w:val="left" w:pos="5855"/>
          <w:tab w:val="left" w:pos="7871"/>
          <w:tab w:val="left" w:pos="9031"/>
        </w:tabs>
        <w:spacing w:line="276" w:lineRule="auto"/>
        <w:ind w:right="229"/>
        <w:rPr>
          <w:sz w:val="24"/>
        </w:rPr>
      </w:pPr>
      <w:r w:rsidRPr="006C0A1A">
        <w:rPr>
          <w:i/>
          <w:sz w:val="24"/>
        </w:rPr>
        <w:t>Жанровое</w:t>
      </w:r>
      <w:r w:rsidRPr="006C0A1A">
        <w:rPr>
          <w:i/>
          <w:sz w:val="24"/>
        </w:rPr>
        <w:tab/>
      </w:r>
      <w:proofErr w:type="gramStart"/>
      <w:r w:rsidRPr="006C0A1A">
        <w:rPr>
          <w:i/>
          <w:sz w:val="24"/>
        </w:rPr>
        <w:t>разнообразие</w:t>
      </w:r>
      <w:r w:rsidRPr="006C0A1A">
        <w:rPr>
          <w:sz w:val="24"/>
        </w:rPr>
        <w:t>:</w:t>
      </w:r>
      <w:r w:rsidRPr="006C0A1A">
        <w:rPr>
          <w:sz w:val="24"/>
        </w:rPr>
        <w:tab/>
      </w:r>
      <w:proofErr w:type="gramEnd"/>
      <w:r w:rsidRPr="006C0A1A">
        <w:rPr>
          <w:sz w:val="24"/>
        </w:rPr>
        <w:t>игровые</w:t>
      </w:r>
      <w:r w:rsidRPr="006C0A1A">
        <w:rPr>
          <w:sz w:val="24"/>
        </w:rPr>
        <w:tab/>
        <w:t>песни,</w:t>
      </w:r>
      <w:r w:rsidRPr="006C0A1A">
        <w:rPr>
          <w:sz w:val="24"/>
        </w:rPr>
        <w:tab/>
        <w:t>песни-прибаутки,</w:t>
      </w:r>
      <w:r w:rsidRPr="006C0A1A">
        <w:rPr>
          <w:sz w:val="24"/>
        </w:rPr>
        <w:tab/>
        <w:t>трудовые</w:t>
      </w:r>
      <w:r w:rsidRPr="006C0A1A">
        <w:rPr>
          <w:sz w:val="24"/>
        </w:rPr>
        <w:tab/>
        <w:t>песни,</w:t>
      </w:r>
      <w:r w:rsidRPr="006C0A1A">
        <w:rPr>
          <w:spacing w:val="-57"/>
          <w:sz w:val="24"/>
        </w:rPr>
        <w:t xml:space="preserve"> </w:t>
      </w:r>
      <w:r w:rsidRPr="006C0A1A">
        <w:rPr>
          <w:sz w:val="24"/>
        </w:rPr>
        <w:t>колыбельные</w:t>
      </w:r>
      <w:r w:rsidRPr="006C0A1A">
        <w:rPr>
          <w:spacing w:val="-1"/>
          <w:sz w:val="24"/>
        </w:rPr>
        <w:t xml:space="preserve"> </w:t>
      </w:r>
      <w:r w:rsidRPr="006C0A1A">
        <w:rPr>
          <w:sz w:val="24"/>
        </w:rPr>
        <w:t>песни и</w:t>
      </w:r>
      <w:r w:rsidRPr="006C0A1A">
        <w:rPr>
          <w:spacing w:val="-1"/>
          <w:sz w:val="24"/>
        </w:rPr>
        <w:t xml:space="preserve"> </w:t>
      </w:r>
      <w:r w:rsidRPr="006C0A1A">
        <w:rPr>
          <w:sz w:val="24"/>
        </w:rPr>
        <w:t>пр.</w:t>
      </w:r>
    </w:p>
    <w:p w:rsidR="002D0399" w:rsidRPr="006C0A1A" w:rsidRDefault="002D0399" w:rsidP="002D0399">
      <w:pPr>
        <w:rPr>
          <w:sz w:val="24"/>
          <w:szCs w:val="24"/>
        </w:rPr>
      </w:pPr>
      <w:r w:rsidRPr="006C0A1A">
        <w:rPr>
          <w:sz w:val="24"/>
          <w:szCs w:val="24"/>
          <w:u w:val="single"/>
        </w:rPr>
        <w:t>Навык</w:t>
      </w:r>
      <w:r w:rsidRPr="006C0A1A">
        <w:rPr>
          <w:spacing w:val="-4"/>
          <w:sz w:val="24"/>
          <w:szCs w:val="24"/>
          <w:u w:val="single"/>
        </w:rPr>
        <w:t xml:space="preserve"> </w:t>
      </w:r>
      <w:r w:rsidRPr="006C0A1A">
        <w:rPr>
          <w:sz w:val="24"/>
          <w:szCs w:val="24"/>
          <w:u w:val="single"/>
        </w:rPr>
        <w:t>пения:</w:t>
      </w:r>
    </w:p>
    <w:p w:rsidR="002D0399" w:rsidRPr="006C0A1A" w:rsidRDefault="002D0399" w:rsidP="00FB33E5">
      <w:pPr>
        <w:numPr>
          <w:ilvl w:val="0"/>
          <w:numId w:val="40"/>
        </w:numPr>
        <w:tabs>
          <w:tab w:val="left" w:pos="1052"/>
        </w:tabs>
        <w:spacing w:before="41" w:line="276" w:lineRule="auto"/>
        <w:ind w:left="1051" w:right="230" w:hanging="284"/>
        <w:jc w:val="both"/>
        <w:rPr>
          <w:sz w:val="24"/>
        </w:rPr>
      </w:pPr>
      <w:r w:rsidRPr="006C0A1A">
        <w:rPr>
          <w:sz w:val="24"/>
        </w:rPr>
        <w:t>обучение</w:t>
      </w:r>
      <w:r w:rsidRPr="006C0A1A">
        <w:rPr>
          <w:spacing w:val="-7"/>
          <w:sz w:val="24"/>
        </w:rPr>
        <w:t xml:space="preserve"> </w:t>
      </w:r>
      <w:r w:rsidRPr="006C0A1A">
        <w:rPr>
          <w:sz w:val="24"/>
        </w:rPr>
        <w:t>певческой</w:t>
      </w:r>
      <w:r w:rsidRPr="006C0A1A">
        <w:rPr>
          <w:spacing w:val="-7"/>
          <w:sz w:val="24"/>
        </w:rPr>
        <w:t xml:space="preserve"> </w:t>
      </w:r>
      <w:r w:rsidRPr="006C0A1A">
        <w:rPr>
          <w:sz w:val="24"/>
        </w:rPr>
        <w:t>установке:</w:t>
      </w:r>
      <w:r w:rsidRPr="006C0A1A">
        <w:rPr>
          <w:spacing w:val="-4"/>
          <w:sz w:val="24"/>
        </w:rPr>
        <w:t xml:space="preserve"> </w:t>
      </w:r>
      <w:r w:rsidRPr="006C0A1A">
        <w:rPr>
          <w:sz w:val="24"/>
        </w:rPr>
        <w:t>непринужденное,</w:t>
      </w:r>
      <w:r w:rsidRPr="006C0A1A">
        <w:rPr>
          <w:spacing w:val="-5"/>
          <w:sz w:val="24"/>
        </w:rPr>
        <w:t xml:space="preserve"> </w:t>
      </w:r>
      <w:r w:rsidRPr="006C0A1A">
        <w:rPr>
          <w:sz w:val="24"/>
        </w:rPr>
        <w:t>но</w:t>
      </w:r>
      <w:r w:rsidRPr="006C0A1A">
        <w:rPr>
          <w:spacing w:val="-6"/>
          <w:sz w:val="24"/>
        </w:rPr>
        <w:t xml:space="preserve"> </w:t>
      </w:r>
      <w:r w:rsidRPr="006C0A1A">
        <w:rPr>
          <w:sz w:val="24"/>
        </w:rPr>
        <w:t>подтянутое</w:t>
      </w:r>
      <w:r w:rsidRPr="006C0A1A">
        <w:rPr>
          <w:spacing w:val="-6"/>
          <w:sz w:val="24"/>
        </w:rPr>
        <w:t xml:space="preserve"> </w:t>
      </w:r>
      <w:r w:rsidRPr="006C0A1A">
        <w:rPr>
          <w:sz w:val="24"/>
        </w:rPr>
        <w:t>положение</w:t>
      </w:r>
      <w:r w:rsidRPr="006C0A1A">
        <w:rPr>
          <w:spacing w:val="-5"/>
          <w:sz w:val="24"/>
        </w:rPr>
        <w:t xml:space="preserve"> </w:t>
      </w:r>
      <w:r w:rsidRPr="006C0A1A">
        <w:rPr>
          <w:sz w:val="24"/>
        </w:rPr>
        <w:t>корпуса</w:t>
      </w:r>
      <w:r w:rsidRPr="006C0A1A">
        <w:rPr>
          <w:spacing w:val="-58"/>
          <w:sz w:val="24"/>
        </w:rPr>
        <w:t xml:space="preserve"> </w:t>
      </w:r>
      <w:r w:rsidRPr="006C0A1A">
        <w:rPr>
          <w:sz w:val="24"/>
        </w:rPr>
        <w:t>с</w:t>
      </w:r>
      <w:r w:rsidRPr="006C0A1A">
        <w:rPr>
          <w:spacing w:val="1"/>
          <w:sz w:val="24"/>
        </w:rPr>
        <w:t xml:space="preserve"> </w:t>
      </w:r>
      <w:r w:rsidRPr="006C0A1A">
        <w:rPr>
          <w:sz w:val="24"/>
        </w:rPr>
        <w:t>расправленными</w:t>
      </w:r>
      <w:r w:rsidRPr="006C0A1A">
        <w:rPr>
          <w:spacing w:val="1"/>
          <w:sz w:val="24"/>
        </w:rPr>
        <w:t xml:space="preserve"> </w:t>
      </w:r>
      <w:r w:rsidRPr="006C0A1A">
        <w:rPr>
          <w:sz w:val="24"/>
        </w:rPr>
        <w:t>спиной</w:t>
      </w:r>
      <w:r w:rsidRPr="006C0A1A">
        <w:rPr>
          <w:spacing w:val="1"/>
          <w:sz w:val="24"/>
        </w:rPr>
        <w:t xml:space="preserve"> </w:t>
      </w:r>
      <w:r w:rsidRPr="006C0A1A">
        <w:rPr>
          <w:sz w:val="24"/>
        </w:rPr>
        <w:t>и</w:t>
      </w:r>
      <w:r w:rsidRPr="006C0A1A">
        <w:rPr>
          <w:spacing w:val="1"/>
          <w:sz w:val="24"/>
        </w:rPr>
        <w:t xml:space="preserve"> </w:t>
      </w:r>
      <w:r w:rsidRPr="006C0A1A">
        <w:rPr>
          <w:sz w:val="24"/>
        </w:rPr>
        <w:t>плечами,</w:t>
      </w:r>
      <w:r w:rsidRPr="006C0A1A">
        <w:rPr>
          <w:spacing w:val="1"/>
          <w:sz w:val="24"/>
        </w:rPr>
        <w:t xml:space="preserve"> </w:t>
      </w:r>
      <w:r w:rsidRPr="006C0A1A">
        <w:rPr>
          <w:sz w:val="24"/>
        </w:rPr>
        <w:t>прямое</w:t>
      </w:r>
      <w:r w:rsidRPr="006C0A1A">
        <w:rPr>
          <w:spacing w:val="1"/>
          <w:sz w:val="24"/>
        </w:rPr>
        <w:t xml:space="preserve"> </w:t>
      </w:r>
      <w:r w:rsidRPr="006C0A1A">
        <w:rPr>
          <w:sz w:val="24"/>
        </w:rPr>
        <w:t>свободное</w:t>
      </w:r>
      <w:r w:rsidRPr="006C0A1A">
        <w:rPr>
          <w:spacing w:val="1"/>
          <w:sz w:val="24"/>
        </w:rPr>
        <w:t xml:space="preserve"> </w:t>
      </w:r>
      <w:r w:rsidRPr="006C0A1A">
        <w:rPr>
          <w:sz w:val="24"/>
        </w:rPr>
        <w:t>положение</w:t>
      </w:r>
      <w:r w:rsidRPr="006C0A1A">
        <w:rPr>
          <w:spacing w:val="1"/>
          <w:sz w:val="24"/>
        </w:rPr>
        <w:t xml:space="preserve"> </w:t>
      </w:r>
      <w:r w:rsidRPr="006C0A1A">
        <w:rPr>
          <w:sz w:val="24"/>
        </w:rPr>
        <w:t>головы,</w:t>
      </w:r>
      <w:r w:rsidRPr="006C0A1A">
        <w:rPr>
          <w:spacing w:val="1"/>
          <w:sz w:val="24"/>
        </w:rPr>
        <w:t xml:space="preserve"> </w:t>
      </w:r>
      <w:r w:rsidRPr="006C0A1A">
        <w:rPr>
          <w:sz w:val="24"/>
        </w:rPr>
        <w:t>устойчивая</w:t>
      </w:r>
      <w:r w:rsidRPr="006C0A1A">
        <w:rPr>
          <w:spacing w:val="-1"/>
          <w:sz w:val="24"/>
        </w:rPr>
        <w:t xml:space="preserve"> </w:t>
      </w:r>
      <w:r w:rsidRPr="006C0A1A">
        <w:rPr>
          <w:sz w:val="24"/>
        </w:rPr>
        <w:t>опора на</w:t>
      </w:r>
      <w:r w:rsidRPr="006C0A1A">
        <w:rPr>
          <w:spacing w:val="-2"/>
          <w:sz w:val="24"/>
        </w:rPr>
        <w:t xml:space="preserve"> </w:t>
      </w:r>
      <w:r w:rsidRPr="006C0A1A">
        <w:rPr>
          <w:sz w:val="24"/>
        </w:rPr>
        <w:t>обе ноги,</w:t>
      </w:r>
      <w:r w:rsidRPr="006C0A1A">
        <w:rPr>
          <w:spacing w:val="-2"/>
          <w:sz w:val="24"/>
        </w:rPr>
        <w:t xml:space="preserve"> </w:t>
      </w:r>
      <w:r w:rsidRPr="006C0A1A">
        <w:rPr>
          <w:sz w:val="24"/>
        </w:rPr>
        <w:t>свободные руки</w:t>
      </w:r>
      <w:r w:rsidRPr="006C0A1A">
        <w:rPr>
          <w:sz w:val="24"/>
          <w:shd w:val="clear" w:color="auto" w:fill="FFFBF3"/>
        </w:rPr>
        <w:t>;</w:t>
      </w:r>
    </w:p>
    <w:p w:rsidR="002D0399" w:rsidRPr="006C0A1A" w:rsidRDefault="002D0399" w:rsidP="00FB33E5">
      <w:pPr>
        <w:numPr>
          <w:ilvl w:val="0"/>
          <w:numId w:val="40"/>
        </w:numPr>
        <w:tabs>
          <w:tab w:val="left" w:pos="1052"/>
        </w:tabs>
        <w:spacing w:line="276" w:lineRule="auto"/>
        <w:ind w:left="1051" w:right="228" w:hanging="284"/>
        <w:jc w:val="both"/>
        <w:rPr>
          <w:sz w:val="24"/>
        </w:rPr>
      </w:pPr>
      <w:r w:rsidRPr="006C0A1A">
        <w:rPr>
          <w:sz w:val="24"/>
        </w:rPr>
        <w:t>работа</w:t>
      </w:r>
      <w:r w:rsidRPr="006C0A1A">
        <w:rPr>
          <w:spacing w:val="1"/>
          <w:sz w:val="24"/>
        </w:rPr>
        <w:t xml:space="preserve"> </w:t>
      </w:r>
      <w:r w:rsidRPr="006C0A1A">
        <w:rPr>
          <w:sz w:val="24"/>
        </w:rPr>
        <w:t>над</w:t>
      </w:r>
      <w:r w:rsidRPr="006C0A1A">
        <w:rPr>
          <w:spacing w:val="1"/>
          <w:sz w:val="24"/>
        </w:rPr>
        <w:t xml:space="preserve"> </w:t>
      </w:r>
      <w:r w:rsidRPr="006C0A1A">
        <w:rPr>
          <w:sz w:val="24"/>
        </w:rPr>
        <w:t>певческим</w:t>
      </w:r>
      <w:r w:rsidRPr="006C0A1A">
        <w:rPr>
          <w:spacing w:val="1"/>
          <w:sz w:val="24"/>
        </w:rPr>
        <w:t xml:space="preserve"> </w:t>
      </w:r>
      <w:r w:rsidRPr="006C0A1A">
        <w:rPr>
          <w:sz w:val="24"/>
        </w:rPr>
        <w:t>дыханием:</w:t>
      </w:r>
      <w:r w:rsidRPr="006C0A1A">
        <w:rPr>
          <w:spacing w:val="1"/>
          <w:sz w:val="24"/>
        </w:rPr>
        <w:t xml:space="preserve"> </w:t>
      </w: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бесшумного</w:t>
      </w:r>
      <w:r w:rsidRPr="006C0A1A">
        <w:rPr>
          <w:spacing w:val="1"/>
          <w:sz w:val="24"/>
        </w:rPr>
        <w:t xml:space="preserve"> </w:t>
      </w:r>
      <w:r w:rsidRPr="006C0A1A">
        <w:rPr>
          <w:sz w:val="24"/>
        </w:rPr>
        <w:t>глубокого,</w:t>
      </w:r>
      <w:r w:rsidRPr="006C0A1A">
        <w:rPr>
          <w:spacing w:val="1"/>
          <w:sz w:val="24"/>
        </w:rPr>
        <w:t xml:space="preserve"> </w:t>
      </w:r>
      <w:r w:rsidRPr="006C0A1A">
        <w:rPr>
          <w:sz w:val="24"/>
        </w:rPr>
        <w:t>одновременного вдоха, соответствующего характеру и темпу песни; формирование</w:t>
      </w:r>
      <w:r w:rsidRPr="006C0A1A">
        <w:rPr>
          <w:spacing w:val="1"/>
          <w:sz w:val="24"/>
        </w:rPr>
        <w:t xml:space="preserve"> </w:t>
      </w:r>
      <w:r w:rsidRPr="006C0A1A">
        <w:rPr>
          <w:sz w:val="24"/>
        </w:rPr>
        <w:t>умения</w:t>
      </w:r>
      <w:r w:rsidRPr="006C0A1A">
        <w:rPr>
          <w:spacing w:val="1"/>
          <w:sz w:val="24"/>
        </w:rPr>
        <w:t xml:space="preserve"> </w:t>
      </w:r>
      <w:r w:rsidRPr="006C0A1A">
        <w:rPr>
          <w:sz w:val="24"/>
        </w:rPr>
        <w:t>брать</w:t>
      </w:r>
      <w:r w:rsidRPr="006C0A1A">
        <w:rPr>
          <w:spacing w:val="1"/>
          <w:sz w:val="24"/>
        </w:rPr>
        <w:t xml:space="preserve"> </w:t>
      </w:r>
      <w:r w:rsidRPr="006C0A1A">
        <w:rPr>
          <w:sz w:val="24"/>
        </w:rPr>
        <w:t>дыхание</w:t>
      </w:r>
      <w:r w:rsidRPr="006C0A1A">
        <w:rPr>
          <w:spacing w:val="1"/>
          <w:sz w:val="24"/>
        </w:rPr>
        <w:t xml:space="preserve"> </w:t>
      </w:r>
      <w:r w:rsidRPr="006C0A1A">
        <w:rPr>
          <w:sz w:val="24"/>
        </w:rPr>
        <w:t>перед</w:t>
      </w:r>
      <w:r w:rsidRPr="006C0A1A">
        <w:rPr>
          <w:spacing w:val="1"/>
          <w:sz w:val="24"/>
        </w:rPr>
        <w:t xml:space="preserve"> </w:t>
      </w:r>
      <w:r w:rsidRPr="006C0A1A">
        <w:rPr>
          <w:sz w:val="24"/>
        </w:rPr>
        <w:t>началом</w:t>
      </w:r>
      <w:r w:rsidRPr="006C0A1A">
        <w:rPr>
          <w:spacing w:val="1"/>
          <w:sz w:val="24"/>
        </w:rPr>
        <w:t xml:space="preserve"> </w:t>
      </w:r>
      <w:r w:rsidRPr="006C0A1A">
        <w:rPr>
          <w:sz w:val="24"/>
        </w:rPr>
        <w:t>музыкальной</w:t>
      </w:r>
      <w:r w:rsidRPr="006C0A1A">
        <w:rPr>
          <w:spacing w:val="1"/>
          <w:sz w:val="24"/>
        </w:rPr>
        <w:t xml:space="preserve"> </w:t>
      </w:r>
      <w:r w:rsidRPr="006C0A1A">
        <w:rPr>
          <w:sz w:val="24"/>
        </w:rPr>
        <w:t>фразы;</w:t>
      </w:r>
      <w:r w:rsidRPr="006C0A1A">
        <w:rPr>
          <w:spacing w:val="1"/>
          <w:sz w:val="24"/>
        </w:rPr>
        <w:t xml:space="preserve"> </w:t>
      </w:r>
      <w:r w:rsidRPr="006C0A1A">
        <w:rPr>
          <w:sz w:val="24"/>
        </w:rPr>
        <w:t>отработка</w:t>
      </w:r>
      <w:r w:rsidRPr="006C0A1A">
        <w:rPr>
          <w:spacing w:val="1"/>
          <w:sz w:val="24"/>
        </w:rPr>
        <w:t xml:space="preserve"> </w:t>
      </w:r>
      <w:r w:rsidRPr="006C0A1A">
        <w:rPr>
          <w:sz w:val="24"/>
        </w:rPr>
        <w:t>навыков</w:t>
      </w:r>
      <w:r w:rsidRPr="006C0A1A">
        <w:rPr>
          <w:spacing w:val="1"/>
          <w:sz w:val="24"/>
        </w:rPr>
        <w:t xml:space="preserve"> </w:t>
      </w:r>
      <w:r w:rsidRPr="006C0A1A">
        <w:rPr>
          <w:sz w:val="24"/>
        </w:rPr>
        <w:t>экономного</w:t>
      </w:r>
      <w:r w:rsidRPr="006C0A1A">
        <w:rPr>
          <w:spacing w:val="1"/>
          <w:sz w:val="24"/>
        </w:rPr>
        <w:t xml:space="preserve"> </w:t>
      </w:r>
      <w:r w:rsidRPr="006C0A1A">
        <w:rPr>
          <w:sz w:val="24"/>
        </w:rPr>
        <w:t>выдоха,</w:t>
      </w:r>
      <w:r w:rsidRPr="006C0A1A">
        <w:rPr>
          <w:spacing w:val="1"/>
          <w:sz w:val="24"/>
        </w:rPr>
        <w:t xml:space="preserve"> </w:t>
      </w:r>
      <w:r w:rsidRPr="006C0A1A">
        <w:rPr>
          <w:sz w:val="24"/>
        </w:rPr>
        <w:t>удерживания</w:t>
      </w:r>
      <w:r w:rsidRPr="006C0A1A">
        <w:rPr>
          <w:spacing w:val="1"/>
          <w:sz w:val="24"/>
        </w:rPr>
        <w:t xml:space="preserve"> </w:t>
      </w:r>
      <w:r w:rsidRPr="006C0A1A">
        <w:rPr>
          <w:sz w:val="24"/>
        </w:rPr>
        <w:t>дыхания</w:t>
      </w:r>
      <w:r w:rsidRPr="006C0A1A">
        <w:rPr>
          <w:spacing w:val="1"/>
          <w:sz w:val="24"/>
        </w:rPr>
        <w:t xml:space="preserve"> </w:t>
      </w:r>
      <w:r w:rsidRPr="006C0A1A">
        <w:rPr>
          <w:sz w:val="24"/>
        </w:rPr>
        <w:t>на</w:t>
      </w:r>
      <w:r w:rsidRPr="006C0A1A">
        <w:rPr>
          <w:spacing w:val="1"/>
          <w:sz w:val="24"/>
        </w:rPr>
        <w:t xml:space="preserve"> </w:t>
      </w:r>
      <w:r w:rsidRPr="006C0A1A">
        <w:rPr>
          <w:sz w:val="24"/>
        </w:rPr>
        <w:t>более</w:t>
      </w:r>
      <w:r w:rsidRPr="006C0A1A">
        <w:rPr>
          <w:spacing w:val="1"/>
          <w:sz w:val="24"/>
        </w:rPr>
        <w:t xml:space="preserve"> </w:t>
      </w:r>
      <w:r w:rsidRPr="006C0A1A">
        <w:rPr>
          <w:sz w:val="24"/>
        </w:rPr>
        <w:t>длинных</w:t>
      </w:r>
      <w:r w:rsidRPr="006C0A1A">
        <w:rPr>
          <w:spacing w:val="1"/>
          <w:sz w:val="24"/>
        </w:rPr>
        <w:t xml:space="preserve"> </w:t>
      </w:r>
      <w:r w:rsidRPr="006C0A1A">
        <w:rPr>
          <w:sz w:val="24"/>
        </w:rPr>
        <w:t>фразах;</w:t>
      </w:r>
      <w:r w:rsidRPr="006C0A1A">
        <w:rPr>
          <w:spacing w:val="1"/>
          <w:sz w:val="24"/>
        </w:rPr>
        <w:t xml:space="preserve"> </w:t>
      </w:r>
      <w:r w:rsidRPr="006C0A1A">
        <w:rPr>
          <w:sz w:val="24"/>
        </w:rPr>
        <w:t>развитие</w:t>
      </w:r>
      <w:r w:rsidRPr="006C0A1A">
        <w:rPr>
          <w:spacing w:val="1"/>
          <w:sz w:val="24"/>
        </w:rPr>
        <w:t xml:space="preserve"> </w:t>
      </w:r>
      <w:r w:rsidRPr="006C0A1A">
        <w:rPr>
          <w:sz w:val="24"/>
        </w:rPr>
        <w:t>умения быстрой, спокойной смены дыхания при исполнении песен, не имеющих</w:t>
      </w:r>
      <w:r w:rsidRPr="006C0A1A">
        <w:rPr>
          <w:spacing w:val="1"/>
          <w:sz w:val="24"/>
        </w:rPr>
        <w:t xml:space="preserve"> </w:t>
      </w:r>
      <w:r w:rsidRPr="006C0A1A">
        <w:rPr>
          <w:sz w:val="24"/>
        </w:rPr>
        <w:t>пауз</w:t>
      </w:r>
      <w:r w:rsidRPr="006C0A1A">
        <w:rPr>
          <w:spacing w:val="1"/>
          <w:sz w:val="24"/>
        </w:rPr>
        <w:t xml:space="preserve"> </w:t>
      </w:r>
      <w:r w:rsidRPr="006C0A1A">
        <w:rPr>
          <w:sz w:val="24"/>
        </w:rPr>
        <w:t>между</w:t>
      </w:r>
      <w:r w:rsidRPr="006C0A1A">
        <w:rPr>
          <w:spacing w:val="1"/>
          <w:sz w:val="24"/>
        </w:rPr>
        <w:t xml:space="preserve"> </w:t>
      </w:r>
      <w:r w:rsidRPr="006C0A1A">
        <w:rPr>
          <w:sz w:val="24"/>
        </w:rPr>
        <w:t>фразами;</w:t>
      </w:r>
      <w:r w:rsidRPr="006C0A1A">
        <w:rPr>
          <w:spacing w:val="1"/>
          <w:sz w:val="24"/>
        </w:rPr>
        <w:t xml:space="preserve"> </w:t>
      </w: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распределять</w:t>
      </w:r>
      <w:r w:rsidRPr="006C0A1A">
        <w:rPr>
          <w:spacing w:val="1"/>
          <w:sz w:val="24"/>
        </w:rPr>
        <w:t xml:space="preserve"> </w:t>
      </w:r>
      <w:r w:rsidRPr="006C0A1A">
        <w:rPr>
          <w:sz w:val="24"/>
        </w:rPr>
        <w:t>дыхание</w:t>
      </w:r>
      <w:r w:rsidRPr="006C0A1A">
        <w:rPr>
          <w:spacing w:val="1"/>
          <w:sz w:val="24"/>
        </w:rPr>
        <w:t xml:space="preserve"> </w:t>
      </w:r>
      <w:r w:rsidRPr="006C0A1A">
        <w:rPr>
          <w:sz w:val="24"/>
        </w:rPr>
        <w:t>при</w:t>
      </w:r>
      <w:r w:rsidRPr="006C0A1A">
        <w:rPr>
          <w:spacing w:val="1"/>
          <w:sz w:val="24"/>
        </w:rPr>
        <w:t xml:space="preserve"> </w:t>
      </w:r>
      <w:r w:rsidRPr="006C0A1A">
        <w:rPr>
          <w:sz w:val="24"/>
        </w:rPr>
        <w:t>исполнении</w:t>
      </w:r>
      <w:r w:rsidRPr="006C0A1A">
        <w:rPr>
          <w:spacing w:val="1"/>
          <w:sz w:val="24"/>
        </w:rPr>
        <w:t xml:space="preserve"> </w:t>
      </w:r>
      <w:r w:rsidRPr="006C0A1A">
        <w:rPr>
          <w:sz w:val="24"/>
        </w:rPr>
        <w:t>напевных</w:t>
      </w:r>
      <w:r w:rsidRPr="006C0A1A">
        <w:rPr>
          <w:spacing w:val="1"/>
          <w:sz w:val="24"/>
        </w:rPr>
        <w:t xml:space="preserve"> </w:t>
      </w:r>
      <w:r w:rsidRPr="006C0A1A">
        <w:rPr>
          <w:sz w:val="24"/>
        </w:rPr>
        <w:t>песен</w:t>
      </w:r>
      <w:r w:rsidRPr="006C0A1A">
        <w:rPr>
          <w:spacing w:val="1"/>
          <w:sz w:val="24"/>
        </w:rPr>
        <w:t xml:space="preserve"> </w:t>
      </w:r>
      <w:r w:rsidRPr="006C0A1A">
        <w:rPr>
          <w:sz w:val="24"/>
        </w:rPr>
        <w:t>с</w:t>
      </w:r>
      <w:r w:rsidRPr="006C0A1A">
        <w:rPr>
          <w:spacing w:val="1"/>
          <w:sz w:val="24"/>
        </w:rPr>
        <w:t xml:space="preserve"> </w:t>
      </w:r>
      <w:r w:rsidRPr="006C0A1A">
        <w:rPr>
          <w:sz w:val="24"/>
        </w:rPr>
        <w:t>различными</w:t>
      </w:r>
      <w:r w:rsidRPr="006C0A1A">
        <w:rPr>
          <w:spacing w:val="1"/>
          <w:sz w:val="24"/>
        </w:rPr>
        <w:t xml:space="preserve"> </w:t>
      </w:r>
      <w:r w:rsidRPr="006C0A1A">
        <w:rPr>
          <w:sz w:val="24"/>
        </w:rPr>
        <w:t>динамическими</w:t>
      </w:r>
      <w:r w:rsidRPr="006C0A1A">
        <w:rPr>
          <w:spacing w:val="1"/>
          <w:sz w:val="24"/>
        </w:rPr>
        <w:t xml:space="preserve"> </w:t>
      </w:r>
      <w:r w:rsidRPr="006C0A1A">
        <w:rPr>
          <w:sz w:val="24"/>
        </w:rPr>
        <w:t>оттенками</w:t>
      </w:r>
      <w:r w:rsidRPr="006C0A1A">
        <w:rPr>
          <w:spacing w:val="1"/>
          <w:sz w:val="24"/>
        </w:rPr>
        <w:t xml:space="preserve"> </w:t>
      </w:r>
      <w:r w:rsidRPr="006C0A1A">
        <w:rPr>
          <w:sz w:val="24"/>
        </w:rPr>
        <w:t>(при</w:t>
      </w:r>
      <w:r w:rsidRPr="006C0A1A">
        <w:rPr>
          <w:spacing w:val="1"/>
          <w:sz w:val="24"/>
        </w:rPr>
        <w:t xml:space="preserve"> </w:t>
      </w:r>
      <w:r w:rsidRPr="006C0A1A">
        <w:rPr>
          <w:sz w:val="24"/>
        </w:rPr>
        <w:t>усилении</w:t>
      </w:r>
      <w:r w:rsidRPr="006C0A1A">
        <w:rPr>
          <w:spacing w:val="1"/>
          <w:sz w:val="24"/>
        </w:rPr>
        <w:t xml:space="preserve"> </w:t>
      </w:r>
      <w:r w:rsidRPr="006C0A1A">
        <w:rPr>
          <w:sz w:val="24"/>
        </w:rPr>
        <w:t>и</w:t>
      </w:r>
      <w:r w:rsidRPr="006C0A1A">
        <w:rPr>
          <w:spacing w:val="-57"/>
          <w:sz w:val="24"/>
        </w:rPr>
        <w:t xml:space="preserve"> </w:t>
      </w:r>
      <w:r w:rsidRPr="006C0A1A">
        <w:rPr>
          <w:sz w:val="24"/>
        </w:rPr>
        <w:t>ослаблении</w:t>
      </w:r>
      <w:r w:rsidRPr="006C0A1A">
        <w:rPr>
          <w:spacing w:val="-2"/>
          <w:sz w:val="24"/>
        </w:rPr>
        <w:t xml:space="preserve"> </w:t>
      </w:r>
      <w:r w:rsidRPr="006C0A1A">
        <w:rPr>
          <w:sz w:val="24"/>
        </w:rPr>
        <w:t>дыхания</w:t>
      </w:r>
      <w:r w:rsidRPr="006C0A1A">
        <w:rPr>
          <w:sz w:val="24"/>
          <w:shd w:val="clear" w:color="auto" w:fill="FFFBF3"/>
        </w:rPr>
        <w:t>);</w:t>
      </w:r>
    </w:p>
    <w:p w:rsidR="002D0399" w:rsidRPr="006C0A1A" w:rsidRDefault="002D0399" w:rsidP="00FB33E5">
      <w:pPr>
        <w:numPr>
          <w:ilvl w:val="0"/>
          <w:numId w:val="40"/>
        </w:numPr>
        <w:tabs>
          <w:tab w:val="left" w:pos="1052"/>
        </w:tabs>
        <w:spacing w:line="290" w:lineRule="exact"/>
        <w:ind w:left="1051" w:hanging="284"/>
        <w:jc w:val="both"/>
        <w:rPr>
          <w:sz w:val="24"/>
        </w:rPr>
      </w:pPr>
      <w:r w:rsidRPr="006C0A1A">
        <w:rPr>
          <w:sz w:val="24"/>
        </w:rPr>
        <w:t>пение</w:t>
      </w:r>
      <w:r w:rsidRPr="006C0A1A">
        <w:rPr>
          <w:spacing w:val="-9"/>
          <w:sz w:val="24"/>
        </w:rPr>
        <w:t xml:space="preserve"> </w:t>
      </w:r>
      <w:r w:rsidRPr="006C0A1A">
        <w:rPr>
          <w:sz w:val="24"/>
        </w:rPr>
        <w:t>коротких</w:t>
      </w:r>
      <w:r w:rsidRPr="006C0A1A">
        <w:rPr>
          <w:spacing w:val="-8"/>
          <w:sz w:val="24"/>
        </w:rPr>
        <w:t xml:space="preserve"> </w:t>
      </w:r>
      <w:proofErr w:type="spellStart"/>
      <w:r w:rsidRPr="006C0A1A">
        <w:rPr>
          <w:sz w:val="24"/>
        </w:rPr>
        <w:t>попевок</w:t>
      </w:r>
      <w:proofErr w:type="spellEnd"/>
      <w:r w:rsidRPr="006C0A1A">
        <w:rPr>
          <w:spacing w:val="-7"/>
          <w:sz w:val="24"/>
        </w:rPr>
        <w:t xml:space="preserve"> </w:t>
      </w:r>
      <w:r w:rsidRPr="006C0A1A">
        <w:rPr>
          <w:sz w:val="24"/>
        </w:rPr>
        <w:t>на</w:t>
      </w:r>
      <w:r w:rsidRPr="006C0A1A">
        <w:rPr>
          <w:spacing w:val="-8"/>
          <w:sz w:val="24"/>
        </w:rPr>
        <w:t xml:space="preserve"> </w:t>
      </w:r>
      <w:r w:rsidRPr="006C0A1A">
        <w:rPr>
          <w:sz w:val="24"/>
        </w:rPr>
        <w:t>одном</w:t>
      </w:r>
      <w:r w:rsidRPr="006C0A1A">
        <w:rPr>
          <w:spacing w:val="-8"/>
          <w:sz w:val="24"/>
        </w:rPr>
        <w:t xml:space="preserve"> </w:t>
      </w:r>
      <w:r w:rsidRPr="006C0A1A">
        <w:rPr>
          <w:sz w:val="24"/>
        </w:rPr>
        <w:t>дыхании</w:t>
      </w:r>
      <w:r w:rsidRPr="006C0A1A">
        <w:rPr>
          <w:sz w:val="24"/>
          <w:shd w:val="clear" w:color="auto" w:fill="FFFBF3"/>
        </w:rPr>
        <w:t>;</w:t>
      </w:r>
    </w:p>
    <w:p w:rsidR="002D0399" w:rsidRPr="006C0A1A" w:rsidRDefault="002D0399" w:rsidP="00FB33E5">
      <w:pPr>
        <w:numPr>
          <w:ilvl w:val="0"/>
          <w:numId w:val="40"/>
        </w:numPr>
        <w:tabs>
          <w:tab w:val="left" w:pos="1052"/>
        </w:tabs>
        <w:spacing w:before="38" w:line="276" w:lineRule="auto"/>
        <w:ind w:left="1051" w:right="227" w:hanging="284"/>
        <w:jc w:val="both"/>
        <w:rPr>
          <w:sz w:val="24"/>
        </w:rPr>
      </w:pPr>
      <w:r w:rsidRPr="006C0A1A">
        <w:rPr>
          <w:sz w:val="24"/>
        </w:rPr>
        <w:t>формирование</w:t>
      </w:r>
      <w:r w:rsidRPr="006C0A1A">
        <w:rPr>
          <w:spacing w:val="1"/>
          <w:sz w:val="24"/>
        </w:rPr>
        <w:t xml:space="preserve"> </w:t>
      </w:r>
      <w:r w:rsidRPr="006C0A1A">
        <w:rPr>
          <w:sz w:val="24"/>
        </w:rPr>
        <w:t>устойчивого</w:t>
      </w:r>
      <w:r w:rsidRPr="006C0A1A">
        <w:rPr>
          <w:spacing w:val="1"/>
          <w:sz w:val="24"/>
        </w:rPr>
        <w:t xml:space="preserve"> </w:t>
      </w:r>
      <w:r w:rsidRPr="006C0A1A">
        <w:rPr>
          <w:sz w:val="24"/>
        </w:rPr>
        <w:t>навыка</w:t>
      </w:r>
      <w:r w:rsidRPr="006C0A1A">
        <w:rPr>
          <w:spacing w:val="1"/>
          <w:sz w:val="24"/>
        </w:rPr>
        <w:t xml:space="preserve"> </w:t>
      </w:r>
      <w:r w:rsidRPr="006C0A1A">
        <w:rPr>
          <w:sz w:val="24"/>
        </w:rPr>
        <w:t>естественного,</w:t>
      </w:r>
      <w:r w:rsidRPr="006C0A1A">
        <w:rPr>
          <w:spacing w:val="1"/>
          <w:sz w:val="24"/>
        </w:rPr>
        <w:t xml:space="preserve"> </w:t>
      </w:r>
      <w:r w:rsidRPr="006C0A1A">
        <w:rPr>
          <w:sz w:val="24"/>
        </w:rPr>
        <w:t>ненапряженного</w:t>
      </w:r>
      <w:r w:rsidRPr="006C0A1A">
        <w:rPr>
          <w:spacing w:val="1"/>
          <w:sz w:val="24"/>
        </w:rPr>
        <w:t xml:space="preserve"> </w:t>
      </w:r>
      <w:r w:rsidRPr="006C0A1A">
        <w:rPr>
          <w:sz w:val="24"/>
        </w:rPr>
        <w:t>звучания;</w:t>
      </w:r>
      <w:r w:rsidRPr="006C0A1A">
        <w:rPr>
          <w:spacing w:val="-57"/>
          <w:sz w:val="24"/>
        </w:rPr>
        <w:t xml:space="preserve"> </w:t>
      </w: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правильно</w:t>
      </w:r>
      <w:r w:rsidRPr="006C0A1A">
        <w:rPr>
          <w:spacing w:val="1"/>
          <w:sz w:val="24"/>
        </w:rPr>
        <w:t xml:space="preserve"> </w:t>
      </w:r>
      <w:r w:rsidRPr="006C0A1A">
        <w:rPr>
          <w:sz w:val="24"/>
        </w:rPr>
        <w:t>формировать</w:t>
      </w:r>
      <w:r w:rsidRPr="006C0A1A">
        <w:rPr>
          <w:spacing w:val="1"/>
          <w:sz w:val="24"/>
        </w:rPr>
        <w:t xml:space="preserve"> </w:t>
      </w:r>
      <w:r w:rsidRPr="006C0A1A">
        <w:rPr>
          <w:sz w:val="24"/>
        </w:rPr>
        <w:t>гласные</w:t>
      </w:r>
      <w:r w:rsidRPr="006C0A1A">
        <w:rPr>
          <w:spacing w:val="1"/>
          <w:sz w:val="24"/>
        </w:rPr>
        <w:t xml:space="preserve"> </w:t>
      </w:r>
      <w:r w:rsidRPr="006C0A1A">
        <w:rPr>
          <w:sz w:val="24"/>
        </w:rPr>
        <w:t>и</w:t>
      </w:r>
      <w:r w:rsidRPr="006C0A1A">
        <w:rPr>
          <w:spacing w:val="1"/>
          <w:sz w:val="24"/>
        </w:rPr>
        <w:t xml:space="preserve"> </w:t>
      </w:r>
      <w:r w:rsidRPr="006C0A1A">
        <w:rPr>
          <w:sz w:val="24"/>
        </w:rPr>
        <w:t>отчетливо</w:t>
      </w:r>
      <w:r w:rsidRPr="006C0A1A">
        <w:rPr>
          <w:spacing w:val="1"/>
          <w:sz w:val="24"/>
        </w:rPr>
        <w:t xml:space="preserve"> </w:t>
      </w:r>
      <w:r w:rsidRPr="006C0A1A">
        <w:rPr>
          <w:sz w:val="24"/>
        </w:rPr>
        <w:t>произносить</w:t>
      </w:r>
      <w:r w:rsidRPr="006C0A1A">
        <w:rPr>
          <w:spacing w:val="-57"/>
          <w:sz w:val="24"/>
        </w:rPr>
        <w:t xml:space="preserve"> </w:t>
      </w:r>
      <w:r w:rsidRPr="006C0A1A">
        <w:rPr>
          <w:sz w:val="24"/>
        </w:rPr>
        <w:t>согласные звуки, интонационно выделять гласные звуки в зависимости от смысла</w:t>
      </w:r>
      <w:r w:rsidRPr="006C0A1A">
        <w:rPr>
          <w:spacing w:val="1"/>
          <w:sz w:val="24"/>
        </w:rPr>
        <w:t xml:space="preserve"> </w:t>
      </w:r>
      <w:r w:rsidRPr="006C0A1A">
        <w:rPr>
          <w:sz w:val="24"/>
        </w:rPr>
        <w:t>текста песни; развитие умения правильно формировать гласные при пении двух</w:t>
      </w:r>
      <w:r w:rsidRPr="006C0A1A">
        <w:rPr>
          <w:spacing w:val="1"/>
          <w:sz w:val="24"/>
        </w:rPr>
        <w:t xml:space="preserve"> </w:t>
      </w:r>
      <w:r w:rsidRPr="006C0A1A">
        <w:rPr>
          <w:sz w:val="24"/>
        </w:rPr>
        <w:t xml:space="preserve">звуков на один слог; развитие умения отчетливого произнесения текста </w:t>
      </w:r>
      <w:r w:rsidRPr="006C0A1A">
        <w:rPr>
          <w:sz w:val="24"/>
          <w:shd w:val="clear" w:color="auto" w:fill="FFFBF3"/>
        </w:rPr>
        <w:t>в</w:t>
      </w:r>
      <w:r w:rsidRPr="006C0A1A">
        <w:rPr>
          <w:sz w:val="24"/>
        </w:rPr>
        <w:t xml:space="preserve"> темпе</w:t>
      </w:r>
      <w:r w:rsidRPr="006C0A1A">
        <w:rPr>
          <w:spacing w:val="1"/>
          <w:sz w:val="24"/>
        </w:rPr>
        <w:t xml:space="preserve"> </w:t>
      </w:r>
      <w:r w:rsidRPr="006C0A1A">
        <w:rPr>
          <w:sz w:val="24"/>
        </w:rPr>
        <w:t>исполняемого</w:t>
      </w:r>
      <w:r w:rsidRPr="006C0A1A">
        <w:rPr>
          <w:spacing w:val="-1"/>
          <w:sz w:val="24"/>
        </w:rPr>
        <w:t xml:space="preserve"> </w:t>
      </w:r>
      <w:r w:rsidRPr="006C0A1A">
        <w:rPr>
          <w:sz w:val="24"/>
        </w:rPr>
        <w:t>произведения</w:t>
      </w:r>
      <w:r w:rsidRPr="006C0A1A">
        <w:rPr>
          <w:sz w:val="24"/>
          <w:shd w:val="clear" w:color="auto" w:fill="FFFBF3"/>
        </w:rPr>
        <w:t>;</w:t>
      </w:r>
    </w:p>
    <w:p w:rsidR="002D0399" w:rsidRPr="006C0A1A" w:rsidRDefault="002D0399" w:rsidP="00FB33E5">
      <w:pPr>
        <w:numPr>
          <w:ilvl w:val="0"/>
          <w:numId w:val="40"/>
        </w:numPr>
        <w:tabs>
          <w:tab w:val="left" w:pos="1052"/>
        </w:tabs>
        <w:spacing w:line="273" w:lineRule="auto"/>
        <w:ind w:left="1051" w:right="228" w:hanging="284"/>
        <w:jc w:val="both"/>
        <w:rPr>
          <w:sz w:val="24"/>
        </w:rPr>
      </w:pP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мягкого,</w:t>
      </w:r>
      <w:r w:rsidRPr="006C0A1A">
        <w:rPr>
          <w:spacing w:val="1"/>
          <w:sz w:val="24"/>
        </w:rPr>
        <w:t xml:space="preserve"> </w:t>
      </w:r>
      <w:r w:rsidRPr="006C0A1A">
        <w:rPr>
          <w:sz w:val="24"/>
        </w:rPr>
        <w:t>напевного,</w:t>
      </w:r>
      <w:r w:rsidRPr="006C0A1A">
        <w:rPr>
          <w:spacing w:val="1"/>
          <w:sz w:val="24"/>
        </w:rPr>
        <w:t xml:space="preserve"> </w:t>
      </w:r>
      <w:r w:rsidRPr="006C0A1A">
        <w:rPr>
          <w:sz w:val="24"/>
        </w:rPr>
        <w:t>легкого</w:t>
      </w:r>
      <w:r w:rsidRPr="006C0A1A">
        <w:rPr>
          <w:spacing w:val="1"/>
          <w:sz w:val="24"/>
        </w:rPr>
        <w:t xml:space="preserve"> </w:t>
      </w:r>
      <w:r w:rsidRPr="006C0A1A">
        <w:rPr>
          <w:sz w:val="24"/>
        </w:rPr>
        <w:t>пения</w:t>
      </w:r>
      <w:r w:rsidRPr="006C0A1A">
        <w:rPr>
          <w:spacing w:val="1"/>
          <w:sz w:val="24"/>
        </w:rPr>
        <w:t xml:space="preserve"> </w:t>
      </w:r>
      <w:r w:rsidRPr="006C0A1A">
        <w:rPr>
          <w:sz w:val="24"/>
        </w:rPr>
        <w:t>(работа</w:t>
      </w:r>
      <w:r w:rsidRPr="006C0A1A">
        <w:rPr>
          <w:spacing w:val="1"/>
          <w:sz w:val="24"/>
        </w:rPr>
        <w:t xml:space="preserve"> </w:t>
      </w:r>
      <w:r w:rsidRPr="006C0A1A">
        <w:rPr>
          <w:sz w:val="24"/>
        </w:rPr>
        <w:t>над</w:t>
      </w:r>
      <w:r w:rsidRPr="006C0A1A">
        <w:rPr>
          <w:spacing w:val="1"/>
          <w:sz w:val="24"/>
        </w:rPr>
        <w:t xml:space="preserve"> </w:t>
      </w:r>
      <w:r w:rsidRPr="006C0A1A">
        <w:rPr>
          <w:sz w:val="24"/>
        </w:rPr>
        <w:t>кантиленой</w:t>
      </w:r>
      <w:r w:rsidRPr="006C0A1A">
        <w:rPr>
          <w:spacing w:val="1"/>
          <w:sz w:val="24"/>
        </w:rPr>
        <w:t xml:space="preserve"> </w:t>
      </w:r>
      <w:r w:rsidRPr="006C0A1A">
        <w:rPr>
          <w:sz w:val="24"/>
        </w:rPr>
        <w:t>-</w:t>
      </w:r>
      <w:r w:rsidRPr="006C0A1A">
        <w:rPr>
          <w:spacing w:val="1"/>
          <w:sz w:val="24"/>
        </w:rPr>
        <w:t xml:space="preserve"> </w:t>
      </w:r>
      <w:r w:rsidRPr="006C0A1A">
        <w:rPr>
          <w:sz w:val="24"/>
        </w:rPr>
        <w:t>способностью</w:t>
      </w:r>
      <w:r w:rsidRPr="006C0A1A">
        <w:rPr>
          <w:spacing w:val="-3"/>
          <w:sz w:val="24"/>
        </w:rPr>
        <w:t xml:space="preserve"> </w:t>
      </w:r>
      <w:r w:rsidRPr="006C0A1A">
        <w:rPr>
          <w:sz w:val="24"/>
        </w:rPr>
        <w:t>певческого</w:t>
      </w:r>
      <w:r w:rsidRPr="006C0A1A">
        <w:rPr>
          <w:spacing w:val="-1"/>
          <w:sz w:val="24"/>
        </w:rPr>
        <w:t xml:space="preserve"> </w:t>
      </w:r>
      <w:r w:rsidRPr="006C0A1A">
        <w:rPr>
          <w:sz w:val="24"/>
        </w:rPr>
        <w:t>голоса</w:t>
      </w:r>
      <w:r w:rsidRPr="006C0A1A">
        <w:rPr>
          <w:spacing w:val="-2"/>
          <w:sz w:val="24"/>
        </w:rPr>
        <w:t xml:space="preserve"> </w:t>
      </w:r>
      <w:r w:rsidRPr="006C0A1A">
        <w:rPr>
          <w:sz w:val="24"/>
        </w:rPr>
        <w:t>к</w:t>
      </w:r>
      <w:r w:rsidRPr="006C0A1A">
        <w:rPr>
          <w:spacing w:val="-1"/>
          <w:sz w:val="24"/>
        </w:rPr>
        <w:t xml:space="preserve"> </w:t>
      </w:r>
      <w:r w:rsidRPr="006C0A1A">
        <w:rPr>
          <w:sz w:val="24"/>
        </w:rPr>
        <w:t>напевному</w:t>
      </w:r>
      <w:r w:rsidRPr="006C0A1A">
        <w:rPr>
          <w:spacing w:val="-1"/>
          <w:sz w:val="24"/>
        </w:rPr>
        <w:t xml:space="preserve"> </w:t>
      </w:r>
      <w:r w:rsidRPr="006C0A1A">
        <w:rPr>
          <w:sz w:val="24"/>
        </w:rPr>
        <w:t>исполнению</w:t>
      </w:r>
      <w:r w:rsidRPr="006C0A1A">
        <w:rPr>
          <w:spacing w:val="-2"/>
          <w:sz w:val="24"/>
        </w:rPr>
        <w:t xml:space="preserve"> </w:t>
      </w:r>
      <w:r w:rsidRPr="006C0A1A">
        <w:rPr>
          <w:sz w:val="24"/>
        </w:rPr>
        <w:t>мелодии);</w:t>
      </w:r>
    </w:p>
    <w:p w:rsidR="002D0399" w:rsidRPr="006C0A1A" w:rsidRDefault="002D0399" w:rsidP="00FB33E5">
      <w:pPr>
        <w:numPr>
          <w:ilvl w:val="0"/>
          <w:numId w:val="40"/>
        </w:numPr>
        <w:tabs>
          <w:tab w:val="left" w:pos="1052"/>
        </w:tabs>
        <w:spacing w:line="273" w:lineRule="auto"/>
        <w:ind w:left="1051" w:right="232" w:hanging="284"/>
        <w:jc w:val="both"/>
        <w:rPr>
          <w:sz w:val="24"/>
        </w:rPr>
      </w:pPr>
      <w:r w:rsidRPr="006C0A1A">
        <w:rPr>
          <w:sz w:val="24"/>
        </w:rPr>
        <w:t>активизация</w:t>
      </w:r>
      <w:r w:rsidRPr="006C0A1A">
        <w:rPr>
          <w:spacing w:val="1"/>
          <w:sz w:val="24"/>
        </w:rPr>
        <w:t xml:space="preserve"> </w:t>
      </w:r>
      <w:r w:rsidRPr="006C0A1A">
        <w:rPr>
          <w:sz w:val="24"/>
        </w:rPr>
        <w:t>внимания</w:t>
      </w:r>
      <w:r w:rsidRPr="006C0A1A">
        <w:rPr>
          <w:spacing w:val="1"/>
          <w:sz w:val="24"/>
        </w:rPr>
        <w:t xml:space="preserve"> </w:t>
      </w:r>
      <w:r w:rsidRPr="006C0A1A">
        <w:rPr>
          <w:sz w:val="24"/>
        </w:rPr>
        <w:t>к</w:t>
      </w:r>
      <w:r w:rsidRPr="006C0A1A">
        <w:rPr>
          <w:spacing w:val="1"/>
          <w:sz w:val="24"/>
        </w:rPr>
        <w:t xml:space="preserve"> </w:t>
      </w:r>
      <w:r w:rsidRPr="006C0A1A">
        <w:rPr>
          <w:sz w:val="24"/>
        </w:rPr>
        <w:t>единой</w:t>
      </w:r>
      <w:r w:rsidRPr="006C0A1A">
        <w:rPr>
          <w:spacing w:val="1"/>
          <w:sz w:val="24"/>
        </w:rPr>
        <w:t xml:space="preserve"> </w:t>
      </w:r>
      <w:r w:rsidRPr="006C0A1A">
        <w:rPr>
          <w:sz w:val="24"/>
        </w:rPr>
        <w:t>правильной</w:t>
      </w:r>
      <w:r w:rsidRPr="006C0A1A">
        <w:rPr>
          <w:spacing w:val="1"/>
          <w:sz w:val="24"/>
        </w:rPr>
        <w:t xml:space="preserve"> </w:t>
      </w:r>
      <w:r w:rsidRPr="006C0A1A">
        <w:rPr>
          <w:sz w:val="24"/>
        </w:rPr>
        <w:t>интонации;</w:t>
      </w:r>
      <w:r w:rsidRPr="006C0A1A">
        <w:rPr>
          <w:spacing w:val="1"/>
          <w:sz w:val="24"/>
        </w:rPr>
        <w:t xml:space="preserve"> </w:t>
      </w:r>
      <w:r w:rsidRPr="006C0A1A">
        <w:rPr>
          <w:sz w:val="24"/>
        </w:rPr>
        <w:t>развитие</w:t>
      </w:r>
      <w:r w:rsidRPr="006C0A1A">
        <w:rPr>
          <w:spacing w:val="1"/>
          <w:sz w:val="24"/>
        </w:rPr>
        <w:t xml:space="preserve"> </w:t>
      </w:r>
      <w:r w:rsidRPr="006C0A1A">
        <w:rPr>
          <w:sz w:val="24"/>
        </w:rPr>
        <w:t>точного</w:t>
      </w:r>
      <w:r w:rsidRPr="006C0A1A">
        <w:rPr>
          <w:spacing w:val="1"/>
          <w:sz w:val="24"/>
        </w:rPr>
        <w:t xml:space="preserve"> </w:t>
      </w:r>
      <w:r w:rsidRPr="006C0A1A">
        <w:rPr>
          <w:sz w:val="24"/>
        </w:rPr>
        <w:t>интонирования</w:t>
      </w:r>
      <w:r w:rsidRPr="006C0A1A">
        <w:rPr>
          <w:spacing w:val="-2"/>
          <w:sz w:val="24"/>
        </w:rPr>
        <w:t xml:space="preserve"> </w:t>
      </w:r>
      <w:r w:rsidRPr="006C0A1A">
        <w:rPr>
          <w:sz w:val="24"/>
        </w:rPr>
        <w:t>мотива выученных</w:t>
      </w:r>
      <w:r w:rsidRPr="006C0A1A">
        <w:rPr>
          <w:spacing w:val="-1"/>
          <w:sz w:val="24"/>
        </w:rPr>
        <w:t xml:space="preserve"> </w:t>
      </w:r>
      <w:r w:rsidRPr="006C0A1A">
        <w:rPr>
          <w:sz w:val="24"/>
        </w:rPr>
        <w:t>песен</w:t>
      </w:r>
      <w:r w:rsidRPr="006C0A1A">
        <w:rPr>
          <w:spacing w:val="-1"/>
          <w:sz w:val="24"/>
        </w:rPr>
        <w:t xml:space="preserve"> </w:t>
      </w:r>
      <w:r w:rsidRPr="006C0A1A">
        <w:rPr>
          <w:sz w:val="24"/>
        </w:rPr>
        <w:t>в</w:t>
      </w:r>
      <w:r w:rsidRPr="006C0A1A">
        <w:rPr>
          <w:spacing w:val="-2"/>
          <w:sz w:val="24"/>
        </w:rPr>
        <w:t xml:space="preserve"> </w:t>
      </w:r>
      <w:r w:rsidRPr="006C0A1A">
        <w:rPr>
          <w:sz w:val="24"/>
        </w:rPr>
        <w:t>составе</w:t>
      </w:r>
      <w:r w:rsidRPr="006C0A1A">
        <w:rPr>
          <w:spacing w:val="-1"/>
          <w:sz w:val="24"/>
        </w:rPr>
        <w:t xml:space="preserve"> </w:t>
      </w:r>
      <w:r w:rsidRPr="006C0A1A">
        <w:rPr>
          <w:sz w:val="24"/>
        </w:rPr>
        <w:t>группы</w:t>
      </w:r>
      <w:r w:rsidRPr="006C0A1A">
        <w:rPr>
          <w:spacing w:val="-1"/>
          <w:sz w:val="24"/>
        </w:rPr>
        <w:t xml:space="preserve"> </w:t>
      </w:r>
      <w:r w:rsidRPr="006C0A1A">
        <w:rPr>
          <w:sz w:val="24"/>
        </w:rPr>
        <w:t>и</w:t>
      </w:r>
      <w:r w:rsidRPr="006C0A1A">
        <w:rPr>
          <w:spacing w:val="-2"/>
          <w:sz w:val="24"/>
        </w:rPr>
        <w:t xml:space="preserve"> </w:t>
      </w:r>
      <w:r w:rsidRPr="006C0A1A">
        <w:rPr>
          <w:sz w:val="24"/>
        </w:rPr>
        <w:t>индивидуально</w:t>
      </w:r>
      <w:r w:rsidRPr="006C0A1A">
        <w:rPr>
          <w:sz w:val="24"/>
          <w:shd w:val="clear" w:color="auto" w:fill="FFFBF3"/>
        </w:rPr>
        <w:t>;</w:t>
      </w:r>
    </w:p>
    <w:p w:rsidR="002D0399" w:rsidRPr="006C0A1A" w:rsidRDefault="002D0399" w:rsidP="00FB33E5">
      <w:pPr>
        <w:numPr>
          <w:ilvl w:val="0"/>
          <w:numId w:val="40"/>
        </w:numPr>
        <w:tabs>
          <w:tab w:val="left" w:pos="1052"/>
        </w:tabs>
        <w:spacing w:before="1" w:line="273" w:lineRule="auto"/>
        <w:ind w:left="1051" w:right="230" w:hanging="284"/>
        <w:jc w:val="both"/>
        <w:rPr>
          <w:sz w:val="24"/>
        </w:rPr>
      </w:pP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четко</w:t>
      </w:r>
      <w:r w:rsidRPr="006C0A1A">
        <w:rPr>
          <w:spacing w:val="1"/>
          <w:sz w:val="24"/>
        </w:rPr>
        <w:t xml:space="preserve"> </w:t>
      </w:r>
      <w:r w:rsidRPr="006C0A1A">
        <w:rPr>
          <w:sz w:val="24"/>
        </w:rPr>
        <w:t>выдерживать</w:t>
      </w:r>
      <w:r w:rsidRPr="006C0A1A">
        <w:rPr>
          <w:spacing w:val="1"/>
          <w:sz w:val="24"/>
        </w:rPr>
        <w:t xml:space="preserve"> </w:t>
      </w:r>
      <w:r w:rsidRPr="006C0A1A">
        <w:rPr>
          <w:sz w:val="24"/>
        </w:rPr>
        <w:t>ритмический</w:t>
      </w:r>
      <w:r w:rsidRPr="006C0A1A">
        <w:rPr>
          <w:spacing w:val="1"/>
          <w:sz w:val="24"/>
        </w:rPr>
        <w:t xml:space="preserve"> </w:t>
      </w:r>
      <w:r w:rsidRPr="006C0A1A">
        <w:rPr>
          <w:sz w:val="24"/>
        </w:rPr>
        <w:t>рисунок</w:t>
      </w:r>
      <w:r w:rsidRPr="006C0A1A">
        <w:rPr>
          <w:spacing w:val="1"/>
          <w:sz w:val="24"/>
        </w:rPr>
        <w:t xml:space="preserve"> </w:t>
      </w:r>
      <w:r w:rsidRPr="006C0A1A">
        <w:rPr>
          <w:sz w:val="24"/>
        </w:rPr>
        <w:t>произведения</w:t>
      </w:r>
      <w:r w:rsidRPr="006C0A1A">
        <w:rPr>
          <w:spacing w:val="1"/>
          <w:sz w:val="24"/>
        </w:rPr>
        <w:t xml:space="preserve"> </w:t>
      </w:r>
      <w:r w:rsidRPr="006C0A1A">
        <w:rPr>
          <w:sz w:val="24"/>
        </w:rPr>
        <w:t>без</w:t>
      </w:r>
      <w:r w:rsidRPr="006C0A1A">
        <w:rPr>
          <w:spacing w:val="1"/>
          <w:sz w:val="24"/>
        </w:rPr>
        <w:t xml:space="preserve"> </w:t>
      </w:r>
      <w:r w:rsidRPr="006C0A1A">
        <w:rPr>
          <w:sz w:val="24"/>
        </w:rPr>
        <w:t>сопровождения</w:t>
      </w:r>
      <w:r w:rsidRPr="006C0A1A">
        <w:rPr>
          <w:spacing w:val="1"/>
          <w:sz w:val="24"/>
        </w:rPr>
        <w:t xml:space="preserve"> </w:t>
      </w:r>
      <w:r w:rsidRPr="006C0A1A">
        <w:rPr>
          <w:sz w:val="24"/>
        </w:rPr>
        <w:t>учителя</w:t>
      </w:r>
      <w:r w:rsidRPr="006C0A1A">
        <w:rPr>
          <w:spacing w:val="1"/>
          <w:sz w:val="24"/>
        </w:rPr>
        <w:t xml:space="preserve"> </w:t>
      </w:r>
      <w:r w:rsidRPr="006C0A1A">
        <w:rPr>
          <w:sz w:val="24"/>
        </w:rPr>
        <w:t>и</w:t>
      </w:r>
      <w:r w:rsidRPr="006C0A1A">
        <w:rPr>
          <w:spacing w:val="1"/>
          <w:sz w:val="24"/>
        </w:rPr>
        <w:t xml:space="preserve"> </w:t>
      </w:r>
      <w:r w:rsidRPr="006C0A1A">
        <w:rPr>
          <w:sz w:val="24"/>
        </w:rPr>
        <w:t>инструмента</w:t>
      </w:r>
      <w:r w:rsidRPr="006C0A1A">
        <w:rPr>
          <w:spacing w:val="1"/>
          <w:sz w:val="24"/>
        </w:rPr>
        <w:t xml:space="preserve"> </w:t>
      </w:r>
      <w:r w:rsidRPr="006C0A1A">
        <w:rPr>
          <w:sz w:val="24"/>
        </w:rPr>
        <w:t>(</w:t>
      </w:r>
      <w:r w:rsidRPr="006C0A1A">
        <w:rPr>
          <w:i/>
          <w:sz w:val="24"/>
        </w:rPr>
        <w:t>а</w:t>
      </w:r>
      <w:r w:rsidRPr="006C0A1A">
        <w:rPr>
          <w:i/>
          <w:spacing w:val="1"/>
          <w:sz w:val="24"/>
        </w:rPr>
        <w:t xml:space="preserve"> </w:t>
      </w:r>
      <w:r w:rsidRPr="006C0A1A">
        <w:rPr>
          <w:i/>
          <w:sz w:val="24"/>
        </w:rPr>
        <w:t>капелла</w:t>
      </w:r>
      <w:r w:rsidRPr="006C0A1A">
        <w:rPr>
          <w:sz w:val="24"/>
        </w:rPr>
        <w:t>);</w:t>
      </w:r>
      <w:r w:rsidRPr="006C0A1A">
        <w:rPr>
          <w:spacing w:val="1"/>
          <w:sz w:val="24"/>
        </w:rPr>
        <w:t xml:space="preserve"> </w:t>
      </w:r>
      <w:r w:rsidRPr="006C0A1A">
        <w:rPr>
          <w:sz w:val="24"/>
        </w:rPr>
        <w:t>работа</w:t>
      </w:r>
      <w:r w:rsidRPr="006C0A1A">
        <w:rPr>
          <w:spacing w:val="1"/>
          <w:sz w:val="24"/>
        </w:rPr>
        <w:t xml:space="preserve"> </w:t>
      </w:r>
      <w:r w:rsidRPr="006C0A1A">
        <w:rPr>
          <w:sz w:val="24"/>
        </w:rPr>
        <w:t>над</w:t>
      </w:r>
      <w:r w:rsidRPr="006C0A1A">
        <w:rPr>
          <w:spacing w:val="1"/>
          <w:sz w:val="24"/>
        </w:rPr>
        <w:t xml:space="preserve"> </w:t>
      </w:r>
      <w:r w:rsidRPr="006C0A1A">
        <w:rPr>
          <w:sz w:val="24"/>
        </w:rPr>
        <w:t>чистотой</w:t>
      </w:r>
      <w:r w:rsidRPr="006C0A1A">
        <w:rPr>
          <w:spacing w:val="1"/>
          <w:sz w:val="24"/>
        </w:rPr>
        <w:t xml:space="preserve"> </w:t>
      </w:r>
      <w:r w:rsidRPr="006C0A1A">
        <w:rPr>
          <w:sz w:val="24"/>
        </w:rPr>
        <w:t>интонирования</w:t>
      </w:r>
      <w:r w:rsidRPr="006C0A1A">
        <w:rPr>
          <w:spacing w:val="-1"/>
          <w:sz w:val="24"/>
        </w:rPr>
        <w:t xml:space="preserve"> </w:t>
      </w:r>
      <w:r w:rsidRPr="006C0A1A">
        <w:rPr>
          <w:sz w:val="24"/>
        </w:rPr>
        <w:t>и</w:t>
      </w:r>
      <w:r w:rsidRPr="006C0A1A">
        <w:rPr>
          <w:spacing w:val="-2"/>
          <w:sz w:val="24"/>
        </w:rPr>
        <w:t xml:space="preserve"> </w:t>
      </w:r>
      <w:r w:rsidRPr="006C0A1A">
        <w:rPr>
          <w:sz w:val="24"/>
        </w:rPr>
        <w:t>выравнивание</w:t>
      </w:r>
      <w:r w:rsidRPr="006C0A1A">
        <w:rPr>
          <w:spacing w:val="-1"/>
          <w:sz w:val="24"/>
        </w:rPr>
        <w:t xml:space="preserve"> </w:t>
      </w:r>
      <w:r w:rsidRPr="006C0A1A">
        <w:rPr>
          <w:sz w:val="24"/>
        </w:rPr>
        <w:t>звучания</w:t>
      </w:r>
      <w:r w:rsidRPr="006C0A1A">
        <w:rPr>
          <w:spacing w:val="-1"/>
          <w:sz w:val="24"/>
        </w:rPr>
        <w:t xml:space="preserve"> </w:t>
      </w:r>
      <w:r w:rsidRPr="006C0A1A">
        <w:rPr>
          <w:sz w:val="24"/>
        </w:rPr>
        <w:t>на</w:t>
      </w:r>
      <w:r w:rsidRPr="006C0A1A">
        <w:rPr>
          <w:spacing w:val="-2"/>
          <w:sz w:val="24"/>
        </w:rPr>
        <w:t xml:space="preserve"> </w:t>
      </w:r>
      <w:r w:rsidRPr="006C0A1A">
        <w:rPr>
          <w:sz w:val="24"/>
        </w:rPr>
        <w:t>всем</w:t>
      </w:r>
      <w:r w:rsidRPr="006C0A1A">
        <w:rPr>
          <w:spacing w:val="-1"/>
          <w:sz w:val="24"/>
        </w:rPr>
        <w:t xml:space="preserve"> </w:t>
      </w:r>
      <w:r w:rsidRPr="006C0A1A">
        <w:rPr>
          <w:sz w:val="24"/>
        </w:rPr>
        <w:t>диапазоне</w:t>
      </w:r>
      <w:r w:rsidRPr="006C0A1A">
        <w:rPr>
          <w:sz w:val="24"/>
          <w:shd w:val="clear" w:color="auto" w:fill="FFFBF3"/>
        </w:rPr>
        <w:t>;</w:t>
      </w:r>
    </w:p>
    <w:p w:rsidR="002D0399" w:rsidRPr="006C0A1A" w:rsidRDefault="002D0399" w:rsidP="00FB33E5">
      <w:pPr>
        <w:numPr>
          <w:ilvl w:val="0"/>
          <w:numId w:val="40"/>
        </w:numPr>
        <w:tabs>
          <w:tab w:val="left" w:pos="1052"/>
        </w:tabs>
        <w:spacing w:before="5" w:line="273" w:lineRule="auto"/>
        <w:ind w:left="1051" w:right="230" w:hanging="284"/>
        <w:jc w:val="both"/>
        <w:rPr>
          <w:sz w:val="24"/>
        </w:rPr>
      </w:pPr>
      <w:r w:rsidRPr="006C0A1A">
        <w:rPr>
          <w:sz w:val="24"/>
        </w:rPr>
        <w:t>развитие слухового внимания и чувства ритма в ходе специальных ритмических</w:t>
      </w:r>
      <w:r w:rsidRPr="006C0A1A">
        <w:rPr>
          <w:spacing w:val="1"/>
          <w:sz w:val="24"/>
        </w:rPr>
        <w:t xml:space="preserve"> </w:t>
      </w:r>
      <w:r w:rsidRPr="006C0A1A">
        <w:rPr>
          <w:sz w:val="24"/>
        </w:rPr>
        <w:t>упражнений;</w:t>
      </w:r>
      <w:r w:rsidRPr="006C0A1A">
        <w:rPr>
          <w:spacing w:val="1"/>
          <w:sz w:val="24"/>
        </w:rPr>
        <w:t xml:space="preserve"> </w:t>
      </w: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воспроизводить</w:t>
      </w:r>
      <w:r w:rsidRPr="006C0A1A">
        <w:rPr>
          <w:spacing w:val="1"/>
          <w:sz w:val="24"/>
        </w:rPr>
        <w:t xml:space="preserve"> </w:t>
      </w:r>
      <w:r w:rsidRPr="006C0A1A">
        <w:rPr>
          <w:sz w:val="24"/>
        </w:rPr>
        <w:t>куплет</w:t>
      </w:r>
      <w:r w:rsidRPr="006C0A1A">
        <w:rPr>
          <w:spacing w:val="1"/>
          <w:sz w:val="24"/>
        </w:rPr>
        <w:t xml:space="preserve"> </w:t>
      </w:r>
      <w:r w:rsidRPr="006C0A1A">
        <w:rPr>
          <w:sz w:val="24"/>
        </w:rPr>
        <w:t>хорошо</w:t>
      </w:r>
      <w:r w:rsidRPr="006C0A1A">
        <w:rPr>
          <w:spacing w:val="1"/>
          <w:sz w:val="24"/>
        </w:rPr>
        <w:t xml:space="preserve"> </w:t>
      </w:r>
      <w:r w:rsidRPr="006C0A1A">
        <w:rPr>
          <w:sz w:val="24"/>
        </w:rPr>
        <w:t>знакомой</w:t>
      </w:r>
      <w:r w:rsidRPr="006C0A1A">
        <w:rPr>
          <w:spacing w:val="1"/>
          <w:sz w:val="24"/>
        </w:rPr>
        <w:t xml:space="preserve"> </w:t>
      </w:r>
      <w:r w:rsidRPr="006C0A1A">
        <w:rPr>
          <w:sz w:val="24"/>
        </w:rPr>
        <w:t>песни</w:t>
      </w:r>
      <w:r w:rsidRPr="006C0A1A">
        <w:rPr>
          <w:spacing w:val="1"/>
          <w:sz w:val="24"/>
        </w:rPr>
        <w:t xml:space="preserve"> </w:t>
      </w:r>
      <w:r w:rsidRPr="006C0A1A">
        <w:rPr>
          <w:sz w:val="24"/>
        </w:rPr>
        <w:t>путем</w:t>
      </w:r>
      <w:r w:rsidRPr="006C0A1A">
        <w:rPr>
          <w:spacing w:val="-2"/>
          <w:sz w:val="24"/>
        </w:rPr>
        <w:t xml:space="preserve"> </w:t>
      </w:r>
      <w:r w:rsidRPr="006C0A1A">
        <w:rPr>
          <w:sz w:val="24"/>
        </w:rPr>
        <w:t>беззвучной</w:t>
      </w:r>
      <w:r w:rsidRPr="006C0A1A">
        <w:rPr>
          <w:spacing w:val="-2"/>
          <w:sz w:val="24"/>
        </w:rPr>
        <w:t xml:space="preserve"> </w:t>
      </w:r>
      <w:r w:rsidRPr="006C0A1A">
        <w:rPr>
          <w:sz w:val="24"/>
        </w:rPr>
        <w:t>артикуляции</w:t>
      </w:r>
      <w:r w:rsidRPr="006C0A1A">
        <w:rPr>
          <w:spacing w:val="-2"/>
          <w:sz w:val="24"/>
        </w:rPr>
        <w:t xml:space="preserve"> </w:t>
      </w:r>
      <w:r w:rsidRPr="006C0A1A">
        <w:rPr>
          <w:sz w:val="24"/>
        </w:rPr>
        <w:t>в</w:t>
      </w:r>
      <w:r w:rsidRPr="006C0A1A">
        <w:rPr>
          <w:spacing w:val="-2"/>
          <w:sz w:val="24"/>
        </w:rPr>
        <w:t xml:space="preserve"> </w:t>
      </w:r>
      <w:r w:rsidRPr="006C0A1A">
        <w:rPr>
          <w:sz w:val="24"/>
        </w:rPr>
        <w:t>сопровождении</w:t>
      </w:r>
      <w:r w:rsidRPr="006C0A1A">
        <w:rPr>
          <w:spacing w:val="-1"/>
          <w:sz w:val="24"/>
        </w:rPr>
        <w:t xml:space="preserve"> </w:t>
      </w:r>
      <w:r w:rsidRPr="006C0A1A">
        <w:rPr>
          <w:sz w:val="24"/>
        </w:rPr>
        <w:t>инструмента</w:t>
      </w:r>
      <w:r w:rsidRPr="006C0A1A">
        <w:rPr>
          <w:sz w:val="24"/>
          <w:shd w:val="clear" w:color="auto" w:fill="FFFBF3"/>
        </w:rPr>
        <w:t>;</w:t>
      </w:r>
    </w:p>
    <w:p w:rsidR="002D0399" w:rsidRPr="006C0A1A" w:rsidRDefault="002D0399" w:rsidP="00FB33E5">
      <w:pPr>
        <w:numPr>
          <w:ilvl w:val="0"/>
          <w:numId w:val="40"/>
        </w:numPr>
        <w:tabs>
          <w:tab w:val="left" w:pos="1052"/>
        </w:tabs>
        <w:spacing w:before="5" w:line="276" w:lineRule="auto"/>
        <w:ind w:left="1051" w:right="227" w:hanging="284"/>
        <w:jc w:val="both"/>
        <w:rPr>
          <w:sz w:val="24"/>
        </w:rPr>
      </w:pPr>
      <w:r w:rsidRPr="006C0A1A">
        <w:rPr>
          <w:sz w:val="24"/>
        </w:rPr>
        <w:t>дифференцирование звуков по высоте и направлению движения мелодии (звуки</w:t>
      </w:r>
      <w:r w:rsidRPr="006C0A1A">
        <w:rPr>
          <w:spacing w:val="1"/>
          <w:sz w:val="24"/>
        </w:rPr>
        <w:t xml:space="preserve"> </w:t>
      </w:r>
      <w:r w:rsidRPr="006C0A1A">
        <w:rPr>
          <w:sz w:val="24"/>
        </w:rPr>
        <w:t>высокие, средние, низкие; восходящее, нисходящее движение мелодии, на одной</w:t>
      </w:r>
      <w:r w:rsidRPr="006C0A1A">
        <w:rPr>
          <w:spacing w:val="1"/>
          <w:sz w:val="24"/>
        </w:rPr>
        <w:t xml:space="preserve"> </w:t>
      </w:r>
      <w:r w:rsidRPr="006C0A1A">
        <w:rPr>
          <w:sz w:val="24"/>
        </w:rPr>
        <w:t>высоте);</w:t>
      </w:r>
      <w:r w:rsidRPr="006C0A1A">
        <w:rPr>
          <w:spacing w:val="1"/>
          <w:sz w:val="24"/>
        </w:rPr>
        <w:t xml:space="preserve"> </w:t>
      </w: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показа</w:t>
      </w:r>
      <w:r w:rsidRPr="006C0A1A">
        <w:rPr>
          <w:spacing w:val="1"/>
          <w:sz w:val="24"/>
        </w:rPr>
        <w:t xml:space="preserve"> </w:t>
      </w:r>
      <w:r w:rsidRPr="006C0A1A">
        <w:rPr>
          <w:sz w:val="24"/>
        </w:rPr>
        <w:t>рукой</w:t>
      </w:r>
      <w:r w:rsidRPr="006C0A1A">
        <w:rPr>
          <w:spacing w:val="1"/>
          <w:sz w:val="24"/>
        </w:rPr>
        <w:t xml:space="preserve"> </w:t>
      </w:r>
      <w:r w:rsidRPr="006C0A1A">
        <w:rPr>
          <w:sz w:val="24"/>
        </w:rPr>
        <w:t>направления</w:t>
      </w:r>
      <w:r w:rsidRPr="006C0A1A">
        <w:rPr>
          <w:spacing w:val="1"/>
          <w:sz w:val="24"/>
        </w:rPr>
        <w:t xml:space="preserve"> </w:t>
      </w:r>
      <w:r w:rsidRPr="006C0A1A">
        <w:rPr>
          <w:sz w:val="24"/>
        </w:rPr>
        <w:t>мелодии</w:t>
      </w:r>
      <w:r w:rsidRPr="006C0A1A">
        <w:rPr>
          <w:spacing w:val="1"/>
          <w:sz w:val="24"/>
        </w:rPr>
        <w:t xml:space="preserve"> </w:t>
      </w:r>
      <w:r w:rsidRPr="006C0A1A">
        <w:rPr>
          <w:sz w:val="24"/>
        </w:rPr>
        <w:t>(сверху</w:t>
      </w:r>
      <w:r w:rsidRPr="006C0A1A">
        <w:rPr>
          <w:spacing w:val="1"/>
          <w:sz w:val="24"/>
        </w:rPr>
        <w:t xml:space="preserve"> </w:t>
      </w:r>
      <w:r w:rsidRPr="006C0A1A">
        <w:rPr>
          <w:sz w:val="24"/>
        </w:rPr>
        <w:t>вниз</w:t>
      </w:r>
      <w:r w:rsidRPr="006C0A1A">
        <w:rPr>
          <w:spacing w:val="1"/>
          <w:sz w:val="24"/>
        </w:rPr>
        <w:t xml:space="preserve"> </w:t>
      </w:r>
      <w:r w:rsidRPr="006C0A1A">
        <w:rPr>
          <w:sz w:val="24"/>
        </w:rPr>
        <w:t>или</w:t>
      </w:r>
      <w:r w:rsidRPr="006C0A1A">
        <w:rPr>
          <w:spacing w:val="-57"/>
          <w:sz w:val="24"/>
        </w:rPr>
        <w:t xml:space="preserve"> </w:t>
      </w:r>
      <w:proofErr w:type="gramStart"/>
      <w:r w:rsidRPr="006C0A1A">
        <w:rPr>
          <w:sz w:val="24"/>
        </w:rPr>
        <w:t>снизу</w:t>
      </w:r>
      <w:r w:rsidRPr="006C0A1A">
        <w:rPr>
          <w:spacing w:val="1"/>
          <w:sz w:val="24"/>
        </w:rPr>
        <w:t xml:space="preserve"> </w:t>
      </w:r>
      <w:r w:rsidRPr="006C0A1A">
        <w:rPr>
          <w:sz w:val="24"/>
        </w:rPr>
        <w:t>вверх</w:t>
      </w:r>
      <w:proofErr w:type="gramEnd"/>
      <w:r w:rsidRPr="006C0A1A">
        <w:rPr>
          <w:sz w:val="24"/>
        </w:rPr>
        <w:t>);</w:t>
      </w:r>
      <w:r w:rsidRPr="006C0A1A">
        <w:rPr>
          <w:spacing w:val="-1"/>
          <w:sz w:val="24"/>
        </w:rPr>
        <w:t xml:space="preserve"> </w:t>
      </w:r>
      <w:r w:rsidRPr="006C0A1A">
        <w:rPr>
          <w:sz w:val="24"/>
        </w:rPr>
        <w:t>развитие</w:t>
      </w:r>
      <w:r w:rsidRPr="006C0A1A">
        <w:rPr>
          <w:spacing w:val="-2"/>
          <w:sz w:val="24"/>
        </w:rPr>
        <w:t xml:space="preserve"> </w:t>
      </w:r>
      <w:r w:rsidRPr="006C0A1A">
        <w:rPr>
          <w:sz w:val="24"/>
        </w:rPr>
        <w:t>умения</w:t>
      </w:r>
      <w:r w:rsidRPr="006C0A1A">
        <w:rPr>
          <w:spacing w:val="-1"/>
          <w:sz w:val="24"/>
        </w:rPr>
        <w:t xml:space="preserve"> </w:t>
      </w:r>
      <w:r w:rsidRPr="006C0A1A">
        <w:rPr>
          <w:sz w:val="24"/>
        </w:rPr>
        <w:t>определять</w:t>
      </w:r>
      <w:r w:rsidRPr="006C0A1A">
        <w:rPr>
          <w:spacing w:val="-1"/>
          <w:sz w:val="24"/>
        </w:rPr>
        <w:t xml:space="preserve"> </w:t>
      </w:r>
      <w:r w:rsidRPr="006C0A1A">
        <w:rPr>
          <w:sz w:val="24"/>
        </w:rPr>
        <w:t>сильную</w:t>
      </w:r>
      <w:r w:rsidRPr="006C0A1A">
        <w:rPr>
          <w:spacing w:val="-2"/>
          <w:sz w:val="24"/>
        </w:rPr>
        <w:t xml:space="preserve"> </w:t>
      </w:r>
      <w:r w:rsidRPr="006C0A1A">
        <w:rPr>
          <w:sz w:val="24"/>
        </w:rPr>
        <w:t>долю</w:t>
      </w:r>
      <w:r w:rsidRPr="006C0A1A">
        <w:rPr>
          <w:spacing w:val="-2"/>
          <w:sz w:val="24"/>
        </w:rPr>
        <w:t xml:space="preserve"> </w:t>
      </w:r>
      <w:r w:rsidRPr="006C0A1A">
        <w:rPr>
          <w:sz w:val="24"/>
        </w:rPr>
        <w:t>на</w:t>
      </w:r>
      <w:r w:rsidRPr="006C0A1A">
        <w:rPr>
          <w:spacing w:val="-1"/>
          <w:sz w:val="24"/>
        </w:rPr>
        <w:t xml:space="preserve"> </w:t>
      </w:r>
      <w:r w:rsidRPr="006C0A1A">
        <w:rPr>
          <w:sz w:val="24"/>
        </w:rPr>
        <w:t>слух</w:t>
      </w:r>
      <w:r w:rsidRPr="006C0A1A">
        <w:rPr>
          <w:sz w:val="24"/>
          <w:shd w:val="clear" w:color="auto" w:fill="FFFBF3"/>
        </w:rPr>
        <w:t>;</w:t>
      </w:r>
    </w:p>
    <w:p w:rsidR="002D0399" w:rsidRPr="006C0A1A" w:rsidRDefault="002D0399" w:rsidP="00FB33E5">
      <w:pPr>
        <w:numPr>
          <w:ilvl w:val="0"/>
          <w:numId w:val="40"/>
        </w:numPr>
        <w:tabs>
          <w:tab w:val="left" w:pos="1052"/>
        </w:tabs>
        <w:spacing w:line="273" w:lineRule="auto"/>
        <w:ind w:left="1051" w:right="229" w:hanging="284"/>
        <w:jc w:val="both"/>
        <w:rPr>
          <w:sz w:val="24"/>
        </w:rPr>
      </w:pPr>
      <w:r w:rsidRPr="006C0A1A">
        <w:rPr>
          <w:sz w:val="24"/>
        </w:rPr>
        <w:t>развитие понимания содержания песни на основе характера ее мелодии (веселого,</w:t>
      </w:r>
      <w:r w:rsidRPr="006C0A1A">
        <w:rPr>
          <w:spacing w:val="1"/>
          <w:sz w:val="24"/>
        </w:rPr>
        <w:t xml:space="preserve"> </w:t>
      </w:r>
      <w:r w:rsidRPr="006C0A1A">
        <w:rPr>
          <w:sz w:val="24"/>
        </w:rPr>
        <w:t>грустного,</w:t>
      </w:r>
      <w:r w:rsidRPr="006C0A1A">
        <w:rPr>
          <w:spacing w:val="1"/>
          <w:sz w:val="24"/>
        </w:rPr>
        <w:t xml:space="preserve"> </w:t>
      </w:r>
      <w:r w:rsidRPr="006C0A1A">
        <w:rPr>
          <w:sz w:val="24"/>
        </w:rPr>
        <w:t>спокойного)</w:t>
      </w:r>
      <w:r w:rsidRPr="006C0A1A">
        <w:rPr>
          <w:spacing w:val="1"/>
          <w:sz w:val="24"/>
        </w:rPr>
        <w:t xml:space="preserve"> </w:t>
      </w:r>
      <w:r w:rsidRPr="006C0A1A">
        <w:rPr>
          <w:sz w:val="24"/>
        </w:rPr>
        <w:t>и</w:t>
      </w:r>
      <w:r w:rsidRPr="006C0A1A">
        <w:rPr>
          <w:spacing w:val="1"/>
          <w:sz w:val="24"/>
        </w:rPr>
        <w:t xml:space="preserve"> </w:t>
      </w:r>
      <w:r w:rsidRPr="006C0A1A">
        <w:rPr>
          <w:sz w:val="24"/>
        </w:rPr>
        <w:t>текста;</w:t>
      </w:r>
      <w:r w:rsidRPr="006C0A1A">
        <w:rPr>
          <w:spacing w:val="1"/>
          <w:sz w:val="24"/>
        </w:rPr>
        <w:t xml:space="preserve"> </w:t>
      </w:r>
      <w:r w:rsidRPr="006C0A1A">
        <w:rPr>
          <w:sz w:val="24"/>
        </w:rPr>
        <w:t>выразительно-эмоциональное</w:t>
      </w:r>
      <w:r w:rsidRPr="006C0A1A">
        <w:rPr>
          <w:spacing w:val="1"/>
          <w:sz w:val="24"/>
        </w:rPr>
        <w:t xml:space="preserve"> </w:t>
      </w:r>
      <w:r w:rsidRPr="006C0A1A">
        <w:rPr>
          <w:sz w:val="24"/>
        </w:rPr>
        <w:t>исполнение</w:t>
      </w:r>
      <w:r w:rsidRPr="006C0A1A">
        <w:rPr>
          <w:spacing w:val="1"/>
          <w:sz w:val="24"/>
        </w:rPr>
        <w:t xml:space="preserve"> </w:t>
      </w:r>
      <w:r w:rsidRPr="006C0A1A">
        <w:rPr>
          <w:sz w:val="24"/>
        </w:rPr>
        <w:t>выученных</w:t>
      </w:r>
      <w:r w:rsidRPr="006C0A1A">
        <w:rPr>
          <w:spacing w:val="-1"/>
          <w:sz w:val="24"/>
        </w:rPr>
        <w:t xml:space="preserve"> </w:t>
      </w:r>
      <w:r w:rsidRPr="006C0A1A">
        <w:rPr>
          <w:sz w:val="24"/>
        </w:rPr>
        <w:t>песен с простейшими</w:t>
      </w:r>
      <w:r w:rsidRPr="006C0A1A">
        <w:rPr>
          <w:spacing w:val="-1"/>
          <w:sz w:val="24"/>
        </w:rPr>
        <w:t xml:space="preserve"> </w:t>
      </w:r>
      <w:r w:rsidRPr="006C0A1A">
        <w:rPr>
          <w:sz w:val="24"/>
        </w:rPr>
        <w:t>элементами</w:t>
      </w:r>
      <w:r w:rsidRPr="006C0A1A">
        <w:rPr>
          <w:spacing w:val="-2"/>
          <w:sz w:val="24"/>
        </w:rPr>
        <w:t xml:space="preserve"> </w:t>
      </w:r>
      <w:r w:rsidRPr="006C0A1A">
        <w:rPr>
          <w:sz w:val="24"/>
        </w:rPr>
        <w:t>динамических</w:t>
      </w:r>
      <w:r w:rsidRPr="006C0A1A">
        <w:rPr>
          <w:spacing w:val="-1"/>
          <w:sz w:val="24"/>
        </w:rPr>
        <w:t xml:space="preserve"> </w:t>
      </w:r>
      <w:r w:rsidRPr="006C0A1A">
        <w:rPr>
          <w:sz w:val="24"/>
        </w:rPr>
        <w:t>оттенков</w:t>
      </w:r>
      <w:r w:rsidRPr="006C0A1A">
        <w:rPr>
          <w:sz w:val="24"/>
          <w:shd w:val="clear" w:color="auto" w:fill="FFFBF3"/>
        </w:rPr>
        <w:t>;</w:t>
      </w:r>
    </w:p>
    <w:p w:rsidR="002D0399" w:rsidRPr="006C0A1A" w:rsidRDefault="002D0399" w:rsidP="00FB33E5">
      <w:pPr>
        <w:numPr>
          <w:ilvl w:val="0"/>
          <w:numId w:val="40"/>
        </w:numPr>
        <w:tabs>
          <w:tab w:val="left" w:pos="1052"/>
        </w:tabs>
        <w:spacing w:before="2" w:line="273" w:lineRule="auto"/>
        <w:ind w:left="1051" w:right="229" w:hanging="284"/>
        <w:jc w:val="both"/>
        <w:rPr>
          <w:sz w:val="24"/>
        </w:rPr>
      </w:pPr>
      <w:r w:rsidRPr="006C0A1A">
        <w:rPr>
          <w:sz w:val="24"/>
          <w:shd w:val="clear" w:color="auto" w:fill="FFFBF3"/>
        </w:rPr>
        <w:t>ф</w:t>
      </w:r>
      <w:r w:rsidRPr="006C0A1A">
        <w:rPr>
          <w:sz w:val="24"/>
        </w:rPr>
        <w:t>ормирование</w:t>
      </w:r>
      <w:r w:rsidRPr="006C0A1A">
        <w:rPr>
          <w:spacing w:val="1"/>
          <w:sz w:val="24"/>
        </w:rPr>
        <w:t xml:space="preserve"> </w:t>
      </w:r>
      <w:r w:rsidRPr="006C0A1A">
        <w:rPr>
          <w:sz w:val="24"/>
        </w:rPr>
        <w:t>понимания</w:t>
      </w:r>
      <w:r w:rsidRPr="006C0A1A">
        <w:rPr>
          <w:spacing w:val="1"/>
          <w:sz w:val="24"/>
        </w:rPr>
        <w:t xml:space="preserve"> </w:t>
      </w:r>
      <w:r w:rsidRPr="006C0A1A">
        <w:rPr>
          <w:sz w:val="24"/>
        </w:rPr>
        <w:t>дирижерских</w:t>
      </w:r>
      <w:r w:rsidRPr="006C0A1A">
        <w:rPr>
          <w:spacing w:val="1"/>
          <w:sz w:val="24"/>
        </w:rPr>
        <w:t xml:space="preserve"> </w:t>
      </w:r>
      <w:r w:rsidRPr="006C0A1A">
        <w:rPr>
          <w:sz w:val="24"/>
        </w:rPr>
        <w:t>жестов</w:t>
      </w:r>
      <w:r w:rsidRPr="006C0A1A">
        <w:rPr>
          <w:spacing w:val="1"/>
          <w:sz w:val="24"/>
        </w:rPr>
        <w:t xml:space="preserve"> </w:t>
      </w:r>
      <w:r w:rsidRPr="006C0A1A">
        <w:rPr>
          <w:sz w:val="24"/>
        </w:rPr>
        <w:t>(внимание,</w:t>
      </w:r>
      <w:r w:rsidRPr="006C0A1A">
        <w:rPr>
          <w:spacing w:val="1"/>
          <w:sz w:val="24"/>
        </w:rPr>
        <w:t xml:space="preserve"> </w:t>
      </w:r>
      <w:r w:rsidRPr="006C0A1A">
        <w:rPr>
          <w:sz w:val="24"/>
        </w:rPr>
        <w:t>вдох,</w:t>
      </w:r>
      <w:r w:rsidRPr="006C0A1A">
        <w:rPr>
          <w:spacing w:val="1"/>
          <w:sz w:val="24"/>
        </w:rPr>
        <w:t xml:space="preserve"> </w:t>
      </w:r>
      <w:r w:rsidRPr="006C0A1A">
        <w:rPr>
          <w:sz w:val="24"/>
        </w:rPr>
        <w:t>начало</w:t>
      </w:r>
      <w:r w:rsidRPr="006C0A1A">
        <w:rPr>
          <w:spacing w:val="1"/>
          <w:sz w:val="24"/>
        </w:rPr>
        <w:t xml:space="preserve"> </w:t>
      </w:r>
      <w:r w:rsidRPr="006C0A1A">
        <w:rPr>
          <w:sz w:val="24"/>
        </w:rPr>
        <w:t>и</w:t>
      </w:r>
      <w:r w:rsidRPr="006C0A1A">
        <w:rPr>
          <w:spacing w:val="1"/>
          <w:sz w:val="24"/>
        </w:rPr>
        <w:t xml:space="preserve"> </w:t>
      </w:r>
      <w:r w:rsidRPr="006C0A1A">
        <w:rPr>
          <w:sz w:val="24"/>
        </w:rPr>
        <w:t>окончание</w:t>
      </w:r>
      <w:r w:rsidRPr="006C0A1A">
        <w:rPr>
          <w:spacing w:val="-2"/>
          <w:sz w:val="24"/>
        </w:rPr>
        <w:t xml:space="preserve"> </w:t>
      </w:r>
      <w:r w:rsidRPr="006C0A1A">
        <w:rPr>
          <w:sz w:val="24"/>
        </w:rPr>
        <w:t>пения</w:t>
      </w:r>
      <w:r w:rsidRPr="006C0A1A">
        <w:rPr>
          <w:sz w:val="24"/>
          <w:shd w:val="clear" w:color="auto" w:fill="FFFBF3"/>
        </w:rPr>
        <w:t>);</w:t>
      </w:r>
    </w:p>
    <w:p w:rsidR="002D0399" w:rsidRPr="006C0A1A" w:rsidRDefault="002D0399" w:rsidP="00FB33E5">
      <w:pPr>
        <w:numPr>
          <w:ilvl w:val="0"/>
          <w:numId w:val="40"/>
        </w:numPr>
        <w:tabs>
          <w:tab w:val="left" w:pos="1112"/>
        </w:tabs>
        <w:spacing w:before="2" w:line="273" w:lineRule="auto"/>
        <w:ind w:left="1051" w:right="228" w:hanging="284"/>
        <w:jc w:val="both"/>
        <w:rPr>
          <w:sz w:val="24"/>
        </w:rPr>
      </w:pPr>
      <w:r w:rsidRPr="006C0A1A">
        <w:tab/>
      </w:r>
      <w:r w:rsidRPr="006C0A1A">
        <w:rPr>
          <w:sz w:val="24"/>
        </w:rPr>
        <w:t>развитие</w:t>
      </w:r>
      <w:r w:rsidRPr="006C0A1A">
        <w:rPr>
          <w:spacing w:val="1"/>
          <w:sz w:val="24"/>
        </w:rPr>
        <w:t xml:space="preserve"> </w:t>
      </w:r>
      <w:r w:rsidRPr="006C0A1A">
        <w:rPr>
          <w:sz w:val="24"/>
        </w:rPr>
        <w:t>умения</w:t>
      </w:r>
      <w:r w:rsidRPr="006C0A1A">
        <w:rPr>
          <w:spacing w:val="1"/>
          <w:sz w:val="24"/>
        </w:rPr>
        <w:t xml:space="preserve"> </w:t>
      </w:r>
      <w:r w:rsidRPr="006C0A1A">
        <w:rPr>
          <w:sz w:val="24"/>
        </w:rPr>
        <w:t>слышать</w:t>
      </w:r>
      <w:r w:rsidRPr="006C0A1A">
        <w:rPr>
          <w:spacing w:val="1"/>
          <w:sz w:val="24"/>
        </w:rPr>
        <w:t xml:space="preserve"> </w:t>
      </w:r>
      <w:r w:rsidRPr="006C0A1A">
        <w:rPr>
          <w:sz w:val="24"/>
        </w:rPr>
        <w:t>вступление</w:t>
      </w:r>
      <w:r w:rsidRPr="006C0A1A">
        <w:rPr>
          <w:spacing w:val="1"/>
          <w:sz w:val="24"/>
        </w:rPr>
        <w:t xml:space="preserve"> </w:t>
      </w:r>
      <w:r w:rsidRPr="006C0A1A">
        <w:rPr>
          <w:sz w:val="24"/>
        </w:rPr>
        <w:t>и</w:t>
      </w:r>
      <w:r w:rsidRPr="006C0A1A">
        <w:rPr>
          <w:spacing w:val="1"/>
          <w:sz w:val="24"/>
        </w:rPr>
        <w:t xml:space="preserve"> </w:t>
      </w:r>
      <w:r w:rsidRPr="006C0A1A">
        <w:rPr>
          <w:sz w:val="24"/>
        </w:rPr>
        <w:t>правильно</w:t>
      </w:r>
      <w:r w:rsidRPr="006C0A1A">
        <w:rPr>
          <w:spacing w:val="1"/>
          <w:sz w:val="24"/>
        </w:rPr>
        <w:t xml:space="preserve"> </w:t>
      </w:r>
      <w:r w:rsidRPr="006C0A1A">
        <w:rPr>
          <w:sz w:val="24"/>
        </w:rPr>
        <w:t>начинать</w:t>
      </w:r>
      <w:r w:rsidRPr="006C0A1A">
        <w:rPr>
          <w:spacing w:val="1"/>
          <w:sz w:val="24"/>
        </w:rPr>
        <w:t xml:space="preserve"> </w:t>
      </w:r>
      <w:r w:rsidRPr="006C0A1A">
        <w:rPr>
          <w:sz w:val="24"/>
        </w:rPr>
        <w:t>пение</w:t>
      </w:r>
      <w:r w:rsidRPr="006C0A1A">
        <w:rPr>
          <w:spacing w:val="1"/>
          <w:sz w:val="24"/>
        </w:rPr>
        <w:t xml:space="preserve"> </w:t>
      </w:r>
      <w:r w:rsidRPr="006C0A1A">
        <w:rPr>
          <w:sz w:val="24"/>
        </w:rPr>
        <w:t>вместе</w:t>
      </w:r>
      <w:r w:rsidRPr="006C0A1A">
        <w:rPr>
          <w:spacing w:val="1"/>
          <w:sz w:val="24"/>
        </w:rPr>
        <w:t xml:space="preserve"> </w:t>
      </w:r>
      <w:r w:rsidRPr="006C0A1A">
        <w:rPr>
          <w:sz w:val="24"/>
        </w:rPr>
        <w:t>с</w:t>
      </w:r>
      <w:r w:rsidRPr="006C0A1A">
        <w:rPr>
          <w:spacing w:val="1"/>
          <w:sz w:val="24"/>
        </w:rPr>
        <w:t xml:space="preserve"> </w:t>
      </w:r>
      <w:r w:rsidRPr="006C0A1A">
        <w:rPr>
          <w:sz w:val="24"/>
        </w:rPr>
        <w:t>педагогом</w:t>
      </w:r>
      <w:r w:rsidRPr="006C0A1A">
        <w:rPr>
          <w:spacing w:val="18"/>
          <w:sz w:val="24"/>
        </w:rPr>
        <w:t xml:space="preserve"> </w:t>
      </w:r>
      <w:r w:rsidRPr="006C0A1A">
        <w:rPr>
          <w:sz w:val="24"/>
        </w:rPr>
        <w:t>и</w:t>
      </w:r>
      <w:r w:rsidRPr="006C0A1A">
        <w:rPr>
          <w:spacing w:val="19"/>
          <w:sz w:val="24"/>
        </w:rPr>
        <w:t xml:space="preserve"> </w:t>
      </w:r>
      <w:r w:rsidRPr="006C0A1A">
        <w:rPr>
          <w:sz w:val="24"/>
        </w:rPr>
        <w:t>без</w:t>
      </w:r>
      <w:r w:rsidRPr="006C0A1A">
        <w:rPr>
          <w:spacing w:val="19"/>
          <w:sz w:val="24"/>
        </w:rPr>
        <w:t xml:space="preserve"> </w:t>
      </w:r>
      <w:r w:rsidRPr="006C0A1A">
        <w:rPr>
          <w:sz w:val="24"/>
        </w:rPr>
        <w:t>него,</w:t>
      </w:r>
      <w:r w:rsidRPr="006C0A1A">
        <w:rPr>
          <w:spacing w:val="20"/>
          <w:sz w:val="24"/>
        </w:rPr>
        <w:t xml:space="preserve"> </w:t>
      </w:r>
      <w:r w:rsidRPr="006C0A1A">
        <w:rPr>
          <w:sz w:val="24"/>
        </w:rPr>
        <w:t>прислушиваться</w:t>
      </w:r>
      <w:r w:rsidRPr="006C0A1A">
        <w:rPr>
          <w:spacing w:val="19"/>
          <w:sz w:val="24"/>
        </w:rPr>
        <w:t xml:space="preserve"> </w:t>
      </w:r>
      <w:r w:rsidRPr="006C0A1A">
        <w:rPr>
          <w:sz w:val="24"/>
        </w:rPr>
        <w:t>к</w:t>
      </w:r>
      <w:r w:rsidRPr="006C0A1A">
        <w:rPr>
          <w:spacing w:val="19"/>
          <w:sz w:val="24"/>
        </w:rPr>
        <w:t xml:space="preserve"> </w:t>
      </w:r>
      <w:r w:rsidRPr="006C0A1A">
        <w:rPr>
          <w:sz w:val="24"/>
        </w:rPr>
        <w:t>пению</w:t>
      </w:r>
      <w:r w:rsidRPr="006C0A1A">
        <w:rPr>
          <w:spacing w:val="18"/>
          <w:sz w:val="24"/>
        </w:rPr>
        <w:t xml:space="preserve"> </w:t>
      </w:r>
      <w:r w:rsidRPr="006C0A1A">
        <w:rPr>
          <w:sz w:val="24"/>
        </w:rPr>
        <w:t>одноклассников;</w:t>
      </w:r>
      <w:r w:rsidRPr="006C0A1A">
        <w:rPr>
          <w:spacing w:val="19"/>
          <w:sz w:val="24"/>
        </w:rPr>
        <w:t xml:space="preserve"> </w:t>
      </w:r>
      <w:r w:rsidRPr="006C0A1A">
        <w:rPr>
          <w:sz w:val="24"/>
        </w:rPr>
        <w:t>развитие</w:t>
      </w:r>
      <w:r w:rsidRPr="006C0A1A">
        <w:rPr>
          <w:spacing w:val="19"/>
          <w:sz w:val="24"/>
        </w:rPr>
        <w:t xml:space="preserve"> </w:t>
      </w:r>
      <w:r w:rsidRPr="006C0A1A">
        <w:rPr>
          <w:sz w:val="24"/>
        </w:rPr>
        <w:t>пения</w:t>
      </w:r>
      <w:r w:rsidRPr="006C0A1A">
        <w:rPr>
          <w:spacing w:val="19"/>
          <w:sz w:val="24"/>
        </w:rPr>
        <w:t xml:space="preserve"> </w:t>
      </w:r>
      <w:r w:rsidRPr="006C0A1A">
        <w:rPr>
          <w:sz w:val="24"/>
        </w:rPr>
        <w:t>в</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53"/>
        <w:rPr>
          <w:sz w:val="24"/>
          <w:szCs w:val="24"/>
        </w:rPr>
      </w:pPr>
      <w:r w:rsidRPr="006C0A1A">
        <w:rPr>
          <w:sz w:val="24"/>
          <w:szCs w:val="24"/>
        </w:rPr>
        <w:t>унисон;</w:t>
      </w:r>
      <w:r w:rsidRPr="006C0A1A">
        <w:rPr>
          <w:spacing w:val="1"/>
          <w:sz w:val="24"/>
          <w:szCs w:val="24"/>
        </w:rPr>
        <w:t xml:space="preserve"> </w:t>
      </w:r>
      <w:r w:rsidRPr="006C0A1A">
        <w:rPr>
          <w:sz w:val="24"/>
          <w:szCs w:val="24"/>
        </w:rPr>
        <w:t>развитие</w:t>
      </w:r>
      <w:r w:rsidRPr="006C0A1A">
        <w:rPr>
          <w:spacing w:val="1"/>
          <w:sz w:val="24"/>
          <w:szCs w:val="24"/>
        </w:rPr>
        <w:t xml:space="preserve"> </w:t>
      </w:r>
      <w:r w:rsidRPr="006C0A1A">
        <w:rPr>
          <w:sz w:val="24"/>
          <w:szCs w:val="24"/>
        </w:rPr>
        <w:t>устойчивости</w:t>
      </w:r>
      <w:r w:rsidRPr="006C0A1A">
        <w:rPr>
          <w:spacing w:val="1"/>
          <w:sz w:val="24"/>
          <w:szCs w:val="24"/>
        </w:rPr>
        <w:t xml:space="preserve"> </w:t>
      </w:r>
      <w:r w:rsidRPr="006C0A1A">
        <w:rPr>
          <w:sz w:val="24"/>
          <w:szCs w:val="24"/>
        </w:rPr>
        <w:t>унисона;</w:t>
      </w:r>
      <w:r w:rsidRPr="006C0A1A">
        <w:rPr>
          <w:spacing w:val="1"/>
          <w:sz w:val="24"/>
          <w:szCs w:val="24"/>
        </w:rPr>
        <w:t xml:space="preserve"> </w:t>
      </w:r>
      <w:r w:rsidRPr="006C0A1A">
        <w:rPr>
          <w:sz w:val="24"/>
          <w:szCs w:val="24"/>
        </w:rPr>
        <w:t>обучение</w:t>
      </w:r>
      <w:r w:rsidRPr="006C0A1A">
        <w:rPr>
          <w:spacing w:val="1"/>
          <w:sz w:val="24"/>
          <w:szCs w:val="24"/>
        </w:rPr>
        <w:t xml:space="preserve"> </w:t>
      </w:r>
      <w:r w:rsidRPr="006C0A1A">
        <w:rPr>
          <w:sz w:val="24"/>
          <w:szCs w:val="24"/>
        </w:rPr>
        <w:t>пению</w:t>
      </w:r>
      <w:r w:rsidRPr="006C0A1A">
        <w:rPr>
          <w:spacing w:val="1"/>
          <w:sz w:val="24"/>
          <w:szCs w:val="24"/>
        </w:rPr>
        <w:t xml:space="preserve"> </w:t>
      </w:r>
      <w:r w:rsidRPr="006C0A1A">
        <w:rPr>
          <w:sz w:val="24"/>
          <w:szCs w:val="24"/>
        </w:rPr>
        <w:t>выученных</w:t>
      </w:r>
      <w:r w:rsidRPr="006C0A1A">
        <w:rPr>
          <w:spacing w:val="1"/>
          <w:sz w:val="24"/>
          <w:szCs w:val="24"/>
        </w:rPr>
        <w:t xml:space="preserve"> </w:t>
      </w:r>
      <w:r w:rsidRPr="006C0A1A">
        <w:rPr>
          <w:sz w:val="24"/>
          <w:szCs w:val="24"/>
        </w:rPr>
        <w:t>песен</w:t>
      </w:r>
      <w:r w:rsidRPr="006C0A1A">
        <w:rPr>
          <w:spacing w:val="-57"/>
          <w:sz w:val="24"/>
          <w:szCs w:val="24"/>
        </w:rPr>
        <w:t xml:space="preserve"> </w:t>
      </w:r>
      <w:r w:rsidRPr="006C0A1A">
        <w:rPr>
          <w:sz w:val="24"/>
          <w:szCs w:val="24"/>
        </w:rPr>
        <w:t>ритмично,</w:t>
      </w:r>
      <w:r w:rsidRPr="006C0A1A">
        <w:rPr>
          <w:spacing w:val="-1"/>
          <w:sz w:val="24"/>
          <w:szCs w:val="24"/>
        </w:rPr>
        <w:t xml:space="preserve"> </w:t>
      </w:r>
      <w:r w:rsidRPr="006C0A1A">
        <w:rPr>
          <w:sz w:val="24"/>
          <w:szCs w:val="24"/>
        </w:rPr>
        <w:t>выразительно</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сохранением строя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ансамбля</w:t>
      </w:r>
      <w:r w:rsidRPr="006C0A1A">
        <w:rPr>
          <w:sz w:val="24"/>
          <w:szCs w:val="24"/>
          <w:shd w:val="clear" w:color="auto" w:fill="FFFBF3"/>
        </w:rPr>
        <w:t>;</w:t>
      </w:r>
    </w:p>
    <w:p w:rsidR="002D0399" w:rsidRPr="006C0A1A" w:rsidRDefault="002D0399" w:rsidP="00FB33E5">
      <w:pPr>
        <w:numPr>
          <w:ilvl w:val="0"/>
          <w:numId w:val="40"/>
        </w:numPr>
        <w:tabs>
          <w:tab w:val="left" w:pos="1052"/>
          <w:tab w:val="left" w:pos="2158"/>
          <w:tab w:val="left" w:pos="3108"/>
          <w:tab w:val="left" w:pos="4660"/>
          <w:tab w:val="left" w:pos="6395"/>
          <w:tab w:val="left" w:pos="7976"/>
          <w:tab w:val="left" w:pos="9061"/>
        </w:tabs>
        <w:spacing w:line="273" w:lineRule="auto"/>
        <w:ind w:left="1051" w:right="231" w:hanging="284"/>
        <w:rPr>
          <w:sz w:val="24"/>
        </w:rPr>
      </w:pPr>
      <w:r w:rsidRPr="006C0A1A">
        <w:rPr>
          <w:sz w:val="24"/>
        </w:rPr>
        <w:t>развитие</w:t>
      </w:r>
      <w:r w:rsidRPr="006C0A1A">
        <w:rPr>
          <w:sz w:val="24"/>
        </w:rPr>
        <w:tab/>
        <w:t>умения</w:t>
      </w:r>
      <w:r w:rsidRPr="006C0A1A">
        <w:rPr>
          <w:sz w:val="24"/>
        </w:rPr>
        <w:tab/>
        <w:t>использовать</w:t>
      </w:r>
      <w:r w:rsidRPr="006C0A1A">
        <w:rPr>
          <w:sz w:val="24"/>
        </w:rPr>
        <w:tab/>
        <w:t>разнообразные</w:t>
      </w:r>
      <w:r w:rsidRPr="006C0A1A">
        <w:rPr>
          <w:sz w:val="24"/>
        </w:rPr>
        <w:tab/>
        <w:t>музыкальные</w:t>
      </w:r>
      <w:r w:rsidRPr="006C0A1A">
        <w:rPr>
          <w:sz w:val="24"/>
        </w:rPr>
        <w:tab/>
        <w:t>средства</w:t>
      </w:r>
      <w:proofErr w:type="gramStart"/>
      <w:r w:rsidRPr="006C0A1A">
        <w:rPr>
          <w:sz w:val="24"/>
        </w:rPr>
        <w:tab/>
      </w:r>
      <w:r w:rsidRPr="006C0A1A">
        <w:rPr>
          <w:spacing w:val="-1"/>
          <w:sz w:val="24"/>
        </w:rPr>
        <w:t>(</w:t>
      </w:r>
      <w:proofErr w:type="gramEnd"/>
      <w:r w:rsidRPr="006C0A1A">
        <w:rPr>
          <w:spacing w:val="-1"/>
          <w:sz w:val="24"/>
        </w:rPr>
        <w:t>темп,</w:t>
      </w:r>
      <w:r w:rsidRPr="006C0A1A">
        <w:rPr>
          <w:spacing w:val="-57"/>
          <w:sz w:val="24"/>
        </w:rPr>
        <w:t xml:space="preserve"> </w:t>
      </w:r>
      <w:r w:rsidRPr="006C0A1A">
        <w:rPr>
          <w:sz w:val="24"/>
        </w:rPr>
        <w:t>динамические</w:t>
      </w:r>
      <w:r w:rsidRPr="006C0A1A">
        <w:rPr>
          <w:spacing w:val="-2"/>
          <w:sz w:val="24"/>
        </w:rPr>
        <w:t xml:space="preserve"> </w:t>
      </w:r>
      <w:r w:rsidRPr="006C0A1A">
        <w:rPr>
          <w:sz w:val="24"/>
        </w:rPr>
        <w:t>оттенки) для работы</w:t>
      </w:r>
      <w:r w:rsidRPr="006C0A1A">
        <w:rPr>
          <w:spacing w:val="-2"/>
          <w:sz w:val="24"/>
        </w:rPr>
        <w:t xml:space="preserve"> </w:t>
      </w:r>
      <w:r w:rsidRPr="006C0A1A">
        <w:rPr>
          <w:sz w:val="24"/>
        </w:rPr>
        <w:t>над</w:t>
      </w:r>
      <w:r w:rsidRPr="006C0A1A">
        <w:rPr>
          <w:spacing w:val="1"/>
          <w:sz w:val="24"/>
        </w:rPr>
        <w:t xml:space="preserve"> </w:t>
      </w:r>
      <w:r w:rsidRPr="006C0A1A">
        <w:rPr>
          <w:sz w:val="24"/>
        </w:rPr>
        <w:t>выразительностью</w:t>
      </w:r>
      <w:r w:rsidRPr="006C0A1A">
        <w:rPr>
          <w:spacing w:val="-1"/>
          <w:sz w:val="24"/>
        </w:rPr>
        <w:t xml:space="preserve"> </w:t>
      </w:r>
      <w:r w:rsidRPr="006C0A1A">
        <w:rPr>
          <w:sz w:val="24"/>
        </w:rPr>
        <w:t>исполнения</w:t>
      </w:r>
      <w:r w:rsidRPr="006C0A1A">
        <w:rPr>
          <w:spacing w:val="-2"/>
          <w:sz w:val="24"/>
        </w:rPr>
        <w:t xml:space="preserve"> </w:t>
      </w:r>
      <w:r w:rsidRPr="006C0A1A">
        <w:rPr>
          <w:sz w:val="24"/>
        </w:rPr>
        <w:t>песен</w:t>
      </w:r>
      <w:r w:rsidRPr="006C0A1A">
        <w:rPr>
          <w:sz w:val="24"/>
          <w:shd w:val="clear" w:color="auto" w:fill="FFFBF3"/>
        </w:rPr>
        <w:t>;</w:t>
      </w:r>
    </w:p>
    <w:p w:rsidR="002D0399" w:rsidRPr="006C0A1A" w:rsidRDefault="002D0399" w:rsidP="00FB33E5">
      <w:pPr>
        <w:numPr>
          <w:ilvl w:val="0"/>
          <w:numId w:val="40"/>
        </w:numPr>
        <w:tabs>
          <w:tab w:val="left" w:pos="1052"/>
        </w:tabs>
        <w:spacing w:before="2" w:line="273" w:lineRule="auto"/>
        <w:ind w:left="1051" w:right="231" w:hanging="284"/>
        <w:rPr>
          <w:sz w:val="24"/>
        </w:rPr>
      </w:pPr>
      <w:r w:rsidRPr="006C0A1A">
        <w:rPr>
          <w:sz w:val="24"/>
        </w:rPr>
        <w:t>пение</w:t>
      </w:r>
      <w:r w:rsidRPr="006C0A1A">
        <w:rPr>
          <w:spacing w:val="25"/>
          <w:sz w:val="24"/>
        </w:rPr>
        <w:t xml:space="preserve"> </w:t>
      </w:r>
      <w:r w:rsidRPr="006C0A1A">
        <w:rPr>
          <w:sz w:val="24"/>
        </w:rPr>
        <w:t>спокойное,</w:t>
      </w:r>
      <w:r w:rsidRPr="006C0A1A">
        <w:rPr>
          <w:spacing w:val="25"/>
          <w:sz w:val="24"/>
        </w:rPr>
        <w:t xml:space="preserve"> </w:t>
      </w:r>
      <w:r w:rsidRPr="006C0A1A">
        <w:rPr>
          <w:sz w:val="24"/>
        </w:rPr>
        <w:t>умеренное</w:t>
      </w:r>
      <w:r w:rsidRPr="006C0A1A">
        <w:rPr>
          <w:spacing w:val="25"/>
          <w:sz w:val="24"/>
        </w:rPr>
        <w:t xml:space="preserve"> </w:t>
      </w:r>
      <w:r w:rsidRPr="006C0A1A">
        <w:rPr>
          <w:sz w:val="24"/>
        </w:rPr>
        <w:t>по</w:t>
      </w:r>
      <w:r w:rsidRPr="006C0A1A">
        <w:rPr>
          <w:spacing w:val="24"/>
          <w:sz w:val="24"/>
        </w:rPr>
        <w:t xml:space="preserve"> </w:t>
      </w:r>
      <w:r w:rsidRPr="006C0A1A">
        <w:rPr>
          <w:sz w:val="24"/>
        </w:rPr>
        <w:t>темпу,</w:t>
      </w:r>
      <w:r w:rsidRPr="006C0A1A">
        <w:rPr>
          <w:spacing w:val="24"/>
          <w:sz w:val="24"/>
        </w:rPr>
        <w:t xml:space="preserve"> </w:t>
      </w:r>
      <w:r w:rsidRPr="006C0A1A">
        <w:rPr>
          <w:sz w:val="24"/>
        </w:rPr>
        <w:t>ненапряженное</w:t>
      </w:r>
      <w:r w:rsidRPr="006C0A1A">
        <w:rPr>
          <w:spacing w:val="25"/>
          <w:sz w:val="24"/>
        </w:rPr>
        <w:t xml:space="preserve"> </w:t>
      </w:r>
      <w:r w:rsidRPr="006C0A1A">
        <w:rPr>
          <w:sz w:val="24"/>
        </w:rPr>
        <w:t>и</w:t>
      </w:r>
      <w:r w:rsidRPr="006C0A1A">
        <w:rPr>
          <w:spacing w:val="24"/>
          <w:sz w:val="24"/>
        </w:rPr>
        <w:t xml:space="preserve"> </w:t>
      </w:r>
      <w:r w:rsidRPr="006C0A1A">
        <w:rPr>
          <w:sz w:val="24"/>
        </w:rPr>
        <w:t>плавное</w:t>
      </w:r>
      <w:r w:rsidRPr="006C0A1A">
        <w:rPr>
          <w:spacing w:val="25"/>
          <w:sz w:val="24"/>
        </w:rPr>
        <w:t xml:space="preserve"> </w:t>
      </w:r>
      <w:r w:rsidRPr="006C0A1A">
        <w:rPr>
          <w:sz w:val="24"/>
        </w:rPr>
        <w:t>в</w:t>
      </w:r>
      <w:r w:rsidRPr="006C0A1A">
        <w:rPr>
          <w:spacing w:val="24"/>
          <w:sz w:val="24"/>
        </w:rPr>
        <w:t xml:space="preserve"> </w:t>
      </w:r>
      <w:r w:rsidRPr="006C0A1A">
        <w:rPr>
          <w:sz w:val="24"/>
        </w:rPr>
        <w:t>пределах</w:t>
      </w:r>
      <w:r w:rsidRPr="006C0A1A">
        <w:rPr>
          <w:spacing w:val="-57"/>
          <w:sz w:val="24"/>
        </w:rPr>
        <w:t xml:space="preserve"> </w:t>
      </w:r>
      <w:proofErr w:type="spellStart"/>
      <w:r w:rsidRPr="006C0A1A">
        <w:rPr>
          <w:sz w:val="24"/>
        </w:rPr>
        <w:t>mezzopiano</w:t>
      </w:r>
      <w:proofErr w:type="spellEnd"/>
      <w:r w:rsidRPr="006C0A1A">
        <w:rPr>
          <w:spacing w:val="-1"/>
          <w:sz w:val="24"/>
        </w:rPr>
        <w:t xml:space="preserve"> </w:t>
      </w:r>
      <w:r w:rsidRPr="006C0A1A">
        <w:rPr>
          <w:sz w:val="24"/>
        </w:rPr>
        <w:t>(умеренно</w:t>
      </w:r>
      <w:r w:rsidRPr="006C0A1A">
        <w:rPr>
          <w:spacing w:val="-1"/>
          <w:sz w:val="24"/>
        </w:rPr>
        <w:t xml:space="preserve"> </w:t>
      </w:r>
      <w:r w:rsidRPr="006C0A1A">
        <w:rPr>
          <w:sz w:val="24"/>
        </w:rPr>
        <w:t>тихо)</w:t>
      </w:r>
      <w:r w:rsidRPr="006C0A1A">
        <w:rPr>
          <w:spacing w:val="-1"/>
          <w:sz w:val="24"/>
        </w:rPr>
        <w:t xml:space="preserve"> </w:t>
      </w:r>
      <w:r w:rsidRPr="006C0A1A">
        <w:rPr>
          <w:sz w:val="24"/>
        </w:rPr>
        <w:t xml:space="preserve">и </w:t>
      </w:r>
      <w:proofErr w:type="spellStart"/>
      <w:r w:rsidRPr="006C0A1A">
        <w:rPr>
          <w:sz w:val="24"/>
        </w:rPr>
        <w:t>mezzoforte</w:t>
      </w:r>
      <w:proofErr w:type="spellEnd"/>
      <w:r w:rsidRPr="006C0A1A">
        <w:rPr>
          <w:spacing w:val="-1"/>
          <w:sz w:val="24"/>
        </w:rPr>
        <w:t xml:space="preserve"> </w:t>
      </w:r>
      <w:r w:rsidRPr="006C0A1A">
        <w:rPr>
          <w:sz w:val="24"/>
        </w:rPr>
        <w:t>(умеренно</w:t>
      </w:r>
      <w:r w:rsidRPr="006C0A1A">
        <w:rPr>
          <w:spacing w:val="-1"/>
          <w:sz w:val="24"/>
        </w:rPr>
        <w:t xml:space="preserve"> </w:t>
      </w:r>
      <w:r w:rsidRPr="006C0A1A">
        <w:rPr>
          <w:sz w:val="24"/>
        </w:rPr>
        <w:t>громко</w:t>
      </w:r>
      <w:r w:rsidRPr="006C0A1A">
        <w:rPr>
          <w:sz w:val="24"/>
          <w:shd w:val="clear" w:color="auto" w:fill="FFFBF3"/>
        </w:rPr>
        <w:t>);</w:t>
      </w:r>
    </w:p>
    <w:p w:rsidR="002D0399" w:rsidRPr="006C0A1A" w:rsidRDefault="002D0399" w:rsidP="00FB33E5">
      <w:pPr>
        <w:numPr>
          <w:ilvl w:val="0"/>
          <w:numId w:val="40"/>
        </w:numPr>
        <w:tabs>
          <w:tab w:val="left" w:pos="1052"/>
        </w:tabs>
        <w:spacing w:before="3" w:line="273" w:lineRule="auto"/>
        <w:ind w:left="1051" w:right="228" w:hanging="284"/>
        <w:rPr>
          <w:i/>
          <w:sz w:val="24"/>
        </w:rPr>
      </w:pPr>
      <w:r w:rsidRPr="006C0A1A">
        <w:rPr>
          <w:sz w:val="24"/>
        </w:rPr>
        <w:t>укрепление</w:t>
      </w:r>
      <w:r w:rsidRPr="006C0A1A">
        <w:rPr>
          <w:spacing w:val="14"/>
          <w:sz w:val="24"/>
        </w:rPr>
        <w:t xml:space="preserve"> </w:t>
      </w:r>
      <w:r w:rsidRPr="006C0A1A">
        <w:rPr>
          <w:sz w:val="24"/>
        </w:rPr>
        <w:t>и</w:t>
      </w:r>
      <w:r w:rsidRPr="006C0A1A">
        <w:rPr>
          <w:spacing w:val="15"/>
          <w:sz w:val="24"/>
        </w:rPr>
        <w:t xml:space="preserve"> </w:t>
      </w:r>
      <w:r w:rsidRPr="006C0A1A">
        <w:rPr>
          <w:sz w:val="24"/>
        </w:rPr>
        <w:t>постепенное</w:t>
      </w:r>
      <w:r w:rsidRPr="006C0A1A">
        <w:rPr>
          <w:spacing w:val="16"/>
          <w:sz w:val="24"/>
        </w:rPr>
        <w:t xml:space="preserve"> </w:t>
      </w:r>
      <w:r w:rsidRPr="006C0A1A">
        <w:rPr>
          <w:sz w:val="24"/>
        </w:rPr>
        <w:t>расширение</w:t>
      </w:r>
      <w:r w:rsidRPr="006C0A1A">
        <w:rPr>
          <w:spacing w:val="16"/>
          <w:sz w:val="24"/>
        </w:rPr>
        <w:t xml:space="preserve"> </w:t>
      </w:r>
      <w:r w:rsidRPr="006C0A1A">
        <w:rPr>
          <w:sz w:val="24"/>
        </w:rPr>
        <w:t>певческого</w:t>
      </w:r>
      <w:r w:rsidRPr="006C0A1A">
        <w:rPr>
          <w:spacing w:val="15"/>
          <w:sz w:val="24"/>
        </w:rPr>
        <w:t xml:space="preserve"> </w:t>
      </w:r>
      <w:r w:rsidRPr="006C0A1A">
        <w:rPr>
          <w:sz w:val="24"/>
        </w:rPr>
        <w:t>диапазона</w:t>
      </w:r>
      <w:r w:rsidRPr="006C0A1A">
        <w:rPr>
          <w:spacing w:val="19"/>
          <w:sz w:val="24"/>
        </w:rPr>
        <w:t xml:space="preserve"> </w:t>
      </w:r>
      <w:r w:rsidRPr="006C0A1A">
        <w:rPr>
          <w:i/>
          <w:sz w:val="24"/>
        </w:rPr>
        <w:t>ми1</w:t>
      </w:r>
      <w:r w:rsidRPr="006C0A1A">
        <w:rPr>
          <w:i/>
          <w:spacing w:val="16"/>
          <w:sz w:val="24"/>
        </w:rPr>
        <w:t xml:space="preserve"> </w:t>
      </w:r>
      <w:r w:rsidRPr="006C0A1A">
        <w:rPr>
          <w:i/>
          <w:sz w:val="24"/>
        </w:rPr>
        <w:t>–</w:t>
      </w:r>
      <w:r w:rsidRPr="006C0A1A">
        <w:rPr>
          <w:i/>
          <w:spacing w:val="16"/>
          <w:sz w:val="24"/>
        </w:rPr>
        <w:t xml:space="preserve"> </w:t>
      </w:r>
      <w:r w:rsidRPr="006C0A1A">
        <w:rPr>
          <w:i/>
          <w:sz w:val="24"/>
        </w:rPr>
        <w:t>ля1,</w:t>
      </w:r>
      <w:r w:rsidRPr="006C0A1A">
        <w:rPr>
          <w:i/>
          <w:spacing w:val="16"/>
          <w:sz w:val="24"/>
        </w:rPr>
        <w:t xml:space="preserve"> </w:t>
      </w:r>
      <w:r w:rsidRPr="006C0A1A">
        <w:rPr>
          <w:i/>
          <w:sz w:val="24"/>
        </w:rPr>
        <w:t>ре1</w:t>
      </w:r>
      <w:r w:rsidRPr="006C0A1A">
        <w:rPr>
          <w:i/>
          <w:spacing w:val="16"/>
          <w:sz w:val="24"/>
        </w:rPr>
        <w:t xml:space="preserve"> </w:t>
      </w:r>
      <w:r w:rsidRPr="006C0A1A">
        <w:rPr>
          <w:i/>
          <w:sz w:val="24"/>
        </w:rPr>
        <w:t>–</w:t>
      </w:r>
      <w:r w:rsidRPr="006C0A1A">
        <w:rPr>
          <w:i/>
          <w:spacing w:val="15"/>
          <w:sz w:val="24"/>
        </w:rPr>
        <w:t xml:space="preserve"> </w:t>
      </w:r>
      <w:r w:rsidRPr="006C0A1A">
        <w:rPr>
          <w:i/>
          <w:sz w:val="24"/>
        </w:rPr>
        <w:t>си1,</w:t>
      </w:r>
      <w:r w:rsidRPr="006C0A1A">
        <w:rPr>
          <w:i/>
          <w:spacing w:val="-57"/>
          <w:sz w:val="24"/>
        </w:rPr>
        <w:t xml:space="preserve"> </w:t>
      </w:r>
      <w:r w:rsidRPr="006C0A1A">
        <w:rPr>
          <w:i/>
          <w:sz w:val="24"/>
        </w:rPr>
        <w:t>до1</w:t>
      </w:r>
      <w:r w:rsidRPr="006C0A1A">
        <w:rPr>
          <w:i/>
          <w:spacing w:val="-1"/>
          <w:sz w:val="24"/>
        </w:rPr>
        <w:t xml:space="preserve"> </w:t>
      </w:r>
      <w:r w:rsidRPr="006C0A1A">
        <w:rPr>
          <w:i/>
          <w:sz w:val="24"/>
        </w:rPr>
        <w:t>–</w:t>
      </w:r>
      <w:r w:rsidRPr="006C0A1A">
        <w:rPr>
          <w:i/>
          <w:spacing w:val="-1"/>
          <w:sz w:val="24"/>
        </w:rPr>
        <w:t xml:space="preserve"> </w:t>
      </w:r>
      <w:r w:rsidRPr="006C0A1A">
        <w:rPr>
          <w:i/>
          <w:sz w:val="24"/>
        </w:rPr>
        <w:t>до2</w:t>
      </w:r>
      <w:r w:rsidRPr="006C0A1A">
        <w:rPr>
          <w:i/>
          <w:sz w:val="24"/>
          <w:shd w:val="clear" w:color="auto" w:fill="FFFBF3"/>
        </w:rPr>
        <w:t>.</w:t>
      </w:r>
    </w:p>
    <w:p w:rsidR="002D0399" w:rsidRPr="006C0A1A" w:rsidRDefault="002D0399" w:rsidP="00FB33E5">
      <w:pPr>
        <w:numPr>
          <w:ilvl w:val="0"/>
          <w:numId w:val="40"/>
        </w:numPr>
        <w:tabs>
          <w:tab w:val="left" w:pos="1052"/>
        </w:tabs>
        <w:spacing w:before="2" w:line="273" w:lineRule="auto"/>
        <w:ind w:left="1051" w:right="2486" w:hanging="284"/>
        <w:rPr>
          <w:sz w:val="24"/>
        </w:rPr>
      </w:pPr>
      <w:r w:rsidRPr="006C0A1A">
        <w:rPr>
          <w:sz w:val="24"/>
        </w:rPr>
        <w:t>получение</w:t>
      </w:r>
      <w:r w:rsidRPr="006C0A1A">
        <w:rPr>
          <w:spacing w:val="-11"/>
          <w:sz w:val="24"/>
        </w:rPr>
        <w:t xml:space="preserve"> </w:t>
      </w:r>
      <w:r w:rsidRPr="006C0A1A">
        <w:rPr>
          <w:sz w:val="24"/>
        </w:rPr>
        <w:t>эстетического</w:t>
      </w:r>
      <w:r w:rsidRPr="006C0A1A">
        <w:rPr>
          <w:spacing w:val="-8"/>
          <w:sz w:val="24"/>
        </w:rPr>
        <w:t xml:space="preserve"> </w:t>
      </w:r>
      <w:r w:rsidRPr="006C0A1A">
        <w:rPr>
          <w:sz w:val="24"/>
        </w:rPr>
        <w:t>наслаждения</w:t>
      </w:r>
      <w:r w:rsidRPr="006C0A1A">
        <w:rPr>
          <w:spacing w:val="-9"/>
          <w:sz w:val="24"/>
        </w:rPr>
        <w:t xml:space="preserve"> </w:t>
      </w:r>
      <w:r w:rsidRPr="006C0A1A">
        <w:rPr>
          <w:sz w:val="24"/>
        </w:rPr>
        <w:t>от</w:t>
      </w:r>
      <w:r w:rsidRPr="006C0A1A">
        <w:rPr>
          <w:spacing w:val="-9"/>
          <w:sz w:val="24"/>
        </w:rPr>
        <w:t xml:space="preserve"> </w:t>
      </w:r>
      <w:r w:rsidRPr="006C0A1A">
        <w:rPr>
          <w:sz w:val="24"/>
        </w:rPr>
        <w:t>собственного</w:t>
      </w:r>
      <w:r w:rsidRPr="006C0A1A">
        <w:rPr>
          <w:spacing w:val="-8"/>
          <w:sz w:val="24"/>
        </w:rPr>
        <w:t xml:space="preserve"> </w:t>
      </w:r>
      <w:r w:rsidRPr="006C0A1A">
        <w:rPr>
          <w:sz w:val="24"/>
        </w:rPr>
        <w:t>пения</w:t>
      </w:r>
      <w:r w:rsidRPr="006C0A1A">
        <w:rPr>
          <w:sz w:val="24"/>
          <w:shd w:val="clear" w:color="auto" w:fill="FFFBF3"/>
        </w:rPr>
        <w:t>.</w:t>
      </w:r>
      <w:r w:rsidRPr="006C0A1A">
        <w:rPr>
          <w:spacing w:val="-57"/>
          <w:sz w:val="24"/>
        </w:rPr>
        <w:t xml:space="preserve"> </w:t>
      </w:r>
      <w:r w:rsidRPr="006C0A1A">
        <w:rPr>
          <w:sz w:val="24"/>
          <w:u w:val="single"/>
        </w:rPr>
        <w:t>Элементы</w:t>
      </w:r>
      <w:r w:rsidRPr="006C0A1A">
        <w:rPr>
          <w:spacing w:val="-2"/>
          <w:sz w:val="24"/>
          <w:u w:val="single"/>
        </w:rPr>
        <w:t xml:space="preserve"> </w:t>
      </w:r>
      <w:r w:rsidRPr="006C0A1A">
        <w:rPr>
          <w:sz w:val="24"/>
          <w:u w:val="single"/>
        </w:rPr>
        <w:t>музыкальной</w:t>
      </w:r>
      <w:r w:rsidRPr="006C0A1A">
        <w:rPr>
          <w:spacing w:val="-1"/>
          <w:sz w:val="24"/>
          <w:u w:val="single"/>
        </w:rPr>
        <w:t xml:space="preserve"> </w:t>
      </w:r>
      <w:r w:rsidRPr="006C0A1A">
        <w:rPr>
          <w:sz w:val="24"/>
          <w:u w:val="single"/>
        </w:rPr>
        <w:t>грамоты</w:t>
      </w:r>
    </w:p>
    <w:p w:rsidR="002D0399" w:rsidRPr="006C0A1A" w:rsidRDefault="002D0399" w:rsidP="002D0399">
      <w:pPr>
        <w:spacing w:before="2"/>
        <w:rPr>
          <w:sz w:val="24"/>
        </w:rPr>
      </w:pPr>
      <w:r w:rsidRPr="006C0A1A">
        <w:rPr>
          <w:i/>
          <w:sz w:val="24"/>
        </w:rPr>
        <w:t>Содержание</w:t>
      </w:r>
      <w:r w:rsidRPr="006C0A1A">
        <w:rPr>
          <w:sz w:val="24"/>
        </w:rPr>
        <w:t>:</w:t>
      </w:r>
    </w:p>
    <w:p w:rsidR="002D0399" w:rsidRPr="006C0A1A" w:rsidRDefault="002D0399" w:rsidP="00FB33E5">
      <w:pPr>
        <w:numPr>
          <w:ilvl w:val="0"/>
          <w:numId w:val="40"/>
        </w:numPr>
        <w:tabs>
          <w:tab w:val="left" w:pos="1052"/>
        </w:tabs>
        <w:spacing w:before="42"/>
        <w:ind w:left="1051" w:hanging="284"/>
        <w:rPr>
          <w:sz w:val="24"/>
        </w:rPr>
      </w:pPr>
      <w:r w:rsidRPr="006C0A1A">
        <w:rPr>
          <w:sz w:val="24"/>
        </w:rPr>
        <w:t>ознакомление</w:t>
      </w:r>
      <w:r w:rsidRPr="006C0A1A">
        <w:rPr>
          <w:spacing w:val="-9"/>
          <w:sz w:val="24"/>
        </w:rPr>
        <w:t xml:space="preserve"> </w:t>
      </w:r>
      <w:r w:rsidRPr="006C0A1A">
        <w:rPr>
          <w:sz w:val="24"/>
        </w:rPr>
        <w:t>с</w:t>
      </w:r>
      <w:r w:rsidRPr="006C0A1A">
        <w:rPr>
          <w:spacing w:val="-8"/>
          <w:sz w:val="24"/>
        </w:rPr>
        <w:t xml:space="preserve"> </w:t>
      </w:r>
      <w:r w:rsidRPr="006C0A1A">
        <w:rPr>
          <w:sz w:val="24"/>
        </w:rPr>
        <w:t>высотой</w:t>
      </w:r>
      <w:r w:rsidRPr="006C0A1A">
        <w:rPr>
          <w:spacing w:val="-9"/>
          <w:sz w:val="24"/>
        </w:rPr>
        <w:t xml:space="preserve"> </w:t>
      </w:r>
      <w:r w:rsidRPr="006C0A1A">
        <w:rPr>
          <w:sz w:val="24"/>
        </w:rPr>
        <w:t>звука</w:t>
      </w:r>
      <w:r w:rsidRPr="006C0A1A">
        <w:rPr>
          <w:spacing w:val="-9"/>
          <w:sz w:val="24"/>
        </w:rPr>
        <w:t xml:space="preserve"> </w:t>
      </w:r>
      <w:r w:rsidRPr="006C0A1A">
        <w:rPr>
          <w:sz w:val="24"/>
        </w:rPr>
        <w:t>(высокие,</w:t>
      </w:r>
      <w:r w:rsidRPr="006C0A1A">
        <w:rPr>
          <w:spacing w:val="-8"/>
          <w:sz w:val="24"/>
        </w:rPr>
        <w:t xml:space="preserve"> </w:t>
      </w:r>
      <w:r w:rsidRPr="006C0A1A">
        <w:rPr>
          <w:sz w:val="24"/>
        </w:rPr>
        <w:t>средние,</w:t>
      </w:r>
      <w:r w:rsidRPr="006C0A1A">
        <w:rPr>
          <w:spacing w:val="-9"/>
          <w:sz w:val="24"/>
        </w:rPr>
        <w:t xml:space="preserve"> </w:t>
      </w:r>
      <w:r w:rsidRPr="006C0A1A">
        <w:rPr>
          <w:sz w:val="24"/>
        </w:rPr>
        <w:t>низкие);</w:t>
      </w:r>
    </w:p>
    <w:p w:rsidR="002D0399" w:rsidRPr="006C0A1A" w:rsidRDefault="002D0399" w:rsidP="00FB33E5">
      <w:pPr>
        <w:numPr>
          <w:ilvl w:val="0"/>
          <w:numId w:val="40"/>
        </w:numPr>
        <w:tabs>
          <w:tab w:val="left" w:pos="1052"/>
        </w:tabs>
        <w:spacing w:before="40" w:line="273" w:lineRule="auto"/>
        <w:ind w:left="1111" w:right="228" w:hanging="344"/>
        <w:rPr>
          <w:sz w:val="24"/>
        </w:rPr>
      </w:pPr>
      <w:r w:rsidRPr="006C0A1A">
        <w:rPr>
          <w:sz w:val="24"/>
        </w:rPr>
        <w:t>ознакомление</w:t>
      </w:r>
      <w:r w:rsidRPr="006C0A1A">
        <w:rPr>
          <w:spacing w:val="47"/>
          <w:sz w:val="24"/>
        </w:rPr>
        <w:t xml:space="preserve"> </w:t>
      </w:r>
      <w:r w:rsidRPr="006C0A1A">
        <w:rPr>
          <w:sz w:val="24"/>
        </w:rPr>
        <w:t>с</w:t>
      </w:r>
      <w:r w:rsidRPr="006C0A1A">
        <w:rPr>
          <w:spacing w:val="47"/>
          <w:sz w:val="24"/>
        </w:rPr>
        <w:t xml:space="preserve"> </w:t>
      </w:r>
      <w:r w:rsidRPr="006C0A1A">
        <w:rPr>
          <w:sz w:val="24"/>
        </w:rPr>
        <w:t>динамическими</w:t>
      </w:r>
      <w:r w:rsidRPr="006C0A1A">
        <w:rPr>
          <w:spacing w:val="46"/>
          <w:sz w:val="24"/>
        </w:rPr>
        <w:t xml:space="preserve"> </w:t>
      </w:r>
      <w:r w:rsidRPr="006C0A1A">
        <w:rPr>
          <w:sz w:val="24"/>
        </w:rPr>
        <w:t>особенностями</w:t>
      </w:r>
      <w:r w:rsidRPr="006C0A1A">
        <w:rPr>
          <w:spacing w:val="47"/>
          <w:sz w:val="24"/>
        </w:rPr>
        <w:t xml:space="preserve"> </w:t>
      </w:r>
      <w:r w:rsidRPr="006C0A1A">
        <w:rPr>
          <w:sz w:val="24"/>
        </w:rPr>
        <w:t>музыки</w:t>
      </w:r>
      <w:r w:rsidRPr="006C0A1A">
        <w:rPr>
          <w:spacing w:val="47"/>
          <w:sz w:val="24"/>
        </w:rPr>
        <w:t xml:space="preserve"> </w:t>
      </w:r>
      <w:r w:rsidRPr="006C0A1A">
        <w:rPr>
          <w:sz w:val="24"/>
        </w:rPr>
        <w:t>(громкая</w:t>
      </w:r>
      <w:r w:rsidRPr="006C0A1A">
        <w:rPr>
          <w:spacing w:val="50"/>
          <w:sz w:val="24"/>
        </w:rPr>
        <w:t xml:space="preserve"> </w:t>
      </w:r>
      <w:r w:rsidRPr="006C0A1A">
        <w:rPr>
          <w:sz w:val="24"/>
        </w:rPr>
        <w:t>–</w:t>
      </w:r>
      <w:r w:rsidRPr="006C0A1A">
        <w:rPr>
          <w:spacing w:val="-1"/>
          <w:sz w:val="24"/>
        </w:rPr>
        <w:t xml:space="preserve"> </w:t>
      </w:r>
      <w:proofErr w:type="spellStart"/>
      <w:r w:rsidRPr="006C0A1A">
        <w:rPr>
          <w:sz w:val="24"/>
          <w:shd w:val="clear" w:color="auto" w:fill="FFFBF3"/>
        </w:rPr>
        <w:t>forte</w:t>
      </w:r>
      <w:proofErr w:type="spellEnd"/>
      <w:r w:rsidRPr="006C0A1A">
        <w:rPr>
          <w:sz w:val="24"/>
        </w:rPr>
        <w:t>,</w:t>
      </w:r>
      <w:r w:rsidRPr="006C0A1A">
        <w:rPr>
          <w:spacing w:val="47"/>
          <w:sz w:val="24"/>
        </w:rPr>
        <w:t xml:space="preserve"> </w:t>
      </w:r>
      <w:r w:rsidRPr="006C0A1A">
        <w:rPr>
          <w:sz w:val="24"/>
        </w:rPr>
        <w:t>тихая</w:t>
      </w:r>
      <w:r w:rsidRPr="006C0A1A">
        <w:rPr>
          <w:spacing w:val="47"/>
          <w:sz w:val="24"/>
        </w:rPr>
        <w:t xml:space="preserve"> </w:t>
      </w:r>
      <w:r w:rsidRPr="006C0A1A">
        <w:rPr>
          <w:sz w:val="24"/>
        </w:rPr>
        <w:t>–</w:t>
      </w:r>
      <w:r w:rsidRPr="006C0A1A">
        <w:rPr>
          <w:spacing w:val="-57"/>
          <w:sz w:val="24"/>
        </w:rPr>
        <w:t xml:space="preserve"> </w:t>
      </w:r>
      <w:proofErr w:type="spellStart"/>
      <w:r w:rsidRPr="006C0A1A">
        <w:rPr>
          <w:sz w:val="24"/>
          <w:shd w:val="clear" w:color="auto" w:fill="FFFBF3"/>
        </w:rPr>
        <w:t>piano</w:t>
      </w:r>
      <w:proofErr w:type="spellEnd"/>
      <w:r w:rsidRPr="006C0A1A">
        <w:rPr>
          <w:sz w:val="24"/>
        </w:rPr>
        <w:t>);</w:t>
      </w:r>
    </w:p>
    <w:p w:rsidR="002D0399" w:rsidRPr="006C0A1A" w:rsidRDefault="002D0399" w:rsidP="00FB33E5">
      <w:pPr>
        <w:numPr>
          <w:ilvl w:val="0"/>
          <w:numId w:val="40"/>
        </w:numPr>
        <w:tabs>
          <w:tab w:val="left" w:pos="1052"/>
        </w:tabs>
        <w:spacing w:before="2" w:line="273" w:lineRule="auto"/>
        <w:ind w:left="1051" w:right="1821" w:hanging="284"/>
        <w:rPr>
          <w:sz w:val="24"/>
        </w:rPr>
      </w:pPr>
      <w:r w:rsidRPr="006C0A1A">
        <w:rPr>
          <w:sz w:val="24"/>
        </w:rPr>
        <w:t>развитие</w:t>
      </w:r>
      <w:r w:rsidRPr="006C0A1A">
        <w:rPr>
          <w:spacing w:val="-7"/>
          <w:sz w:val="24"/>
        </w:rPr>
        <w:t xml:space="preserve"> </w:t>
      </w:r>
      <w:r w:rsidRPr="006C0A1A">
        <w:rPr>
          <w:sz w:val="24"/>
        </w:rPr>
        <w:t>умения</w:t>
      </w:r>
      <w:r w:rsidRPr="006C0A1A">
        <w:rPr>
          <w:spacing w:val="-7"/>
          <w:sz w:val="24"/>
        </w:rPr>
        <w:t xml:space="preserve"> </w:t>
      </w:r>
      <w:r w:rsidRPr="006C0A1A">
        <w:rPr>
          <w:sz w:val="24"/>
        </w:rPr>
        <w:t>различать</w:t>
      </w:r>
      <w:r w:rsidRPr="006C0A1A">
        <w:rPr>
          <w:spacing w:val="-7"/>
          <w:sz w:val="24"/>
        </w:rPr>
        <w:t xml:space="preserve"> </w:t>
      </w:r>
      <w:r w:rsidRPr="006C0A1A">
        <w:rPr>
          <w:sz w:val="24"/>
        </w:rPr>
        <w:t>звук</w:t>
      </w:r>
      <w:r w:rsidRPr="006C0A1A">
        <w:rPr>
          <w:spacing w:val="-6"/>
          <w:sz w:val="24"/>
        </w:rPr>
        <w:t xml:space="preserve"> </w:t>
      </w:r>
      <w:r w:rsidRPr="006C0A1A">
        <w:rPr>
          <w:sz w:val="24"/>
        </w:rPr>
        <w:t>по</w:t>
      </w:r>
      <w:r w:rsidRPr="006C0A1A">
        <w:rPr>
          <w:spacing w:val="-7"/>
          <w:sz w:val="24"/>
        </w:rPr>
        <w:t xml:space="preserve"> </w:t>
      </w:r>
      <w:r w:rsidRPr="006C0A1A">
        <w:rPr>
          <w:sz w:val="24"/>
        </w:rPr>
        <w:t>длительности</w:t>
      </w:r>
      <w:r w:rsidRPr="006C0A1A">
        <w:rPr>
          <w:spacing w:val="-6"/>
          <w:sz w:val="24"/>
        </w:rPr>
        <w:t xml:space="preserve"> </w:t>
      </w:r>
      <w:r w:rsidRPr="006C0A1A">
        <w:rPr>
          <w:sz w:val="24"/>
        </w:rPr>
        <w:t>(долгие,</w:t>
      </w:r>
      <w:r w:rsidRPr="006C0A1A">
        <w:rPr>
          <w:spacing w:val="-8"/>
          <w:sz w:val="24"/>
        </w:rPr>
        <w:t xml:space="preserve"> </w:t>
      </w:r>
      <w:r w:rsidRPr="006C0A1A">
        <w:rPr>
          <w:sz w:val="24"/>
        </w:rPr>
        <w:t>короткие).</w:t>
      </w:r>
      <w:r w:rsidRPr="006C0A1A">
        <w:rPr>
          <w:spacing w:val="-57"/>
          <w:sz w:val="24"/>
        </w:rPr>
        <w:t xml:space="preserve"> </w:t>
      </w:r>
      <w:r w:rsidRPr="006C0A1A">
        <w:rPr>
          <w:sz w:val="24"/>
          <w:u w:val="single"/>
        </w:rPr>
        <w:t>Игра</w:t>
      </w:r>
      <w:r w:rsidRPr="006C0A1A">
        <w:rPr>
          <w:spacing w:val="-3"/>
          <w:sz w:val="24"/>
          <w:u w:val="single"/>
        </w:rPr>
        <w:t xml:space="preserve"> </w:t>
      </w:r>
      <w:r w:rsidRPr="006C0A1A">
        <w:rPr>
          <w:sz w:val="24"/>
          <w:u w:val="single"/>
        </w:rPr>
        <w:t>на</w:t>
      </w:r>
      <w:r w:rsidRPr="006C0A1A">
        <w:rPr>
          <w:spacing w:val="-2"/>
          <w:sz w:val="24"/>
          <w:u w:val="single"/>
        </w:rPr>
        <w:t xml:space="preserve"> </w:t>
      </w:r>
      <w:r w:rsidRPr="006C0A1A">
        <w:rPr>
          <w:sz w:val="24"/>
          <w:u w:val="single"/>
        </w:rPr>
        <w:t>музыкальных</w:t>
      </w:r>
      <w:r w:rsidRPr="006C0A1A">
        <w:rPr>
          <w:spacing w:val="-2"/>
          <w:sz w:val="24"/>
          <w:u w:val="single"/>
        </w:rPr>
        <w:t xml:space="preserve"> </w:t>
      </w:r>
      <w:r w:rsidRPr="006C0A1A">
        <w:rPr>
          <w:sz w:val="24"/>
          <w:u w:val="single"/>
        </w:rPr>
        <w:t>инструментах</w:t>
      </w:r>
      <w:r w:rsidRPr="006C0A1A">
        <w:rPr>
          <w:spacing w:val="-2"/>
          <w:sz w:val="24"/>
          <w:u w:val="single"/>
        </w:rPr>
        <w:t xml:space="preserve"> </w:t>
      </w:r>
      <w:r w:rsidRPr="006C0A1A">
        <w:rPr>
          <w:sz w:val="24"/>
          <w:u w:val="single"/>
        </w:rPr>
        <w:t>детского</w:t>
      </w:r>
      <w:r w:rsidRPr="006C0A1A">
        <w:rPr>
          <w:spacing w:val="-1"/>
          <w:sz w:val="24"/>
          <w:u w:val="single"/>
        </w:rPr>
        <w:t xml:space="preserve"> </w:t>
      </w:r>
      <w:r w:rsidRPr="006C0A1A">
        <w:rPr>
          <w:sz w:val="24"/>
          <w:u w:val="single"/>
        </w:rPr>
        <w:t>оркестра</w:t>
      </w:r>
    </w:p>
    <w:p w:rsidR="002D0399" w:rsidRPr="006C0A1A" w:rsidRDefault="002D0399" w:rsidP="002D0399">
      <w:pPr>
        <w:tabs>
          <w:tab w:val="left" w:pos="2504"/>
          <w:tab w:val="left" w:pos="3193"/>
          <w:tab w:val="left" w:pos="4753"/>
          <w:tab w:val="left" w:pos="6478"/>
          <w:tab w:val="left" w:pos="8293"/>
        </w:tabs>
        <w:spacing w:before="2" w:line="276" w:lineRule="auto"/>
        <w:ind w:right="228"/>
        <w:rPr>
          <w:sz w:val="24"/>
        </w:rPr>
      </w:pPr>
      <w:r w:rsidRPr="006C0A1A">
        <w:rPr>
          <w:i/>
          <w:sz w:val="24"/>
        </w:rPr>
        <w:t>Репертуар</w:t>
      </w:r>
      <w:r w:rsidRPr="006C0A1A">
        <w:rPr>
          <w:i/>
          <w:sz w:val="24"/>
        </w:rPr>
        <w:tab/>
        <w:t>для</w:t>
      </w:r>
      <w:r w:rsidRPr="006C0A1A">
        <w:rPr>
          <w:i/>
          <w:sz w:val="24"/>
        </w:rPr>
        <w:tab/>
      </w:r>
      <w:proofErr w:type="gramStart"/>
      <w:r w:rsidRPr="006C0A1A">
        <w:rPr>
          <w:i/>
          <w:sz w:val="24"/>
        </w:rPr>
        <w:t>исполнения</w:t>
      </w:r>
      <w:r w:rsidRPr="006C0A1A">
        <w:rPr>
          <w:sz w:val="24"/>
        </w:rPr>
        <w:t>:</w:t>
      </w:r>
      <w:r w:rsidRPr="006C0A1A">
        <w:rPr>
          <w:sz w:val="24"/>
        </w:rPr>
        <w:tab/>
      </w:r>
      <w:proofErr w:type="gramEnd"/>
      <w:r w:rsidRPr="006C0A1A">
        <w:rPr>
          <w:sz w:val="24"/>
        </w:rPr>
        <w:t>фольклорные</w:t>
      </w:r>
      <w:r w:rsidRPr="006C0A1A">
        <w:rPr>
          <w:sz w:val="24"/>
        </w:rPr>
        <w:tab/>
        <w:t>произведения,</w:t>
      </w:r>
      <w:r w:rsidRPr="006C0A1A">
        <w:rPr>
          <w:sz w:val="24"/>
        </w:rPr>
        <w:tab/>
      </w:r>
      <w:r w:rsidRPr="006C0A1A">
        <w:rPr>
          <w:spacing w:val="-1"/>
          <w:sz w:val="24"/>
        </w:rPr>
        <w:t>произведения</w:t>
      </w:r>
      <w:r w:rsidRPr="006C0A1A">
        <w:rPr>
          <w:spacing w:val="-57"/>
          <w:sz w:val="24"/>
        </w:rPr>
        <w:t xml:space="preserve"> </w:t>
      </w:r>
      <w:r w:rsidRPr="006C0A1A">
        <w:rPr>
          <w:sz w:val="24"/>
        </w:rPr>
        <w:t>композиторов-классиков</w:t>
      </w:r>
      <w:r w:rsidRPr="006C0A1A">
        <w:rPr>
          <w:spacing w:val="-2"/>
          <w:sz w:val="24"/>
        </w:rPr>
        <w:t xml:space="preserve"> </w:t>
      </w:r>
      <w:r w:rsidRPr="006C0A1A">
        <w:rPr>
          <w:sz w:val="24"/>
        </w:rPr>
        <w:t>и</w:t>
      </w:r>
      <w:r w:rsidRPr="006C0A1A">
        <w:rPr>
          <w:spacing w:val="-2"/>
          <w:sz w:val="24"/>
        </w:rPr>
        <w:t xml:space="preserve"> </w:t>
      </w:r>
      <w:r w:rsidRPr="006C0A1A">
        <w:rPr>
          <w:sz w:val="24"/>
        </w:rPr>
        <w:t>современных</w:t>
      </w:r>
      <w:r w:rsidRPr="006C0A1A">
        <w:rPr>
          <w:spacing w:val="-1"/>
          <w:sz w:val="24"/>
        </w:rPr>
        <w:t xml:space="preserve"> </w:t>
      </w:r>
      <w:r w:rsidRPr="006C0A1A">
        <w:rPr>
          <w:sz w:val="24"/>
        </w:rPr>
        <w:t>авторов.</w:t>
      </w:r>
    </w:p>
    <w:p w:rsidR="002D0399" w:rsidRPr="006C0A1A" w:rsidRDefault="002D0399" w:rsidP="002D0399">
      <w:pPr>
        <w:spacing w:before="1"/>
        <w:rPr>
          <w:sz w:val="24"/>
        </w:rPr>
      </w:pPr>
      <w:r w:rsidRPr="006C0A1A">
        <w:rPr>
          <w:i/>
          <w:sz w:val="24"/>
        </w:rPr>
        <w:t>Жанровое</w:t>
      </w:r>
      <w:r w:rsidRPr="006C0A1A">
        <w:rPr>
          <w:i/>
          <w:spacing w:val="-5"/>
          <w:sz w:val="24"/>
        </w:rPr>
        <w:t xml:space="preserve"> </w:t>
      </w:r>
      <w:r w:rsidRPr="006C0A1A">
        <w:rPr>
          <w:i/>
          <w:sz w:val="24"/>
        </w:rPr>
        <w:t>разнообразие:</w:t>
      </w:r>
      <w:r w:rsidRPr="006C0A1A">
        <w:rPr>
          <w:i/>
          <w:spacing w:val="-3"/>
          <w:sz w:val="24"/>
        </w:rPr>
        <w:t xml:space="preserve"> </w:t>
      </w:r>
      <w:r w:rsidRPr="006C0A1A">
        <w:rPr>
          <w:sz w:val="24"/>
        </w:rPr>
        <w:t>марш,</w:t>
      </w:r>
      <w:r w:rsidRPr="006C0A1A">
        <w:rPr>
          <w:spacing w:val="-4"/>
          <w:sz w:val="24"/>
        </w:rPr>
        <w:t xml:space="preserve"> </w:t>
      </w:r>
      <w:r w:rsidRPr="006C0A1A">
        <w:rPr>
          <w:sz w:val="24"/>
        </w:rPr>
        <w:t>полька,</w:t>
      </w:r>
      <w:r w:rsidRPr="006C0A1A">
        <w:rPr>
          <w:spacing w:val="-4"/>
          <w:sz w:val="24"/>
        </w:rPr>
        <w:t xml:space="preserve"> </w:t>
      </w:r>
      <w:r w:rsidRPr="006C0A1A">
        <w:rPr>
          <w:sz w:val="24"/>
        </w:rPr>
        <w:t>вальс</w:t>
      </w:r>
    </w:p>
    <w:p w:rsidR="002D0399" w:rsidRPr="006C0A1A" w:rsidRDefault="002D0399" w:rsidP="002D0399">
      <w:pPr>
        <w:spacing w:before="42"/>
        <w:rPr>
          <w:sz w:val="24"/>
        </w:rPr>
      </w:pPr>
      <w:r w:rsidRPr="006C0A1A">
        <w:rPr>
          <w:i/>
          <w:sz w:val="24"/>
        </w:rPr>
        <w:t>Содержание</w:t>
      </w:r>
      <w:r w:rsidRPr="006C0A1A">
        <w:rPr>
          <w:sz w:val="24"/>
        </w:rPr>
        <w:t>:</w:t>
      </w:r>
    </w:p>
    <w:p w:rsidR="002D0399" w:rsidRPr="006C0A1A" w:rsidRDefault="002D0399" w:rsidP="00FB33E5">
      <w:pPr>
        <w:numPr>
          <w:ilvl w:val="0"/>
          <w:numId w:val="40"/>
        </w:numPr>
        <w:tabs>
          <w:tab w:val="left" w:pos="1052"/>
        </w:tabs>
        <w:spacing w:before="40" w:line="273" w:lineRule="auto"/>
        <w:ind w:left="1051" w:right="231" w:hanging="284"/>
        <w:rPr>
          <w:sz w:val="24"/>
        </w:rPr>
      </w:pPr>
      <w:r w:rsidRPr="006C0A1A">
        <w:rPr>
          <w:sz w:val="24"/>
        </w:rPr>
        <w:t>обучение</w:t>
      </w:r>
      <w:r w:rsidRPr="006C0A1A">
        <w:rPr>
          <w:spacing w:val="36"/>
          <w:sz w:val="24"/>
        </w:rPr>
        <w:t xml:space="preserve"> </w:t>
      </w:r>
      <w:r w:rsidRPr="006C0A1A">
        <w:rPr>
          <w:sz w:val="24"/>
        </w:rPr>
        <w:t>игре</w:t>
      </w:r>
      <w:r w:rsidRPr="006C0A1A">
        <w:rPr>
          <w:spacing w:val="35"/>
          <w:sz w:val="24"/>
        </w:rPr>
        <w:t xml:space="preserve"> </w:t>
      </w:r>
      <w:r w:rsidRPr="006C0A1A">
        <w:rPr>
          <w:sz w:val="24"/>
        </w:rPr>
        <w:t>на</w:t>
      </w:r>
      <w:r w:rsidRPr="006C0A1A">
        <w:rPr>
          <w:spacing w:val="35"/>
          <w:sz w:val="24"/>
        </w:rPr>
        <w:t xml:space="preserve"> </w:t>
      </w:r>
      <w:r w:rsidRPr="006C0A1A">
        <w:rPr>
          <w:sz w:val="24"/>
        </w:rPr>
        <w:t>ударно-шумовых</w:t>
      </w:r>
      <w:r w:rsidRPr="006C0A1A">
        <w:rPr>
          <w:spacing w:val="36"/>
          <w:sz w:val="24"/>
        </w:rPr>
        <w:t xml:space="preserve"> </w:t>
      </w:r>
      <w:r w:rsidRPr="006C0A1A">
        <w:rPr>
          <w:sz w:val="24"/>
        </w:rPr>
        <w:t>инструментах</w:t>
      </w:r>
      <w:r w:rsidRPr="006C0A1A">
        <w:rPr>
          <w:spacing w:val="36"/>
          <w:sz w:val="24"/>
        </w:rPr>
        <w:t xml:space="preserve"> </w:t>
      </w:r>
      <w:r w:rsidRPr="006C0A1A">
        <w:rPr>
          <w:sz w:val="24"/>
        </w:rPr>
        <w:t>(маракасы,</w:t>
      </w:r>
      <w:r w:rsidRPr="006C0A1A">
        <w:rPr>
          <w:spacing w:val="35"/>
          <w:sz w:val="24"/>
        </w:rPr>
        <w:t xml:space="preserve"> </w:t>
      </w:r>
      <w:r w:rsidRPr="006C0A1A">
        <w:rPr>
          <w:sz w:val="24"/>
        </w:rPr>
        <w:t>бубен,</w:t>
      </w:r>
      <w:r w:rsidRPr="006C0A1A">
        <w:rPr>
          <w:spacing w:val="37"/>
          <w:sz w:val="24"/>
        </w:rPr>
        <w:t xml:space="preserve"> </w:t>
      </w:r>
      <w:r w:rsidRPr="006C0A1A">
        <w:rPr>
          <w:sz w:val="24"/>
        </w:rPr>
        <w:t>треугольник;</w:t>
      </w:r>
      <w:r w:rsidRPr="006C0A1A">
        <w:rPr>
          <w:spacing w:val="-57"/>
          <w:sz w:val="24"/>
        </w:rPr>
        <w:t xml:space="preserve"> </w:t>
      </w:r>
      <w:r w:rsidRPr="006C0A1A">
        <w:rPr>
          <w:sz w:val="24"/>
        </w:rPr>
        <w:t>металлофон;</w:t>
      </w:r>
      <w:r w:rsidRPr="006C0A1A">
        <w:rPr>
          <w:spacing w:val="-2"/>
          <w:sz w:val="24"/>
        </w:rPr>
        <w:t xml:space="preserve"> </w:t>
      </w:r>
      <w:r w:rsidRPr="006C0A1A">
        <w:rPr>
          <w:sz w:val="24"/>
        </w:rPr>
        <w:t>ложки и</w:t>
      </w:r>
      <w:r w:rsidRPr="006C0A1A">
        <w:rPr>
          <w:spacing w:val="-1"/>
          <w:sz w:val="24"/>
        </w:rPr>
        <w:t xml:space="preserve"> </w:t>
      </w:r>
      <w:r w:rsidRPr="006C0A1A">
        <w:rPr>
          <w:sz w:val="24"/>
        </w:rPr>
        <w:t>др.);</w:t>
      </w:r>
    </w:p>
    <w:p w:rsidR="002D0399" w:rsidRPr="006C0A1A" w:rsidRDefault="002D0399" w:rsidP="00FB33E5">
      <w:pPr>
        <w:numPr>
          <w:ilvl w:val="0"/>
          <w:numId w:val="40"/>
        </w:numPr>
        <w:tabs>
          <w:tab w:val="left" w:pos="1052"/>
        </w:tabs>
        <w:spacing w:before="2"/>
        <w:ind w:left="1051" w:hanging="284"/>
        <w:rPr>
          <w:sz w:val="24"/>
        </w:rPr>
      </w:pPr>
      <w:r w:rsidRPr="006C0A1A">
        <w:rPr>
          <w:sz w:val="24"/>
        </w:rPr>
        <w:t>обучение</w:t>
      </w:r>
      <w:r w:rsidRPr="006C0A1A">
        <w:rPr>
          <w:spacing w:val="-6"/>
          <w:sz w:val="24"/>
        </w:rPr>
        <w:t xml:space="preserve"> </w:t>
      </w:r>
      <w:r w:rsidRPr="006C0A1A">
        <w:rPr>
          <w:sz w:val="24"/>
        </w:rPr>
        <w:t>игре</w:t>
      </w:r>
      <w:r w:rsidRPr="006C0A1A">
        <w:rPr>
          <w:spacing w:val="-6"/>
          <w:sz w:val="24"/>
        </w:rPr>
        <w:t xml:space="preserve"> </w:t>
      </w:r>
      <w:r w:rsidRPr="006C0A1A">
        <w:rPr>
          <w:sz w:val="24"/>
        </w:rPr>
        <w:t>на</w:t>
      </w:r>
      <w:r w:rsidRPr="006C0A1A">
        <w:rPr>
          <w:spacing w:val="-6"/>
          <w:sz w:val="24"/>
        </w:rPr>
        <w:t xml:space="preserve"> </w:t>
      </w:r>
      <w:r w:rsidRPr="006C0A1A">
        <w:rPr>
          <w:sz w:val="24"/>
        </w:rPr>
        <w:t>балалайке</w:t>
      </w:r>
      <w:r w:rsidRPr="006C0A1A">
        <w:rPr>
          <w:spacing w:val="-5"/>
          <w:sz w:val="24"/>
        </w:rPr>
        <w:t xml:space="preserve"> </w:t>
      </w:r>
      <w:r w:rsidRPr="006C0A1A">
        <w:rPr>
          <w:sz w:val="24"/>
        </w:rPr>
        <w:t>или</w:t>
      </w:r>
      <w:r w:rsidRPr="006C0A1A">
        <w:rPr>
          <w:spacing w:val="-6"/>
          <w:sz w:val="24"/>
        </w:rPr>
        <w:t xml:space="preserve"> </w:t>
      </w:r>
      <w:r w:rsidRPr="006C0A1A">
        <w:rPr>
          <w:sz w:val="24"/>
        </w:rPr>
        <w:t>других</w:t>
      </w:r>
      <w:r w:rsidRPr="006C0A1A">
        <w:rPr>
          <w:spacing w:val="-6"/>
          <w:sz w:val="24"/>
        </w:rPr>
        <w:t xml:space="preserve"> </w:t>
      </w:r>
      <w:r w:rsidRPr="006C0A1A">
        <w:rPr>
          <w:sz w:val="24"/>
        </w:rPr>
        <w:t>доступных</w:t>
      </w:r>
      <w:r w:rsidRPr="006C0A1A">
        <w:rPr>
          <w:spacing w:val="-6"/>
          <w:sz w:val="24"/>
        </w:rPr>
        <w:t xml:space="preserve"> </w:t>
      </w:r>
      <w:r w:rsidRPr="006C0A1A">
        <w:rPr>
          <w:sz w:val="24"/>
        </w:rPr>
        <w:t>народных</w:t>
      </w:r>
      <w:r w:rsidRPr="006C0A1A">
        <w:rPr>
          <w:spacing w:val="-5"/>
          <w:sz w:val="24"/>
        </w:rPr>
        <w:t xml:space="preserve"> </w:t>
      </w:r>
      <w:r w:rsidRPr="006C0A1A">
        <w:rPr>
          <w:sz w:val="24"/>
        </w:rPr>
        <w:t>инструментах;</w:t>
      </w:r>
    </w:p>
    <w:p w:rsidR="002D0399" w:rsidRPr="006C0A1A" w:rsidRDefault="002D0399" w:rsidP="00FB33E5">
      <w:pPr>
        <w:numPr>
          <w:ilvl w:val="0"/>
          <w:numId w:val="40"/>
        </w:numPr>
        <w:tabs>
          <w:tab w:val="left" w:pos="1052"/>
        </w:tabs>
        <w:spacing w:before="41"/>
        <w:ind w:left="1051" w:hanging="284"/>
        <w:rPr>
          <w:sz w:val="24"/>
        </w:rPr>
      </w:pPr>
      <w:r w:rsidRPr="006C0A1A">
        <w:rPr>
          <w:sz w:val="24"/>
        </w:rPr>
        <w:t>обучение</w:t>
      </w:r>
      <w:r w:rsidRPr="006C0A1A">
        <w:rPr>
          <w:spacing w:val="-5"/>
          <w:sz w:val="24"/>
        </w:rPr>
        <w:t xml:space="preserve"> </w:t>
      </w:r>
      <w:r w:rsidRPr="006C0A1A">
        <w:rPr>
          <w:sz w:val="24"/>
        </w:rPr>
        <w:t>игре</w:t>
      </w:r>
      <w:r w:rsidRPr="006C0A1A">
        <w:rPr>
          <w:spacing w:val="-5"/>
          <w:sz w:val="24"/>
        </w:rPr>
        <w:t xml:space="preserve"> </w:t>
      </w:r>
      <w:r w:rsidRPr="006C0A1A">
        <w:rPr>
          <w:sz w:val="24"/>
        </w:rPr>
        <w:t>на</w:t>
      </w:r>
      <w:r w:rsidRPr="006C0A1A">
        <w:rPr>
          <w:spacing w:val="-5"/>
          <w:sz w:val="24"/>
        </w:rPr>
        <w:t xml:space="preserve"> </w:t>
      </w:r>
      <w:r w:rsidRPr="006C0A1A">
        <w:rPr>
          <w:sz w:val="24"/>
        </w:rPr>
        <w:t>фортепиано.</w:t>
      </w:r>
    </w:p>
    <w:p w:rsidR="002D0399" w:rsidRPr="006C0A1A" w:rsidRDefault="002D0399" w:rsidP="002D0399">
      <w:pPr>
        <w:spacing w:before="4"/>
        <w:rPr>
          <w:sz w:val="31"/>
          <w:szCs w:val="24"/>
        </w:rPr>
      </w:pPr>
    </w:p>
    <w:p w:rsidR="002D0399" w:rsidRPr="006C0A1A" w:rsidRDefault="002D0399" w:rsidP="002D0399">
      <w:pPr>
        <w:jc w:val="both"/>
        <w:outlineLvl w:val="0"/>
        <w:rPr>
          <w:b/>
          <w:bCs/>
          <w:sz w:val="24"/>
          <w:szCs w:val="24"/>
        </w:rPr>
      </w:pPr>
      <w:r w:rsidRPr="006C0A1A">
        <w:rPr>
          <w:b/>
          <w:bCs/>
          <w:sz w:val="24"/>
          <w:szCs w:val="24"/>
        </w:rPr>
        <w:t>Планируемые</w:t>
      </w:r>
      <w:r w:rsidRPr="006C0A1A">
        <w:rPr>
          <w:b/>
          <w:bCs/>
          <w:spacing w:val="-14"/>
          <w:sz w:val="24"/>
          <w:szCs w:val="24"/>
        </w:rPr>
        <w:t xml:space="preserve"> </w:t>
      </w:r>
      <w:r w:rsidRPr="006C0A1A">
        <w:rPr>
          <w:b/>
          <w:bCs/>
          <w:sz w:val="24"/>
          <w:szCs w:val="24"/>
        </w:rPr>
        <w:t>результаты</w:t>
      </w:r>
      <w:r w:rsidRPr="006C0A1A">
        <w:rPr>
          <w:b/>
          <w:bCs/>
          <w:spacing w:val="-14"/>
          <w:sz w:val="24"/>
          <w:szCs w:val="24"/>
        </w:rPr>
        <w:t xml:space="preserve"> </w:t>
      </w:r>
      <w:r w:rsidRPr="006C0A1A">
        <w:rPr>
          <w:b/>
          <w:bCs/>
          <w:sz w:val="24"/>
          <w:szCs w:val="24"/>
        </w:rPr>
        <w:t>освоения</w:t>
      </w:r>
      <w:r w:rsidRPr="006C0A1A">
        <w:rPr>
          <w:b/>
          <w:bCs/>
          <w:spacing w:val="-13"/>
          <w:sz w:val="24"/>
          <w:szCs w:val="24"/>
        </w:rPr>
        <w:t xml:space="preserve"> </w:t>
      </w:r>
      <w:r w:rsidRPr="006C0A1A">
        <w:rPr>
          <w:b/>
          <w:bCs/>
          <w:sz w:val="24"/>
          <w:szCs w:val="24"/>
        </w:rPr>
        <w:t>учебного</w:t>
      </w:r>
      <w:r w:rsidRPr="006C0A1A">
        <w:rPr>
          <w:b/>
          <w:bCs/>
          <w:spacing w:val="-13"/>
          <w:sz w:val="24"/>
          <w:szCs w:val="24"/>
        </w:rPr>
        <w:t xml:space="preserve"> </w:t>
      </w:r>
      <w:r w:rsidRPr="006C0A1A">
        <w:rPr>
          <w:b/>
          <w:bCs/>
          <w:sz w:val="24"/>
          <w:szCs w:val="24"/>
        </w:rPr>
        <w:t>предмета</w:t>
      </w:r>
    </w:p>
    <w:p w:rsidR="002D0399" w:rsidRPr="006C0A1A" w:rsidRDefault="002D0399" w:rsidP="002D0399">
      <w:pPr>
        <w:spacing w:before="39" w:line="276" w:lineRule="auto"/>
        <w:ind w:right="227"/>
        <w:jc w:val="both"/>
        <w:rPr>
          <w:sz w:val="24"/>
          <w:szCs w:val="24"/>
        </w:rPr>
      </w:pPr>
      <w:r w:rsidRPr="006C0A1A">
        <w:rPr>
          <w:sz w:val="24"/>
          <w:szCs w:val="24"/>
        </w:rPr>
        <w:t>Минимальный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достаточный</w:t>
      </w:r>
      <w:r w:rsidRPr="006C0A1A">
        <w:rPr>
          <w:spacing w:val="1"/>
          <w:sz w:val="24"/>
          <w:szCs w:val="24"/>
        </w:rPr>
        <w:t xml:space="preserve"> </w:t>
      </w:r>
      <w:r w:rsidRPr="006C0A1A">
        <w:rPr>
          <w:sz w:val="24"/>
          <w:szCs w:val="24"/>
        </w:rPr>
        <w:t>уровни</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b/>
          <w:sz w:val="24"/>
          <w:szCs w:val="24"/>
        </w:rPr>
        <w:t>предметных</w:t>
      </w:r>
      <w:r w:rsidRPr="006C0A1A">
        <w:rPr>
          <w:b/>
          <w:spacing w:val="1"/>
          <w:sz w:val="24"/>
          <w:szCs w:val="24"/>
        </w:rPr>
        <w:t xml:space="preserve"> </w:t>
      </w:r>
      <w:r w:rsidRPr="006C0A1A">
        <w:rPr>
          <w:b/>
          <w:sz w:val="24"/>
          <w:szCs w:val="24"/>
        </w:rPr>
        <w:t>результатов</w:t>
      </w:r>
      <w:r w:rsidRPr="006C0A1A">
        <w:rPr>
          <w:b/>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 по</w:t>
      </w:r>
      <w:r w:rsidRPr="006C0A1A">
        <w:rPr>
          <w:spacing w:val="-2"/>
          <w:sz w:val="24"/>
          <w:szCs w:val="24"/>
        </w:rPr>
        <w:t xml:space="preserve"> </w:t>
      </w:r>
      <w:r w:rsidRPr="006C0A1A">
        <w:rPr>
          <w:sz w:val="24"/>
          <w:szCs w:val="24"/>
        </w:rPr>
        <w:t>предмету</w:t>
      </w:r>
      <w:r w:rsidRPr="006C0A1A">
        <w:rPr>
          <w:spacing w:val="2"/>
          <w:sz w:val="24"/>
          <w:szCs w:val="24"/>
        </w:rPr>
        <w:t xml:space="preserve"> </w:t>
      </w:r>
      <w:r w:rsidRPr="006C0A1A">
        <w:rPr>
          <w:sz w:val="24"/>
          <w:szCs w:val="24"/>
        </w:rPr>
        <w:t>«Музыка»</w:t>
      </w:r>
      <w:r w:rsidRPr="006C0A1A">
        <w:rPr>
          <w:spacing w:val="-1"/>
          <w:sz w:val="24"/>
          <w:szCs w:val="24"/>
        </w:rPr>
        <w:t xml:space="preserve"> </w:t>
      </w:r>
      <w:r w:rsidRPr="006C0A1A">
        <w:rPr>
          <w:sz w:val="24"/>
          <w:szCs w:val="24"/>
        </w:rPr>
        <w:t>на</w:t>
      </w:r>
      <w:r w:rsidRPr="006C0A1A">
        <w:rPr>
          <w:spacing w:val="-2"/>
          <w:sz w:val="24"/>
          <w:szCs w:val="24"/>
        </w:rPr>
        <w:t xml:space="preserve"> </w:t>
      </w:r>
      <w:r w:rsidRPr="006C0A1A">
        <w:rPr>
          <w:sz w:val="24"/>
          <w:szCs w:val="24"/>
        </w:rPr>
        <w:t>конец обучения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начальной</w:t>
      </w:r>
      <w:r w:rsidRPr="006C0A1A">
        <w:rPr>
          <w:spacing w:val="-2"/>
          <w:sz w:val="24"/>
          <w:szCs w:val="24"/>
        </w:rPr>
        <w:t xml:space="preserve"> </w:t>
      </w:r>
      <w:r w:rsidRPr="006C0A1A">
        <w:rPr>
          <w:sz w:val="24"/>
          <w:szCs w:val="24"/>
        </w:rPr>
        <w:t>школе:</w:t>
      </w:r>
    </w:p>
    <w:p w:rsidR="002D0399" w:rsidRPr="006C0A1A" w:rsidRDefault="002D0399" w:rsidP="002D0399">
      <w:pPr>
        <w:spacing w:line="275" w:lineRule="exact"/>
        <w:rPr>
          <w:sz w:val="24"/>
          <w:szCs w:val="24"/>
        </w:rPr>
      </w:pPr>
      <w:r w:rsidRPr="006C0A1A">
        <w:rPr>
          <w:sz w:val="24"/>
          <w:szCs w:val="24"/>
          <w:u w:val="single"/>
        </w:rPr>
        <w:t>Минимальный</w:t>
      </w:r>
      <w:r w:rsidRPr="006C0A1A">
        <w:rPr>
          <w:spacing w:val="-5"/>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5"/>
          <w:tab w:val="left" w:pos="1056"/>
          <w:tab w:val="left" w:pos="2432"/>
          <w:tab w:val="left" w:pos="3562"/>
          <w:tab w:val="left" w:pos="3920"/>
          <w:tab w:val="left" w:pos="5361"/>
          <w:tab w:val="left" w:pos="6589"/>
          <w:tab w:val="left" w:pos="8208"/>
        </w:tabs>
        <w:spacing w:before="42" w:line="264" w:lineRule="auto"/>
        <w:ind w:right="230"/>
        <w:rPr>
          <w:sz w:val="24"/>
        </w:rPr>
      </w:pPr>
      <w:r w:rsidRPr="006C0A1A">
        <w:rPr>
          <w:position w:val="1"/>
          <w:sz w:val="24"/>
        </w:rPr>
        <w:t>определять</w:t>
      </w:r>
      <w:r w:rsidRPr="006C0A1A">
        <w:rPr>
          <w:position w:val="1"/>
          <w:sz w:val="24"/>
        </w:rPr>
        <w:tab/>
        <w:t>характер</w:t>
      </w:r>
      <w:r w:rsidRPr="006C0A1A">
        <w:rPr>
          <w:position w:val="1"/>
          <w:sz w:val="24"/>
        </w:rPr>
        <w:tab/>
        <w:t>и</w:t>
      </w:r>
      <w:r w:rsidRPr="006C0A1A">
        <w:rPr>
          <w:position w:val="1"/>
          <w:sz w:val="24"/>
        </w:rPr>
        <w:tab/>
        <w:t>содержание</w:t>
      </w:r>
      <w:r w:rsidRPr="006C0A1A">
        <w:rPr>
          <w:position w:val="1"/>
          <w:sz w:val="24"/>
        </w:rPr>
        <w:tab/>
        <w:t>знакомых</w:t>
      </w:r>
      <w:r w:rsidRPr="006C0A1A">
        <w:rPr>
          <w:position w:val="1"/>
          <w:sz w:val="24"/>
        </w:rPr>
        <w:tab/>
        <w:t>музыкальных</w:t>
      </w:r>
      <w:r w:rsidRPr="006C0A1A">
        <w:rPr>
          <w:position w:val="1"/>
          <w:sz w:val="24"/>
        </w:rPr>
        <w:tab/>
        <w:t>произведений,</w:t>
      </w:r>
      <w:r w:rsidRPr="006C0A1A">
        <w:rPr>
          <w:spacing w:val="-57"/>
          <w:position w:val="1"/>
          <w:sz w:val="24"/>
        </w:rPr>
        <w:t xml:space="preserve"> </w:t>
      </w:r>
      <w:r w:rsidRPr="006C0A1A">
        <w:rPr>
          <w:sz w:val="24"/>
        </w:rPr>
        <w:t>предусмотренных</w:t>
      </w:r>
      <w:r w:rsidRPr="006C0A1A">
        <w:rPr>
          <w:spacing w:val="-2"/>
          <w:sz w:val="24"/>
        </w:rPr>
        <w:t xml:space="preserve"> </w:t>
      </w:r>
      <w:r w:rsidRPr="006C0A1A">
        <w:rPr>
          <w:sz w:val="24"/>
        </w:rPr>
        <w:t>Программой</w:t>
      </w:r>
      <w:r w:rsidRPr="006C0A1A">
        <w:rPr>
          <w:spacing w:val="-3"/>
          <w:sz w:val="24"/>
        </w:rPr>
        <w:t xml:space="preserve"> </w:t>
      </w:r>
      <w:r w:rsidRPr="006C0A1A">
        <w:rPr>
          <w:sz w:val="24"/>
        </w:rPr>
        <w:t>(весёлая-грустная</w:t>
      </w:r>
      <w:r w:rsidRPr="006C0A1A">
        <w:rPr>
          <w:spacing w:val="-2"/>
          <w:sz w:val="24"/>
        </w:rPr>
        <w:t xml:space="preserve"> </w:t>
      </w:r>
      <w:r w:rsidRPr="006C0A1A">
        <w:rPr>
          <w:sz w:val="24"/>
        </w:rPr>
        <w:t>музыка,</w:t>
      </w:r>
      <w:r w:rsidRPr="006C0A1A">
        <w:rPr>
          <w:spacing w:val="-1"/>
          <w:sz w:val="24"/>
        </w:rPr>
        <w:t xml:space="preserve"> </w:t>
      </w:r>
      <w:r w:rsidRPr="006C0A1A">
        <w:rPr>
          <w:sz w:val="24"/>
        </w:rPr>
        <w:t>быстрая-медленная);</w:t>
      </w:r>
    </w:p>
    <w:p w:rsidR="002D0399" w:rsidRPr="006C0A1A" w:rsidRDefault="002D0399" w:rsidP="00FB33E5">
      <w:pPr>
        <w:numPr>
          <w:ilvl w:val="0"/>
          <w:numId w:val="40"/>
        </w:numPr>
        <w:tabs>
          <w:tab w:val="left" w:pos="1055"/>
          <w:tab w:val="left" w:pos="1056"/>
        </w:tabs>
        <w:spacing w:before="11" w:line="264" w:lineRule="auto"/>
        <w:ind w:right="232"/>
        <w:rPr>
          <w:sz w:val="24"/>
        </w:rPr>
      </w:pPr>
      <w:r w:rsidRPr="006C0A1A">
        <w:rPr>
          <w:position w:val="1"/>
          <w:sz w:val="24"/>
        </w:rPr>
        <w:t>иметь</w:t>
      </w:r>
      <w:r w:rsidRPr="006C0A1A">
        <w:rPr>
          <w:spacing w:val="24"/>
          <w:position w:val="1"/>
          <w:sz w:val="24"/>
        </w:rPr>
        <w:t xml:space="preserve"> </w:t>
      </w:r>
      <w:r w:rsidRPr="006C0A1A">
        <w:rPr>
          <w:position w:val="1"/>
          <w:sz w:val="24"/>
        </w:rPr>
        <w:t>представления</w:t>
      </w:r>
      <w:r w:rsidRPr="006C0A1A">
        <w:rPr>
          <w:spacing w:val="25"/>
          <w:position w:val="1"/>
          <w:sz w:val="24"/>
        </w:rPr>
        <w:t xml:space="preserve"> </w:t>
      </w:r>
      <w:r w:rsidRPr="006C0A1A">
        <w:rPr>
          <w:position w:val="1"/>
          <w:sz w:val="24"/>
        </w:rPr>
        <w:t>о</w:t>
      </w:r>
      <w:r w:rsidRPr="006C0A1A">
        <w:rPr>
          <w:spacing w:val="25"/>
          <w:position w:val="1"/>
          <w:sz w:val="24"/>
        </w:rPr>
        <w:t xml:space="preserve"> </w:t>
      </w:r>
      <w:r w:rsidRPr="006C0A1A">
        <w:rPr>
          <w:position w:val="1"/>
          <w:sz w:val="24"/>
        </w:rPr>
        <w:t>некоторых</w:t>
      </w:r>
      <w:r w:rsidRPr="006C0A1A">
        <w:rPr>
          <w:spacing w:val="24"/>
          <w:position w:val="1"/>
          <w:sz w:val="24"/>
        </w:rPr>
        <w:t xml:space="preserve"> </w:t>
      </w:r>
      <w:r w:rsidRPr="006C0A1A">
        <w:rPr>
          <w:position w:val="1"/>
          <w:sz w:val="24"/>
        </w:rPr>
        <w:t>музыкальных</w:t>
      </w:r>
      <w:r w:rsidRPr="006C0A1A">
        <w:rPr>
          <w:spacing w:val="25"/>
          <w:position w:val="1"/>
          <w:sz w:val="24"/>
        </w:rPr>
        <w:t xml:space="preserve"> </w:t>
      </w:r>
      <w:r w:rsidRPr="006C0A1A">
        <w:rPr>
          <w:position w:val="1"/>
          <w:sz w:val="24"/>
        </w:rPr>
        <w:t>инструментах</w:t>
      </w:r>
      <w:r w:rsidRPr="006C0A1A">
        <w:rPr>
          <w:spacing w:val="23"/>
          <w:position w:val="1"/>
          <w:sz w:val="24"/>
        </w:rPr>
        <w:t xml:space="preserve"> </w:t>
      </w:r>
      <w:r w:rsidRPr="006C0A1A">
        <w:rPr>
          <w:position w:val="1"/>
          <w:sz w:val="24"/>
        </w:rPr>
        <w:t>и</w:t>
      </w:r>
      <w:r w:rsidRPr="006C0A1A">
        <w:rPr>
          <w:spacing w:val="25"/>
          <w:position w:val="1"/>
          <w:sz w:val="24"/>
        </w:rPr>
        <w:t xml:space="preserve"> </w:t>
      </w:r>
      <w:r w:rsidRPr="006C0A1A">
        <w:rPr>
          <w:position w:val="1"/>
          <w:sz w:val="24"/>
        </w:rPr>
        <w:t>их</w:t>
      </w:r>
      <w:r w:rsidRPr="006C0A1A">
        <w:rPr>
          <w:spacing w:val="25"/>
          <w:position w:val="1"/>
          <w:sz w:val="24"/>
        </w:rPr>
        <w:t xml:space="preserve"> </w:t>
      </w:r>
      <w:r w:rsidRPr="006C0A1A">
        <w:rPr>
          <w:position w:val="1"/>
          <w:sz w:val="24"/>
        </w:rPr>
        <w:t>звучании</w:t>
      </w:r>
      <w:r w:rsidRPr="006C0A1A">
        <w:rPr>
          <w:spacing w:val="-57"/>
          <w:position w:val="1"/>
          <w:sz w:val="24"/>
        </w:rPr>
        <w:t xml:space="preserve"> </w:t>
      </w:r>
      <w:r w:rsidRPr="006C0A1A">
        <w:rPr>
          <w:sz w:val="24"/>
        </w:rPr>
        <w:t>(труба,</w:t>
      </w:r>
      <w:r w:rsidRPr="006C0A1A">
        <w:rPr>
          <w:spacing w:val="-2"/>
          <w:sz w:val="24"/>
        </w:rPr>
        <w:t xml:space="preserve"> </w:t>
      </w:r>
      <w:r w:rsidRPr="006C0A1A">
        <w:rPr>
          <w:sz w:val="24"/>
        </w:rPr>
        <w:t>баян,</w:t>
      </w:r>
      <w:r w:rsidRPr="006C0A1A">
        <w:rPr>
          <w:spacing w:val="-1"/>
          <w:sz w:val="24"/>
        </w:rPr>
        <w:t xml:space="preserve"> </w:t>
      </w:r>
      <w:r w:rsidRPr="006C0A1A">
        <w:rPr>
          <w:sz w:val="24"/>
        </w:rPr>
        <w:t>гитара);</w:t>
      </w:r>
    </w:p>
    <w:p w:rsidR="002D0399" w:rsidRPr="006C0A1A" w:rsidRDefault="002D0399" w:rsidP="00FB33E5">
      <w:pPr>
        <w:numPr>
          <w:ilvl w:val="0"/>
          <w:numId w:val="40"/>
        </w:numPr>
        <w:tabs>
          <w:tab w:val="left" w:pos="1055"/>
          <w:tab w:val="left" w:pos="1056"/>
        </w:tabs>
        <w:spacing w:before="12"/>
        <w:rPr>
          <w:sz w:val="24"/>
        </w:rPr>
      </w:pPr>
      <w:r w:rsidRPr="006C0A1A">
        <w:rPr>
          <w:position w:val="1"/>
          <w:sz w:val="24"/>
        </w:rPr>
        <w:t>петь</w:t>
      </w:r>
      <w:r w:rsidRPr="006C0A1A">
        <w:rPr>
          <w:spacing w:val="-4"/>
          <w:position w:val="1"/>
          <w:sz w:val="24"/>
        </w:rPr>
        <w:t xml:space="preserve"> </w:t>
      </w:r>
      <w:r w:rsidRPr="006C0A1A">
        <w:rPr>
          <w:position w:val="1"/>
          <w:sz w:val="24"/>
        </w:rPr>
        <w:t>с</w:t>
      </w:r>
      <w:r w:rsidRPr="006C0A1A">
        <w:rPr>
          <w:spacing w:val="-2"/>
          <w:position w:val="1"/>
          <w:sz w:val="24"/>
        </w:rPr>
        <w:t xml:space="preserve"> </w:t>
      </w:r>
      <w:r w:rsidRPr="006C0A1A">
        <w:rPr>
          <w:position w:val="1"/>
          <w:sz w:val="24"/>
        </w:rPr>
        <w:t>инструментальным</w:t>
      </w:r>
      <w:r w:rsidRPr="006C0A1A">
        <w:rPr>
          <w:spacing w:val="-2"/>
          <w:position w:val="1"/>
          <w:sz w:val="24"/>
        </w:rPr>
        <w:t xml:space="preserve"> </w:t>
      </w:r>
      <w:r w:rsidRPr="006C0A1A">
        <w:rPr>
          <w:position w:val="1"/>
          <w:sz w:val="24"/>
        </w:rPr>
        <w:t>сопровождением</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без</w:t>
      </w:r>
      <w:r w:rsidRPr="006C0A1A">
        <w:rPr>
          <w:spacing w:val="-2"/>
          <w:position w:val="1"/>
          <w:sz w:val="24"/>
        </w:rPr>
        <w:t xml:space="preserve"> </w:t>
      </w:r>
      <w:r w:rsidRPr="006C0A1A">
        <w:rPr>
          <w:position w:val="1"/>
          <w:sz w:val="24"/>
        </w:rPr>
        <w:t>него</w:t>
      </w:r>
      <w:r w:rsidRPr="006C0A1A">
        <w:rPr>
          <w:spacing w:val="-4"/>
          <w:position w:val="1"/>
          <w:sz w:val="24"/>
        </w:rPr>
        <w:t xml:space="preserve"> </w:t>
      </w:r>
      <w:r w:rsidRPr="006C0A1A">
        <w:rPr>
          <w:position w:val="1"/>
          <w:sz w:val="24"/>
        </w:rPr>
        <w:t>(с</w:t>
      </w:r>
      <w:r w:rsidRPr="006C0A1A">
        <w:rPr>
          <w:spacing w:val="-3"/>
          <w:position w:val="1"/>
          <w:sz w:val="24"/>
        </w:rPr>
        <w:t xml:space="preserve"> </w:t>
      </w:r>
      <w:r w:rsidRPr="006C0A1A">
        <w:rPr>
          <w:position w:val="1"/>
          <w:sz w:val="24"/>
        </w:rPr>
        <w:t>помощью</w:t>
      </w:r>
      <w:r w:rsidRPr="006C0A1A">
        <w:rPr>
          <w:spacing w:val="-3"/>
          <w:position w:val="1"/>
          <w:sz w:val="24"/>
        </w:rPr>
        <w:t xml:space="preserve"> </w:t>
      </w:r>
      <w:r w:rsidRPr="006C0A1A">
        <w:rPr>
          <w:position w:val="1"/>
          <w:sz w:val="24"/>
        </w:rPr>
        <w:t>педагога);</w:t>
      </w:r>
    </w:p>
    <w:p w:rsidR="002D0399" w:rsidRPr="006C0A1A" w:rsidRDefault="002D0399" w:rsidP="00FB33E5">
      <w:pPr>
        <w:numPr>
          <w:ilvl w:val="0"/>
          <w:numId w:val="40"/>
        </w:numPr>
        <w:tabs>
          <w:tab w:val="left" w:pos="1055"/>
          <w:tab w:val="left" w:pos="1056"/>
        </w:tabs>
        <w:spacing w:before="27" w:line="264" w:lineRule="auto"/>
        <w:ind w:right="230"/>
        <w:rPr>
          <w:sz w:val="24"/>
        </w:rPr>
      </w:pPr>
      <w:r w:rsidRPr="006C0A1A">
        <w:rPr>
          <w:position w:val="1"/>
          <w:sz w:val="24"/>
        </w:rPr>
        <w:t>уметь</w:t>
      </w:r>
      <w:r w:rsidRPr="006C0A1A">
        <w:rPr>
          <w:spacing w:val="26"/>
          <w:position w:val="1"/>
          <w:sz w:val="24"/>
        </w:rPr>
        <w:t xml:space="preserve"> </w:t>
      </w:r>
      <w:r w:rsidRPr="006C0A1A">
        <w:rPr>
          <w:position w:val="1"/>
          <w:sz w:val="24"/>
        </w:rPr>
        <w:t>исполнять</w:t>
      </w:r>
      <w:r w:rsidRPr="006C0A1A">
        <w:rPr>
          <w:spacing w:val="26"/>
          <w:position w:val="1"/>
          <w:sz w:val="24"/>
        </w:rPr>
        <w:t xml:space="preserve"> </w:t>
      </w:r>
      <w:r w:rsidRPr="006C0A1A">
        <w:rPr>
          <w:position w:val="1"/>
          <w:sz w:val="24"/>
        </w:rPr>
        <w:t>выученные</w:t>
      </w:r>
      <w:r w:rsidRPr="006C0A1A">
        <w:rPr>
          <w:spacing w:val="27"/>
          <w:position w:val="1"/>
          <w:sz w:val="24"/>
        </w:rPr>
        <w:t xml:space="preserve"> </w:t>
      </w:r>
      <w:r w:rsidRPr="006C0A1A">
        <w:rPr>
          <w:position w:val="1"/>
          <w:sz w:val="24"/>
        </w:rPr>
        <w:t>песни</w:t>
      </w:r>
      <w:r w:rsidRPr="006C0A1A">
        <w:rPr>
          <w:spacing w:val="27"/>
          <w:position w:val="1"/>
          <w:sz w:val="24"/>
        </w:rPr>
        <w:t xml:space="preserve"> </w:t>
      </w:r>
      <w:r w:rsidRPr="006C0A1A">
        <w:rPr>
          <w:position w:val="1"/>
          <w:sz w:val="24"/>
        </w:rPr>
        <w:t>с</w:t>
      </w:r>
      <w:r w:rsidRPr="006C0A1A">
        <w:rPr>
          <w:spacing w:val="27"/>
          <w:position w:val="1"/>
          <w:sz w:val="24"/>
        </w:rPr>
        <w:t xml:space="preserve"> </w:t>
      </w:r>
      <w:r w:rsidRPr="006C0A1A">
        <w:rPr>
          <w:position w:val="1"/>
          <w:sz w:val="24"/>
        </w:rPr>
        <w:t>простейшими</w:t>
      </w:r>
      <w:r w:rsidRPr="006C0A1A">
        <w:rPr>
          <w:spacing w:val="27"/>
          <w:position w:val="1"/>
          <w:sz w:val="24"/>
        </w:rPr>
        <w:t xml:space="preserve"> </w:t>
      </w:r>
      <w:r w:rsidRPr="006C0A1A">
        <w:rPr>
          <w:position w:val="1"/>
          <w:sz w:val="24"/>
        </w:rPr>
        <w:t>элементами</w:t>
      </w:r>
      <w:r w:rsidRPr="006C0A1A">
        <w:rPr>
          <w:spacing w:val="27"/>
          <w:position w:val="1"/>
          <w:sz w:val="24"/>
        </w:rPr>
        <w:t xml:space="preserve"> </w:t>
      </w:r>
      <w:r w:rsidRPr="006C0A1A">
        <w:rPr>
          <w:position w:val="1"/>
          <w:sz w:val="24"/>
        </w:rPr>
        <w:t>динамических</w:t>
      </w:r>
      <w:r w:rsidRPr="006C0A1A">
        <w:rPr>
          <w:spacing w:val="-57"/>
          <w:position w:val="1"/>
          <w:sz w:val="24"/>
        </w:rPr>
        <w:t xml:space="preserve"> </w:t>
      </w:r>
      <w:r w:rsidRPr="006C0A1A">
        <w:rPr>
          <w:sz w:val="24"/>
        </w:rPr>
        <w:t>оттенков;</w:t>
      </w:r>
    </w:p>
    <w:p w:rsidR="002D0399" w:rsidRPr="006C0A1A" w:rsidRDefault="002D0399" w:rsidP="00FB33E5">
      <w:pPr>
        <w:numPr>
          <w:ilvl w:val="0"/>
          <w:numId w:val="40"/>
        </w:numPr>
        <w:tabs>
          <w:tab w:val="left" w:pos="1055"/>
          <w:tab w:val="left" w:pos="1056"/>
        </w:tabs>
        <w:spacing w:before="12" w:line="264" w:lineRule="auto"/>
        <w:ind w:right="232"/>
        <w:rPr>
          <w:sz w:val="24"/>
        </w:rPr>
      </w:pPr>
      <w:r w:rsidRPr="006C0A1A">
        <w:rPr>
          <w:position w:val="1"/>
          <w:sz w:val="24"/>
        </w:rPr>
        <w:t>одновременно</w:t>
      </w:r>
      <w:r w:rsidRPr="006C0A1A">
        <w:rPr>
          <w:spacing w:val="42"/>
          <w:position w:val="1"/>
          <w:sz w:val="24"/>
        </w:rPr>
        <w:t xml:space="preserve"> </w:t>
      </w:r>
      <w:r w:rsidRPr="006C0A1A">
        <w:rPr>
          <w:position w:val="1"/>
          <w:sz w:val="24"/>
        </w:rPr>
        <w:t>начинать</w:t>
      </w:r>
      <w:r w:rsidRPr="006C0A1A">
        <w:rPr>
          <w:spacing w:val="43"/>
          <w:position w:val="1"/>
          <w:sz w:val="24"/>
        </w:rPr>
        <w:t xml:space="preserve"> </w:t>
      </w:r>
      <w:r w:rsidRPr="006C0A1A">
        <w:rPr>
          <w:position w:val="1"/>
          <w:sz w:val="24"/>
        </w:rPr>
        <w:t>и</w:t>
      </w:r>
      <w:r w:rsidRPr="006C0A1A">
        <w:rPr>
          <w:spacing w:val="44"/>
          <w:position w:val="1"/>
          <w:sz w:val="24"/>
        </w:rPr>
        <w:t xml:space="preserve"> </w:t>
      </w:r>
      <w:r w:rsidRPr="006C0A1A">
        <w:rPr>
          <w:position w:val="1"/>
          <w:sz w:val="24"/>
        </w:rPr>
        <w:t>заканчивать</w:t>
      </w:r>
      <w:r w:rsidRPr="006C0A1A">
        <w:rPr>
          <w:spacing w:val="44"/>
          <w:position w:val="1"/>
          <w:sz w:val="24"/>
        </w:rPr>
        <w:t xml:space="preserve"> </w:t>
      </w:r>
      <w:r w:rsidRPr="006C0A1A">
        <w:rPr>
          <w:position w:val="1"/>
          <w:sz w:val="24"/>
        </w:rPr>
        <w:t>песню:</w:t>
      </w:r>
      <w:r w:rsidRPr="006C0A1A">
        <w:rPr>
          <w:spacing w:val="44"/>
          <w:position w:val="1"/>
          <w:sz w:val="24"/>
        </w:rPr>
        <w:t xml:space="preserve"> </w:t>
      </w:r>
      <w:r w:rsidRPr="006C0A1A">
        <w:rPr>
          <w:position w:val="1"/>
          <w:sz w:val="24"/>
        </w:rPr>
        <w:t>не</w:t>
      </w:r>
      <w:r w:rsidRPr="006C0A1A">
        <w:rPr>
          <w:spacing w:val="43"/>
          <w:position w:val="1"/>
          <w:sz w:val="24"/>
        </w:rPr>
        <w:t xml:space="preserve"> </w:t>
      </w:r>
      <w:r w:rsidRPr="006C0A1A">
        <w:rPr>
          <w:position w:val="1"/>
          <w:sz w:val="24"/>
        </w:rPr>
        <w:t>отставать</w:t>
      </w:r>
      <w:r w:rsidRPr="006C0A1A">
        <w:rPr>
          <w:spacing w:val="43"/>
          <w:position w:val="1"/>
          <w:sz w:val="24"/>
        </w:rPr>
        <w:t xml:space="preserve"> </w:t>
      </w:r>
      <w:r w:rsidRPr="006C0A1A">
        <w:rPr>
          <w:position w:val="1"/>
          <w:sz w:val="24"/>
        </w:rPr>
        <w:t>и</w:t>
      </w:r>
      <w:r w:rsidRPr="006C0A1A">
        <w:rPr>
          <w:spacing w:val="44"/>
          <w:position w:val="1"/>
          <w:sz w:val="24"/>
        </w:rPr>
        <w:t xml:space="preserve"> </w:t>
      </w:r>
      <w:r w:rsidRPr="006C0A1A">
        <w:rPr>
          <w:position w:val="1"/>
          <w:sz w:val="24"/>
        </w:rPr>
        <w:t>не</w:t>
      </w:r>
      <w:r w:rsidRPr="006C0A1A">
        <w:rPr>
          <w:spacing w:val="44"/>
          <w:position w:val="1"/>
          <w:sz w:val="24"/>
        </w:rPr>
        <w:t xml:space="preserve"> </w:t>
      </w:r>
      <w:r w:rsidRPr="006C0A1A">
        <w:rPr>
          <w:position w:val="1"/>
          <w:sz w:val="24"/>
        </w:rPr>
        <w:t>опережать</w:t>
      </w:r>
      <w:r w:rsidRPr="006C0A1A">
        <w:rPr>
          <w:spacing w:val="44"/>
          <w:position w:val="1"/>
          <w:sz w:val="24"/>
        </w:rPr>
        <w:t xml:space="preserve"> </w:t>
      </w:r>
      <w:r w:rsidRPr="006C0A1A">
        <w:rPr>
          <w:position w:val="1"/>
          <w:sz w:val="24"/>
        </w:rPr>
        <w:t>друг</w:t>
      </w:r>
      <w:r w:rsidRPr="006C0A1A">
        <w:rPr>
          <w:spacing w:val="-57"/>
          <w:position w:val="1"/>
          <w:sz w:val="24"/>
        </w:rPr>
        <w:t xml:space="preserve"> </w:t>
      </w:r>
      <w:r w:rsidRPr="006C0A1A">
        <w:rPr>
          <w:sz w:val="24"/>
        </w:rPr>
        <w:t>друга,</w:t>
      </w:r>
      <w:r w:rsidRPr="006C0A1A">
        <w:rPr>
          <w:spacing w:val="-2"/>
          <w:sz w:val="24"/>
        </w:rPr>
        <w:t xml:space="preserve"> </w:t>
      </w:r>
      <w:r w:rsidRPr="006C0A1A">
        <w:rPr>
          <w:sz w:val="24"/>
        </w:rPr>
        <w:t>петь дружно, слаженно,</w:t>
      </w:r>
      <w:r w:rsidRPr="006C0A1A">
        <w:rPr>
          <w:spacing w:val="-1"/>
          <w:sz w:val="24"/>
        </w:rPr>
        <w:t xml:space="preserve"> </w:t>
      </w:r>
      <w:r w:rsidRPr="006C0A1A">
        <w:rPr>
          <w:sz w:val="24"/>
        </w:rPr>
        <w:t>прислушиваться друг к</w:t>
      </w:r>
      <w:r w:rsidRPr="006C0A1A">
        <w:rPr>
          <w:spacing w:val="-2"/>
          <w:sz w:val="24"/>
        </w:rPr>
        <w:t xml:space="preserve"> </w:t>
      </w:r>
      <w:r w:rsidRPr="006C0A1A">
        <w:rPr>
          <w:sz w:val="24"/>
        </w:rPr>
        <w:t>другу;</w:t>
      </w:r>
    </w:p>
    <w:p w:rsidR="002D0399" w:rsidRPr="006C0A1A" w:rsidRDefault="002D0399" w:rsidP="00FB33E5">
      <w:pPr>
        <w:numPr>
          <w:ilvl w:val="0"/>
          <w:numId w:val="40"/>
        </w:numPr>
        <w:tabs>
          <w:tab w:val="left" w:pos="1055"/>
          <w:tab w:val="left" w:pos="1056"/>
        </w:tabs>
        <w:spacing w:before="11" w:line="264" w:lineRule="auto"/>
        <w:ind w:right="233"/>
        <w:rPr>
          <w:sz w:val="24"/>
        </w:rPr>
      </w:pPr>
      <w:r w:rsidRPr="006C0A1A">
        <w:rPr>
          <w:position w:val="1"/>
          <w:sz w:val="24"/>
        </w:rPr>
        <w:t>правильно</w:t>
      </w:r>
      <w:r w:rsidRPr="006C0A1A">
        <w:rPr>
          <w:spacing w:val="46"/>
          <w:position w:val="1"/>
          <w:sz w:val="24"/>
        </w:rPr>
        <w:t xml:space="preserve"> </w:t>
      </w:r>
      <w:r w:rsidRPr="006C0A1A">
        <w:rPr>
          <w:position w:val="1"/>
          <w:sz w:val="24"/>
        </w:rPr>
        <w:t>формировать</w:t>
      </w:r>
      <w:r w:rsidRPr="006C0A1A">
        <w:rPr>
          <w:spacing w:val="46"/>
          <w:position w:val="1"/>
          <w:sz w:val="24"/>
        </w:rPr>
        <w:t xml:space="preserve"> </w:t>
      </w:r>
      <w:r w:rsidRPr="006C0A1A">
        <w:rPr>
          <w:position w:val="1"/>
          <w:sz w:val="24"/>
        </w:rPr>
        <w:t>при</w:t>
      </w:r>
      <w:r w:rsidRPr="006C0A1A">
        <w:rPr>
          <w:spacing w:val="46"/>
          <w:position w:val="1"/>
          <w:sz w:val="24"/>
        </w:rPr>
        <w:t xml:space="preserve"> </w:t>
      </w:r>
      <w:r w:rsidRPr="006C0A1A">
        <w:rPr>
          <w:position w:val="1"/>
          <w:sz w:val="24"/>
        </w:rPr>
        <w:t>пении</w:t>
      </w:r>
      <w:r w:rsidRPr="006C0A1A">
        <w:rPr>
          <w:spacing w:val="46"/>
          <w:position w:val="1"/>
          <w:sz w:val="24"/>
        </w:rPr>
        <w:t xml:space="preserve"> </w:t>
      </w:r>
      <w:r w:rsidRPr="006C0A1A">
        <w:rPr>
          <w:position w:val="1"/>
          <w:sz w:val="24"/>
        </w:rPr>
        <w:t>гласные</w:t>
      </w:r>
      <w:r w:rsidRPr="006C0A1A">
        <w:rPr>
          <w:spacing w:val="46"/>
          <w:position w:val="1"/>
          <w:sz w:val="24"/>
        </w:rPr>
        <w:t xml:space="preserve"> </w:t>
      </w:r>
      <w:r w:rsidRPr="006C0A1A">
        <w:rPr>
          <w:position w:val="1"/>
          <w:sz w:val="24"/>
        </w:rPr>
        <w:t>звуки</w:t>
      </w:r>
      <w:r w:rsidRPr="006C0A1A">
        <w:rPr>
          <w:spacing w:val="45"/>
          <w:position w:val="1"/>
          <w:sz w:val="24"/>
        </w:rPr>
        <w:t xml:space="preserve"> </w:t>
      </w:r>
      <w:r w:rsidRPr="006C0A1A">
        <w:rPr>
          <w:position w:val="1"/>
          <w:sz w:val="24"/>
        </w:rPr>
        <w:t>и</w:t>
      </w:r>
      <w:r w:rsidRPr="006C0A1A">
        <w:rPr>
          <w:spacing w:val="46"/>
          <w:position w:val="1"/>
          <w:sz w:val="24"/>
        </w:rPr>
        <w:t xml:space="preserve"> </w:t>
      </w:r>
      <w:r w:rsidRPr="006C0A1A">
        <w:rPr>
          <w:position w:val="1"/>
          <w:sz w:val="24"/>
        </w:rPr>
        <w:t>отчетливо</w:t>
      </w:r>
      <w:r w:rsidRPr="006C0A1A">
        <w:rPr>
          <w:spacing w:val="46"/>
          <w:position w:val="1"/>
          <w:sz w:val="24"/>
        </w:rPr>
        <w:t xml:space="preserve"> </w:t>
      </w:r>
      <w:r w:rsidRPr="006C0A1A">
        <w:rPr>
          <w:position w:val="1"/>
          <w:sz w:val="24"/>
        </w:rPr>
        <w:t>произносить</w:t>
      </w:r>
      <w:r w:rsidRPr="006C0A1A">
        <w:rPr>
          <w:spacing w:val="-57"/>
          <w:position w:val="1"/>
          <w:sz w:val="24"/>
        </w:rPr>
        <w:t xml:space="preserve"> </w:t>
      </w:r>
      <w:r w:rsidRPr="006C0A1A">
        <w:rPr>
          <w:sz w:val="24"/>
        </w:rPr>
        <w:t>согласные</w:t>
      </w:r>
      <w:r w:rsidRPr="006C0A1A">
        <w:rPr>
          <w:spacing w:val="-1"/>
          <w:sz w:val="24"/>
        </w:rPr>
        <w:t xml:space="preserve"> </w:t>
      </w:r>
      <w:r w:rsidRPr="006C0A1A">
        <w:rPr>
          <w:sz w:val="24"/>
        </w:rPr>
        <w:t>звуки в</w:t>
      </w:r>
      <w:r w:rsidRPr="006C0A1A">
        <w:rPr>
          <w:spacing w:val="-1"/>
          <w:sz w:val="24"/>
        </w:rPr>
        <w:t xml:space="preserve"> </w:t>
      </w:r>
      <w:r w:rsidRPr="006C0A1A">
        <w:rPr>
          <w:sz w:val="24"/>
        </w:rPr>
        <w:t>конце и</w:t>
      </w:r>
      <w:r w:rsidRPr="006C0A1A">
        <w:rPr>
          <w:spacing w:val="-1"/>
          <w:sz w:val="24"/>
        </w:rPr>
        <w:t xml:space="preserve"> </w:t>
      </w:r>
      <w:r w:rsidRPr="006C0A1A">
        <w:rPr>
          <w:sz w:val="24"/>
        </w:rPr>
        <w:t>в</w:t>
      </w:r>
      <w:r w:rsidRPr="006C0A1A">
        <w:rPr>
          <w:spacing w:val="-1"/>
          <w:sz w:val="24"/>
        </w:rPr>
        <w:t xml:space="preserve"> </w:t>
      </w:r>
      <w:r w:rsidRPr="006C0A1A">
        <w:rPr>
          <w:sz w:val="24"/>
        </w:rPr>
        <w:t>середине слов;</w:t>
      </w:r>
    </w:p>
    <w:p w:rsidR="002D0399" w:rsidRPr="006C0A1A" w:rsidRDefault="002D0399" w:rsidP="00FB33E5">
      <w:pPr>
        <w:numPr>
          <w:ilvl w:val="0"/>
          <w:numId w:val="40"/>
        </w:numPr>
        <w:tabs>
          <w:tab w:val="left" w:pos="1055"/>
          <w:tab w:val="left" w:pos="1056"/>
        </w:tabs>
        <w:spacing w:before="12"/>
        <w:rPr>
          <w:sz w:val="24"/>
        </w:rPr>
      </w:pPr>
      <w:r w:rsidRPr="006C0A1A">
        <w:rPr>
          <w:position w:val="1"/>
          <w:sz w:val="24"/>
        </w:rPr>
        <w:t>различать</w:t>
      </w:r>
      <w:r w:rsidRPr="006C0A1A">
        <w:rPr>
          <w:spacing w:val="-4"/>
          <w:position w:val="1"/>
          <w:sz w:val="24"/>
        </w:rPr>
        <w:t xml:space="preserve"> </w:t>
      </w:r>
      <w:r w:rsidRPr="006C0A1A">
        <w:rPr>
          <w:position w:val="1"/>
          <w:sz w:val="24"/>
        </w:rPr>
        <w:t>вступление,</w:t>
      </w:r>
      <w:r w:rsidRPr="006C0A1A">
        <w:rPr>
          <w:spacing w:val="-5"/>
          <w:position w:val="1"/>
          <w:sz w:val="24"/>
        </w:rPr>
        <w:t xml:space="preserve"> </w:t>
      </w:r>
      <w:r w:rsidRPr="006C0A1A">
        <w:rPr>
          <w:position w:val="1"/>
          <w:sz w:val="24"/>
        </w:rPr>
        <w:t>запев,</w:t>
      </w:r>
      <w:r w:rsidRPr="006C0A1A">
        <w:rPr>
          <w:spacing w:val="-4"/>
          <w:position w:val="1"/>
          <w:sz w:val="24"/>
        </w:rPr>
        <w:t xml:space="preserve"> </w:t>
      </w:r>
      <w:r w:rsidRPr="006C0A1A">
        <w:rPr>
          <w:position w:val="1"/>
          <w:sz w:val="24"/>
        </w:rPr>
        <w:t>припев,</w:t>
      </w:r>
      <w:r w:rsidRPr="006C0A1A">
        <w:rPr>
          <w:spacing w:val="-4"/>
          <w:position w:val="1"/>
          <w:sz w:val="24"/>
        </w:rPr>
        <w:t xml:space="preserve"> </w:t>
      </w:r>
      <w:r w:rsidRPr="006C0A1A">
        <w:rPr>
          <w:position w:val="1"/>
          <w:sz w:val="24"/>
        </w:rPr>
        <w:t>проигрыш,</w:t>
      </w:r>
      <w:r w:rsidRPr="006C0A1A">
        <w:rPr>
          <w:spacing w:val="-4"/>
          <w:position w:val="1"/>
          <w:sz w:val="24"/>
        </w:rPr>
        <w:t xml:space="preserve"> </w:t>
      </w:r>
      <w:r w:rsidRPr="006C0A1A">
        <w:rPr>
          <w:position w:val="1"/>
          <w:sz w:val="24"/>
        </w:rPr>
        <w:t>окончание</w:t>
      </w:r>
      <w:r w:rsidRPr="006C0A1A">
        <w:rPr>
          <w:spacing w:val="-4"/>
          <w:position w:val="1"/>
          <w:sz w:val="24"/>
        </w:rPr>
        <w:t xml:space="preserve"> </w:t>
      </w:r>
      <w:r w:rsidRPr="006C0A1A">
        <w:rPr>
          <w:position w:val="1"/>
          <w:sz w:val="24"/>
        </w:rPr>
        <w:t>песни;</w:t>
      </w:r>
    </w:p>
    <w:p w:rsidR="002D0399" w:rsidRPr="006C0A1A" w:rsidRDefault="002D0399" w:rsidP="00FB33E5">
      <w:pPr>
        <w:numPr>
          <w:ilvl w:val="0"/>
          <w:numId w:val="40"/>
        </w:numPr>
        <w:tabs>
          <w:tab w:val="left" w:pos="1055"/>
          <w:tab w:val="left" w:pos="1056"/>
        </w:tabs>
        <w:spacing w:before="28"/>
        <w:rPr>
          <w:sz w:val="24"/>
        </w:rPr>
      </w:pPr>
      <w:r w:rsidRPr="006C0A1A">
        <w:rPr>
          <w:position w:val="1"/>
          <w:sz w:val="24"/>
        </w:rPr>
        <w:t>различать</w:t>
      </w:r>
      <w:r w:rsidRPr="006C0A1A">
        <w:rPr>
          <w:spacing w:val="-2"/>
          <w:position w:val="1"/>
          <w:sz w:val="24"/>
        </w:rPr>
        <w:t xml:space="preserve"> </w:t>
      </w:r>
      <w:r w:rsidRPr="006C0A1A">
        <w:rPr>
          <w:position w:val="1"/>
          <w:sz w:val="24"/>
        </w:rPr>
        <w:t>песню,</w:t>
      </w:r>
      <w:r w:rsidRPr="006C0A1A">
        <w:rPr>
          <w:spacing w:val="-2"/>
          <w:position w:val="1"/>
          <w:sz w:val="24"/>
        </w:rPr>
        <w:t xml:space="preserve"> </w:t>
      </w:r>
      <w:r w:rsidRPr="006C0A1A">
        <w:rPr>
          <w:position w:val="1"/>
          <w:sz w:val="24"/>
        </w:rPr>
        <w:t>танец,</w:t>
      </w:r>
      <w:r w:rsidRPr="006C0A1A">
        <w:rPr>
          <w:spacing w:val="-2"/>
          <w:position w:val="1"/>
          <w:sz w:val="24"/>
        </w:rPr>
        <w:t xml:space="preserve"> </w:t>
      </w:r>
      <w:r w:rsidRPr="006C0A1A">
        <w:rPr>
          <w:position w:val="1"/>
          <w:sz w:val="24"/>
        </w:rPr>
        <w:t>марш;</w:t>
      </w:r>
    </w:p>
    <w:p w:rsidR="002D0399" w:rsidRPr="006C0A1A" w:rsidRDefault="002D0399" w:rsidP="00FB33E5">
      <w:pPr>
        <w:numPr>
          <w:ilvl w:val="0"/>
          <w:numId w:val="40"/>
        </w:numPr>
        <w:tabs>
          <w:tab w:val="left" w:pos="1055"/>
          <w:tab w:val="left" w:pos="1056"/>
        </w:tabs>
        <w:spacing w:before="27" w:line="264" w:lineRule="auto"/>
        <w:ind w:right="229"/>
        <w:rPr>
          <w:sz w:val="24"/>
        </w:rPr>
      </w:pPr>
      <w:r w:rsidRPr="006C0A1A">
        <w:rPr>
          <w:position w:val="1"/>
          <w:sz w:val="24"/>
        </w:rPr>
        <w:t>уметь</w:t>
      </w:r>
      <w:r w:rsidRPr="006C0A1A">
        <w:rPr>
          <w:spacing w:val="1"/>
          <w:position w:val="1"/>
          <w:sz w:val="24"/>
        </w:rPr>
        <w:t xml:space="preserve"> </w:t>
      </w:r>
      <w:r w:rsidRPr="006C0A1A">
        <w:rPr>
          <w:position w:val="1"/>
          <w:sz w:val="24"/>
        </w:rPr>
        <w:t>передавать</w:t>
      </w:r>
      <w:r w:rsidRPr="006C0A1A">
        <w:rPr>
          <w:spacing w:val="1"/>
          <w:position w:val="1"/>
          <w:sz w:val="24"/>
        </w:rPr>
        <w:t xml:space="preserve"> </w:t>
      </w:r>
      <w:r w:rsidRPr="006C0A1A">
        <w:rPr>
          <w:position w:val="1"/>
          <w:sz w:val="24"/>
        </w:rPr>
        <w:t>ритмический</w:t>
      </w:r>
      <w:r w:rsidRPr="006C0A1A">
        <w:rPr>
          <w:spacing w:val="1"/>
          <w:position w:val="1"/>
          <w:sz w:val="24"/>
        </w:rPr>
        <w:t xml:space="preserve"> </w:t>
      </w:r>
      <w:r w:rsidRPr="006C0A1A">
        <w:rPr>
          <w:position w:val="1"/>
          <w:sz w:val="24"/>
        </w:rPr>
        <w:t>рисунок</w:t>
      </w:r>
      <w:r w:rsidRPr="006C0A1A">
        <w:rPr>
          <w:spacing w:val="1"/>
          <w:position w:val="1"/>
          <w:sz w:val="24"/>
        </w:rPr>
        <w:t xml:space="preserve"> </w:t>
      </w:r>
      <w:proofErr w:type="spellStart"/>
      <w:r w:rsidRPr="006C0A1A">
        <w:rPr>
          <w:position w:val="1"/>
          <w:sz w:val="24"/>
        </w:rPr>
        <w:t>попевок</w:t>
      </w:r>
      <w:proofErr w:type="spellEnd"/>
      <w:r w:rsidRPr="006C0A1A">
        <w:rPr>
          <w:spacing w:val="1"/>
          <w:position w:val="1"/>
          <w:sz w:val="24"/>
        </w:rPr>
        <w:t xml:space="preserve"> </w:t>
      </w:r>
      <w:r w:rsidRPr="006C0A1A">
        <w:rPr>
          <w:position w:val="1"/>
          <w:sz w:val="24"/>
        </w:rPr>
        <w:t>(хлопками,</w:t>
      </w:r>
      <w:r w:rsidRPr="006C0A1A">
        <w:rPr>
          <w:spacing w:val="1"/>
          <w:position w:val="1"/>
          <w:sz w:val="24"/>
        </w:rPr>
        <w:t xml:space="preserve"> </w:t>
      </w:r>
      <w:r w:rsidRPr="006C0A1A">
        <w:rPr>
          <w:position w:val="1"/>
          <w:sz w:val="24"/>
        </w:rPr>
        <w:t>на</w:t>
      </w:r>
      <w:r w:rsidRPr="006C0A1A">
        <w:rPr>
          <w:spacing w:val="1"/>
          <w:position w:val="1"/>
          <w:sz w:val="24"/>
        </w:rPr>
        <w:t xml:space="preserve"> </w:t>
      </w:r>
      <w:r w:rsidRPr="006C0A1A">
        <w:rPr>
          <w:position w:val="1"/>
          <w:sz w:val="24"/>
        </w:rPr>
        <w:t>металлофоне,</w:t>
      </w:r>
      <w:r w:rsidRPr="006C0A1A">
        <w:rPr>
          <w:spacing w:val="-57"/>
          <w:position w:val="1"/>
          <w:sz w:val="24"/>
        </w:rPr>
        <w:t xml:space="preserve"> </w:t>
      </w:r>
      <w:r w:rsidRPr="006C0A1A">
        <w:rPr>
          <w:sz w:val="24"/>
        </w:rPr>
        <w:t>голосом);</w:t>
      </w:r>
    </w:p>
    <w:p w:rsidR="002D0399" w:rsidRPr="006C0A1A" w:rsidRDefault="002D0399" w:rsidP="002D0399">
      <w:pPr>
        <w:spacing w:line="264" w:lineRule="auto"/>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5"/>
          <w:tab w:val="left" w:pos="1056"/>
        </w:tabs>
        <w:spacing w:before="73" w:line="264" w:lineRule="auto"/>
        <w:ind w:right="230"/>
        <w:rPr>
          <w:sz w:val="24"/>
        </w:rPr>
      </w:pPr>
      <w:r w:rsidRPr="006C0A1A">
        <w:rPr>
          <w:position w:val="1"/>
          <w:sz w:val="24"/>
        </w:rPr>
        <w:t>определять</w:t>
      </w:r>
      <w:r w:rsidRPr="006C0A1A">
        <w:rPr>
          <w:spacing w:val="7"/>
          <w:position w:val="1"/>
          <w:sz w:val="24"/>
        </w:rPr>
        <w:t xml:space="preserve"> </w:t>
      </w:r>
      <w:r w:rsidRPr="006C0A1A">
        <w:rPr>
          <w:position w:val="1"/>
          <w:sz w:val="24"/>
        </w:rPr>
        <w:t>разнообразные</w:t>
      </w:r>
      <w:r w:rsidRPr="006C0A1A">
        <w:rPr>
          <w:spacing w:val="9"/>
          <w:position w:val="1"/>
          <w:sz w:val="24"/>
        </w:rPr>
        <w:t xml:space="preserve"> </w:t>
      </w:r>
      <w:r w:rsidRPr="006C0A1A">
        <w:rPr>
          <w:position w:val="1"/>
          <w:sz w:val="24"/>
        </w:rPr>
        <w:t>по</w:t>
      </w:r>
      <w:r w:rsidRPr="006C0A1A">
        <w:rPr>
          <w:spacing w:val="8"/>
          <w:position w:val="1"/>
          <w:sz w:val="24"/>
        </w:rPr>
        <w:t xml:space="preserve"> </w:t>
      </w:r>
      <w:r w:rsidRPr="006C0A1A">
        <w:rPr>
          <w:position w:val="1"/>
          <w:sz w:val="24"/>
        </w:rPr>
        <w:t>содержанию</w:t>
      </w:r>
      <w:r w:rsidRPr="006C0A1A">
        <w:rPr>
          <w:spacing w:val="9"/>
          <w:position w:val="1"/>
          <w:sz w:val="24"/>
        </w:rPr>
        <w:t xml:space="preserve"> </w:t>
      </w:r>
      <w:r w:rsidRPr="006C0A1A">
        <w:rPr>
          <w:position w:val="1"/>
          <w:sz w:val="24"/>
        </w:rPr>
        <w:t>и</w:t>
      </w:r>
      <w:r w:rsidRPr="006C0A1A">
        <w:rPr>
          <w:spacing w:val="9"/>
          <w:position w:val="1"/>
          <w:sz w:val="24"/>
        </w:rPr>
        <w:t xml:space="preserve"> </w:t>
      </w:r>
      <w:r w:rsidRPr="006C0A1A">
        <w:rPr>
          <w:position w:val="1"/>
          <w:sz w:val="24"/>
        </w:rPr>
        <w:t>характеру</w:t>
      </w:r>
      <w:r w:rsidRPr="006C0A1A">
        <w:rPr>
          <w:spacing w:val="9"/>
          <w:position w:val="1"/>
          <w:sz w:val="24"/>
        </w:rPr>
        <w:t xml:space="preserve"> </w:t>
      </w:r>
      <w:r w:rsidRPr="006C0A1A">
        <w:rPr>
          <w:position w:val="1"/>
          <w:sz w:val="24"/>
        </w:rPr>
        <w:t>музыкальные</w:t>
      </w:r>
      <w:r w:rsidRPr="006C0A1A">
        <w:rPr>
          <w:spacing w:val="9"/>
          <w:position w:val="1"/>
          <w:sz w:val="24"/>
        </w:rPr>
        <w:t xml:space="preserve"> </w:t>
      </w:r>
      <w:r w:rsidRPr="006C0A1A">
        <w:rPr>
          <w:position w:val="1"/>
          <w:sz w:val="24"/>
        </w:rPr>
        <w:t>произведения</w:t>
      </w:r>
      <w:r w:rsidRPr="006C0A1A">
        <w:rPr>
          <w:spacing w:val="-57"/>
          <w:position w:val="1"/>
          <w:sz w:val="24"/>
        </w:rPr>
        <w:t xml:space="preserve"> </w:t>
      </w:r>
      <w:r w:rsidRPr="006C0A1A">
        <w:rPr>
          <w:sz w:val="24"/>
        </w:rPr>
        <w:t>(веселые,</w:t>
      </w:r>
      <w:r w:rsidRPr="006C0A1A">
        <w:rPr>
          <w:spacing w:val="-2"/>
          <w:sz w:val="24"/>
        </w:rPr>
        <w:t xml:space="preserve"> </w:t>
      </w:r>
      <w:r w:rsidRPr="006C0A1A">
        <w:rPr>
          <w:sz w:val="24"/>
        </w:rPr>
        <w:t>грустные и</w:t>
      </w:r>
      <w:r w:rsidRPr="006C0A1A">
        <w:rPr>
          <w:spacing w:val="-1"/>
          <w:sz w:val="24"/>
        </w:rPr>
        <w:t xml:space="preserve"> </w:t>
      </w:r>
      <w:r w:rsidRPr="006C0A1A">
        <w:rPr>
          <w:sz w:val="24"/>
        </w:rPr>
        <w:t>спокойные).</w:t>
      </w:r>
    </w:p>
    <w:p w:rsidR="002D0399" w:rsidRPr="006C0A1A" w:rsidRDefault="002D0399" w:rsidP="002D0399">
      <w:pPr>
        <w:spacing w:before="12"/>
        <w:rPr>
          <w:sz w:val="24"/>
          <w:szCs w:val="24"/>
        </w:rPr>
      </w:pPr>
      <w:r w:rsidRPr="006C0A1A">
        <w:rPr>
          <w:sz w:val="24"/>
          <w:szCs w:val="24"/>
          <w:u w:val="single"/>
        </w:rPr>
        <w:t>Достаточный</w:t>
      </w:r>
      <w:r w:rsidRPr="006C0A1A">
        <w:rPr>
          <w:spacing w:val="-4"/>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6"/>
        </w:tabs>
        <w:spacing w:before="41" w:line="261" w:lineRule="auto"/>
        <w:ind w:right="232"/>
        <w:jc w:val="both"/>
        <w:rPr>
          <w:sz w:val="24"/>
        </w:rPr>
      </w:pPr>
      <w:r w:rsidRPr="006C0A1A">
        <w:rPr>
          <w:position w:val="1"/>
          <w:sz w:val="24"/>
        </w:rPr>
        <w:t>самостоятельно</w:t>
      </w:r>
      <w:r w:rsidRPr="006C0A1A">
        <w:rPr>
          <w:spacing w:val="1"/>
          <w:position w:val="1"/>
          <w:sz w:val="24"/>
        </w:rPr>
        <w:t xml:space="preserve"> </w:t>
      </w:r>
      <w:r w:rsidRPr="006C0A1A">
        <w:rPr>
          <w:position w:val="1"/>
          <w:sz w:val="24"/>
        </w:rPr>
        <w:t>исполнять</w:t>
      </w:r>
      <w:r w:rsidRPr="006C0A1A">
        <w:rPr>
          <w:spacing w:val="1"/>
          <w:position w:val="1"/>
          <w:sz w:val="24"/>
        </w:rPr>
        <w:t xml:space="preserve"> </w:t>
      </w:r>
      <w:r w:rsidRPr="006C0A1A">
        <w:rPr>
          <w:position w:val="1"/>
          <w:sz w:val="24"/>
        </w:rPr>
        <w:t>разученные</w:t>
      </w:r>
      <w:r w:rsidRPr="006C0A1A">
        <w:rPr>
          <w:spacing w:val="1"/>
          <w:position w:val="1"/>
          <w:sz w:val="24"/>
        </w:rPr>
        <w:t xml:space="preserve"> </w:t>
      </w:r>
      <w:r w:rsidRPr="006C0A1A">
        <w:rPr>
          <w:position w:val="1"/>
          <w:sz w:val="24"/>
        </w:rPr>
        <w:t>детские</w:t>
      </w:r>
      <w:r w:rsidRPr="006C0A1A">
        <w:rPr>
          <w:spacing w:val="1"/>
          <w:position w:val="1"/>
          <w:sz w:val="24"/>
        </w:rPr>
        <w:t xml:space="preserve"> </w:t>
      </w:r>
      <w:r w:rsidRPr="006C0A1A">
        <w:rPr>
          <w:position w:val="1"/>
          <w:sz w:val="24"/>
        </w:rPr>
        <w:t>песни;</w:t>
      </w:r>
      <w:r w:rsidRPr="006C0A1A">
        <w:rPr>
          <w:spacing w:val="1"/>
          <w:position w:val="1"/>
          <w:sz w:val="24"/>
        </w:rPr>
        <w:t xml:space="preserve"> </w:t>
      </w:r>
      <w:r w:rsidRPr="006C0A1A">
        <w:rPr>
          <w:position w:val="1"/>
          <w:sz w:val="24"/>
        </w:rPr>
        <w:t>знание</w:t>
      </w:r>
      <w:r w:rsidRPr="006C0A1A">
        <w:rPr>
          <w:spacing w:val="1"/>
          <w:position w:val="1"/>
          <w:sz w:val="24"/>
        </w:rPr>
        <w:t xml:space="preserve"> </w:t>
      </w:r>
      <w:r w:rsidRPr="006C0A1A">
        <w:rPr>
          <w:position w:val="1"/>
          <w:sz w:val="24"/>
        </w:rPr>
        <w:t>динамических</w:t>
      </w:r>
      <w:r w:rsidRPr="006C0A1A">
        <w:rPr>
          <w:spacing w:val="1"/>
          <w:position w:val="1"/>
          <w:sz w:val="24"/>
        </w:rPr>
        <w:t xml:space="preserve"> </w:t>
      </w:r>
      <w:r w:rsidRPr="006C0A1A">
        <w:rPr>
          <w:sz w:val="24"/>
        </w:rPr>
        <w:t>оттенков</w:t>
      </w:r>
      <w:r w:rsidRPr="006C0A1A">
        <w:rPr>
          <w:spacing w:val="-2"/>
          <w:sz w:val="24"/>
        </w:rPr>
        <w:t xml:space="preserve"> </w:t>
      </w:r>
      <w:r w:rsidRPr="006C0A1A">
        <w:rPr>
          <w:sz w:val="24"/>
        </w:rPr>
        <w:t>(форте-громко, пиано-тихо);</w:t>
      </w:r>
    </w:p>
    <w:p w:rsidR="002D0399" w:rsidRPr="006C0A1A" w:rsidRDefault="002D0399" w:rsidP="00FB33E5">
      <w:pPr>
        <w:numPr>
          <w:ilvl w:val="0"/>
          <w:numId w:val="40"/>
        </w:numPr>
        <w:tabs>
          <w:tab w:val="left" w:pos="1056"/>
        </w:tabs>
        <w:spacing w:before="18" w:line="268" w:lineRule="auto"/>
        <w:ind w:right="230"/>
        <w:jc w:val="both"/>
        <w:rPr>
          <w:sz w:val="24"/>
        </w:rPr>
      </w:pPr>
      <w:r w:rsidRPr="006C0A1A">
        <w:rPr>
          <w:position w:val="1"/>
          <w:sz w:val="24"/>
        </w:rPr>
        <w:t>иметь</w:t>
      </w:r>
      <w:r w:rsidRPr="006C0A1A">
        <w:rPr>
          <w:spacing w:val="1"/>
          <w:position w:val="1"/>
          <w:sz w:val="24"/>
        </w:rPr>
        <w:t xml:space="preserve"> </w:t>
      </w:r>
      <w:r w:rsidRPr="006C0A1A">
        <w:rPr>
          <w:position w:val="1"/>
          <w:sz w:val="24"/>
        </w:rPr>
        <w:t>представления</w:t>
      </w:r>
      <w:r w:rsidRPr="006C0A1A">
        <w:rPr>
          <w:spacing w:val="1"/>
          <w:position w:val="1"/>
          <w:sz w:val="24"/>
        </w:rPr>
        <w:t xml:space="preserve"> </w:t>
      </w:r>
      <w:r w:rsidRPr="006C0A1A">
        <w:rPr>
          <w:position w:val="1"/>
          <w:sz w:val="24"/>
        </w:rPr>
        <w:t>о</w:t>
      </w:r>
      <w:r w:rsidRPr="006C0A1A">
        <w:rPr>
          <w:spacing w:val="1"/>
          <w:position w:val="1"/>
          <w:sz w:val="24"/>
        </w:rPr>
        <w:t xml:space="preserve"> </w:t>
      </w:r>
      <w:r w:rsidRPr="006C0A1A">
        <w:rPr>
          <w:position w:val="1"/>
          <w:sz w:val="24"/>
        </w:rPr>
        <w:t>народных</w:t>
      </w:r>
      <w:r w:rsidRPr="006C0A1A">
        <w:rPr>
          <w:spacing w:val="1"/>
          <w:position w:val="1"/>
          <w:sz w:val="24"/>
        </w:rPr>
        <w:t xml:space="preserve"> </w:t>
      </w:r>
      <w:r w:rsidRPr="006C0A1A">
        <w:rPr>
          <w:position w:val="1"/>
          <w:sz w:val="24"/>
        </w:rPr>
        <w:t>музыкальных</w:t>
      </w:r>
      <w:r w:rsidRPr="006C0A1A">
        <w:rPr>
          <w:spacing w:val="1"/>
          <w:position w:val="1"/>
          <w:sz w:val="24"/>
        </w:rPr>
        <w:t xml:space="preserve"> </w:t>
      </w:r>
      <w:r w:rsidRPr="006C0A1A">
        <w:rPr>
          <w:position w:val="1"/>
          <w:sz w:val="24"/>
        </w:rPr>
        <w:t>инструментах</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их</w:t>
      </w:r>
      <w:r w:rsidRPr="006C0A1A">
        <w:rPr>
          <w:spacing w:val="60"/>
          <w:position w:val="1"/>
          <w:sz w:val="24"/>
        </w:rPr>
        <w:t xml:space="preserve"> </w:t>
      </w:r>
      <w:r w:rsidRPr="006C0A1A">
        <w:rPr>
          <w:position w:val="1"/>
          <w:sz w:val="24"/>
        </w:rPr>
        <w:t>звучании</w:t>
      </w:r>
      <w:r w:rsidRPr="006C0A1A">
        <w:rPr>
          <w:spacing w:val="1"/>
          <w:position w:val="1"/>
          <w:sz w:val="24"/>
        </w:rPr>
        <w:t xml:space="preserve"> </w:t>
      </w:r>
      <w:r w:rsidRPr="006C0A1A">
        <w:rPr>
          <w:sz w:val="24"/>
        </w:rPr>
        <w:t xml:space="preserve">(домра, мандолина, баян, гусли, свирель, гармонь, </w:t>
      </w:r>
      <w:proofErr w:type="spellStart"/>
      <w:r w:rsidRPr="006C0A1A">
        <w:rPr>
          <w:sz w:val="24"/>
        </w:rPr>
        <w:t>трещетка</w:t>
      </w:r>
      <w:proofErr w:type="spellEnd"/>
      <w:r w:rsidRPr="006C0A1A">
        <w:rPr>
          <w:sz w:val="24"/>
        </w:rPr>
        <w:t>, деревянные ложки,</w:t>
      </w:r>
      <w:r w:rsidRPr="006C0A1A">
        <w:rPr>
          <w:spacing w:val="1"/>
          <w:sz w:val="24"/>
        </w:rPr>
        <w:t xml:space="preserve"> </w:t>
      </w:r>
      <w:r w:rsidRPr="006C0A1A">
        <w:rPr>
          <w:sz w:val="24"/>
        </w:rPr>
        <w:t>бас-балалайка);</w:t>
      </w:r>
    </w:p>
    <w:p w:rsidR="002D0399" w:rsidRPr="006C0A1A" w:rsidRDefault="002D0399" w:rsidP="00FB33E5">
      <w:pPr>
        <w:numPr>
          <w:ilvl w:val="0"/>
          <w:numId w:val="40"/>
        </w:numPr>
        <w:tabs>
          <w:tab w:val="left" w:pos="1056"/>
        </w:tabs>
        <w:spacing w:before="7" w:line="264" w:lineRule="auto"/>
        <w:ind w:right="226"/>
        <w:jc w:val="both"/>
        <w:rPr>
          <w:sz w:val="24"/>
        </w:rPr>
      </w:pPr>
      <w:r w:rsidRPr="006C0A1A">
        <w:rPr>
          <w:position w:val="1"/>
          <w:sz w:val="24"/>
        </w:rPr>
        <w:t>иметь</w:t>
      </w:r>
      <w:r w:rsidRPr="006C0A1A">
        <w:rPr>
          <w:spacing w:val="1"/>
          <w:position w:val="1"/>
          <w:sz w:val="24"/>
        </w:rPr>
        <w:t xml:space="preserve"> </w:t>
      </w:r>
      <w:r w:rsidRPr="006C0A1A">
        <w:rPr>
          <w:position w:val="1"/>
          <w:sz w:val="24"/>
        </w:rPr>
        <w:t>представления</w:t>
      </w:r>
      <w:r w:rsidRPr="006C0A1A">
        <w:rPr>
          <w:spacing w:val="1"/>
          <w:position w:val="1"/>
          <w:sz w:val="24"/>
        </w:rPr>
        <w:t xml:space="preserve"> </w:t>
      </w:r>
      <w:r w:rsidRPr="006C0A1A">
        <w:rPr>
          <w:position w:val="1"/>
          <w:sz w:val="24"/>
        </w:rPr>
        <w:t>об</w:t>
      </w:r>
      <w:r w:rsidRPr="006C0A1A">
        <w:rPr>
          <w:spacing w:val="1"/>
          <w:position w:val="1"/>
          <w:sz w:val="24"/>
        </w:rPr>
        <w:t xml:space="preserve"> </w:t>
      </w:r>
      <w:r w:rsidRPr="006C0A1A">
        <w:rPr>
          <w:position w:val="1"/>
          <w:sz w:val="24"/>
        </w:rPr>
        <w:t>особенностях</w:t>
      </w:r>
      <w:r w:rsidRPr="006C0A1A">
        <w:rPr>
          <w:spacing w:val="1"/>
          <w:position w:val="1"/>
          <w:sz w:val="24"/>
        </w:rPr>
        <w:t xml:space="preserve"> </w:t>
      </w:r>
      <w:r w:rsidRPr="006C0A1A">
        <w:rPr>
          <w:position w:val="1"/>
          <w:sz w:val="24"/>
        </w:rPr>
        <w:t>мелодического</w:t>
      </w:r>
      <w:r w:rsidRPr="006C0A1A">
        <w:rPr>
          <w:spacing w:val="1"/>
          <w:position w:val="1"/>
          <w:sz w:val="24"/>
        </w:rPr>
        <w:t xml:space="preserve"> </w:t>
      </w:r>
      <w:r w:rsidRPr="006C0A1A">
        <w:rPr>
          <w:position w:val="1"/>
          <w:sz w:val="24"/>
        </w:rPr>
        <w:t>голосоведения</w:t>
      </w:r>
      <w:r w:rsidRPr="006C0A1A">
        <w:rPr>
          <w:spacing w:val="1"/>
          <w:position w:val="1"/>
          <w:sz w:val="24"/>
        </w:rPr>
        <w:t xml:space="preserve"> </w:t>
      </w:r>
      <w:r w:rsidRPr="006C0A1A">
        <w:rPr>
          <w:position w:val="1"/>
          <w:sz w:val="24"/>
        </w:rPr>
        <w:t>(плавно,</w:t>
      </w:r>
      <w:r w:rsidRPr="006C0A1A">
        <w:rPr>
          <w:spacing w:val="1"/>
          <w:position w:val="1"/>
          <w:sz w:val="24"/>
        </w:rPr>
        <w:t xml:space="preserve"> </w:t>
      </w:r>
      <w:r w:rsidRPr="006C0A1A">
        <w:rPr>
          <w:sz w:val="24"/>
        </w:rPr>
        <w:t>отрывисто,</w:t>
      </w:r>
      <w:r w:rsidRPr="006C0A1A">
        <w:rPr>
          <w:spacing w:val="-1"/>
          <w:sz w:val="24"/>
        </w:rPr>
        <w:t xml:space="preserve"> </w:t>
      </w:r>
      <w:r w:rsidRPr="006C0A1A">
        <w:rPr>
          <w:sz w:val="24"/>
        </w:rPr>
        <w:t>скачкообразно);</w:t>
      </w:r>
    </w:p>
    <w:p w:rsidR="002D0399" w:rsidRPr="006C0A1A" w:rsidRDefault="002D0399" w:rsidP="00FB33E5">
      <w:pPr>
        <w:numPr>
          <w:ilvl w:val="0"/>
          <w:numId w:val="40"/>
        </w:numPr>
        <w:tabs>
          <w:tab w:val="left" w:pos="1055"/>
          <w:tab w:val="left" w:pos="1056"/>
        </w:tabs>
        <w:spacing w:before="13"/>
        <w:rPr>
          <w:sz w:val="24"/>
        </w:rPr>
      </w:pPr>
      <w:r w:rsidRPr="006C0A1A">
        <w:rPr>
          <w:position w:val="1"/>
          <w:sz w:val="24"/>
        </w:rPr>
        <w:t>петь</w:t>
      </w:r>
      <w:r w:rsidRPr="006C0A1A">
        <w:rPr>
          <w:spacing w:val="-5"/>
          <w:position w:val="1"/>
          <w:sz w:val="24"/>
        </w:rPr>
        <w:t xml:space="preserve"> </w:t>
      </w:r>
      <w:r w:rsidRPr="006C0A1A">
        <w:rPr>
          <w:position w:val="1"/>
          <w:sz w:val="24"/>
        </w:rPr>
        <w:t>хором,</w:t>
      </w:r>
      <w:r w:rsidRPr="006C0A1A">
        <w:rPr>
          <w:spacing w:val="-3"/>
          <w:position w:val="1"/>
          <w:sz w:val="24"/>
        </w:rPr>
        <w:t xml:space="preserve"> </w:t>
      </w:r>
      <w:r w:rsidRPr="006C0A1A">
        <w:rPr>
          <w:position w:val="1"/>
          <w:sz w:val="24"/>
        </w:rPr>
        <w:t>выполняя</w:t>
      </w:r>
      <w:r w:rsidRPr="006C0A1A">
        <w:rPr>
          <w:spacing w:val="-4"/>
          <w:position w:val="1"/>
          <w:sz w:val="24"/>
        </w:rPr>
        <w:t xml:space="preserve"> </w:t>
      </w:r>
      <w:r w:rsidRPr="006C0A1A">
        <w:rPr>
          <w:position w:val="1"/>
          <w:sz w:val="24"/>
        </w:rPr>
        <w:t>требования</w:t>
      </w:r>
      <w:r w:rsidRPr="006C0A1A">
        <w:rPr>
          <w:spacing w:val="-4"/>
          <w:position w:val="1"/>
          <w:sz w:val="24"/>
        </w:rPr>
        <w:t xml:space="preserve"> </w:t>
      </w:r>
      <w:r w:rsidRPr="006C0A1A">
        <w:rPr>
          <w:position w:val="1"/>
          <w:sz w:val="24"/>
        </w:rPr>
        <w:t>художественного</w:t>
      </w:r>
      <w:r w:rsidRPr="006C0A1A">
        <w:rPr>
          <w:spacing w:val="-3"/>
          <w:position w:val="1"/>
          <w:sz w:val="24"/>
        </w:rPr>
        <w:t xml:space="preserve"> </w:t>
      </w:r>
      <w:r w:rsidRPr="006C0A1A">
        <w:rPr>
          <w:position w:val="1"/>
          <w:sz w:val="24"/>
        </w:rPr>
        <w:t>исполнения;</w:t>
      </w:r>
    </w:p>
    <w:p w:rsidR="002D0399" w:rsidRPr="006C0A1A" w:rsidRDefault="002D0399" w:rsidP="00FB33E5">
      <w:pPr>
        <w:numPr>
          <w:ilvl w:val="0"/>
          <w:numId w:val="40"/>
        </w:numPr>
        <w:tabs>
          <w:tab w:val="left" w:pos="1055"/>
          <w:tab w:val="left" w:pos="1056"/>
        </w:tabs>
        <w:spacing w:before="26"/>
        <w:rPr>
          <w:sz w:val="24"/>
        </w:rPr>
      </w:pPr>
      <w:r w:rsidRPr="006C0A1A">
        <w:rPr>
          <w:position w:val="1"/>
          <w:sz w:val="24"/>
        </w:rPr>
        <w:t>стараться</w:t>
      </w:r>
      <w:r w:rsidRPr="006C0A1A">
        <w:rPr>
          <w:spacing w:val="-2"/>
          <w:position w:val="1"/>
          <w:sz w:val="24"/>
        </w:rPr>
        <w:t xml:space="preserve"> </w:t>
      </w:r>
      <w:r w:rsidRPr="006C0A1A">
        <w:rPr>
          <w:position w:val="1"/>
          <w:sz w:val="24"/>
        </w:rPr>
        <w:t>ясно</w:t>
      </w:r>
      <w:r w:rsidRPr="006C0A1A">
        <w:rPr>
          <w:spacing w:val="-2"/>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четко</w:t>
      </w:r>
      <w:r w:rsidRPr="006C0A1A">
        <w:rPr>
          <w:spacing w:val="-1"/>
          <w:position w:val="1"/>
          <w:sz w:val="24"/>
        </w:rPr>
        <w:t xml:space="preserve"> </w:t>
      </w:r>
      <w:r w:rsidRPr="006C0A1A">
        <w:rPr>
          <w:position w:val="1"/>
          <w:sz w:val="24"/>
        </w:rPr>
        <w:t>произносить</w:t>
      </w:r>
      <w:r w:rsidRPr="006C0A1A">
        <w:rPr>
          <w:spacing w:val="-3"/>
          <w:position w:val="1"/>
          <w:sz w:val="24"/>
        </w:rPr>
        <w:t xml:space="preserve"> </w:t>
      </w:r>
      <w:r w:rsidRPr="006C0A1A">
        <w:rPr>
          <w:position w:val="1"/>
          <w:sz w:val="24"/>
        </w:rPr>
        <w:t>слова</w:t>
      </w:r>
      <w:r w:rsidRPr="006C0A1A">
        <w:rPr>
          <w:spacing w:val="-2"/>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песнях</w:t>
      </w:r>
      <w:r w:rsidRPr="006C0A1A">
        <w:rPr>
          <w:spacing w:val="-1"/>
          <w:position w:val="1"/>
          <w:sz w:val="24"/>
        </w:rPr>
        <w:t xml:space="preserve"> </w:t>
      </w:r>
      <w:r w:rsidRPr="006C0A1A">
        <w:rPr>
          <w:position w:val="1"/>
          <w:sz w:val="24"/>
        </w:rPr>
        <w:t>подвижного</w:t>
      </w:r>
      <w:r w:rsidRPr="006C0A1A">
        <w:rPr>
          <w:spacing w:val="-3"/>
          <w:position w:val="1"/>
          <w:sz w:val="24"/>
        </w:rPr>
        <w:t xml:space="preserve"> </w:t>
      </w:r>
      <w:r w:rsidRPr="006C0A1A">
        <w:rPr>
          <w:position w:val="1"/>
          <w:sz w:val="24"/>
        </w:rPr>
        <w:t>характера;</w:t>
      </w:r>
    </w:p>
    <w:p w:rsidR="002D0399" w:rsidRPr="006C0A1A" w:rsidRDefault="002D0399" w:rsidP="00FB33E5">
      <w:pPr>
        <w:numPr>
          <w:ilvl w:val="0"/>
          <w:numId w:val="40"/>
        </w:numPr>
        <w:tabs>
          <w:tab w:val="left" w:pos="1055"/>
          <w:tab w:val="left" w:pos="1056"/>
        </w:tabs>
        <w:spacing w:before="28"/>
        <w:rPr>
          <w:sz w:val="24"/>
        </w:rPr>
      </w:pPr>
      <w:r w:rsidRPr="006C0A1A">
        <w:rPr>
          <w:position w:val="1"/>
          <w:sz w:val="24"/>
        </w:rPr>
        <w:t>исполнять</w:t>
      </w:r>
      <w:r w:rsidRPr="006C0A1A">
        <w:rPr>
          <w:spacing w:val="-4"/>
          <w:position w:val="1"/>
          <w:sz w:val="24"/>
        </w:rPr>
        <w:t xml:space="preserve"> </w:t>
      </w:r>
      <w:r w:rsidRPr="006C0A1A">
        <w:rPr>
          <w:position w:val="1"/>
          <w:sz w:val="24"/>
        </w:rPr>
        <w:t>выученные</w:t>
      </w:r>
      <w:r w:rsidRPr="006C0A1A">
        <w:rPr>
          <w:spacing w:val="-4"/>
          <w:position w:val="1"/>
          <w:sz w:val="24"/>
        </w:rPr>
        <w:t xml:space="preserve"> </w:t>
      </w:r>
      <w:r w:rsidRPr="006C0A1A">
        <w:rPr>
          <w:position w:val="1"/>
          <w:sz w:val="24"/>
        </w:rPr>
        <w:t>песни</w:t>
      </w:r>
      <w:r w:rsidRPr="006C0A1A">
        <w:rPr>
          <w:spacing w:val="-3"/>
          <w:position w:val="1"/>
          <w:sz w:val="24"/>
        </w:rPr>
        <w:t xml:space="preserve"> </w:t>
      </w:r>
      <w:r w:rsidRPr="006C0A1A">
        <w:rPr>
          <w:position w:val="1"/>
          <w:sz w:val="24"/>
        </w:rPr>
        <w:t>без</w:t>
      </w:r>
      <w:r w:rsidRPr="006C0A1A">
        <w:rPr>
          <w:spacing w:val="-3"/>
          <w:position w:val="1"/>
          <w:sz w:val="24"/>
        </w:rPr>
        <w:t xml:space="preserve"> </w:t>
      </w:r>
      <w:r w:rsidRPr="006C0A1A">
        <w:rPr>
          <w:position w:val="1"/>
          <w:sz w:val="24"/>
        </w:rPr>
        <w:t>музыкального</w:t>
      </w:r>
      <w:r w:rsidRPr="006C0A1A">
        <w:rPr>
          <w:spacing w:val="-2"/>
          <w:position w:val="1"/>
          <w:sz w:val="24"/>
        </w:rPr>
        <w:t xml:space="preserve"> </w:t>
      </w:r>
      <w:r w:rsidRPr="006C0A1A">
        <w:rPr>
          <w:position w:val="1"/>
          <w:sz w:val="24"/>
        </w:rPr>
        <w:t>сопровождения,</w:t>
      </w:r>
      <w:r w:rsidRPr="006C0A1A">
        <w:rPr>
          <w:spacing w:val="-3"/>
          <w:position w:val="1"/>
          <w:sz w:val="24"/>
        </w:rPr>
        <w:t xml:space="preserve"> </w:t>
      </w:r>
      <w:r w:rsidRPr="006C0A1A">
        <w:rPr>
          <w:position w:val="1"/>
          <w:sz w:val="24"/>
        </w:rPr>
        <w:t>самостоятельно;</w:t>
      </w:r>
    </w:p>
    <w:p w:rsidR="002D0399" w:rsidRPr="006C0A1A" w:rsidRDefault="002D0399" w:rsidP="00FB33E5">
      <w:pPr>
        <w:numPr>
          <w:ilvl w:val="0"/>
          <w:numId w:val="40"/>
        </w:numPr>
        <w:tabs>
          <w:tab w:val="left" w:pos="1055"/>
          <w:tab w:val="left" w:pos="1056"/>
        </w:tabs>
        <w:spacing w:before="28"/>
        <w:rPr>
          <w:sz w:val="24"/>
        </w:rPr>
      </w:pPr>
      <w:r w:rsidRPr="006C0A1A">
        <w:rPr>
          <w:position w:val="1"/>
          <w:sz w:val="24"/>
        </w:rPr>
        <w:t>различать</w:t>
      </w:r>
      <w:r w:rsidRPr="006C0A1A">
        <w:rPr>
          <w:spacing w:val="-2"/>
          <w:position w:val="1"/>
          <w:sz w:val="24"/>
        </w:rPr>
        <w:t xml:space="preserve"> </w:t>
      </w:r>
      <w:r w:rsidRPr="006C0A1A">
        <w:rPr>
          <w:position w:val="1"/>
          <w:sz w:val="24"/>
        </w:rPr>
        <w:t>разнообразные</w:t>
      </w:r>
      <w:r w:rsidRPr="006C0A1A">
        <w:rPr>
          <w:spacing w:val="-1"/>
          <w:position w:val="1"/>
          <w:sz w:val="24"/>
        </w:rPr>
        <w:t xml:space="preserve"> </w:t>
      </w:r>
      <w:r w:rsidRPr="006C0A1A">
        <w:rPr>
          <w:position w:val="1"/>
          <w:sz w:val="24"/>
        </w:rPr>
        <w:t>по</w:t>
      </w:r>
      <w:r w:rsidRPr="006C0A1A">
        <w:rPr>
          <w:spacing w:val="-3"/>
          <w:position w:val="1"/>
          <w:sz w:val="24"/>
        </w:rPr>
        <w:t xml:space="preserve"> </w:t>
      </w:r>
      <w:r w:rsidRPr="006C0A1A">
        <w:rPr>
          <w:position w:val="1"/>
          <w:sz w:val="24"/>
        </w:rPr>
        <w:t>характеру и</w:t>
      </w:r>
      <w:r w:rsidRPr="006C0A1A">
        <w:rPr>
          <w:spacing w:val="-2"/>
          <w:position w:val="1"/>
          <w:sz w:val="24"/>
        </w:rPr>
        <w:t xml:space="preserve"> </w:t>
      </w:r>
      <w:r w:rsidRPr="006C0A1A">
        <w:rPr>
          <w:position w:val="1"/>
          <w:sz w:val="24"/>
        </w:rPr>
        <w:t>звучанию</w:t>
      </w:r>
      <w:r w:rsidRPr="006C0A1A">
        <w:rPr>
          <w:spacing w:val="-2"/>
          <w:position w:val="1"/>
          <w:sz w:val="24"/>
        </w:rPr>
        <w:t xml:space="preserve"> </w:t>
      </w:r>
      <w:r w:rsidRPr="006C0A1A">
        <w:rPr>
          <w:position w:val="1"/>
          <w:sz w:val="24"/>
        </w:rPr>
        <w:t>песни,</w:t>
      </w:r>
      <w:r w:rsidRPr="006C0A1A">
        <w:rPr>
          <w:spacing w:val="-2"/>
          <w:position w:val="1"/>
          <w:sz w:val="24"/>
        </w:rPr>
        <w:t xml:space="preserve"> </w:t>
      </w:r>
      <w:r w:rsidRPr="006C0A1A">
        <w:rPr>
          <w:position w:val="1"/>
          <w:sz w:val="24"/>
        </w:rPr>
        <w:t>марши,</w:t>
      </w:r>
      <w:r w:rsidRPr="006C0A1A">
        <w:rPr>
          <w:spacing w:val="-1"/>
          <w:position w:val="1"/>
          <w:sz w:val="24"/>
        </w:rPr>
        <w:t xml:space="preserve"> </w:t>
      </w:r>
      <w:r w:rsidRPr="006C0A1A">
        <w:rPr>
          <w:position w:val="1"/>
          <w:sz w:val="24"/>
        </w:rPr>
        <w:t>танцы;</w:t>
      </w:r>
    </w:p>
    <w:p w:rsidR="002D0399" w:rsidRPr="006C0A1A" w:rsidRDefault="002D0399" w:rsidP="00FB33E5">
      <w:pPr>
        <w:numPr>
          <w:ilvl w:val="0"/>
          <w:numId w:val="40"/>
        </w:numPr>
        <w:tabs>
          <w:tab w:val="left" w:pos="1055"/>
          <w:tab w:val="left" w:pos="1056"/>
        </w:tabs>
        <w:spacing w:before="26" w:line="264" w:lineRule="auto"/>
        <w:ind w:right="233"/>
        <w:rPr>
          <w:sz w:val="24"/>
        </w:rPr>
      </w:pPr>
      <w:r w:rsidRPr="006C0A1A">
        <w:rPr>
          <w:position w:val="1"/>
          <w:sz w:val="24"/>
        </w:rPr>
        <w:t>владеть</w:t>
      </w:r>
      <w:r w:rsidRPr="006C0A1A">
        <w:rPr>
          <w:spacing w:val="41"/>
          <w:position w:val="1"/>
          <w:sz w:val="24"/>
        </w:rPr>
        <w:t xml:space="preserve"> </w:t>
      </w:r>
      <w:r w:rsidRPr="006C0A1A">
        <w:rPr>
          <w:position w:val="1"/>
          <w:sz w:val="24"/>
        </w:rPr>
        <w:t>элементами</w:t>
      </w:r>
      <w:r w:rsidRPr="006C0A1A">
        <w:rPr>
          <w:spacing w:val="42"/>
          <w:position w:val="1"/>
          <w:sz w:val="24"/>
        </w:rPr>
        <w:t xml:space="preserve"> </w:t>
      </w:r>
      <w:r w:rsidRPr="006C0A1A">
        <w:rPr>
          <w:position w:val="1"/>
          <w:sz w:val="24"/>
        </w:rPr>
        <w:t>музыкальной</w:t>
      </w:r>
      <w:r w:rsidRPr="006C0A1A">
        <w:rPr>
          <w:spacing w:val="41"/>
          <w:position w:val="1"/>
          <w:sz w:val="24"/>
        </w:rPr>
        <w:t xml:space="preserve"> </w:t>
      </w:r>
      <w:r w:rsidRPr="006C0A1A">
        <w:rPr>
          <w:position w:val="1"/>
          <w:sz w:val="24"/>
        </w:rPr>
        <w:t>грамоты,</w:t>
      </w:r>
      <w:r w:rsidRPr="006C0A1A">
        <w:rPr>
          <w:spacing w:val="43"/>
          <w:position w:val="1"/>
          <w:sz w:val="24"/>
        </w:rPr>
        <w:t xml:space="preserve"> </w:t>
      </w:r>
      <w:r w:rsidRPr="006C0A1A">
        <w:rPr>
          <w:position w:val="1"/>
          <w:sz w:val="24"/>
        </w:rPr>
        <w:t>как</w:t>
      </w:r>
      <w:r w:rsidRPr="006C0A1A">
        <w:rPr>
          <w:spacing w:val="42"/>
          <w:position w:val="1"/>
          <w:sz w:val="24"/>
        </w:rPr>
        <w:t xml:space="preserve"> </w:t>
      </w:r>
      <w:r w:rsidRPr="006C0A1A">
        <w:rPr>
          <w:position w:val="1"/>
          <w:sz w:val="24"/>
        </w:rPr>
        <w:t>средства</w:t>
      </w:r>
      <w:r w:rsidRPr="006C0A1A">
        <w:rPr>
          <w:spacing w:val="42"/>
          <w:position w:val="1"/>
          <w:sz w:val="24"/>
        </w:rPr>
        <w:t xml:space="preserve"> </w:t>
      </w:r>
      <w:r w:rsidRPr="006C0A1A">
        <w:rPr>
          <w:position w:val="1"/>
          <w:sz w:val="24"/>
        </w:rPr>
        <w:t>осознания</w:t>
      </w:r>
      <w:r w:rsidRPr="006C0A1A">
        <w:rPr>
          <w:spacing w:val="41"/>
          <w:position w:val="1"/>
          <w:sz w:val="24"/>
        </w:rPr>
        <w:t xml:space="preserve"> </w:t>
      </w:r>
      <w:r w:rsidRPr="006C0A1A">
        <w:rPr>
          <w:position w:val="1"/>
          <w:sz w:val="24"/>
        </w:rPr>
        <w:t>музыкальной</w:t>
      </w:r>
      <w:r w:rsidRPr="006C0A1A">
        <w:rPr>
          <w:spacing w:val="-57"/>
          <w:position w:val="1"/>
          <w:sz w:val="24"/>
        </w:rPr>
        <w:t xml:space="preserve"> </w:t>
      </w:r>
      <w:r w:rsidRPr="006C0A1A">
        <w:rPr>
          <w:sz w:val="24"/>
        </w:rPr>
        <w:t>речи.</w:t>
      </w:r>
    </w:p>
    <w:p w:rsidR="002D0399" w:rsidRPr="006C0A1A" w:rsidRDefault="002D0399" w:rsidP="002D0399">
      <w:pPr>
        <w:spacing w:before="13" w:line="276" w:lineRule="auto"/>
        <w:ind w:right="228"/>
        <w:jc w:val="both"/>
        <w:rPr>
          <w:sz w:val="24"/>
          <w:szCs w:val="24"/>
        </w:rPr>
      </w:pPr>
      <w:r w:rsidRPr="006C0A1A">
        <w:rPr>
          <w:b/>
          <w:sz w:val="24"/>
          <w:szCs w:val="24"/>
        </w:rPr>
        <w:t xml:space="preserve">Личностные результаты </w:t>
      </w:r>
      <w:r w:rsidRPr="006C0A1A">
        <w:rPr>
          <w:sz w:val="24"/>
          <w:szCs w:val="24"/>
        </w:rPr>
        <w:t>освоения АООП НОО для обучающихся с РАС с легкой</w:t>
      </w:r>
      <w:r w:rsidRPr="006C0A1A">
        <w:rPr>
          <w:spacing w:val="1"/>
          <w:sz w:val="24"/>
          <w:szCs w:val="24"/>
        </w:rPr>
        <w:t xml:space="preserve"> </w:t>
      </w:r>
      <w:r w:rsidRPr="006C0A1A">
        <w:rPr>
          <w:sz w:val="24"/>
          <w:szCs w:val="24"/>
        </w:rPr>
        <w:t>умственной отсталостью (интеллектуальными нарушениями) с учетом индивидуальных</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особых</w:t>
      </w:r>
      <w:r w:rsidRPr="006C0A1A">
        <w:rPr>
          <w:spacing w:val="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потребностей</w:t>
      </w:r>
      <w:r w:rsidRPr="006C0A1A">
        <w:rPr>
          <w:spacing w:val="1"/>
          <w:sz w:val="24"/>
          <w:szCs w:val="24"/>
        </w:rPr>
        <w:t xml:space="preserve"> </w:t>
      </w:r>
      <w:r w:rsidRPr="006C0A1A">
        <w:rPr>
          <w:sz w:val="24"/>
          <w:szCs w:val="24"/>
        </w:rPr>
        <w:t>включают</w:t>
      </w:r>
      <w:r w:rsidRPr="006C0A1A">
        <w:rPr>
          <w:spacing w:val="1"/>
          <w:sz w:val="24"/>
          <w:szCs w:val="24"/>
        </w:rPr>
        <w:t xml:space="preserve"> </w:t>
      </w:r>
      <w:r w:rsidRPr="006C0A1A">
        <w:rPr>
          <w:sz w:val="24"/>
          <w:szCs w:val="24"/>
        </w:rPr>
        <w:t>индивидуально-</w:t>
      </w:r>
      <w:r w:rsidRPr="006C0A1A">
        <w:rPr>
          <w:spacing w:val="1"/>
          <w:sz w:val="24"/>
          <w:szCs w:val="24"/>
        </w:rPr>
        <w:t xml:space="preserve"> </w:t>
      </w:r>
      <w:r w:rsidRPr="006C0A1A">
        <w:rPr>
          <w:sz w:val="24"/>
          <w:szCs w:val="24"/>
        </w:rPr>
        <w:t>личностные</w:t>
      </w:r>
      <w:r w:rsidRPr="006C0A1A">
        <w:rPr>
          <w:spacing w:val="1"/>
          <w:sz w:val="24"/>
          <w:szCs w:val="24"/>
        </w:rPr>
        <w:t xml:space="preserve"> </w:t>
      </w:r>
      <w:r w:rsidRPr="006C0A1A">
        <w:rPr>
          <w:sz w:val="24"/>
          <w:szCs w:val="24"/>
        </w:rPr>
        <w:t>качества,</w:t>
      </w:r>
      <w:r w:rsidRPr="006C0A1A">
        <w:rPr>
          <w:spacing w:val="1"/>
          <w:sz w:val="24"/>
          <w:szCs w:val="24"/>
        </w:rPr>
        <w:t xml:space="preserve"> </w:t>
      </w:r>
      <w:r w:rsidRPr="006C0A1A">
        <w:rPr>
          <w:sz w:val="24"/>
          <w:szCs w:val="24"/>
        </w:rPr>
        <w:t>специальные</w:t>
      </w:r>
      <w:r w:rsidRPr="006C0A1A">
        <w:rPr>
          <w:spacing w:val="1"/>
          <w:sz w:val="24"/>
          <w:szCs w:val="24"/>
        </w:rPr>
        <w:t xml:space="preserve"> </w:t>
      </w:r>
      <w:r w:rsidRPr="006C0A1A">
        <w:rPr>
          <w:sz w:val="24"/>
          <w:szCs w:val="24"/>
        </w:rPr>
        <w:t>требования</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социальной</w:t>
      </w:r>
      <w:r w:rsidRPr="006C0A1A">
        <w:rPr>
          <w:spacing w:val="1"/>
          <w:sz w:val="24"/>
          <w:szCs w:val="24"/>
        </w:rPr>
        <w:t xml:space="preserve"> </w:t>
      </w:r>
      <w:r w:rsidRPr="006C0A1A">
        <w:rPr>
          <w:sz w:val="24"/>
          <w:szCs w:val="24"/>
        </w:rPr>
        <w:t>компетенции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должны</w:t>
      </w:r>
      <w:r w:rsidRPr="006C0A1A">
        <w:rPr>
          <w:spacing w:val="-1"/>
          <w:sz w:val="24"/>
          <w:szCs w:val="24"/>
        </w:rPr>
        <w:t xml:space="preserve"> </w:t>
      </w:r>
      <w:r w:rsidRPr="006C0A1A">
        <w:rPr>
          <w:sz w:val="24"/>
          <w:szCs w:val="24"/>
        </w:rPr>
        <w:t>отражать:</w:t>
      </w:r>
    </w:p>
    <w:p w:rsidR="002D0399" w:rsidRPr="006C0A1A" w:rsidRDefault="002D0399" w:rsidP="00FB33E5">
      <w:pPr>
        <w:numPr>
          <w:ilvl w:val="0"/>
          <w:numId w:val="40"/>
        </w:numPr>
        <w:tabs>
          <w:tab w:val="left" w:pos="1056"/>
        </w:tabs>
        <w:spacing w:line="268" w:lineRule="auto"/>
        <w:ind w:right="230"/>
        <w:jc w:val="both"/>
        <w:rPr>
          <w:sz w:val="24"/>
        </w:rPr>
      </w:pPr>
      <w:r w:rsidRPr="006C0A1A">
        <w:rPr>
          <w:position w:val="1"/>
          <w:sz w:val="24"/>
        </w:rPr>
        <w:t>развитие чувства любви к родителям (законным представителям), другим членам</w:t>
      </w:r>
      <w:r w:rsidRPr="006C0A1A">
        <w:rPr>
          <w:spacing w:val="1"/>
          <w:position w:val="1"/>
          <w:sz w:val="24"/>
        </w:rPr>
        <w:t xml:space="preserve"> </w:t>
      </w:r>
      <w:r w:rsidRPr="006C0A1A">
        <w:rPr>
          <w:sz w:val="24"/>
        </w:rPr>
        <w:t>семьи,</w:t>
      </w:r>
      <w:r w:rsidRPr="006C0A1A">
        <w:rPr>
          <w:spacing w:val="1"/>
          <w:sz w:val="24"/>
        </w:rPr>
        <w:t xml:space="preserve"> </w:t>
      </w:r>
      <w:r w:rsidRPr="006C0A1A">
        <w:rPr>
          <w:sz w:val="24"/>
        </w:rPr>
        <w:t>к</w:t>
      </w:r>
      <w:r w:rsidRPr="006C0A1A">
        <w:rPr>
          <w:spacing w:val="1"/>
          <w:sz w:val="24"/>
        </w:rPr>
        <w:t xml:space="preserve"> </w:t>
      </w:r>
      <w:r w:rsidRPr="006C0A1A">
        <w:rPr>
          <w:sz w:val="24"/>
        </w:rPr>
        <w:t>школе,</w:t>
      </w:r>
      <w:r w:rsidRPr="006C0A1A">
        <w:rPr>
          <w:spacing w:val="1"/>
          <w:sz w:val="24"/>
        </w:rPr>
        <w:t xml:space="preserve"> </w:t>
      </w:r>
      <w:r w:rsidRPr="006C0A1A">
        <w:rPr>
          <w:sz w:val="24"/>
        </w:rPr>
        <w:t>принятие</w:t>
      </w:r>
      <w:r w:rsidRPr="006C0A1A">
        <w:rPr>
          <w:spacing w:val="1"/>
          <w:sz w:val="24"/>
        </w:rPr>
        <w:t xml:space="preserve"> </w:t>
      </w:r>
      <w:r w:rsidRPr="006C0A1A">
        <w:rPr>
          <w:sz w:val="24"/>
        </w:rPr>
        <w:t>педагогического</w:t>
      </w:r>
      <w:r w:rsidRPr="006C0A1A">
        <w:rPr>
          <w:spacing w:val="1"/>
          <w:sz w:val="24"/>
        </w:rPr>
        <w:t xml:space="preserve"> </w:t>
      </w:r>
      <w:r w:rsidRPr="006C0A1A">
        <w:rPr>
          <w:sz w:val="24"/>
        </w:rPr>
        <w:t>работника</w:t>
      </w:r>
      <w:r w:rsidRPr="006C0A1A">
        <w:rPr>
          <w:spacing w:val="1"/>
          <w:sz w:val="24"/>
        </w:rPr>
        <w:t xml:space="preserve"> </w:t>
      </w:r>
      <w:r w:rsidRPr="006C0A1A">
        <w:rPr>
          <w:sz w:val="24"/>
        </w:rPr>
        <w:t>и</w:t>
      </w:r>
      <w:r w:rsidRPr="006C0A1A">
        <w:rPr>
          <w:spacing w:val="1"/>
          <w:sz w:val="24"/>
        </w:rPr>
        <w:t xml:space="preserve"> </w:t>
      </w:r>
      <w:r w:rsidRPr="006C0A1A">
        <w:rPr>
          <w:sz w:val="24"/>
        </w:rPr>
        <w:t>других</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класса,</w:t>
      </w:r>
      <w:r w:rsidRPr="006C0A1A">
        <w:rPr>
          <w:spacing w:val="-1"/>
          <w:sz w:val="24"/>
        </w:rPr>
        <w:t xml:space="preserve"> </w:t>
      </w:r>
      <w:r w:rsidRPr="006C0A1A">
        <w:rPr>
          <w:sz w:val="24"/>
        </w:rPr>
        <w:t>взаимодействие</w:t>
      </w:r>
      <w:r w:rsidRPr="006C0A1A">
        <w:rPr>
          <w:spacing w:val="-2"/>
          <w:sz w:val="24"/>
        </w:rPr>
        <w:t xml:space="preserve"> </w:t>
      </w:r>
      <w:r w:rsidRPr="006C0A1A">
        <w:rPr>
          <w:sz w:val="24"/>
        </w:rPr>
        <w:t>с ними;</w:t>
      </w:r>
    </w:p>
    <w:p w:rsidR="002D0399" w:rsidRPr="006C0A1A" w:rsidRDefault="002D0399" w:rsidP="00FB33E5">
      <w:pPr>
        <w:numPr>
          <w:ilvl w:val="0"/>
          <w:numId w:val="40"/>
        </w:numPr>
        <w:tabs>
          <w:tab w:val="left" w:pos="1056"/>
        </w:tabs>
        <w:spacing w:before="8"/>
        <w:jc w:val="both"/>
        <w:rPr>
          <w:sz w:val="24"/>
        </w:rPr>
      </w:pPr>
      <w:r w:rsidRPr="006C0A1A">
        <w:rPr>
          <w:position w:val="1"/>
          <w:sz w:val="24"/>
        </w:rPr>
        <w:t>развитие</w:t>
      </w:r>
      <w:r w:rsidRPr="006C0A1A">
        <w:rPr>
          <w:spacing w:val="-2"/>
          <w:position w:val="1"/>
          <w:sz w:val="24"/>
        </w:rPr>
        <w:t xml:space="preserve"> </w:t>
      </w:r>
      <w:r w:rsidRPr="006C0A1A">
        <w:rPr>
          <w:position w:val="1"/>
          <w:sz w:val="24"/>
        </w:rPr>
        <w:t>мотивации</w:t>
      </w:r>
      <w:r w:rsidRPr="006C0A1A">
        <w:rPr>
          <w:spacing w:val="-1"/>
          <w:position w:val="1"/>
          <w:sz w:val="24"/>
        </w:rPr>
        <w:t xml:space="preserve"> </w:t>
      </w:r>
      <w:r w:rsidRPr="006C0A1A">
        <w:rPr>
          <w:position w:val="1"/>
          <w:sz w:val="24"/>
        </w:rPr>
        <w:t>к обучению;</w:t>
      </w:r>
    </w:p>
    <w:p w:rsidR="002D0399" w:rsidRPr="006C0A1A" w:rsidRDefault="002D0399" w:rsidP="00FB33E5">
      <w:pPr>
        <w:numPr>
          <w:ilvl w:val="0"/>
          <w:numId w:val="40"/>
        </w:numPr>
        <w:tabs>
          <w:tab w:val="left" w:pos="1056"/>
        </w:tabs>
        <w:spacing w:before="27"/>
        <w:jc w:val="both"/>
        <w:rPr>
          <w:sz w:val="24"/>
        </w:rPr>
      </w:pPr>
      <w:r w:rsidRPr="006C0A1A">
        <w:rPr>
          <w:position w:val="1"/>
          <w:sz w:val="24"/>
        </w:rPr>
        <w:t>развитие</w:t>
      </w:r>
      <w:r w:rsidRPr="006C0A1A">
        <w:rPr>
          <w:spacing w:val="-4"/>
          <w:position w:val="1"/>
          <w:sz w:val="24"/>
        </w:rPr>
        <w:t xml:space="preserve"> </w:t>
      </w:r>
      <w:r w:rsidRPr="006C0A1A">
        <w:rPr>
          <w:position w:val="1"/>
          <w:sz w:val="24"/>
        </w:rPr>
        <w:t>адекватных</w:t>
      </w:r>
      <w:r w:rsidRPr="006C0A1A">
        <w:rPr>
          <w:spacing w:val="-3"/>
          <w:position w:val="1"/>
          <w:sz w:val="24"/>
        </w:rPr>
        <w:t xml:space="preserve"> </w:t>
      </w:r>
      <w:r w:rsidRPr="006C0A1A">
        <w:rPr>
          <w:position w:val="1"/>
          <w:sz w:val="24"/>
        </w:rPr>
        <w:t>представлений</w:t>
      </w:r>
      <w:r w:rsidRPr="006C0A1A">
        <w:rPr>
          <w:spacing w:val="-3"/>
          <w:position w:val="1"/>
          <w:sz w:val="24"/>
        </w:rPr>
        <w:t xml:space="preserve"> </w:t>
      </w:r>
      <w:r w:rsidRPr="006C0A1A">
        <w:rPr>
          <w:position w:val="1"/>
          <w:sz w:val="24"/>
        </w:rPr>
        <w:t>о</w:t>
      </w:r>
      <w:r w:rsidRPr="006C0A1A">
        <w:rPr>
          <w:spacing w:val="-3"/>
          <w:position w:val="1"/>
          <w:sz w:val="24"/>
        </w:rPr>
        <w:t xml:space="preserve"> </w:t>
      </w:r>
      <w:r w:rsidRPr="006C0A1A">
        <w:rPr>
          <w:position w:val="1"/>
          <w:sz w:val="24"/>
        </w:rPr>
        <w:t>насущно</w:t>
      </w:r>
      <w:r w:rsidRPr="006C0A1A">
        <w:rPr>
          <w:spacing w:val="-4"/>
          <w:position w:val="1"/>
          <w:sz w:val="24"/>
        </w:rPr>
        <w:t xml:space="preserve"> </w:t>
      </w:r>
      <w:r w:rsidRPr="006C0A1A">
        <w:rPr>
          <w:position w:val="1"/>
          <w:sz w:val="24"/>
        </w:rPr>
        <w:t>необходимом</w:t>
      </w:r>
      <w:r w:rsidRPr="006C0A1A">
        <w:rPr>
          <w:spacing w:val="-4"/>
          <w:position w:val="1"/>
          <w:sz w:val="24"/>
        </w:rPr>
        <w:t xml:space="preserve"> </w:t>
      </w:r>
      <w:r w:rsidRPr="006C0A1A">
        <w:rPr>
          <w:position w:val="1"/>
          <w:sz w:val="24"/>
        </w:rPr>
        <w:t>жизнеобеспечении;</w:t>
      </w:r>
    </w:p>
    <w:p w:rsidR="002D0399" w:rsidRPr="006C0A1A" w:rsidRDefault="002D0399" w:rsidP="00FB33E5">
      <w:pPr>
        <w:numPr>
          <w:ilvl w:val="0"/>
          <w:numId w:val="40"/>
        </w:numPr>
        <w:tabs>
          <w:tab w:val="left" w:pos="1056"/>
        </w:tabs>
        <w:spacing w:before="27" w:line="268" w:lineRule="auto"/>
        <w:ind w:right="231"/>
        <w:jc w:val="both"/>
        <w:rPr>
          <w:sz w:val="24"/>
        </w:rPr>
      </w:pPr>
      <w:r w:rsidRPr="006C0A1A">
        <w:rPr>
          <w:position w:val="1"/>
          <w:sz w:val="24"/>
        </w:rPr>
        <w:t>овладение социально-бытовыми умениями, используемыми в повседневной жизни</w:t>
      </w:r>
      <w:r w:rsidRPr="006C0A1A">
        <w:rPr>
          <w:spacing w:val="1"/>
          <w:position w:val="1"/>
          <w:sz w:val="24"/>
        </w:rPr>
        <w:t xml:space="preserve"> </w:t>
      </w:r>
      <w:r w:rsidRPr="006C0A1A">
        <w:rPr>
          <w:sz w:val="24"/>
        </w:rPr>
        <w:t>(представления об устройстве домашней и школьной жизни; умение включаться в</w:t>
      </w:r>
      <w:r w:rsidRPr="006C0A1A">
        <w:rPr>
          <w:spacing w:val="1"/>
          <w:sz w:val="24"/>
        </w:rPr>
        <w:t xml:space="preserve"> </w:t>
      </w:r>
      <w:r w:rsidRPr="006C0A1A">
        <w:rPr>
          <w:sz w:val="24"/>
        </w:rPr>
        <w:t>разнообразные</w:t>
      </w:r>
      <w:r w:rsidRPr="006C0A1A">
        <w:rPr>
          <w:spacing w:val="-1"/>
          <w:sz w:val="24"/>
        </w:rPr>
        <w:t xml:space="preserve"> </w:t>
      </w:r>
      <w:r w:rsidRPr="006C0A1A">
        <w:rPr>
          <w:sz w:val="24"/>
        </w:rPr>
        <w:t>повседневные</w:t>
      </w:r>
      <w:r w:rsidRPr="006C0A1A">
        <w:rPr>
          <w:spacing w:val="-1"/>
          <w:sz w:val="24"/>
        </w:rPr>
        <w:t xml:space="preserve"> </w:t>
      </w:r>
      <w:r w:rsidRPr="006C0A1A">
        <w:rPr>
          <w:sz w:val="24"/>
        </w:rPr>
        <w:t>школьные</w:t>
      </w:r>
      <w:r w:rsidRPr="006C0A1A">
        <w:rPr>
          <w:spacing w:val="-1"/>
          <w:sz w:val="24"/>
        </w:rPr>
        <w:t xml:space="preserve"> </w:t>
      </w:r>
      <w:r w:rsidRPr="006C0A1A">
        <w:rPr>
          <w:sz w:val="24"/>
        </w:rPr>
        <w:t>дела);</w:t>
      </w:r>
    </w:p>
    <w:p w:rsidR="002D0399" w:rsidRPr="006C0A1A" w:rsidRDefault="002D0399" w:rsidP="00FB33E5">
      <w:pPr>
        <w:numPr>
          <w:ilvl w:val="0"/>
          <w:numId w:val="40"/>
        </w:numPr>
        <w:tabs>
          <w:tab w:val="left" w:pos="1056"/>
        </w:tabs>
        <w:spacing w:before="9" w:line="261" w:lineRule="auto"/>
        <w:ind w:right="231"/>
        <w:jc w:val="both"/>
        <w:rPr>
          <w:sz w:val="24"/>
        </w:rPr>
      </w:pPr>
      <w:r w:rsidRPr="006C0A1A">
        <w:rPr>
          <w:position w:val="1"/>
          <w:sz w:val="24"/>
        </w:rPr>
        <w:t>владение</w:t>
      </w:r>
      <w:r w:rsidRPr="006C0A1A">
        <w:rPr>
          <w:spacing w:val="1"/>
          <w:position w:val="1"/>
          <w:sz w:val="24"/>
        </w:rPr>
        <w:t xml:space="preserve"> </w:t>
      </w:r>
      <w:r w:rsidRPr="006C0A1A">
        <w:rPr>
          <w:position w:val="1"/>
          <w:sz w:val="24"/>
        </w:rPr>
        <w:t>элементарными</w:t>
      </w:r>
      <w:r w:rsidRPr="006C0A1A">
        <w:rPr>
          <w:spacing w:val="1"/>
          <w:position w:val="1"/>
          <w:sz w:val="24"/>
        </w:rPr>
        <w:t xml:space="preserve"> </w:t>
      </w:r>
      <w:r w:rsidRPr="006C0A1A">
        <w:rPr>
          <w:position w:val="1"/>
          <w:sz w:val="24"/>
        </w:rPr>
        <w:t>навыками</w:t>
      </w:r>
      <w:r w:rsidRPr="006C0A1A">
        <w:rPr>
          <w:spacing w:val="1"/>
          <w:position w:val="1"/>
          <w:sz w:val="24"/>
        </w:rPr>
        <w:t xml:space="preserve"> </w:t>
      </w:r>
      <w:r w:rsidRPr="006C0A1A">
        <w:rPr>
          <w:position w:val="1"/>
          <w:sz w:val="24"/>
        </w:rPr>
        <w:t>коммуникации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принятыми</w:t>
      </w:r>
      <w:r w:rsidRPr="006C0A1A">
        <w:rPr>
          <w:spacing w:val="1"/>
          <w:position w:val="1"/>
          <w:sz w:val="24"/>
        </w:rPr>
        <w:t xml:space="preserve"> </w:t>
      </w:r>
      <w:r w:rsidRPr="006C0A1A">
        <w:rPr>
          <w:position w:val="1"/>
          <w:sz w:val="24"/>
        </w:rPr>
        <w:t>ритуалами</w:t>
      </w:r>
      <w:r w:rsidRPr="006C0A1A">
        <w:rPr>
          <w:spacing w:val="1"/>
          <w:position w:val="1"/>
          <w:sz w:val="24"/>
        </w:rPr>
        <w:t xml:space="preserve"> </w:t>
      </w:r>
      <w:r w:rsidRPr="006C0A1A">
        <w:rPr>
          <w:sz w:val="24"/>
        </w:rPr>
        <w:t>социального</w:t>
      </w:r>
      <w:r w:rsidRPr="006C0A1A">
        <w:rPr>
          <w:spacing w:val="-1"/>
          <w:sz w:val="24"/>
        </w:rPr>
        <w:t xml:space="preserve"> </w:t>
      </w:r>
      <w:r w:rsidRPr="006C0A1A">
        <w:rPr>
          <w:sz w:val="24"/>
        </w:rPr>
        <w:t>взаимодействия;</w:t>
      </w:r>
    </w:p>
    <w:p w:rsidR="002D0399" w:rsidRPr="006C0A1A" w:rsidRDefault="002D0399" w:rsidP="00FB33E5">
      <w:pPr>
        <w:numPr>
          <w:ilvl w:val="0"/>
          <w:numId w:val="40"/>
        </w:numPr>
        <w:tabs>
          <w:tab w:val="left" w:pos="1056"/>
        </w:tabs>
        <w:spacing w:before="17"/>
        <w:jc w:val="both"/>
        <w:rPr>
          <w:sz w:val="24"/>
        </w:rPr>
      </w:pPr>
      <w:r w:rsidRPr="006C0A1A">
        <w:rPr>
          <w:position w:val="1"/>
          <w:sz w:val="24"/>
        </w:rPr>
        <w:t>развитие</w:t>
      </w:r>
      <w:r w:rsidRPr="006C0A1A">
        <w:rPr>
          <w:spacing w:val="-4"/>
          <w:position w:val="1"/>
          <w:sz w:val="24"/>
        </w:rPr>
        <w:t xml:space="preserve"> </w:t>
      </w:r>
      <w:r w:rsidRPr="006C0A1A">
        <w:rPr>
          <w:position w:val="1"/>
          <w:sz w:val="24"/>
        </w:rPr>
        <w:t>положительных</w:t>
      </w:r>
      <w:r w:rsidRPr="006C0A1A">
        <w:rPr>
          <w:spacing w:val="-3"/>
          <w:position w:val="1"/>
          <w:sz w:val="24"/>
        </w:rPr>
        <w:t xml:space="preserve"> </w:t>
      </w:r>
      <w:r w:rsidRPr="006C0A1A">
        <w:rPr>
          <w:position w:val="1"/>
          <w:sz w:val="24"/>
        </w:rPr>
        <w:t>свойств</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качеств</w:t>
      </w:r>
      <w:r w:rsidRPr="006C0A1A">
        <w:rPr>
          <w:spacing w:val="-3"/>
          <w:position w:val="1"/>
          <w:sz w:val="24"/>
        </w:rPr>
        <w:t xml:space="preserve"> </w:t>
      </w:r>
      <w:r w:rsidRPr="006C0A1A">
        <w:rPr>
          <w:position w:val="1"/>
          <w:sz w:val="24"/>
        </w:rPr>
        <w:t>личности;</w:t>
      </w:r>
    </w:p>
    <w:p w:rsidR="002D0399" w:rsidRPr="006C0A1A" w:rsidRDefault="002D0399" w:rsidP="00FB33E5">
      <w:pPr>
        <w:numPr>
          <w:ilvl w:val="0"/>
          <w:numId w:val="40"/>
        </w:numPr>
        <w:tabs>
          <w:tab w:val="left" w:pos="1056"/>
        </w:tabs>
        <w:spacing w:before="28"/>
        <w:jc w:val="both"/>
        <w:rPr>
          <w:sz w:val="24"/>
        </w:rPr>
      </w:pPr>
      <w:r w:rsidRPr="006C0A1A">
        <w:rPr>
          <w:position w:val="1"/>
          <w:sz w:val="24"/>
        </w:rPr>
        <w:t>готовность</w:t>
      </w:r>
      <w:r w:rsidRPr="006C0A1A">
        <w:rPr>
          <w:spacing w:val="-4"/>
          <w:position w:val="1"/>
          <w:sz w:val="24"/>
        </w:rPr>
        <w:t xml:space="preserve"> </w:t>
      </w:r>
      <w:r w:rsidRPr="006C0A1A">
        <w:rPr>
          <w:position w:val="1"/>
          <w:sz w:val="24"/>
        </w:rPr>
        <w:t>к</w:t>
      </w:r>
      <w:r w:rsidRPr="006C0A1A">
        <w:rPr>
          <w:spacing w:val="-3"/>
          <w:position w:val="1"/>
          <w:sz w:val="24"/>
        </w:rPr>
        <w:t xml:space="preserve"> </w:t>
      </w:r>
      <w:r w:rsidRPr="006C0A1A">
        <w:rPr>
          <w:position w:val="1"/>
          <w:sz w:val="24"/>
        </w:rPr>
        <w:t>вхождению</w:t>
      </w:r>
      <w:r w:rsidRPr="006C0A1A">
        <w:rPr>
          <w:spacing w:val="-4"/>
          <w:position w:val="1"/>
          <w:sz w:val="24"/>
        </w:rPr>
        <w:t xml:space="preserve"> </w:t>
      </w:r>
      <w:r w:rsidRPr="006C0A1A">
        <w:rPr>
          <w:position w:val="1"/>
          <w:sz w:val="24"/>
        </w:rPr>
        <w:t>обучающегося</w:t>
      </w:r>
      <w:r w:rsidRPr="006C0A1A">
        <w:rPr>
          <w:spacing w:val="-2"/>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социальную</w:t>
      </w:r>
      <w:r w:rsidRPr="006C0A1A">
        <w:rPr>
          <w:spacing w:val="-4"/>
          <w:position w:val="1"/>
          <w:sz w:val="24"/>
        </w:rPr>
        <w:t xml:space="preserve"> </w:t>
      </w:r>
      <w:r w:rsidRPr="006C0A1A">
        <w:rPr>
          <w:position w:val="1"/>
          <w:sz w:val="24"/>
        </w:rPr>
        <w:t>среду.</w:t>
      </w:r>
    </w:p>
    <w:p w:rsidR="002D0399" w:rsidRPr="006C0A1A" w:rsidRDefault="002D0399" w:rsidP="002D0399">
      <w:pPr>
        <w:rPr>
          <w:sz w:val="28"/>
          <w:szCs w:val="24"/>
        </w:rPr>
      </w:pPr>
    </w:p>
    <w:p w:rsidR="002D0399" w:rsidRPr="006C0A1A" w:rsidRDefault="002D0399" w:rsidP="002D0399">
      <w:pPr>
        <w:rPr>
          <w:sz w:val="28"/>
          <w:szCs w:val="24"/>
        </w:rPr>
      </w:pPr>
    </w:p>
    <w:p w:rsidR="002D0399" w:rsidRPr="006C0A1A" w:rsidRDefault="002D0399" w:rsidP="002D0399">
      <w:pPr>
        <w:rPr>
          <w:sz w:val="28"/>
          <w:szCs w:val="24"/>
        </w:rPr>
      </w:pPr>
    </w:p>
    <w:p w:rsidR="002D0399" w:rsidRPr="006C0A1A" w:rsidRDefault="002D0399" w:rsidP="002D0399">
      <w:pPr>
        <w:spacing w:before="11"/>
        <w:rPr>
          <w:sz w:val="28"/>
          <w:szCs w:val="24"/>
        </w:rPr>
      </w:pPr>
    </w:p>
    <w:p w:rsidR="002D0399" w:rsidRPr="006C0A1A" w:rsidRDefault="002D0399" w:rsidP="002D0399">
      <w:pPr>
        <w:ind w:right="4"/>
        <w:jc w:val="center"/>
        <w:outlineLvl w:val="0"/>
        <w:rPr>
          <w:b/>
          <w:bCs/>
          <w:sz w:val="24"/>
          <w:szCs w:val="24"/>
        </w:rPr>
      </w:pPr>
      <w:r w:rsidRPr="006C0A1A">
        <w:rPr>
          <w:b/>
          <w:bCs/>
          <w:sz w:val="24"/>
          <w:szCs w:val="24"/>
        </w:rPr>
        <w:t>Рисование</w:t>
      </w:r>
    </w:p>
    <w:p w:rsidR="002D0399" w:rsidRPr="006C0A1A" w:rsidRDefault="002D0399" w:rsidP="002D0399">
      <w:pPr>
        <w:spacing w:before="2"/>
        <w:rPr>
          <w:b/>
          <w:sz w:val="31"/>
          <w:szCs w:val="24"/>
        </w:rPr>
      </w:pPr>
    </w:p>
    <w:p w:rsidR="002D0399" w:rsidRPr="006C0A1A" w:rsidRDefault="002D0399" w:rsidP="002D0399">
      <w:pPr>
        <w:jc w:val="both"/>
        <w:rPr>
          <w:b/>
          <w:sz w:val="24"/>
        </w:rPr>
      </w:pPr>
      <w:r w:rsidRPr="006C0A1A">
        <w:rPr>
          <w:b/>
          <w:sz w:val="24"/>
        </w:rPr>
        <w:t>Пояснительная</w:t>
      </w:r>
      <w:r w:rsidRPr="006C0A1A">
        <w:rPr>
          <w:b/>
          <w:spacing w:val="-2"/>
          <w:sz w:val="24"/>
        </w:rPr>
        <w:t xml:space="preserve"> </w:t>
      </w:r>
      <w:r w:rsidRPr="006C0A1A">
        <w:rPr>
          <w:b/>
          <w:sz w:val="24"/>
        </w:rPr>
        <w:t>записка</w:t>
      </w:r>
    </w:p>
    <w:p w:rsidR="002D0399" w:rsidRPr="006C0A1A" w:rsidRDefault="002D0399" w:rsidP="002D0399">
      <w:pPr>
        <w:spacing w:before="40" w:line="276" w:lineRule="auto"/>
        <w:ind w:right="228"/>
        <w:jc w:val="both"/>
        <w:rPr>
          <w:sz w:val="24"/>
          <w:szCs w:val="24"/>
        </w:rPr>
      </w:pPr>
      <w:r w:rsidRPr="006C0A1A">
        <w:rPr>
          <w:sz w:val="24"/>
          <w:szCs w:val="24"/>
        </w:rPr>
        <w:t>«Рисование» как учебный предмет направлен на формирование у обучающихся 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знаний</w:t>
      </w:r>
      <w:r w:rsidRPr="006C0A1A">
        <w:rPr>
          <w:spacing w:val="1"/>
          <w:sz w:val="24"/>
          <w:szCs w:val="24"/>
        </w:rPr>
        <w:t xml:space="preserve"> </w:t>
      </w:r>
      <w:r w:rsidRPr="006C0A1A">
        <w:rPr>
          <w:sz w:val="24"/>
          <w:szCs w:val="24"/>
        </w:rPr>
        <w:t>об</w:t>
      </w:r>
      <w:r w:rsidRPr="006C0A1A">
        <w:rPr>
          <w:spacing w:val="-57"/>
          <w:sz w:val="24"/>
          <w:szCs w:val="24"/>
        </w:rPr>
        <w:t xml:space="preserve"> </w:t>
      </w:r>
      <w:r w:rsidRPr="006C0A1A">
        <w:rPr>
          <w:sz w:val="24"/>
          <w:szCs w:val="24"/>
        </w:rPr>
        <w:t>основах</w:t>
      </w:r>
      <w:r w:rsidRPr="006C0A1A">
        <w:rPr>
          <w:spacing w:val="1"/>
          <w:sz w:val="24"/>
          <w:szCs w:val="24"/>
        </w:rPr>
        <w:t xml:space="preserve"> </w:t>
      </w:r>
      <w:r w:rsidRPr="006C0A1A">
        <w:rPr>
          <w:sz w:val="24"/>
          <w:szCs w:val="24"/>
        </w:rPr>
        <w:t>изобразительного</w:t>
      </w:r>
      <w:r w:rsidRPr="006C0A1A">
        <w:rPr>
          <w:spacing w:val="1"/>
          <w:sz w:val="24"/>
          <w:szCs w:val="24"/>
        </w:rPr>
        <w:t xml:space="preserve"> </w:t>
      </w:r>
      <w:r w:rsidRPr="006C0A1A">
        <w:rPr>
          <w:sz w:val="24"/>
          <w:szCs w:val="24"/>
        </w:rPr>
        <w:t>искусства,</w:t>
      </w:r>
      <w:r w:rsidRPr="006C0A1A">
        <w:rPr>
          <w:spacing w:val="1"/>
          <w:sz w:val="24"/>
          <w:szCs w:val="24"/>
        </w:rPr>
        <w:t xml:space="preserve"> </w:t>
      </w:r>
      <w:r w:rsidRPr="006C0A1A">
        <w:rPr>
          <w:sz w:val="24"/>
          <w:szCs w:val="24"/>
        </w:rPr>
        <w:t>оказывает</w:t>
      </w:r>
      <w:r w:rsidRPr="006C0A1A">
        <w:rPr>
          <w:spacing w:val="1"/>
          <w:sz w:val="24"/>
          <w:szCs w:val="24"/>
        </w:rPr>
        <w:t xml:space="preserve"> </w:t>
      </w:r>
      <w:r w:rsidRPr="006C0A1A">
        <w:rPr>
          <w:sz w:val="24"/>
          <w:szCs w:val="24"/>
        </w:rPr>
        <w:t>большое</w:t>
      </w:r>
      <w:r w:rsidRPr="006C0A1A">
        <w:rPr>
          <w:spacing w:val="1"/>
          <w:sz w:val="24"/>
          <w:szCs w:val="24"/>
        </w:rPr>
        <w:t xml:space="preserve"> </w:t>
      </w:r>
      <w:r w:rsidRPr="006C0A1A">
        <w:rPr>
          <w:sz w:val="24"/>
          <w:szCs w:val="24"/>
        </w:rPr>
        <w:t>значение</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эстетическое</w:t>
      </w:r>
      <w:r w:rsidRPr="006C0A1A">
        <w:rPr>
          <w:spacing w:val="-57"/>
          <w:sz w:val="24"/>
          <w:szCs w:val="24"/>
        </w:rPr>
        <w:t xml:space="preserve"> </w:t>
      </w:r>
      <w:r w:rsidRPr="006C0A1A">
        <w:rPr>
          <w:sz w:val="24"/>
          <w:szCs w:val="24"/>
        </w:rPr>
        <w:t>развитие.</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8"/>
        <w:jc w:val="both"/>
        <w:rPr>
          <w:sz w:val="24"/>
          <w:szCs w:val="24"/>
        </w:rPr>
      </w:pPr>
      <w:r w:rsidRPr="006C0A1A">
        <w:rPr>
          <w:sz w:val="24"/>
          <w:szCs w:val="24"/>
        </w:rPr>
        <w:t>Изобразительная деятельность обучающихся с РАС обеспечивается восприятием</w:t>
      </w:r>
      <w:r w:rsidRPr="006C0A1A">
        <w:rPr>
          <w:spacing w:val="1"/>
          <w:sz w:val="24"/>
          <w:szCs w:val="24"/>
        </w:rPr>
        <w:t xml:space="preserve"> </w:t>
      </w:r>
      <w:r w:rsidRPr="006C0A1A">
        <w:rPr>
          <w:sz w:val="24"/>
          <w:szCs w:val="24"/>
        </w:rPr>
        <w:t>ими окружающей реальной действительности, которая становится для них источником</w:t>
      </w:r>
      <w:r w:rsidRPr="006C0A1A">
        <w:rPr>
          <w:spacing w:val="1"/>
          <w:sz w:val="24"/>
          <w:szCs w:val="24"/>
        </w:rPr>
        <w:t xml:space="preserve"> </w:t>
      </w:r>
      <w:r w:rsidRPr="006C0A1A">
        <w:rPr>
          <w:sz w:val="24"/>
          <w:szCs w:val="24"/>
        </w:rPr>
        <w:t>необходимых впечатлений, представлений и знаний. Изобразительная грамотность делает</w:t>
      </w:r>
      <w:r w:rsidRPr="006C0A1A">
        <w:rPr>
          <w:spacing w:val="1"/>
          <w:sz w:val="24"/>
          <w:szCs w:val="24"/>
        </w:rPr>
        <w:t xml:space="preserve"> </w:t>
      </w:r>
      <w:r w:rsidRPr="006C0A1A">
        <w:rPr>
          <w:sz w:val="24"/>
          <w:szCs w:val="24"/>
        </w:rPr>
        <w:t>представления обучающихся более полными, четкими, прочными и становится одним из</w:t>
      </w:r>
      <w:r w:rsidRPr="006C0A1A">
        <w:rPr>
          <w:spacing w:val="1"/>
          <w:sz w:val="24"/>
          <w:szCs w:val="24"/>
        </w:rPr>
        <w:t xml:space="preserve"> </w:t>
      </w:r>
      <w:r w:rsidRPr="006C0A1A">
        <w:rPr>
          <w:sz w:val="24"/>
          <w:szCs w:val="24"/>
        </w:rPr>
        <w:t>необходимых</w:t>
      </w:r>
      <w:r w:rsidRPr="006C0A1A">
        <w:rPr>
          <w:spacing w:val="-3"/>
          <w:sz w:val="24"/>
          <w:szCs w:val="24"/>
        </w:rPr>
        <w:t xml:space="preserve"> </w:t>
      </w:r>
      <w:r w:rsidRPr="006C0A1A">
        <w:rPr>
          <w:sz w:val="24"/>
          <w:szCs w:val="24"/>
        </w:rPr>
        <w:t>условий</w:t>
      </w:r>
      <w:r w:rsidRPr="006C0A1A">
        <w:rPr>
          <w:spacing w:val="-2"/>
          <w:sz w:val="24"/>
          <w:szCs w:val="24"/>
        </w:rPr>
        <w:t xml:space="preserve"> </w:t>
      </w:r>
      <w:r w:rsidRPr="006C0A1A">
        <w:rPr>
          <w:sz w:val="24"/>
          <w:szCs w:val="24"/>
        </w:rPr>
        <w:t>всестороннего</w:t>
      </w:r>
      <w:r w:rsidRPr="006C0A1A">
        <w:rPr>
          <w:spacing w:val="-2"/>
          <w:sz w:val="24"/>
          <w:szCs w:val="24"/>
        </w:rPr>
        <w:t xml:space="preserve"> </w:t>
      </w:r>
      <w:r w:rsidRPr="006C0A1A">
        <w:rPr>
          <w:sz w:val="24"/>
          <w:szCs w:val="24"/>
        </w:rPr>
        <w:t>развития</w:t>
      </w:r>
      <w:r w:rsidRPr="006C0A1A">
        <w:rPr>
          <w:spacing w:val="-1"/>
          <w:sz w:val="24"/>
          <w:szCs w:val="24"/>
        </w:rPr>
        <w:t xml:space="preserve"> </w:t>
      </w:r>
      <w:r w:rsidRPr="006C0A1A">
        <w:rPr>
          <w:sz w:val="24"/>
          <w:szCs w:val="24"/>
        </w:rPr>
        <w:t>их</w:t>
      </w:r>
      <w:r w:rsidRPr="006C0A1A">
        <w:rPr>
          <w:spacing w:val="-2"/>
          <w:sz w:val="24"/>
          <w:szCs w:val="24"/>
        </w:rPr>
        <w:t xml:space="preserve"> </w:t>
      </w:r>
      <w:r w:rsidRPr="006C0A1A">
        <w:rPr>
          <w:sz w:val="24"/>
          <w:szCs w:val="24"/>
        </w:rPr>
        <w:t>личности.</w:t>
      </w:r>
    </w:p>
    <w:p w:rsidR="002D0399" w:rsidRPr="006C0A1A" w:rsidRDefault="002D0399" w:rsidP="002D0399">
      <w:pPr>
        <w:spacing w:line="276" w:lineRule="auto"/>
        <w:ind w:right="229"/>
        <w:jc w:val="both"/>
        <w:rPr>
          <w:sz w:val="24"/>
          <w:szCs w:val="24"/>
        </w:rPr>
      </w:pPr>
      <w:r w:rsidRPr="006C0A1A">
        <w:rPr>
          <w:sz w:val="24"/>
          <w:szCs w:val="24"/>
        </w:rPr>
        <w:t xml:space="preserve">Основная </w:t>
      </w:r>
      <w:r w:rsidRPr="006C0A1A">
        <w:rPr>
          <w:b/>
          <w:sz w:val="24"/>
          <w:szCs w:val="24"/>
        </w:rPr>
        <w:t xml:space="preserve">цель </w:t>
      </w:r>
      <w:r w:rsidRPr="006C0A1A">
        <w:rPr>
          <w:sz w:val="24"/>
          <w:szCs w:val="24"/>
        </w:rPr>
        <w:t>изучения данного предмета заключается в обучении школьников с</w:t>
      </w:r>
      <w:r w:rsidRPr="006C0A1A">
        <w:rPr>
          <w:spacing w:val="1"/>
          <w:sz w:val="24"/>
          <w:szCs w:val="24"/>
        </w:rPr>
        <w:t xml:space="preserve"> </w:t>
      </w:r>
      <w:r w:rsidRPr="006C0A1A">
        <w:rPr>
          <w:sz w:val="24"/>
          <w:szCs w:val="24"/>
        </w:rPr>
        <w:t>РАС (вариант 8.3) элементарным основам рисунка; формировании умений и навыков в</w:t>
      </w:r>
      <w:r w:rsidRPr="006C0A1A">
        <w:rPr>
          <w:spacing w:val="1"/>
          <w:sz w:val="24"/>
          <w:szCs w:val="24"/>
        </w:rPr>
        <w:t xml:space="preserve"> </w:t>
      </w:r>
      <w:r w:rsidRPr="006C0A1A">
        <w:rPr>
          <w:sz w:val="24"/>
          <w:szCs w:val="24"/>
        </w:rPr>
        <w:t>рисовании с натуры, по памяти, по представлению; в развитии зрительного восприятия,</w:t>
      </w:r>
      <w:r w:rsidRPr="006C0A1A">
        <w:rPr>
          <w:spacing w:val="1"/>
          <w:sz w:val="24"/>
          <w:szCs w:val="24"/>
        </w:rPr>
        <w:t xml:space="preserve"> </w:t>
      </w:r>
      <w:r w:rsidRPr="006C0A1A">
        <w:rPr>
          <w:sz w:val="24"/>
          <w:szCs w:val="24"/>
        </w:rPr>
        <w:t>умений</w:t>
      </w:r>
      <w:r w:rsidRPr="006C0A1A">
        <w:rPr>
          <w:spacing w:val="1"/>
          <w:sz w:val="24"/>
          <w:szCs w:val="24"/>
        </w:rPr>
        <w:t xml:space="preserve"> </w:t>
      </w:r>
      <w:r w:rsidRPr="006C0A1A">
        <w:rPr>
          <w:sz w:val="24"/>
          <w:szCs w:val="24"/>
        </w:rPr>
        <w:t>различать</w:t>
      </w:r>
      <w:r w:rsidRPr="006C0A1A">
        <w:rPr>
          <w:spacing w:val="1"/>
          <w:sz w:val="24"/>
          <w:szCs w:val="24"/>
        </w:rPr>
        <w:t xml:space="preserve"> </w:t>
      </w:r>
      <w:r w:rsidRPr="006C0A1A">
        <w:rPr>
          <w:sz w:val="24"/>
          <w:szCs w:val="24"/>
        </w:rPr>
        <w:t>форму,</w:t>
      </w:r>
      <w:r w:rsidRPr="006C0A1A">
        <w:rPr>
          <w:spacing w:val="1"/>
          <w:sz w:val="24"/>
          <w:szCs w:val="24"/>
        </w:rPr>
        <w:t xml:space="preserve"> </w:t>
      </w:r>
      <w:r w:rsidRPr="006C0A1A">
        <w:rPr>
          <w:sz w:val="24"/>
          <w:szCs w:val="24"/>
        </w:rPr>
        <w:t>цвет</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положение</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пространстве;</w:t>
      </w:r>
      <w:r w:rsidRPr="006C0A1A">
        <w:rPr>
          <w:spacing w:val="1"/>
          <w:sz w:val="24"/>
          <w:szCs w:val="24"/>
        </w:rPr>
        <w:t xml:space="preserve"> </w:t>
      </w:r>
      <w:r w:rsidRPr="006C0A1A">
        <w:rPr>
          <w:sz w:val="24"/>
          <w:szCs w:val="24"/>
        </w:rPr>
        <w:t>обучении</w:t>
      </w:r>
      <w:r w:rsidRPr="006C0A1A">
        <w:rPr>
          <w:spacing w:val="1"/>
          <w:sz w:val="24"/>
          <w:szCs w:val="24"/>
        </w:rPr>
        <w:t xml:space="preserve"> </w:t>
      </w:r>
      <w:r w:rsidRPr="006C0A1A">
        <w:rPr>
          <w:sz w:val="24"/>
          <w:szCs w:val="24"/>
        </w:rPr>
        <w:t>умению видеть прекрасное в жизни и искусстве, а также в развитии умения пользоваться</w:t>
      </w:r>
      <w:r w:rsidRPr="006C0A1A">
        <w:rPr>
          <w:spacing w:val="1"/>
          <w:sz w:val="24"/>
          <w:szCs w:val="24"/>
        </w:rPr>
        <w:t xml:space="preserve"> </w:t>
      </w:r>
      <w:r w:rsidRPr="006C0A1A">
        <w:rPr>
          <w:sz w:val="24"/>
          <w:szCs w:val="24"/>
        </w:rPr>
        <w:t>полученными</w:t>
      </w:r>
      <w:r w:rsidRPr="006C0A1A">
        <w:rPr>
          <w:spacing w:val="-4"/>
          <w:sz w:val="24"/>
          <w:szCs w:val="24"/>
        </w:rPr>
        <w:t xml:space="preserve"> </w:t>
      </w:r>
      <w:r w:rsidRPr="006C0A1A">
        <w:rPr>
          <w:sz w:val="24"/>
          <w:szCs w:val="24"/>
        </w:rPr>
        <w:t>практическими</w:t>
      </w:r>
      <w:r w:rsidRPr="006C0A1A">
        <w:rPr>
          <w:spacing w:val="-3"/>
          <w:sz w:val="24"/>
          <w:szCs w:val="24"/>
        </w:rPr>
        <w:t xml:space="preserve"> </w:t>
      </w:r>
      <w:r w:rsidRPr="006C0A1A">
        <w:rPr>
          <w:sz w:val="24"/>
          <w:szCs w:val="24"/>
        </w:rPr>
        <w:t>навыками</w:t>
      </w:r>
      <w:r w:rsidRPr="006C0A1A">
        <w:rPr>
          <w:spacing w:val="-3"/>
          <w:sz w:val="24"/>
          <w:szCs w:val="24"/>
        </w:rPr>
        <w:t xml:space="preserve"> </w:t>
      </w:r>
      <w:r w:rsidRPr="006C0A1A">
        <w:rPr>
          <w:sz w:val="24"/>
          <w:szCs w:val="24"/>
        </w:rPr>
        <w:t>в</w:t>
      </w:r>
      <w:r w:rsidRPr="006C0A1A">
        <w:rPr>
          <w:spacing w:val="-3"/>
          <w:sz w:val="24"/>
          <w:szCs w:val="24"/>
        </w:rPr>
        <w:t xml:space="preserve"> </w:t>
      </w:r>
      <w:r w:rsidRPr="006C0A1A">
        <w:rPr>
          <w:sz w:val="24"/>
          <w:szCs w:val="24"/>
        </w:rPr>
        <w:t>повседневной</w:t>
      </w:r>
      <w:r w:rsidRPr="006C0A1A">
        <w:rPr>
          <w:spacing w:val="-1"/>
          <w:sz w:val="24"/>
          <w:szCs w:val="24"/>
        </w:rPr>
        <w:t xml:space="preserve"> </w:t>
      </w:r>
      <w:r w:rsidRPr="006C0A1A">
        <w:rPr>
          <w:sz w:val="24"/>
          <w:szCs w:val="24"/>
        </w:rPr>
        <w:t>жизни.</w:t>
      </w:r>
      <w:r w:rsidRPr="006C0A1A">
        <w:rPr>
          <w:spacing w:val="-3"/>
          <w:sz w:val="24"/>
          <w:szCs w:val="24"/>
        </w:rPr>
        <w:t xml:space="preserve"> </w:t>
      </w:r>
      <w:r w:rsidRPr="006C0A1A">
        <w:rPr>
          <w:sz w:val="24"/>
          <w:szCs w:val="24"/>
        </w:rPr>
        <w:t>Она</w:t>
      </w:r>
      <w:r w:rsidRPr="006C0A1A">
        <w:rPr>
          <w:spacing w:val="-2"/>
          <w:sz w:val="24"/>
          <w:szCs w:val="24"/>
        </w:rPr>
        <w:t xml:space="preserve"> </w:t>
      </w:r>
      <w:r w:rsidRPr="006C0A1A">
        <w:rPr>
          <w:sz w:val="24"/>
          <w:szCs w:val="24"/>
        </w:rPr>
        <w:t>предусматривает:</w:t>
      </w:r>
    </w:p>
    <w:p w:rsidR="002D0399" w:rsidRPr="006C0A1A" w:rsidRDefault="002D0399" w:rsidP="00FB33E5">
      <w:pPr>
        <w:numPr>
          <w:ilvl w:val="0"/>
          <w:numId w:val="40"/>
        </w:numPr>
        <w:tabs>
          <w:tab w:val="left" w:pos="1052"/>
        </w:tabs>
        <w:spacing w:line="273" w:lineRule="auto"/>
        <w:ind w:left="1051" w:right="231" w:hanging="284"/>
        <w:jc w:val="both"/>
        <w:rPr>
          <w:color w:val="000009"/>
          <w:sz w:val="24"/>
        </w:rPr>
      </w:pPr>
      <w:r w:rsidRPr="006C0A1A">
        <w:rPr>
          <w:color w:val="000009"/>
          <w:sz w:val="24"/>
        </w:rPr>
        <w:t>совершенствование</w:t>
      </w:r>
      <w:r w:rsidRPr="006C0A1A">
        <w:rPr>
          <w:color w:val="000009"/>
          <w:spacing w:val="1"/>
          <w:sz w:val="24"/>
        </w:rPr>
        <w:t xml:space="preserve"> </w:t>
      </w:r>
      <w:r w:rsidRPr="006C0A1A">
        <w:rPr>
          <w:color w:val="000009"/>
          <w:sz w:val="24"/>
        </w:rPr>
        <w:t>правильного</w:t>
      </w:r>
      <w:r w:rsidRPr="006C0A1A">
        <w:rPr>
          <w:color w:val="000009"/>
          <w:spacing w:val="1"/>
          <w:sz w:val="24"/>
        </w:rPr>
        <w:t xml:space="preserve"> </w:t>
      </w:r>
      <w:r w:rsidRPr="006C0A1A">
        <w:rPr>
          <w:color w:val="000009"/>
          <w:sz w:val="24"/>
        </w:rPr>
        <w:t>восприятия</w:t>
      </w:r>
      <w:r w:rsidRPr="006C0A1A">
        <w:rPr>
          <w:color w:val="000009"/>
          <w:spacing w:val="1"/>
          <w:sz w:val="24"/>
        </w:rPr>
        <w:t xml:space="preserve"> </w:t>
      </w:r>
      <w:r w:rsidRPr="006C0A1A">
        <w:rPr>
          <w:color w:val="000009"/>
          <w:sz w:val="24"/>
        </w:rPr>
        <w:t>формы,</w:t>
      </w:r>
      <w:r w:rsidRPr="006C0A1A">
        <w:rPr>
          <w:color w:val="000009"/>
          <w:spacing w:val="1"/>
          <w:sz w:val="24"/>
        </w:rPr>
        <w:t xml:space="preserve"> </w:t>
      </w:r>
      <w:r w:rsidRPr="006C0A1A">
        <w:rPr>
          <w:color w:val="000009"/>
          <w:sz w:val="24"/>
        </w:rPr>
        <w:t>строения,</w:t>
      </w:r>
      <w:r w:rsidRPr="006C0A1A">
        <w:rPr>
          <w:color w:val="000009"/>
          <w:spacing w:val="1"/>
          <w:sz w:val="24"/>
        </w:rPr>
        <w:t xml:space="preserve"> </w:t>
      </w:r>
      <w:r w:rsidRPr="006C0A1A">
        <w:rPr>
          <w:color w:val="000009"/>
          <w:sz w:val="24"/>
        </w:rPr>
        <w:t>величины,</w:t>
      </w:r>
      <w:r w:rsidRPr="006C0A1A">
        <w:rPr>
          <w:color w:val="000009"/>
          <w:spacing w:val="1"/>
          <w:sz w:val="24"/>
        </w:rPr>
        <w:t xml:space="preserve"> </w:t>
      </w:r>
      <w:r w:rsidRPr="006C0A1A">
        <w:rPr>
          <w:color w:val="000009"/>
          <w:sz w:val="24"/>
        </w:rPr>
        <w:t>цвета</w:t>
      </w:r>
      <w:r w:rsidRPr="006C0A1A">
        <w:rPr>
          <w:color w:val="000009"/>
          <w:spacing w:val="1"/>
          <w:sz w:val="24"/>
        </w:rPr>
        <w:t xml:space="preserve"> </w:t>
      </w:r>
      <w:r w:rsidRPr="006C0A1A">
        <w:rPr>
          <w:color w:val="000009"/>
          <w:sz w:val="24"/>
        </w:rPr>
        <w:t>предметов,</w:t>
      </w:r>
      <w:r w:rsidRPr="006C0A1A">
        <w:rPr>
          <w:color w:val="000009"/>
          <w:spacing w:val="-1"/>
          <w:sz w:val="24"/>
        </w:rPr>
        <w:t xml:space="preserve"> </w:t>
      </w:r>
      <w:r w:rsidRPr="006C0A1A">
        <w:rPr>
          <w:color w:val="000009"/>
          <w:sz w:val="24"/>
        </w:rPr>
        <w:t>их</w:t>
      </w:r>
      <w:r w:rsidRPr="006C0A1A">
        <w:rPr>
          <w:color w:val="000009"/>
          <w:spacing w:val="-1"/>
          <w:sz w:val="24"/>
        </w:rPr>
        <w:t xml:space="preserve"> </w:t>
      </w:r>
      <w:r w:rsidRPr="006C0A1A">
        <w:rPr>
          <w:color w:val="000009"/>
          <w:sz w:val="24"/>
        </w:rPr>
        <w:t>положения</w:t>
      </w:r>
      <w:r w:rsidRPr="006C0A1A">
        <w:rPr>
          <w:color w:val="000009"/>
          <w:spacing w:val="-1"/>
          <w:sz w:val="24"/>
        </w:rPr>
        <w:t xml:space="preserve"> </w:t>
      </w:r>
      <w:r w:rsidRPr="006C0A1A">
        <w:rPr>
          <w:color w:val="000009"/>
          <w:sz w:val="24"/>
        </w:rPr>
        <w:t>в</w:t>
      </w:r>
      <w:r w:rsidRPr="006C0A1A">
        <w:rPr>
          <w:color w:val="000009"/>
          <w:spacing w:val="-2"/>
          <w:sz w:val="24"/>
        </w:rPr>
        <w:t xml:space="preserve"> </w:t>
      </w:r>
      <w:r w:rsidRPr="006C0A1A">
        <w:rPr>
          <w:color w:val="000009"/>
          <w:sz w:val="24"/>
        </w:rPr>
        <w:t>пространстве;</w:t>
      </w:r>
    </w:p>
    <w:p w:rsidR="002D0399" w:rsidRPr="006C0A1A" w:rsidRDefault="002D0399" w:rsidP="00FB33E5">
      <w:pPr>
        <w:numPr>
          <w:ilvl w:val="0"/>
          <w:numId w:val="40"/>
        </w:numPr>
        <w:tabs>
          <w:tab w:val="left" w:pos="1052"/>
        </w:tabs>
        <w:spacing w:before="3" w:line="273" w:lineRule="auto"/>
        <w:ind w:left="1051" w:right="233" w:hanging="284"/>
        <w:jc w:val="both"/>
        <w:rPr>
          <w:color w:val="000009"/>
          <w:sz w:val="24"/>
        </w:rPr>
      </w:pPr>
      <w:r w:rsidRPr="006C0A1A">
        <w:rPr>
          <w:color w:val="000009"/>
          <w:sz w:val="24"/>
        </w:rPr>
        <w:t>развитие</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находить</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изображаемом</w:t>
      </w:r>
      <w:r w:rsidRPr="006C0A1A">
        <w:rPr>
          <w:color w:val="000009"/>
          <w:spacing w:val="1"/>
          <w:sz w:val="24"/>
        </w:rPr>
        <w:t xml:space="preserve"> </w:t>
      </w:r>
      <w:r w:rsidRPr="006C0A1A">
        <w:rPr>
          <w:color w:val="000009"/>
          <w:sz w:val="24"/>
        </w:rPr>
        <w:t>предмете</w:t>
      </w:r>
      <w:r w:rsidRPr="006C0A1A">
        <w:rPr>
          <w:color w:val="000009"/>
          <w:spacing w:val="1"/>
          <w:sz w:val="24"/>
        </w:rPr>
        <w:t xml:space="preserve"> </w:t>
      </w:r>
      <w:r w:rsidRPr="006C0A1A">
        <w:rPr>
          <w:color w:val="000009"/>
          <w:sz w:val="24"/>
        </w:rPr>
        <w:t>существенные</w:t>
      </w:r>
      <w:r w:rsidRPr="006C0A1A">
        <w:rPr>
          <w:color w:val="000009"/>
          <w:spacing w:val="1"/>
          <w:sz w:val="24"/>
        </w:rPr>
        <w:t xml:space="preserve"> </w:t>
      </w:r>
      <w:r w:rsidRPr="006C0A1A">
        <w:rPr>
          <w:color w:val="000009"/>
          <w:sz w:val="24"/>
        </w:rPr>
        <w:t>признаки,</w:t>
      </w:r>
      <w:r w:rsidRPr="006C0A1A">
        <w:rPr>
          <w:color w:val="000009"/>
          <w:spacing w:val="1"/>
          <w:sz w:val="24"/>
        </w:rPr>
        <w:t xml:space="preserve"> </w:t>
      </w:r>
      <w:r w:rsidRPr="006C0A1A">
        <w:rPr>
          <w:color w:val="000009"/>
          <w:sz w:val="24"/>
        </w:rPr>
        <w:t>устанавливать</w:t>
      </w:r>
      <w:r w:rsidRPr="006C0A1A">
        <w:rPr>
          <w:color w:val="000009"/>
          <w:spacing w:val="-2"/>
          <w:sz w:val="24"/>
        </w:rPr>
        <w:t xml:space="preserve"> </w:t>
      </w:r>
      <w:r w:rsidRPr="006C0A1A">
        <w:rPr>
          <w:color w:val="000009"/>
          <w:sz w:val="24"/>
        </w:rPr>
        <w:t>сходство</w:t>
      </w:r>
      <w:r w:rsidRPr="006C0A1A">
        <w:rPr>
          <w:color w:val="000009"/>
          <w:spacing w:val="-1"/>
          <w:sz w:val="24"/>
        </w:rPr>
        <w:t xml:space="preserve"> </w:t>
      </w:r>
      <w:r w:rsidRPr="006C0A1A">
        <w:rPr>
          <w:color w:val="000009"/>
          <w:sz w:val="24"/>
        </w:rPr>
        <w:t>и</w:t>
      </w:r>
      <w:r w:rsidRPr="006C0A1A">
        <w:rPr>
          <w:color w:val="000009"/>
          <w:spacing w:val="-2"/>
          <w:sz w:val="24"/>
        </w:rPr>
        <w:t xml:space="preserve"> </w:t>
      </w:r>
      <w:r w:rsidRPr="006C0A1A">
        <w:rPr>
          <w:color w:val="000009"/>
          <w:sz w:val="24"/>
        </w:rPr>
        <w:t>различие</w:t>
      </w:r>
      <w:r w:rsidRPr="006C0A1A">
        <w:rPr>
          <w:color w:val="000009"/>
          <w:spacing w:val="-1"/>
          <w:sz w:val="24"/>
        </w:rPr>
        <w:t xml:space="preserve"> </w:t>
      </w:r>
      <w:r w:rsidRPr="006C0A1A">
        <w:rPr>
          <w:color w:val="000009"/>
          <w:sz w:val="24"/>
        </w:rPr>
        <w:t>между предметами;</w:t>
      </w:r>
    </w:p>
    <w:p w:rsidR="002D0399" w:rsidRPr="006C0A1A" w:rsidRDefault="002D0399" w:rsidP="00FB33E5">
      <w:pPr>
        <w:numPr>
          <w:ilvl w:val="0"/>
          <w:numId w:val="40"/>
        </w:numPr>
        <w:tabs>
          <w:tab w:val="left" w:pos="1052"/>
        </w:tabs>
        <w:spacing w:before="2" w:line="273" w:lineRule="auto"/>
        <w:ind w:left="1051" w:right="228" w:hanging="284"/>
        <w:jc w:val="both"/>
        <w:rPr>
          <w:color w:val="000009"/>
          <w:sz w:val="24"/>
        </w:rPr>
      </w:pPr>
      <w:r w:rsidRPr="006C0A1A">
        <w:rPr>
          <w:color w:val="000009"/>
          <w:sz w:val="24"/>
        </w:rPr>
        <w:t>развитие</w:t>
      </w:r>
      <w:r w:rsidRPr="006C0A1A">
        <w:rPr>
          <w:color w:val="000009"/>
          <w:spacing w:val="1"/>
          <w:sz w:val="24"/>
        </w:rPr>
        <w:t xml:space="preserve"> </w:t>
      </w:r>
      <w:r w:rsidRPr="006C0A1A">
        <w:rPr>
          <w:color w:val="000009"/>
          <w:sz w:val="24"/>
        </w:rPr>
        <w:t>аналитических</w:t>
      </w:r>
      <w:r w:rsidRPr="006C0A1A">
        <w:rPr>
          <w:color w:val="000009"/>
          <w:spacing w:val="1"/>
          <w:sz w:val="24"/>
        </w:rPr>
        <w:t xml:space="preserve"> </w:t>
      </w:r>
      <w:r w:rsidRPr="006C0A1A">
        <w:rPr>
          <w:color w:val="000009"/>
          <w:sz w:val="24"/>
        </w:rPr>
        <w:t>способностей,</w:t>
      </w:r>
      <w:r w:rsidRPr="006C0A1A">
        <w:rPr>
          <w:color w:val="000009"/>
          <w:spacing w:val="1"/>
          <w:sz w:val="24"/>
        </w:rPr>
        <w:t xml:space="preserve"> </w:t>
      </w:r>
      <w:r w:rsidRPr="006C0A1A">
        <w:rPr>
          <w:color w:val="000009"/>
          <w:sz w:val="24"/>
        </w:rPr>
        <w:t>операций</w:t>
      </w:r>
      <w:r w:rsidRPr="006C0A1A">
        <w:rPr>
          <w:color w:val="000009"/>
          <w:spacing w:val="1"/>
          <w:sz w:val="24"/>
        </w:rPr>
        <w:t xml:space="preserve"> </w:t>
      </w:r>
      <w:r w:rsidRPr="006C0A1A">
        <w:rPr>
          <w:color w:val="000009"/>
          <w:sz w:val="24"/>
        </w:rPr>
        <w:t>сравнения,</w:t>
      </w:r>
      <w:r w:rsidRPr="006C0A1A">
        <w:rPr>
          <w:color w:val="000009"/>
          <w:spacing w:val="1"/>
          <w:sz w:val="24"/>
        </w:rPr>
        <w:t xml:space="preserve"> </w:t>
      </w:r>
      <w:r w:rsidRPr="006C0A1A">
        <w:rPr>
          <w:color w:val="000009"/>
          <w:sz w:val="24"/>
        </w:rPr>
        <w:t>обобщения;</w:t>
      </w:r>
      <w:r w:rsidRPr="006C0A1A">
        <w:rPr>
          <w:color w:val="000009"/>
          <w:spacing w:val="1"/>
          <w:sz w:val="24"/>
        </w:rPr>
        <w:t xml:space="preserve"> </w:t>
      </w:r>
      <w:r w:rsidRPr="006C0A1A">
        <w:rPr>
          <w:color w:val="000009"/>
          <w:sz w:val="24"/>
        </w:rPr>
        <w:t>формирование</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ориентироваться</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задании,</w:t>
      </w:r>
      <w:r w:rsidRPr="006C0A1A">
        <w:rPr>
          <w:color w:val="000009"/>
          <w:spacing w:val="1"/>
          <w:sz w:val="24"/>
        </w:rPr>
        <w:t xml:space="preserve"> </w:t>
      </w:r>
      <w:r w:rsidRPr="006C0A1A">
        <w:rPr>
          <w:color w:val="000009"/>
          <w:sz w:val="24"/>
        </w:rPr>
        <w:t>планировании</w:t>
      </w:r>
      <w:r w:rsidRPr="006C0A1A">
        <w:rPr>
          <w:color w:val="000009"/>
          <w:spacing w:val="1"/>
          <w:sz w:val="24"/>
        </w:rPr>
        <w:t xml:space="preserve"> </w:t>
      </w:r>
      <w:r w:rsidRPr="006C0A1A">
        <w:rPr>
          <w:color w:val="000009"/>
          <w:sz w:val="24"/>
        </w:rPr>
        <w:t>работы,</w:t>
      </w:r>
      <w:r w:rsidRPr="006C0A1A">
        <w:rPr>
          <w:color w:val="000009"/>
          <w:spacing w:val="1"/>
          <w:sz w:val="24"/>
        </w:rPr>
        <w:t xml:space="preserve"> </w:t>
      </w:r>
      <w:r w:rsidRPr="006C0A1A">
        <w:rPr>
          <w:color w:val="000009"/>
          <w:sz w:val="24"/>
        </w:rPr>
        <w:t>последовательном</w:t>
      </w:r>
      <w:r w:rsidRPr="006C0A1A">
        <w:rPr>
          <w:color w:val="000009"/>
          <w:spacing w:val="-2"/>
          <w:sz w:val="24"/>
        </w:rPr>
        <w:t xml:space="preserve"> </w:t>
      </w:r>
      <w:r w:rsidRPr="006C0A1A">
        <w:rPr>
          <w:color w:val="000009"/>
          <w:sz w:val="24"/>
        </w:rPr>
        <w:t>выполнении</w:t>
      </w:r>
      <w:r w:rsidRPr="006C0A1A">
        <w:rPr>
          <w:color w:val="000009"/>
          <w:spacing w:val="-2"/>
          <w:sz w:val="24"/>
        </w:rPr>
        <w:t xml:space="preserve"> </w:t>
      </w:r>
      <w:r w:rsidRPr="006C0A1A">
        <w:rPr>
          <w:color w:val="000009"/>
          <w:sz w:val="24"/>
        </w:rPr>
        <w:t>рисунка,</w:t>
      </w:r>
      <w:r w:rsidRPr="006C0A1A">
        <w:rPr>
          <w:color w:val="000009"/>
          <w:spacing w:val="-2"/>
          <w:sz w:val="24"/>
        </w:rPr>
        <w:t xml:space="preserve"> </w:t>
      </w:r>
      <w:r w:rsidRPr="006C0A1A">
        <w:rPr>
          <w:color w:val="000009"/>
          <w:sz w:val="24"/>
        </w:rPr>
        <w:t>контроле</w:t>
      </w:r>
      <w:r w:rsidRPr="006C0A1A">
        <w:rPr>
          <w:color w:val="000009"/>
          <w:spacing w:val="-2"/>
          <w:sz w:val="24"/>
        </w:rPr>
        <w:t xml:space="preserve"> </w:t>
      </w:r>
      <w:r w:rsidRPr="006C0A1A">
        <w:rPr>
          <w:color w:val="000009"/>
          <w:sz w:val="24"/>
        </w:rPr>
        <w:t>своих</w:t>
      </w:r>
      <w:r w:rsidRPr="006C0A1A">
        <w:rPr>
          <w:color w:val="000009"/>
          <w:spacing w:val="-2"/>
          <w:sz w:val="24"/>
        </w:rPr>
        <w:t xml:space="preserve"> </w:t>
      </w:r>
      <w:r w:rsidRPr="006C0A1A">
        <w:rPr>
          <w:color w:val="000009"/>
          <w:sz w:val="24"/>
        </w:rPr>
        <w:t>действий;</w:t>
      </w:r>
    </w:p>
    <w:p w:rsidR="002D0399" w:rsidRPr="006C0A1A" w:rsidRDefault="002D0399" w:rsidP="00FB33E5">
      <w:pPr>
        <w:numPr>
          <w:ilvl w:val="0"/>
          <w:numId w:val="40"/>
        </w:numPr>
        <w:tabs>
          <w:tab w:val="left" w:pos="1052"/>
        </w:tabs>
        <w:spacing w:before="5"/>
        <w:ind w:left="1051" w:hanging="284"/>
        <w:jc w:val="both"/>
        <w:rPr>
          <w:color w:val="000009"/>
          <w:sz w:val="24"/>
        </w:rPr>
      </w:pPr>
      <w:r w:rsidRPr="006C0A1A">
        <w:rPr>
          <w:color w:val="000009"/>
          <w:sz w:val="24"/>
        </w:rPr>
        <w:t>совершенствование</w:t>
      </w:r>
      <w:r w:rsidRPr="006C0A1A">
        <w:rPr>
          <w:color w:val="000009"/>
          <w:spacing w:val="-7"/>
          <w:sz w:val="24"/>
        </w:rPr>
        <w:t xml:space="preserve"> </w:t>
      </w:r>
      <w:r w:rsidRPr="006C0A1A">
        <w:rPr>
          <w:color w:val="000009"/>
          <w:sz w:val="24"/>
        </w:rPr>
        <w:t>ручной</w:t>
      </w:r>
      <w:r w:rsidRPr="006C0A1A">
        <w:rPr>
          <w:color w:val="000009"/>
          <w:spacing w:val="-7"/>
          <w:sz w:val="24"/>
        </w:rPr>
        <w:t xml:space="preserve"> </w:t>
      </w:r>
      <w:r w:rsidRPr="006C0A1A">
        <w:rPr>
          <w:color w:val="000009"/>
          <w:sz w:val="24"/>
        </w:rPr>
        <w:t>моторики;</w:t>
      </w:r>
    </w:p>
    <w:p w:rsidR="002D0399" w:rsidRPr="006C0A1A" w:rsidRDefault="002D0399" w:rsidP="00FB33E5">
      <w:pPr>
        <w:numPr>
          <w:ilvl w:val="0"/>
          <w:numId w:val="40"/>
        </w:numPr>
        <w:tabs>
          <w:tab w:val="left" w:pos="1052"/>
        </w:tabs>
        <w:spacing w:before="39" w:line="276" w:lineRule="auto"/>
        <w:ind w:left="1051" w:right="229" w:hanging="284"/>
        <w:jc w:val="both"/>
        <w:rPr>
          <w:color w:val="000009"/>
          <w:sz w:val="24"/>
        </w:rPr>
      </w:pPr>
      <w:r w:rsidRPr="006C0A1A">
        <w:rPr>
          <w:color w:val="000009"/>
          <w:sz w:val="24"/>
        </w:rPr>
        <w:t>улучшение</w:t>
      </w:r>
      <w:r w:rsidRPr="006C0A1A">
        <w:rPr>
          <w:color w:val="000009"/>
          <w:spacing w:val="1"/>
          <w:sz w:val="24"/>
        </w:rPr>
        <w:t xml:space="preserve"> </w:t>
      </w:r>
      <w:r w:rsidRPr="006C0A1A">
        <w:rPr>
          <w:color w:val="000009"/>
          <w:sz w:val="24"/>
        </w:rPr>
        <w:t>зрительно-двигательной</w:t>
      </w:r>
      <w:r w:rsidRPr="006C0A1A">
        <w:rPr>
          <w:color w:val="000009"/>
          <w:spacing w:val="1"/>
          <w:sz w:val="24"/>
        </w:rPr>
        <w:t xml:space="preserve"> </w:t>
      </w:r>
      <w:r w:rsidRPr="006C0A1A">
        <w:rPr>
          <w:color w:val="000009"/>
          <w:sz w:val="24"/>
        </w:rPr>
        <w:t>координации</w:t>
      </w:r>
      <w:r w:rsidRPr="006C0A1A">
        <w:rPr>
          <w:color w:val="000009"/>
          <w:spacing w:val="1"/>
          <w:sz w:val="24"/>
        </w:rPr>
        <w:t xml:space="preserve"> </w:t>
      </w:r>
      <w:r w:rsidRPr="006C0A1A">
        <w:rPr>
          <w:color w:val="000009"/>
          <w:sz w:val="24"/>
        </w:rPr>
        <w:t>путем</w:t>
      </w:r>
      <w:r w:rsidRPr="006C0A1A">
        <w:rPr>
          <w:color w:val="000009"/>
          <w:spacing w:val="1"/>
          <w:sz w:val="24"/>
        </w:rPr>
        <w:t xml:space="preserve"> </w:t>
      </w:r>
      <w:r w:rsidRPr="006C0A1A">
        <w:rPr>
          <w:color w:val="000009"/>
          <w:sz w:val="24"/>
        </w:rPr>
        <w:t>использования</w:t>
      </w:r>
      <w:r w:rsidRPr="006C0A1A">
        <w:rPr>
          <w:color w:val="000009"/>
          <w:spacing w:val="1"/>
          <w:sz w:val="24"/>
        </w:rPr>
        <w:t xml:space="preserve"> </w:t>
      </w:r>
      <w:r w:rsidRPr="006C0A1A">
        <w:rPr>
          <w:color w:val="000009"/>
          <w:sz w:val="24"/>
        </w:rPr>
        <w:t>вариативных</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многократно</w:t>
      </w:r>
      <w:r w:rsidRPr="006C0A1A">
        <w:rPr>
          <w:color w:val="000009"/>
          <w:spacing w:val="1"/>
          <w:sz w:val="24"/>
        </w:rPr>
        <w:t xml:space="preserve"> </w:t>
      </w:r>
      <w:r w:rsidRPr="006C0A1A">
        <w:rPr>
          <w:color w:val="000009"/>
          <w:sz w:val="24"/>
        </w:rPr>
        <w:t>повторяющихся</w:t>
      </w:r>
      <w:r w:rsidRPr="006C0A1A">
        <w:rPr>
          <w:color w:val="000009"/>
          <w:spacing w:val="1"/>
          <w:sz w:val="24"/>
        </w:rPr>
        <w:t xml:space="preserve"> </w:t>
      </w:r>
      <w:r w:rsidRPr="006C0A1A">
        <w:rPr>
          <w:color w:val="000009"/>
          <w:sz w:val="24"/>
        </w:rPr>
        <w:t>действий</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применением</w:t>
      </w:r>
      <w:r w:rsidRPr="006C0A1A">
        <w:rPr>
          <w:color w:val="000009"/>
          <w:spacing w:val="1"/>
          <w:sz w:val="24"/>
        </w:rPr>
        <w:t xml:space="preserve"> </w:t>
      </w:r>
      <w:r w:rsidRPr="006C0A1A">
        <w:rPr>
          <w:color w:val="000009"/>
          <w:sz w:val="24"/>
        </w:rPr>
        <w:t>разнообразного</w:t>
      </w:r>
      <w:r w:rsidRPr="006C0A1A">
        <w:rPr>
          <w:color w:val="000009"/>
          <w:spacing w:val="-1"/>
          <w:sz w:val="24"/>
        </w:rPr>
        <w:t xml:space="preserve"> </w:t>
      </w:r>
      <w:r w:rsidRPr="006C0A1A">
        <w:rPr>
          <w:color w:val="000009"/>
          <w:sz w:val="24"/>
        </w:rPr>
        <w:t>изобразительного материала;</w:t>
      </w:r>
    </w:p>
    <w:p w:rsidR="002D0399" w:rsidRPr="006C0A1A" w:rsidRDefault="002D0399" w:rsidP="00FB33E5">
      <w:pPr>
        <w:numPr>
          <w:ilvl w:val="0"/>
          <w:numId w:val="40"/>
        </w:numPr>
        <w:tabs>
          <w:tab w:val="left" w:pos="1052"/>
        </w:tabs>
        <w:spacing w:line="273" w:lineRule="auto"/>
        <w:ind w:left="1051" w:right="230" w:hanging="284"/>
        <w:jc w:val="both"/>
        <w:rPr>
          <w:color w:val="000009"/>
          <w:sz w:val="24"/>
        </w:rPr>
      </w:pPr>
      <w:r w:rsidRPr="006C0A1A">
        <w:rPr>
          <w:color w:val="000009"/>
          <w:sz w:val="24"/>
        </w:rPr>
        <w:t>развитие</w:t>
      </w:r>
      <w:r w:rsidRPr="006C0A1A">
        <w:rPr>
          <w:color w:val="000009"/>
          <w:spacing w:val="1"/>
          <w:sz w:val="24"/>
        </w:rPr>
        <w:t xml:space="preserve"> </w:t>
      </w:r>
      <w:r w:rsidRPr="006C0A1A">
        <w:rPr>
          <w:color w:val="000009"/>
          <w:sz w:val="24"/>
        </w:rPr>
        <w:t>зрительной</w:t>
      </w:r>
      <w:r w:rsidRPr="006C0A1A">
        <w:rPr>
          <w:color w:val="000009"/>
          <w:spacing w:val="1"/>
          <w:sz w:val="24"/>
        </w:rPr>
        <w:t xml:space="preserve"> </w:t>
      </w:r>
      <w:r w:rsidRPr="006C0A1A">
        <w:rPr>
          <w:color w:val="000009"/>
          <w:sz w:val="24"/>
        </w:rPr>
        <w:t>памяти,</w:t>
      </w:r>
      <w:r w:rsidRPr="006C0A1A">
        <w:rPr>
          <w:color w:val="000009"/>
          <w:spacing w:val="1"/>
          <w:sz w:val="24"/>
        </w:rPr>
        <w:t xml:space="preserve"> </w:t>
      </w:r>
      <w:r w:rsidRPr="006C0A1A">
        <w:rPr>
          <w:color w:val="000009"/>
          <w:sz w:val="24"/>
        </w:rPr>
        <w:t>внимания,</w:t>
      </w:r>
      <w:r w:rsidRPr="006C0A1A">
        <w:rPr>
          <w:color w:val="000009"/>
          <w:spacing w:val="1"/>
          <w:sz w:val="24"/>
        </w:rPr>
        <w:t xml:space="preserve"> </w:t>
      </w:r>
      <w:r w:rsidRPr="006C0A1A">
        <w:rPr>
          <w:color w:val="000009"/>
          <w:sz w:val="24"/>
        </w:rPr>
        <w:t>наблюдательности,</w:t>
      </w:r>
      <w:r w:rsidRPr="006C0A1A">
        <w:rPr>
          <w:color w:val="000009"/>
          <w:spacing w:val="1"/>
          <w:sz w:val="24"/>
        </w:rPr>
        <w:t xml:space="preserve"> </w:t>
      </w:r>
      <w:r w:rsidRPr="006C0A1A">
        <w:rPr>
          <w:color w:val="000009"/>
          <w:sz w:val="24"/>
        </w:rPr>
        <w:t>образного</w:t>
      </w:r>
      <w:r w:rsidRPr="006C0A1A">
        <w:rPr>
          <w:color w:val="000009"/>
          <w:spacing w:val="1"/>
          <w:sz w:val="24"/>
        </w:rPr>
        <w:t xml:space="preserve"> </w:t>
      </w:r>
      <w:r w:rsidRPr="006C0A1A">
        <w:rPr>
          <w:color w:val="000009"/>
          <w:sz w:val="24"/>
        </w:rPr>
        <w:t>представления</w:t>
      </w:r>
      <w:r w:rsidRPr="006C0A1A">
        <w:rPr>
          <w:color w:val="000009"/>
          <w:spacing w:val="-2"/>
          <w:sz w:val="24"/>
        </w:rPr>
        <w:t xml:space="preserve"> </w:t>
      </w:r>
      <w:r w:rsidRPr="006C0A1A">
        <w:rPr>
          <w:color w:val="000009"/>
          <w:sz w:val="24"/>
        </w:rPr>
        <w:t>и</w:t>
      </w:r>
      <w:r w:rsidRPr="006C0A1A">
        <w:rPr>
          <w:color w:val="000009"/>
          <w:spacing w:val="-1"/>
          <w:sz w:val="24"/>
        </w:rPr>
        <w:t xml:space="preserve"> </w:t>
      </w:r>
      <w:r w:rsidRPr="006C0A1A">
        <w:rPr>
          <w:color w:val="000009"/>
          <w:sz w:val="24"/>
        </w:rPr>
        <w:t>воображения.</w:t>
      </w:r>
    </w:p>
    <w:p w:rsidR="002D0399" w:rsidRPr="006C0A1A" w:rsidRDefault="002D0399" w:rsidP="002D0399">
      <w:pPr>
        <w:spacing w:before="1"/>
        <w:jc w:val="both"/>
        <w:rPr>
          <w:sz w:val="24"/>
        </w:rPr>
      </w:pPr>
      <w:r w:rsidRPr="006C0A1A">
        <w:rPr>
          <w:sz w:val="24"/>
        </w:rPr>
        <w:t>Основные</w:t>
      </w:r>
      <w:r w:rsidRPr="006C0A1A">
        <w:rPr>
          <w:spacing w:val="-4"/>
          <w:sz w:val="24"/>
        </w:rPr>
        <w:t xml:space="preserve"> </w:t>
      </w:r>
      <w:r w:rsidRPr="006C0A1A">
        <w:rPr>
          <w:b/>
          <w:sz w:val="24"/>
        </w:rPr>
        <w:t>задачи</w:t>
      </w:r>
      <w:r w:rsidRPr="006C0A1A">
        <w:rPr>
          <w:b/>
          <w:spacing w:val="-3"/>
          <w:sz w:val="24"/>
        </w:rPr>
        <w:t xml:space="preserve"> </w:t>
      </w:r>
      <w:r w:rsidRPr="006C0A1A">
        <w:rPr>
          <w:sz w:val="24"/>
        </w:rPr>
        <w:t>изучения</w:t>
      </w:r>
      <w:r w:rsidRPr="006C0A1A">
        <w:rPr>
          <w:spacing w:val="-3"/>
          <w:sz w:val="24"/>
        </w:rPr>
        <w:t xml:space="preserve"> </w:t>
      </w:r>
      <w:r w:rsidRPr="006C0A1A">
        <w:rPr>
          <w:sz w:val="24"/>
        </w:rPr>
        <w:t>предмета:</w:t>
      </w:r>
    </w:p>
    <w:p w:rsidR="002D0399" w:rsidRPr="006C0A1A" w:rsidRDefault="002D0399" w:rsidP="00FB33E5">
      <w:pPr>
        <w:numPr>
          <w:ilvl w:val="0"/>
          <w:numId w:val="40"/>
        </w:numPr>
        <w:tabs>
          <w:tab w:val="left" w:pos="1052"/>
        </w:tabs>
        <w:spacing w:before="40"/>
        <w:ind w:left="1051" w:hanging="284"/>
        <w:jc w:val="both"/>
        <w:rPr>
          <w:sz w:val="24"/>
        </w:rPr>
      </w:pPr>
      <w:r w:rsidRPr="006C0A1A">
        <w:rPr>
          <w:color w:val="000009"/>
          <w:sz w:val="24"/>
        </w:rPr>
        <w:t>в</w:t>
      </w:r>
      <w:r w:rsidRPr="006C0A1A">
        <w:rPr>
          <w:sz w:val="24"/>
        </w:rPr>
        <w:t>оспитывать</w:t>
      </w:r>
      <w:r w:rsidRPr="006C0A1A">
        <w:rPr>
          <w:spacing w:val="-3"/>
          <w:sz w:val="24"/>
        </w:rPr>
        <w:t xml:space="preserve"> </w:t>
      </w:r>
      <w:r w:rsidRPr="006C0A1A">
        <w:rPr>
          <w:sz w:val="24"/>
        </w:rPr>
        <w:t>интерес</w:t>
      </w:r>
      <w:r w:rsidRPr="006C0A1A">
        <w:rPr>
          <w:spacing w:val="-2"/>
          <w:sz w:val="24"/>
        </w:rPr>
        <w:t xml:space="preserve"> </w:t>
      </w:r>
      <w:r w:rsidRPr="006C0A1A">
        <w:rPr>
          <w:sz w:val="24"/>
        </w:rPr>
        <w:t>к</w:t>
      </w:r>
      <w:r w:rsidRPr="006C0A1A">
        <w:rPr>
          <w:spacing w:val="-1"/>
          <w:sz w:val="24"/>
        </w:rPr>
        <w:t xml:space="preserve"> </w:t>
      </w:r>
      <w:r w:rsidRPr="006C0A1A">
        <w:rPr>
          <w:sz w:val="24"/>
        </w:rPr>
        <w:t>рисованию</w:t>
      </w:r>
      <w:r w:rsidRPr="006C0A1A">
        <w:rPr>
          <w:spacing w:val="-3"/>
          <w:sz w:val="24"/>
        </w:rPr>
        <w:t xml:space="preserve"> </w:t>
      </w:r>
      <w:r w:rsidRPr="006C0A1A">
        <w:rPr>
          <w:sz w:val="24"/>
        </w:rPr>
        <w:t>и</w:t>
      </w:r>
      <w:r w:rsidRPr="006C0A1A">
        <w:rPr>
          <w:spacing w:val="-2"/>
          <w:sz w:val="24"/>
        </w:rPr>
        <w:t xml:space="preserve"> </w:t>
      </w:r>
      <w:r w:rsidRPr="006C0A1A">
        <w:rPr>
          <w:sz w:val="24"/>
        </w:rPr>
        <w:t>рисункам;</w:t>
      </w:r>
    </w:p>
    <w:p w:rsidR="002D0399" w:rsidRPr="006C0A1A" w:rsidRDefault="002D0399" w:rsidP="00FB33E5">
      <w:pPr>
        <w:numPr>
          <w:ilvl w:val="0"/>
          <w:numId w:val="40"/>
        </w:numPr>
        <w:tabs>
          <w:tab w:val="left" w:pos="1052"/>
        </w:tabs>
        <w:spacing w:before="41" w:line="273" w:lineRule="auto"/>
        <w:ind w:left="1051" w:right="233" w:hanging="284"/>
        <w:jc w:val="both"/>
        <w:rPr>
          <w:sz w:val="24"/>
        </w:rPr>
      </w:pPr>
      <w:r w:rsidRPr="006C0A1A">
        <w:rPr>
          <w:color w:val="000009"/>
          <w:sz w:val="24"/>
        </w:rPr>
        <w:t>способствовать р</w:t>
      </w:r>
      <w:r w:rsidRPr="006C0A1A">
        <w:rPr>
          <w:sz w:val="24"/>
        </w:rPr>
        <w:t>аскрытию практического значения рисования в жизни человека и</w:t>
      </w:r>
      <w:r w:rsidRPr="006C0A1A">
        <w:rPr>
          <w:spacing w:val="1"/>
          <w:sz w:val="24"/>
        </w:rPr>
        <w:t xml:space="preserve"> </w:t>
      </w:r>
      <w:r w:rsidRPr="006C0A1A">
        <w:rPr>
          <w:sz w:val="24"/>
        </w:rPr>
        <w:t>формированию умения пользоваться рисунком в трудовой, общественно полезной</w:t>
      </w:r>
      <w:r w:rsidRPr="006C0A1A">
        <w:rPr>
          <w:spacing w:val="1"/>
          <w:sz w:val="24"/>
        </w:rPr>
        <w:t xml:space="preserve"> </w:t>
      </w:r>
      <w:r w:rsidRPr="006C0A1A">
        <w:rPr>
          <w:sz w:val="24"/>
        </w:rPr>
        <w:t>деятельности.</w:t>
      </w:r>
    </w:p>
    <w:p w:rsidR="002D0399" w:rsidRPr="006C0A1A" w:rsidRDefault="002D0399" w:rsidP="00FB33E5">
      <w:pPr>
        <w:numPr>
          <w:ilvl w:val="0"/>
          <w:numId w:val="40"/>
        </w:numPr>
        <w:tabs>
          <w:tab w:val="left" w:pos="1052"/>
        </w:tabs>
        <w:spacing w:before="5" w:line="273" w:lineRule="auto"/>
        <w:ind w:left="1051" w:right="229" w:hanging="284"/>
        <w:jc w:val="both"/>
        <w:rPr>
          <w:sz w:val="24"/>
        </w:rPr>
      </w:pPr>
      <w:r w:rsidRPr="006C0A1A">
        <w:rPr>
          <w:color w:val="000009"/>
          <w:sz w:val="24"/>
        </w:rPr>
        <w:t>в</w:t>
      </w:r>
      <w:r w:rsidRPr="006C0A1A">
        <w:rPr>
          <w:sz w:val="24"/>
        </w:rPr>
        <w:t>оспитывать</w:t>
      </w:r>
      <w:r w:rsidRPr="006C0A1A">
        <w:rPr>
          <w:spacing w:val="1"/>
          <w:sz w:val="24"/>
        </w:rPr>
        <w:t xml:space="preserve"> </w:t>
      </w:r>
      <w:r w:rsidRPr="006C0A1A">
        <w:rPr>
          <w:sz w:val="24"/>
        </w:rPr>
        <w:t>эстетическое</w:t>
      </w:r>
      <w:r w:rsidRPr="006C0A1A">
        <w:rPr>
          <w:spacing w:val="1"/>
          <w:sz w:val="24"/>
        </w:rPr>
        <w:t xml:space="preserve"> </w:t>
      </w:r>
      <w:r w:rsidRPr="006C0A1A">
        <w:rPr>
          <w:sz w:val="24"/>
        </w:rPr>
        <w:t>чувство</w:t>
      </w:r>
      <w:r w:rsidRPr="006C0A1A">
        <w:rPr>
          <w:spacing w:val="1"/>
          <w:sz w:val="24"/>
        </w:rPr>
        <w:t xml:space="preserve"> </w:t>
      </w:r>
      <w:r w:rsidRPr="006C0A1A">
        <w:rPr>
          <w:sz w:val="24"/>
        </w:rPr>
        <w:t>и</w:t>
      </w:r>
      <w:r w:rsidRPr="006C0A1A">
        <w:rPr>
          <w:spacing w:val="1"/>
          <w:sz w:val="24"/>
        </w:rPr>
        <w:t xml:space="preserve"> </w:t>
      </w:r>
      <w:r w:rsidRPr="006C0A1A">
        <w:rPr>
          <w:sz w:val="24"/>
        </w:rPr>
        <w:t>понимание</w:t>
      </w:r>
      <w:r w:rsidRPr="006C0A1A">
        <w:rPr>
          <w:spacing w:val="1"/>
          <w:sz w:val="24"/>
        </w:rPr>
        <w:t xml:space="preserve"> </w:t>
      </w:r>
      <w:r w:rsidRPr="006C0A1A">
        <w:rPr>
          <w:sz w:val="24"/>
        </w:rPr>
        <w:t>красоты</w:t>
      </w:r>
      <w:r w:rsidRPr="006C0A1A">
        <w:rPr>
          <w:spacing w:val="1"/>
          <w:sz w:val="24"/>
        </w:rPr>
        <w:t xml:space="preserve"> </w:t>
      </w:r>
      <w:r w:rsidRPr="006C0A1A">
        <w:rPr>
          <w:sz w:val="24"/>
        </w:rPr>
        <w:t>окружающего</w:t>
      </w:r>
      <w:r w:rsidRPr="006C0A1A">
        <w:rPr>
          <w:spacing w:val="1"/>
          <w:sz w:val="24"/>
        </w:rPr>
        <w:t xml:space="preserve"> </w:t>
      </w:r>
      <w:r w:rsidRPr="006C0A1A">
        <w:rPr>
          <w:sz w:val="24"/>
        </w:rPr>
        <w:t>мира,</w:t>
      </w:r>
      <w:r w:rsidRPr="006C0A1A">
        <w:rPr>
          <w:spacing w:val="1"/>
          <w:sz w:val="24"/>
        </w:rPr>
        <w:t xml:space="preserve"> </w:t>
      </w:r>
      <w:r w:rsidRPr="006C0A1A">
        <w:rPr>
          <w:sz w:val="24"/>
        </w:rPr>
        <w:t>художественного</w:t>
      </w:r>
      <w:r w:rsidRPr="006C0A1A">
        <w:rPr>
          <w:spacing w:val="-1"/>
          <w:sz w:val="24"/>
        </w:rPr>
        <w:t xml:space="preserve"> </w:t>
      </w:r>
      <w:r w:rsidRPr="006C0A1A">
        <w:rPr>
          <w:sz w:val="24"/>
        </w:rPr>
        <w:t>вкуса;</w:t>
      </w:r>
    </w:p>
    <w:p w:rsidR="002D0399" w:rsidRPr="006C0A1A" w:rsidRDefault="002D0399" w:rsidP="00FB33E5">
      <w:pPr>
        <w:numPr>
          <w:ilvl w:val="0"/>
          <w:numId w:val="40"/>
        </w:numPr>
        <w:tabs>
          <w:tab w:val="left" w:pos="1052"/>
        </w:tabs>
        <w:spacing w:before="2" w:line="273" w:lineRule="auto"/>
        <w:ind w:left="1051" w:right="228" w:hanging="284"/>
        <w:jc w:val="both"/>
        <w:rPr>
          <w:sz w:val="24"/>
        </w:rPr>
      </w:pPr>
      <w:r w:rsidRPr="006C0A1A">
        <w:rPr>
          <w:color w:val="000009"/>
          <w:sz w:val="24"/>
        </w:rPr>
        <w:t>формировать элементарные знания о видах и жанрах изобразительного искус</w:t>
      </w:r>
      <w:r w:rsidRPr="006C0A1A">
        <w:rPr>
          <w:sz w:val="24"/>
        </w:rPr>
        <w:t>ства</w:t>
      </w:r>
      <w:r w:rsidRPr="006C0A1A">
        <w:rPr>
          <w:spacing w:val="1"/>
          <w:sz w:val="24"/>
        </w:rPr>
        <w:t xml:space="preserve"> </w:t>
      </w:r>
      <w:r w:rsidRPr="006C0A1A">
        <w:rPr>
          <w:sz w:val="24"/>
        </w:rPr>
        <w:t>искусствах;</w:t>
      </w:r>
      <w:r w:rsidRPr="006C0A1A">
        <w:rPr>
          <w:spacing w:val="-1"/>
          <w:sz w:val="24"/>
        </w:rPr>
        <w:t xml:space="preserve"> </w:t>
      </w:r>
      <w:r w:rsidRPr="006C0A1A">
        <w:rPr>
          <w:sz w:val="24"/>
        </w:rPr>
        <w:t>расширять художественно-эстетический</w:t>
      </w:r>
      <w:r w:rsidRPr="006C0A1A">
        <w:rPr>
          <w:spacing w:val="-2"/>
          <w:sz w:val="24"/>
        </w:rPr>
        <w:t xml:space="preserve"> </w:t>
      </w:r>
      <w:r w:rsidRPr="006C0A1A">
        <w:rPr>
          <w:sz w:val="24"/>
        </w:rPr>
        <w:t>кругозор;</w:t>
      </w:r>
    </w:p>
    <w:p w:rsidR="002D0399" w:rsidRPr="006C0A1A" w:rsidRDefault="002D0399" w:rsidP="00FB33E5">
      <w:pPr>
        <w:numPr>
          <w:ilvl w:val="0"/>
          <w:numId w:val="40"/>
        </w:numPr>
        <w:tabs>
          <w:tab w:val="left" w:pos="1052"/>
        </w:tabs>
        <w:spacing w:before="2" w:line="273" w:lineRule="auto"/>
        <w:ind w:left="1051" w:right="228" w:hanging="284"/>
        <w:jc w:val="both"/>
        <w:rPr>
          <w:sz w:val="24"/>
        </w:rPr>
      </w:pPr>
      <w:r w:rsidRPr="006C0A1A">
        <w:rPr>
          <w:color w:val="000009"/>
          <w:sz w:val="24"/>
        </w:rPr>
        <w:t>р</w:t>
      </w:r>
      <w:r w:rsidRPr="006C0A1A">
        <w:rPr>
          <w:sz w:val="24"/>
        </w:rPr>
        <w:t>азвивать</w:t>
      </w:r>
      <w:r w:rsidRPr="006C0A1A">
        <w:rPr>
          <w:spacing w:val="1"/>
          <w:sz w:val="24"/>
        </w:rPr>
        <w:t xml:space="preserve"> </w:t>
      </w:r>
      <w:r w:rsidRPr="006C0A1A">
        <w:rPr>
          <w:sz w:val="24"/>
        </w:rPr>
        <w:t>эмоциональное</w:t>
      </w:r>
      <w:r w:rsidRPr="006C0A1A">
        <w:rPr>
          <w:spacing w:val="1"/>
          <w:sz w:val="24"/>
        </w:rPr>
        <w:t xml:space="preserve"> </w:t>
      </w:r>
      <w:r w:rsidRPr="006C0A1A">
        <w:rPr>
          <w:sz w:val="24"/>
        </w:rPr>
        <w:t>восприятие</w:t>
      </w:r>
      <w:r w:rsidRPr="006C0A1A">
        <w:rPr>
          <w:spacing w:val="1"/>
          <w:sz w:val="24"/>
        </w:rPr>
        <w:t xml:space="preserve"> </w:t>
      </w:r>
      <w:r w:rsidRPr="006C0A1A">
        <w:rPr>
          <w:sz w:val="24"/>
        </w:rPr>
        <w:t>произведений</w:t>
      </w:r>
      <w:r w:rsidRPr="006C0A1A">
        <w:rPr>
          <w:spacing w:val="1"/>
          <w:sz w:val="24"/>
        </w:rPr>
        <w:t xml:space="preserve"> </w:t>
      </w:r>
      <w:r w:rsidRPr="006C0A1A">
        <w:rPr>
          <w:sz w:val="24"/>
        </w:rPr>
        <w:t>искусства,</w:t>
      </w:r>
      <w:r w:rsidRPr="006C0A1A">
        <w:rPr>
          <w:spacing w:val="1"/>
          <w:sz w:val="24"/>
        </w:rPr>
        <w:t xml:space="preserve"> </w:t>
      </w:r>
      <w:r w:rsidRPr="006C0A1A">
        <w:rPr>
          <w:sz w:val="24"/>
        </w:rPr>
        <w:t>умение</w:t>
      </w:r>
      <w:r w:rsidRPr="006C0A1A">
        <w:rPr>
          <w:spacing w:val="1"/>
          <w:sz w:val="24"/>
        </w:rPr>
        <w:t xml:space="preserve"> </w:t>
      </w:r>
      <w:r w:rsidRPr="006C0A1A">
        <w:rPr>
          <w:sz w:val="24"/>
        </w:rPr>
        <w:t>анализировать</w:t>
      </w:r>
      <w:r w:rsidRPr="006C0A1A">
        <w:rPr>
          <w:spacing w:val="-2"/>
          <w:sz w:val="24"/>
        </w:rPr>
        <w:t xml:space="preserve"> </w:t>
      </w:r>
      <w:r w:rsidRPr="006C0A1A">
        <w:rPr>
          <w:sz w:val="24"/>
        </w:rPr>
        <w:t>их</w:t>
      </w:r>
      <w:r w:rsidRPr="006C0A1A">
        <w:rPr>
          <w:spacing w:val="-1"/>
          <w:sz w:val="24"/>
        </w:rPr>
        <w:t xml:space="preserve"> </w:t>
      </w:r>
      <w:r w:rsidRPr="006C0A1A">
        <w:rPr>
          <w:sz w:val="24"/>
        </w:rPr>
        <w:t>содержание и</w:t>
      </w:r>
      <w:r w:rsidRPr="006C0A1A">
        <w:rPr>
          <w:spacing w:val="-2"/>
          <w:sz w:val="24"/>
        </w:rPr>
        <w:t xml:space="preserve"> </w:t>
      </w:r>
      <w:r w:rsidRPr="006C0A1A">
        <w:rPr>
          <w:sz w:val="24"/>
        </w:rPr>
        <w:t>формулировать</w:t>
      </w:r>
      <w:r w:rsidRPr="006C0A1A">
        <w:rPr>
          <w:spacing w:val="-1"/>
          <w:sz w:val="24"/>
        </w:rPr>
        <w:t xml:space="preserve"> </w:t>
      </w:r>
      <w:r w:rsidRPr="006C0A1A">
        <w:rPr>
          <w:sz w:val="24"/>
        </w:rPr>
        <w:t>своё мнение о</w:t>
      </w:r>
      <w:r w:rsidRPr="006C0A1A">
        <w:rPr>
          <w:spacing w:val="-1"/>
          <w:sz w:val="24"/>
        </w:rPr>
        <w:t xml:space="preserve"> </w:t>
      </w:r>
      <w:r w:rsidRPr="006C0A1A">
        <w:rPr>
          <w:sz w:val="24"/>
        </w:rPr>
        <w:t>них;</w:t>
      </w:r>
    </w:p>
    <w:p w:rsidR="002D0399" w:rsidRPr="006C0A1A" w:rsidRDefault="002D0399" w:rsidP="00FB33E5">
      <w:pPr>
        <w:numPr>
          <w:ilvl w:val="0"/>
          <w:numId w:val="40"/>
        </w:numPr>
        <w:tabs>
          <w:tab w:val="left" w:pos="1052"/>
        </w:tabs>
        <w:spacing w:before="3" w:line="273" w:lineRule="auto"/>
        <w:ind w:left="1051" w:right="231" w:hanging="284"/>
        <w:jc w:val="both"/>
        <w:rPr>
          <w:sz w:val="24"/>
        </w:rPr>
      </w:pPr>
      <w:r w:rsidRPr="006C0A1A">
        <w:rPr>
          <w:color w:val="000009"/>
          <w:sz w:val="24"/>
        </w:rPr>
        <w:t>способствовать</w:t>
      </w:r>
      <w:r w:rsidRPr="006C0A1A">
        <w:rPr>
          <w:color w:val="000009"/>
          <w:spacing w:val="1"/>
          <w:sz w:val="24"/>
        </w:rPr>
        <w:t xml:space="preserve"> </w:t>
      </w:r>
      <w:r w:rsidRPr="006C0A1A">
        <w:rPr>
          <w:sz w:val="24"/>
        </w:rPr>
        <w:t>знакомству</w:t>
      </w:r>
      <w:r w:rsidRPr="006C0A1A">
        <w:rPr>
          <w:spacing w:val="1"/>
          <w:sz w:val="24"/>
        </w:rPr>
        <w:t xml:space="preserve"> </w:t>
      </w:r>
      <w:r w:rsidRPr="006C0A1A">
        <w:rPr>
          <w:sz w:val="24"/>
        </w:rPr>
        <w:t>с</w:t>
      </w:r>
      <w:r w:rsidRPr="006C0A1A">
        <w:rPr>
          <w:spacing w:val="1"/>
          <w:sz w:val="24"/>
        </w:rPr>
        <w:t xml:space="preserve"> </w:t>
      </w:r>
      <w:r w:rsidRPr="006C0A1A">
        <w:rPr>
          <w:sz w:val="24"/>
        </w:rPr>
        <w:t>основными</w:t>
      </w:r>
      <w:r w:rsidRPr="006C0A1A">
        <w:rPr>
          <w:spacing w:val="1"/>
          <w:sz w:val="24"/>
        </w:rPr>
        <w:t xml:space="preserve"> </w:t>
      </w:r>
      <w:r w:rsidRPr="006C0A1A">
        <w:rPr>
          <w:sz w:val="24"/>
        </w:rPr>
        <w:t>техническими</w:t>
      </w:r>
      <w:r w:rsidRPr="006C0A1A">
        <w:rPr>
          <w:spacing w:val="1"/>
          <w:sz w:val="24"/>
        </w:rPr>
        <w:t xml:space="preserve"> </w:t>
      </w:r>
      <w:r w:rsidRPr="006C0A1A">
        <w:rPr>
          <w:sz w:val="24"/>
        </w:rPr>
        <w:t>приемами</w:t>
      </w:r>
      <w:r w:rsidRPr="006C0A1A">
        <w:rPr>
          <w:spacing w:val="1"/>
          <w:sz w:val="24"/>
        </w:rPr>
        <w:t xml:space="preserve"> </w:t>
      </w:r>
      <w:r w:rsidRPr="006C0A1A">
        <w:rPr>
          <w:sz w:val="24"/>
        </w:rPr>
        <w:t>работы</w:t>
      </w:r>
      <w:r w:rsidRPr="006C0A1A">
        <w:rPr>
          <w:spacing w:val="1"/>
          <w:sz w:val="24"/>
        </w:rPr>
        <w:t xml:space="preserve"> </w:t>
      </w:r>
      <w:r w:rsidRPr="006C0A1A">
        <w:rPr>
          <w:sz w:val="24"/>
        </w:rPr>
        <w:t>с</w:t>
      </w:r>
      <w:r w:rsidRPr="006C0A1A">
        <w:rPr>
          <w:spacing w:val="1"/>
          <w:sz w:val="24"/>
        </w:rPr>
        <w:t xml:space="preserve"> </w:t>
      </w:r>
      <w:r w:rsidRPr="006C0A1A">
        <w:rPr>
          <w:sz w:val="24"/>
        </w:rPr>
        <w:t>изобразительными</w:t>
      </w:r>
      <w:r w:rsidRPr="006C0A1A">
        <w:rPr>
          <w:spacing w:val="-2"/>
          <w:sz w:val="24"/>
        </w:rPr>
        <w:t xml:space="preserve"> </w:t>
      </w:r>
      <w:r w:rsidRPr="006C0A1A">
        <w:rPr>
          <w:sz w:val="24"/>
        </w:rPr>
        <w:t>материалами,</w:t>
      </w:r>
      <w:r w:rsidRPr="006C0A1A">
        <w:rPr>
          <w:spacing w:val="-2"/>
          <w:sz w:val="24"/>
        </w:rPr>
        <w:t xml:space="preserve"> </w:t>
      </w:r>
      <w:r w:rsidRPr="006C0A1A">
        <w:rPr>
          <w:sz w:val="24"/>
        </w:rPr>
        <w:t>в</w:t>
      </w:r>
      <w:r w:rsidRPr="006C0A1A">
        <w:rPr>
          <w:spacing w:val="-3"/>
          <w:sz w:val="24"/>
        </w:rPr>
        <w:t xml:space="preserve"> </w:t>
      </w:r>
      <w:r w:rsidRPr="006C0A1A">
        <w:rPr>
          <w:sz w:val="24"/>
        </w:rPr>
        <w:t>том числе</w:t>
      </w:r>
      <w:r w:rsidRPr="006C0A1A">
        <w:rPr>
          <w:spacing w:val="-2"/>
          <w:sz w:val="24"/>
        </w:rPr>
        <w:t xml:space="preserve"> </w:t>
      </w:r>
      <w:r w:rsidRPr="006C0A1A">
        <w:rPr>
          <w:sz w:val="24"/>
        </w:rPr>
        <w:t>и</w:t>
      </w:r>
      <w:r w:rsidRPr="006C0A1A">
        <w:rPr>
          <w:spacing w:val="-2"/>
          <w:sz w:val="24"/>
        </w:rPr>
        <w:t xml:space="preserve"> </w:t>
      </w:r>
      <w:r w:rsidRPr="006C0A1A">
        <w:rPr>
          <w:sz w:val="24"/>
        </w:rPr>
        <w:t>работе</w:t>
      </w:r>
      <w:r w:rsidRPr="006C0A1A">
        <w:rPr>
          <w:spacing w:val="-1"/>
          <w:sz w:val="24"/>
        </w:rPr>
        <w:t xml:space="preserve"> </w:t>
      </w:r>
      <w:r w:rsidRPr="006C0A1A">
        <w:rPr>
          <w:sz w:val="24"/>
        </w:rPr>
        <w:t>в</w:t>
      </w:r>
      <w:r w:rsidRPr="006C0A1A">
        <w:rPr>
          <w:spacing w:val="-1"/>
          <w:sz w:val="24"/>
        </w:rPr>
        <w:t xml:space="preserve"> </w:t>
      </w:r>
      <w:r w:rsidRPr="006C0A1A">
        <w:rPr>
          <w:sz w:val="24"/>
        </w:rPr>
        <w:t>смешанной</w:t>
      </w:r>
      <w:r w:rsidRPr="006C0A1A">
        <w:rPr>
          <w:spacing w:val="-1"/>
          <w:sz w:val="24"/>
        </w:rPr>
        <w:t xml:space="preserve"> </w:t>
      </w:r>
      <w:r w:rsidRPr="006C0A1A">
        <w:rPr>
          <w:sz w:val="24"/>
        </w:rPr>
        <w:t>технике;</w:t>
      </w:r>
    </w:p>
    <w:p w:rsidR="002D0399" w:rsidRPr="006C0A1A" w:rsidRDefault="002D0399" w:rsidP="00FB33E5">
      <w:pPr>
        <w:numPr>
          <w:ilvl w:val="0"/>
          <w:numId w:val="40"/>
        </w:numPr>
        <w:tabs>
          <w:tab w:val="left" w:pos="1052"/>
        </w:tabs>
        <w:spacing w:before="2"/>
        <w:ind w:left="1051" w:hanging="284"/>
        <w:jc w:val="both"/>
        <w:rPr>
          <w:sz w:val="24"/>
        </w:rPr>
      </w:pPr>
      <w:r w:rsidRPr="006C0A1A">
        <w:rPr>
          <w:color w:val="000009"/>
          <w:sz w:val="24"/>
        </w:rPr>
        <w:t>о</w:t>
      </w:r>
      <w:r w:rsidRPr="006C0A1A">
        <w:rPr>
          <w:sz w:val="24"/>
        </w:rPr>
        <w:t>бучать</w:t>
      </w:r>
      <w:r w:rsidRPr="006C0A1A">
        <w:rPr>
          <w:spacing w:val="-4"/>
          <w:sz w:val="24"/>
        </w:rPr>
        <w:t xml:space="preserve"> </w:t>
      </w:r>
      <w:r w:rsidRPr="006C0A1A">
        <w:rPr>
          <w:sz w:val="24"/>
        </w:rPr>
        <w:t>правилам</w:t>
      </w:r>
      <w:r w:rsidRPr="006C0A1A">
        <w:rPr>
          <w:spacing w:val="-4"/>
          <w:sz w:val="24"/>
        </w:rPr>
        <w:t xml:space="preserve"> </w:t>
      </w:r>
      <w:r w:rsidRPr="006C0A1A">
        <w:rPr>
          <w:sz w:val="24"/>
        </w:rPr>
        <w:t>композиции,</w:t>
      </w:r>
      <w:r w:rsidRPr="006C0A1A">
        <w:rPr>
          <w:spacing w:val="-5"/>
          <w:sz w:val="24"/>
        </w:rPr>
        <w:t xml:space="preserve"> </w:t>
      </w:r>
      <w:r w:rsidRPr="006C0A1A">
        <w:rPr>
          <w:sz w:val="24"/>
        </w:rPr>
        <w:t>использования</w:t>
      </w:r>
      <w:r w:rsidRPr="006C0A1A">
        <w:rPr>
          <w:spacing w:val="-4"/>
          <w:sz w:val="24"/>
        </w:rPr>
        <w:t xml:space="preserve"> </w:t>
      </w:r>
      <w:r w:rsidRPr="006C0A1A">
        <w:rPr>
          <w:sz w:val="24"/>
        </w:rPr>
        <w:t>цвета,</w:t>
      </w:r>
      <w:r w:rsidRPr="006C0A1A">
        <w:rPr>
          <w:spacing w:val="-4"/>
          <w:sz w:val="24"/>
        </w:rPr>
        <w:t xml:space="preserve"> </w:t>
      </w:r>
      <w:r w:rsidRPr="006C0A1A">
        <w:rPr>
          <w:sz w:val="24"/>
        </w:rPr>
        <w:t>построения</w:t>
      </w:r>
      <w:r w:rsidRPr="006C0A1A">
        <w:rPr>
          <w:spacing w:val="-3"/>
          <w:sz w:val="24"/>
        </w:rPr>
        <w:t xml:space="preserve"> </w:t>
      </w:r>
      <w:r w:rsidRPr="006C0A1A">
        <w:rPr>
          <w:sz w:val="24"/>
        </w:rPr>
        <w:t>орнамента</w:t>
      </w:r>
      <w:r w:rsidRPr="006C0A1A">
        <w:rPr>
          <w:spacing w:val="-3"/>
          <w:sz w:val="24"/>
        </w:rPr>
        <w:t xml:space="preserve"> </w:t>
      </w:r>
      <w:r w:rsidRPr="006C0A1A">
        <w:rPr>
          <w:sz w:val="24"/>
        </w:rPr>
        <w:t>и</w:t>
      </w:r>
      <w:r w:rsidRPr="006C0A1A">
        <w:rPr>
          <w:spacing w:val="-5"/>
          <w:sz w:val="24"/>
        </w:rPr>
        <w:t xml:space="preserve"> </w:t>
      </w:r>
      <w:r w:rsidRPr="006C0A1A">
        <w:rPr>
          <w:sz w:val="24"/>
        </w:rPr>
        <w:t>др.;</w:t>
      </w:r>
    </w:p>
    <w:p w:rsidR="002D0399" w:rsidRPr="006C0A1A" w:rsidRDefault="002D0399" w:rsidP="00FB33E5">
      <w:pPr>
        <w:numPr>
          <w:ilvl w:val="0"/>
          <w:numId w:val="40"/>
        </w:numPr>
        <w:tabs>
          <w:tab w:val="left" w:pos="1052"/>
        </w:tabs>
        <w:spacing w:before="41" w:line="273" w:lineRule="auto"/>
        <w:ind w:left="1051" w:right="230" w:hanging="284"/>
        <w:jc w:val="both"/>
        <w:rPr>
          <w:sz w:val="24"/>
        </w:rPr>
      </w:pPr>
      <w:r w:rsidRPr="006C0A1A">
        <w:rPr>
          <w:color w:val="000009"/>
          <w:sz w:val="24"/>
        </w:rPr>
        <w:t>обучать</w:t>
      </w:r>
      <w:r w:rsidRPr="006C0A1A">
        <w:rPr>
          <w:color w:val="000009"/>
          <w:spacing w:val="1"/>
          <w:sz w:val="24"/>
        </w:rPr>
        <w:t xml:space="preserve"> </w:t>
      </w:r>
      <w:r w:rsidRPr="006C0A1A">
        <w:rPr>
          <w:color w:val="000009"/>
          <w:sz w:val="24"/>
        </w:rPr>
        <w:t>разным</w:t>
      </w:r>
      <w:r w:rsidRPr="006C0A1A">
        <w:rPr>
          <w:color w:val="000009"/>
          <w:spacing w:val="1"/>
          <w:sz w:val="24"/>
        </w:rPr>
        <w:t xml:space="preserve"> </w:t>
      </w:r>
      <w:r w:rsidRPr="006C0A1A">
        <w:rPr>
          <w:color w:val="000009"/>
          <w:sz w:val="24"/>
        </w:rPr>
        <w:t>видам</w:t>
      </w:r>
      <w:r w:rsidRPr="006C0A1A">
        <w:rPr>
          <w:color w:val="000009"/>
          <w:spacing w:val="1"/>
          <w:sz w:val="24"/>
        </w:rPr>
        <w:t xml:space="preserve"> </w:t>
      </w:r>
      <w:r w:rsidRPr="006C0A1A">
        <w:rPr>
          <w:color w:val="000009"/>
          <w:sz w:val="24"/>
        </w:rPr>
        <w:t>рисования</w:t>
      </w:r>
      <w:r w:rsidRPr="006C0A1A">
        <w:rPr>
          <w:color w:val="000009"/>
          <w:spacing w:val="1"/>
          <w:sz w:val="24"/>
        </w:rPr>
        <w:t xml:space="preserve"> </w:t>
      </w:r>
      <w:r w:rsidRPr="006C0A1A">
        <w:rPr>
          <w:color w:val="000009"/>
          <w:sz w:val="24"/>
        </w:rPr>
        <w:t>(рисованию</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натуры,</w:t>
      </w:r>
      <w:r w:rsidRPr="006C0A1A">
        <w:rPr>
          <w:color w:val="000009"/>
          <w:spacing w:val="1"/>
          <w:sz w:val="24"/>
        </w:rPr>
        <w:t xml:space="preserve"> </w:t>
      </w:r>
      <w:r w:rsidRPr="006C0A1A">
        <w:rPr>
          <w:color w:val="000009"/>
          <w:sz w:val="24"/>
        </w:rPr>
        <w:t>тематическому</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деко</w:t>
      </w:r>
      <w:r w:rsidRPr="006C0A1A">
        <w:rPr>
          <w:sz w:val="24"/>
        </w:rPr>
        <w:t>ративному</w:t>
      </w:r>
      <w:r w:rsidRPr="006C0A1A">
        <w:rPr>
          <w:spacing w:val="1"/>
          <w:sz w:val="24"/>
        </w:rPr>
        <w:t xml:space="preserve"> </w:t>
      </w:r>
      <w:r w:rsidRPr="006C0A1A">
        <w:rPr>
          <w:sz w:val="24"/>
        </w:rPr>
        <w:t>рисованию);</w:t>
      </w:r>
    </w:p>
    <w:p w:rsidR="002D0399" w:rsidRPr="006C0A1A" w:rsidRDefault="002D0399" w:rsidP="00FB33E5">
      <w:pPr>
        <w:numPr>
          <w:ilvl w:val="0"/>
          <w:numId w:val="40"/>
        </w:numPr>
        <w:tabs>
          <w:tab w:val="left" w:pos="1052"/>
        </w:tabs>
        <w:spacing w:before="2" w:line="273" w:lineRule="auto"/>
        <w:ind w:left="1051" w:right="233" w:hanging="284"/>
        <w:jc w:val="both"/>
        <w:rPr>
          <w:sz w:val="24"/>
        </w:rPr>
      </w:pPr>
      <w:r w:rsidRPr="006C0A1A">
        <w:rPr>
          <w:color w:val="000009"/>
          <w:sz w:val="24"/>
        </w:rPr>
        <w:t>ф</w:t>
      </w:r>
      <w:r w:rsidRPr="006C0A1A">
        <w:rPr>
          <w:sz w:val="24"/>
        </w:rPr>
        <w:t>ормировать</w:t>
      </w:r>
      <w:r w:rsidRPr="006C0A1A">
        <w:rPr>
          <w:spacing w:val="1"/>
          <w:sz w:val="24"/>
        </w:rPr>
        <w:t xml:space="preserve"> </w:t>
      </w:r>
      <w:r w:rsidRPr="006C0A1A">
        <w:rPr>
          <w:sz w:val="24"/>
        </w:rPr>
        <w:t>умение</w:t>
      </w:r>
      <w:r w:rsidRPr="006C0A1A">
        <w:rPr>
          <w:spacing w:val="1"/>
          <w:sz w:val="24"/>
        </w:rPr>
        <w:t xml:space="preserve"> </w:t>
      </w:r>
      <w:r w:rsidRPr="006C0A1A">
        <w:rPr>
          <w:sz w:val="24"/>
        </w:rPr>
        <w:t>создавать</w:t>
      </w:r>
      <w:r w:rsidRPr="006C0A1A">
        <w:rPr>
          <w:spacing w:val="1"/>
          <w:sz w:val="24"/>
        </w:rPr>
        <w:t xml:space="preserve"> </w:t>
      </w:r>
      <w:r w:rsidRPr="006C0A1A">
        <w:rPr>
          <w:sz w:val="24"/>
        </w:rPr>
        <w:t>простейшие</w:t>
      </w:r>
      <w:r w:rsidRPr="006C0A1A">
        <w:rPr>
          <w:spacing w:val="1"/>
          <w:sz w:val="24"/>
        </w:rPr>
        <w:t xml:space="preserve"> </w:t>
      </w:r>
      <w:r w:rsidRPr="006C0A1A">
        <w:rPr>
          <w:sz w:val="24"/>
        </w:rPr>
        <w:t>художественные</w:t>
      </w:r>
      <w:r w:rsidRPr="006C0A1A">
        <w:rPr>
          <w:spacing w:val="1"/>
          <w:sz w:val="24"/>
        </w:rPr>
        <w:t xml:space="preserve"> </w:t>
      </w:r>
      <w:r w:rsidRPr="006C0A1A">
        <w:rPr>
          <w:sz w:val="24"/>
        </w:rPr>
        <w:t>образы</w:t>
      </w:r>
      <w:r w:rsidRPr="006C0A1A">
        <w:rPr>
          <w:spacing w:val="1"/>
          <w:sz w:val="24"/>
        </w:rPr>
        <w:t xml:space="preserve"> </w:t>
      </w:r>
      <w:r w:rsidRPr="006C0A1A">
        <w:rPr>
          <w:sz w:val="24"/>
        </w:rPr>
        <w:t>в</w:t>
      </w:r>
      <w:r w:rsidRPr="006C0A1A">
        <w:rPr>
          <w:spacing w:val="1"/>
          <w:sz w:val="24"/>
        </w:rPr>
        <w:t xml:space="preserve"> </w:t>
      </w:r>
      <w:r w:rsidRPr="006C0A1A">
        <w:rPr>
          <w:sz w:val="24"/>
        </w:rPr>
        <w:t>процессе</w:t>
      </w:r>
      <w:r w:rsidRPr="006C0A1A">
        <w:rPr>
          <w:spacing w:val="-57"/>
          <w:sz w:val="24"/>
        </w:rPr>
        <w:t xml:space="preserve"> </w:t>
      </w:r>
      <w:r w:rsidRPr="006C0A1A">
        <w:rPr>
          <w:sz w:val="24"/>
        </w:rPr>
        <w:t>рисования</w:t>
      </w:r>
      <w:r w:rsidRPr="006C0A1A">
        <w:rPr>
          <w:spacing w:val="-1"/>
          <w:sz w:val="24"/>
        </w:rPr>
        <w:t xml:space="preserve"> </w:t>
      </w:r>
      <w:r w:rsidRPr="006C0A1A">
        <w:rPr>
          <w:sz w:val="24"/>
        </w:rPr>
        <w:t>с натуры, по памяти,</w:t>
      </w:r>
      <w:r w:rsidRPr="006C0A1A">
        <w:rPr>
          <w:spacing w:val="-1"/>
          <w:sz w:val="24"/>
        </w:rPr>
        <w:t xml:space="preserve"> </w:t>
      </w:r>
      <w:r w:rsidRPr="006C0A1A">
        <w:rPr>
          <w:sz w:val="24"/>
        </w:rPr>
        <w:t>представлению</w:t>
      </w:r>
      <w:r w:rsidRPr="006C0A1A">
        <w:rPr>
          <w:spacing w:val="-1"/>
          <w:sz w:val="24"/>
        </w:rPr>
        <w:t xml:space="preserve"> </w:t>
      </w:r>
      <w:r w:rsidRPr="006C0A1A">
        <w:rPr>
          <w:sz w:val="24"/>
        </w:rPr>
        <w:t>и</w:t>
      </w:r>
      <w:r w:rsidRPr="006C0A1A">
        <w:rPr>
          <w:spacing w:val="-1"/>
          <w:sz w:val="24"/>
        </w:rPr>
        <w:t xml:space="preserve"> </w:t>
      </w:r>
      <w:r w:rsidRPr="006C0A1A">
        <w:rPr>
          <w:sz w:val="24"/>
        </w:rPr>
        <w:t>воображению;</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2"/>
        </w:tabs>
        <w:spacing w:before="73" w:line="273" w:lineRule="auto"/>
        <w:ind w:left="1051" w:right="231" w:hanging="284"/>
        <w:jc w:val="both"/>
        <w:rPr>
          <w:sz w:val="24"/>
        </w:rPr>
      </w:pPr>
      <w:r w:rsidRPr="006C0A1A">
        <w:rPr>
          <w:color w:val="000009"/>
          <w:sz w:val="24"/>
        </w:rPr>
        <w:t>в</w:t>
      </w:r>
      <w:r w:rsidRPr="006C0A1A">
        <w:rPr>
          <w:sz w:val="24"/>
        </w:rPr>
        <w:t>оспитывать у учащихся умения согласованно и продуктивно работать в группах,</w:t>
      </w:r>
      <w:r w:rsidRPr="006C0A1A">
        <w:rPr>
          <w:spacing w:val="1"/>
          <w:sz w:val="24"/>
        </w:rPr>
        <w:t xml:space="preserve"> </w:t>
      </w:r>
      <w:r w:rsidRPr="006C0A1A">
        <w:rPr>
          <w:sz w:val="24"/>
        </w:rPr>
        <w:t>выполняя</w:t>
      </w:r>
      <w:r w:rsidRPr="006C0A1A">
        <w:rPr>
          <w:spacing w:val="1"/>
          <w:sz w:val="24"/>
        </w:rPr>
        <w:t xml:space="preserve"> </w:t>
      </w:r>
      <w:r w:rsidRPr="006C0A1A">
        <w:rPr>
          <w:sz w:val="24"/>
        </w:rPr>
        <w:t>определенный</w:t>
      </w:r>
      <w:r w:rsidRPr="006C0A1A">
        <w:rPr>
          <w:spacing w:val="1"/>
          <w:sz w:val="24"/>
        </w:rPr>
        <w:t xml:space="preserve"> </w:t>
      </w:r>
      <w:r w:rsidRPr="006C0A1A">
        <w:rPr>
          <w:sz w:val="24"/>
        </w:rPr>
        <w:t>этап</w:t>
      </w:r>
      <w:r w:rsidRPr="006C0A1A">
        <w:rPr>
          <w:spacing w:val="1"/>
          <w:sz w:val="24"/>
        </w:rPr>
        <w:t xml:space="preserve"> </w:t>
      </w:r>
      <w:r w:rsidRPr="006C0A1A">
        <w:rPr>
          <w:sz w:val="24"/>
        </w:rPr>
        <w:t>работы</w:t>
      </w:r>
      <w:r w:rsidRPr="006C0A1A">
        <w:rPr>
          <w:spacing w:val="1"/>
          <w:sz w:val="24"/>
        </w:rPr>
        <w:t xml:space="preserve"> </w:t>
      </w:r>
      <w:r w:rsidRPr="006C0A1A">
        <w:rPr>
          <w:sz w:val="24"/>
        </w:rPr>
        <w:t>для</w:t>
      </w:r>
      <w:r w:rsidRPr="006C0A1A">
        <w:rPr>
          <w:spacing w:val="1"/>
          <w:sz w:val="24"/>
        </w:rPr>
        <w:t xml:space="preserve"> </w:t>
      </w:r>
      <w:r w:rsidRPr="006C0A1A">
        <w:rPr>
          <w:sz w:val="24"/>
        </w:rPr>
        <w:t>получения</w:t>
      </w:r>
      <w:r w:rsidRPr="006C0A1A">
        <w:rPr>
          <w:spacing w:val="1"/>
          <w:sz w:val="24"/>
        </w:rPr>
        <w:t xml:space="preserve"> </w:t>
      </w:r>
      <w:r w:rsidRPr="006C0A1A">
        <w:rPr>
          <w:sz w:val="24"/>
        </w:rPr>
        <w:t>результата</w:t>
      </w:r>
      <w:r w:rsidRPr="006C0A1A">
        <w:rPr>
          <w:spacing w:val="1"/>
          <w:sz w:val="24"/>
        </w:rPr>
        <w:t xml:space="preserve"> </w:t>
      </w:r>
      <w:r w:rsidRPr="006C0A1A">
        <w:rPr>
          <w:sz w:val="24"/>
        </w:rPr>
        <w:t>общей</w:t>
      </w:r>
      <w:r w:rsidRPr="006C0A1A">
        <w:rPr>
          <w:spacing w:val="1"/>
          <w:sz w:val="24"/>
        </w:rPr>
        <w:t xml:space="preserve"> </w:t>
      </w:r>
      <w:r w:rsidRPr="006C0A1A">
        <w:rPr>
          <w:sz w:val="24"/>
        </w:rPr>
        <w:t>изобразительной</w:t>
      </w:r>
      <w:r w:rsidRPr="006C0A1A">
        <w:rPr>
          <w:spacing w:val="-2"/>
          <w:sz w:val="24"/>
        </w:rPr>
        <w:t xml:space="preserve"> </w:t>
      </w:r>
      <w:r w:rsidRPr="006C0A1A">
        <w:rPr>
          <w:sz w:val="24"/>
        </w:rPr>
        <w:t>деятельности (коллективное</w:t>
      </w:r>
      <w:r w:rsidRPr="006C0A1A">
        <w:rPr>
          <w:spacing w:val="-2"/>
          <w:sz w:val="24"/>
        </w:rPr>
        <w:t xml:space="preserve"> </w:t>
      </w:r>
      <w:r w:rsidRPr="006C0A1A">
        <w:rPr>
          <w:sz w:val="24"/>
        </w:rPr>
        <w:t>рисование);</w:t>
      </w:r>
    </w:p>
    <w:p w:rsidR="002D0399" w:rsidRPr="006C0A1A" w:rsidRDefault="002D0399" w:rsidP="00FB33E5">
      <w:pPr>
        <w:numPr>
          <w:ilvl w:val="0"/>
          <w:numId w:val="40"/>
        </w:numPr>
        <w:tabs>
          <w:tab w:val="left" w:pos="1052"/>
        </w:tabs>
        <w:spacing w:before="5" w:line="273" w:lineRule="auto"/>
        <w:ind w:left="1051" w:right="229" w:hanging="284"/>
        <w:jc w:val="both"/>
        <w:rPr>
          <w:sz w:val="24"/>
        </w:rPr>
      </w:pPr>
      <w:r w:rsidRPr="006C0A1A">
        <w:rPr>
          <w:sz w:val="24"/>
        </w:rPr>
        <w:t>осуществлять</w:t>
      </w:r>
      <w:r w:rsidRPr="006C0A1A">
        <w:rPr>
          <w:spacing w:val="1"/>
          <w:sz w:val="24"/>
        </w:rPr>
        <w:t xml:space="preserve"> </w:t>
      </w:r>
      <w:r w:rsidRPr="006C0A1A">
        <w:rPr>
          <w:sz w:val="24"/>
        </w:rPr>
        <w:t>коррекцию</w:t>
      </w:r>
      <w:r w:rsidRPr="006C0A1A">
        <w:rPr>
          <w:spacing w:val="1"/>
          <w:sz w:val="24"/>
        </w:rPr>
        <w:t xml:space="preserve"> </w:t>
      </w:r>
      <w:r w:rsidRPr="006C0A1A">
        <w:rPr>
          <w:sz w:val="24"/>
        </w:rPr>
        <w:t>недостатков</w:t>
      </w:r>
      <w:r w:rsidRPr="006C0A1A">
        <w:rPr>
          <w:spacing w:val="1"/>
          <w:sz w:val="24"/>
        </w:rPr>
        <w:t xml:space="preserve"> </w:t>
      </w:r>
      <w:r w:rsidRPr="006C0A1A">
        <w:rPr>
          <w:sz w:val="24"/>
        </w:rPr>
        <w:t>психического</w:t>
      </w:r>
      <w:r w:rsidRPr="006C0A1A">
        <w:rPr>
          <w:spacing w:val="1"/>
          <w:sz w:val="24"/>
        </w:rPr>
        <w:t xml:space="preserve"> </w:t>
      </w:r>
      <w:r w:rsidRPr="006C0A1A">
        <w:rPr>
          <w:sz w:val="24"/>
        </w:rPr>
        <w:t>и</w:t>
      </w:r>
      <w:r w:rsidRPr="006C0A1A">
        <w:rPr>
          <w:spacing w:val="1"/>
          <w:sz w:val="24"/>
        </w:rPr>
        <w:t xml:space="preserve"> </w:t>
      </w:r>
      <w:r w:rsidRPr="006C0A1A">
        <w:rPr>
          <w:sz w:val="24"/>
        </w:rPr>
        <w:t>физического</w:t>
      </w:r>
      <w:r w:rsidRPr="006C0A1A">
        <w:rPr>
          <w:spacing w:val="1"/>
          <w:sz w:val="24"/>
        </w:rPr>
        <w:t xml:space="preserve"> </w:t>
      </w:r>
      <w:r w:rsidRPr="006C0A1A">
        <w:rPr>
          <w:sz w:val="24"/>
        </w:rPr>
        <w:t>развития</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их</w:t>
      </w:r>
      <w:r w:rsidRPr="006C0A1A">
        <w:rPr>
          <w:spacing w:val="-1"/>
          <w:sz w:val="24"/>
        </w:rPr>
        <w:t xml:space="preserve"> </w:t>
      </w:r>
      <w:r w:rsidRPr="006C0A1A">
        <w:rPr>
          <w:sz w:val="24"/>
        </w:rPr>
        <w:t>возрастных особенностей.</w:t>
      </w:r>
    </w:p>
    <w:p w:rsidR="002D0399" w:rsidRPr="006C0A1A" w:rsidRDefault="002D0399" w:rsidP="002D0399">
      <w:pPr>
        <w:spacing w:before="1"/>
        <w:rPr>
          <w:sz w:val="28"/>
          <w:szCs w:val="24"/>
        </w:rPr>
      </w:pPr>
    </w:p>
    <w:p w:rsidR="002D0399" w:rsidRPr="006C0A1A" w:rsidRDefault="002D0399" w:rsidP="002D0399">
      <w:pPr>
        <w:ind w:right="212"/>
        <w:jc w:val="center"/>
        <w:outlineLvl w:val="0"/>
        <w:rPr>
          <w:b/>
          <w:bCs/>
          <w:sz w:val="24"/>
          <w:szCs w:val="24"/>
        </w:rPr>
      </w:pPr>
      <w:r w:rsidRPr="006C0A1A">
        <w:rPr>
          <w:b/>
          <w:bCs/>
          <w:color w:val="000009"/>
          <w:sz w:val="24"/>
          <w:szCs w:val="24"/>
        </w:rPr>
        <w:t>Содержание</w:t>
      </w:r>
      <w:r w:rsidRPr="006C0A1A">
        <w:rPr>
          <w:b/>
          <w:bCs/>
          <w:color w:val="000009"/>
          <w:spacing w:val="-9"/>
          <w:sz w:val="24"/>
          <w:szCs w:val="24"/>
        </w:rPr>
        <w:t xml:space="preserve"> </w:t>
      </w:r>
      <w:r w:rsidRPr="006C0A1A">
        <w:rPr>
          <w:b/>
          <w:bCs/>
          <w:color w:val="000009"/>
          <w:sz w:val="24"/>
          <w:szCs w:val="24"/>
        </w:rPr>
        <w:t>обучения</w:t>
      </w:r>
    </w:p>
    <w:p w:rsidR="002D0399" w:rsidRPr="006C0A1A" w:rsidRDefault="002D0399" w:rsidP="002D0399">
      <w:pPr>
        <w:spacing w:before="38"/>
        <w:rPr>
          <w:sz w:val="24"/>
          <w:szCs w:val="24"/>
        </w:rPr>
      </w:pPr>
      <w:r w:rsidRPr="006C0A1A">
        <w:rPr>
          <w:sz w:val="24"/>
          <w:szCs w:val="24"/>
          <w:u w:val="single"/>
        </w:rPr>
        <w:t>Подготовительный</w:t>
      </w:r>
      <w:r w:rsidRPr="006C0A1A">
        <w:rPr>
          <w:spacing w:val="-6"/>
          <w:sz w:val="24"/>
          <w:szCs w:val="24"/>
          <w:u w:val="single"/>
        </w:rPr>
        <w:t xml:space="preserve"> </w:t>
      </w:r>
      <w:r w:rsidRPr="006C0A1A">
        <w:rPr>
          <w:sz w:val="24"/>
          <w:szCs w:val="24"/>
          <w:u w:val="single"/>
        </w:rPr>
        <w:t>период</w:t>
      </w:r>
      <w:r w:rsidRPr="006C0A1A">
        <w:rPr>
          <w:spacing w:val="-5"/>
          <w:sz w:val="24"/>
          <w:szCs w:val="24"/>
          <w:u w:val="single"/>
        </w:rPr>
        <w:t xml:space="preserve"> </w:t>
      </w:r>
      <w:r w:rsidRPr="006C0A1A">
        <w:rPr>
          <w:sz w:val="24"/>
          <w:szCs w:val="24"/>
          <w:u w:val="single"/>
        </w:rPr>
        <w:t>обучения</w:t>
      </w:r>
    </w:p>
    <w:p w:rsidR="002D0399" w:rsidRPr="006C0A1A" w:rsidRDefault="002D0399" w:rsidP="002D0399">
      <w:pPr>
        <w:spacing w:before="42" w:line="276" w:lineRule="auto"/>
        <w:ind w:right="227"/>
        <w:jc w:val="both"/>
        <w:rPr>
          <w:sz w:val="24"/>
          <w:szCs w:val="24"/>
        </w:rPr>
      </w:pPr>
      <w:r w:rsidRPr="006C0A1A">
        <w:rPr>
          <w:i/>
          <w:sz w:val="24"/>
          <w:szCs w:val="24"/>
        </w:rPr>
        <w:t xml:space="preserve">Организация рабочего места: </w:t>
      </w:r>
      <w:r w:rsidRPr="006C0A1A">
        <w:rPr>
          <w:sz w:val="24"/>
          <w:szCs w:val="24"/>
        </w:rPr>
        <w:t>правильно размещать на рабочем столе необходимые</w:t>
      </w:r>
      <w:r w:rsidRPr="006C0A1A">
        <w:rPr>
          <w:spacing w:val="-57"/>
          <w:sz w:val="24"/>
          <w:szCs w:val="24"/>
        </w:rPr>
        <w:t xml:space="preserve"> </w:t>
      </w:r>
      <w:r w:rsidRPr="006C0A1A">
        <w:rPr>
          <w:sz w:val="24"/>
          <w:szCs w:val="24"/>
        </w:rPr>
        <w:t>для</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художественные</w:t>
      </w:r>
      <w:r w:rsidRPr="006C0A1A">
        <w:rPr>
          <w:spacing w:val="1"/>
          <w:sz w:val="24"/>
          <w:szCs w:val="24"/>
        </w:rPr>
        <w:t xml:space="preserve"> </w:t>
      </w:r>
      <w:r w:rsidRPr="006C0A1A">
        <w:rPr>
          <w:sz w:val="24"/>
          <w:szCs w:val="24"/>
        </w:rPr>
        <w:t>материалы,</w:t>
      </w:r>
      <w:r w:rsidRPr="006C0A1A">
        <w:rPr>
          <w:spacing w:val="1"/>
          <w:sz w:val="24"/>
          <w:szCs w:val="24"/>
        </w:rPr>
        <w:t xml:space="preserve"> </w:t>
      </w:r>
      <w:r w:rsidRPr="006C0A1A">
        <w:rPr>
          <w:sz w:val="24"/>
          <w:szCs w:val="24"/>
        </w:rPr>
        <w:t>инструменты</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приспособления,</w:t>
      </w:r>
      <w:r w:rsidRPr="006C0A1A">
        <w:rPr>
          <w:spacing w:val="1"/>
          <w:sz w:val="24"/>
          <w:szCs w:val="24"/>
        </w:rPr>
        <w:t xml:space="preserve"> </w:t>
      </w:r>
      <w:r w:rsidRPr="006C0A1A">
        <w:rPr>
          <w:sz w:val="24"/>
          <w:szCs w:val="24"/>
        </w:rPr>
        <w:t>аккуратно</w:t>
      </w:r>
      <w:r w:rsidRPr="006C0A1A">
        <w:rPr>
          <w:spacing w:val="1"/>
          <w:sz w:val="24"/>
          <w:szCs w:val="24"/>
        </w:rPr>
        <w:t xml:space="preserve"> </w:t>
      </w:r>
      <w:r w:rsidRPr="006C0A1A">
        <w:rPr>
          <w:sz w:val="24"/>
          <w:szCs w:val="24"/>
        </w:rPr>
        <w:t>убирать</w:t>
      </w:r>
      <w:r w:rsidRPr="006C0A1A">
        <w:rPr>
          <w:spacing w:val="-2"/>
          <w:sz w:val="24"/>
          <w:szCs w:val="24"/>
        </w:rPr>
        <w:t xml:space="preserve"> </w:t>
      </w:r>
      <w:r w:rsidRPr="006C0A1A">
        <w:rPr>
          <w:sz w:val="24"/>
          <w:szCs w:val="24"/>
        </w:rPr>
        <w:t>их</w:t>
      </w:r>
      <w:r w:rsidRPr="006C0A1A">
        <w:rPr>
          <w:spacing w:val="-3"/>
          <w:sz w:val="24"/>
          <w:szCs w:val="24"/>
        </w:rPr>
        <w:t xml:space="preserve"> </w:t>
      </w:r>
      <w:r w:rsidRPr="006C0A1A">
        <w:rPr>
          <w:sz w:val="24"/>
          <w:szCs w:val="24"/>
        </w:rPr>
        <w:t>после</w:t>
      </w:r>
      <w:r w:rsidRPr="006C0A1A">
        <w:rPr>
          <w:spacing w:val="-1"/>
          <w:sz w:val="24"/>
          <w:szCs w:val="24"/>
        </w:rPr>
        <w:t xml:space="preserve"> </w:t>
      </w:r>
      <w:r w:rsidRPr="006C0A1A">
        <w:rPr>
          <w:sz w:val="24"/>
          <w:szCs w:val="24"/>
        </w:rPr>
        <w:t>работы,</w:t>
      </w:r>
      <w:r w:rsidRPr="006C0A1A">
        <w:rPr>
          <w:spacing w:val="-2"/>
          <w:sz w:val="24"/>
          <w:szCs w:val="24"/>
        </w:rPr>
        <w:t xml:space="preserve"> </w:t>
      </w:r>
      <w:r w:rsidRPr="006C0A1A">
        <w:rPr>
          <w:sz w:val="24"/>
          <w:szCs w:val="24"/>
        </w:rPr>
        <w:t>сохранять</w:t>
      </w:r>
      <w:r w:rsidRPr="006C0A1A">
        <w:rPr>
          <w:spacing w:val="-1"/>
          <w:sz w:val="24"/>
          <w:szCs w:val="24"/>
        </w:rPr>
        <w:t xml:space="preserve"> </w:t>
      </w:r>
      <w:r w:rsidRPr="006C0A1A">
        <w:rPr>
          <w:sz w:val="24"/>
          <w:szCs w:val="24"/>
        </w:rPr>
        <w:t>прядок</w:t>
      </w:r>
      <w:r w:rsidRPr="006C0A1A">
        <w:rPr>
          <w:spacing w:val="-2"/>
          <w:sz w:val="24"/>
          <w:szCs w:val="24"/>
        </w:rPr>
        <w:t xml:space="preserve"> </w:t>
      </w:r>
      <w:r w:rsidRPr="006C0A1A">
        <w:rPr>
          <w:sz w:val="24"/>
          <w:szCs w:val="24"/>
        </w:rPr>
        <w:t>на</w:t>
      </w:r>
      <w:r w:rsidRPr="006C0A1A">
        <w:rPr>
          <w:spacing w:val="-3"/>
          <w:sz w:val="24"/>
          <w:szCs w:val="24"/>
        </w:rPr>
        <w:t xml:space="preserve"> </w:t>
      </w:r>
      <w:r w:rsidRPr="006C0A1A">
        <w:rPr>
          <w:sz w:val="24"/>
          <w:szCs w:val="24"/>
        </w:rPr>
        <w:t>рабочем</w:t>
      </w:r>
      <w:r w:rsidRPr="006C0A1A">
        <w:rPr>
          <w:spacing w:val="-1"/>
          <w:sz w:val="24"/>
          <w:szCs w:val="24"/>
        </w:rPr>
        <w:t xml:space="preserve"> </w:t>
      </w:r>
      <w:r w:rsidRPr="006C0A1A">
        <w:rPr>
          <w:sz w:val="24"/>
          <w:szCs w:val="24"/>
        </w:rPr>
        <w:t>столе</w:t>
      </w:r>
      <w:r w:rsidRPr="006C0A1A">
        <w:rPr>
          <w:spacing w:val="-1"/>
          <w:sz w:val="24"/>
          <w:szCs w:val="24"/>
        </w:rPr>
        <w:t xml:space="preserve"> </w:t>
      </w:r>
      <w:r w:rsidRPr="006C0A1A">
        <w:rPr>
          <w:sz w:val="24"/>
          <w:szCs w:val="24"/>
        </w:rPr>
        <w:t>в</w:t>
      </w:r>
      <w:r w:rsidRPr="006C0A1A">
        <w:rPr>
          <w:spacing w:val="-3"/>
          <w:sz w:val="24"/>
          <w:szCs w:val="24"/>
        </w:rPr>
        <w:t xml:space="preserve"> </w:t>
      </w:r>
      <w:r w:rsidRPr="006C0A1A">
        <w:rPr>
          <w:sz w:val="24"/>
          <w:szCs w:val="24"/>
        </w:rPr>
        <w:t>процессе</w:t>
      </w:r>
      <w:r w:rsidRPr="006C0A1A">
        <w:rPr>
          <w:spacing w:val="-2"/>
          <w:sz w:val="24"/>
          <w:szCs w:val="24"/>
        </w:rPr>
        <w:t xml:space="preserve"> </w:t>
      </w:r>
      <w:r w:rsidRPr="006C0A1A">
        <w:rPr>
          <w:sz w:val="24"/>
          <w:szCs w:val="24"/>
        </w:rPr>
        <w:t>рисования</w:t>
      </w:r>
      <w:r w:rsidRPr="006C0A1A">
        <w:rPr>
          <w:spacing w:val="-2"/>
          <w:sz w:val="24"/>
          <w:szCs w:val="24"/>
        </w:rPr>
        <w:t xml:space="preserve"> </w:t>
      </w:r>
      <w:r w:rsidRPr="006C0A1A">
        <w:rPr>
          <w:sz w:val="24"/>
          <w:szCs w:val="24"/>
        </w:rPr>
        <w:t>и</w:t>
      </w:r>
      <w:r w:rsidRPr="006C0A1A">
        <w:rPr>
          <w:spacing w:val="-3"/>
          <w:sz w:val="24"/>
          <w:szCs w:val="24"/>
        </w:rPr>
        <w:t xml:space="preserve"> </w:t>
      </w:r>
      <w:r w:rsidRPr="006C0A1A">
        <w:rPr>
          <w:sz w:val="24"/>
          <w:szCs w:val="24"/>
        </w:rPr>
        <w:t>др.</w:t>
      </w:r>
    </w:p>
    <w:p w:rsidR="002D0399" w:rsidRPr="006C0A1A" w:rsidRDefault="002D0399" w:rsidP="002D0399">
      <w:pPr>
        <w:spacing w:line="276" w:lineRule="auto"/>
        <w:ind w:right="228"/>
        <w:jc w:val="both"/>
        <w:rPr>
          <w:sz w:val="24"/>
        </w:rPr>
      </w:pPr>
      <w:r w:rsidRPr="006C0A1A">
        <w:rPr>
          <w:i/>
          <w:sz w:val="24"/>
        </w:rPr>
        <w:t xml:space="preserve">Обучение приемам работы с подвижной аппликацией </w:t>
      </w:r>
      <w:r w:rsidRPr="006C0A1A">
        <w:rPr>
          <w:sz w:val="24"/>
        </w:rPr>
        <w:t>с целью подготовки детей к</w:t>
      </w:r>
      <w:r w:rsidRPr="006C0A1A">
        <w:rPr>
          <w:spacing w:val="1"/>
          <w:sz w:val="24"/>
        </w:rPr>
        <w:t xml:space="preserve"> </w:t>
      </w:r>
      <w:r w:rsidRPr="006C0A1A">
        <w:rPr>
          <w:sz w:val="24"/>
        </w:rPr>
        <w:t>рисованию</w:t>
      </w:r>
      <w:r w:rsidRPr="006C0A1A">
        <w:rPr>
          <w:spacing w:val="-1"/>
          <w:sz w:val="24"/>
        </w:rPr>
        <w:t xml:space="preserve"> </w:t>
      </w:r>
      <w:r w:rsidRPr="006C0A1A">
        <w:rPr>
          <w:sz w:val="24"/>
        </w:rPr>
        <w:t>и</w:t>
      </w:r>
      <w:r w:rsidRPr="006C0A1A">
        <w:rPr>
          <w:spacing w:val="-1"/>
          <w:sz w:val="24"/>
        </w:rPr>
        <w:t xml:space="preserve"> </w:t>
      </w:r>
      <w:r w:rsidRPr="006C0A1A">
        <w:rPr>
          <w:sz w:val="24"/>
        </w:rPr>
        <w:t>развития умения</w:t>
      </w:r>
      <w:r w:rsidRPr="006C0A1A">
        <w:rPr>
          <w:spacing w:val="-1"/>
          <w:sz w:val="24"/>
        </w:rPr>
        <w:t xml:space="preserve"> </w:t>
      </w:r>
      <w:r w:rsidRPr="006C0A1A">
        <w:rPr>
          <w:sz w:val="24"/>
        </w:rPr>
        <w:t>целостного</w:t>
      </w:r>
      <w:r w:rsidRPr="006C0A1A">
        <w:rPr>
          <w:spacing w:val="-1"/>
          <w:sz w:val="24"/>
        </w:rPr>
        <w:t xml:space="preserve"> </w:t>
      </w:r>
      <w:r w:rsidRPr="006C0A1A">
        <w:rPr>
          <w:sz w:val="24"/>
        </w:rPr>
        <w:t>восприятия объекта:</w:t>
      </w:r>
    </w:p>
    <w:p w:rsidR="002D0399" w:rsidRPr="006C0A1A" w:rsidRDefault="002D0399" w:rsidP="00FB33E5">
      <w:pPr>
        <w:numPr>
          <w:ilvl w:val="0"/>
          <w:numId w:val="40"/>
        </w:numPr>
        <w:tabs>
          <w:tab w:val="left" w:pos="1052"/>
        </w:tabs>
        <w:spacing w:line="294" w:lineRule="exact"/>
        <w:ind w:left="1051" w:hanging="284"/>
        <w:jc w:val="both"/>
        <w:rPr>
          <w:sz w:val="24"/>
        </w:rPr>
      </w:pPr>
      <w:r w:rsidRPr="006C0A1A">
        <w:rPr>
          <w:sz w:val="24"/>
        </w:rPr>
        <w:t>складывание</w:t>
      </w:r>
      <w:r w:rsidRPr="006C0A1A">
        <w:rPr>
          <w:spacing w:val="-5"/>
          <w:sz w:val="24"/>
        </w:rPr>
        <w:t xml:space="preserve"> </w:t>
      </w:r>
      <w:r w:rsidRPr="006C0A1A">
        <w:rPr>
          <w:sz w:val="24"/>
        </w:rPr>
        <w:t>целого</w:t>
      </w:r>
      <w:r w:rsidRPr="006C0A1A">
        <w:rPr>
          <w:spacing w:val="-4"/>
          <w:sz w:val="24"/>
        </w:rPr>
        <w:t xml:space="preserve"> </w:t>
      </w:r>
      <w:r w:rsidRPr="006C0A1A">
        <w:rPr>
          <w:sz w:val="24"/>
        </w:rPr>
        <w:t>изображения</w:t>
      </w:r>
      <w:r w:rsidRPr="006C0A1A">
        <w:rPr>
          <w:spacing w:val="-6"/>
          <w:sz w:val="24"/>
        </w:rPr>
        <w:t xml:space="preserve"> </w:t>
      </w:r>
      <w:r w:rsidRPr="006C0A1A">
        <w:rPr>
          <w:sz w:val="24"/>
        </w:rPr>
        <w:t>из</w:t>
      </w:r>
      <w:r w:rsidRPr="006C0A1A">
        <w:rPr>
          <w:spacing w:val="-4"/>
          <w:sz w:val="24"/>
        </w:rPr>
        <w:t xml:space="preserve"> </w:t>
      </w:r>
      <w:r w:rsidRPr="006C0A1A">
        <w:rPr>
          <w:sz w:val="24"/>
        </w:rPr>
        <w:t>его</w:t>
      </w:r>
      <w:r w:rsidRPr="006C0A1A">
        <w:rPr>
          <w:spacing w:val="-4"/>
          <w:sz w:val="24"/>
        </w:rPr>
        <w:t xml:space="preserve"> </w:t>
      </w:r>
      <w:r w:rsidRPr="006C0A1A">
        <w:rPr>
          <w:sz w:val="24"/>
        </w:rPr>
        <w:t>частей;</w:t>
      </w:r>
    </w:p>
    <w:p w:rsidR="002D0399" w:rsidRPr="006C0A1A" w:rsidRDefault="002D0399" w:rsidP="00FB33E5">
      <w:pPr>
        <w:numPr>
          <w:ilvl w:val="0"/>
          <w:numId w:val="40"/>
        </w:numPr>
        <w:tabs>
          <w:tab w:val="left" w:pos="1052"/>
        </w:tabs>
        <w:spacing w:before="41"/>
        <w:ind w:left="1051" w:hanging="284"/>
        <w:jc w:val="both"/>
        <w:rPr>
          <w:sz w:val="24"/>
        </w:rPr>
      </w:pPr>
      <w:r w:rsidRPr="006C0A1A">
        <w:rPr>
          <w:sz w:val="24"/>
        </w:rPr>
        <w:t>составление</w:t>
      </w:r>
      <w:r w:rsidRPr="006C0A1A">
        <w:rPr>
          <w:spacing w:val="-3"/>
          <w:sz w:val="24"/>
        </w:rPr>
        <w:t xml:space="preserve"> </w:t>
      </w:r>
      <w:r w:rsidRPr="006C0A1A">
        <w:rPr>
          <w:sz w:val="24"/>
        </w:rPr>
        <w:t>по</w:t>
      </w:r>
      <w:r w:rsidRPr="006C0A1A">
        <w:rPr>
          <w:spacing w:val="-3"/>
          <w:sz w:val="24"/>
        </w:rPr>
        <w:t xml:space="preserve"> </w:t>
      </w:r>
      <w:r w:rsidRPr="006C0A1A">
        <w:rPr>
          <w:sz w:val="24"/>
        </w:rPr>
        <w:t>образцу</w:t>
      </w:r>
      <w:r w:rsidRPr="006C0A1A">
        <w:rPr>
          <w:spacing w:val="-2"/>
          <w:sz w:val="24"/>
        </w:rPr>
        <w:t xml:space="preserve"> </w:t>
      </w:r>
      <w:r w:rsidRPr="006C0A1A">
        <w:rPr>
          <w:sz w:val="24"/>
        </w:rPr>
        <w:t>композиции</w:t>
      </w:r>
      <w:r w:rsidRPr="006C0A1A">
        <w:rPr>
          <w:spacing w:val="-3"/>
          <w:sz w:val="24"/>
        </w:rPr>
        <w:t xml:space="preserve"> </w:t>
      </w:r>
      <w:r w:rsidRPr="006C0A1A">
        <w:rPr>
          <w:sz w:val="24"/>
        </w:rPr>
        <w:t>из</w:t>
      </w:r>
      <w:r w:rsidRPr="006C0A1A">
        <w:rPr>
          <w:spacing w:val="-3"/>
          <w:sz w:val="24"/>
        </w:rPr>
        <w:t xml:space="preserve"> </w:t>
      </w:r>
      <w:r w:rsidRPr="006C0A1A">
        <w:rPr>
          <w:sz w:val="24"/>
        </w:rPr>
        <w:t>нескольких</w:t>
      </w:r>
      <w:r w:rsidRPr="006C0A1A">
        <w:rPr>
          <w:spacing w:val="-3"/>
          <w:sz w:val="24"/>
        </w:rPr>
        <w:t xml:space="preserve"> </w:t>
      </w:r>
      <w:r w:rsidRPr="006C0A1A">
        <w:rPr>
          <w:sz w:val="24"/>
        </w:rPr>
        <w:t>объектов;</w:t>
      </w:r>
    </w:p>
    <w:p w:rsidR="002D0399" w:rsidRPr="006C0A1A" w:rsidRDefault="002D0399" w:rsidP="00FB33E5">
      <w:pPr>
        <w:numPr>
          <w:ilvl w:val="0"/>
          <w:numId w:val="40"/>
        </w:numPr>
        <w:tabs>
          <w:tab w:val="left" w:pos="1052"/>
        </w:tabs>
        <w:spacing w:before="41" w:line="273" w:lineRule="auto"/>
        <w:ind w:left="1051" w:right="233" w:hanging="284"/>
        <w:jc w:val="both"/>
        <w:rPr>
          <w:sz w:val="24"/>
        </w:rPr>
      </w:pPr>
      <w:r w:rsidRPr="006C0A1A">
        <w:rPr>
          <w:sz w:val="24"/>
        </w:rPr>
        <w:t>совмещение</w:t>
      </w:r>
      <w:r w:rsidRPr="006C0A1A">
        <w:rPr>
          <w:spacing w:val="1"/>
          <w:sz w:val="24"/>
        </w:rPr>
        <w:t xml:space="preserve"> </w:t>
      </w:r>
      <w:r w:rsidRPr="006C0A1A">
        <w:rPr>
          <w:sz w:val="24"/>
        </w:rPr>
        <w:t>аппликационного</w:t>
      </w:r>
      <w:r w:rsidRPr="006C0A1A">
        <w:rPr>
          <w:spacing w:val="1"/>
          <w:sz w:val="24"/>
        </w:rPr>
        <w:t xml:space="preserve"> </w:t>
      </w:r>
      <w:r w:rsidRPr="006C0A1A">
        <w:rPr>
          <w:sz w:val="24"/>
        </w:rPr>
        <w:t>изображения</w:t>
      </w:r>
      <w:r w:rsidRPr="006C0A1A">
        <w:rPr>
          <w:spacing w:val="1"/>
          <w:sz w:val="24"/>
        </w:rPr>
        <w:t xml:space="preserve"> </w:t>
      </w:r>
      <w:r w:rsidRPr="006C0A1A">
        <w:rPr>
          <w:sz w:val="24"/>
        </w:rPr>
        <w:t>объекта</w:t>
      </w:r>
      <w:r w:rsidRPr="006C0A1A">
        <w:rPr>
          <w:spacing w:val="1"/>
          <w:sz w:val="24"/>
        </w:rPr>
        <w:t xml:space="preserve"> </w:t>
      </w:r>
      <w:r w:rsidRPr="006C0A1A">
        <w:rPr>
          <w:sz w:val="24"/>
        </w:rPr>
        <w:t>с</w:t>
      </w:r>
      <w:r w:rsidRPr="006C0A1A">
        <w:rPr>
          <w:spacing w:val="1"/>
          <w:sz w:val="24"/>
        </w:rPr>
        <w:t xml:space="preserve"> </w:t>
      </w:r>
      <w:r w:rsidRPr="006C0A1A">
        <w:rPr>
          <w:sz w:val="24"/>
        </w:rPr>
        <w:t>контурным</w:t>
      </w:r>
      <w:r w:rsidRPr="006C0A1A">
        <w:rPr>
          <w:spacing w:val="1"/>
          <w:sz w:val="24"/>
        </w:rPr>
        <w:t xml:space="preserve"> </w:t>
      </w:r>
      <w:r w:rsidRPr="006C0A1A">
        <w:rPr>
          <w:sz w:val="24"/>
        </w:rPr>
        <w:t>рисунком</w:t>
      </w:r>
      <w:r w:rsidRPr="006C0A1A">
        <w:rPr>
          <w:spacing w:val="1"/>
          <w:sz w:val="24"/>
        </w:rPr>
        <w:t xml:space="preserve"> </w:t>
      </w:r>
      <w:r w:rsidRPr="006C0A1A">
        <w:rPr>
          <w:sz w:val="24"/>
        </w:rPr>
        <w:t>геометрической</w:t>
      </w:r>
      <w:r w:rsidRPr="006C0A1A">
        <w:rPr>
          <w:spacing w:val="-1"/>
          <w:sz w:val="24"/>
        </w:rPr>
        <w:t xml:space="preserve"> </w:t>
      </w:r>
      <w:r w:rsidRPr="006C0A1A">
        <w:rPr>
          <w:sz w:val="24"/>
        </w:rPr>
        <w:t>фигуры и</w:t>
      </w:r>
      <w:r w:rsidRPr="006C0A1A">
        <w:rPr>
          <w:spacing w:val="-1"/>
          <w:sz w:val="24"/>
        </w:rPr>
        <w:t xml:space="preserve"> </w:t>
      </w:r>
      <w:r w:rsidRPr="006C0A1A">
        <w:rPr>
          <w:sz w:val="24"/>
        </w:rPr>
        <w:t>т.п.</w:t>
      </w:r>
    </w:p>
    <w:p w:rsidR="002D0399" w:rsidRPr="006C0A1A" w:rsidRDefault="002D0399" w:rsidP="002D0399">
      <w:pPr>
        <w:spacing w:before="2" w:line="276" w:lineRule="auto"/>
        <w:ind w:right="229"/>
        <w:jc w:val="both"/>
        <w:rPr>
          <w:sz w:val="24"/>
        </w:rPr>
      </w:pPr>
      <w:r w:rsidRPr="006C0A1A">
        <w:rPr>
          <w:i/>
          <w:sz w:val="24"/>
        </w:rPr>
        <w:t>Различение</w:t>
      </w:r>
      <w:r w:rsidRPr="006C0A1A">
        <w:rPr>
          <w:i/>
          <w:spacing w:val="1"/>
          <w:sz w:val="24"/>
        </w:rPr>
        <w:t xml:space="preserve"> </w:t>
      </w:r>
      <w:r w:rsidRPr="006C0A1A">
        <w:rPr>
          <w:i/>
          <w:sz w:val="24"/>
        </w:rPr>
        <w:t>формы</w:t>
      </w:r>
      <w:r w:rsidRPr="006C0A1A">
        <w:rPr>
          <w:i/>
          <w:spacing w:val="1"/>
          <w:sz w:val="24"/>
        </w:rPr>
        <w:t xml:space="preserve"> </w:t>
      </w:r>
      <w:r w:rsidRPr="006C0A1A">
        <w:rPr>
          <w:i/>
          <w:sz w:val="24"/>
        </w:rPr>
        <w:t>предметов</w:t>
      </w:r>
      <w:r w:rsidRPr="006C0A1A">
        <w:rPr>
          <w:i/>
          <w:spacing w:val="1"/>
          <w:sz w:val="24"/>
        </w:rPr>
        <w:t xml:space="preserve"> </w:t>
      </w:r>
      <w:r w:rsidRPr="006C0A1A">
        <w:rPr>
          <w:i/>
          <w:sz w:val="24"/>
        </w:rPr>
        <w:t>и</w:t>
      </w:r>
      <w:r w:rsidRPr="006C0A1A">
        <w:rPr>
          <w:i/>
          <w:spacing w:val="1"/>
          <w:sz w:val="24"/>
        </w:rPr>
        <w:t xml:space="preserve"> </w:t>
      </w:r>
      <w:r w:rsidRPr="006C0A1A">
        <w:rPr>
          <w:i/>
          <w:sz w:val="24"/>
        </w:rPr>
        <w:t>геометрических</w:t>
      </w:r>
      <w:r w:rsidRPr="006C0A1A">
        <w:rPr>
          <w:i/>
          <w:spacing w:val="1"/>
          <w:sz w:val="24"/>
        </w:rPr>
        <w:t xml:space="preserve"> </w:t>
      </w:r>
      <w:r w:rsidRPr="006C0A1A">
        <w:rPr>
          <w:i/>
          <w:sz w:val="24"/>
        </w:rPr>
        <w:t>фигур</w:t>
      </w:r>
      <w:r w:rsidRPr="006C0A1A">
        <w:rPr>
          <w:i/>
          <w:spacing w:val="1"/>
          <w:sz w:val="24"/>
        </w:rPr>
        <w:t xml:space="preserve"> </w:t>
      </w:r>
      <w:r w:rsidRPr="006C0A1A">
        <w:rPr>
          <w:sz w:val="24"/>
        </w:rPr>
        <w:t>при</w:t>
      </w:r>
      <w:r w:rsidRPr="006C0A1A">
        <w:rPr>
          <w:spacing w:val="1"/>
          <w:sz w:val="24"/>
        </w:rPr>
        <w:t xml:space="preserve"> </w:t>
      </w:r>
      <w:r w:rsidRPr="006C0A1A">
        <w:rPr>
          <w:sz w:val="24"/>
        </w:rPr>
        <w:t>помощи</w:t>
      </w:r>
      <w:r w:rsidRPr="006C0A1A">
        <w:rPr>
          <w:spacing w:val="1"/>
          <w:sz w:val="24"/>
        </w:rPr>
        <w:t xml:space="preserve"> </w:t>
      </w:r>
      <w:r w:rsidRPr="006C0A1A">
        <w:rPr>
          <w:sz w:val="24"/>
        </w:rPr>
        <w:t>зрения,</w:t>
      </w:r>
      <w:r w:rsidRPr="006C0A1A">
        <w:rPr>
          <w:spacing w:val="1"/>
          <w:sz w:val="24"/>
        </w:rPr>
        <w:t xml:space="preserve"> </w:t>
      </w:r>
      <w:r w:rsidRPr="006C0A1A">
        <w:rPr>
          <w:sz w:val="24"/>
        </w:rPr>
        <w:t>осязания и обводящих движений руки, узнавание и называние основных геометрических</w:t>
      </w:r>
      <w:r w:rsidRPr="006C0A1A">
        <w:rPr>
          <w:spacing w:val="1"/>
          <w:sz w:val="24"/>
        </w:rPr>
        <w:t xml:space="preserve"> </w:t>
      </w:r>
      <w:r w:rsidRPr="006C0A1A">
        <w:rPr>
          <w:sz w:val="24"/>
        </w:rPr>
        <w:t>фигур</w:t>
      </w:r>
      <w:r w:rsidRPr="006C0A1A">
        <w:rPr>
          <w:spacing w:val="-1"/>
          <w:sz w:val="24"/>
        </w:rPr>
        <w:t xml:space="preserve"> </w:t>
      </w:r>
      <w:r w:rsidRPr="006C0A1A">
        <w:rPr>
          <w:sz w:val="24"/>
        </w:rPr>
        <w:t>и</w:t>
      </w:r>
      <w:r w:rsidRPr="006C0A1A">
        <w:rPr>
          <w:spacing w:val="-1"/>
          <w:sz w:val="24"/>
        </w:rPr>
        <w:t xml:space="preserve"> </w:t>
      </w:r>
      <w:r w:rsidRPr="006C0A1A">
        <w:rPr>
          <w:sz w:val="24"/>
        </w:rPr>
        <w:t>тел</w:t>
      </w:r>
      <w:r w:rsidRPr="006C0A1A">
        <w:rPr>
          <w:spacing w:val="-2"/>
          <w:sz w:val="24"/>
        </w:rPr>
        <w:t xml:space="preserve"> </w:t>
      </w:r>
      <w:r w:rsidRPr="006C0A1A">
        <w:rPr>
          <w:sz w:val="24"/>
        </w:rPr>
        <w:t>(круг,</w:t>
      </w:r>
      <w:r w:rsidRPr="006C0A1A">
        <w:rPr>
          <w:spacing w:val="-1"/>
          <w:sz w:val="24"/>
        </w:rPr>
        <w:t xml:space="preserve"> </w:t>
      </w:r>
      <w:r w:rsidRPr="006C0A1A">
        <w:rPr>
          <w:sz w:val="24"/>
        </w:rPr>
        <w:t>квадрат, прямоугольник,</w:t>
      </w:r>
      <w:r w:rsidRPr="006C0A1A">
        <w:rPr>
          <w:spacing w:val="-2"/>
          <w:sz w:val="24"/>
        </w:rPr>
        <w:t xml:space="preserve"> </w:t>
      </w:r>
      <w:r w:rsidRPr="006C0A1A">
        <w:rPr>
          <w:sz w:val="24"/>
        </w:rPr>
        <w:t>шар, куб).</w:t>
      </w:r>
    </w:p>
    <w:p w:rsidR="002D0399" w:rsidRPr="006C0A1A" w:rsidRDefault="002D0399" w:rsidP="002D0399">
      <w:pPr>
        <w:spacing w:line="276" w:lineRule="auto"/>
        <w:ind w:right="230"/>
        <w:jc w:val="both"/>
        <w:rPr>
          <w:sz w:val="24"/>
        </w:rPr>
      </w:pPr>
      <w:r w:rsidRPr="006C0A1A">
        <w:rPr>
          <w:i/>
          <w:sz w:val="24"/>
        </w:rPr>
        <w:t>Формирование графических представлений формы предметов и геометрических</w:t>
      </w:r>
      <w:r w:rsidRPr="006C0A1A">
        <w:rPr>
          <w:i/>
          <w:spacing w:val="1"/>
          <w:sz w:val="24"/>
        </w:rPr>
        <w:t xml:space="preserve"> </w:t>
      </w:r>
      <w:r w:rsidRPr="006C0A1A">
        <w:rPr>
          <w:i/>
          <w:sz w:val="24"/>
        </w:rPr>
        <w:t>фигур</w:t>
      </w:r>
      <w:r w:rsidRPr="006C0A1A">
        <w:rPr>
          <w:i/>
          <w:spacing w:val="-1"/>
          <w:sz w:val="24"/>
        </w:rPr>
        <w:t xml:space="preserve"> </w:t>
      </w:r>
      <w:r w:rsidRPr="006C0A1A">
        <w:rPr>
          <w:b/>
          <w:i/>
          <w:sz w:val="24"/>
        </w:rPr>
        <w:t>(</w:t>
      </w:r>
      <w:r w:rsidRPr="006C0A1A">
        <w:rPr>
          <w:sz w:val="24"/>
        </w:rPr>
        <w:t>круг,</w:t>
      </w:r>
      <w:r w:rsidRPr="006C0A1A">
        <w:rPr>
          <w:spacing w:val="-1"/>
          <w:sz w:val="24"/>
        </w:rPr>
        <w:t xml:space="preserve"> </w:t>
      </w:r>
      <w:r w:rsidRPr="006C0A1A">
        <w:rPr>
          <w:sz w:val="24"/>
        </w:rPr>
        <w:t>квадрат,</w:t>
      </w:r>
      <w:r w:rsidRPr="006C0A1A">
        <w:rPr>
          <w:spacing w:val="-1"/>
          <w:sz w:val="24"/>
        </w:rPr>
        <w:t xml:space="preserve"> </w:t>
      </w:r>
      <w:r w:rsidRPr="006C0A1A">
        <w:rPr>
          <w:sz w:val="24"/>
        </w:rPr>
        <w:t>прямоугольник,</w:t>
      </w:r>
      <w:r w:rsidRPr="006C0A1A">
        <w:rPr>
          <w:spacing w:val="-2"/>
          <w:sz w:val="24"/>
        </w:rPr>
        <w:t xml:space="preserve"> </w:t>
      </w:r>
      <w:r w:rsidRPr="006C0A1A">
        <w:rPr>
          <w:sz w:val="24"/>
        </w:rPr>
        <w:t>треугольник,</w:t>
      </w:r>
      <w:r w:rsidRPr="006C0A1A">
        <w:rPr>
          <w:spacing w:val="-1"/>
          <w:sz w:val="24"/>
        </w:rPr>
        <w:t xml:space="preserve"> </w:t>
      </w:r>
      <w:r w:rsidRPr="006C0A1A">
        <w:rPr>
          <w:sz w:val="24"/>
        </w:rPr>
        <w:t>различать</w:t>
      </w:r>
      <w:r w:rsidRPr="006C0A1A">
        <w:rPr>
          <w:spacing w:val="-2"/>
          <w:sz w:val="24"/>
        </w:rPr>
        <w:t xml:space="preserve"> </w:t>
      </w:r>
      <w:r w:rsidRPr="006C0A1A">
        <w:rPr>
          <w:sz w:val="24"/>
        </w:rPr>
        <w:t>круг</w:t>
      </w:r>
      <w:r w:rsidRPr="006C0A1A">
        <w:rPr>
          <w:spacing w:val="-1"/>
          <w:sz w:val="24"/>
        </w:rPr>
        <w:t xml:space="preserve"> </w:t>
      </w:r>
      <w:r w:rsidRPr="006C0A1A">
        <w:rPr>
          <w:sz w:val="24"/>
        </w:rPr>
        <w:t>и</w:t>
      </w:r>
      <w:r w:rsidRPr="006C0A1A">
        <w:rPr>
          <w:spacing w:val="-3"/>
          <w:sz w:val="24"/>
        </w:rPr>
        <w:t xml:space="preserve"> </w:t>
      </w:r>
      <w:r w:rsidRPr="006C0A1A">
        <w:rPr>
          <w:sz w:val="24"/>
        </w:rPr>
        <w:t>овал).</w:t>
      </w:r>
    </w:p>
    <w:p w:rsidR="002D0399" w:rsidRPr="006C0A1A" w:rsidRDefault="002D0399" w:rsidP="002D0399">
      <w:pPr>
        <w:spacing w:line="276" w:lineRule="auto"/>
        <w:ind w:right="229"/>
        <w:jc w:val="both"/>
        <w:rPr>
          <w:sz w:val="24"/>
        </w:rPr>
      </w:pPr>
      <w:r w:rsidRPr="006C0A1A">
        <w:rPr>
          <w:i/>
          <w:sz w:val="24"/>
        </w:rPr>
        <w:t>Ориентировка</w:t>
      </w:r>
      <w:r w:rsidRPr="006C0A1A">
        <w:rPr>
          <w:i/>
          <w:spacing w:val="1"/>
          <w:sz w:val="24"/>
        </w:rPr>
        <w:t xml:space="preserve"> </w:t>
      </w:r>
      <w:r w:rsidRPr="006C0A1A">
        <w:rPr>
          <w:i/>
          <w:sz w:val="24"/>
        </w:rPr>
        <w:t>на</w:t>
      </w:r>
      <w:r w:rsidRPr="006C0A1A">
        <w:rPr>
          <w:i/>
          <w:spacing w:val="1"/>
          <w:sz w:val="24"/>
        </w:rPr>
        <w:t xml:space="preserve"> </w:t>
      </w:r>
      <w:r w:rsidRPr="006C0A1A">
        <w:rPr>
          <w:i/>
          <w:sz w:val="24"/>
        </w:rPr>
        <w:t>плоскости</w:t>
      </w:r>
      <w:r w:rsidRPr="006C0A1A">
        <w:rPr>
          <w:i/>
          <w:spacing w:val="1"/>
          <w:sz w:val="24"/>
        </w:rPr>
        <w:t xml:space="preserve"> </w:t>
      </w:r>
      <w:r w:rsidRPr="006C0A1A">
        <w:rPr>
          <w:i/>
          <w:sz w:val="24"/>
        </w:rPr>
        <w:t>листа</w:t>
      </w:r>
      <w:r w:rsidRPr="006C0A1A">
        <w:rPr>
          <w:i/>
          <w:spacing w:val="1"/>
          <w:sz w:val="24"/>
        </w:rPr>
        <w:t xml:space="preserve"> </w:t>
      </w:r>
      <w:r w:rsidRPr="006C0A1A">
        <w:rPr>
          <w:i/>
          <w:sz w:val="24"/>
        </w:rPr>
        <w:t>бумаги</w:t>
      </w:r>
      <w:r w:rsidRPr="006C0A1A">
        <w:rPr>
          <w:sz w:val="24"/>
        </w:rPr>
        <w:t>:</w:t>
      </w:r>
      <w:r w:rsidRPr="006C0A1A">
        <w:rPr>
          <w:spacing w:val="1"/>
          <w:sz w:val="24"/>
        </w:rPr>
        <w:t xml:space="preserve"> </w:t>
      </w:r>
      <w:r w:rsidRPr="006C0A1A">
        <w:rPr>
          <w:sz w:val="24"/>
        </w:rPr>
        <w:t>нахождение</w:t>
      </w:r>
      <w:r w:rsidRPr="006C0A1A">
        <w:rPr>
          <w:spacing w:val="1"/>
          <w:sz w:val="24"/>
        </w:rPr>
        <w:t xml:space="preserve"> </w:t>
      </w:r>
      <w:r w:rsidRPr="006C0A1A">
        <w:rPr>
          <w:sz w:val="24"/>
        </w:rPr>
        <w:t>середины,</w:t>
      </w:r>
      <w:r w:rsidRPr="006C0A1A">
        <w:rPr>
          <w:spacing w:val="1"/>
          <w:sz w:val="24"/>
        </w:rPr>
        <w:t xml:space="preserve"> </w:t>
      </w:r>
      <w:r w:rsidRPr="006C0A1A">
        <w:rPr>
          <w:sz w:val="24"/>
        </w:rPr>
        <w:t>верхнего,</w:t>
      </w:r>
      <w:r w:rsidRPr="006C0A1A">
        <w:rPr>
          <w:spacing w:val="1"/>
          <w:sz w:val="24"/>
        </w:rPr>
        <w:t xml:space="preserve"> </w:t>
      </w:r>
      <w:r w:rsidRPr="006C0A1A">
        <w:rPr>
          <w:sz w:val="24"/>
        </w:rPr>
        <w:t>нижнего,</w:t>
      </w:r>
      <w:r w:rsidRPr="006C0A1A">
        <w:rPr>
          <w:spacing w:val="1"/>
          <w:sz w:val="24"/>
        </w:rPr>
        <w:t xml:space="preserve"> </w:t>
      </w:r>
      <w:r w:rsidRPr="006C0A1A">
        <w:rPr>
          <w:sz w:val="24"/>
        </w:rPr>
        <w:t>правого,</w:t>
      </w:r>
      <w:r w:rsidRPr="006C0A1A">
        <w:rPr>
          <w:spacing w:val="1"/>
          <w:sz w:val="24"/>
        </w:rPr>
        <w:t xml:space="preserve"> </w:t>
      </w:r>
      <w:r w:rsidRPr="006C0A1A">
        <w:rPr>
          <w:sz w:val="24"/>
        </w:rPr>
        <w:t>левого</w:t>
      </w:r>
      <w:r w:rsidRPr="006C0A1A">
        <w:rPr>
          <w:spacing w:val="1"/>
          <w:sz w:val="24"/>
        </w:rPr>
        <w:t xml:space="preserve"> </w:t>
      </w:r>
      <w:r w:rsidRPr="006C0A1A">
        <w:rPr>
          <w:sz w:val="24"/>
        </w:rPr>
        <w:t>края.</w:t>
      </w:r>
      <w:r w:rsidRPr="006C0A1A">
        <w:rPr>
          <w:spacing w:val="1"/>
          <w:sz w:val="24"/>
        </w:rPr>
        <w:t xml:space="preserve"> </w:t>
      </w:r>
      <w:r w:rsidRPr="006C0A1A">
        <w:rPr>
          <w:sz w:val="24"/>
        </w:rPr>
        <w:t>Вертикальное,</w:t>
      </w:r>
      <w:r w:rsidRPr="006C0A1A">
        <w:rPr>
          <w:spacing w:val="1"/>
          <w:sz w:val="24"/>
        </w:rPr>
        <w:t xml:space="preserve"> </w:t>
      </w:r>
      <w:r w:rsidRPr="006C0A1A">
        <w:rPr>
          <w:sz w:val="24"/>
        </w:rPr>
        <w:t>горизонтальное</w:t>
      </w:r>
      <w:r w:rsidRPr="006C0A1A">
        <w:rPr>
          <w:spacing w:val="1"/>
          <w:sz w:val="24"/>
        </w:rPr>
        <w:t xml:space="preserve"> </w:t>
      </w:r>
      <w:r w:rsidRPr="006C0A1A">
        <w:rPr>
          <w:sz w:val="24"/>
        </w:rPr>
        <w:t>положение</w:t>
      </w:r>
      <w:r w:rsidRPr="006C0A1A">
        <w:rPr>
          <w:spacing w:val="1"/>
          <w:sz w:val="24"/>
        </w:rPr>
        <w:t xml:space="preserve"> </w:t>
      </w:r>
      <w:r w:rsidRPr="006C0A1A">
        <w:rPr>
          <w:sz w:val="24"/>
        </w:rPr>
        <w:t>листа</w:t>
      </w:r>
      <w:r w:rsidRPr="006C0A1A">
        <w:rPr>
          <w:spacing w:val="60"/>
          <w:sz w:val="24"/>
        </w:rPr>
        <w:t xml:space="preserve"> </w:t>
      </w:r>
      <w:r w:rsidRPr="006C0A1A">
        <w:rPr>
          <w:sz w:val="24"/>
        </w:rPr>
        <w:t>на</w:t>
      </w:r>
      <w:r w:rsidRPr="006C0A1A">
        <w:rPr>
          <w:spacing w:val="1"/>
          <w:sz w:val="24"/>
        </w:rPr>
        <w:t xml:space="preserve"> </w:t>
      </w:r>
      <w:r w:rsidRPr="006C0A1A">
        <w:rPr>
          <w:sz w:val="24"/>
        </w:rPr>
        <w:t>рабочем столе.</w:t>
      </w:r>
    </w:p>
    <w:p w:rsidR="002D0399" w:rsidRPr="006C0A1A" w:rsidRDefault="002D0399" w:rsidP="002D0399">
      <w:pPr>
        <w:spacing w:line="276" w:lineRule="auto"/>
        <w:ind w:right="230"/>
        <w:jc w:val="both"/>
        <w:rPr>
          <w:sz w:val="24"/>
          <w:szCs w:val="24"/>
        </w:rPr>
      </w:pPr>
      <w:r w:rsidRPr="006C0A1A">
        <w:rPr>
          <w:i/>
          <w:sz w:val="24"/>
          <w:szCs w:val="24"/>
        </w:rPr>
        <w:t>Развитие мелкой моторики руки</w:t>
      </w:r>
      <w:r w:rsidRPr="006C0A1A">
        <w:rPr>
          <w:sz w:val="24"/>
          <w:szCs w:val="24"/>
        </w:rPr>
        <w:t>: правильное удержание карандаша и кисточки,</w:t>
      </w:r>
      <w:r w:rsidRPr="006C0A1A">
        <w:rPr>
          <w:spacing w:val="1"/>
          <w:sz w:val="24"/>
          <w:szCs w:val="24"/>
        </w:rPr>
        <w:t xml:space="preserve"> </w:t>
      </w:r>
      <w:r w:rsidRPr="006C0A1A">
        <w:rPr>
          <w:sz w:val="24"/>
          <w:szCs w:val="24"/>
        </w:rPr>
        <w:t>формирование</w:t>
      </w:r>
      <w:r w:rsidRPr="006C0A1A">
        <w:rPr>
          <w:spacing w:val="1"/>
          <w:sz w:val="24"/>
          <w:szCs w:val="24"/>
        </w:rPr>
        <w:t xml:space="preserve"> </w:t>
      </w:r>
      <w:r w:rsidRPr="006C0A1A">
        <w:rPr>
          <w:sz w:val="24"/>
          <w:szCs w:val="24"/>
        </w:rPr>
        <w:t>навыка</w:t>
      </w:r>
      <w:r w:rsidRPr="006C0A1A">
        <w:rPr>
          <w:spacing w:val="1"/>
          <w:sz w:val="24"/>
          <w:szCs w:val="24"/>
        </w:rPr>
        <w:t xml:space="preserve"> </w:t>
      </w:r>
      <w:r w:rsidRPr="006C0A1A">
        <w:rPr>
          <w:sz w:val="24"/>
          <w:szCs w:val="24"/>
        </w:rPr>
        <w:t>произвольной</w:t>
      </w:r>
      <w:r w:rsidRPr="006C0A1A">
        <w:rPr>
          <w:spacing w:val="1"/>
          <w:sz w:val="24"/>
          <w:szCs w:val="24"/>
        </w:rPr>
        <w:t xml:space="preserve"> </w:t>
      </w:r>
      <w:r w:rsidRPr="006C0A1A">
        <w:rPr>
          <w:sz w:val="24"/>
          <w:szCs w:val="24"/>
        </w:rPr>
        <w:t>регуляции</w:t>
      </w:r>
      <w:r w:rsidRPr="006C0A1A">
        <w:rPr>
          <w:spacing w:val="1"/>
          <w:sz w:val="24"/>
          <w:szCs w:val="24"/>
        </w:rPr>
        <w:t xml:space="preserve"> </w:t>
      </w:r>
      <w:r w:rsidRPr="006C0A1A">
        <w:rPr>
          <w:sz w:val="24"/>
          <w:szCs w:val="24"/>
        </w:rPr>
        <w:t>нажима</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темпа</w:t>
      </w:r>
      <w:r w:rsidRPr="006C0A1A">
        <w:rPr>
          <w:spacing w:val="1"/>
          <w:sz w:val="24"/>
          <w:szCs w:val="24"/>
        </w:rPr>
        <w:t xml:space="preserve"> </w:t>
      </w:r>
      <w:r w:rsidRPr="006C0A1A">
        <w:rPr>
          <w:sz w:val="24"/>
          <w:szCs w:val="24"/>
        </w:rPr>
        <w:t>движения</w:t>
      </w:r>
      <w:r w:rsidRPr="006C0A1A">
        <w:rPr>
          <w:spacing w:val="61"/>
          <w:sz w:val="24"/>
          <w:szCs w:val="24"/>
        </w:rPr>
        <w:t xml:space="preserve"> </w:t>
      </w:r>
      <w:r w:rsidRPr="006C0A1A">
        <w:rPr>
          <w:sz w:val="24"/>
          <w:szCs w:val="24"/>
        </w:rPr>
        <w:t>(его</w:t>
      </w:r>
      <w:r w:rsidRPr="006C0A1A">
        <w:rPr>
          <w:spacing w:val="1"/>
          <w:sz w:val="24"/>
          <w:szCs w:val="24"/>
        </w:rPr>
        <w:t xml:space="preserve"> </w:t>
      </w:r>
      <w:r w:rsidRPr="006C0A1A">
        <w:rPr>
          <w:sz w:val="24"/>
          <w:szCs w:val="24"/>
        </w:rPr>
        <w:t>замедление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ускорение),</w:t>
      </w:r>
      <w:r w:rsidRPr="006C0A1A">
        <w:rPr>
          <w:spacing w:val="1"/>
          <w:sz w:val="24"/>
          <w:szCs w:val="24"/>
        </w:rPr>
        <w:t xml:space="preserve"> </w:t>
      </w:r>
      <w:r w:rsidRPr="006C0A1A">
        <w:rPr>
          <w:sz w:val="24"/>
          <w:szCs w:val="24"/>
        </w:rPr>
        <w:t>прекращения</w:t>
      </w:r>
      <w:r w:rsidRPr="006C0A1A">
        <w:rPr>
          <w:spacing w:val="1"/>
          <w:sz w:val="24"/>
          <w:szCs w:val="24"/>
        </w:rPr>
        <w:t xml:space="preserve"> </w:t>
      </w:r>
      <w:r w:rsidRPr="006C0A1A">
        <w:rPr>
          <w:sz w:val="24"/>
          <w:szCs w:val="24"/>
        </w:rPr>
        <w:t>движения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нужной</w:t>
      </w:r>
      <w:r w:rsidRPr="006C0A1A">
        <w:rPr>
          <w:spacing w:val="1"/>
          <w:sz w:val="24"/>
          <w:szCs w:val="24"/>
        </w:rPr>
        <w:t xml:space="preserve"> </w:t>
      </w:r>
      <w:r w:rsidRPr="006C0A1A">
        <w:rPr>
          <w:sz w:val="24"/>
          <w:szCs w:val="24"/>
        </w:rPr>
        <w:t>точке;</w:t>
      </w:r>
      <w:r w:rsidRPr="006C0A1A">
        <w:rPr>
          <w:spacing w:val="61"/>
          <w:sz w:val="24"/>
          <w:szCs w:val="24"/>
        </w:rPr>
        <w:t xml:space="preserve"> </w:t>
      </w:r>
      <w:r w:rsidRPr="006C0A1A">
        <w:rPr>
          <w:sz w:val="24"/>
          <w:szCs w:val="24"/>
        </w:rPr>
        <w:t>сохранения</w:t>
      </w:r>
      <w:r w:rsidRPr="006C0A1A">
        <w:rPr>
          <w:spacing w:val="1"/>
          <w:sz w:val="24"/>
          <w:szCs w:val="24"/>
        </w:rPr>
        <w:t xml:space="preserve"> </w:t>
      </w:r>
      <w:r w:rsidRPr="006C0A1A">
        <w:rPr>
          <w:sz w:val="24"/>
          <w:szCs w:val="24"/>
        </w:rPr>
        <w:t>направления</w:t>
      </w:r>
      <w:r w:rsidRPr="006C0A1A">
        <w:rPr>
          <w:spacing w:val="-2"/>
          <w:sz w:val="24"/>
          <w:szCs w:val="24"/>
        </w:rPr>
        <w:t xml:space="preserve"> </w:t>
      </w:r>
      <w:r w:rsidRPr="006C0A1A">
        <w:rPr>
          <w:sz w:val="24"/>
          <w:szCs w:val="24"/>
        </w:rPr>
        <w:t>движения.</w:t>
      </w:r>
    </w:p>
    <w:p w:rsidR="002D0399" w:rsidRPr="006C0A1A" w:rsidRDefault="002D0399" w:rsidP="002D0399">
      <w:pPr>
        <w:spacing w:before="2"/>
        <w:rPr>
          <w:i/>
          <w:sz w:val="24"/>
        </w:rPr>
      </w:pPr>
      <w:r w:rsidRPr="006C0A1A">
        <w:rPr>
          <w:i/>
          <w:sz w:val="24"/>
        </w:rPr>
        <w:t>Обучение</w:t>
      </w:r>
      <w:r w:rsidRPr="006C0A1A">
        <w:rPr>
          <w:i/>
          <w:spacing w:val="-3"/>
          <w:sz w:val="24"/>
        </w:rPr>
        <w:t xml:space="preserve"> </w:t>
      </w:r>
      <w:r w:rsidRPr="006C0A1A">
        <w:rPr>
          <w:i/>
          <w:sz w:val="24"/>
        </w:rPr>
        <w:t>приемам</w:t>
      </w:r>
      <w:r w:rsidRPr="006C0A1A">
        <w:rPr>
          <w:i/>
          <w:spacing w:val="-1"/>
          <w:sz w:val="24"/>
        </w:rPr>
        <w:t xml:space="preserve"> </w:t>
      </w:r>
      <w:r w:rsidRPr="006C0A1A">
        <w:rPr>
          <w:i/>
          <w:sz w:val="24"/>
        </w:rPr>
        <w:t>работы</w:t>
      </w:r>
      <w:r w:rsidRPr="006C0A1A">
        <w:rPr>
          <w:i/>
          <w:spacing w:val="-3"/>
          <w:sz w:val="24"/>
        </w:rPr>
        <w:t xml:space="preserve"> </w:t>
      </w:r>
      <w:r w:rsidRPr="006C0A1A">
        <w:rPr>
          <w:i/>
          <w:sz w:val="24"/>
        </w:rPr>
        <w:t>в</w:t>
      </w:r>
      <w:r w:rsidRPr="006C0A1A">
        <w:rPr>
          <w:i/>
          <w:spacing w:val="-2"/>
          <w:sz w:val="24"/>
        </w:rPr>
        <w:t xml:space="preserve"> </w:t>
      </w:r>
      <w:r w:rsidRPr="006C0A1A">
        <w:rPr>
          <w:i/>
          <w:sz w:val="24"/>
        </w:rPr>
        <w:t>рисовании</w:t>
      </w:r>
    </w:p>
    <w:p w:rsidR="002D0399" w:rsidRPr="006C0A1A" w:rsidRDefault="002D0399" w:rsidP="002D0399">
      <w:pPr>
        <w:spacing w:before="39"/>
        <w:rPr>
          <w:sz w:val="24"/>
          <w:szCs w:val="24"/>
        </w:rPr>
      </w:pPr>
      <w:r w:rsidRPr="006C0A1A">
        <w:rPr>
          <w:sz w:val="24"/>
          <w:szCs w:val="24"/>
          <w:u w:val="single"/>
        </w:rPr>
        <w:t>Приемы</w:t>
      </w:r>
      <w:r w:rsidRPr="006C0A1A">
        <w:rPr>
          <w:spacing w:val="-3"/>
          <w:sz w:val="24"/>
          <w:szCs w:val="24"/>
          <w:u w:val="single"/>
        </w:rPr>
        <w:t xml:space="preserve"> </w:t>
      </w:r>
      <w:r w:rsidRPr="006C0A1A">
        <w:rPr>
          <w:sz w:val="24"/>
          <w:szCs w:val="24"/>
          <w:u w:val="single"/>
        </w:rPr>
        <w:t>рисования</w:t>
      </w:r>
      <w:r w:rsidRPr="006C0A1A">
        <w:rPr>
          <w:spacing w:val="-2"/>
          <w:sz w:val="24"/>
          <w:szCs w:val="24"/>
          <w:u w:val="single"/>
        </w:rPr>
        <w:t xml:space="preserve"> </w:t>
      </w:r>
      <w:r w:rsidRPr="006C0A1A">
        <w:rPr>
          <w:sz w:val="24"/>
          <w:szCs w:val="24"/>
          <w:u w:val="single"/>
        </w:rPr>
        <w:t>карандашом</w:t>
      </w:r>
      <w:r w:rsidRPr="006C0A1A">
        <w:rPr>
          <w:sz w:val="24"/>
          <w:szCs w:val="24"/>
        </w:rPr>
        <w:t>:</w:t>
      </w:r>
    </w:p>
    <w:p w:rsidR="002D0399" w:rsidRPr="006C0A1A" w:rsidRDefault="002D0399" w:rsidP="00FB33E5">
      <w:pPr>
        <w:numPr>
          <w:ilvl w:val="0"/>
          <w:numId w:val="40"/>
        </w:numPr>
        <w:tabs>
          <w:tab w:val="left" w:pos="1052"/>
        </w:tabs>
        <w:spacing w:before="42" w:line="273" w:lineRule="auto"/>
        <w:ind w:left="1051" w:right="232" w:hanging="284"/>
        <w:jc w:val="both"/>
        <w:rPr>
          <w:sz w:val="24"/>
        </w:rPr>
      </w:pPr>
      <w:r w:rsidRPr="006C0A1A">
        <w:rPr>
          <w:sz w:val="24"/>
        </w:rPr>
        <w:t>рисование</w:t>
      </w:r>
      <w:r w:rsidRPr="006C0A1A">
        <w:rPr>
          <w:spacing w:val="1"/>
          <w:sz w:val="24"/>
        </w:rPr>
        <w:t xml:space="preserve"> </w:t>
      </w:r>
      <w:r w:rsidRPr="006C0A1A">
        <w:rPr>
          <w:sz w:val="24"/>
        </w:rPr>
        <w:t>с</w:t>
      </w:r>
      <w:r w:rsidRPr="006C0A1A">
        <w:rPr>
          <w:spacing w:val="1"/>
          <w:sz w:val="24"/>
        </w:rPr>
        <w:t xml:space="preserve"> </w:t>
      </w:r>
      <w:r w:rsidRPr="006C0A1A">
        <w:rPr>
          <w:sz w:val="24"/>
        </w:rPr>
        <w:t>использованием</w:t>
      </w:r>
      <w:r w:rsidRPr="006C0A1A">
        <w:rPr>
          <w:spacing w:val="1"/>
          <w:sz w:val="24"/>
        </w:rPr>
        <w:t xml:space="preserve"> </w:t>
      </w:r>
      <w:r w:rsidRPr="006C0A1A">
        <w:rPr>
          <w:sz w:val="24"/>
        </w:rPr>
        <w:t>точки</w:t>
      </w:r>
      <w:r w:rsidRPr="006C0A1A">
        <w:rPr>
          <w:spacing w:val="1"/>
          <w:sz w:val="24"/>
        </w:rPr>
        <w:t xml:space="preserve"> </w:t>
      </w:r>
      <w:r w:rsidRPr="006C0A1A">
        <w:rPr>
          <w:sz w:val="24"/>
        </w:rPr>
        <w:t>(рисование</w:t>
      </w:r>
      <w:r w:rsidRPr="006C0A1A">
        <w:rPr>
          <w:spacing w:val="1"/>
          <w:sz w:val="24"/>
        </w:rPr>
        <w:t xml:space="preserve"> </w:t>
      </w:r>
      <w:r w:rsidRPr="006C0A1A">
        <w:rPr>
          <w:sz w:val="24"/>
        </w:rPr>
        <w:t>точкой;</w:t>
      </w:r>
      <w:r w:rsidRPr="006C0A1A">
        <w:rPr>
          <w:spacing w:val="1"/>
          <w:sz w:val="24"/>
        </w:rPr>
        <w:t xml:space="preserve"> </w:t>
      </w:r>
      <w:r w:rsidRPr="006C0A1A">
        <w:rPr>
          <w:sz w:val="24"/>
        </w:rPr>
        <w:t>рисование</w:t>
      </w:r>
      <w:r w:rsidRPr="006C0A1A">
        <w:rPr>
          <w:spacing w:val="1"/>
          <w:sz w:val="24"/>
        </w:rPr>
        <w:t xml:space="preserve"> </w:t>
      </w:r>
      <w:r w:rsidRPr="006C0A1A">
        <w:rPr>
          <w:sz w:val="24"/>
        </w:rPr>
        <w:t>по</w:t>
      </w:r>
      <w:r w:rsidRPr="006C0A1A">
        <w:rPr>
          <w:spacing w:val="1"/>
          <w:sz w:val="24"/>
        </w:rPr>
        <w:t xml:space="preserve"> </w:t>
      </w:r>
      <w:r w:rsidRPr="006C0A1A">
        <w:rPr>
          <w:sz w:val="24"/>
        </w:rPr>
        <w:t>заранее</w:t>
      </w:r>
      <w:r w:rsidRPr="006C0A1A">
        <w:rPr>
          <w:spacing w:val="1"/>
          <w:sz w:val="24"/>
        </w:rPr>
        <w:t xml:space="preserve"> </w:t>
      </w:r>
      <w:r w:rsidRPr="006C0A1A">
        <w:rPr>
          <w:sz w:val="24"/>
        </w:rPr>
        <w:t>расставленным</w:t>
      </w:r>
      <w:r w:rsidRPr="006C0A1A">
        <w:rPr>
          <w:spacing w:val="-2"/>
          <w:sz w:val="24"/>
        </w:rPr>
        <w:t xml:space="preserve"> </w:t>
      </w:r>
      <w:r w:rsidRPr="006C0A1A">
        <w:rPr>
          <w:sz w:val="24"/>
        </w:rPr>
        <w:t>точкам</w:t>
      </w:r>
      <w:r w:rsidRPr="006C0A1A">
        <w:rPr>
          <w:spacing w:val="-1"/>
          <w:sz w:val="24"/>
        </w:rPr>
        <w:t xml:space="preserve"> </w:t>
      </w:r>
      <w:r w:rsidRPr="006C0A1A">
        <w:rPr>
          <w:sz w:val="24"/>
        </w:rPr>
        <w:t>предметов</w:t>
      </w:r>
      <w:r w:rsidRPr="006C0A1A">
        <w:rPr>
          <w:spacing w:val="-1"/>
          <w:sz w:val="24"/>
        </w:rPr>
        <w:t xml:space="preserve"> </w:t>
      </w:r>
      <w:r w:rsidRPr="006C0A1A">
        <w:rPr>
          <w:sz w:val="24"/>
        </w:rPr>
        <w:t>несложной</w:t>
      </w:r>
      <w:r w:rsidRPr="006C0A1A">
        <w:rPr>
          <w:spacing w:val="-2"/>
          <w:sz w:val="24"/>
        </w:rPr>
        <w:t xml:space="preserve"> </w:t>
      </w:r>
      <w:r w:rsidRPr="006C0A1A">
        <w:rPr>
          <w:sz w:val="24"/>
        </w:rPr>
        <w:t>формы по</w:t>
      </w:r>
      <w:r w:rsidRPr="006C0A1A">
        <w:rPr>
          <w:spacing w:val="-2"/>
          <w:sz w:val="24"/>
        </w:rPr>
        <w:t xml:space="preserve"> </w:t>
      </w:r>
      <w:r w:rsidRPr="006C0A1A">
        <w:rPr>
          <w:sz w:val="24"/>
        </w:rPr>
        <w:t>образцу);</w:t>
      </w:r>
    </w:p>
    <w:p w:rsidR="002D0399" w:rsidRPr="006C0A1A" w:rsidRDefault="002D0399" w:rsidP="00FB33E5">
      <w:pPr>
        <w:numPr>
          <w:ilvl w:val="0"/>
          <w:numId w:val="40"/>
        </w:numPr>
        <w:tabs>
          <w:tab w:val="left" w:pos="1052"/>
        </w:tabs>
        <w:spacing w:before="2" w:line="276" w:lineRule="auto"/>
        <w:ind w:left="1051" w:right="229" w:hanging="284"/>
        <w:jc w:val="both"/>
        <w:rPr>
          <w:sz w:val="24"/>
        </w:rPr>
      </w:pPr>
      <w:r w:rsidRPr="006C0A1A">
        <w:rPr>
          <w:sz w:val="24"/>
        </w:rPr>
        <w:t>рисование разнохарактерных линий (упражнения в рисовании по клеткам прямых</w:t>
      </w:r>
      <w:r w:rsidRPr="006C0A1A">
        <w:rPr>
          <w:spacing w:val="1"/>
          <w:sz w:val="24"/>
        </w:rPr>
        <w:t xml:space="preserve"> </w:t>
      </w:r>
      <w:r w:rsidRPr="006C0A1A">
        <w:rPr>
          <w:sz w:val="24"/>
        </w:rPr>
        <w:t>вертикальных,</w:t>
      </w:r>
      <w:r w:rsidRPr="006C0A1A">
        <w:rPr>
          <w:spacing w:val="1"/>
          <w:sz w:val="24"/>
        </w:rPr>
        <w:t xml:space="preserve"> </w:t>
      </w:r>
      <w:r w:rsidRPr="006C0A1A">
        <w:rPr>
          <w:sz w:val="24"/>
        </w:rPr>
        <w:t>горизонтальных,</w:t>
      </w:r>
      <w:r w:rsidRPr="006C0A1A">
        <w:rPr>
          <w:spacing w:val="1"/>
          <w:sz w:val="24"/>
        </w:rPr>
        <w:t xml:space="preserve"> </w:t>
      </w:r>
      <w:r w:rsidRPr="006C0A1A">
        <w:rPr>
          <w:sz w:val="24"/>
        </w:rPr>
        <w:t>наклонных,</w:t>
      </w:r>
      <w:r w:rsidRPr="006C0A1A">
        <w:rPr>
          <w:spacing w:val="1"/>
          <w:sz w:val="24"/>
        </w:rPr>
        <w:t xml:space="preserve"> </w:t>
      </w:r>
      <w:r w:rsidRPr="006C0A1A">
        <w:rPr>
          <w:sz w:val="24"/>
        </w:rPr>
        <w:t>зигзагообразных</w:t>
      </w:r>
      <w:r w:rsidRPr="006C0A1A">
        <w:rPr>
          <w:spacing w:val="1"/>
          <w:sz w:val="24"/>
        </w:rPr>
        <w:t xml:space="preserve"> </w:t>
      </w:r>
      <w:r w:rsidRPr="006C0A1A">
        <w:rPr>
          <w:sz w:val="24"/>
        </w:rPr>
        <w:t>линий;</w:t>
      </w:r>
      <w:r w:rsidRPr="006C0A1A">
        <w:rPr>
          <w:spacing w:val="1"/>
          <w:sz w:val="24"/>
        </w:rPr>
        <w:t xml:space="preserve"> </w:t>
      </w:r>
      <w:r w:rsidRPr="006C0A1A">
        <w:rPr>
          <w:sz w:val="24"/>
        </w:rPr>
        <w:t>рисование</w:t>
      </w:r>
      <w:r w:rsidRPr="006C0A1A">
        <w:rPr>
          <w:spacing w:val="1"/>
          <w:sz w:val="24"/>
        </w:rPr>
        <w:t xml:space="preserve"> </w:t>
      </w:r>
      <w:r w:rsidRPr="006C0A1A">
        <w:rPr>
          <w:sz w:val="24"/>
        </w:rPr>
        <w:t>дугообразных,</w:t>
      </w:r>
      <w:r w:rsidRPr="006C0A1A">
        <w:rPr>
          <w:spacing w:val="1"/>
          <w:sz w:val="24"/>
        </w:rPr>
        <w:t xml:space="preserve"> </w:t>
      </w:r>
      <w:r w:rsidRPr="006C0A1A">
        <w:rPr>
          <w:sz w:val="24"/>
        </w:rPr>
        <w:t>спиралеобразных</w:t>
      </w:r>
      <w:r w:rsidRPr="006C0A1A">
        <w:rPr>
          <w:spacing w:val="1"/>
          <w:sz w:val="24"/>
        </w:rPr>
        <w:t xml:space="preserve"> </w:t>
      </w:r>
      <w:r w:rsidRPr="006C0A1A">
        <w:rPr>
          <w:sz w:val="24"/>
        </w:rPr>
        <w:t>линии;</w:t>
      </w:r>
      <w:r w:rsidRPr="006C0A1A">
        <w:rPr>
          <w:spacing w:val="1"/>
          <w:sz w:val="24"/>
        </w:rPr>
        <w:t xml:space="preserve"> </w:t>
      </w:r>
      <w:r w:rsidRPr="006C0A1A">
        <w:rPr>
          <w:sz w:val="24"/>
        </w:rPr>
        <w:t>линий</w:t>
      </w:r>
      <w:r w:rsidRPr="006C0A1A">
        <w:rPr>
          <w:spacing w:val="1"/>
          <w:sz w:val="24"/>
        </w:rPr>
        <w:t xml:space="preserve"> </w:t>
      </w:r>
      <w:r w:rsidRPr="006C0A1A">
        <w:rPr>
          <w:sz w:val="24"/>
        </w:rPr>
        <w:t>замкнутого</w:t>
      </w:r>
      <w:r w:rsidRPr="006C0A1A">
        <w:rPr>
          <w:spacing w:val="1"/>
          <w:sz w:val="24"/>
        </w:rPr>
        <w:t xml:space="preserve"> </w:t>
      </w:r>
      <w:r w:rsidRPr="006C0A1A">
        <w:rPr>
          <w:sz w:val="24"/>
        </w:rPr>
        <w:t>контура</w:t>
      </w:r>
      <w:r w:rsidRPr="006C0A1A">
        <w:rPr>
          <w:spacing w:val="1"/>
          <w:sz w:val="24"/>
        </w:rPr>
        <w:t xml:space="preserve"> </w:t>
      </w:r>
      <w:r w:rsidRPr="006C0A1A">
        <w:rPr>
          <w:sz w:val="24"/>
        </w:rPr>
        <w:t>(круг,</w:t>
      </w:r>
      <w:r w:rsidRPr="006C0A1A">
        <w:rPr>
          <w:spacing w:val="1"/>
          <w:sz w:val="24"/>
        </w:rPr>
        <w:t xml:space="preserve"> </w:t>
      </w:r>
      <w:r w:rsidRPr="006C0A1A">
        <w:rPr>
          <w:sz w:val="24"/>
        </w:rPr>
        <w:t>овал).</w:t>
      </w:r>
      <w:r w:rsidRPr="006C0A1A">
        <w:rPr>
          <w:spacing w:val="-57"/>
          <w:sz w:val="24"/>
        </w:rPr>
        <w:t xml:space="preserve"> </w:t>
      </w:r>
      <w:r w:rsidRPr="006C0A1A">
        <w:rPr>
          <w:sz w:val="24"/>
        </w:rPr>
        <w:t>Рисование по клеткам предметов несложной формы с использованием этих линии</w:t>
      </w:r>
      <w:r w:rsidRPr="006C0A1A">
        <w:rPr>
          <w:spacing w:val="1"/>
          <w:sz w:val="24"/>
        </w:rPr>
        <w:t xml:space="preserve"> </w:t>
      </w:r>
      <w:r w:rsidRPr="006C0A1A">
        <w:rPr>
          <w:sz w:val="24"/>
        </w:rPr>
        <w:t>(по</w:t>
      </w:r>
      <w:r w:rsidRPr="006C0A1A">
        <w:rPr>
          <w:spacing w:val="-1"/>
          <w:sz w:val="24"/>
        </w:rPr>
        <w:t xml:space="preserve"> </w:t>
      </w:r>
      <w:r w:rsidRPr="006C0A1A">
        <w:rPr>
          <w:sz w:val="24"/>
        </w:rPr>
        <w:t>образцу);</w:t>
      </w:r>
    </w:p>
    <w:p w:rsidR="002D0399" w:rsidRPr="006C0A1A" w:rsidRDefault="002D0399" w:rsidP="00FB33E5">
      <w:pPr>
        <w:numPr>
          <w:ilvl w:val="0"/>
          <w:numId w:val="40"/>
        </w:numPr>
        <w:tabs>
          <w:tab w:val="left" w:pos="1052"/>
        </w:tabs>
        <w:spacing w:line="273" w:lineRule="auto"/>
        <w:ind w:left="1051" w:right="228" w:hanging="284"/>
        <w:jc w:val="both"/>
        <w:rPr>
          <w:sz w:val="24"/>
        </w:rPr>
      </w:pPr>
      <w:r w:rsidRPr="006C0A1A">
        <w:rPr>
          <w:sz w:val="24"/>
        </w:rPr>
        <w:t>рисование без отрыва руки с постоянной силой нажима и изменением силы нажима</w:t>
      </w:r>
      <w:r w:rsidRPr="006C0A1A">
        <w:rPr>
          <w:spacing w:val="-57"/>
          <w:sz w:val="24"/>
        </w:rPr>
        <w:t xml:space="preserve"> </w:t>
      </w:r>
      <w:r w:rsidRPr="006C0A1A">
        <w:rPr>
          <w:sz w:val="24"/>
        </w:rPr>
        <w:t>на карандаш. Упражнения в рисовании линий. Рисование предметов несложных</w:t>
      </w:r>
      <w:r w:rsidRPr="006C0A1A">
        <w:rPr>
          <w:spacing w:val="1"/>
          <w:sz w:val="24"/>
        </w:rPr>
        <w:t xml:space="preserve"> </w:t>
      </w:r>
      <w:r w:rsidRPr="006C0A1A">
        <w:rPr>
          <w:sz w:val="24"/>
        </w:rPr>
        <w:t>форм</w:t>
      </w:r>
      <w:r w:rsidRPr="006C0A1A">
        <w:rPr>
          <w:spacing w:val="-1"/>
          <w:sz w:val="24"/>
        </w:rPr>
        <w:t xml:space="preserve"> </w:t>
      </w:r>
      <w:r w:rsidRPr="006C0A1A">
        <w:rPr>
          <w:sz w:val="24"/>
        </w:rPr>
        <w:t>(по образцу);</w:t>
      </w:r>
    </w:p>
    <w:p w:rsidR="002D0399" w:rsidRPr="006C0A1A" w:rsidRDefault="002D0399" w:rsidP="00FB33E5">
      <w:pPr>
        <w:numPr>
          <w:ilvl w:val="0"/>
          <w:numId w:val="40"/>
        </w:numPr>
        <w:tabs>
          <w:tab w:val="left" w:pos="1052"/>
        </w:tabs>
        <w:spacing w:before="1" w:line="276" w:lineRule="auto"/>
        <w:ind w:left="1051" w:right="231" w:hanging="284"/>
        <w:jc w:val="both"/>
        <w:rPr>
          <w:sz w:val="24"/>
        </w:rPr>
      </w:pPr>
      <w:r w:rsidRPr="006C0A1A">
        <w:rPr>
          <w:sz w:val="24"/>
        </w:rPr>
        <w:t>штриховка</w:t>
      </w:r>
      <w:r w:rsidRPr="006C0A1A">
        <w:rPr>
          <w:spacing w:val="1"/>
          <w:sz w:val="24"/>
        </w:rPr>
        <w:t xml:space="preserve"> </w:t>
      </w:r>
      <w:r w:rsidRPr="006C0A1A">
        <w:rPr>
          <w:sz w:val="24"/>
        </w:rPr>
        <w:t>внутри</w:t>
      </w:r>
      <w:r w:rsidRPr="006C0A1A">
        <w:rPr>
          <w:spacing w:val="1"/>
          <w:sz w:val="24"/>
        </w:rPr>
        <w:t xml:space="preserve"> </w:t>
      </w:r>
      <w:r w:rsidRPr="006C0A1A">
        <w:rPr>
          <w:sz w:val="24"/>
        </w:rPr>
        <w:t>контурного</w:t>
      </w:r>
      <w:r w:rsidRPr="006C0A1A">
        <w:rPr>
          <w:spacing w:val="1"/>
          <w:sz w:val="24"/>
        </w:rPr>
        <w:t xml:space="preserve"> </w:t>
      </w:r>
      <w:r w:rsidRPr="006C0A1A">
        <w:rPr>
          <w:sz w:val="24"/>
        </w:rPr>
        <w:t>изображения;</w:t>
      </w:r>
      <w:r w:rsidRPr="006C0A1A">
        <w:rPr>
          <w:spacing w:val="1"/>
          <w:sz w:val="24"/>
        </w:rPr>
        <w:t xml:space="preserve"> </w:t>
      </w:r>
      <w:r w:rsidRPr="006C0A1A">
        <w:rPr>
          <w:sz w:val="24"/>
        </w:rPr>
        <w:t>правила</w:t>
      </w:r>
      <w:r w:rsidRPr="006C0A1A">
        <w:rPr>
          <w:spacing w:val="1"/>
          <w:sz w:val="24"/>
        </w:rPr>
        <w:t xml:space="preserve"> </w:t>
      </w:r>
      <w:r w:rsidRPr="006C0A1A">
        <w:rPr>
          <w:sz w:val="24"/>
        </w:rPr>
        <w:t>штрихования;</w:t>
      </w:r>
      <w:r w:rsidRPr="006C0A1A">
        <w:rPr>
          <w:spacing w:val="1"/>
          <w:sz w:val="24"/>
        </w:rPr>
        <w:t xml:space="preserve"> </w:t>
      </w:r>
      <w:r w:rsidRPr="006C0A1A">
        <w:rPr>
          <w:sz w:val="24"/>
        </w:rPr>
        <w:t>приемы</w:t>
      </w:r>
      <w:r w:rsidRPr="006C0A1A">
        <w:rPr>
          <w:spacing w:val="1"/>
          <w:sz w:val="24"/>
        </w:rPr>
        <w:t xml:space="preserve"> </w:t>
      </w:r>
      <w:r w:rsidRPr="006C0A1A">
        <w:rPr>
          <w:sz w:val="24"/>
        </w:rPr>
        <w:t>штрихования</w:t>
      </w:r>
      <w:r w:rsidRPr="006C0A1A">
        <w:rPr>
          <w:spacing w:val="1"/>
          <w:sz w:val="24"/>
        </w:rPr>
        <w:t xml:space="preserve"> </w:t>
      </w:r>
      <w:r w:rsidRPr="006C0A1A">
        <w:rPr>
          <w:sz w:val="24"/>
        </w:rPr>
        <w:t>(беспорядочная</w:t>
      </w:r>
      <w:r w:rsidRPr="006C0A1A">
        <w:rPr>
          <w:spacing w:val="1"/>
          <w:sz w:val="24"/>
        </w:rPr>
        <w:t xml:space="preserve"> </w:t>
      </w:r>
      <w:r w:rsidRPr="006C0A1A">
        <w:rPr>
          <w:sz w:val="24"/>
        </w:rPr>
        <w:t>штриховка</w:t>
      </w:r>
      <w:r w:rsidRPr="006C0A1A">
        <w:rPr>
          <w:spacing w:val="1"/>
          <w:sz w:val="24"/>
        </w:rPr>
        <w:t xml:space="preserve"> </w:t>
      </w:r>
      <w:r w:rsidRPr="006C0A1A">
        <w:rPr>
          <w:sz w:val="24"/>
        </w:rPr>
        <w:t>и</w:t>
      </w:r>
      <w:r w:rsidRPr="006C0A1A">
        <w:rPr>
          <w:spacing w:val="1"/>
          <w:sz w:val="24"/>
        </w:rPr>
        <w:t xml:space="preserve"> </w:t>
      </w:r>
      <w:r w:rsidRPr="006C0A1A">
        <w:rPr>
          <w:sz w:val="24"/>
        </w:rPr>
        <w:t>упорядоченная</w:t>
      </w:r>
      <w:r w:rsidRPr="006C0A1A">
        <w:rPr>
          <w:spacing w:val="1"/>
          <w:sz w:val="24"/>
        </w:rPr>
        <w:t xml:space="preserve"> </w:t>
      </w:r>
      <w:r w:rsidRPr="006C0A1A">
        <w:rPr>
          <w:sz w:val="24"/>
        </w:rPr>
        <w:t>штриховка</w:t>
      </w:r>
      <w:r w:rsidRPr="006C0A1A">
        <w:rPr>
          <w:spacing w:val="1"/>
          <w:sz w:val="24"/>
        </w:rPr>
        <w:t xml:space="preserve"> </w:t>
      </w:r>
      <w:r w:rsidRPr="006C0A1A">
        <w:rPr>
          <w:sz w:val="24"/>
        </w:rPr>
        <w:t>в</w:t>
      </w:r>
      <w:r w:rsidRPr="006C0A1A">
        <w:rPr>
          <w:spacing w:val="1"/>
          <w:sz w:val="24"/>
        </w:rPr>
        <w:t xml:space="preserve"> </w:t>
      </w:r>
      <w:r w:rsidRPr="006C0A1A">
        <w:rPr>
          <w:sz w:val="24"/>
        </w:rPr>
        <w:t>виде</w:t>
      </w:r>
      <w:r w:rsidRPr="006C0A1A">
        <w:rPr>
          <w:spacing w:val="1"/>
          <w:sz w:val="24"/>
        </w:rPr>
        <w:t xml:space="preserve"> </w:t>
      </w:r>
      <w:r w:rsidRPr="006C0A1A">
        <w:rPr>
          <w:sz w:val="24"/>
        </w:rPr>
        <w:t>сеточки);</w:t>
      </w:r>
    </w:p>
    <w:p w:rsidR="002D0399" w:rsidRPr="006C0A1A" w:rsidRDefault="002D0399" w:rsidP="00FB33E5">
      <w:pPr>
        <w:numPr>
          <w:ilvl w:val="0"/>
          <w:numId w:val="40"/>
        </w:numPr>
        <w:tabs>
          <w:tab w:val="left" w:pos="1052"/>
        </w:tabs>
        <w:spacing w:line="291" w:lineRule="exact"/>
        <w:ind w:left="1051" w:hanging="284"/>
        <w:jc w:val="both"/>
        <w:rPr>
          <w:sz w:val="24"/>
        </w:rPr>
      </w:pPr>
      <w:r w:rsidRPr="006C0A1A">
        <w:rPr>
          <w:sz w:val="24"/>
        </w:rPr>
        <w:t>рисование</w:t>
      </w:r>
      <w:r w:rsidRPr="006C0A1A">
        <w:rPr>
          <w:spacing w:val="-2"/>
          <w:sz w:val="24"/>
        </w:rPr>
        <w:t xml:space="preserve"> </w:t>
      </w:r>
      <w:r w:rsidRPr="006C0A1A">
        <w:rPr>
          <w:sz w:val="24"/>
        </w:rPr>
        <w:t>карандашом</w:t>
      </w:r>
      <w:r w:rsidRPr="006C0A1A">
        <w:rPr>
          <w:spacing w:val="-2"/>
          <w:sz w:val="24"/>
        </w:rPr>
        <w:t xml:space="preserve"> </w:t>
      </w:r>
      <w:r w:rsidRPr="006C0A1A">
        <w:rPr>
          <w:sz w:val="24"/>
        </w:rPr>
        <w:t>линий</w:t>
      </w:r>
      <w:r w:rsidRPr="006C0A1A">
        <w:rPr>
          <w:spacing w:val="-2"/>
          <w:sz w:val="24"/>
        </w:rPr>
        <w:t xml:space="preserve"> </w:t>
      </w:r>
      <w:r w:rsidRPr="006C0A1A">
        <w:rPr>
          <w:sz w:val="24"/>
        </w:rPr>
        <w:t>и</w:t>
      </w:r>
      <w:r w:rsidRPr="006C0A1A">
        <w:rPr>
          <w:spacing w:val="-3"/>
          <w:sz w:val="24"/>
        </w:rPr>
        <w:t xml:space="preserve"> </w:t>
      </w:r>
      <w:r w:rsidRPr="006C0A1A">
        <w:rPr>
          <w:sz w:val="24"/>
        </w:rPr>
        <w:t>предметов</w:t>
      </w:r>
      <w:r w:rsidRPr="006C0A1A">
        <w:rPr>
          <w:spacing w:val="-2"/>
          <w:sz w:val="24"/>
        </w:rPr>
        <w:t xml:space="preserve"> </w:t>
      </w:r>
      <w:r w:rsidRPr="006C0A1A">
        <w:rPr>
          <w:sz w:val="24"/>
        </w:rPr>
        <w:t>несложной</w:t>
      </w:r>
      <w:r w:rsidRPr="006C0A1A">
        <w:rPr>
          <w:spacing w:val="-2"/>
          <w:sz w:val="24"/>
        </w:rPr>
        <w:t xml:space="preserve"> </w:t>
      </w:r>
      <w:r w:rsidRPr="006C0A1A">
        <w:rPr>
          <w:sz w:val="24"/>
        </w:rPr>
        <w:t>формы</w:t>
      </w:r>
      <w:r w:rsidRPr="006C0A1A">
        <w:rPr>
          <w:spacing w:val="-2"/>
          <w:sz w:val="24"/>
        </w:rPr>
        <w:t xml:space="preserve"> </w:t>
      </w:r>
      <w:r w:rsidRPr="006C0A1A">
        <w:rPr>
          <w:sz w:val="24"/>
        </w:rPr>
        <w:t>двумя</w:t>
      </w:r>
      <w:r w:rsidRPr="006C0A1A">
        <w:rPr>
          <w:spacing w:val="-1"/>
          <w:sz w:val="24"/>
        </w:rPr>
        <w:t xml:space="preserve"> </w:t>
      </w:r>
      <w:r w:rsidRPr="006C0A1A">
        <w:rPr>
          <w:sz w:val="24"/>
        </w:rPr>
        <w:t>руками.</w:t>
      </w:r>
    </w:p>
    <w:p w:rsidR="002D0399" w:rsidRPr="006C0A1A" w:rsidRDefault="002D0399" w:rsidP="002D0399">
      <w:pPr>
        <w:spacing w:line="291" w:lineRule="exact"/>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rPr>
          <w:sz w:val="24"/>
          <w:szCs w:val="24"/>
        </w:rPr>
      </w:pPr>
      <w:r w:rsidRPr="006C0A1A">
        <w:rPr>
          <w:sz w:val="24"/>
          <w:szCs w:val="24"/>
          <w:u w:val="single"/>
        </w:rPr>
        <w:t>Приемы</w:t>
      </w:r>
      <w:r w:rsidRPr="006C0A1A">
        <w:rPr>
          <w:spacing w:val="-3"/>
          <w:sz w:val="24"/>
          <w:szCs w:val="24"/>
          <w:u w:val="single"/>
        </w:rPr>
        <w:t xml:space="preserve"> </w:t>
      </w:r>
      <w:r w:rsidRPr="006C0A1A">
        <w:rPr>
          <w:sz w:val="24"/>
          <w:szCs w:val="24"/>
          <w:u w:val="single"/>
        </w:rPr>
        <w:t>работы</w:t>
      </w:r>
      <w:r w:rsidRPr="006C0A1A">
        <w:rPr>
          <w:spacing w:val="-1"/>
          <w:sz w:val="24"/>
          <w:szCs w:val="24"/>
          <w:u w:val="single"/>
        </w:rPr>
        <w:t xml:space="preserve"> </w:t>
      </w:r>
      <w:r w:rsidRPr="006C0A1A">
        <w:rPr>
          <w:sz w:val="24"/>
          <w:szCs w:val="24"/>
          <w:u w:val="single"/>
        </w:rPr>
        <w:t>красками</w:t>
      </w:r>
      <w:r w:rsidRPr="006C0A1A">
        <w:rPr>
          <w:sz w:val="24"/>
          <w:szCs w:val="24"/>
        </w:rPr>
        <w:t>:</w:t>
      </w:r>
    </w:p>
    <w:p w:rsidR="002D0399" w:rsidRPr="006C0A1A" w:rsidRDefault="002D0399" w:rsidP="00FB33E5">
      <w:pPr>
        <w:numPr>
          <w:ilvl w:val="0"/>
          <w:numId w:val="40"/>
        </w:numPr>
        <w:tabs>
          <w:tab w:val="left" w:pos="1052"/>
        </w:tabs>
        <w:spacing w:before="41" w:line="273" w:lineRule="auto"/>
        <w:ind w:left="1051" w:right="229" w:hanging="284"/>
        <w:rPr>
          <w:sz w:val="24"/>
        </w:rPr>
      </w:pPr>
      <w:r w:rsidRPr="006C0A1A">
        <w:rPr>
          <w:i/>
          <w:sz w:val="24"/>
        </w:rPr>
        <w:t>приемы</w:t>
      </w:r>
      <w:r w:rsidRPr="006C0A1A">
        <w:rPr>
          <w:i/>
          <w:spacing w:val="16"/>
          <w:sz w:val="24"/>
        </w:rPr>
        <w:t xml:space="preserve"> </w:t>
      </w:r>
      <w:r w:rsidRPr="006C0A1A">
        <w:rPr>
          <w:i/>
          <w:sz w:val="24"/>
        </w:rPr>
        <w:t>рисования</w:t>
      </w:r>
      <w:r w:rsidRPr="006C0A1A">
        <w:rPr>
          <w:i/>
          <w:spacing w:val="17"/>
          <w:sz w:val="24"/>
        </w:rPr>
        <w:t xml:space="preserve"> </w:t>
      </w:r>
      <w:r w:rsidRPr="006C0A1A">
        <w:rPr>
          <w:i/>
          <w:sz w:val="24"/>
        </w:rPr>
        <w:t>руками</w:t>
      </w:r>
      <w:r w:rsidRPr="006C0A1A">
        <w:rPr>
          <w:sz w:val="24"/>
        </w:rPr>
        <w:t>:</w:t>
      </w:r>
      <w:r w:rsidRPr="006C0A1A">
        <w:rPr>
          <w:spacing w:val="17"/>
          <w:sz w:val="24"/>
        </w:rPr>
        <w:t xml:space="preserve"> </w:t>
      </w:r>
      <w:r w:rsidRPr="006C0A1A">
        <w:rPr>
          <w:sz w:val="24"/>
        </w:rPr>
        <w:t>точечное</w:t>
      </w:r>
      <w:r w:rsidRPr="006C0A1A">
        <w:rPr>
          <w:spacing w:val="17"/>
          <w:sz w:val="24"/>
        </w:rPr>
        <w:t xml:space="preserve"> </w:t>
      </w:r>
      <w:r w:rsidRPr="006C0A1A">
        <w:rPr>
          <w:sz w:val="24"/>
        </w:rPr>
        <w:t>рисование</w:t>
      </w:r>
      <w:r w:rsidRPr="006C0A1A">
        <w:rPr>
          <w:spacing w:val="17"/>
          <w:sz w:val="24"/>
        </w:rPr>
        <w:t xml:space="preserve"> </w:t>
      </w:r>
      <w:r w:rsidRPr="006C0A1A">
        <w:rPr>
          <w:sz w:val="24"/>
        </w:rPr>
        <w:t>пальцами;</w:t>
      </w:r>
      <w:r w:rsidRPr="006C0A1A">
        <w:rPr>
          <w:spacing w:val="17"/>
          <w:sz w:val="24"/>
        </w:rPr>
        <w:t xml:space="preserve"> </w:t>
      </w:r>
      <w:r w:rsidRPr="006C0A1A">
        <w:rPr>
          <w:sz w:val="24"/>
        </w:rPr>
        <w:t>линейное</w:t>
      </w:r>
      <w:r w:rsidRPr="006C0A1A">
        <w:rPr>
          <w:spacing w:val="16"/>
          <w:sz w:val="24"/>
        </w:rPr>
        <w:t xml:space="preserve"> </w:t>
      </w:r>
      <w:r w:rsidRPr="006C0A1A">
        <w:rPr>
          <w:sz w:val="24"/>
        </w:rPr>
        <w:t>рисование</w:t>
      </w:r>
      <w:r w:rsidRPr="006C0A1A">
        <w:rPr>
          <w:spacing w:val="-57"/>
          <w:sz w:val="24"/>
        </w:rPr>
        <w:t xml:space="preserve"> </w:t>
      </w:r>
      <w:r w:rsidRPr="006C0A1A">
        <w:rPr>
          <w:sz w:val="24"/>
        </w:rPr>
        <w:t>пальцами;</w:t>
      </w:r>
      <w:r w:rsidRPr="006C0A1A">
        <w:rPr>
          <w:spacing w:val="-2"/>
          <w:sz w:val="24"/>
        </w:rPr>
        <w:t xml:space="preserve"> </w:t>
      </w:r>
      <w:r w:rsidRPr="006C0A1A">
        <w:rPr>
          <w:sz w:val="24"/>
        </w:rPr>
        <w:t>рисование ладонью, кулаком, ребром</w:t>
      </w:r>
      <w:r w:rsidRPr="006C0A1A">
        <w:rPr>
          <w:spacing w:val="-1"/>
          <w:sz w:val="24"/>
        </w:rPr>
        <w:t xml:space="preserve"> </w:t>
      </w:r>
      <w:r w:rsidRPr="006C0A1A">
        <w:rPr>
          <w:sz w:val="24"/>
        </w:rPr>
        <w:t>ладони;</w:t>
      </w:r>
    </w:p>
    <w:p w:rsidR="002D0399" w:rsidRPr="006C0A1A" w:rsidRDefault="002D0399" w:rsidP="00FB33E5">
      <w:pPr>
        <w:numPr>
          <w:ilvl w:val="0"/>
          <w:numId w:val="40"/>
        </w:numPr>
        <w:tabs>
          <w:tab w:val="left" w:pos="1052"/>
        </w:tabs>
        <w:spacing w:before="3" w:line="273" w:lineRule="auto"/>
        <w:ind w:left="1051" w:right="230" w:hanging="284"/>
        <w:rPr>
          <w:sz w:val="24"/>
        </w:rPr>
      </w:pPr>
      <w:r w:rsidRPr="006C0A1A">
        <w:rPr>
          <w:i/>
          <w:sz w:val="24"/>
        </w:rPr>
        <w:t>приемы</w:t>
      </w:r>
      <w:r w:rsidRPr="006C0A1A">
        <w:rPr>
          <w:i/>
          <w:spacing w:val="40"/>
          <w:sz w:val="24"/>
        </w:rPr>
        <w:t xml:space="preserve"> </w:t>
      </w:r>
      <w:r w:rsidRPr="006C0A1A">
        <w:rPr>
          <w:i/>
          <w:sz w:val="24"/>
        </w:rPr>
        <w:t>трафаретной</w:t>
      </w:r>
      <w:r w:rsidRPr="006C0A1A">
        <w:rPr>
          <w:i/>
          <w:spacing w:val="42"/>
          <w:sz w:val="24"/>
        </w:rPr>
        <w:t xml:space="preserve"> </w:t>
      </w:r>
      <w:r w:rsidRPr="006C0A1A">
        <w:rPr>
          <w:i/>
          <w:sz w:val="24"/>
        </w:rPr>
        <w:t>печати</w:t>
      </w:r>
      <w:r w:rsidRPr="006C0A1A">
        <w:rPr>
          <w:sz w:val="24"/>
        </w:rPr>
        <w:t>:</w:t>
      </w:r>
      <w:r w:rsidRPr="006C0A1A">
        <w:rPr>
          <w:spacing w:val="42"/>
          <w:sz w:val="24"/>
        </w:rPr>
        <w:t xml:space="preserve"> </w:t>
      </w:r>
      <w:r w:rsidRPr="006C0A1A">
        <w:rPr>
          <w:sz w:val="24"/>
        </w:rPr>
        <w:t>печать</w:t>
      </w:r>
      <w:r w:rsidRPr="006C0A1A">
        <w:rPr>
          <w:spacing w:val="41"/>
          <w:sz w:val="24"/>
        </w:rPr>
        <w:t xml:space="preserve"> </w:t>
      </w:r>
      <w:r w:rsidRPr="006C0A1A">
        <w:rPr>
          <w:sz w:val="24"/>
        </w:rPr>
        <w:t>тампоном,</w:t>
      </w:r>
      <w:r w:rsidRPr="006C0A1A">
        <w:rPr>
          <w:spacing w:val="42"/>
          <w:sz w:val="24"/>
        </w:rPr>
        <w:t xml:space="preserve"> </w:t>
      </w:r>
      <w:r w:rsidRPr="006C0A1A">
        <w:rPr>
          <w:sz w:val="24"/>
        </w:rPr>
        <w:t>карандашной</w:t>
      </w:r>
      <w:r w:rsidRPr="006C0A1A">
        <w:rPr>
          <w:spacing w:val="42"/>
          <w:sz w:val="24"/>
        </w:rPr>
        <w:t xml:space="preserve"> </w:t>
      </w:r>
      <w:r w:rsidRPr="006C0A1A">
        <w:rPr>
          <w:sz w:val="24"/>
        </w:rPr>
        <w:t>резинкой,</w:t>
      </w:r>
      <w:r w:rsidRPr="006C0A1A">
        <w:rPr>
          <w:spacing w:val="41"/>
          <w:sz w:val="24"/>
        </w:rPr>
        <w:t xml:space="preserve"> </w:t>
      </w:r>
      <w:r w:rsidRPr="006C0A1A">
        <w:rPr>
          <w:sz w:val="24"/>
        </w:rPr>
        <w:t>смятой</w:t>
      </w:r>
      <w:r w:rsidRPr="006C0A1A">
        <w:rPr>
          <w:spacing w:val="-57"/>
          <w:sz w:val="24"/>
        </w:rPr>
        <w:t xml:space="preserve"> </w:t>
      </w:r>
      <w:r w:rsidRPr="006C0A1A">
        <w:rPr>
          <w:sz w:val="24"/>
        </w:rPr>
        <w:t>бумагой,</w:t>
      </w:r>
      <w:r w:rsidRPr="006C0A1A">
        <w:rPr>
          <w:spacing w:val="-2"/>
          <w:sz w:val="24"/>
        </w:rPr>
        <w:t xml:space="preserve"> </w:t>
      </w:r>
      <w:r w:rsidRPr="006C0A1A">
        <w:rPr>
          <w:sz w:val="24"/>
        </w:rPr>
        <w:t>трубочкой и</w:t>
      </w:r>
      <w:r w:rsidRPr="006C0A1A">
        <w:rPr>
          <w:spacing w:val="-1"/>
          <w:sz w:val="24"/>
        </w:rPr>
        <w:t xml:space="preserve"> </w:t>
      </w:r>
      <w:r w:rsidRPr="006C0A1A">
        <w:rPr>
          <w:sz w:val="24"/>
        </w:rPr>
        <w:t>т.п.;</w:t>
      </w:r>
    </w:p>
    <w:p w:rsidR="002D0399" w:rsidRPr="006C0A1A" w:rsidRDefault="002D0399" w:rsidP="00FB33E5">
      <w:pPr>
        <w:numPr>
          <w:ilvl w:val="0"/>
          <w:numId w:val="40"/>
        </w:numPr>
        <w:tabs>
          <w:tab w:val="left" w:pos="1052"/>
        </w:tabs>
        <w:spacing w:before="2" w:line="273" w:lineRule="auto"/>
        <w:ind w:left="1051" w:right="229" w:hanging="284"/>
        <w:rPr>
          <w:sz w:val="24"/>
        </w:rPr>
      </w:pPr>
      <w:r w:rsidRPr="006C0A1A">
        <w:rPr>
          <w:i/>
          <w:sz w:val="24"/>
        </w:rPr>
        <w:t>приемы</w:t>
      </w:r>
      <w:r w:rsidRPr="006C0A1A">
        <w:rPr>
          <w:i/>
          <w:spacing w:val="24"/>
          <w:sz w:val="24"/>
        </w:rPr>
        <w:t xml:space="preserve"> </w:t>
      </w:r>
      <w:r w:rsidRPr="006C0A1A">
        <w:rPr>
          <w:i/>
          <w:sz w:val="24"/>
        </w:rPr>
        <w:t>кистевого</w:t>
      </w:r>
      <w:r w:rsidRPr="006C0A1A">
        <w:rPr>
          <w:i/>
          <w:spacing w:val="26"/>
          <w:sz w:val="24"/>
        </w:rPr>
        <w:t xml:space="preserve"> </w:t>
      </w:r>
      <w:r w:rsidRPr="006C0A1A">
        <w:rPr>
          <w:i/>
          <w:sz w:val="24"/>
        </w:rPr>
        <w:t>письма</w:t>
      </w:r>
      <w:r w:rsidRPr="006C0A1A">
        <w:rPr>
          <w:sz w:val="24"/>
        </w:rPr>
        <w:t>:</w:t>
      </w:r>
      <w:r w:rsidRPr="006C0A1A">
        <w:rPr>
          <w:spacing w:val="26"/>
          <w:sz w:val="24"/>
        </w:rPr>
        <w:t xml:space="preserve"> </w:t>
      </w:r>
      <w:proofErr w:type="spellStart"/>
      <w:r w:rsidRPr="006C0A1A">
        <w:rPr>
          <w:sz w:val="24"/>
        </w:rPr>
        <w:t>примакивание</w:t>
      </w:r>
      <w:proofErr w:type="spellEnd"/>
      <w:r w:rsidRPr="006C0A1A">
        <w:rPr>
          <w:spacing w:val="26"/>
          <w:sz w:val="24"/>
        </w:rPr>
        <w:t xml:space="preserve"> </w:t>
      </w:r>
      <w:r w:rsidRPr="006C0A1A">
        <w:rPr>
          <w:sz w:val="24"/>
        </w:rPr>
        <w:t>кистью;</w:t>
      </w:r>
      <w:r w:rsidRPr="006C0A1A">
        <w:rPr>
          <w:spacing w:val="25"/>
          <w:sz w:val="24"/>
        </w:rPr>
        <w:t xml:space="preserve"> </w:t>
      </w:r>
      <w:r w:rsidRPr="006C0A1A">
        <w:rPr>
          <w:sz w:val="24"/>
        </w:rPr>
        <w:t>наращивание</w:t>
      </w:r>
      <w:r w:rsidRPr="006C0A1A">
        <w:rPr>
          <w:spacing w:val="25"/>
          <w:sz w:val="24"/>
        </w:rPr>
        <w:t xml:space="preserve"> </w:t>
      </w:r>
      <w:r w:rsidRPr="006C0A1A">
        <w:rPr>
          <w:sz w:val="24"/>
        </w:rPr>
        <w:t>массы;</w:t>
      </w:r>
      <w:r w:rsidRPr="006C0A1A">
        <w:rPr>
          <w:spacing w:val="25"/>
          <w:sz w:val="24"/>
        </w:rPr>
        <w:t xml:space="preserve"> </w:t>
      </w:r>
      <w:r w:rsidRPr="006C0A1A">
        <w:rPr>
          <w:sz w:val="24"/>
        </w:rPr>
        <w:t>рисование</w:t>
      </w:r>
      <w:r w:rsidRPr="006C0A1A">
        <w:rPr>
          <w:spacing w:val="-57"/>
          <w:sz w:val="24"/>
        </w:rPr>
        <w:t xml:space="preserve"> </w:t>
      </w:r>
      <w:r w:rsidRPr="006C0A1A">
        <w:rPr>
          <w:sz w:val="24"/>
        </w:rPr>
        <w:t>сухой</w:t>
      </w:r>
      <w:r w:rsidRPr="006C0A1A">
        <w:rPr>
          <w:spacing w:val="-1"/>
          <w:sz w:val="24"/>
        </w:rPr>
        <w:t xml:space="preserve"> </w:t>
      </w:r>
      <w:r w:rsidRPr="006C0A1A">
        <w:rPr>
          <w:sz w:val="24"/>
        </w:rPr>
        <w:t>кистью;</w:t>
      </w:r>
      <w:r w:rsidRPr="006C0A1A">
        <w:rPr>
          <w:spacing w:val="-1"/>
          <w:sz w:val="24"/>
        </w:rPr>
        <w:t xml:space="preserve"> </w:t>
      </w:r>
      <w:r w:rsidRPr="006C0A1A">
        <w:rPr>
          <w:sz w:val="24"/>
        </w:rPr>
        <w:t>рисование по</w:t>
      </w:r>
      <w:r w:rsidRPr="006C0A1A">
        <w:rPr>
          <w:spacing w:val="-1"/>
          <w:sz w:val="24"/>
        </w:rPr>
        <w:t xml:space="preserve"> </w:t>
      </w:r>
      <w:r w:rsidRPr="006C0A1A">
        <w:rPr>
          <w:sz w:val="24"/>
        </w:rPr>
        <w:t>мокрому листу</w:t>
      </w:r>
      <w:r w:rsidRPr="006C0A1A">
        <w:rPr>
          <w:spacing w:val="2"/>
          <w:sz w:val="24"/>
        </w:rPr>
        <w:t xml:space="preserve"> </w:t>
      </w:r>
      <w:r w:rsidRPr="006C0A1A">
        <w:rPr>
          <w:sz w:val="24"/>
        </w:rPr>
        <w:t>и</w:t>
      </w:r>
      <w:r w:rsidRPr="006C0A1A">
        <w:rPr>
          <w:spacing w:val="-2"/>
          <w:sz w:val="24"/>
        </w:rPr>
        <w:t xml:space="preserve"> </w:t>
      </w:r>
      <w:r w:rsidRPr="006C0A1A">
        <w:rPr>
          <w:sz w:val="24"/>
        </w:rPr>
        <w:t>т.д.</w:t>
      </w:r>
    </w:p>
    <w:p w:rsidR="002D0399" w:rsidRPr="006C0A1A" w:rsidRDefault="002D0399" w:rsidP="002D0399">
      <w:pPr>
        <w:spacing w:before="2"/>
        <w:rPr>
          <w:sz w:val="24"/>
        </w:rPr>
      </w:pPr>
      <w:r w:rsidRPr="006C0A1A">
        <w:rPr>
          <w:i/>
          <w:sz w:val="24"/>
        </w:rPr>
        <w:t>Обучение</w:t>
      </w:r>
      <w:r w:rsidRPr="006C0A1A">
        <w:rPr>
          <w:i/>
          <w:spacing w:val="-4"/>
          <w:sz w:val="24"/>
        </w:rPr>
        <w:t xml:space="preserve"> </w:t>
      </w:r>
      <w:r w:rsidRPr="006C0A1A">
        <w:rPr>
          <w:i/>
          <w:sz w:val="24"/>
        </w:rPr>
        <w:t>действиям</w:t>
      </w:r>
      <w:r w:rsidRPr="006C0A1A">
        <w:rPr>
          <w:i/>
          <w:spacing w:val="-2"/>
          <w:sz w:val="24"/>
        </w:rPr>
        <w:t xml:space="preserve"> </w:t>
      </w:r>
      <w:r w:rsidRPr="006C0A1A">
        <w:rPr>
          <w:i/>
          <w:sz w:val="24"/>
        </w:rPr>
        <w:t>с</w:t>
      </w:r>
      <w:r w:rsidRPr="006C0A1A">
        <w:rPr>
          <w:i/>
          <w:spacing w:val="-3"/>
          <w:sz w:val="24"/>
        </w:rPr>
        <w:t xml:space="preserve"> </w:t>
      </w:r>
      <w:r w:rsidRPr="006C0A1A">
        <w:rPr>
          <w:i/>
          <w:sz w:val="24"/>
        </w:rPr>
        <w:t>шаблонами</w:t>
      </w:r>
      <w:r w:rsidRPr="006C0A1A">
        <w:rPr>
          <w:i/>
          <w:spacing w:val="-2"/>
          <w:sz w:val="24"/>
        </w:rPr>
        <w:t xml:space="preserve"> </w:t>
      </w:r>
      <w:r w:rsidRPr="006C0A1A">
        <w:rPr>
          <w:i/>
          <w:sz w:val="24"/>
        </w:rPr>
        <w:t>и</w:t>
      </w:r>
      <w:r w:rsidRPr="006C0A1A">
        <w:rPr>
          <w:i/>
          <w:spacing w:val="-2"/>
          <w:sz w:val="24"/>
        </w:rPr>
        <w:t xml:space="preserve"> </w:t>
      </w:r>
      <w:r w:rsidRPr="006C0A1A">
        <w:rPr>
          <w:i/>
          <w:sz w:val="24"/>
        </w:rPr>
        <w:t>трафаретами</w:t>
      </w:r>
      <w:r w:rsidRPr="006C0A1A">
        <w:rPr>
          <w:sz w:val="24"/>
        </w:rPr>
        <w:t>:</w:t>
      </w:r>
    </w:p>
    <w:p w:rsidR="002D0399" w:rsidRPr="006C0A1A" w:rsidRDefault="002D0399" w:rsidP="00FB33E5">
      <w:pPr>
        <w:numPr>
          <w:ilvl w:val="0"/>
          <w:numId w:val="40"/>
        </w:numPr>
        <w:tabs>
          <w:tab w:val="left" w:pos="1052"/>
        </w:tabs>
        <w:spacing w:before="42"/>
        <w:ind w:left="1051" w:hanging="284"/>
        <w:rPr>
          <w:sz w:val="24"/>
        </w:rPr>
      </w:pPr>
      <w:r w:rsidRPr="006C0A1A">
        <w:rPr>
          <w:sz w:val="24"/>
        </w:rPr>
        <w:t>правила</w:t>
      </w:r>
      <w:r w:rsidRPr="006C0A1A">
        <w:rPr>
          <w:spacing w:val="-4"/>
          <w:sz w:val="24"/>
        </w:rPr>
        <w:t xml:space="preserve"> </w:t>
      </w:r>
      <w:r w:rsidRPr="006C0A1A">
        <w:rPr>
          <w:sz w:val="24"/>
        </w:rPr>
        <w:t>обведения</w:t>
      </w:r>
      <w:r w:rsidRPr="006C0A1A">
        <w:rPr>
          <w:spacing w:val="-3"/>
          <w:sz w:val="24"/>
        </w:rPr>
        <w:t xml:space="preserve"> </w:t>
      </w:r>
      <w:r w:rsidRPr="006C0A1A">
        <w:rPr>
          <w:sz w:val="24"/>
        </w:rPr>
        <w:t>шаблонов;</w:t>
      </w:r>
    </w:p>
    <w:p w:rsidR="002D0399" w:rsidRPr="006C0A1A" w:rsidRDefault="002D0399" w:rsidP="00FB33E5">
      <w:pPr>
        <w:numPr>
          <w:ilvl w:val="0"/>
          <w:numId w:val="40"/>
        </w:numPr>
        <w:tabs>
          <w:tab w:val="left" w:pos="1052"/>
        </w:tabs>
        <w:spacing w:before="40" w:line="273" w:lineRule="auto"/>
        <w:ind w:left="1051" w:right="230" w:hanging="284"/>
        <w:rPr>
          <w:sz w:val="24"/>
        </w:rPr>
      </w:pPr>
      <w:r w:rsidRPr="006C0A1A">
        <w:rPr>
          <w:sz w:val="24"/>
        </w:rPr>
        <w:t>обведение</w:t>
      </w:r>
      <w:r w:rsidRPr="006C0A1A">
        <w:rPr>
          <w:spacing w:val="2"/>
          <w:sz w:val="24"/>
        </w:rPr>
        <w:t xml:space="preserve"> </w:t>
      </w:r>
      <w:r w:rsidRPr="006C0A1A">
        <w:rPr>
          <w:sz w:val="24"/>
        </w:rPr>
        <w:t>шаблонов</w:t>
      </w:r>
      <w:r w:rsidRPr="006C0A1A">
        <w:rPr>
          <w:spacing w:val="1"/>
          <w:sz w:val="24"/>
        </w:rPr>
        <w:t xml:space="preserve"> </w:t>
      </w:r>
      <w:r w:rsidRPr="006C0A1A">
        <w:rPr>
          <w:sz w:val="24"/>
        </w:rPr>
        <w:t>геометрических</w:t>
      </w:r>
      <w:r w:rsidRPr="006C0A1A">
        <w:rPr>
          <w:spacing w:val="1"/>
          <w:sz w:val="24"/>
        </w:rPr>
        <w:t xml:space="preserve"> </w:t>
      </w:r>
      <w:r w:rsidRPr="006C0A1A">
        <w:rPr>
          <w:sz w:val="24"/>
        </w:rPr>
        <w:t>фигур,</w:t>
      </w:r>
      <w:r w:rsidRPr="006C0A1A">
        <w:rPr>
          <w:spacing w:val="1"/>
          <w:sz w:val="24"/>
        </w:rPr>
        <w:t xml:space="preserve"> </w:t>
      </w:r>
      <w:r w:rsidRPr="006C0A1A">
        <w:rPr>
          <w:sz w:val="24"/>
        </w:rPr>
        <w:t>реальных</w:t>
      </w:r>
      <w:r w:rsidRPr="006C0A1A">
        <w:rPr>
          <w:spacing w:val="2"/>
          <w:sz w:val="24"/>
        </w:rPr>
        <w:t xml:space="preserve"> </w:t>
      </w:r>
      <w:r w:rsidRPr="006C0A1A">
        <w:rPr>
          <w:sz w:val="24"/>
        </w:rPr>
        <w:t>предметов несложных</w:t>
      </w:r>
      <w:r w:rsidRPr="006C0A1A">
        <w:rPr>
          <w:spacing w:val="1"/>
          <w:sz w:val="24"/>
        </w:rPr>
        <w:t xml:space="preserve"> </w:t>
      </w:r>
      <w:r w:rsidRPr="006C0A1A">
        <w:rPr>
          <w:sz w:val="24"/>
        </w:rPr>
        <w:t>форм,</w:t>
      </w:r>
      <w:r w:rsidRPr="006C0A1A">
        <w:rPr>
          <w:spacing w:val="-57"/>
          <w:sz w:val="24"/>
        </w:rPr>
        <w:t xml:space="preserve"> </w:t>
      </w:r>
      <w:r w:rsidRPr="006C0A1A">
        <w:rPr>
          <w:sz w:val="24"/>
        </w:rPr>
        <w:t>букв,</w:t>
      </w:r>
      <w:r w:rsidRPr="006C0A1A">
        <w:rPr>
          <w:spacing w:val="-1"/>
          <w:sz w:val="24"/>
        </w:rPr>
        <w:t xml:space="preserve"> </w:t>
      </w:r>
      <w:r w:rsidRPr="006C0A1A">
        <w:rPr>
          <w:sz w:val="24"/>
        </w:rPr>
        <w:t>цифр.</w:t>
      </w:r>
    </w:p>
    <w:p w:rsidR="002D0399" w:rsidRPr="006C0A1A" w:rsidRDefault="002D0399" w:rsidP="002D0399">
      <w:pPr>
        <w:spacing w:before="3" w:line="276" w:lineRule="auto"/>
        <w:ind w:right="231"/>
        <w:jc w:val="both"/>
        <w:rPr>
          <w:sz w:val="24"/>
          <w:szCs w:val="24"/>
        </w:rPr>
      </w:pPr>
      <w:r w:rsidRPr="006C0A1A">
        <w:rPr>
          <w:i/>
          <w:sz w:val="24"/>
          <w:szCs w:val="24"/>
        </w:rPr>
        <w:t>Развитие</w:t>
      </w:r>
      <w:r w:rsidRPr="006C0A1A">
        <w:rPr>
          <w:i/>
          <w:spacing w:val="1"/>
          <w:sz w:val="24"/>
          <w:szCs w:val="24"/>
        </w:rPr>
        <w:t xml:space="preserve"> </w:t>
      </w:r>
      <w:r w:rsidRPr="006C0A1A">
        <w:rPr>
          <w:i/>
          <w:sz w:val="24"/>
          <w:szCs w:val="24"/>
        </w:rPr>
        <w:t>речи</w:t>
      </w:r>
      <w:r w:rsidRPr="006C0A1A">
        <w:rPr>
          <w:i/>
          <w:spacing w:val="1"/>
          <w:sz w:val="24"/>
          <w:szCs w:val="24"/>
        </w:rPr>
        <w:t xml:space="preserve"> </w:t>
      </w:r>
      <w:r w:rsidRPr="006C0A1A">
        <w:rPr>
          <w:sz w:val="24"/>
          <w:szCs w:val="24"/>
        </w:rPr>
        <w:t>учащихся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обогащение</w:t>
      </w:r>
      <w:r w:rsidRPr="006C0A1A">
        <w:rPr>
          <w:spacing w:val="1"/>
          <w:sz w:val="24"/>
          <w:szCs w:val="24"/>
        </w:rPr>
        <w:t xml:space="preserve"> </w:t>
      </w:r>
      <w:r w:rsidRPr="006C0A1A">
        <w:rPr>
          <w:sz w:val="24"/>
          <w:szCs w:val="24"/>
        </w:rPr>
        <w:t>словаря</w:t>
      </w:r>
      <w:r w:rsidRPr="006C0A1A">
        <w:rPr>
          <w:spacing w:val="1"/>
          <w:sz w:val="24"/>
          <w:szCs w:val="24"/>
        </w:rPr>
        <w:t xml:space="preserve"> </w:t>
      </w:r>
      <w:r w:rsidRPr="006C0A1A">
        <w:rPr>
          <w:sz w:val="24"/>
          <w:szCs w:val="24"/>
        </w:rPr>
        <w:t>за</w:t>
      </w:r>
      <w:r w:rsidRPr="006C0A1A">
        <w:rPr>
          <w:spacing w:val="1"/>
          <w:sz w:val="24"/>
          <w:szCs w:val="24"/>
        </w:rPr>
        <w:t xml:space="preserve"> </w:t>
      </w:r>
      <w:r w:rsidRPr="006C0A1A">
        <w:rPr>
          <w:sz w:val="24"/>
          <w:szCs w:val="24"/>
        </w:rPr>
        <w:t>счет</w:t>
      </w:r>
      <w:r w:rsidRPr="006C0A1A">
        <w:rPr>
          <w:spacing w:val="1"/>
          <w:sz w:val="24"/>
          <w:szCs w:val="24"/>
        </w:rPr>
        <w:t xml:space="preserve"> </w:t>
      </w:r>
      <w:r w:rsidRPr="006C0A1A">
        <w:rPr>
          <w:sz w:val="24"/>
          <w:szCs w:val="24"/>
        </w:rPr>
        <w:t>введения</w:t>
      </w:r>
      <w:r w:rsidRPr="006C0A1A">
        <w:rPr>
          <w:spacing w:val="1"/>
          <w:sz w:val="24"/>
          <w:szCs w:val="24"/>
        </w:rPr>
        <w:t xml:space="preserve"> </w:t>
      </w:r>
      <w:r w:rsidRPr="006C0A1A">
        <w:rPr>
          <w:sz w:val="24"/>
          <w:szCs w:val="24"/>
        </w:rPr>
        <w:t>новых</w:t>
      </w:r>
      <w:r w:rsidRPr="006C0A1A">
        <w:rPr>
          <w:spacing w:val="1"/>
          <w:sz w:val="24"/>
          <w:szCs w:val="24"/>
        </w:rPr>
        <w:t xml:space="preserve"> </w:t>
      </w:r>
      <w:r w:rsidRPr="006C0A1A">
        <w:rPr>
          <w:sz w:val="24"/>
          <w:szCs w:val="24"/>
        </w:rPr>
        <w:t>слов,</w:t>
      </w:r>
      <w:r w:rsidRPr="006C0A1A">
        <w:rPr>
          <w:spacing w:val="1"/>
          <w:sz w:val="24"/>
          <w:szCs w:val="24"/>
        </w:rPr>
        <w:t xml:space="preserve"> </w:t>
      </w:r>
      <w:r w:rsidRPr="006C0A1A">
        <w:rPr>
          <w:sz w:val="24"/>
          <w:szCs w:val="24"/>
        </w:rPr>
        <w:t>обозначающих</w:t>
      </w:r>
      <w:r w:rsidRPr="006C0A1A">
        <w:rPr>
          <w:spacing w:val="1"/>
          <w:sz w:val="24"/>
          <w:szCs w:val="24"/>
        </w:rPr>
        <w:t xml:space="preserve"> </w:t>
      </w:r>
      <w:r w:rsidRPr="006C0A1A">
        <w:rPr>
          <w:sz w:val="24"/>
          <w:szCs w:val="24"/>
        </w:rPr>
        <w:t>художественные</w:t>
      </w:r>
      <w:r w:rsidRPr="006C0A1A">
        <w:rPr>
          <w:spacing w:val="1"/>
          <w:sz w:val="24"/>
          <w:szCs w:val="24"/>
        </w:rPr>
        <w:t xml:space="preserve"> </w:t>
      </w:r>
      <w:r w:rsidRPr="006C0A1A">
        <w:rPr>
          <w:sz w:val="24"/>
          <w:szCs w:val="24"/>
        </w:rPr>
        <w:t>материалы,</w:t>
      </w:r>
      <w:r w:rsidRPr="006C0A1A">
        <w:rPr>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свойства</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качества;</w:t>
      </w:r>
      <w:r w:rsidRPr="006C0A1A">
        <w:rPr>
          <w:spacing w:val="1"/>
          <w:sz w:val="24"/>
          <w:szCs w:val="24"/>
        </w:rPr>
        <w:t xml:space="preserve"> </w:t>
      </w:r>
      <w:r w:rsidRPr="006C0A1A">
        <w:rPr>
          <w:sz w:val="24"/>
          <w:szCs w:val="24"/>
        </w:rPr>
        <w:t>изобразительных</w:t>
      </w:r>
      <w:r w:rsidRPr="006C0A1A">
        <w:rPr>
          <w:spacing w:val="1"/>
          <w:sz w:val="24"/>
          <w:szCs w:val="24"/>
        </w:rPr>
        <w:t xml:space="preserve"> </w:t>
      </w:r>
      <w:r w:rsidRPr="006C0A1A">
        <w:rPr>
          <w:sz w:val="24"/>
          <w:szCs w:val="24"/>
        </w:rPr>
        <w:t>средств</w:t>
      </w:r>
      <w:r w:rsidRPr="006C0A1A">
        <w:rPr>
          <w:spacing w:val="1"/>
          <w:sz w:val="24"/>
          <w:szCs w:val="24"/>
        </w:rPr>
        <w:t xml:space="preserve"> </w:t>
      </w:r>
      <w:r w:rsidRPr="006C0A1A">
        <w:rPr>
          <w:sz w:val="24"/>
          <w:szCs w:val="24"/>
        </w:rPr>
        <w:t>(точка,</w:t>
      </w:r>
      <w:r w:rsidRPr="006C0A1A">
        <w:rPr>
          <w:spacing w:val="1"/>
          <w:sz w:val="24"/>
          <w:szCs w:val="24"/>
        </w:rPr>
        <w:t xml:space="preserve"> </w:t>
      </w:r>
      <w:r w:rsidRPr="006C0A1A">
        <w:rPr>
          <w:sz w:val="24"/>
          <w:szCs w:val="24"/>
        </w:rPr>
        <w:t>линия,</w:t>
      </w:r>
      <w:r w:rsidRPr="006C0A1A">
        <w:rPr>
          <w:spacing w:val="1"/>
          <w:sz w:val="24"/>
          <w:szCs w:val="24"/>
        </w:rPr>
        <w:t xml:space="preserve"> </w:t>
      </w:r>
      <w:r w:rsidRPr="006C0A1A">
        <w:rPr>
          <w:sz w:val="24"/>
          <w:szCs w:val="24"/>
        </w:rPr>
        <w:t>контур,</w:t>
      </w:r>
      <w:r w:rsidRPr="006C0A1A">
        <w:rPr>
          <w:spacing w:val="1"/>
          <w:sz w:val="24"/>
          <w:szCs w:val="24"/>
        </w:rPr>
        <w:t xml:space="preserve"> </w:t>
      </w:r>
      <w:r w:rsidRPr="006C0A1A">
        <w:rPr>
          <w:sz w:val="24"/>
          <w:szCs w:val="24"/>
        </w:rPr>
        <w:t>штриховка</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т.д.).</w:t>
      </w:r>
      <w:r w:rsidRPr="006C0A1A">
        <w:rPr>
          <w:spacing w:val="1"/>
          <w:sz w:val="24"/>
          <w:szCs w:val="24"/>
        </w:rPr>
        <w:t xml:space="preserve"> </w:t>
      </w:r>
      <w:r w:rsidRPr="006C0A1A">
        <w:rPr>
          <w:sz w:val="24"/>
          <w:szCs w:val="24"/>
        </w:rPr>
        <w:t>Обозначение</w:t>
      </w:r>
      <w:r w:rsidRPr="006C0A1A">
        <w:rPr>
          <w:spacing w:val="1"/>
          <w:sz w:val="24"/>
          <w:szCs w:val="24"/>
        </w:rPr>
        <w:t xml:space="preserve"> </w:t>
      </w:r>
      <w:r w:rsidRPr="006C0A1A">
        <w:rPr>
          <w:sz w:val="24"/>
          <w:szCs w:val="24"/>
        </w:rPr>
        <w:t>словом</w:t>
      </w:r>
      <w:r w:rsidRPr="006C0A1A">
        <w:rPr>
          <w:spacing w:val="1"/>
          <w:sz w:val="24"/>
          <w:szCs w:val="24"/>
        </w:rPr>
        <w:t xml:space="preserve"> </w:t>
      </w:r>
      <w:r w:rsidRPr="006C0A1A">
        <w:rPr>
          <w:sz w:val="24"/>
          <w:szCs w:val="24"/>
        </w:rPr>
        <w:t>признаков</w:t>
      </w:r>
      <w:r w:rsidRPr="006C0A1A">
        <w:rPr>
          <w:spacing w:val="1"/>
          <w:sz w:val="24"/>
          <w:szCs w:val="24"/>
        </w:rPr>
        <w:t xml:space="preserve"> </w:t>
      </w:r>
      <w:r w:rsidRPr="006C0A1A">
        <w:rPr>
          <w:sz w:val="24"/>
          <w:szCs w:val="24"/>
        </w:rPr>
        <w:t>предметов</w:t>
      </w:r>
      <w:r w:rsidRPr="006C0A1A">
        <w:rPr>
          <w:spacing w:val="-2"/>
          <w:sz w:val="24"/>
          <w:szCs w:val="24"/>
        </w:rPr>
        <w:t xml:space="preserve"> </w:t>
      </w:r>
      <w:r w:rsidRPr="006C0A1A">
        <w:rPr>
          <w:sz w:val="24"/>
          <w:szCs w:val="24"/>
        </w:rPr>
        <w:t>(«карандаш</w:t>
      </w:r>
      <w:r w:rsidRPr="006C0A1A">
        <w:rPr>
          <w:spacing w:val="-1"/>
          <w:sz w:val="24"/>
          <w:szCs w:val="24"/>
        </w:rPr>
        <w:t xml:space="preserve"> </w:t>
      </w:r>
      <w:r w:rsidRPr="006C0A1A">
        <w:rPr>
          <w:sz w:val="24"/>
          <w:szCs w:val="24"/>
        </w:rPr>
        <w:t>красный и</w:t>
      </w:r>
      <w:r w:rsidRPr="006C0A1A">
        <w:rPr>
          <w:spacing w:val="-2"/>
          <w:sz w:val="24"/>
          <w:szCs w:val="24"/>
        </w:rPr>
        <w:t xml:space="preserve"> </w:t>
      </w:r>
      <w:r w:rsidRPr="006C0A1A">
        <w:rPr>
          <w:sz w:val="24"/>
          <w:szCs w:val="24"/>
        </w:rPr>
        <w:t>длинный», «мяч круглый, зеленый»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т.п.).</w:t>
      </w:r>
    </w:p>
    <w:p w:rsidR="002D0399" w:rsidRPr="006C0A1A" w:rsidRDefault="002D0399" w:rsidP="002D0399">
      <w:pPr>
        <w:rPr>
          <w:sz w:val="24"/>
          <w:szCs w:val="24"/>
        </w:rPr>
      </w:pPr>
      <w:r w:rsidRPr="006C0A1A">
        <w:rPr>
          <w:sz w:val="24"/>
          <w:szCs w:val="24"/>
          <w:u w:val="single"/>
        </w:rPr>
        <w:t>Обучение</w:t>
      </w:r>
      <w:r w:rsidRPr="006C0A1A">
        <w:rPr>
          <w:spacing w:val="-1"/>
          <w:sz w:val="24"/>
          <w:szCs w:val="24"/>
          <w:u w:val="single"/>
        </w:rPr>
        <w:t xml:space="preserve"> </w:t>
      </w:r>
      <w:r w:rsidRPr="006C0A1A">
        <w:rPr>
          <w:sz w:val="24"/>
          <w:szCs w:val="24"/>
          <w:u w:val="single"/>
        </w:rPr>
        <w:t>композиционной деятельности</w:t>
      </w:r>
    </w:p>
    <w:p w:rsidR="002D0399" w:rsidRPr="006C0A1A" w:rsidRDefault="002D0399" w:rsidP="002D0399">
      <w:pPr>
        <w:spacing w:before="41" w:line="276" w:lineRule="auto"/>
        <w:ind w:right="228"/>
        <w:jc w:val="both"/>
        <w:rPr>
          <w:sz w:val="24"/>
          <w:szCs w:val="24"/>
        </w:rPr>
      </w:pPr>
      <w:r w:rsidRPr="006C0A1A">
        <w:rPr>
          <w:i/>
          <w:sz w:val="24"/>
          <w:szCs w:val="24"/>
        </w:rPr>
        <w:t>Понятие</w:t>
      </w:r>
      <w:r w:rsidRPr="006C0A1A">
        <w:rPr>
          <w:i/>
          <w:spacing w:val="1"/>
          <w:sz w:val="24"/>
          <w:szCs w:val="24"/>
        </w:rPr>
        <w:t xml:space="preserve"> </w:t>
      </w:r>
      <w:r w:rsidRPr="006C0A1A">
        <w:rPr>
          <w:i/>
          <w:sz w:val="24"/>
          <w:szCs w:val="24"/>
        </w:rPr>
        <w:t>«композиция».</w:t>
      </w:r>
      <w:r w:rsidRPr="006C0A1A">
        <w:rPr>
          <w:i/>
          <w:spacing w:val="1"/>
          <w:sz w:val="24"/>
          <w:szCs w:val="24"/>
        </w:rPr>
        <w:t xml:space="preserve"> </w:t>
      </w:r>
      <w:r w:rsidRPr="006C0A1A">
        <w:rPr>
          <w:sz w:val="24"/>
          <w:szCs w:val="24"/>
        </w:rPr>
        <w:t>Элементарные</w:t>
      </w:r>
      <w:r w:rsidRPr="006C0A1A">
        <w:rPr>
          <w:spacing w:val="1"/>
          <w:sz w:val="24"/>
          <w:szCs w:val="24"/>
        </w:rPr>
        <w:t xml:space="preserve"> </w:t>
      </w:r>
      <w:r w:rsidRPr="006C0A1A">
        <w:rPr>
          <w:sz w:val="24"/>
          <w:szCs w:val="24"/>
        </w:rPr>
        <w:t>приемы</w:t>
      </w:r>
      <w:r w:rsidRPr="006C0A1A">
        <w:rPr>
          <w:spacing w:val="1"/>
          <w:sz w:val="24"/>
          <w:szCs w:val="24"/>
        </w:rPr>
        <w:t xml:space="preserve"> </w:t>
      </w:r>
      <w:r w:rsidRPr="006C0A1A">
        <w:rPr>
          <w:sz w:val="24"/>
          <w:szCs w:val="24"/>
        </w:rPr>
        <w:t>композиции</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плоскости</w:t>
      </w:r>
      <w:r w:rsidRPr="006C0A1A">
        <w:rPr>
          <w:spacing w:val="1"/>
          <w:sz w:val="24"/>
          <w:szCs w:val="24"/>
        </w:rPr>
        <w:t xml:space="preserve"> </w:t>
      </w:r>
      <w:r w:rsidRPr="006C0A1A">
        <w:rPr>
          <w:sz w:val="24"/>
          <w:szCs w:val="24"/>
        </w:rPr>
        <w:t>и</w:t>
      </w:r>
      <w:r w:rsidRPr="006C0A1A">
        <w:rPr>
          <w:spacing w:val="-57"/>
          <w:sz w:val="24"/>
          <w:szCs w:val="24"/>
        </w:rPr>
        <w:t xml:space="preserve"> </w:t>
      </w:r>
      <w:r w:rsidRPr="006C0A1A">
        <w:rPr>
          <w:sz w:val="24"/>
          <w:szCs w:val="24"/>
        </w:rPr>
        <w:t>пространстве.</w:t>
      </w:r>
      <w:r w:rsidRPr="006C0A1A">
        <w:rPr>
          <w:spacing w:val="1"/>
          <w:sz w:val="24"/>
          <w:szCs w:val="24"/>
        </w:rPr>
        <w:t xml:space="preserve"> </w:t>
      </w:r>
      <w:r w:rsidRPr="006C0A1A">
        <w:rPr>
          <w:sz w:val="24"/>
          <w:szCs w:val="24"/>
        </w:rPr>
        <w:t>Понятия:</w:t>
      </w:r>
      <w:r w:rsidRPr="006C0A1A">
        <w:rPr>
          <w:spacing w:val="1"/>
          <w:sz w:val="24"/>
          <w:szCs w:val="24"/>
        </w:rPr>
        <w:t xml:space="preserve"> </w:t>
      </w:r>
      <w:r w:rsidRPr="006C0A1A">
        <w:rPr>
          <w:sz w:val="24"/>
          <w:szCs w:val="24"/>
        </w:rPr>
        <w:t>горизонталь,</w:t>
      </w:r>
      <w:r w:rsidRPr="006C0A1A">
        <w:rPr>
          <w:spacing w:val="1"/>
          <w:sz w:val="24"/>
          <w:szCs w:val="24"/>
        </w:rPr>
        <w:t xml:space="preserve"> </w:t>
      </w:r>
      <w:r w:rsidRPr="006C0A1A">
        <w:rPr>
          <w:sz w:val="24"/>
          <w:szCs w:val="24"/>
        </w:rPr>
        <w:t>вертикаль,</w:t>
      </w:r>
      <w:r w:rsidRPr="006C0A1A">
        <w:rPr>
          <w:spacing w:val="1"/>
          <w:sz w:val="24"/>
          <w:szCs w:val="24"/>
        </w:rPr>
        <w:t xml:space="preserve"> </w:t>
      </w:r>
      <w:r w:rsidRPr="006C0A1A">
        <w:rPr>
          <w:sz w:val="24"/>
          <w:szCs w:val="24"/>
        </w:rPr>
        <w:t>диагональ</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построении</w:t>
      </w:r>
      <w:r w:rsidRPr="006C0A1A">
        <w:rPr>
          <w:spacing w:val="1"/>
          <w:sz w:val="24"/>
          <w:szCs w:val="24"/>
        </w:rPr>
        <w:t xml:space="preserve"> </w:t>
      </w:r>
      <w:r w:rsidRPr="006C0A1A">
        <w:rPr>
          <w:sz w:val="24"/>
          <w:szCs w:val="24"/>
        </w:rPr>
        <w:t>композиции.</w:t>
      </w:r>
      <w:r w:rsidRPr="006C0A1A">
        <w:rPr>
          <w:spacing w:val="1"/>
          <w:sz w:val="24"/>
          <w:szCs w:val="24"/>
        </w:rPr>
        <w:t xml:space="preserve"> </w:t>
      </w:r>
      <w:r w:rsidRPr="006C0A1A">
        <w:rPr>
          <w:sz w:val="24"/>
          <w:szCs w:val="24"/>
        </w:rPr>
        <w:t>Определение связи изображения и изобразительной поверхности. Композиционный центр</w:t>
      </w:r>
      <w:r w:rsidRPr="006C0A1A">
        <w:rPr>
          <w:spacing w:val="1"/>
          <w:sz w:val="24"/>
          <w:szCs w:val="24"/>
        </w:rPr>
        <w:t xml:space="preserve"> </w:t>
      </w:r>
      <w:r w:rsidRPr="006C0A1A">
        <w:rPr>
          <w:sz w:val="24"/>
          <w:szCs w:val="24"/>
        </w:rPr>
        <w:t>(зрительный центр композиции). Соотношение изображаемого предмета с параметрами</w:t>
      </w:r>
      <w:r w:rsidRPr="006C0A1A">
        <w:rPr>
          <w:spacing w:val="1"/>
          <w:sz w:val="24"/>
          <w:szCs w:val="24"/>
        </w:rPr>
        <w:t xml:space="preserve"> </w:t>
      </w:r>
      <w:r w:rsidRPr="006C0A1A">
        <w:rPr>
          <w:sz w:val="24"/>
          <w:szCs w:val="24"/>
        </w:rPr>
        <w:t>листа</w:t>
      </w:r>
      <w:r w:rsidRPr="006C0A1A">
        <w:rPr>
          <w:spacing w:val="-2"/>
          <w:sz w:val="24"/>
          <w:szCs w:val="24"/>
        </w:rPr>
        <w:t xml:space="preserve"> </w:t>
      </w:r>
      <w:r w:rsidRPr="006C0A1A">
        <w:rPr>
          <w:sz w:val="24"/>
          <w:szCs w:val="24"/>
        </w:rPr>
        <w:t>(расположение</w:t>
      </w:r>
      <w:r w:rsidRPr="006C0A1A">
        <w:rPr>
          <w:spacing w:val="-1"/>
          <w:sz w:val="24"/>
          <w:szCs w:val="24"/>
        </w:rPr>
        <w:t xml:space="preserve"> </w:t>
      </w:r>
      <w:r w:rsidRPr="006C0A1A">
        <w:rPr>
          <w:sz w:val="24"/>
          <w:szCs w:val="24"/>
        </w:rPr>
        <w:t>листа вертикально</w:t>
      </w:r>
      <w:r w:rsidRPr="006C0A1A">
        <w:rPr>
          <w:spacing w:val="-2"/>
          <w:sz w:val="24"/>
          <w:szCs w:val="24"/>
        </w:rPr>
        <w:t xml:space="preserve"> </w:t>
      </w:r>
      <w:r w:rsidRPr="006C0A1A">
        <w:rPr>
          <w:sz w:val="24"/>
          <w:szCs w:val="24"/>
        </w:rPr>
        <w:t>или</w:t>
      </w:r>
      <w:r w:rsidRPr="006C0A1A">
        <w:rPr>
          <w:spacing w:val="-1"/>
          <w:sz w:val="24"/>
          <w:szCs w:val="24"/>
        </w:rPr>
        <w:t xml:space="preserve"> </w:t>
      </w:r>
      <w:r w:rsidRPr="006C0A1A">
        <w:rPr>
          <w:sz w:val="24"/>
          <w:szCs w:val="24"/>
        </w:rPr>
        <w:t>горизонтально).</w:t>
      </w:r>
    </w:p>
    <w:p w:rsidR="002D0399" w:rsidRPr="006C0A1A" w:rsidRDefault="002D0399" w:rsidP="002D0399">
      <w:pPr>
        <w:spacing w:line="276" w:lineRule="auto"/>
        <w:ind w:right="230"/>
        <w:jc w:val="both"/>
        <w:rPr>
          <w:sz w:val="24"/>
          <w:szCs w:val="24"/>
        </w:rPr>
      </w:pPr>
      <w:r w:rsidRPr="006C0A1A">
        <w:rPr>
          <w:sz w:val="24"/>
          <w:szCs w:val="24"/>
        </w:rPr>
        <w:t>Установление на изобразительной поверхности пространственных отношений (при</w:t>
      </w:r>
      <w:r w:rsidRPr="006C0A1A">
        <w:rPr>
          <w:spacing w:val="1"/>
          <w:sz w:val="24"/>
          <w:szCs w:val="24"/>
        </w:rPr>
        <w:t xml:space="preserve"> </w:t>
      </w:r>
      <w:r w:rsidRPr="006C0A1A">
        <w:rPr>
          <w:sz w:val="24"/>
          <w:szCs w:val="24"/>
        </w:rPr>
        <w:t>использовании</w:t>
      </w:r>
      <w:r w:rsidRPr="006C0A1A">
        <w:rPr>
          <w:spacing w:val="1"/>
          <w:sz w:val="24"/>
          <w:szCs w:val="24"/>
        </w:rPr>
        <w:t xml:space="preserve"> </w:t>
      </w:r>
      <w:r w:rsidRPr="006C0A1A">
        <w:rPr>
          <w:sz w:val="24"/>
          <w:szCs w:val="24"/>
        </w:rPr>
        <w:t>способов</w:t>
      </w:r>
      <w:r w:rsidRPr="006C0A1A">
        <w:rPr>
          <w:spacing w:val="1"/>
          <w:sz w:val="24"/>
          <w:szCs w:val="24"/>
        </w:rPr>
        <w:t xml:space="preserve"> </w:t>
      </w:r>
      <w:r w:rsidRPr="006C0A1A">
        <w:rPr>
          <w:sz w:val="24"/>
          <w:szCs w:val="24"/>
        </w:rPr>
        <w:t>передачи</w:t>
      </w:r>
      <w:r w:rsidRPr="006C0A1A">
        <w:rPr>
          <w:spacing w:val="1"/>
          <w:sz w:val="24"/>
          <w:szCs w:val="24"/>
        </w:rPr>
        <w:t xml:space="preserve"> </w:t>
      </w:r>
      <w:r w:rsidRPr="006C0A1A">
        <w:rPr>
          <w:sz w:val="24"/>
          <w:szCs w:val="24"/>
        </w:rPr>
        <w:t>глубины</w:t>
      </w:r>
      <w:r w:rsidRPr="006C0A1A">
        <w:rPr>
          <w:spacing w:val="1"/>
          <w:sz w:val="24"/>
          <w:szCs w:val="24"/>
        </w:rPr>
        <w:t xml:space="preserve"> </w:t>
      </w:r>
      <w:r w:rsidRPr="006C0A1A">
        <w:rPr>
          <w:sz w:val="24"/>
          <w:szCs w:val="24"/>
        </w:rPr>
        <w:t>пространства).</w:t>
      </w:r>
      <w:r w:rsidRPr="006C0A1A">
        <w:rPr>
          <w:spacing w:val="1"/>
          <w:sz w:val="24"/>
          <w:szCs w:val="24"/>
        </w:rPr>
        <w:t xml:space="preserve"> </w:t>
      </w:r>
      <w:r w:rsidRPr="006C0A1A">
        <w:rPr>
          <w:sz w:val="24"/>
          <w:szCs w:val="24"/>
        </w:rPr>
        <w:t>Понятия:</w:t>
      </w:r>
      <w:r w:rsidRPr="006C0A1A">
        <w:rPr>
          <w:spacing w:val="1"/>
          <w:sz w:val="24"/>
          <w:szCs w:val="24"/>
        </w:rPr>
        <w:t xml:space="preserve"> </w:t>
      </w:r>
      <w:r w:rsidRPr="006C0A1A">
        <w:rPr>
          <w:sz w:val="24"/>
          <w:szCs w:val="24"/>
        </w:rPr>
        <w:t>линия</w:t>
      </w:r>
      <w:r w:rsidRPr="006C0A1A">
        <w:rPr>
          <w:spacing w:val="1"/>
          <w:sz w:val="24"/>
          <w:szCs w:val="24"/>
        </w:rPr>
        <w:t xml:space="preserve"> </w:t>
      </w:r>
      <w:r w:rsidRPr="006C0A1A">
        <w:rPr>
          <w:sz w:val="24"/>
          <w:szCs w:val="24"/>
        </w:rPr>
        <w:t>горизонта,</w:t>
      </w:r>
      <w:r w:rsidRPr="006C0A1A">
        <w:rPr>
          <w:spacing w:val="1"/>
          <w:sz w:val="24"/>
          <w:szCs w:val="24"/>
        </w:rPr>
        <w:t xml:space="preserve"> </w:t>
      </w:r>
      <w:r w:rsidRPr="006C0A1A">
        <w:rPr>
          <w:sz w:val="24"/>
          <w:szCs w:val="24"/>
        </w:rPr>
        <w:t>ближе</w:t>
      </w:r>
      <w:r w:rsidRPr="006C0A1A">
        <w:rPr>
          <w:spacing w:val="-1"/>
          <w:sz w:val="24"/>
          <w:szCs w:val="24"/>
        </w:rPr>
        <w:t xml:space="preserve"> </w:t>
      </w:r>
      <w:r w:rsidRPr="006C0A1A">
        <w:rPr>
          <w:sz w:val="24"/>
          <w:szCs w:val="24"/>
        </w:rPr>
        <w:t>– больше,</w:t>
      </w:r>
      <w:r w:rsidRPr="006C0A1A">
        <w:rPr>
          <w:spacing w:val="-1"/>
          <w:sz w:val="24"/>
          <w:szCs w:val="24"/>
        </w:rPr>
        <w:t xml:space="preserve"> </w:t>
      </w:r>
      <w:r w:rsidRPr="006C0A1A">
        <w:rPr>
          <w:sz w:val="24"/>
          <w:szCs w:val="24"/>
        </w:rPr>
        <w:t>дальше – меньше, загораживания.</w:t>
      </w:r>
    </w:p>
    <w:p w:rsidR="002D0399" w:rsidRPr="006C0A1A" w:rsidRDefault="002D0399" w:rsidP="002D0399">
      <w:pPr>
        <w:spacing w:line="276" w:lineRule="auto"/>
        <w:ind w:right="232"/>
        <w:jc w:val="both"/>
        <w:rPr>
          <w:sz w:val="24"/>
          <w:szCs w:val="24"/>
        </w:rPr>
      </w:pPr>
      <w:r w:rsidRPr="006C0A1A">
        <w:rPr>
          <w:sz w:val="24"/>
          <w:szCs w:val="24"/>
        </w:rPr>
        <w:t>Установление смысловых связей между изображаемыми предметами. Главное и</w:t>
      </w:r>
      <w:r w:rsidRPr="006C0A1A">
        <w:rPr>
          <w:spacing w:val="1"/>
          <w:sz w:val="24"/>
          <w:szCs w:val="24"/>
        </w:rPr>
        <w:t xml:space="preserve"> </w:t>
      </w:r>
      <w:r w:rsidRPr="006C0A1A">
        <w:rPr>
          <w:sz w:val="24"/>
          <w:szCs w:val="24"/>
        </w:rPr>
        <w:t>второстепенное</w:t>
      </w:r>
      <w:r w:rsidRPr="006C0A1A">
        <w:rPr>
          <w:spacing w:val="-2"/>
          <w:sz w:val="24"/>
          <w:szCs w:val="24"/>
        </w:rPr>
        <w:t xml:space="preserve"> </w:t>
      </w:r>
      <w:r w:rsidRPr="006C0A1A">
        <w:rPr>
          <w:sz w:val="24"/>
          <w:szCs w:val="24"/>
        </w:rPr>
        <w:t>композиции.</w:t>
      </w:r>
    </w:p>
    <w:p w:rsidR="002D0399" w:rsidRPr="006C0A1A" w:rsidRDefault="002D0399" w:rsidP="002D0399">
      <w:pPr>
        <w:spacing w:line="276" w:lineRule="auto"/>
        <w:ind w:right="229"/>
        <w:jc w:val="both"/>
        <w:rPr>
          <w:sz w:val="24"/>
          <w:szCs w:val="24"/>
        </w:rPr>
      </w:pPr>
      <w:r w:rsidRPr="006C0A1A">
        <w:rPr>
          <w:sz w:val="24"/>
          <w:szCs w:val="24"/>
        </w:rPr>
        <w:t>Применение выразительных средств композиции: контраст по величине (низкое и</w:t>
      </w:r>
      <w:r w:rsidRPr="006C0A1A">
        <w:rPr>
          <w:spacing w:val="1"/>
          <w:sz w:val="24"/>
          <w:szCs w:val="24"/>
        </w:rPr>
        <w:t xml:space="preserve"> </w:t>
      </w:r>
      <w:r w:rsidRPr="006C0A1A">
        <w:rPr>
          <w:sz w:val="24"/>
          <w:szCs w:val="24"/>
        </w:rPr>
        <w:t>высокое, большое и маленькое, тонкое и толстое), контраст по световой насыщенности</w:t>
      </w:r>
      <w:r w:rsidRPr="006C0A1A">
        <w:rPr>
          <w:spacing w:val="1"/>
          <w:sz w:val="24"/>
          <w:szCs w:val="24"/>
        </w:rPr>
        <w:t xml:space="preserve"> </w:t>
      </w:r>
      <w:r w:rsidRPr="006C0A1A">
        <w:rPr>
          <w:sz w:val="24"/>
          <w:szCs w:val="24"/>
        </w:rPr>
        <w:t>(темное</w:t>
      </w:r>
      <w:r w:rsidRPr="006C0A1A">
        <w:rPr>
          <w:spacing w:val="-2"/>
          <w:sz w:val="24"/>
          <w:szCs w:val="24"/>
        </w:rPr>
        <w:t xml:space="preserve"> </w:t>
      </w:r>
      <w:r w:rsidRPr="006C0A1A">
        <w:rPr>
          <w:sz w:val="24"/>
          <w:szCs w:val="24"/>
        </w:rPr>
        <w:t>и</w:t>
      </w:r>
      <w:r w:rsidRPr="006C0A1A">
        <w:rPr>
          <w:spacing w:val="-2"/>
          <w:sz w:val="24"/>
          <w:szCs w:val="24"/>
        </w:rPr>
        <w:t xml:space="preserve"> </w:t>
      </w:r>
      <w:r w:rsidRPr="006C0A1A">
        <w:rPr>
          <w:sz w:val="24"/>
          <w:szCs w:val="24"/>
        </w:rPr>
        <w:t>светлое).</w:t>
      </w:r>
      <w:r w:rsidRPr="006C0A1A">
        <w:rPr>
          <w:spacing w:val="-1"/>
          <w:sz w:val="24"/>
          <w:szCs w:val="24"/>
        </w:rPr>
        <w:t xml:space="preserve"> </w:t>
      </w:r>
      <w:r w:rsidRPr="006C0A1A">
        <w:rPr>
          <w:sz w:val="24"/>
          <w:szCs w:val="24"/>
        </w:rPr>
        <w:t>Достижение</w:t>
      </w:r>
      <w:r w:rsidRPr="006C0A1A">
        <w:rPr>
          <w:spacing w:val="-2"/>
          <w:sz w:val="24"/>
          <w:szCs w:val="24"/>
        </w:rPr>
        <w:t xml:space="preserve"> </w:t>
      </w:r>
      <w:r w:rsidRPr="006C0A1A">
        <w:rPr>
          <w:sz w:val="24"/>
          <w:szCs w:val="24"/>
        </w:rPr>
        <w:t>равновесия</w:t>
      </w:r>
      <w:r w:rsidRPr="006C0A1A">
        <w:rPr>
          <w:spacing w:val="-1"/>
          <w:sz w:val="24"/>
          <w:szCs w:val="24"/>
        </w:rPr>
        <w:t xml:space="preserve"> </w:t>
      </w:r>
      <w:r w:rsidRPr="006C0A1A">
        <w:rPr>
          <w:sz w:val="24"/>
          <w:szCs w:val="24"/>
        </w:rPr>
        <w:t>композиции с</w:t>
      </w:r>
      <w:r w:rsidRPr="006C0A1A">
        <w:rPr>
          <w:spacing w:val="-1"/>
          <w:sz w:val="24"/>
          <w:szCs w:val="24"/>
        </w:rPr>
        <w:t xml:space="preserve"> </w:t>
      </w:r>
      <w:r w:rsidRPr="006C0A1A">
        <w:rPr>
          <w:sz w:val="24"/>
          <w:szCs w:val="24"/>
        </w:rPr>
        <w:t>помощью</w:t>
      </w:r>
      <w:r w:rsidRPr="006C0A1A">
        <w:rPr>
          <w:spacing w:val="-2"/>
          <w:sz w:val="24"/>
          <w:szCs w:val="24"/>
        </w:rPr>
        <w:t xml:space="preserve"> </w:t>
      </w:r>
      <w:r w:rsidRPr="006C0A1A">
        <w:rPr>
          <w:sz w:val="24"/>
          <w:szCs w:val="24"/>
        </w:rPr>
        <w:t>симметрии</w:t>
      </w:r>
      <w:r w:rsidRPr="006C0A1A">
        <w:rPr>
          <w:spacing w:val="-3"/>
          <w:sz w:val="24"/>
          <w:szCs w:val="24"/>
        </w:rPr>
        <w:t xml:space="preserve"> </w:t>
      </w:r>
      <w:r w:rsidRPr="006C0A1A">
        <w:rPr>
          <w:sz w:val="24"/>
          <w:szCs w:val="24"/>
        </w:rPr>
        <w:t>и</w:t>
      </w:r>
      <w:r w:rsidRPr="006C0A1A">
        <w:rPr>
          <w:spacing w:val="-2"/>
          <w:sz w:val="24"/>
          <w:szCs w:val="24"/>
        </w:rPr>
        <w:t xml:space="preserve"> </w:t>
      </w:r>
      <w:r w:rsidRPr="006C0A1A">
        <w:rPr>
          <w:sz w:val="24"/>
          <w:szCs w:val="24"/>
        </w:rPr>
        <w:t>т.д.</w:t>
      </w:r>
    </w:p>
    <w:p w:rsidR="002D0399" w:rsidRPr="006C0A1A" w:rsidRDefault="002D0399" w:rsidP="002D0399">
      <w:pPr>
        <w:spacing w:before="1" w:line="276" w:lineRule="auto"/>
        <w:ind w:right="230"/>
        <w:jc w:val="both"/>
        <w:rPr>
          <w:sz w:val="24"/>
          <w:szCs w:val="24"/>
        </w:rPr>
      </w:pPr>
      <w:r w:rsidRPr="006C0A1A">
        <w:rPr>
          <w:sz w:val="24"/>
          <w:szCs w:val="24"/>
        </w:rPr>
        <w:t>Применение приемов и правил композиции в рисовании с натуры, тематическом и</w:t>
      </w:r>
      <w:r w:rsidRPr="006C0A1A">
        <w:rPr>
          <w:spacing w:val="1"/>
          <w:sz w:val="24"/>
          <w:szCs w:val="24"/>
        </w:rPr>
        <w:t xml:space="preserve"> </w:t>
      </w:r>
      <w:r w:rsidRPr="006C0A1A">
        <w:rPr>
          <w:sz w:val="24"/>
          <w:szCs w:val="24"/>
        </w:rPr>
        <w:t>декоративном рисовании.</w:t>
      </w:r>
    </w:p>
    <w:p w:rsidR="002D0399" w:rsidRPr="006C0A1A" w:rsidRDefault="002D0399" w:rsidP="002D0399">
      <w:pPr>
        <w:spacing w:line="276" w:lineRule="auto"/>
        <w:rPr>
          <w:sz w:val="24"/>
          <w:szCs w:val="24"/>
        </w:rPr>
      </w:pPr>
      <w:r w:rsidRPr="006C0A1A">
        <w:rPr>
          <w:sz w:val="24"/>
          <w:szCs w:val="24"/>
          <w:u w:val="single"/>
        </w:rPr>
        <w:t>Развитие</w:t>
      </w:r>
      <w:r w:rsidRPr="006C0A1A">
        <w:rPr>
          <w:spacing w:val="49"/>
          <w:sz w:val="24"/>
          <w:szCs w:val="24"/>
          <w:u w:val="single"/>
        </w:rPr>
        <w:t xml:space="preserve"> </w:t>
      </w:r>
      <w:r w:rsidRPr="006C0A1A">
        <w:rPr>
          <w:sz w:val="24"/>
          <w:szCs w:val="24"/>
          <w:u w:val="single"/>
        </w:rPr>
        <w:t>умений</w:t>
      </w:r>
      <w:r w:rsidRPr="006C0A1A">
        <w:rPr>
          <w:spacing w:val="49"/>
          <w:sz w:val="24"/>
          <w:szCs w:val="24"/>
          <w:u w:val="single"/>
        </w:rPr>
        <w:t xml:space="preserve"> </w:t>
      </w:r>
      <w:r w:rsidRPr="006C0A1A">
        <w:rPr>
          <w:sz w:val="24"/>
          <w:szCs w:val="24"/>
          <w:u w:val="single"/>
        </w:rPr>
        <w:t>воспринимать</w:t>
      </w:r>
      <w:r w:rsidRPr="006C0A1A">
        <w:rPr>
          <w:spacing w:val="49"/>
          <w:sz w:val="24"/>
          <w:szCs w:val="24"/>
          <w:u w:val="single"/>
        </w:rPr>
        <w:t xml:space="preserve"> </w:t>
      </w:r>
      <w:r w:rsidRPr="006C0A1A">
        <w:rPr>
          <w:sz w:val="24"/>
          <w:szCs w:val="24"/>
          <w:u w:val="single"/>
        </w:rPr>
        <w:t>и</w:t>
      </w:r>
      <w:r w:rsidRPr="006C0A1A">
        <w:rPr>
          <w:spacing w:val="52"/>
          <w:sz w:val="24"/>
          <w:szCs w:val="24"/>
          <w:u w:val="single"/>
        </w:rPr>
        <w:t xml:space="preserve"> </w:t>
      </w:r>
      <w:r w:rsidRPr="006C0A1A">
        <w:rPr>
          <w:sz w:val="24"/>
          <w:szCs w:val="24"/>
          <w:u w:val="single"/>
        </w:rPr>
        <w:t>изображать</w:t>
      </w:r>
      <w:r w:rsidRPr="006C0A1A">
        <w:rPr>
          <w:spacing w:val="49"/>
          <w:sz w:val="24"/>
          <w:szCs w:val="24"/>
          <w:u w:val="single"/>
        </w:rPr>
        <w:t xml:space="preserve"> </w:t>
      </w:r>
      <w:r w:rsidRPr="006C0A1A">
        <w:rPr>
          <w:sz w:val="24"/>
          <w:szCs w:val="24"/>
          <w:u w:val="single"/>
        </w:rPr>
        <w:t>форму</w:t>
      </w:r>
      <w:r w:rsidRPr="006C0A1A">
        <w:rPr>
          <w:spacing w:val="49"/>
          <w:sz w:val="24"/>
          <w:szCs w:val="24"/>
          <w:u w:val="single"/>
        </w:rPr>
        <w:t xml:space="preserve"> </w:t>
      </w:r>
      <w:r w:rsidRPr="006C0A1A">
        <w:rPr>
          <w:sz w:val="24"/>
          <w:szCs w:val="24"/>
          <w:u w:val="single"/>
        </w:rPr>
        <w:t>предметов,</w:t>
      </w:r>
      <w:r w:rsidRPr="006C0A1A">
        <w:rPr>
          <w:spacing w:val="49"/>
          <w:sz w:val="24"/>
          <w:szCs w:val="24"/>
          <w:u w:val="single"/>
        </w:rPr>
        <w:t xml:space="preserve"> </w:t>
      </w:r>
      <w:r w:rsidRPr="006C0A1A">
        <w:rPr>
          <w:sz w:val="24"/>
          <w:szCs w:val="24"/>
          <w:u w:val="single"/>
        </w:rPr>
        <w:t>пропорции,</w:t>
      </w:r>
      <w:r w:rsidRPr="006C0A1A">
        <w:rPr>
          <w:spacing w:val="-57"/>
          <w:sz w:val="24"/>
          <w:szCs w:val="24"/>
        </w:rPr>
        <w:t xml:space="preserve"> </w:t>
      </w:r>
      <w:r w:rsidRPr="006C0A1A">
        <w:rPr>
          <w:sz w:val="24"/>
          <w:szCs w:val="24"/>
          <w:u w:val="single"/>
        </w:rPr>
        <w:t>конструкцию</w:t>
      </w:r>
    </w:p>
    <w:p w:rsidR="002D0399" w:rsidRPr="006C0A1A" w:rsidRDefault="002D0399" w:rsidP="002D0399">
      <w:pPr>
        <w:spacing w:line="276" w:lineRule="auto"/>
        <w:ind w:right="228"/>
        <w:jc w:val="both"/>
        <w:rPr>
          <w:sz w:val="24"/>
          <w:szCs w:val="24"/>
        </w:rPr>
      </w:pPr>
      <w:r w:rsidRPr="006C0A1A">
        <w:rPr>
          <w:i/>
          <w:sz w:val="24"/>
          <w:szCs w:val="24"/>
        </w:rPr>
        <w:t>Понятие «форма»</w:t>
      </w:r>
      <w:r w:rsidRPr="006C0A1A">
        <w:rPr>
          <w:sz w:val="24"/>
          <w:szCs w:val="24"/>
        </w:rPr>
        <w:t>. Разнообразие форм предметного мира. Сходство и контраст</w:t>
      </w:r>
      <w:r w:rsidRPr="006C0A1A">
        <w:rPr>
          <w:spacing w:val="1"/>
          <w:sz w:val="24"/>
          <w:szCs w:val="24"/>
        </w:rPr>
        <w:t xml:space="preserve"> </w:t>
      </w:r>
      <w:r w:rsidRPr="006C0A1A">
        <w:rPr>
          <w:sz w:val="24"/>
          <w:szCs w:val="24"/>
        </w:rPr>
        <w:t>форм.</w:t>
      </w:r>
      <w:r w:rsidRPr="006C0A1A">
        <w:rPr>
          <w:spacing w:val="1"/>
          <w:sz w:val="24"/>
          <w:szCs w:val="24"/>
        </w:rPr>
        <w:t xml:space="preserve"> </w:t>
      </w:r>
      <w:r w:rsidRPr="006C0A1A">
        <w:rPr>
          <w:sz w:val="24"/>
          <w:szCs w:val="24"/>
        </w:rPr>
        <w:t>Простые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геометрические</w:t>
      </w:r>
      <w:r w:rsidRPr="006C0A1A">
        <w:rPr>
          <w:spacing w:val="1"/>
          <w:sz w:val="24"/>
          <w:szCs w:val="24"/>
        </w:rPr>
        <w:t xml:space="preserve"> </w:t>
      </w:r>
      <w:r w:rsidRPr="006C0A1A">
        <w:rPr>
          <w:sz w:val="24"/>
          <w:szCs w:val="24"/>
        </w:rPr>
        <w:t>формы.</w:t>
      </w:r>
      <w:r w:rsidRPr="006C0A1A">
        <w:rPr>
          <w:spacing w:val="1"/>
          <w:sz w:val="24"/>
          <w:szCs w:val="24"/>
        </w:rPr>
        <w:t xml:space="preserve"> </w:t>
      </w:r>
      <w:r w:rsidRPr="006C0A1A">
        <w:rPr>
          <w:sz w:val="24"/>
          <w:szCs w:val="24"/>
        </w:rPr>
        <w:t>Природные</w:t>
      </w:r>
      <w:r w:rsidRPr="006C0A1A">
        <w:rPr>
          <w:spacing w:val="1"/>
          <w:sz w:val="24"/>
          <w:szCs w:val="24"/>
        </w:rPr>
        <w:t xml:space="preserve"> </w:t>
      </w:r>
      <w:r w:rsidRPr="006C0A1A">
        <w:rPr>
          <w:sz w:val="24"/>
          <w:szCs w:val="24"/>
        </w:rPr>
        <w:t>формы.</w:t>
      </w:r>
      <w:r w:rsidRPr="006C0A1A">
        <w:rPr>
          <w:spacing w:val="1"/>
          <w:sz w:val="24"/>
          <w:szCs w:val="24"/>
        </w:rPr>
        <w:t xml:space="preserve"> </w:t>
      </w:r>
      <w:r w:rsidRPr="006C0A1A">
        <w:rPr>
          <w:sz w:val="24"/>
          <w:szCs w:val="24"/>
        </w:rPr>
        <w:t>Трансформация</w:t>
      </w:r>
      <w:r w:rsidRPr="006C0A1A">
        <w:rPr>
          <w:spacing w:val="1"/>
          <w:sz w:val="24"/>
          <w:szCs w:val="24"/>
        </w:rPr>
        <w:t xml:space="preserve"> </w:t>
      </w:r>
      <w:r w:rsidRPr="006C0A1A">
        <w:rPr>
          <w:sz w:val="24"/>
          <w:szCs w:val="24"/>
        </w:rPr>
        <w:t>форм.</w:t>
      </w:r>
      <w:r w:rsidRPr="006C0A1A">
        <w:rPr>
          <w:spacing w:val="1"/>
          <w:sz w:val="24"/>
          <w:szCs w:val="24"/>
        </w:rPr>
        <w:t xml:space="preserve"> </w:t>
      </w:r>
      <w:r w:rsidRPr="006C0A1A">
        <w:rPr>
          <w:sz w:val="24"/>
          <w:szCs w:val="24"/>
        </w:rPr>
        <w:t>Влияние</w:t>
      </w:r>
      <w:r w:rsidRPr="006C0A1A">
        <w:rPr>
          <w:spacing w:val="1"/>
          <w:sz w:val="24"/>
          <w:szCs w:val="24"/>
        </w:rPr>
        <w:t xml:space="preserve"> </w:t>
      </w:r>
      <w:r w:rsidRPr="006C0A1A">
        <w:rPr>
          <w:sz w:val="24"/>
          <w:szCs w:val="24"/>
        </w:rPr>
        <w:t>форм</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предметы</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представление</w:t>
      </w:r>
      <w:r w:rsidRPr="006C0A1A">
        <w:rPr>
          <w:spacing w:val="1"/>
          <w:sz w:val="24"/>
          <w:szCs w:val="24"/>
        </w:rPr>
        <w:t xml:space="preserve"> </w:t>
      </w:r>
      <w:r w:rsidRPr="006C0A1A">
        <w:rPr>
          <w:sz w:val="24"/>
          <w:szCs w:val="24"/>
        </w:rPr>
        <w:t>о</w:t>
      </w:r>
      <w:r w:rsidRPr="006C0A1A">
        <w:rPr>
          <w:spacing w:val="1"/>
          <w:sz w:val="24"/>
          <w:szCs w:val="24"/>
        </w:rPr>
        <w:t xml:space="preserve"> </w:t>
      </w:r>
      <w:r w:rsidRPr="006C0A1A">
        <w:rPr>
          <w:sz w:val="24"/>
          <w:szCs w:val="24"/>
        </w:rPr>
        <w:t>его</w:t>
      </w:r>
      <w:r w:rsidRPr="006C0A1A">
        <w:rPr>
          <w:spacing w:val="1"/>
          <w:sz w:val="24"/>
          <w:szCs w:val="24"/>
        </w:rPr>
        <w:t xml:space="preserve"> </w:t>
      </w:r>
      <w:r w:rsidRPr="006C0A1A">
        <w:rPr>
          <w:sz w:val="24"/>
          <w:szCs w:val="24"/>
        </w:rPr>
        <w:t>характере.</w:t>
      </w:r>
      <w:r w:rsidRPr="006C0A1A">
        <w:rPr>
          <w:spacing w:val="1"/>
          <w:sz w:val="24"/>
          <w:szCs w:val="24"/>
        </w:rPr>
        <w:t xml:space="preserve"> </w:t>
      </w:r>
      <w:r w:rsidRPr="006C0A1A">
        <w:rPr>
          <w:sz w:val="24"/>
          <w:szCs w:val="24"/>
        </w:rPr>
        <w:t>Силуэт.</w:t>
      </w:r>
      <w:r w:rsidRPr="006C0A1A">
        <w:rPr>
          <w:spacing w:val="1"/>
          <w:sz w:val="24"/>
          <w:szCs w:val="24"/>
        </w:rPr>
        <w:t xml:space="preserve"> </w:t>
      </w:r>
      <w:r w:rsidRPr="006C0A1A">
        <w:rPr>
          <w:sz w:val="24"/>
          <w:szCs w:val="24"/>
        </w:rPr>
        <w:t>Передача</w:t>
      </w:r>
      <w:r w:rsidRPr="006C0A1A">
        <w:rPr>
          <w:spacing w:val="1"/>
          <w:sz w:val="24"/>
          <w:szCs w:val="24"/>
        </w:rPr>
        <w:t xml:space="preserve"> </w:t>
      </w:r>
      <w:r w:rsidRPr="006C0A1A">
        <w:rPr>
          <w:sz w:val="24"/>
          <w:szCs w:val="24"/>
        </w:rPr>
        <w:t>разнообразных</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плоскости и</w:t>
      </w:r>
      <w:r w:rsidRPr="006C0A1A">
        <w:rPr>
          <w:spacing w:val="-2"/>
          <w:sz w:val="24"/>
          <w:szCs w:val="24"/>
        </w:rPr>
        <w:t xml:space="preserve"> </w:t>
      </w:r>
      <w:r w:rsidRPr="006C0A1A">
        <w:rPr>
          <w:sz w:val="24"/>
          <w:szCs w:val="24"/>
        </w:rPr>
        <w:t>в</w:t>
      </w:r>
      <w:r w:rsidRPr="006C0A1A">
        <w:rPr>
          <w:spacing w:val="-1"/>
          <w:sz w:val="24"/>
          <w:szCs w:val="24"/>
        </w:rPr>
        <w:t xml:space="preserve"> </w:t>
      </w:r>
      <w:r w:rsidRPr="006C0A1A">
        <w:rPr>
          <w:sz w:val="24"/>
          <w:szCs w:val="24"/>
        </w:rPr>
        <w:t>пространстве.</w:t>
      </w:r>
    </w:p>
    <w:p w:rsidR="002D0399" w:rsidRPr="006C0A1A" w:rsidRDefault="002D0399" w:rsidP="002D0399">
      <w:pPr>
        <w:spacing w:line="276" w:lineRule="auto"/>
        <w:ind w:right="233"/>
        <w:jc w:val="both"/>
        <w:rPr>
          <w:sz w:val="24"/>
          <w:szCs w:val="24"/>
        </w:rPr>
      </w:pPr>
      <w:r w:rsidRPr="006C0A1A">
        <w:rPr>
          <w:sz w:val="24"/>
          <w:szCs w:val="24"/>
        </w:rPr>
        <w:t>Обследование</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выделение</w:t>
      </w:r>
      <w:r w:rsidRPr="006C0A1A">
        <w:rPr>
          <w:spacing w:val="1"/>
          <w:sz w:val="24"/>
          <w:szCs w:val="24"/>
        </w:rPr>
        <w:t xml:space="preserve"> </w:t>
      </w:r>
      <w:r w:rsidRPr="006C0A1A">
        <w:rPr>
          <w:sz w:val="24"/>
          <w:szCs w:val="24"/>
        </w:rPr>
        <w:t>необходимых</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передачи</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рисунке</w:t>
      </w:r>
      <w:r w:rsidRPr="006C0A1A">
        <w:rPr>
          <w:spacing w:val="1"/>
          <w:sz w:val="24"/>
          <w:szCs w:val="24"/>
        </w:rPr>
        <w:t xml:space="preserve"> </w:t>
      </w:r>
      <w:r w:rsidRPr="006C0A1A">
        <w:rPr>
          <w:sz w:val="24"/>
          <w:szCs w:val="24"/>
        </w:rPr>
        <w:t>признаков</w:t>
      </w:r>
      <w:r w:rsidRPr="006C0A1A">
        <w:rPr>
          <w:spacing w:val="-2"/>
          <w:sz w:val="24"/>
          <w:szCs w:val="24"/>
        </w:rPr>
        <w:t xml:space="preserve"> </w:t>
      </w:r>
      <w:r w:rsidRPr="006C0A1A">
        <w:rPr>
          <w:sz w:val="24"/>
          <w:szCs w:val="24"/>
        </w:rPr>
        <w:t>сходства объекта с натурой (или</w:t>
      </w:r>
      <w:r w:rsidRPr="006C0A1A">
        <w:rPr>
          <w:spacing w:val="-1"/>
          <w:sz w:val="24"/>
          <w:szCs w:val="24"/>
        </w:rPr>
        <w:t xml:space="preserve"> </w:t>
      </w:r>
      <w:r w:rsidRPr="006C0A1A">
        <w:rPr>
          <w:sz w:val="24"/>
          <w:szCs w:val="24"/>
        </w:rPr>
        <w:t>образцом).</w:t>
      </w:r>
    </w:p>
    <w:p w:rsidR="002D0399" w:rsidRPr="006C0A1A" w:rsidRDefault="002D0399" w:rsidP="002D0399">
      <w:pPr>
        <w:spacing w:line="276" w:lineRule="auto"/>
        <w:ind w:right="476"/>
        <w:jc w:val="both"/>
        <w:rPr>
          <w:sz w:val="24"/>
          <w:szCs w:val="24"/>
        </w:rPr>
      </w:pPr>
      <w:r w:rsidRPr="006C0A1A">
        <w:rPr>
          <w:sz w:val="24"/>
          <w:szCs w:val="24"/>
        </w:rPr>
        <w:t>Соотнесение формы предметов с геометрическими фигурами (метод обобщения).</w:t>
      </w:r>
      <w:r w:rsidRPr="006C0A1A">
        <w:rPr>
          <w:spacing w:val="-57"/>
          <w:sz w:val="24"/>
          <w:szCs w:val="24"/>
        </w:rPr>
        <w:t xml:space="preserve"> </w:t>
      </w:r>
      <w:r w:rsidRPr="006C0A1A">
        <w:rPr>
          <w:sz w:val="24"/>
          <w:szCs w:val="24"/>
        </w:rPr>
        <w:t>Передача</w:t>
      </w:r>
      <w:r w:rsidRPr="006C0A1A">
        <w:rPr>
          <w:spacing w:val="-1"/>
          <w:sz w:val="24"/>
          <w:szCs w:val="24"/>
        </w:rPr>
        <w:t xml:space="preserve"> </w:t>
      </w:r>
      <w:r w:rsidRPr="006C0A1A">
        <w:rPr>
          <w:sz w:val="24"/>
          <w:szCs w:val="24"/>
        </w:rPr>
        <w:t>пропорций</w:t>
      </w:r>
      <w:r w:rsidRPr="006C0A1A">
        <w:rPr>
          <w:spacing w:val="-1"/>
          <w:sz w:val="24"/>
          <w:szCs w:val="24"/>
        </w:rPr>
        <w:t xml:space="preserve"> </w:t>
      </w:r>
      <w:r w:rsidRPr="006C0A1A">
        <w:rPr>
          <w:sz w:val="24"/>
          <w:szCs w:val="24"/>
        </w:rPr>
        <w:t>предметов. Строение</w:t>
      </w:r>
      <w:r w:rsidRPr="006C0A1A">
        <w:rPr>
          <w:spacing w:val="-1"/>
          <w:sz w:val="24"/>
          <w:szCs w:val="24"/>
        </w:rPr>
        <w:t xml:space="preserve"> </w:t>
      </w:r>
      <w:r w:rsidRPr="006C0A1A">
        <w:rPr>
          <w:sz w:val="24"/>
          <w:szCs w:val="24"/>
        </w:rPr>
        <w:t>тела</w:t>
      </w:r>
      <w:r w:rsidRPr="006C0A1A">
        <w:rPr>
          <w:spacing w:val="-1"/>
          <w:sz w:val="24"/>
          <w:szCs w:val="24"/>
        </w:rPr>
        <w:t xml:space="preserve"> </w:t>
      </w:r>
      <w:r w:rsidRPr="006C0A1A">
        <w:rPr>
          <w:sz w:val="24"/>
          <w:szCs w:val="24"/>
        </w:rPr>
        <w:t>человека,</w:t>
      </w:r>
      <w:r w:rsidRPr="006C0A1A">
        <w:rPr>
          <w:spacing w:val="-1"/>
          <w:sz w:val="24"/>
          <w:szCs w:val="24"/>
        </w:rPr>
        <w:t xml:space="preserve"> </w:t>
      </w:r>
      <w:r w:rsidRPr="006C0A1A">
        <w:rPr>
          <w:sz w:val="24"/>
          <w:szCs w:val="24"/>
        </w:rPr>
        <w:t>животных</w:t>
      </w:r>
      <w:r w:rsidRPr="006C0A1A">
        <w:rPr>
          <w:spacing w:val="-1"/>
          <w:sz w:val="24"/>
          <w:szCs w:val="24"/>
        </w:rPr>
        <w:t xml:space="preserve"> </w:t>
      </w:r>
      <w:r w:rsidRPr="006C0A1A">
        <w:rPr>
          <w:sz w:val="24"/>
          <w:szCs w:val="24"/>
        </w:rPr>
        <w:t>и</w:t>
      </w:r>
      <w:r w:rsidRPr="006C0A1A">
        <w:rPr>
          <w:spacing w:val="-2"/>
          <w:sz w:val="24"/>
          <w:szCs w:val="24"/>
        </w:rPr>
        <w:t xml:space="preserve"> </w:t>
      </w:r>
      <w:r w:rsidRPr="006C0A1A">
        <w:rPr>
          <w:sz w:val="24"/>
          <w:szCs w:val="24"/>
        </w:rPr>
        <w:t>др.</w:t>
      </w:r>
    </w:p>
    <w:p w:rsidR="002D0399" w:rsidRPr="006C0A1A" w:rsidRDefault="002D0399" w:rsidP="002D0399">
      <w:pPr>
        <w:jc w:val="both"/>
        <w:rPr>
          <w:sz w:val="24"/>
          <w:szCs w:val="24"/>
        </w:rPr>
      </w:pPr>
      <w:r w:rsidRPr="006C0A1A">
        <w:rPr>
          <w:sz w:val="24"/>
          <w:szCs w:val="24"/>
        </w:rPr>
        <w:t>Передача</w:t>
      </w:r>
      <w:r w:rsidRPr="006C0A1A">
        <w:rPr>
          <w:spacing w:val="-4"/>
          <w:sz w:val="24"/>
          <w:szCs w:val="24"/>
        </w:rPr>
        <w:t xml:space="preserve"> </w:t>
      </w:r>
      <w:r w:rsidRPr="006C0A1A">
        <w:rPr>
          <w:sz w:val="24"/>
          <w:szCs w:val="24"/>
        </w:rPr>
        <w:t>движения</w:t>
      </w:r>
      <w:r w:rsidRPr="006C0A1A">
        <w:rPr>
          <w:spacing w:val="-3"/>
          <w:sz w:val="24"/>
          <w:szCs w:val="24"/>
        </w:rPr>
        <w:t xml:space="preserve"> </w:t>
      </w:r>
      <w:r w:rsidRPr="006C0A1A">
        <w:rPr>
          <w:sz w:val="24"/>
          <w:szCs w:val="24"/>
        </w:rPr>
        <w:t>различных</w:t>
      </w:r>
      <w:r w:rsidRPr="006C0A1A">
        <w:rPr>
          <w:spacing w:val="-4"/>
          <w:sz w:val="24"/>
          <w:szCs w:val="24"/>
        </w:rPr>
        <w:t xml:space="preserve"> </w:t>
      </w:r>
      <w:r w:rsidRPr="006C0A1A">
        <w:rPr>
          <w:sz w:val="24"/>
          <w:szCs w:val="24"/>
        </w:rPr>
        <w:t>одушевленных</w:t>
      </w:r>
      <w:r w:rsidRPr="006C0A1A">
        <w:rPr>
          <w:spacing w:val="-3"/>
          <w:sz w:val="24"/>
          <w:szCs w:val="24"/>
        </w:rPr>
        <w:t xml:space="preserve"> </w:t>
      </w:r>
      <w:r w:rsidRPr="006C0A1A">
        <w:rPr>
          <w:sz w:val="24"/>
          <w:szCs w:val="24"/>
        </w:rPr>
        <w:t>и</w:t>
      </w:r>
      <w:r w:rsidRPr="006C0A1A">
        <w:rPr>
          <w:spacing w:val="-4"/>
          <w:sz w:val="24"/>
          <w:szCs w:val="24"/>
        </w:rPr>
        <w:t xml:space="preserve"> </w:t>
      </w:r>
      <w:r w:rsidRPr="006C0A1A">
        <w:rPr>
          <w:sz w:val="24"/>
          <w:szCs w:val="24"/>
        </w:rPr>
        <w:t>неодушевленных</w:t>
      </w:r>
      <w:r w:rsidRPr="006C0A1A">
        <w:rPr>
          <w:spacing w:val="-3"/>
          <w:sz w:val="24"/>
          <w:szCs w:val="24"/>
        </w:rPr>
        <w:t xml:space="preserve"> </w:t>
      </w:r>
      <w:r w:rsidRPr="006C0A1A">
        <w:rPr>
          <w:sz w:val="24"/>
          <w:szCs w:val="24"/>
        </w:rPr>
        <w:t>предметов.</w:t>
      </w:r>
    </w:p>
    <w:p w:rsidR="002D0399" w:rsidRPr="006C0A1A" w:rsidRDefault="002D0399" w:rsidP="002D0399">
      <w:pPr>
        <w:spacing w:before="41" w:line="276" w:lineRule="auto"/>
        <w:ind w:right="231"/>
        <w:jc w:val="both"/>
        <w:rPr>
          <w:sz w:val="24"/>
          <w:szCs w:val="24"/>
        </w:rPr>
      </w:pPr>
      <w:r w:rsidRPr="006C0A1A">
        <w:rPr>
          <w:i/>
          <w:sz w:val="24"/>
          <w:szCs w:val="24"/>
        </w:rPr>
        <w:t>Понятия</w:t>
      </w:r>
      <w:r w:rsidRPr="006C0A1A">
        <w:rPr>
          <w:i/>
          <w:spacing w:val="1"/>
          <w:sz w:val="24"/>
          <w:szCs w:val="24"/>
        </w:rPr>
        <w:t xml:space="preserve"> </w:t>
      </w:r>
      <w:r w:rsidRPr="006C0A1A">
        <w:rPr>
          <w:i/>
          <w:sz w:val="24"/>
          <w:szCs w:val="24"/>
        </w:rPr>
        <w:t>«орнамент»</w:t>
      </w:r>
      <w:r w:rsidRPr="006C0A1A">
        <w:rPr>
          <w:i/>
          <w:spacing w:val="1"/>
          <w:sz w:val="24"/>
          <w:szCs w:val="24"/>
        </w:rPr>
        <w:t xml:space="preserve"> </w:t>
      </w:r>
      <w:r w:rsidRPr="006C0A1A">
        <w:rPr>
          <w:i/>
          <w:sz w:val="24"/>
          <w:szCs w:val="24"/>
        </w:rPr>
        <w:t>и</w:t>
      </w:r>
      <w:r w:rsidRPr="006C0A1A">
        <w:rPr>
          <w:i/>
          <w:spacing w:val="1"/>
          <w:sz w:val="24"/>
          <w:szCs w:val="24"/>
        </w:rPr>
        <w:t xml:space="preserve"> </w:t>
      </w:r>
      <w:r w:rsidRPr="006C0A1A">
        <w:rPr>
          <w:i/>
          <w:sz w:val="24"/>
          <w:szCs w:val="24"/>
        </w:rPr>
        <w:t>«узор».</w:t>
      </w:r>
      <w:r w:rsidRPr="006C0A1A">
        <w:rPr>
          <w:i/>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сходство</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различие.</w:t>
      </w:r>
      <w:r w:rsidRPr="006C0A1A">
        <w:rPr>
          <w:spacing w:val="1"/>
          <w:sz w:val="24"/>
          <w:szCs w:val="24"/>
        </w:rPr>
        <w:t xml:space="preserve"> </w:t>
      </w:r>
      <w:r w:rsidRPr="006C0A1A">
        <w:rPr>
          <w:sz w:val="24"/>
          <w:szCs w:val="24"/>
        </w:rPr>
        <w:t>Виды</w:t>
      </w:r>
      <w:r w:rsidRPr="006C0A1A">
        <w:rPr>
          <w:spacing w:val="1"/>
          <w:sz w:val="24"/>
          <w:szCs w:val="24"/>
        </w:rPr>
        <w:t xml:space="preserve"> </w:t>
      </w:r>
      <w:r w:rsidRPr="006C0A1A">
        <w:rPr>
          <w:sz w:val="24"/>
          <w:szCs w:val="24"/>
        </w:rPr>
        <w:t>орнаментов</w:t>
      </w:r>
      <w:r w:rsidRPr="006C0A1A">
        <w:rPr>
          <w:spacing w:val="1"/>
          <w:sz w:val="24"/>
          <w:szCs w:val="24"/>
        </w:rPr>
        <w:t xml:space="preserve"> </w:t>
      </w:r>
      <w:r w:rsidRPr="006C0A1A">
        <w:rPr>
          <w:sz w:val="24"/>
          <w:szCs w:val="24"/>
        </w:rPr>
        <w:t>по</w:t>
      </w:r>
      <w:r w:rsidRPr="006C0A1A">
        <w:rPr>
          <w:spacing w:val="-57"/>
          <w:sz w:val="24"/>
          <w:szCs w:val="24"/>
        </w:rPr>
        <w:t xml:space="preserve"> </w:t>
      </w:r>
      <w:r w:rsidRPr="006C0A1A">
        <w:rPr>
          <w:sz w:val="24"/>
          <w:szCs w:val="24"/>
        </w:rPr>
        <w:t>форме (в полосе, замкнутый, сетчатый), по содержанию (геометрический, растительный,</w:t>
      </w:r>
      <w:r w:rsidRPr="006C0A1A">
        <w:rPr>
          <w:spacing w:val="1"/>
          <w:sz w:val="24"/>
          <w:szCs w:val="24"/>
        </w:rPr>
        <w:t xml:space="preserve"> </w:t>
      </w:r>
      <w:r w:rsidRPr="006C0A1A">
        <w:rPr>
          <w:sz w:val="24"/>
          <w:szCs w:val="24"/>
        </w:rPr>
        <w:t>зооморфный,</w:t>
      </w:r>
      <w:r w:rsidRPr="006C0A1A">
        <w:rPr>
          <w:spacing w:val="59"/>
          <w:sz w:val="24"/>
          <w:szCs w:val="24"/>
        </w:rPr>
        <w:t xml:space="preserve"> </w:t>
      </w:r>
      <w:r w:rsidRPr="006C0A1A">
        <w:rPr>
          <w:sz w:val="24"/>
          <w:szCs w:val="24"/>
        </w:rPr>
        <w:t>геральдический</w:t>
      </w:r>
      <w:r w:rsidRPr="006C0A1A">
        <w:rPr>
          <w:spacing w:val="60"/>
          <w:sz w:val="24"/>
          <w:szCs w:val="24"/>
        </w:rPr>
        <w:t xml:space="preserve"> </w:t>
      </w:r>
      <w:r w:rsidRPr="006C0A1A">
        <w:rPr>
          <w:sz w:val="24"/>
          <w:szCs w:val="24"/>
        </w:rPr>
        <w:t>и</w:t>
      </w:r>
      <w:r w:rsidRPr="006C0A1A">
        <w:rPr>
          <w:spacing w:val="60"/>
          <w:sz w:val="24"/>
          <w:szCs w:val="24"/>
        </w:rPr>
        <w:t xml:space="preserve"> </w:t>
      </w:r>
      <w:r w:rsidRPr="006C0A1A">
        <w:rPr>
          <w:sz w:val="24"/>
          <w:szCs w:val="24"/>
        </w:rPr>
        <w:t>т.д.).</w:t>
      </w:r>
      <w:r w:rsidRPr="006C0A1A">
        <w:rPr>
          <w:spacing w:val="60"/>
          <w:sz w:val="24"/>
          <w:szCs w:val="24"/>
        </w:rPr>
        <w:t xml:space="preserve"> </w:t>
      </w:r>
      <w:r w:rsidRPr="006C0A1A">
        <w:rPr>
          <w:sz w:val="24"/>
          <w:szCs w:val="24"/>
        </w:rPr>
        <w:t>Принципы</w:t>
      </w:r>
      <w:r w:rsidRPr="006C0A1A">
        <w:rPr>
          <w:spacing w:val="59"/>
          <w:sz w:val="24"/>
          <w:szCs w:val="24"/>
        </w:rPr>
        <w:t xml:space="preserve"> </w:t>
      </w:r>
      <w:r w:rsidRPr="006C0A1A">
        <w:rPr>
          <w:sz w:val="24"/>
          <w:szCs w:val="24"/>
        </w:rPr>
        <w:t>построения</w:t>
      </w:r>
      <w:r w:rsidRPr="006C0A1A">
        <w:rPr>
          <w:spacing w:val="60"/>
          <w:sz w:val="24"/>
          <w:szCs w:val="24"/>
        </w:rPr>
        <w:t xml:space="preserve"> </w:t>
      </w:r>
      <w:r w:rsidRPr="006C0A1A">
        <w:rPr>
          <w:sz w:val="24"/>
          <w:szCs w:val="24"/>
        </w:rPr>
        <w:t>орнамента</w:t>
      </w:r>
      <w:r w:rsidRPr="006C0A1A">
        <w:rPr>
          <w:spacing w:val="59"/>
          <w:sz w:val="24"/>
          <w:szCs w:val="24"/>
        </w:rPr>
        <w:t xml:space="preserve"> </w:t>
      </w:r>
      <w:r w:rsidRPr="006C0A1A">
        <w:rPr>
          <w:sz w:val="24"/>
          <w:szCs w:val="24"/>
        </w:rPr>
        <w:t>(в</w:t>
      </w:r>
      <w:r w:rsidRPr="006C0A1A">
        <w:rPr>
          <w:spacing w:val="60"/>
          <w:sz w:val="24"/>
          <w:szCs w:val="24"/>
        </w:rPr>
        <w:t xml:space="preserve"> </w:t>
      </w:r>
      <w:r w:rsidRPr="006C0A1A">
        <w:rPr>
          <w:sz w:val="24"/>
          <w:szCs w:val="24"/>
        </w:rPr>
        <w:t>полосе,</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30"/>
        <w:jc w:val="both"/>
        <w:rPr>
          <w:sz w:val="24"/>
          <w:szCs w:val="24"/>
        </w:rPr>
      </w:pPr>
      <w:r w:rsidRPr="006C0A1A">
        <w:rPr>
          <w:sz w:val="24"/>
          <w:szCs w:val="24"/>
        </w:rPr>
        <w:t>квадрате, круге, треугольнике). Рисование по мотивам Дымковской игрушки, Городецкой,</w:t>
      </w:r>
      <w:r w:rsidRPr="006C0A1A">
        <w:rPr>
          <w:spacing w:val="-57"/>
          <w:sz w:val="24"/>
          <w:szCs w:val="24"/>
        </w:rPr>
        <w:t xml:space="preserve"> </w:t>
      </w:r>
      <w:r w:rsidRPr="006C0A1A">
        <w:rPr>
          <w:sz w:val="24"/>
          <w:szCs w:val="24"/>
        </w:rPr>
        <w:t>Гжельской</w:t>
      </w:r>
      <w:r w:rsidRPr="006C0A1A">
        <w:rPr>
          <w:spacing w:val="-2"/>
          <w:sz w:val="24"/>
          <w:szCs w:val="24"/>
        </w:rPr>
        <w:t xml:space="preserve"> </w:t>
      </w:r>
      <w:r w:rsidRPr="006C0A1A">
        <w:rPr>
          <w:sz w:val="24"/>
          <w:szCs w:val="24"/>
        </w:rPr>
        <w:t>росписи и</w:t>
      </w:r>
      <w:r w:rsidRPr="006C0A1A">
        <w:rPr>
          <w:spacing w:val="-1"/>
          <w:sz w:val="24"/>
          <w:szCs w:val="24"/>
        </w:rPr>
        <w:t xml:space="preserve"> </w:t>
      </w:r>
      <w:r w:rsidRPr="006C0A1A">
        <w:rPr>
          <w:sz w:val="24"/>
          <w:szCs w:val="24"/>
        </w:rPr>
        <w:t>др.</w:t>
      </w:r>
    </w:p>
    <w:p w:rsidR="002D0399" w:rsidRPr="006C0A1A" w:rsidRDefault="002D0399" w:rsidP="002D0399">
      <w:pPr>
        <w:spacing w:line="276" w:lineRule="auto"/>
        <w:ind w:right="231"/>
        <w:jc w:val="both"/>
        <w:rPr>
          <w:sz w:val="24"/>
          <w:szCs w:val="24"/>
        </w:rPr>
      </w:pPr>
      <w:r w:rsidRPr="006C0A1A">
        <w:rPr>
          <w:sz w:val="24"/>
          <w:szCs w:val="24"/>
        </w:rPr>
        <w:t>Приемы</w:t>
      </w:r>
      <w:r w:rsidRPr="006C0A1A">
        <w:rPr>
          <w:spacing w:val="1"/>
          <w:sz w:val="24"/>
          <w:szCs w:val="24"/>
        </w:rPr>
        <w:t xml:space="preserve"> </w:t>
      </w:r>
      <w:r w:rsidRPr="006C0A1A">
        <w:rPr>
          <w:sz w:val="24"/>
          <w:szCs w:val="24"/>
        </w:rPr>
        <w:t>передачи</w:t>
      </w:r>
      <w:r w:rsidRPr="006C0A1A">
        <w:rPr>
          <w:spacing w:val="1"/>
          <w:sz w:val="24"/>
          <w:szCs w:val="24"/>
        </w:rPr>
        <w:t xml:space="preserve"> </w:t>
      </w:r>
      <w:r w:rsidRPr="006C0A1A">
        <w:rPr>
          <w:sz w:val="24"/>
          <w:szCs w:val="24"/>
        </w:rPr>
        <w:t>формы</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рисование</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опорным</w:t>
      </w:r>
      <w:r w:rsidRPr="006C0A1A">
        <w:rPr>
          <w:spacing w:val="1"/>
          <w:sz w:val="24"/>
          <w:szCs w:val="24"/>
        </w:rPr>
        <w:t xml:space="preserve"> </w:t>
      </w:r>
      <w:r w:rsidRPr="006C0A1A">
        <w:rPr>
          <w:sz w:val="24"/>
          <w:szCs w:val="24"/>
        </w:rPr>
        <w:t>точкам;</w:t>
      </w:r>
      <w:r w:rsidRPr="006C0A1A">
        <w:rPr>
          <w:spacing w:val="1"/>
          <w:sz w:val="24"/>
          <w:szCs w:val="24"/>
        </w:rPr>
        <w:t xml:space="preserve"> </w:t>
      </w:r>
      <w:proofErr w:type="spellStart"/>
      <w:r w:rsidRPr="006C0A1A">
        <w:rPr>
          <w:sz w:val="24"/>
          <w:szCs w:val="24"/>
        </w:rPr>
        <w:t>дорисовывание</w:t>
      </w:r>
      <w:proofErr w:type="spellEnd"/>
      <w:r w:rsidRPr="006C0A1A">
        <w:rPr>
          <w:sz w:val="24"/>
          <w:szCs w:val="24"/>
        </w:rPr>
        <w:t>; обведение шаблонов; рисование по клеткам; самостоятельное рисование,</w:t>
      </w:r>
      <w:r w:rsidRPr="006C0A1A">
        <w:rPr>
          <w:spacing w:val="1"/>
          <w:sz w:val="24"/>
          <w:szCs w:val="24"/>
        </w:rPr>
        <w:t xml:space="preserve"> </w:t>
      </w:r>
      <w:r w:rsidRPr="006C0A1A">
        <w:rPr>
          <w:sz w:val="24"/>
          <w:szCs w:val="24"/>
        </w:rPr>
        <w:t>составление</w:t>
      </w:r>
      <w:r w:rsidRPr="006C0A1A">
        <w:rPr>
          <w:spacing w:val="-1"/>
          <w:sz w:val="24"/>
          <w:szCs w:val="24"/>
        </w:rPr>
        <w:t xml:space="preserve"> </w:t>
      </w:r>
      <w:r w:rsidRPr="006C0A1A">
        <w:rPr>
          <w:sz w:val="24"/>
          <w:szCs w:val="24"/>
        </w:rPr>
        <w:t>целого изображения</w:t>
      </w:r>
      <w:r w:rsidRPr="006C0A1A">
        <w:rPr>
          <w:spacing w:val="-1"/>
          <w:sz w:val="24"/>
          <w:szCs w:val="24"/>
        </w:rPr>
        <w:t xml:space="preserve"> </w:t>
      </w:r>
      <w:r w:rsidRPr="006C0A1A">
        <w:rPr>
          <w:sz w:val="24"/>
          <w:szCs w:val="24"/>
        </w:rPr>
        <w:t>(реального,</w:t>
      </w:r>
      <w:r w:rsidRPr="006C0A1A">
        <w:rPr>
          <w:spacing w:val="-1"/>
          <w:sz w:val="24"/>
          <w:szCs w:val="24"/>
        </w:rPr>
        <w:t xml:space="preserve"> </w:t>
      </w:r>
      <w:r w:rsidRPr="006C0A1A">
        <w:rPr>
          <w:sz w:val="24"/>
          <w:szCs w:val="24"/>
        </w:rPr>
        <w:t>сказочного)</w:t>
      </w:r>
      <w:r w:rsidRPr="006C0A1A">
        <w:rPr>
          <w:spacing w:val="-1"/>
          <w:sz w:val="24"/>
          <w:szCs w:val="24"/>
        </w:rPr>
        <w:t xml:space="preserve"> </w:t>
      </w:r>
      <w:r w:rsidRPr="006C0A1A">
        <w:rPr>
          <w:sz w:val="24"/>
          <w:szCs w:val="24"/>
        </w:rPr>
        <w:t>из</w:t>
      </w:r>
      <w:r w:rsidRPr="006C0A1A">
        <w:rPr>
          <w:spacing w:val="-1"/>
          <w:sz w:val="24"/>
          <w:szCs w:val="24"/>
        </w:rPr>
        <w:t xml:space="preserve"> </w:t>
      </w:r>
      <w:r w:rsidRPr="006C0A1A">
        <w:rPr>
          <w:sz w:val="24"/>
          <w:szCs w:val="24"/>
        </w:rPr>
        <w:t>частей.</w:t>
      </w:r>
    </w:p>
    <w:p w:rsidR="002D0399" w:rsidRPr="006C0A1A" w:rsidRDefault="002D0399" w:rsidP="002D0399">
      <w:pPr>
        <w:spacing w:line="276" w:lineRule="auto"/>
        <w:ind w:right="230"/>
        <w:jc w:val="both"/>
        <w:rPr>
          <w:sz w:val="24"/>
          <w:szCs w:val="24"/>
        </w:rPr>
      </w:pPr>
      <w:r w:rsidRPr="006C0A1A">
        <w:rPr>
          <w:sz w:val="24"/>
          <w:szCs w:val="24"/>
        </w:rPr>
        <w:t>Применение</w:t>
      </w:r>
      <w:r w:rsidRPr="006C0A1A">
        <w:rPr>
          <w:spacing w:val="1"/>
          <w:sz w:val="24"/>
          <w:szCs w:val="24"/>
        </w:rPr>
        <w:t xml:space="preserve"> </w:t>
      </w:r>
      <w:r w:rsidRPr="006C0A1A">
        <w:rPr>
          <w:sz w:val="24"/>
          <w:szCs w:val="24"/>
        </w:rPr>
        <w:t>приемов</w:t>
      </w:r>
      <w:r w:rsidRPr="006C0A1A">
        <w:rPr>
          <w:spacing w:val="1"/>
          <w:sz w:val="24"/>
          <w:szCs w:val="24"/>
        </w:rPr>
        <w:t xml:space="preserve"> </w:t>
      </w:r>
      <w:r w:rsidRPr="006C0A1A">
        <w:rPr>
          <w:sz w:val="24"/>
          <w:szCs w:val="24"/>
        </w:rPr>
        <w:t>передачи</w:t>
      </w:r>
      <w:r w:rsidRPr="006C0A1A">
        <w:rPr>
          <w:spacing w:val="1"/>
          <w:sz w:val="24"/>
          <w:szCs w:val="24"/>
        </w:rPr>
        <w:t xml:space="preserve"> </w:t>
      </w:r>
      <w:r w:rsidRPr="006C0A1A">
        <w:rPr>
          <w:sz w:val="24"/>
          <w:szCs w:val="24"/>
        </w:rPr>
        <w:t>графических</w:t>
      </w:r>
      <w:r w:rsidRPr="006C0A1A">
        <w:rPr>
          <w:spacing w:val="1"/>
          <w:sz w:val="24"/>
          <w:szCs w:val="24"/>
        </w:rPr>
        <w:t xml:space="preserve"> </w:t>
      </w:r>
      <w:r w:rsidRPr="006C0A1A">
        <w:rPr>
          <w:sz w:val="24"/>
          <w:szCs w:val="24"/>
        </w:rPr>
        <w:t>образов</w:t>
      </w:r>
      <w:r w:rsidRPr="006C0A1A">
        <w:rPr>
          <w:spacing w:val="1"/>
          <w:sz w:val="24"/>
          <w:szCs w:val="24"/>
        </w:rPr>
        <w:t xml:space="preserve"> </w:t>
      </w:r>
      <w:r w:rsidRPr="006C0A1A">
        <w:rPr>
          <w:sz w:val="24"/>
          <w:szCs w:val="24"/>
        </w:rPr>
        <w:t>(человека,</w:t>
      </w:r>
      <w:r w:rsidRPr="006C0A1A">
        <w:rPr>
          <w:spacing w:val="1"/>
          <w:sz w:val="24"/>
          <w:szCs w:val="24"/>
        </w:rPr>
        <w:t xml:space="preserve"> </w:t>
      </w:r>
      <w:r w:rsidRPr="006C0A1A">
        <w:rPr>
          <w:sz w:val="24"/>
          <w:szCs w:val="24"/>
        </w:rPr>
        <w:t>дерева,</w:t>
      </w:r>
      <w:r w:rsidRPr="006C0A1A">
        <w:rPr>
          <w:spacing w:val="1"/>
          <w:sz w:val="24"/>
          <w:szCs w:val="24"/>
        </w:rPr>
        <w:t xml:space="preserve"> </w:t>
      </w:r>
      <w:r w:rsidRPr="006C0A1A">
        <w:rPr>
          <w:sz w:val="24"/>
          <w:szCs w:val="24"/>
        </w:rPr>
        <w:t>дома,</w:t>
      </w:r>
      <w:r w:rsidRPr="006C0A1A">
        <w:rPr>
          <w:spacing w:val="1"/>
          <w:sz w:val="24"/>
          <w:szCs w:val="24"/>
        </w:rPr>
        <w:t xml:space="preserve"> </w:t>
      </w:r>
      <w:r w:rsidRPr="006C0A1A">
        <w:rPr>
          <w:sz w:val="24"/>
          <w:szCs w:val="24"/>
        </w:rPr>
        <w:t>животных,</w:t>
      </w:r>
      <w:r w:rsidRPr="006C0A1A">
        <w:rPr>
          <w:spacing w:val="1"/>
          <w:sz w:val="24"/>
          <w:szCs w:val="24"/>
        </w:rPr>
        <w:t xml:space="preserve"> </w:t>
      </w:r>
      <w:r w:rsidRPr="006C0A1A">
        <w:rPr>
          <w:sz w:val="24"/>
          <w:szCs w:val="24"/>
        </w:rPr>
        <w:t>птиц,</w:t>
      </w:r>
      <w:r w:rsidRPr="006C0A1A">
        <w:rPr>
          <w:spacing w:val="1"/>
          <w:sz w:val="24"/>
          <w:szCs w:val="24"/>
        </w:rPr>
        <w:t xml:space="preserve"> </w:t>
      </w:r>
      <w:r w:rsidRPr="006C0A1A">
        <w:rPr>
          <w:sz w:val="24"/>
          <w:szCs w:val="24"/>
        </w:rPr>
        <w:t>рыб,</w:t>
      </w:r>
      <w:r w:rsidRPr="006C0A1A">
        <w:rPr>
          <w:spacing w:val="1"/>
          <w:sz w:val="24"/>
          <w:szCs w:val="24"/>
        </w:rPr>
        <w:t xml:space="preserve"> </w:t>
      </w:r>
      <w:r w:rsidRPr="006C0A1A">
        <w:rPr>
          <w:sz w:val="24"/>
          <w:szCs w:val="24"/>
        </w:rPr>
        <w:t>предметов</w:t>
      </w:r>
      <w:r w:rsidRPr="006C0A1A">
        <w:rPr>
          <w:spacing w:val="1"/>
          <w:sz w:val="24"/>
          <w:szCs w:val="24"/>
        </w:rPr>
        <w:t xml:space="preserve"> </w:t>
      </w:r>
      <w:r w:rsidRPr="006C0A1A">
        <w:rPr>
          <w:sz w:val="24"/>
          <w:szCs w:val="24"/>
        </w:rPr>
        <w:t>быта,</w:t>
      </w:r>
      <w:r w:rsidRPr="006C0A1A">
        <w:rPr>
          <w:spacing w:val="1"/>
          <w:sz w:val="24"/>
          <w:szCs w:val="24"/>
        </w:rPr>
        <w:t xml:space="preserve"> </w:t>
      </w:r>
      <w:r w:rsidRPr="006C0A1A">
        <w:rPr>
          <w:sz w:val="24"/>
          <w:szCs w:val="24"/>
        </w:rPr>
        <w:t>учебы</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отдыха)</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рисовании</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натуры,</w:t>
      </w:r>
      <w:r w:rsidRPr="006C0A1A">
        <w:rPr>
          <w:spacing w:val="1"/>
          <w:sz w:val="24"/>
          <w:szCs w:val="24"/>
        </w:rPr>
        <w:t xml:space="preserve"> </w:t>
      </w:r>
      <w:r w:rsidRPr="006C0A1A">
        <w:rPr>
          <w:sz w:val="24"/>
          <w:szCs w:val="24"/>
        </w:rPr>
        <w:t>тематическом</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декоративном</w:t>
      </w:r>
      <w:r w:rsidRPr="006C0A1A">
        <w:rPr>
          <w:spacing w:val="-1"/>
          <w:sz w:val="24"/>
          <w:szCs w:val="24"/>
        </w:rPr>
        <w:t xml:space="preserve"> </w:t>
      </w:r>
      <w:r w:rsidRPr="006C0A1A">
        <w:rPr>
          <w:sz w:val="24"/>
          <w:szCs w:val="24"/>
        </w:rPr>
        <w:t>рисовании.</w:t>
      </w:r>
    </w:p>
    <w:p w:rsidR="002D0399" w:rsidRPr="006C0A1A" w:rsidRDefault="002D0399" w:rsidP="002D0399">
      <w:pPr>
        <w:spacing w:before="1" w:line="276" w:lineRule="auto"/>
        <w:rPr>
          <w:sz w:val="24"/>
          <w:szCs w:val="24"/>
        </w:rPr>
      </w:pPr>
      <w:r w:rsidRPr="006C0A1A">
        <w:rPr>
          <w:sz w:val="24"/>
          <w:szCs w:val="24"/>
          <w:u w:val="single"/>
        </w:rPr>
        <w:t>Развитие</w:t>
      </w:r>
      <w:r w:rsidRPr="006C0A1A">
        <w:rPr>
          <w:spacing w:val="55"/>
          <w:sz w:val="24"/>
          <w:szCs w:val="24"/>
          <w:u w:val="single"/>
        </w:rPr>
        <w:t xml:space="preserve"> </w:t>
      </w:r>
      <w:r w:rsidRPr="006C0A1A">
        <w:rPr>
          <w:sz w:val="24"/>
          <w:szCs w:val="24"/>
          <w:u w:val="single"/>
        </w:rPr>
        <w:t>у</w:t>
      </w:r>
      <w:r w:rsidRPr="006C0A1A">
        <w:rPr>
          <w:spacing w:val="55"/>
          <w:sz w:val="24"/>
          <w:szCs w:val="24"/>
          <w:u w:val="single"/>
        </w:rPr>
        <w:t xml:space="preserve"> </w:t>
      </w:r>
      <w:r w:rsidRPr="006C0A1A">
        <w:rPr>
          <w:sz w:val="24"/>
          <w:szCs w:val="24"/>
          <w:u w:val="single"/>
        </w:rPr>
        <w:t>учащихся</w:t>
      </w:r>
      <w:r w:rsidRPr="006C0A1A">
        <w:rPr>
          <w:spacing w:val="54"/>
          <w:sz w:val="24"/>
          <w:szCs w:val="24"/>
          <w:u w:val="single"/>
        </w:rPr>
        <w:t xml:space="preserve"> </w:t>
      </w:r>
      <w:r w:rsidRPr="006C0A1A">
        <w:rPr>
          <w:sz w:val="24"/>
          <w:szCs w:val="24"/>
          <w:u w:val="single"/>
        </w:rPr>
        <w:t>восприятия</w:t>
      </w:r>
      <w:r w:rsidRPr="006C0A1A">
        <w:rPr>
          <w:spacing w:val="55"/>
          <w:sz w:val="24"/>
          <w:szCs w:val="24"/>
          <w:u w:val="single"/>
        </w:rPr>
        <w:t xml:space="preserve"> </w:t>
      </w:r>
      <w:r w:rsidRPr="006C0A1A">
        <w:rPr>
          <w:sz w:val="24"/>
          <w:szCs w:val="24"/>
          <w:u w:val="single"/>
        </w:rPr>
        <w:t>цвета</w:t>
      </w:r>
      <w:r w:rsidRPr="006C0A1A">
        <w:rPr>
          <w:spacing w:val="57"/>
          <w:sz w:val="24"/>
          <w:szCs w:val="24"/>
          <w:u w:val="single"/>
        </w:rPr>
        <w:t xml:space="preserve"> </w:t>
      </w:r>
      <w:r w:rsidRPr="006C0A1A">
        <w:rPr>
          <w:sz w:val="24"/>
          <w:szCs w:val="24"/>
          <w:u w:val="single"/>
        </w:rPr>
        <w:t>предметов</w:t>
      </w:r>
      <w:r w:rsidRPr="006C0A1A">
        <w:rPr>
          <w:spacing w:val="54"/>
          <w:sz w:val="24"/>
          <w:szCs w:val="24"/>
          <w:u w:val="single"/>
        </w:rPr>
        <w:t xml:space="preserve"> </w:t>
      </w:r>
      <w:r w:rsidRPr="006C0A1A">
        <w:rPr>
          <w:sz w:val="24"/>
          <w:szCs w:val="24"/>
          <w:u w:val="single"/>
        </w:rPr>
        <w:t>и</w:t>
      </w:r>
      <w:r w:rsidRPr="006C0A1A">
        <w:rPr>
          <w:spacing w:val="55"/>
          <w:sz w:val="24"/>
          <w:szCs w:val="24"/>
          <w:u w:val="single"/>
        </w:rPr>
        <w:t xml:space="preserve"> </w:t>
      </w:r>
      <w:r w:rsidRPr="006C0A1A">
        <w:rPr>
          <w:sz w:val="24"/>
          <w:szCs w:val="24"/>
          <w:u w:val="single"/>
        </w:rPr>
        <w:t>формирование</w:t>
      </w:r>
      <w:r w:rsidRPr="006C0A1A">
        <w:rPr>
          <w:spacing w:val="54"/>
          <w:sz w:val="24"/>
          <w:szCs w:val="24"/>
          <w:u w:val="single"/>
        </w:rPr>
        <w:t xml:space="preserve"> </w:t>
      </w:r>
      <w:r w:rsidRPr="006C0A1A">
        <w:rPr>
          <w:sz w:val="24"/>
          <w:szCs w:val="24"/>
          <w:u w:val="single"/>
        </w:rPr>
        <w:t>умения</w:t>
      </w:r>
      <w:r w:rsidRPr="006C0A1A">
        <w:rPr>
          <w:spacing w:val="-57"/>
          <w:sz w:val="24"/>
          <w:szCs w:val="24"/>
        </w:rPr>
        <w:t xml:space="preserve"> </w:t>
      </w:r>
      <w:r w:rsidRPr="006C0A1A">
        <w:rPr>
          <w:sz w:val="24"/>
          <w:szCs w:val="24"/>
          <w:u w:val="single"/>
        </w:rPr>
        <w:t>передавать</w:t>
      </w:r>
      <w:r w:rsidRPr="006C0A1A">
        <w:rPr>
          <w:spacing w:val="-2"/>
          <w:sz w:val="24"/>
          <w:szCs w:val="24"/>
          <w:u w:val="single"/>
        </w:rPr>
        <w:t xml:space="preserve"> </w:t>
      </w:r>
      <w:r w:rsidRPr="006C0A1A">
        <w:rPr>
          <w:sz w:val="24"/>
          <w:szCs w:val="24"/>
          <w:u w:val="single"/>
        </w:rPr>
        <w:t>его в</w:t>
      </w:r>
      <w:r w:rsidRPr="006C0A1A">
        <w:rPr>
          <w:spacing w:val="-1"/>
          <w:sz w:val="24"/>
          <w:szCs w:val="24"/>
          <w:u w:val="single"/>
        </w:rPr>
        <w:t xml:space="preserve"> </w:t>
      </w:r>
      <w:r w:rsidRPr="006C0A1A">
        <w:rPr>
          <w:sz w:val="24"/>
          <w:szCs w:val="24"/>
          <w:u w:val="single"/>
        </w:rPr>
        <w:t>рисунке с помощью</w:t>
      </w:r>
      <w:r w:rsidRPr="006C0A1A">
        <w:rPr>
          <w:spacing w:val="-2"/>
          <w:sz w:val="24"/>
          <w:szCs w:val="24"/>
          <w:u w:val="single"/>
        </w:rPr>
        <w:t xml:space="preserve"> </w:t>
      </w:r>
      <w:r w:rsidRPr="006C0A1A">
        <w:rPr>
          <w:sz w:val="24"/>
          <w:szCs w:val="24"/>
          <w:u w:val="single"/>
        </w:rPr>
        <w:t>красок</w:t>
      </w:r>
    </w:p>
    <w:p w:rsidR="002D0399" w:rsidRPr="006C0A1A" w:rsidRDefault="002D0399" w:rsidP="002D0399">
      <w:pPr>
        <w:spacing w:line="276" w:lineRule="auto"/>
        <w:ind w:right="226"/>
        <w:jc w:val="both"/>
        <w:rPr>
          <w:sz w:val="24"/>
          <w:szCs w:val="24"/>
        </w:rPr>
      </w:pPr>
      <w:r w:rsidRPr="006C0A1A">
        <w:rPr>
          <w:i/>
          <w:sz w:val="24"/>
          <w:szCs w:val="24"/>
        </w:rPr>
        <w:t>Понятие</w:t>
      </w:r>
      <w:r w:rsidRPr="006C0A1A">
        <w:rPr>
          <w:i/>
          <w:spacing w:val="1"/>
          <w:sz w:val="24"/>
          <w:szCs w:val="24"/>
        </w:rPr>
        <w:t xml:space="preserve"> </w:t>
      </w:r>
      <w:r w:rsidRPr="006C0A1A">
        <w:rPr>
          <w:i/>
          <w:sz w:val="24"/>
          <w:szCs w:val="24"/>
        </w:rPr>
        <w:t>«цвет».</w:t>
      </w:r>
      <w:r w:rsidRPr="006C0A1A">
        <w:rPr>
          <w:i/>
          <w:spacing w:val="1"/>
          <w:sz w:val="24"/>
          <w:szCs w:val="24"/>
        </w:rPr>
        <w:t xml:space="preserve"> </w:t>
      </w:r>
      <w:r w:rsidRPr="006C0A1A">
        <w:rPr>
          <w:sz w:val="24"/>
          <w:szCs w:val="24"/>
        </w:rPr>
        <w:t>Цвета</w:t>
      </w:r>
      <w:r w:rsidRPr="006C0A1A">
        <w:rPr>
          <w:spacing w:val="1"/>
          <w:sz w:val="24"/>
          <w:szCs w:val="24"/>
        </w:rPr>
        <w:t xml:space="preserve"> </w:t>
      </w:r>
      <w:r w:rsidRPr="006C0A1A">
        <w:rPr>
          <w:sz w:val="24"/>
          <w:szCs w:val="24"/>
        </w:rPr>
        <w:t>солнечного</w:t>
      </w:r>
      <w:r w:rsidRPr="006C0A1A">
        <w:rPr>
          <w:spacing w:val="1"/>
          <w:sz w:val="24"/>
          <w:szCs w:val="24"/>
        </w:rPr>
        <w:t xml:space="preserve"> </w:t>
      </w:r>
      <w:r w:rsidRPr="006C0A1A">
        <w:rPr>
          <w:sz w:val="24"/>
          <w:szCs w:val="24"/>
        </w:rPr>
        <w:t>спектра</w:t>
      </w:r>
      <w:r w:rsidRPr="006C0A1A">
        <w:rPr>
          <w:spacing w:val="1"/>
          <w:sz w:val="24"/>
          <w:szCs w:val="24"/>
        </w:rPr>
        <w:t xml:space="preserve"> </w:t>
      </w:r>
      <w:r w:rsidRPr="006C0A1A">
        <w:rPr>
          <w:sz w:val="24"/>
          <w:szCs w:val="24"/>
        </w:rPr>
        <w:t>(основные,</w:t>
      </w:r>
      <w:r w:rsidRPr="006C0A1A">
        <w:rPr>
          <w:spacing w:val="1"/>
          <w:sz w:val="24"/>
          <w:szCs w:val="24"/>
        </w:rPr>
        <w:t xml:space="preserve"> </w:t>
      </w:r>
      <w:r w:rsidRPr="006C0A1A">
        <w:rPr>
          <w:sz w:val="24"/>
          <w:szCs w:val="24"/>
        </w:rPr>
        <w:t>составные,</w:t>
      </w:r>
      <w:r w:rsidRPr="006C0A1A">
        <w:rPr>
          <w:spacing w:val="1"/>
          <w:sz w:val="24"/>
          <w:szCs w:val="24"/>
        </w:rPr>
        <w:t xml:space="preserve"> </w:t>
      </w:r>
      <w:r w:rsidRPr="006C0A1A">
        <w:rPr>
          <w:sz w:val="24"/>
          <w:szCs w:val="24"/>
        </w:rPr>
        <w:t>дополнительные). Теплые и холодные цвета. Смешение цветов. Практическое овладение</w:t>
      </w:r>
      <w:r w:rsidRPr="006C0A1A">
        <w:rPr>
          <w:spacing w:val="1"/>
          <w:sz w:val="24"/>
          <w:szCs w:val="24"/>
        </w:rPr>
        <w:t xml:space="preserve"> </w:t>
      </w:r>
      <w:r w:rsidRPr="006C0A1A">
        <w:rPr>
          <w:sz w:val="24"/>
          <w:szCs w:val="24"/>
        </w:rPr>
        <w:t>основами</w:t>
      </w:r>
      <w:r w:rsidRPr="006C0A1A">
        <w:rPr>
          <w:spacing w:val="-1"/>
          <w:sz w:val="24"/>
          <w:szCs w:val="24"/>
        </w:rPr>
        <w:t xml:space="preserve"> </w:t>
      </w:r>
      <w:proofErr w:type="spellStart"/>
      <w:r w:rsidRPr="006C0A1A">
        <w:rPr>
          <w:sz w:val="24"/>
          <w:szCs w:val="24"/>
        </w:rPr>
        <w:t>цветоведения</w:t>
      </w:r>
      <w:proofErr w:type="spellEnd"/>
      <w:r w:rsidRPr="006C0A1A">
        <w:rPr>
          <w:sz w:val="24"/>
          <w:szCs w:val="24"/>
        </w:rPr>
        <w:t>.</w:t>
      </w:r>
    </w:p>
    <w:p w:rsidR="002D0399" w:rsidRPr="006C0A1A" w:rsidRDefault="002D0399" w:rsidP="002D0399">
      <w:pPr>
        <w:spacing w:line="275" w:lineRule="exact"/>
        <w:jc w:val="both"/>
        <w:rPr>
          <w:sz w:val="24"/>
          <w:szCs w:val="24"/>
        </w:rPr>
      </w:pPr>
      <w:r w:rsidRPr="006C0A1A">
        <w:rPr>
          <w:sz w:val="24"/>
          <w:szCs w:val="24"/>
        </w:rPr>
        <w:t>Различение</w:t>
      </w:r>
      <w:r w:rsidRPr="006C0A1A">
        <w:rPr>
          <w:spacing w:val="-3"/>
          <w:sz w:val="24"/>
          <w:szCs w:val="24"/>
        </w:rPr>
        <w:t xml:space="preserve"> </w:t>
      </w:r>
      <w:r w:rsidRPr="006C0A1A">
        <w:rPr>
          <w:sz w:val="24"/>
          <w:szCs w:val="24"/>
        </w:rPr>
        <w:t>и</w:t>
      </w:r>
      <w:r w:rsidRPr="006C0A1A">
        <w:rPr>
          <w:spacing w:val="-3"/>
          <w:sz w:val="24"/>
          <w:szCs w:val="24"/>
        </w:rPr>
        <w:t xml:space="preserve"> </w:t>
      </w:r>
      <w:r w:rsidRPr="006C0A1A">
        <w:rPr>
          <w:sz w:val="24"/>
          <w:szCs w:val="24"/>
        </w:rPr>
        <w:t>обозначением</w:t>
      </w:r>
      <w:r w:rsidRPr="006C0A1A">
        <w:rPr>
          <w:spacing w:val="-2"/>
          <w:sz w:val="24"/>
          <w:szCs w:val="24"/>
        </w:rPr>
        <w:t xml:space="preserve"> </w:t>
      </w:r>
      <w:r w:rsidRPr="006C0A1A">
        <w:rPr>
          <w:sz w:val="24"/>
          <w:szCs w:val="24"/>
        </w:rPr>
        <w:t>словом,</w:t>
      </w:r>
      <w:r w:rsidRPr="006C0A1A">
        <w:rPr>
          <w:spacing w:val="-2"/>
          <w:sz w:val="24"/>
          <w:szCs w:val="24"/>
        </w:rPr>
        <w:t xml:space="preserve"> </w:t>
      </w:r>
      <w:r w:rsidRPr="006C0A1A">
        <w:rPr>
          <w:sz w:val="24"/>
          <w:szCs w:val="24"/>
        </w:rPr>
        <w:t>некоторых</w:t>
      </w:r>
      <w:r w:rsidRPr="006C0A1A">
        <w:rPr>
          <w:spacing w:val="-2"/>
          <w:sz w:val="24"/>
          <w:szCs w:val="24"/>
        </w:rPr>
        <w:t xml:space="preserve"> </w:t>
      </w:r>
      <w:r w:rsidRPr="006C0A1A">
        <w:rPr>
          <w:sz w:val="24"/>
          <w:szCs w:val="24"/>
        </w:rPr>
        <w:t>ясно</w:t>
      </w:r>
      <w:r w:rsidRPr="006C0A1A">
        <w:rPr>
          <w:spacing w:val="-1"/>
          <w:sz w:val="24"/>
          <w:szCs w:val="24"/>
        </w:rPr>
        <w:t xml:space="preserve"> </w:t>
      </w:r>
      <w:r w:rsidRPr="006C0A1A">
        <w:rPr>
          <w:sz w:val="24"/>
          <w:szCs w:val="24"/>
        </w:rPr>
        <w:t>различимых</w:t>
      </w:r>
      <w:r w:rsidRPr="006C0A1A">
        <w:rPr>
          <w:spacing w:val="-2"/>
          <w:sz w:val="24"/>
          <w:szCs w:val="24"/>
        </w:rPr>
        <w:t xml:space="preserve"> </w:t>
      </w:r>
      <w:r w:rsidRPr="006C0A1A">
        <w:rPr>
          <w:sz w:val="24"/>
          <w:szCs w:val="24"/>
        </w:rPr>
        <w:t>оттенков</w:t>
      </w:r>
      <w:r w:rsidRPr="006C0A1A">
        <w:rPr>
          <w:spacing w:val="-2"/>
          <w:sz w:val="24"/>
          <w:szCs w:val="24"/>
        </w:rPr>
        <w:t xml:space="preserve"> </w:t>
      </w:r>
      <w:r w:rsidRPr="006C0A1A">
        <w:rPr>
          <w:sz w:val="24"/>
          <w:szCs w:val="24"/>
        </w:rPr>
        <w:t>цветов.</w:t>
      </w:r>
    </w:p>
    <w:p w:rsidR="002D0399" w:rsidRPr="006C0A1A" w:rsidRDefault="002D0399" w:rsidP="002D0399">
      <w:pPr>
        <w:spacing w:before="42" w:line="276" w:lineRule="auto"/>
        <w:ind w:right="230"/>
        <w:jc w:val="both"/>
        <w:rPr>
          <w:sz w:val="24"/>
          <w:szCs w:val="24"/>
        </w:rPr>
      </w:pPr>
      <w:r w:rsidRPr="006C0A1A">
        <w:rPr>
          <w:sz w:val="24"/>
          <w:szCs w:val="24"/>
        </w:rPr>
        <w:t>Работа кистью и красками, получение новых цветов и оттенков путем смешения на</w:t>
      </w:r>
      <w:r w:rsidRPr="006C0A1A">
        <w:rPr>
          <w:spacing w:val="1"/>
          <w:sz w:val="24"/>
          <w:szCs w:val="24"/>
        </w:rPr>
        <w:t xml:space="preserve"> </w:t>
      </w:r>
      <w:r w:rsidRPr="006C0A1A">
        <w:rPr>
          <w:sz w:val="24"/>
          <w:szCs w:val="24"/>
        </w:rPr>
        <w:t>палитре основных цветов, отражение светлости цвета (светло зеленый, темно зеленый и</w:t>
      </w:r>
      <w:r w:rsidRPr="006C0A1A">
        <w:rPr>
          <w:spacing w:val="1"/>
          <w:sz w:val="24"/>
          <w:szCs w:val="24"/>
        </w:rPr>
        <w:t xml:space="preserve"> </w:t>
      </w:r>
      <w:r w:rsidRPr="006C0A1A">
        <w:rPr>
          <w:sz w:val="24"/>
          <w:szCs w:val="24"/>
        </w:rPr>
        <w:t>т.д.).</w:t>
      </w:r>
    </w:p>
    <w:p w:rsidR="002D0399" w:rsidRPr="006C0A1A" w:rsidRDefault="002D0399" w:rsidP="002D0399">
      <w:pPr>
        <w:spacing w:line="276" w:lineRule="auto"/>
        <w:ind w:right="229"/>
        <w:jc w:val="both"/>
        <w:rPr>
          <w:sz w:val="24"/>
          <w:szCs w:val="24"/>
        </w:rPr>
      </w:pPr>
      <w:r w:rsidRPr="006C0A1A">
        <w:rPr>
          <w:sz w:val="24"/>
          <w:szCs w:val="24"/>
        </w:rPr>
        <w:t>Эмоциональное</w:t>
      </w:r>
      <w:r w:rsidRPr="006C0A1A">
        <w:rPr>
          <w:spacing w:val="1"/>
          <w:sz w:val="24"/>
          <w:szCs w:val="24"/>
        </w:rPr>
        <w:t xml:space="preserve"> </w:t>
      </w:r>
      <w:r w:rsidRPr="006C0A1A">
        <w:rPr>
          <w:sz w:val="24"/>
          <w:szCs w:val="24"/>
        </w:rPr>
        <w:t>восприятие</w:t>
      </w:r>
      <w:r w:rsidRPr="006C0A1A">
        <w:rPr>
          <w:spacing w:val="1"/>
          <w:sz w:val="24"/>
          <w:szCs w:val="24"/>
        </w:rPr>
        <w:t xml:space="preserve"> </w:t>
      </w:r>
      <w:r w:rsidRPr="006C0A1A">
        <w:rPr>
          <w:sz w:val="24"/>
          <w:szCs w:val="24"/>
        </w:rPr>
        <w:t>цвета.</w:t>
      </w:r>
      <w:r w:rsidRPr="006C0A1A">
        <w:rPr>
          <w:spacing w:val="1"/>
          <w:sz w:val="24"/>
          <w:szCs w:val="24"/>
        </w:rPr>
        <w:t xml:space="preserve"> </w:t>
      </w:r>
      <w:r w:rsidRPr="006C0A1A">
        <w:rPr>
          <w:sz w:val="24"/>
          <w:szCs w:val="24"/>
        </w:rPr>
        <w:t>Передача</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помощью</w:t>
      </w:r>
      <w:r w:rsidRPr="006C0A1A">
        <w:rPr>
          <w:spacing w:val="1"/>
          <w:sz w:val="24"/>
          <w:szCs w:val="24"/>
        </w:rPr>
        <w:t xml:space="preserve"> </w:t>
      </w:r>
      <w:r w:rsidRPr="006C0A1A">
        <w:rPr>
          <w:sz w:val="24"/>
          <w:szCs w:val="24"/>
        </w:rPr>
        <w:t>цвета</w:t>
      </w:r>
      <w:r w:rsidRPr="006C0A1A">
        <w:rPr>
          <w:spacing w:val="61"/>
          <w:sz w:val="24"/>
          <w:szCs w:val="24"/>
        </w:rPr>
        <w:t xml:space="preserve"> </w:t>
      </w:r>
      <w:r w:rsidRPr="006C0A1A">
        <w:rPr>
          <w:sz w:val="24"/>
          <w:szCs w:val="24"/>
        </w:rPr>
        <w:t>характера</w:t>
      </w:r>
      <w:r w:rsidRPr="006C0A1A">
        <w:rPr>
          <w:spacing w:val="1"/>
          <w:sz w:val="24"/>
          <w:szCs w:val="24"/>
        </w:rPr>
        <w:t xml:space="preserve"> </w:t>
      </w:r>
      <w:r w:rsidRPr="006C0A1A">
        <w:rPr>
          <w:sz w:val="24"/>
          <w:szCs w:val="24"/>
        </w:rPr>
        <w:t>персонажа,</w:t>
      </w:r>
      <w:r w:rsidRPr="006C0A1A">
        <w:rPr>
          <w:spacing w:val="11"/>
          <w:sz w:val="24"/>
          <w:szCs w:val="24"/>
        </w:rPr>
        <w:t xml:space="preserve"> </w:t>
      </w:r>
      <w:r w:rsidRPr="006C0A1A">
        <w:rPr>
          <w:sz w:val="24"/>
          <w:szCs w:val="24"/>
        </w:rPr>
        <w:t>его</w:t>
      </w:r>
      <w:r w:rsidRPr="006C0A1A">
        <w:rPr>
          <w:spacing w:val="12"/>
          <w:sz w:val="24"/>
          <w:szCs w:val="24"/>
        </w:rPr>
        <w:t xml:space="preserve"> </w:t>
      </w:r>
      <w:r w:rsidRPr="006C0A1A">
        <w:rPr>
          <w:sz w:val="24"/>
          <w:szCs w:val="24"/>
        </w:rPr>
        <w:t>эмоционального</w:t>
      </w:r>
      <w:r w:rsidRPr="006C0A1A">
        <w:rPr>
          <w:spacing w:val="11"/>
          <w:sz w:val="24"/>
          <w:szCs w:val="24"/>
        </w:rPr>
        <w:t xml:space="preserve"> </w:t>
      </w:r>
      <w:r w:rsidRPr="006C0A1A">
        <w:rPr>
          <w:sz w:val="24"/>
          <w:szCs w:val="24"/>
        </w:rPr>
        <w:t>состояния</w:t>
      </w:r>
      <w:r w:rsidRPr="006C0A1A">
        <w:rPr>
          <w:spacing w:val="12"/>
          <w:sz w:val="24"/>
          <w:szCs w:val="24"/>
        </w:rPr>
        <w:t xml:space="preserve"> </w:t>
      </w:r>
      <w:r w:rsidRPr="006C0A1A">
        <w:rPr>
          <w:sz w:val="24"/>
          <w:szCs w:val="24"/>
        </w:rPr>
        <w:t>(радость,</w:t>
      </w:r>
      <w:r w:rsidRPr="006C0A1A">
        <w:rPr>
          <w:spacing w:val="12"/>
          <w:sz w:val="24"/>
          <w:szCs w:val="24"/>
        </w:rPr>
        <w:t xml:space="preserve"> </w:t>
      </w:r>
      <w:r w:rsidRPr="006C0A1A">
        <w:rPr>
          <w:sz w:val="24"/>
          <w:szCs w:val="24"/>
        </w:rPr>
        <w:t>грусть).</w:t>
      </w:r>
      <w:r w:rsidRPr="006C0A1A">
        <w:rPr>
          <w:spacing w:val="11"/>
          <w:sz w:val="24"/>
          <w:szCs w:val="24"/>
        </w:rPr>
        <w:t xml:space="preserve"> </w:t>
      </w:r>
      <w:r w:rsidRPr="006C0A1A">
        <w:rPr>
          <w:sz w:val="24"/>
          <w:szCs w:val="24"/>
        </w:rPr>
        <w:t>Роль</w:t>
      </w:r>
      <w:r w:rsidRPr="006C0A1A">
        <w:rPr>
          <w:spacing w:val="11"/>
          <w:sz w:val="24"/>
          <w:szCs w:val="24"/>
        </w:rPr>
        <w:t xml:space="preserve"> </w:t>
      </w:r>
      <w:r w:rsidRPr="006C0A1A">
        <w:rPr>
          <w:sz w:val="24"/>
          <w:szCs w:val="24"/>
        </w:rPr>
        <w:t>белых</w:t>
      </w:r>
      <w:r w:rsidRPr="006C0A1A">
        <w:rPr>
          <w:spacing w:val="12"/>
          <w:sz w:val="24"/>
          <w:szCs w:val="24"/>
        </w:rPr>
        <w:t xml:space="preserve"> </w:t>
      </w:r>
      <w:r w:rsidRPr="006C0A1A">
        <w:rPr>
          <w:sz w:val="24"/>
          <w:szCs w:val="24"/>
        </w:rPr>
        <w:t>и</w:t>
      </w:r>
      <w:r w:rsidRPr="006C0A1A">
        <w:rPr>
          <w:spacing w:val="11"/>
          <w:sz w:val="24"/>
          <w:szCs w:val="24"/>
        </w:rPr>
        <w:t xml:space="preserve"> </w:t>
      </w:r>
      <w:r w:rsidRPr="006C0A1A">
        <w:rPr>
          <w:sz w:val="24"/>
          <w:szCs w:val="24"/>
        </w:rPr>
        <w:t>черных</w:t>
      </w:r>
      <w:r w:rsidRPr="006C0A1A">
        <w:rPr>
          <w:spacing w:val="11"/>
          <w:sz w:val="24"/>
          <w:szCs w:val="24"/>
        </w:rPr>
        <w:t xml:space="preserve"> </w:t>
      </w:r>
      <w:r w:rsidRPr="006C0A1A">
        <w:rPr>
          <w:sz w:val="24"/>
          <w:szCs w:val="24"/>
        </w:rPr>
        <w:t>красок</w:t>
      </w:r>
      <w:r w:rsidRPr="006C0A1A">
        <w:rPr>
          <w:spacing w:val="-58"/>
          <w:sz w:val="24"/>
          <w:szCs w:val="24"/>
        </w:rPr>
        <w:t xml:space="preserve"> </w:t>
      </w:r>
      <w:r w:rsidRPr="006C0A1A">
        <w:rPr>
          <w:sz w:val="24"/>
          <w:szCs w:val="24"/>
        </w:rPr>
        <w:t>в эмоциональном звучании и выразительность образа. Подбор цветовых сочетаний при</w:t>
      </w:r>
      <w:r w:rsidRPr="006C0A1A">
        <w:rPr>
          <w:spacing w:val="1"/>
          <w:sz w:val="24"/>
          <w:szCs w:val="24"/>
        </w:rPr>
        <w:t xml:space="preserve"> </w:t>
      </w:r>
      <w:r w:rsidRPr="006C0A1A">
        <w:rPr>
          <w:sz w:val="24"/>
          <w:szCs w:val="24"/>
        </w:rPr>
        <w:t>создании</w:t>
      </w:r>
      <w:r w:rsidRPr="006C0A1A">
        <w:rPr>
          <w:spacing w:val="-2"/>
          <w:sz w:val="24"/>
          <w:szCs w:val="24"/>
        </w:rPr>
        <w:t xml:space="preserve"> </w:t>
      </w:r>
      <w:r w:rsidRPr="006C0A1A">
        <w:rPr>
          <w:sz w:val="24"/>
          <w:szCs w:val="24"/>
        </w:rPr>
        <w:t>сказочных</w:t>
      </w:r>
      <w:r w:rsidRPr="006C0A1A">
        <w:rPr>
          <w:spacing w:val="-1"/>
          <w:sz w:val="24"/>
          <w:szCs w:val="24"/>
        </w:rPr>
        <w:t xml:space="preserve"> </w:t>
      </w:r>
      <w:r w:rsidRPr="006C0A1A">
        <w:rPr>
          <w:sz w:val="24"/>
          <w:szCs w:val="24"/>
        </w:rPr>
        <w:t>образов: добрые, злые образы.</w:t>
      </w:r>
    </w:p>
    <w:p w:rsidR="002D0399" w:rsidRPr="006C0A1A" w:rsidRDefault="002D0399" w:rsidP="002D0399">
      <w:pPr>
        <w:rPr>
          <w:sz w:val="24"/>
          <w:szCs w:val="24"/>
        </w:rPr>
      </w:pPr>
      <w:r w:rsidRPr="006C0A1A">
        <w:rPr>
          <w:sz w:val="24"/>
          <w:szCs w:val="24"/>
          <w:u w:val="single"/>
        </w:rPr>
        <w:t>Обучение</w:t>
      </w:r>
      <w:r w:rsidRPr="006C0A1A">
        <w:rPr>
          <w:spacing w:val="-5"/>
          <w:sz w:val="24"/>
          <w:szCs w:val="24"/>
          <w:u w:val="single"/>
        </w:rPr>
        <w:t xml:space="preserve"> </w:t>
      </w:r>
      <w:r w:rsidRPr="006C0A1A">
        <w:rPr>
          <w:sz w:val="24"/>
          <w:szCs w:val="24"/>
          <w:u w:val="single"/>
        </w:rPr>
        <w:t>восприятию</w:t>
      </w:r>
      <w:r w:rsidRPr="006C0A1A">
        <w:rPr>
          <w:spacing w:val="-6"/>
          <w:sz w:val="24"/>
          <w:szCs w:val="24"/>
          <w:u w:val="single"/>
        </w:rPr>
        <w:t xml:space="preserve"> </w:t>
      </w:r>
      <w:r w:rsidRPr="006C0A1A">
        <w:rPr>
          <w:sz w:val="24"/>
          <w:szCs w:val="24"/>
          <w:u w:val="single"/>
        </w:rPr>
        <w:t>произведений</w:t>
      </w:r>
      <w:r w:rsidRPr="006C0A1A">
        <w:rPr>
          <w:spacing w:val="-5"/>
          <w:sz w:val="24"/>
          <w:szCs w:val="24"/>
          <w:u w:val="single"/>
        </w:rPr>
        <w:t xml:space="preserve"> </w:t>
      </w:r>
      <w:r w:rsidRPr="006C0A1A">
        <w:rPr>
          <w:sz w:val="24"/>
          <w:szCs w:val="24"/>
          <w:u w:val="single"/>
        </w:rPr>
        <w:t>искусства</w:t>
      </w:r>
    </w:p>
    <w:p w:rsidR="002D0399" w:rsidRPr="006C0A1A" w:rsidRDefault="002D0399" w:rsidP="002D0399">
      <w:pPr>
        <w:spacing w:before="43"/>
        <w:rPr>
          <w:i/>
          <w:sz w:val="24"/>
        </w:rPr>
      </w:pPr>
      <w:r w:rsidRPr="006C0A1A">
        <w:rPr>
          <w:i/>
          <w:sz w:val="24"/>
        </w:rPr>
        <w:t>Беседы</w:t>
      </w:r>
      <w:r w:rsidRPr="006C0A1A">
        <w:rPr>
          <w:i/>
          <w:spacing w:val="-5"/>
          <w:sz w:val="24"/>
        </w:rPr>
        <w:t xml:space="preserve"> </w:t>
      </w:r>
      <w:r w:rsidRPr="006C0A1A">
        <w:rPr>
          <w:i/>
          <w:sz w:val="24"/>
        </w:rPr>
        <w:t>об</w:t>
      </w:r>
      <w:r w:rsidRPr="006C0A1A">
        <w:rPr>
          <w:i/>
          <w:spacing w:val="-5"/>
          <w:sz w:val="24"/>
        </w:rPr>
        <w:t xml:space="preserve"> </w:t>
      </w:r>
      <w:r w:rsidRPr="006C0A1A">
        <w:rPr>
          <w:i/>
          <w:sz w:val="24"/>
        </w:rPr>
        <w:t>изобразительном</w:t>
      </w:r>
      <w:r w:rsidRPr="006C0A1A">
        <w:rPr>
          <w:i/>
          <w:spacing w:val="-6"/>
          <w:sz w:val="24"/>
        </w:rPr>
        <w:t xml:space="preserve"> </w:t>
      </w:r>
      <w:r w:rsidRPr="006C0A1A">
        <w:rPr>
          <w:i/>
          <w:sz w:val="24"/>
        </w:rPr>
        <w:t>искусстве:</w:t>
      </w:r>
    </w:p>
    <w:p w:rsidR="002D0399" w:rsidRPr="006C0A1A" w:rsidRDefault="002D0399" w:rsidP="002D0399">
      <w:pPr>
        <w:spacing w:before="40" w:line="276" w:lineRule="auto"/>
        <w:ind w:right="230"/>
        <w:jc w:val="both"/>
        <w:rPr>
          <w:sz w:val="24"/>
          <w:szCs w:val="24"/>
        </w:rPr>
      </w:pPr>
      <w:r w:rsidRPr="006C0A1A">
        <w:rPr>
          <w:sz w:val="24"/>
          <w:szCs w:val="24"/>
        </w:rPr>
        <w:t>Роль изобразительного искусства в повседневной жизни человека, в организации</w:t>
      </w:r>
      <w:r w:rsidRPr="006C0A1A">
        <w:rPr>
          <w:spacing w:val="1"/>
          <w:sz w:val="24"/>
          <w:szCs w:val="24"/>
        </w:rPr>
        <w:t xml:space="preserve"> </w:t>
      </w:r>
      <w:r w:rsidRPr="006C0A1A">
        <w:rPr>
          <w:sz w:val="24"/>
          <w:szCs w:val="24"/>
        </w:rPr>
        <w:t>его</w:t>
      </w:r>
      <w:r w:rsidRPr="006C0A1A">
        <w:rPr>
          <w:spacing w:val="1"/>
          <w:sz w:val="24"/>
          <w:szCs w:val="24"/>
        </w:rPr>
        <w:t xml:space="preserve"> </w:t>
      </w:r>
      <w:r w:rsidRPr="006C0A1A">
        <w:rPr>
          <w:sz w:val="24"/>
          <w:szCs w:val="24"/>
        </w:rPr>
        <w:t>материального</w:t>
      </w:r>
      <w:r w:rsidRPr="006C0A1A">
        <w:rPr>
          <w:spacing w:val="1"/>
          <w:sz w:val="24"/>
          <w:szCs w:val="24"/>
        </w:rPr>
        <w:t xml:space="preserve"> </w:t>
      </w:r>
      <w:r w:rsidRPr="006C0A1A">
        <w:rPr>
          <w:sz w:val="24"/>
          <w:szCs w:val="24"/>
        </w:rPr>
        <w:t>окружения.</w:t>
      </w:r>
      <w:r w:rsidRPr="006C0A1A">
        <w:rPr>
          <w:spacing w:val="1"/>
          <w:sz w:val="24"/>
          <w:szCs w:val="24"/>
        </w:rPr>
        <w:t xml:space="preserve"> </w:t>
      </w:r>
      <w:r w:rsidRPr="006C0A1A">
        <w:rPr>
          <w:sz w:val="24"/>
          <w:szCs w:val="24"/>
        </w:rPr>
        <w:t>Работа</w:t>
      </w:r>
      <w:r w:rsidRPr="006C0A1A">
        <w:rPr>
          <w:spacing w:val="1"/>
          <w:sz w:val="24"/>
          <w:szCs w:val="24"/>
        </w:rPr>
        <w:t xml:space="preserve"> </w:t>
      </w:r>
      <w:r w:rsidRPr="006C0A1A">
        <w:rPr>
          <w:sz w:val="24"/>
          <w:szCs w:val="24"/>
        </w:rPr>
        <w:t>художников,</w:t>
      </w:r>
      <w:r w:rsidRPr="006C0A1A">
        <w:rPr>
          <w:spacing w:val="1"/>
          <w:sz w:val="24"/>
          <w:szCs w:val="24"/>
        </w:rPr>
        <w:t xml:space="preserve"> </w:t>
      </w:r>
      <w:r w:rsidRPr="006C0A1A">
        <w:rPr>
          <w:sz w:val="24"/>
          <w:szCs w:val="24"/>
        </w:rPr>
        <w:t>скульпторов,</w:t>
      </w:r>
      <w:r w:rsidRPr="006C0A1A">
        <w:rPr>
          <w:spacing w:val="1"/>
          <w:sz w:val="24"/>
          <w:szCs w:val="24"/>
        </w:rPr>
        <w:t xml:space="preserve"> </w:t>
      </w:r>
      <w:r w:rsidRPr="006C0A1A">
        <w:rPr>
          <w:sz w:val="24"/>
          <w:szCs w:val="24"/>
        </w:rPr>
        <w:t>мастеров</w:t>
      </w:r>
      <w:r w:rsidRPr="006C0A1A">
        <w:rPr>
          <w:spacing w:val="1"/>
          <w:sz w:val="24"/>
          <w:szCs w:val="24"/>
        </w:rPr>
        <w:t xml:space="preserve"> </w:t>
      </w:r>
      <w:r w:rsidRPr="006C0A1A">
        <w:rPr>
          <w:sz w:val="24"/>
          <w:szCs w:val="24"/>
        </w:rPr>
        <w:t>народных</w:t>
      </w:r>
      <w:r w:rsidRPr="006C0A1A">
        <w:rPr>
          <w:spacing w:val="1"/>
          <w:sz w:val="24"/>
          <w:szCs w:val="24"/>
        </w:rPr>
        <w:t xml:space="preserve"> </w:t>
      </w:r>
      <w:r w:rsidRPr="006C0A1A">
        <w:rPr>
          <w:sz w:val="24"/>
          <w:szCs w:val="24"/>
        </w:rPr>
        <w:t>промыслов,</w:t>
      </w:r>
      <w:r w:rsidRPr="006C0A1A">
        <w:rPr>
          <w:spacing w:val="1"/>
          <w:sz w:val="24"/>
          <w:szCs w:val="24"/>
        </w:rPr>
        <w:t xml:space="preserve"> </w:t>
      </w:r>
      <w:r w:rsidRPr="006C0A1A">
        <w:rPr>
          <w:sz w:val="24"/>
          <w:szCs w:val="24"/>
        </w:rPr>
        <w:t>дизайнеров.</w:t>
      </w:r>
      <w:r w:rsidRPr="006C0A1A">
        <w:rPr>
          <w:spacing w:val="1"/>
          <w:sz w:val="24"/>
          <w:szCs w:val="24"/>
        </w:rPr>
        <w:t xml:space="preserve"> </w:t>
      </w:r>
      <w:r w:rsidRPr="006C0A1A">
        <w:rPr>
          <w:sz w:val="24"/>
          <w:szCs w:val="24"/>
        </w:rPr>
        <w:t>Фотография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произведение</w:t>
      </w:r>
      <w:r w:rsidRPr="006C0A1A">
        <w:rPr>
          <w:spacing w:val="1"/>
          <w:sz w:val="24"/>
          <w:szCs w:val="24"/>
        </w:rPr>
        <w:t xml:space="preserve"> </w:t>
      </w:r>
      <w:r w:rsidRPr="006C0A1A">
        <w:rPr>
          <w:sz w:val="24"/>
          <w:szCs w:val="24"/>
        </w:rPr>
        <w:t>изобразительного</w:t>
      </w:r>
      <w:r w:rsidRPr="006C0A1A">
        <w:rPr>
          <w:spacing w:val="1"/>
          <w:sz w:val="24"/>
          <w:szCs w:val="24"/>
        </w:rPr>
        <w:t xml:space="preserve"> </w:t>
      </w:r>
      <w:r w:rsidRPr="006C0A1A">
        <w:rPr>
          <w:sz w:val="24"/>
          <w:szCs w:val="24"/>
        </w:rPr>
        <w:t>искусства:</w:t>
      </w:r>
      <w:r w:rsidRPr="006C0A1A">
        <w:rPr>
          <w:spacing w:val="1"/>
          <w:sz w:val="24"/>
          <w:szCs w:val="24"/>
        </w:rPr>
        <w:t xml:space="preserve"> </w:t>
      </w:r>
      <w:r w:rsidRPr="006C0A1A">
        <w:rPr>
          <w:sz w:val="24"/>
          <w:szCs w:val="24"/>
        </w:rPr>
        <w:t>сходство</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различие.</w:t>
      </w:r>
    </w:p>
    <w:p w:rsidR="002D0399" w:rsidRPr="006C0A1A" w:rsidRDefault="002D0399" w:rsidP="002D0399">
      <w:pPr>
        <w:jc w:val="both"/>
        <w:rPr>
          <w:sz w:val="24"/>
          <w:szCs w:val="24"/>
        </w:rPr>
      </w:pPr>
      <w:r w:rsidRPr="006C0A1A">
        <w:rPr>
          <w:sz w:val="24"/>
          <w:szCs w:val="24"/>
        </w:rPr>
        <w:t>Виды</w:t>
      </w:r>
      <w:r w:rsidRPr="006C0A1A">
        <w:rPr>
          <w:spacing w:val="-6"/>
          <w:sz w:val="24"/>
          <w:szCs w:val="24"/>
        </w:rPr>
        <w:t xml:space="preserve"> </w:t>
      </w:r>
      <w:r w:rsidRPr="006C0A1A">
        <w:rPr>
          <w:sz w:val="24"/>
          <w:szCs w:val="24"/>
        </w:rPr>
        <w:t>изобразительного</w:t>
      </w:r>
      <w:r w:rsidRPr="006C0A1A">
        <w:rPr>
          <w:spacing w:val="-7"/>
          <w:sz w:val="24"/>
          <w:szCs w:val="24"/>
        </w:rPr>
        <w:t xml:space="preserve"> </w:t>
      </w:r>
      <w:r w:rsidRPr="006C0A1A">
        <w:rPr>
          <w:sz w:val="24"/>
          <w:szCs w:val="24"/>
        </w:rPr>
        <w:t>искусства:</w:t>
      </w:r>
    </w:p>
    <w:p w:rsidR="002D0399" w:rsidRPr="006C0A1A" w:rsidRDefault="002D0399" w:rsidP="00FB33E5">
      <w:pPr>
        <w:numPr>
          <w:ilvl w:val="0"/>
          <w:numId w:val="40"/>
        </w:numPr>
        <w:tabs>
          <w:tab w:val="left" w:pos="1052"/>
        </w:tabs>
        <w:spacing w:before="40" w:line="276" w:lineRule="auto"/>
        <w:ind w:left="1051" w:right="231" w:hanging="284"/>
        <w:jc w:val="both"/>
        <w:rPr>
          <w:sz w:val="24"/>
        </w:rPr>
      </w:pPr>
      <w:r w:rsidRPr="006C0A1A">
        <w:rPr>
          <w:color w:val="000009"/>
          <w:sz w:val="24"/>
        </w:rPr>
        <w:t>Р</w:t>
      </w:r>
      <w:r w:rsidRPr="006C0A1A">
        <w:rPr>
          <w:sz w:val="24"/>
        </w:rPr>
        <w:t>исунок.</w:t>
      </w:r>
      <w:r w:rsidRPr="006C0A1A">
        <w:rPr>
          <w:spacing w:val="1"/>
          <w:sz w:val="24"/>
        </w:rPr>
        <w:t xml:space="preserve"> </w:t>
      </w:r>
      <w:r w:rsidRPr="006C0A1A">
        <w:rPr>
          <w:sz w:val="24"/>
        </w:rPr>
        <w:t>Материалы</w:t>
      </w:r>
      <w:r w:rsidRPr="006C0A1A">
        <w:rPr>
          <w:spacing w:val="1"/>
          <w:sz w:val="24"/>
        </w:rPr>
        <w:t xml:space="preserve"> </w:t>
      </w:r>
      <w:r w:rsidRPr="006C0A1A">
        <w:rPr>
          <w:sz w:val="24"/>
        </w:rPr>
        <w:t>для</w:t>
      </w:r>
      <w:r w:rsidRPr="006C0A1A">
        <w:rPr>
          <w:spacing w:val="1"/>
          <w:sz w:val="24"/>
        </w:rPr>
        <w:t xml:space="preserve"> </w:t>
      </w:r>
      <w:r w:rsidRPr="006C0A1A">
        <w:rPr>
          <w:sz w:val="24"/>
        </w:rPr>
        <w:t>рисунка:</w:t>
      </w:r>
      <w:r w:rsidRPr="006C0A1A">
        <w:rPr>
          <w:spacing w:val="1"/>
          <w:sz w:val="24"/>
        </w:rPr>
        <w:t xml:space="preserve"> </w:t>
      </w:r>
      <w:r w:rsidRPr="006C0A1A">
        <w:rPr>
          <w:sz w:val="24"/>
        </w:rPr>
        <w:t>карандаш,</w:t>
      </w:r>
      <w:r w:rsidRPr="006C0A1A">
        <w:rPr>
          <w:spacing w:val="1"/>
          <w:sz w:val="24"/>
        </w:rPr>
        <w:t xml:space="preserve"> </w:t>
      </w:r>
      <w:r w:rsidRPr="006C0A1A">
        <w:rPr>
          <w:sz w:val="24"/>
        </w:rPr>
        <w:t>ручка,</w:t>
      </w:r>
      <w:r w:rsidRPr="006C0A1A">
        <w:rPr>
          <w:spacing w:val="1"/>
          <w:sz w:val="24"/>
        </w:rPr>
        <w:t xml:space="preserve"> </w:t>
      </w:r>
      <w:r w:rsidRPr="006C0A1A">
        <w:rPr>
          <w:sz w:val="24"/>
        </w:rPr>
        <w:t>фломастер,</w:t>
      </w:r>
      <w:r w:rsidRPr="006C0A1A">
        <w:rPr>
          <w:spacing w:val="1"/>
          <w:sz w:val="24"/>
        </w:rPr>
        <w:t xml:space="preserve"> </w:t>
      </w:r>
      <w:r w:rsidRPr="006C0A1A">
        <w:rPr>
          <w:sz w:val="24"/>
        </w:rPr>
        <w:t>уголь,</w:t>
      </w:r>
      <w:r w:rsidRPr="006C0A1A">
        <w:rPr>
          <w:spacing w:val="1"/>
          <w:sz w:val="24"/>
        </w:rPr>
        <w:t xml:space="preserve"> </w:t>
      </w:r>
      <w:r w:rsidRPr="006C0A1A">
        <w:rPr>
          <w:sz w:val="24"/>
        </w:rPr>
        <w:t>пастель,</w:t>
      </w:r>
      <w:r w:rsidRPr="006C0A1A">
        <w:rPr>
          <w:spacing w:val="-57"/>
          <w:sz w:val="24"/>
        </w:rPr>
        <w:t xml:space="preserve"> </w:t>
      </w:r>
      <w:r w:rsidRPr="006C0A1A">
        <w:rPr>
          <w:sz w:val="24"/>
        </w:rPr>
        <w:t>мелки.</w:t>
      </w:r>
      <w:r w:rsidRPr="006C0A1A">
        <w:rPr>
          <w:spacing w:val="1"/>
          <w:sz w:val="24"/>
        </w:rPr>
        <w:t xml:space="preserve"> </w:t>
      </w:r>
      <w:r w:rsidRPr="006C0A1A">
        <w:rPr>
          <w:sz w:val="24"/>
        </w:rPr>
        <w:t>Приемы</w:t>
      </w:r>
      <w:r w:rsidRPr="006C0A1A">
        <w:rPr>
          <w:spacing w:val="1"/>
          <w:sz w:val="24"/>
        </w:rPr>
        <w:t xml:space="preserve"> </w:t>
      </w:r>
      <w:r w:rsidRPr="006C0A1A">
        <w:rPr>
          <w:sz w:val="24"/>
        </w:rPr>
        <w:t>работы</w:t>
      </w:r>
      <w:r w:rsidRPr="006C0A1A">
        <w:rPr>
          <w:spacing w:val="1"/>
          <w:sz w:val="24"/>
        </w:rPr>
        <w:t xml:space="preserve"> </w:t>
      </w:r>
      <w:r w:rsidRPr="006C0A1A">
        <w:rPr>
          <w:sz w:val="24"/>
        </w:rPr>
        <w:t>с</w:t>
      </w:r>
      <w:r w:rsidRPr="006C0A1A">
        <w:rPr>
          <w:spacing w:val="1"/>
          <w:sz w:val="24"/>
        </w:rPr>
        <w:t xml:space="preserve"> </w:t>
      </w:r>
      <w:r w:rsidRPr="006C0A1A">
        <w:rPr>
          <w:sz w:val="24"/>
        </w:rPr>
        <w:t>различными</w:t>
      </w:r>
      <w:r w:rsidRPr="006C0A1A">
        <w:rPr>
          <w:spacing w:val="1"/>
          <w:sz w:val="24"/>
        </w:rPr>
        <w:t xml:space="preserve"> </w:t>
      </w:r>
      <w:r w:rsidRPr="006C0A1A">
        <w:rPr>
          <w:sz w:val="24"/>
        </w:rPr>
        <w:t>графическими</w:t>
      </w:r>
      <w:r w:rsidRPr="006C0A1A">
        <w:rPr>
          <w:spacing w:val="1"/>
          <w:sz w:val="24"/>
        </w:rPr>
        <w:t xml:space="preserve"> </w:t>
      </w:r>
      <w:r w:rsidRPr="006C0A1A">
        <w:rPr>
          <w:sz w:val="24"/>
        </w:rPr>
        <w:t>материалами.</w:t>
      </w:r>
      <w:r w:rsidRPr="006C0A1A">
        <w:rPr>
          <w:spacing w:val="1"/>
          <w:sz w:val="24"/>
        </w:rPr>
        <w:t xml:space="preserve"> </w:t>
      </w:r>
      <w:r w:rsidRPr="006C0A1A">
        <w:rPr>
          <w:sz w:val="24"/>
        </w:rPr>
        <w:t>Красота</w:t>
      </w:r>
      <w:r w:rsidRPr="006C0A1A">
        <w:rPr>
          <w:spacing w:val="1"/>
          <w:sz w:val="24"/>
        </w:rPr>
        <w:t xml:space="preserve"> </w:t>
      </w:r>
      <w:r w:rsidRPr="006C0A1A">
        <w:rPr>
          <w:sz w:val="24"/>
        </w:rPr>
        <w:t>и</w:t>
      </w:r>
      <w:r w:rsidRPr="006C0A1A">
        <w:rPr>
          <w:spacing w:val="1"/>
          <w:sz w:val="24"/>
        </w:rPr>
        <w:t xml:space="preserve"> </w:t>
      </w:r>
      <w:r w:rsidRPr="006C0A1A">
        <w:rPr>
          <w:sz w:val="24"/>
        </w:rPr>
        <w:t>разнообразие</w:t>
      </w:r>
      <w:r w:rsidRPr="006C0A1A">
        <w:rPr>
          <w:spacing w:val="1"/>
          <w:sz w:val="24"/>
        </w:rPr>
        <w:t xml:space="preserve"> </w:t>
      </w:r>
      <w:r w:rsidRPr="006C0A1A">
        <w:rPr>
          <w:sz w:val="24"/>
        </w:rPr>
        <w:t>природы,</w:t>
      </w:r>
      <w:r w:rsidRPr="006C0A1A">
        <w:rPr>
          <w:spacing w:val="1"/>
          <w:sz w:val="24"/>
        </w:rPr>
        <w:t xml:space="preserve"> </w:t>
      </w:r>
      <w:r w:rsidRPr="006C0A1A">
        <w:rPr>
          <w:sz w:val="24"/>
        </w:rPr>
        <w:t>человека,</w:t>
      </w:r>
      <w:r w:rsidRPr="006C0A1A">
        <w:rPr>
          <w:spacing w:val="1"/>
          <w:sz w:val="24"/>
        </w:rPr>
        <w:t xml:space="preserve"> </w:t>
      </w:r>
      <w:r w:rsidRPr="006C0A1A">
        <w:rPr>
          <w:sz w:val="24"/>
        </w:rPr>
        <w:t>зданий,</w:t>
      </w:r>
      <w:r w:rsidRPr="006C0A1A">
        <w:rPr>
          <w:spacing w:val="1"/>
          <w:sz w:val="24"/>
        </w:rPr>
        <w:t xml:space="preserve"> </w:t>
      </w:r>
      <w:r w:rsidRPr="006C0A1A">
        <w:rPr>
          <w:sz w:val="24"/>
        </w:rPr>
        <w:t>предметов,</w:t>
      </w:r>
      <w:r w:rsidRPr="006C0A1A">
        <w:rPr>
          <w:spacing w:val="1"/>
          <w:sz w:val="24"/>
        </w:rPr>
        <w:t xml:space="preserve"> </w:t>
      </w:r>
      <w:r w:rsidRPr="006C0A1A">
        <w:rPr>
          <w:sz w:val="24"/>
        </w:rPr>
        <w:t>выраженные</w:t>
      </w:r>
      <w:r w:rsidRPr="006C0A1A">
        <w:rPr>
          <w:spacing w:val="1"/>
          <w:sz w:val="24"/>
        </w:rPr>
        <w:t xml:space="preserve"> </w:t>
      </w:r>
      <w:r w:rsidRPr="006C0A1A">
        <w:rPr>
          <w:sz w:val="24"/>
        </w:rPr>
        <w:t>средствами</w:t>
      </w:r>
      <w:r w:rsidRPr="006C0A1A">
        <w:rPr>
          <w:spacing w:val="1"/>
          <w:sz w:val="24"/>
        </w:rPr>
        <w:t xml:space="preserve"> </w:t>
      </w:r>
      <w:r w:rsidRPr="006C0A1A">
        <w:rPr>
          <w:sz w:val="24"/>
        </w:rPr>
        <w:t>рисунка.</w:t>
      </w:r>
      <w:r w:rsidRPr="006C0A1A">
        <w:rPr>
          <w:spacing w:val="-3"/>
          <w:sz w:val="24"/>
        </w:rPr>
        <w:t xml:space="preserve"> </w:t>
      </w:r>
      <w:r w:rsidRPr="006C0A1A">
        <w:rPr>
          <w:sz w:val="24"/>
        </w:rPr>
        <w:t>Изображение</w:t>
      </w:r>
      <w:r w:rsidRPr="006C0A1A">
        <w:rPr>
          <w:spacing w:val="-1"/>
          <w:sz w:val="24"/>
        </w:rPr>
        <w:t xml:space="preserve"> </w:t>
      </w:r>
      <w:r w:rsidRPr="006C0A1A">
        <w:rPr>
          <w:sz w:val="24"/>
        </w:rPr>
        <w:t>деревьев,</w:t>
      </w:r>
      <w:r w:rsidRPr="006C0A1A">
        <w:rPr>
          <w:spacing w:val="-1"/>
          <w:sz w:val="24"/>
        </w:rPr>
        <w:t xml:space="preserve"> </w:t>
      </w:r>
      <w:r w:rsidRPr="006C0A1A">
        <w:rPr>
          <w:sz w:val="24"/>
        </w:rPr>
        <w:t>птиц,</w:t>
      </w:r>
      <w:r w:rsidRPr="006C0A1A">
        <w:rPr>
          <w:spacing w:val="-2"/>
          <w:sz w:val="24"/>
        </w:rPr>
        <w:t xml:space="preserve"> </w:t>
      </w:r>
      <w:r w:rsidRPr="006C0A1A">
        <w:rPr>
          <w:sz w:val="24"/>
        </w:rPr>
        <w:t>животных:</w:t>
      </w:r>
      <w:r w:rsidRPr="006C0A1A">
        <w:rPr>
          <w:spacing w:val="-2"/>
          <w:sz w:val="24"/>
        </w:rPr>
        <w:t xml:space="preserve"> </w:t>
      </w:r>
      <w:r w:rsidRPr="006C0A1A">
        <w:rPr>
          <w:sz w:val="24"/>
        </w:rPr>
        <w:t>общие</w:t>
      </w:r>
      <w:r w:rsidRPr="006C0A1A">
        <w:rPr>
          <w:spacing w:val="-1"/>
          <w:sz w:val="24"/>
        </w:rPr>
        <w:t xml:space="preserve"> </w:t>
      </w:r>
      <w:r w:rsidRPr="006C0A1A">
        <w:rPr>
          <w:sz w:val="24"/>
        </w:rPr>
        <w:t>и</w:t>
      </w:r>
      <w:r w:rsidRPr="006C0A1A">
        <w:rPr>
          <w:spacing w:val="-3"/>
          <w:sz w:val="24"/>
        </w:rPr>
        <w:t xml:space="preserve"> </w:t>
      </w:r>
      <w:r w:rsidRPr="006C0A1A">
        <w:rPr>
          <w:sz w:val="24"/>
        </w:rPr>
        <w:t>характерные</w:t>
      </w:r>
      <w:r w:rsidRPr="006C0A1A">
        <w:rPr>
          <w:spacing w:val="-1"/>
          <w:sz w:val="24"/>
        </w:rPr>
        <w:t xml:space="preserve"> </w:t>
      </w:r>
      <w:r w:rsidRPr="006C0A1A">
        <w:rPr>
          <w:sz w:val="24"/>
        </w:rPr>
        <w:t>черты.</w:t>
      </w:r>
    </w:p>
    <w:p w:rsidR="002D0399" w:rsidRPr="006C0A1A" w:rsidRDefault="002D0399" w:rsidP="00FB33E5">
      <w:pPr>
        <w:numPr>
          <w:ilvl w:val="0"/>
          <w:numId w:val="40"/>
        </w:numPr>
        <w:tabs>
          <w:tab w:val="left" w:pos="1052"/>
        </w:tabs>
        <w:spacing w:line="273" w:lineRule="auto"/>
        <w:ind w:left="1051" w:right="229" w:hanging="284"/>
        <w:jc w:val="both"/>
        <w:rPr>
          <w:sz w:val="24"/>
        </w:rPr>
      </w:pPr>
      <w:r w:rsidRPr="006C0A1A">
        <w:rPr>
          <w:sz w:val="24"/>
        </w:rPr>
        <w:t>Живопись. Живописные материалы. Красота и разнообразие природы, человека,</w:t>
      </w:r>
      <w:r w:rsidRPr="006C0A1A">
        <w:rPr>
          <w:spacing w:val="1"/>
          <w:sz w:val="24"/>
        </w:rPr>
        <w:t xml:space="preserve"> </w:t>
      </w:r>
      <w:r w:rsidRPr="006C0A1A">
        <w:rPr>
          <w:sz w:val="24"/>
        </w:rPr>
        <w:t>зданий,</w:t>
      </w:r>
      <w:r w:rsidRPr="006C0A1A">
        <w:rPr>
          <w:spacing w:val="1"/>
          <w:sz w:val="24"/>
        </w:rPr>
        <w:t xml:space="preserve"> </w:t>
      </w:r>
      <w:r w:rsidRPr="006C0A1A">
        <w:rPr>
          <w:sz w:val="24"/>
        </w:rPr>
        <w:t>предметов,</w:t>
      </w:r>
      <w:r w:rsidRPr="006C0A1A">
        <w:rPr>
          <w:spacing w:val="1"/>
          <w:sz w:val="24"/>
        </w:rPr>
        <w:t xml:space="preserve"> </w:t>
      </w:r>
      <w:r w:rsidRPr="006C0A1A">
        <w:rPr>
          <w:sz w:val="24"/>
        </w:rPr>
        <w:t>выраженные</w:t>
      </w:r>
      <w:r w:rsidRPr="006C0A1A">
        <w:rPr>
          <w:spacing w:val="1"/>
          <w:sz w:val="24"/>
        </w:rPr>
        <w:t xml:space="preserve"> </w:t>
      </w:r>
      <w:r w:rsidRPr="006C0A1A">
        <w:rPr>
          <w:sz w:val="24"/>
        </w:rPr>
        <w:t>средствами</w:t>
      </w:r>
      <w:r w:rsidRPr="006C0A1A">
        <w:rPr>
          <w:spacing w:val="1"/>
          <w:sz w:val="24"/>
        </w:rPr>
        <w:t xml:space="preserve"> </w:t>
      </w:r>
      <w:r w:rsidRPr="006C0A1A">
        <w:rPr>
          <w:sz w:val="24"/>
        </w:rPr>
        <w:t>живописи,</w:t>
      </w:r>
      <w:r w:rsidRPr="006C0A1A">
        <w:rPr>
          <w:spacing w:val="1"/>
          <w:sz w:val="24"/>
        </w:rPr>
        <w:t xml:space="preserve"> </w:t>
      </w:r>
      <w:r w:rsidRPr="006C0A1A">
        <w:rPr>
          <w:sz w:val="24"/>
        </w:rPr>
        <w:t>Цвет</w:t>
      </w:r>
      <w:r w:rsidRPr="006C0A1A">
        <w:rPr>
          <w:spacing w:val="1"/>
          <w:sz w:val="24"/>
        </w:rPr>
        <w:t xml:space="preserve"> </w:t>
      </w:r>
      <w:r w:rsidRPr="006C0A1A">
        <w:rPr>
          <w:sz w:val="24"/>
        </w:rPr>
        <w:t>–</w:t>
      </w:r>
      <w:r w:rsidRPr="006C0A1A">
        <w:rPr>
          <w:spacing w:val="1"/>
          <w:sz w:val="24"/>
        </w:rPr>
        <w:t xml:space="preserve"> </w:t>
      </w:r>
      <w:r w:rsidRPr="006C0A1A">
        <w:rPr>
          <w:sz w:val="24"/>
        </w:rPr>
        <w:t>основа</w:t>
      </w:r>
      <w:r w:rsidRPr="006C0A1A">
        <w:rPr>
          <w:spacing w:val="1"/>
          <w:sz w:val="24"/>
        </w:rPr>
        <w:t xml:space="preserve"> </w:t>
      </w:r>
      <w:r w:rsidRPr="006C0A1A">
        <w:rPr>
          <w:sz w:val="24"/>
        </w:rPr>
        <w:t>языка</w:t>
      </w:r>
      <w:r w:rsidRPr="006C0A1A">
        <w:rPr>
          <w:spacing w:val="1"/>
          <w:sz w:val="24"/>
        </w:rPr>
        <w:t xml:space="preserve"> </w:t>
      </w:r>
      <w:r w:rsidRPr="006C0A1A">
        <w:rPr>
          <w:sz w:val="24"/>
        </w:rPr>
        <w:t>живописи.</w:t>
      </w:r>
      <w:r w:rsidRPr="006C0A1A">
        <w:rPr>
          <w:spacing w:val="-1"/>
          <w:sz w:val="24"/>
        </w:rPr>
        <w:t xml:space="preserve"> </w:t>
      </w:r>
      <w:r w:rsidRPr="006C0A1A">
        <w:rPr>
          <w:sz w:val="24"/>
        </w:rPr>
        <w:t>Образы</w:t>
      </w:r>
      <w:r w:rsidRPr="006C0A1A">
        <w:rPr>
          <w:spacing w:val="-1"/>
          <w:sz w:val="24"/>
        </w:rPr>
        <w:t xml:space="preserve"> </w:t>
      </w:r>
      <w:r w:rsidRPr="006C0A1A">
        <w:rPr>
          <w:sz w:val="24"/>
        </w:rPr>
        <w:t>природы</w:t>
      </w:r>
      <w:r w:rsidRPr="006C0A1A">
        <w:rPr>
          <w:spacing w:val="-1"/>
          <w:sz w:val="24"/>
        </w:rPr>
        <w:t xml:space="preserve"> </w:t>
      </w:r>
      <w:r w:rsidRPr="006C0A1A">
        <w:rPr>
          <w:sz w:val="24"/>
        </w:rPr>
        <w:t>и</w:t>
      </w:r>
      <w:r w:rsidRPr="006C0A1A">
        <w:rPr>
          <w:spacing w:val="-1"/>
          <w:sz w:val="24"/>
        </w:rPr>
        <w:t xml:space="preserve"> </w:t>
      </w:r>
      <w:r w:rsidRPr="006C0A1A">
        <w:rPr>
          <w:sz w:val="24"/>
        </w:rPr>
        <w:t>человека</w:t>
      </w:r>
      <w:r w:rsidRPr="006C0A1A">
        <w:rPr>
          <w:spacing w:val="-1"/>
          <w:sz w:val="24"/>
        </w:rPr>
        <w:t xml:space="preserve"> </w:t>
      </w:r>
      <w:r w:rsidRPr="006C0A1A">
        <w:rPr>
          <w:sz w:val="24"/>
        </w:rPr>
        <w:t>в</w:t>
      </w:r>
      <w:r w:rsidRPr="006C0A1A">
        <w:rPr>
          <w:spacing w:val="-1"/>
          <w:sz w:val="24"/>
        </w:rPr>
        <w:t xml:space="preserve"> </w:t>
      </w:r>
      <w:r w:rsidRPr="006C0A1A">
        <w:rPr>
          <w:sz w:val="24"/>
        </w:rPr>
        <w:t>живописи.</w:t>
      </w:r>
    </w:p>
    <w:p w:rsidR="002D0399" w:rsidRPr="006C0A1A" w:rsidRDefault="002D0399" w:rsidP="00FB33E5">
      <w:pPr>
        <w:numPr>
          <w:ilvl w:val="0"/>
          <w:numId w:val="40"/>
        </w:numPr>
        <w:tabs>
          <w:tab w:val="left" w:pos="1052"/>
        </w:tabs>
        <w:spacing w:before="2" w:line="276" w:lineRule="auto"/>
        <w:ind w:left="1051" w:right="231" w:hanging="284"/>
        <w:jc w:val="both"/>
        <w:rPr>
          <w:sz w:val="24"/>
        </w:rPr>
      </w:pPr>
      <w:r w:rsidRPr="006C0A1A">
        <w:rPr>
          <w:sz w:val="24"/>
        </w:rPr>
        <w:t>Скульптура. Материалы скульптуры и их роль в создании выразительного образа.</w:t>
      </w:r>
      <w:r w:rsidRPr="006C0A1A">
        <w:rPr>
          <w:spacing w:val="1"/>
          <w:sz w:val="24"/>
        </w:rPr>
        <w:t xml:space="preserve"> </w:t>
      </w:r>
      <w:r w:rsidRPr="006C0A1A">
        <w:rPr>
          <w:sz w:val="24"/>
        </w:rPr>
        <w:t>Объем</w:t>
      </w:r>
      <w:r w:rsidRPr="006C0A1A">
        <w:rPr>
          <w:spacing w:val="1"/>
          <w:sz w:val="24"/>
        </w:rPr>
        <w:t xml:space="preserve"> </w:t>
      </w:r>
      <w:r w:rsidRPr="006C0A1A">
        <w:rPr>
          <w:sz w:val="24"/>
        </w:rPr>
        <w:t>–</w:t>
      </w:r>
      <w:r w:rsidRPr="006C0A1A">
        <w:rPr>
          <w:spacing w:val="1"/>
          <w:sz w:val="24"/>
        </w:rPr>
        <w:t xml:space="preserve"> </w:t>
      </w:r>
      <w:r w:rsidRPr="006C0A1A">
        <w:rPr>
          <w:sz w:val="24"/>
        </w:rPr>
        <w:t>основа</w:t>
      </w:r>
      <w:r w:rsidRPr="006C0A1A">
        <w:rPr>
          <w:spacing w:val="1"/>
          <w:sz w:val="24"/>
        </w:rPr>
        <w:t xml:space="preserve"> </w:t>
      </w:r>
      <w:r w:rsidRPr="006C0A1A">
        <w:rPr>
          <w:sz w:val="24"/>
        </w:rPr>
        <w:t>языка</w:t>
      </w:r>
      <w:r w:rsidRPr="006C0A1A">
        <w:rPr>
          <w:spacing w:val="1"/>
          <w:sz w:val="24"/>
        </w:rPr>
        <w:t xml:space="preserve"> </w:t>
      </w:r>
      <w:r w:rsidRPr="006C0A1A">
        <w:rPr>
          <w:sz w:val="24"/>
        </w:rPr>
        <w:t>скульптуры.</w:t>
      </w:r>
      <w:r w:rsidRPr="006C0A1A">
        <w:rPr>
          <w:spacing w:val="1"/>
          <w:sz w:val="24"/>
        </w:rPr>
        <w:t xml:space="preserve"> </w:t>
      </w:r>
      <w:r w:rsidRPr="006C0A1A">
        <w:rPr>
          <w:sz w:val="24"/>
        </w:rPr>
        <w:t>Красота</w:t>
      </w:r>
      <w:r w:rsidRPr="006C0A1A">
        <w:rPr>
          <w:spacing w:val="1"/>
          <w:sz w:val="24"/>
        </w:rPr>
        <w:t xml:space="preserve"> </w:t>
      </w:r>
      <w:r w:rsidRPr="006C0A1A">
        <w:rPr>
          <w:sz w:val="24"/>
        </w:rPr>
        <w:t>человека,</w:t>
      </w:r>
      <w:r w:rsidRPr="006C0A1A">
        <w:rPr>
          <w:spacing w:val="1"/>
          <w:sz w:val="24"/>
        </w:rPr>
        <w:t xml:space="preserve"> </w:t>
      </w:r>
      <w:r w:rsidRPr="006C0A1A">
        <w:rPr>
          <w:sz w:val="24"/>
        </w:rPr>
        <w:t>животных,</w:t>
      </w:r>
      <w:r w:rsidRPr="006C0A1A">
        <w:rPr>
          <w:spacing w:val="1"/>
          <w:sz w:val="24"/>
        </w:rPr>
        <w:t xml:space="preserve"> </w:t>
      </w:r>
      <w:r w:rsidRPr="006C0A1A">
        <w:rPr>
          <w:sz w:val="24"/>
        </w:rPr>
        <w:t>выраженная</w:t>
      </w:r>
      <w:r w:rsidRPr="006C0A1A">
        <w:rPr>
          <w:spacing w:val="1"/>
          <w:sz w:val="24"/>
        </w:rPr>
        <w:t xml:space="preserve"> </w:t>
      </w:r>
      <w:r w:rsidRPr="006C0A1A">
        <w:rPr>
          <w:sz w:val="24"/>
        </w:rPr>
        <w:t>средствами</w:t>
      </w:r>
      <w:r w:rsidRPr="006C0A1A">
        <w:rPr>
          <w:spacing w:val="-3"/>
          <w:sz w:val="24"/>
        </w:rPr>
        <w:t xml:space="preserve"> </w:t>
      </w:r>
      <w:r w:rsidRPr="006C0A1A">
        <w:rPr>
          <w:sz w:val="24"/>
        </w:rPr>
        <w:t>скульптуры.</w:t>
      </w:r>
    </w:p>
    <w:p w:rsidR="002D0399" w:rsidRPr="006C0A1A" w:rsidRDefault="002D0399" w:rsidP="00FB33E5">
      <w:pPr>
        <w:numPr>
          <w:ilvl w:val="0"/>
          <w:numId w:val="40"/>
        </w:numPr>
        <w:tabs>
          <w:tab w:val="left" w:pos="1052"/>
        </w:tabs>
        <w:spacing w:line="276" w:lineRule="auto"/>
        <w:ind w:left="1051" w:right="229" w:hanging="284"/>
        <w:jc w:val="both"/>
        <w:rPr>
          <w:sz w:val="24"/>
        </w:rPr>
      </w:pPr>
      <w:r w:rsidRPr="006C0A1A">
        <w:rPr>
          <w:sz w:val="24"/>
        </w:rPr>
        <w:t>Художественное конструирование. Разнообразие материалов для художественного</w:t>
      </w:r>
      <w:r w:rsidRPr="006C0A1A">
        <w:rPr>
          <w:spacing w:val="1"/>
          <w:sz w:val="24"/>
        </w:rPr>
        <w:t xml:space="preserve"> </w:t>
      </w:r>
      <w:r w:rsidRPr="006C0A1A">
        <w:rPr>
          <w:sz w:val="24"/>
        </w:rPr>
        <w:t>конструирования</w:t>
      </w:r>
      <w:r w:rsidRPr="006C0A1A">
        <w:rPr>
          <w:spacing w:val="1"/>
          <w:sz w:val="24"/>
        </w:rPr>
        <w:t xml:space="preserve"> </w:t>
      </w:r>
      <w:r w:rsidRPr="006C0A1A">
        <w:rPr>
          <w:sz w:val="24"/>
        </w:rPr>
        <w:t>и</w:t>
      </w:r>
      <w:r w:rsidRPr="006C0A1A">
        <w:rPr>
          <w:spacing w:val="1"/>
          <w:sz w:val="24"/>
        </w:rPr>
        <w:t xml:space="preserve"> </w:t>
      </w:r>
      <w:r w:rsidRPr="006C0A1A">
        <w:rPr>
          <w:sz w:val="24"/>
        </w:rPr>
        <w:t>моделирования</w:t>
      </w:r>
      <w:r w:rsidRPr="006C0A1A">
        <w:rPr>
          <w:spacing w:val="1"/>
          <w:sz w:val="24"/>
        </w:rPr>
        <w:t xml:space="preserve"> </w:t>
      </w:r>
      <w:r w:rsidRPr="006C0A1A">
        <w:rPr>
          <w:sz w:val="24"/>
        </w:rPr>
        <w:t>(пластилин,</w:t>
      </w:r>
      <w:r w:rsidRPr="006C0A1A">
        <w:rPr>
          <w:spacing w:val="1"/>
          <w:sz w:val="24"/>
        </w:rPr>
        <w:t xml:space="preserve"> </w:t>
      </w:r>
      <w:r w:rsidRPr="006C0A1A">
        <w:rPr>
          <w:sz w:val="24"/>
        </w:rPr>
        <w:t>бумага,</w:t>
      </w:r>
      <w:r w:rsidRPr="006C0A1A">
        <w:rPr>
          <w:spacing w:val="1"/>
          <w:sz w:val="24"/>
        </w:rPr>
        <w:t xml:space="preserve"> </w:t>
      </w:r>
      <w:r w:rsidRPr="006C0A1A">
        <w:rPr>
          <w:sz w:val="24"/>
        </w:rPr>
        <w:t>картон).</w:t>
      </w:r>
      <w:r w:rsidRPr="006C0A1A">
        <w:rPr>
          <w:spacing w:val="1"/>
          <w:sz w:val="24"/>
        </w:rPr>
        <w:t xml:space="preserve"> </w:t>
      </w:r>
      <w:r w:rsidRPr="006C0A1A">
        <w:rPr>
          <w:sz w:val="24"/>
        </w:rPr>
        <w:t>Возможности</w:t>
      </w:r>
      <w:r w:rsidRPr="006C0A1A">
        <w:rPr>
          <w:spacing w:val="1"/>
          <w:sz w:val="24"/>
        </w:rPr>
        <w:t xml:space="preserve"> </w:t>
      </w:r>
      <w:r w:rsidRPr="006C0A1A">
        <w:rPr>
          <w:sz w:val="24"/>
        </w:rPr>
        <w:t>использования</w:t>
      </w:r>
      <w:r w:rsidRPr="006C0A1A">
        <w:rPr>
          <w:spacing w:val="1"/>
          <w:sz w:val="24"/>
        </w:rPr>
        <w:t xml:space="preserve"> </w:t>
      </w:r>
      <w:r w:rsidRPr="006C0A1A">
        <w:rPr>
          <w:sz w:val="24"/>
        </w:rPr>
        <w:t>навыков</w:t>
      </w:r>
      <w:r w:rsidRPr="006C0A1A">
        <w:rPr>
          <w:spacing w:val="1"/>
          <w:sz w:val="24"/>
        </w:rPr>
        <w:t xml:space="preserve"> </w:t>
      </w:r>
      <w:r w:rsidRPr="006C0A1A">
        <w:rPr>
          <w:sz w:val="24"/>
        </w:rPr>
        <w:t>художественного</w:t>
      </w:r>
      <w:r w:rsidRPr="006C0A1A">
        <w:rPr>
          <w:spacing w:val="1"/>
          <w:sz w:val="24"/>
        </w:rPr>
        <w:t xml:space="preserve"> </w:t>
      </w:r>
      <w:r w:rsidRPr="006C0A1A">
        <w:rPr>
          <w:sz w:val="24"/>
        </w:rPr>
        <w:t>конструирования</w:t>
      </w:r>
      <w:r w:rsidRPr="006C0A1A">
        <w:rPr>
          <w:spacing w:val="1"/>
          <w:sz w:val="24"/>
        </w:rPr>
        <w:t xml:space="preserve"> </w:t>
      </w:r>
      <w:r w:rsidRPr="006C0A1A">
        <w:rPr>
          <w:sz w:val="24"/>
        </w:rPr>
        <w:t>и</w:t>
      </w:r>
      <w:r w:rsidRPr="006C0A1A">
        <w:rPr>
          <w:spacing w:val="1"/>
          <w:sz w:val="24"/>
        </w:rPr>
        <w:t xml:space="preserve"> </w:t>
      </w:r>
      <w:r w:rsidRPr="006C0A1A">
        <w:rPr>
          <w:sz w:val="24"/>
        </w:rPr>
        <w:t>моделирования</w:t>
      </w:r>
      <w:r w:rsidRPr="006C0A1A">
        <w:rPr>
          <w:spacing w:val="1"/>
          <w:sz w:val="24"/>
        </w:rPr>
        <w:t xml:space="preserve"> </w:t>
      </w:r>
      <w:r w:rsidRPr="006C0A1A">
        <w:rPr>
          <w:sz w:val="24"/>
        </w:rPr>
        <w:t>в</w:t>
      </w:r>
      <w:r w:rsidRPr="006C0A1A">
        <w:rPr>
          <w:spacing w:val="1"/>
          <w:sz w:val="24"/>
        </w:rPr>
        <w:t xml:space="preserve"> </w:t>
      </w:r>
      <w:r w:rsidRPr="006C0A1A">
        <w:rPr>
          <w:sz w:val="24"/>
        </w:rPr>
        <w:t>жизни</w:t>
      </w:r>
      <w:r w:rsidRPr="006C0A1A">
        <w:rPr>
          <w:spacing w:val="-1"/>
          <w:sz w:val="24"/>
        </w:rPr>
        <w:t xml:space="preserve"> </w:t>
      </w:r>
      <w:r w:rsidRPr="006C0A1A">
        <w:rPr>
          <w:sz w:val="24"/>
        </w:rPr>
        <w:t>человека.</w:t>
      </w:r>
    </w:p>
    <w:p w:rsidR="002D0399" w:rsidRPr="006C0A1A" w:rsidRDefault="002D0399" w:rsidP="00FB33E5">
      <w:pPr>
        <w:numPr>
          <w:ilvl w:val="0"/>
          <w:numId w:val="40"/>
        </w:numPr>
        <w:tabs>
          <w:tab w:val="left" w:pos="1052"/>
        </w:tabs>
        <w:spacing w:line="276" w:lineRule="auto"/>
        <w:ind w:left="1051" w:right="230" w:hanging="284"/>
        <w:jc w:val="both"/>
        <w:rPr>
          <w:sz w:val="24"/>
        </w:rPr>
      </w:pPr>
      <w:r w:rsidRPr="006C0A1A">
        <w:rPr>
          <w:sz w:val="24"/>
        </w:rPr>
        <w:t>Народное и декоративно-прикладное искусство. Истоки этого искусства и его роль</w:t>
      </w:r>
      <w:r w:rsidRPr="006C0A1A">
        <w:rPr>
          <w:spacing w:val="1"/>
          <w:sz w:val="24"/>
        </w:rPr>
        <w:t xml:space="preserve"> </w:t>
      </w:r>
      <w:r w:rsidRPr="006C0A1A">
        <w:rPr>
          <w:sz w:val="24"/>
        </w:rPr>
        <w:t>в жизни человека (украшение жилища, предметов быта, орудий труда, костюмы).</w:t>
      </w:r>
      <w:r w:rsidRPr="006C0A1A">
        <w:rPr>
          <w:spacing w:val="1"/>
          <w:sz w:val="24"/>
        </w:rPr>
        <w:t xml:space="preserve"> </w:t>
      </w:r>
      <w:r w:rsidRPr="006C0A1A">
        <w:rPr>
          <w:sz w:val="24"/>
        </w:rPr>
        <w:t>Разнообразие</w:t>
      </w:r>
      <w:r w:rsidRPr="006C0A1A">
        <w:rPr>
          <w:spacing w:val="29"/>
          <w:sz w:val="24"/>
        </w:rPr>
        <w:t xml:space="preserve"> </w:t>
      </w:r>
      <w:r w:rsidRPr="006C0A1A">
        <w:rPr>
          <w:sz w:val="24"/>
        </w:rPr>
        <w:t>форм</w:t>
      </w:r>
      <w:r w:rsidRPr="006C0A1A">
        <w:rPr>
          <w:spacing w:val="29"/>
          <w:sz w:val="24"/>
        </w:rPr>
        <w:t xml:space="preserve"> </w:t>
      </w:r>
      <w:r w:rsidRPr="006C0A1A">
        <w:rPr>
          <w:sz w:val="24"/>
        </w:rPr>
        <w:t>в</w:t>
      </w:r>
      <w:r w:rsidRPr="006C0A1A">
        <w:rPr>
          <w:spacing w:val="28"/>
          <w:sz w:val="24"/>
        </w:rPr>
        <w:t xml:space="preserve"> </w:t>
      </w:r>
      <w:r w:rsidRPr="006C0A1A">
        <w:rPr>
          <w:sz w:val="24"/>
        </w:rPr>
        <w:t>природе</w:t>
      </w:r>
      <w:r w:rsidRPr="006C0A1A">
        <w:rPr>
          <w:spacing w:val="29"/>
          <w:sz w:val="24"/>
        </w:rPr>
        <w:t xml:space="preserve"> </w:t>
      </w:r>
      <w:r w:rsidRPr="006C0A1A">
        <w:rPr>
          <w:sz w:val="24"/>
        </w:rPr>
        <w:t>как</w:t>
      </w:r>
      <w:r w:rsidRPr="006C0A1A">
        <w:rPr>
          <w:spacing w:val="29"/>
          <w:sz w:val="24"/>
        </w:rPr>
        <w:t xml:space="preserve"> </w:t>
      </w:r>
      <w:r w:rsidRPr="006C0A1A">
        <w:rPr>
          <w:sz w:val="24"/>
        </w:rPr>
        <w:t>основа</w:t>
      </w:r>
      <w:r w:rsidRPr="006C0A1A">
        <w:rPr>
          <w:spacing w:val="29"/>
          <w:sz w:val="24"/>
        </w:rPr>
        <w:t xml:space="preserve"> </w:t>
      </w:r>
      <w:r w:rsidRPr="006C0A1A">
        <w:rPr>
          <w:sz w:val="24"/>
        </w:rPr>
        <w:t>декоративных</w:t>
      </w:r>
      <w:r w:rsidRPr="006C0A1A">
        <w:rPr>
          <w:spacing w:val="29"/>
          <w:sz w:val="24"/>
        </w:rPr>
        <w:t xml:space="preserve"> </w:t>
      </w:r>
      <w:r w:rsidRPr="006C0A1A">
        <w:rPr>
          <w:sz w:val="24"/>
        </w:rPr>
        <w:t>форм</w:t>
      </w:r>
      <w:r w:rsidRPr="006C0A1A">
        <w:rPr>
          <w:spacing w:val="29"/>
          <w:sz w:val="24"/>
        </w:rPr>
        <w:t xml:space="preserve"> </w:t>
      </w:r>
      <w:r w:rsidRPr="006C0A1A">
        <w:rPr>
          <w:sz w:val="24"/>
        </w:rPr>
        <w:t>в</w:t>
      </w:r>
      <w:r w:rsidRPr="006C0A1A">
        <w:rPr>
          <w:spacing w:val="28"/>
          <w:sz w:val="24"/>
        </w:rPr>
        <w:t xml:space="preserve"> </w:t>
      </w:r>
      <w:r w:rsidRPr="006C0A1A">
        <w:rPr>
          <w:sz w:val="24"/>
        </w:rPr>
        <w:t>прикладном</w:t>
      </w:r>
    </w:p>
    <w:p w:rsidR="002D0399" w:rsidRPr="006C0A1A" w:rsidRDefault="002D0399" w:rsidP="002D0399">
      <w:pPr>
        <w:spacing w:line="276"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9"/>
        <w:jc w:val="both"/>
        <w:rPr>
          <w:sz w:val="24"/>
          <w:szCs w:val="24"/>
        </w:rPr>
      </w:pPr>
      <w:r w:rsidRPr="006C0A1A">
        <w:rPr>
          <w:sz w:val="24"/>
          <w:szCs w:val="24"/>
        </w:rPr>
        <w:t>искусстве</w:t>
      </w:r>
      <w:r w:rsidRPr="006C0A1A">
        <w:rPr>
          <w:spacing w:val="1"/>
          <w:sz w:val="24"/>
          <w:szCs w:val="24"/>
        </w:rPr>
        <w:t xml:space="preserve"> </w:t>
      </w:r>
      <w:r w:rsidRPr="006C0A1A">
        <w:rPr>
          <w:sz w:val="24"/>
          <w:szCs w:val="24"/>
        </w:rPr>
        <w:t>(цветы,</w:t>
      </w:r>
      <w:r w:rsidRPr="006C0A1A">
        <w:rPr>
          <w:spacing w:val="1"/>
          <w:sz w:val="24"/>
          <w:szCs w:val="24"/>
        </w:rPr>
        <w:t xml:space="preserve"> </w:t>
      </w:r>
      <w:r w:rsidRPr="006C0A1A">
        <w:rPr>
          <w:sz w:val="24"/>
          <w:szCs w:val="24"/>
        </w:rPr>
        <w:t>раскраска</w:t>
      </w:r>
      <w:r w:rsidRPr="006C0A1A">
        <w:rPr>
          <w:spacing w:val="1"/>
          <w:sz w:val="24"/>
          <w:szCs w:val="24"/>
        </w:rPr>
        <w:t xml:space="preserve"> </w:t>
      </w:r>
      <w:r w:rsidRPr="006C0A1A">
        <w:rPr>
          <w:sz w:val="24"/>
          <w:szCs w:val="24"/>
        </w:rPr>
        <w:t>бабочек,</w:t>
      </w:r>
      <w:r w:rsidRPr="006C0A1A">
        <w:rPr>
          <w:spacing w:val="1"/>
          <w:sz w:val="24"/>
          <w:szCs w:val="24"/>
        </w:rPr>
        <w:t xml:space="preserve"> </w:t>
      </w:r>
      <w:r w:rsidRPr="006C0A1A">
        <w:rPr>
          <w:sz w:val="24"/>
          <w:szCs w:val="24"/>
        </w:rPr>
        <w:t>переплетение</w:t>
      </w:r>
      <w:r w:rsidRPr="006C0A1A">
        <w:rPr>
          <w:spacing w:val="1"/>
          <w:sz w:val="24"/>
          <w:szCs w:val="24"/>
        </w:rPr>
        <w:t xml:space="preserve"> </w:t>
      </w:r>
      <w:r w:rsidRPr="006C0A1A">
        <w:rPr>
          <w:sz w:val="24"/>
          <w:szCs w:val="24"/>
        </w:rPr>
        <w:t>ветвей</w:t>
      </w:r>
      <w:r w:rsidRPr="006C0A1A">
        <w:rPr>
          <w:spacing w:val="1"/>
          <w:sz w:val="24"/>
          <w:szCs w:val="24"/>
        </w:rPr>
        <w:t xml:space="preserve"> </w:t>
      </w:r>
      <w:r w:rsidRPr="006C0A1A">
        <w:rPr>
          <w:sz w:val="24"/>
          <w:szCs w:val="24"/>
        </w:rPr>
        <w:t>деревьев,</w:t>
      </w:r>
      <w:r w:rsidRPr="006C0A1A">
        <w:rPr>
          <w:spacing w:val="1"/>
          <w:sz w:val="24"/>
          <w:szCs w:val="24"/>
        </w:rPr>
        <w:t xml:space="preserve"> </w:t>
      </w:r>
      <w:r w:rsidRPr="006C0A1A">
        <w:rPr>
          <w:sz w:val="24"/>
          <w:szCs w:val="24"/>
        </w:rPr>
        <w:t>морозные</w:t>
      </w:r>
      <w:r w:rsidRPr="006C0A1A">
        <w:rPr>
          <w:spacing w:val="1"/>
          <w:sz w:val="24"/>
          <w:szCs w:val="24"/>
        </w:rPr>
        <w:t xml:space="preserve"> </w:t>
      </w:r>
      <w:r w:rsidRPr="006C0A1A">
        <w:rPr>
          <w:sz w:val="24"/>
          <w:szCs w:val="24"/>
        </w:rPr>
        <w:t>узоры</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стеклах).</w:t>
      </w:r>
      <w:r w:rsidRPr="006C0A1A">
        <w:rPr>
          <w:spacing w:val="1"/>
          <w:sz w:val="24"/>
          <w:szCs w:val="24"/>
        </w:rPr>
        <w:t xml:space="preserve"> </w:t>
      </w:r>
      <w:r w:rsidRPr="006C0A1A">
        <w:rPr>
          <w:sz w:val="24"/>
          <w:szCs w:val="24"/>
        </w:rPr>
        <w:t>Сказочные</w:t>
      </w:r>
      <w:r w:rsidRPr="006C0A1A">
        <w:rPr>
          <w:spacing w:val="1"/>
          <w:sz w:val="24"/>
          <w:szCs w:val="24"/>
        </w:rPr>
        <w:t xml:space="preserve"> </w:t>
      </w:r>
      <w:r w:rsidRPr="006C0A1A">
        <w:rPr>
          <w:sz w:val="24"/>
          <w:szCs w:val="24"/>
        </w:rPr>
        <w:t>образы</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народной</w:t>
      </w:r>
      <w:r w:rsidRPr="006C0A1A">
        <w:rPr>
          <w:spacing w:val="1"/>
          <w:sz w:val="24"/>
          <w:szCs w:val="24"/>
        </w:rPr>
        <w:t xml:space="preserve"> </w:t>
      </w:r>
      <w:r w:rsidRPr="006C0A1A">
        <w:rPr>
          <w:sz w:val="24"/>
          <w:szCs w:val="24"/>
        </w:rPr>
        <w:t>культуре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декоративно-</w:t>
      </w:r>
      <w:r w:rsidRPr="006C0A1A">
        <w:rPr>
          <w:spacing w:val="1"/>
          <w:sz w:val="24"/>
          <w:szCs w:val="24"/>
        </w:rPr>
        <w:t xml:space="preserve"> </w:t>
      </w:r>
      <w:r w:rsidRPr="006C0A1A">
        <w:rPr>
          <w:sz w:val="24"/>
          <w:szCs w:val="24"/>
        </w:rPr>
        <w:t>прикладном</w:t>
      </w:r>
      <w:r w:rsidRPr="006C0A1A">
        <w:rPr>
          <w:spacing w:val="1"/>
          <w:sz w:val="24"/>
          <w:szCs w:val="24"/>
        </w:rPr>
        <w:t xml:space="preserve"> </w:t>
      </w:r>
      <w:r w:rsidRPr="006C0A1A">
        <w:rPr>
          <w:sz w:val="24"/>
          <w:szCs w:val="24"/>
        </w:rPr>
        <w:t>искусстве.</w:t>
      </w:r>
      <w:r w:rsidRPr="006C0A1A">
        <w:rPr>
          <w:spacing w:val="1"/>
          <w:sz w:val="24"/>
          <w:szCs w:val="24"/>
        </w:rPr>
        <w:t xml:space="preserve"> </w:t>
      </w:r>
      <w:r w:rsidRPr="006C0A1A">
        <w:rPr>
          <w:sz w:val="24"/>
          <w:szCs w:val="24"/>
        </w:rPr>
        <w:t>Ознакомление</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произведениями</w:t>
      </w:r>
      <w:r w:rsidRPr="006C0A1A">
        <w:rPr>
          <w:spacing w:val="61"/>
          <w:sz w:val="24"/>
          <w:szCs w:val="24"/>
        </w:rPr>
        <w:t xml:space="preserve"> </w:t>
      </w:r>
      <w:r w:rsidRPr="006C0A1A">
        <w:rPr>
          <w:sz w:val="24"/>
          <w:szCs w:val="24"/>
        </w:rPr>
        <w:t>народных</w:t>
      </w:r>
      <w:r w:rsidRPr="006C0A1A">
        <w:rPr>
          <w:spacing w:val="1"/>
          <w:sz w:val="24"/>
          <w:szCs w:val="24"/>
        </w:rPr>
        <w:t xml:space="preserve"> </w:t>
      </w:r>
      <w:r w:rsidRPr="006C0A1A">
        <w:rPr>
          <w:sz w:val="24"/>
          <w:szCs w:val="24"/>
        </w:rPr>
        <w:t>художественных</w:t>
      </w:r>
      <w:r w:rsidRPr="006C0A1A">
        <w:rPr>
          <w:spacing w:val="-1"/>
          <w:sz w:val="24"/>
          <w:szCs w:val="24"/>
        </w:rPr>
        <w:t xml:space="preserve"> </w:t>
      </w:r>
      <w:r w:rsidRPr="006C0A1A">
        <w:rPr>
          <w:sz w:val="24"/>
          <w:szCs w:val="24"/>
        </w:rPr>
        <w:t>промыслов</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России</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учетом местных</w:t>
      </w:r>
      <w:r w:rsidRPr="006C0A1A">
        <w:rPr>
          <w:spacing w:val="-2"/>
          <w:sz w:val="24"/>
          <w:szCs w:val="24"/>
        </w:rPr>
        <w:t xml:space="preserve"> </w:t>
      </w:r>
      <w:r w:rsidRPr="006C0A1A">
        <w:rPr>
          <w:sz w:val="24"/>
          <w:szCs w:val="24"/>
        </w:rPr>
        <w:t>условий.</w:t>
      </w:r>
    </w:p>
    <w:p w:rsidR="002D0399" w:rsidRPr="006C0A1A" w:rsidRDefault="002D0399" w:rsidP="00FB33E5">
      <w:pPr>
        <w:numPr>
          <w:ilvl w:val="0"/>
          <w:numId w:val="40"/>
        </w:numPr>
        <w:tabs>
          <w:tab w:val="left" w:pos="1052"/>
        </w:tabs>
        <w:spacing w:line="294" w:lineRule="exact"/>
        <w:ind w:left="1051" w:hanging="284"/>
        <w:jc w:val="both"/>
        <w:rPr>
          <w:sz w:val="24"/>
        </w:rPr>
      </w:pPr>
      <w:r w:rsidRPr="006C0A1A">
        <w:rPr>
          <w:sz w:val="24"/>
        </w:rPr>
        <w:t>Беседы</w:t>
      </w:r>
      <w:r w:rsidRPr="006C0A1A">
        <w:rPr>
          <w:spacing w:val="-2"/>
          <w:sz w:val="24"/>
        </w:rPr>
        <w:t xml:space="preserve"> </w:t>
      </w:r>
      <w:r w:rsidRPr="006C0A1A">
        <w:rPr>
          <w:sz w:val="24"/>
        </w:rPr>
        <w:t>на</w:t>
      </w:r>
      <w:r w:rsidRPr="006C0A1A">
        <w:rPr>
          <w:spacing w:val="-2"/>
          <w:sz w:val="24"/>
        </w:rPr>
        <w:t xml:space="preserve"> </w:t>
      </w:r>
      <w:r w:rsidRPr="006C0A1A">
        <w:rPr>
          <w:sz w:val="24"/>
        </w:rPr>
        <w:t>темы:</w:t>
      </w:r>
    </w:p>
    <w:p w:rsidR="002D0399" w:rsidRPr="006C0A1A" w:rsidRDefault="002D0399" w:rsidP="002D0399">
      <w:pPr>
        <w:spacing w:before="42" w:line="276" w:lineRule="auto"/>
        <w:ind w:right="228"/>
        <w:jc w:val="both"/>
        <w:rPr>
          <w:sz w:val="24"/>
          <w:szCs w:val="24"/>
        </w:rPr>
      </w:pPr>
      <w:r w:rsidRPr="006C0A1A">
        <w:rPr>
          <w:sz w:val="24"/>
          <w:szCs w:val="24"/>
        </w:rPr>
        <w:t>«Как и о чем создаются картины» Пейзаж, портрет, натюрморт, сюжетная картина.</w:t>
      </w:r>
      <w:r w:rsidRPr="006C0A1A">
        <w:rPr>
          <w:spacing w:val="1"/>
          <w:sz w:val="24"/>
          <w:szCs w:val="24"/>
        </w:rPr>
        <w:t xml:space="preserve"> </w:t>
      </w:r>
      <w:r w:rsidRPr="006C0A1A">
        <w:rPr>
          <w:sz w:val="24"/>
          <w:szCs w:val="24"/>
        </w:rPr>
        <w:t>Какие материалы использует художник (краски, карандаши и др.). Художники создали</w:t>
      </w:r>
      <w:r w:rsidRPr="006C0A1A">
        <w:rPr>
          <w:spacing w:val="1"/>
          <w:sz w:val="24"/>
          <w:szCs w:val="24"/>
        </w:rPr>
        <w:t xml:space="preserve"> </w:t>
      </w:r>
      <w:r w:rsidRPr="006C0A1A">
        <w:rPr>
          <w:sz w:val="24"/>
          <w:szCs w:val="24"/>
        </w:rPr>
        <w:t xml:space="preserve">произведения живописи и графики: И. </w:t>
      </w:r>
      <w:proofErr w:type="spellStart"/>
      <w:r w:rsidRPr="006C0A1A">
        <w:rPr>
          <w:sz w:val="24"/>
          <w:szCs w:val="24"/>
        </w:rPr>
        <w:t>Билибин</w:t>
      </w:r>
      <w:proofErr w:type="spellEnd"/>
      <w:r w:rsidRPr="006C0A1A">
        <w:rPr>
          <w:sz w:val="24"/>
          <w:szCs w:val="24"/>
        </w:rPr>
        <w:t xml:space="preserve">, В. Васнецов, Ю. Васнецов, В. </w:t>
      </w:r>
      <w:proofErr w:type="spellStart"/>
      <w:r w:rsidRPr="006C0A1A">
        <w:rPr>
          <w:sz w:val="24"/>
          <w:szCs w:val="24"/>
        </w:rPr>
        <w:t>Канашевич</w:t>
      </w:r>
      <w:proofErr w:type="spellEnd"/>
      <w:r w:rsidRPr="006C0A1A">
        <w:rPr>
          <w:sz w:val="24"/>
          <w:szCs w:val="24"/>
        </w:rPr>
        <w:t>,</w:t>
      </w:r>
      <w:r w:rsidRPr="006C0A1A">
        <w:rPr>
          <w:spacing w:val="-57"/>
          <w:sz w:val="24"/>
          <w:szCs w:val="24"/>
        </w:rPr>
        <w:t xml:space="preserve"> </w:t>
      </w:r>
      <w:r w:rsidRPr="006C0A1A">
        <w:rPr>
          <w:sz w:val="24"/>
          <w:szCs w:val="24"/>
        </w:rPr>
        <w:t xml:space="preserve">А. Куинджи, А. Саврасов, В. </w:t>
      </w:r>
      <w:proofErr w:type="spellStart"/>
      <w:r w:rsidRPr="006C0A1A">
        <w:rPr>
          <w:sz w:val="24"/>
          <w:szCs w:val="24"/>
        </w:rPr>
        <w:t>Сутеев</w:t>
      </w:r>
      <w:proofErr w:type="spellEnd"/>
      <w:r w:rsidRPr="006C0A1A">
        <w:rPr>
          <w:sz w:val="24"/>
          <w:szCs w:val="24"/>
        </w:rPr>
        <w:t>, И. Остроухова, А. Пластов, В. Поленов, И. Левитан,</w:t>
      </w:r>
      <w:r w:rsidRPr="006C0A1A">
        <w:rPr>
          <w:spacing w:val="1"/>
          <w:sz w:val="24"/>
          <w:szCs w:val="24"/>
        </w:rPr>
        <w:t xml:space="preserve"> </w:t>
      </w:r>
      <w:r w:rsidRPr="006C0A1A">
        <w:rPr>
          <w:sz w:val="24"/>
          <w:szCs w:val="24"/>
        </w:rPr>
        <w:t>К.</w:t>
      </w:r>
      <w:r w:rsidRPr="006C0A1A">
        <w:rPr>
          <w:spacing w:val="-1"/>
          <w:sz w:val="24"/>
          <w:szCs w:val="24"/>
        </w:rPr>
        <w:t xml:space="preserve"> </w:t>
      </w:r>
      <w:proofErr w:type="spellStart"/>
      <w:r w:rsidRPr="006C0A1A">
        <w:rPr>
          <w:sz w:val="24"/>
          <w:szCs w:val="24"/>
        </w:rPr>
        <w:t>Юон</w:t>
      </w:r>
      <w:proofErr w:type="spellEnd"/>
      <w:r w:rsidRPr="006C0A1A">
        <w:rPr>
          <w:sz w:val="24"/>
          <w:szCs w:val="24"/>
        </w:rPr>
        <w:t>, М.</w:t>
      </w:r>
      <w:r w:rsidRPr="006C0A1A">
        <w:rPr>
          <w:spacing w:val="-1"/>
          <w:sz w:val="24"/>
          <w:szCs w:val="24"/>
        </w:rPr>
        <w:t xml:space="preserve"> </w:t>
      </w:r>
      <w:r w:rsidRPr="006C0A1A">
        <w:rPr>
          <w:sz w:val="24"/>
          <w:szCs w:val="24"/>
        </w:rPr>
        <w:t xml:space="preserve">Сарьян, П. </w:t>
      </w:r>
      <w:proofErr w:type="spellStart"/>
      <w:r w:rsidRPr="006C0A1A">
        <w:rPr>
          <w:sz w:val="24"/>
          <w:szCs w:val="24"/>
        </w:rPr>
        <w:t>Сезан</w:t>
      </w:r>
      <w:proofErr w:type="spellEnd"/>
      <w:r w:rsidRPr="006C0A1A">
        <w:rPr>
          <w:sz w:val="24"/>
          <w:szCs w:val="24"/>
        </w:rPr>
        <w:t>, И.</w:t>
      </w:r>
      <w:r w:rsidRPr="006C0A1A">
        <w:rPr>
          <w:spacing w:val="-1"/>
          <w:sz w:val="24"/>
          <w:szCs w:val="24"/>
        </w:rPr>
        <w:t xml:space="preserve"> </w:t>
      </w:r>
      <w:r w:rsidRPr="006C0A1A">
        <w:rPr>
          <w:sz w:val="24"/>
          <w:szCs w:val="24"/>
        </w:rPr>
        <w:t>Шишкин и</w:t>
      </w:r>
      <w:r w:rsidRPr="006C0A1A">
        <w:rPr>
          <w:spacing w:val="-1"/>
          <w:sz w:val="24"/>
          <w:szCs w:val="24"/>
        </w:rPr>
        <w:t xml:space="preserve"> </w:t>
      </w:r>
      <w:r w:rsidRPr="006C0A1A">
        <w:rPr>
          <w:sz w:val="24"/>
          <w:szCs w:val="24"/>
        </w:rPr>
        <w:t>т.д.</w:t>
      </w:r>
    </w:p>
    <w:p w:rsidR="002D0399" w:rsidRPr="006C0A1A" w:rsidRDefault="002D0399" w:rsidP="002D0399">
      <w:pPr>
        <w:spacing w:line="276" w:lineRule="auto"/>
        <w:ind w:right="232"/>
        <w:jc w:val="both"/>
        <w:rPr>
          <w:sz w:val="24"/>
          <w:szCs w:val="24"/>
        </w:rPr>
      </w:pPr>
      <w:r w:rsidRPr="006C0A1A">
        <w:rPr>
          <w:sz w:val="24"/>
          <w:szCs w:val="24"/>
        </w:rPr>
        <w:t>«Как и о чем создаются скульптуры». Скульптурные изображения (статуя, бюст,</w:t>
      </w:r>
      <w:r w:rsidRPr="006C0A1A">
        <w:rPr>
          <w:spacing w:val="1"/>
          <w:sz w:val="24"/>
          <w:szCs w:val="24"/>
        </w:rPr>
        <w:t xml:space="preserve"> </w:t>
      </w:r>
      <w:r w:rsidRPr="006C0A1A">
        <w:rPr>
          <w:sz w:val="24"/>
          <w:szCs w:val="24"/>
        </w:rPr>
        <w:t>статуэтка, группа из нескольких фигур). Какие материалы использует скульптор (мрамор,</w:t>
      </w:r>
      <w:r w:rsidRPr="006C0A1A">
        <w:rPr>
          <w:spacing w:val="1"/>
          <w:sz w:val="24"/>
          <w:szCs w:val="24"/>
        </w:rPr>
        <w:t xml:space="preserve"> </w:t>
      </w:r>
      <w:r w:rsidRPr="006C0A1A">
        <w:rPr>
          <w:sz w:val="24"/>
          <w:szCs w:val="24"/>
        </w:rPr>
        <w:t>гранит,</w:t>
      </w:r>
      <w:r w:rsidRPr="006C0A1A">
        <w:rPr>
          <w:spacing w:val="1"/>
          <w:sz w:val="24"/>
          <w:szCs w:val="24"/>
        </w:rPr>
        <w:t xml:space="preserve"> </w:t>
      </w:r>
      <w:r w:rsidRPr="006C0A1A">
        <w:rPr>
          <w:sz w:val="24"/>
          <w:szCs w:val="24"/>
        </w:rPr>
        <w:t>глина,</w:t>
      </w:r>
      <w:r w:rsidRPr="006C0A1A">
        <w:rPr>
          <w:spacing w:val="1"/>
          <w:sz w:val="24"/>
          <w:szCs w:val="24"/>
        </w:rPr>
        <w:t xml:space="preserve"> </w:t>
      </w:r>
      <w:r w:rsidRPr="006C0A1A">
        <w:rPr>
          <w:sz w:val="24"/>
          <w:szCs w:val="24"/>
        </w:rPr>
        <w:t>пластилин</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т.д.).</w:t>
      </w:r>
      <w:r w:rsidRPr="006C0A1A">
        <w:rPr>
          <w:spacing w:val="1"/>
          <w:sz w:val="24"/>
          <w:szCs w:val="24"/>
        </w:rPr>
        <w:t xml:space="preserve"> </w:t>
      </w:r>
      <w:r w:rsidRPr="006C0A1A">
        <w:rPr>
          <w:sz w:val="24"/>
          <w:szCs w:val="24"/>
        </w:rPr>
        <w:t>Скульпторы</w:t>
      </w:r>
      <w:r w:rsidRPr="006C0A1A">
        <w:rPr>
          <w:spacing w:val="1"/>
          <w:sz w:val="24"/>
          <w:szCs w:val="24"/>
        </w:rPr>
        <w:t xml:space="preserve"> </w:t>
      </w:r>
      <w:r w:rsidRPr="006C0A1A">
        <w:rPr>
          <w:sz w:val="24"/>
          <w:szCs w:val="24"/>
        </w:rPr>
        <w:t>создали</w:t>
      </w:r>
      <w:r w:rsidRPr="006C0A1A">
        <w:rPr>
          <w:spacing w:val="1"/>
          <w:sz w:val="24"/>
          <w:szCs w:val="24"/>
        </w:rPr>
        <w:t xml:space="preserve"> </w:t>
      </w:r>
      <w:r w:rsidRPr="006C0A1A">
        <w:rPr>
          <w:sz w:val="24"/>
          <w:szCs w:val="24"/>
        </w:rPr>
        <w:t>произведения</w:t>
      </w:r>
      <w:r w:rsidRPr="006C0A1A">
        <w:rPr>
          <w:spacing w:val="1"/>
          <w:sz w:val="24"/>
          <w:szCs w:val="24"/>
        </w:rPr>
        <w:t xml:space="preserve"> </w:t>
      </w:r>
      <w:r w:rsidRPr="006C0A1A">
        <w:rPr>
          <w:sz w:val="24"/>
          <w:szCs w:val="24"/>
        </w:rPr>
        <w:t>скульптуры:</w:t>
      </w:r>
      <w:r w:rsidRPr="006C0A1A">
        <w:rPr>
          <w:spacing w:val="1"/>
          <w:sz w:val="24"/>
          <w:szCs w:val="24"/>
        </w:rPr>
        <w:t xml:space="preserve"> </w:t>
      </w:r>
      <w:r w:rsidRPr="006C0A1A">
        <w:rPr>
          <w:sz w:val="24"/>
          <w:szCs w:val="24"/>
        </w:rPr>
        <w:t>В.</w:t>
      </w:r>
      <w:r w:rsidRPr="006C0A1A">
        <w:rPr>
          <w:spacing w:val="1"/>
          <w:sz w:val="24"/>
          <w:szCs w:val="24"/>
        </w:rPr>
        <w:t xml:space="preserve"> </w:t>
      </w:r>
      <w:proofErr w:type="spellStart"/>
      <w:r w:rsidRPr="006C0A1A">
        <w:rPr>
          <w:sz w:val="24"/>
          <w:szCs w:val="24"/>
        </w:rPr>
        <w:t>Ватагин</w:t>
      </w:r>
      <w:proofErr w:type="spellEnd"/>
      <w:r w:rsidRPr="006C0A1A">
        <w:rPr>
          <w:sz w:val="24"/>
          <w:szCs w:val="24"/>
        </w:rPr>
        <w:t>,</w:t>
      </w:r>
      <w:r w:rsidRPr="006C0A1A">
        <w:rPr>
          <w:spacing w:val="-1"/>
          <w:sz w:val="24"/>
          <w:szCs w:val="24"/>
        </w:rPr>
        <w:t xml:space="preserve"> </w:t>
      </w:r>
      <w:r w:rsidRPr="006C0A1A">
        <w:rPr>
          <w:sz w:val="24"/>
          <w:szCs w:val="24"/>
        </w:rPr>
        <w:t xml:space="preserve">А. </w:t>
      </w:r>
      <w:proofErr w:type="spellStart"/>
      <w:r w:rsidRPr="006C0A1A">
        <w:rPr>
          <w:sz w:val="24"/>
          <w:szCs w:val="24"/>
        </w:rPr>
        <w:t>Опекушина</w:t>
      </w:r>
      <w:proofErr w:type="spellEnd"/>
      <w:r w:rsidRPr="006C0A1A">
        <w:rPr>
          <w:sz w:val="24"/>
          <w:szCs w:val="24"/>
        </w:rPr>
        <w:t>, В. Мухина и</w:t>
      </w:r>
      <w:r w:rsidRPr="006C0A1A">
        <w:rPr>
          <w:spacing w:val="-1"/>
          <w:sz w:val="24"/>
          <w:szCs w:val="24"/>
        </w:rPr>
        <w:t xml:space="preserve"> </w:t>
      </w:r>
      <w:r w:rsidRPr="006C0A1A">
        <w:rPr>
          <w:sz w:val="24"/>
          <w:szCs w:val="24"/>
        </w:rPr>
        <w:t>т.д.</w:t>
      </w:r>
    </w:p>
    <w:p w:rsidR="002D0399" w:rsidRPr="006C0A1A" w:rsidRDefault="002D0399" w:rsidP="002D0399">
      <w:pPr>
        <w:spacing w:line="276" w:lineRule="auto"/>
        <w:ind w:right="228"/>
        <w:jc w:val="both"/>
        <w:rPr>
          <w:sz w:val="24"/>
          <w:szCs w:val="24"/>
        </w:rPr>
      </w:pPr>
      <w:r w:rsidRPr="006C0A1A">
        <w:rPr>
          <w:sz w:val="24"/>
          <w:szCs w:val="24"/>
        </w:rPr>
        <w:t>«Как</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чего</w:t>
      </w:r>
      <w:r w:rsidRPr="006C0A1A">
        <w:rPr>
          <w:spacing w:val="1"/>
          <w:sz w:val="24"/>
          <w:szCs w:val="24"/>
        </w:rPr>
        <w:t xml:space="preserve"> </w:t>
      </w:r>
      <w:r w:rsidRPr="006C0A1A">
        <w:rPr>
          <w:sz w:val="24"/>
          <w:szCs w:val="24"/>
        </w:rPr>
        <w:t>создаются</w:t>
      </w:r>
      <w:r w:rsidRPr="006C0A1A">
        <w:rPr>
          <w:spacing w:val="1"/>
          <w:sz w:val="24"/>
          <w:szCs w:val="24"/>
        </w:rPr>
        <w:t xml:space="preserve"> </w:t>
      </w:r>
      <w:r w:rsidRPr="006C0A1A">
        <w:rPr>
          <w:sz w:val="24"/>
          <w:szCs w:val="24"/>
        </w:rPr>
        <w:t>произведения</w:t>
      </w:r>
      <w:r w:rsidRPr="006C0A1A">
        <w:rPr>
          <w:spacing w:val="1"/>
          <w:sz w:val="24"/>
          <w:szCs w:val="24"/>
        </w:rPr>
        <w:t xml:space="preserve"> </w:t>
      </w:r>
      <w:r w:rsidRPr="006C0A1A">
        <w:rPr>
          <w:sz w:val="24"/>
          <w:szCs w:val="24"/>
        </w:rPr>
        <w:t>декоративно-прикладного</w:t>
      </w:r>
      <w:r w:rsidRPr="006C0A1A">
        <w:rPr>
          <w:spacing w:val="1"/>
          <w:sz w:val="24"/>
          <w:szCs w:val="24"/>
        </w:rPr>
        <w:t xml:space="preserve"> </w:t>
      </w:r>
      <w:r w:rsidRPr="006C0A1A">
        <w:rPr>
          <w:sz w:val="24"/>
          <w:szCs w:val="24"/>
        </w:rPr>
        <w:t>искусства».</w:t>
      </w:r>
      <w:r w:rsidRPr="006C0A1A">
        <w:rPr>
          <w:spacing w:val="-57"/>
          <w:sz w:val="24"/>
          <w:szCs w:val="24"/>
        </w:rPr>
        <w:t xml:space="preserve"> </w:t>
      </w:r>
      <w:r w:rsidRPr="006C0A1A">
        <w:rPr>
          <w:sz w:val="24"/>
          <w:szCs w:val="24"/>
        </w:rPr>
        <w:t>Какие материалы используют художники-декораторы. Произведения мастеров расписных</w:t>
      </w:r>
      <w:r w:rsidRPr="006C0A1A">
        <w:rPr>
          <w:spacing w:val="1"/>
          <w:sz w:val="24"/>
          <w:szCs w:val="24"/>
        </w:rPr>
        <w:t xml:space="preserve"> </w:t>
      </w:r>
      <w:r w:rsidRPr="006C0A1A">
        <w:rPr>
          <w:sz w:val="24"/>
          <w:szCs w:val="24"/>
        </w:rPr>
        <w:t>промыслов</w:t>
      </w:r>
      <w:r w:rsidRPr="006C0A1A">
        <w:rPr>
          <w:spacing w:val="-2"/>
          <w:sz w:val="24"/>
          <w:szCs w:val="24"/>
        </w:rPr>
        <w:t xml:space="preserve"> </w:t>
      </w:r>
      <w:r w:rsidRPr="006C0A1A">
        <w:rPr>
          <w:sz w:val="24"/>
          <w:szCs w:val="24"/>
        </w:rPr>
        <w:t>(Хохломская,</w:t>
      </w:r>
      <w:r w:rsidRPr="006C0A1A">
        <w:rPr>
          <w:spacing w:val="-1"/>
          <w:sz w:val="24"/>
          <w:szCs w:val="24"/>
        </w:rPr>
        <w:t xml:space="preserve"> </w:t>
      </w:r>
      <w:r w:rsidRPr="006C0A1A">
        <w:rPr>
          <w:sz w:val="24"/>
          <w:szCs w:val="24"/>
        </w:rPr>
        <w:t>Городецкая,</w:t>
      </w:r>
      <w:r w:rsidRPr="006C0A1A">
        <w:rPr>
          <w:spacing w:val="-1"/>
          <w:sz w:val="24"/>
          <w:szCs w:val="24"/>
        </w:rPr>
        <w:t xml:space="preserve"> </w:t>
      </w:r>
      <w:r w:rsidRPr="006C0A1A">
        <w:rPr>
          <w:sz w:val="24"/>
          <w:szCs w:val="24"/>
        </w:rPr>
        <w:t>Гжельская,</w:t>
      </w:r>
      <w:r w:rsidRPr="006C0A1A">
        <w:rPr>
          <w:spacing w:val="-1"/>
          <w:sz w:val="24"/>
          <w:szCs w:val="24"/>
        </w:rPr>
        <w:t xml:space="preserve"> </w:t>
      </w:r>
      <w:proofErr w:type="spellStart"/>
      <w:r w:rsidRPr="006C0A1A">
        <w:rPr>
          <w:sz w:val="24"/>
          <w:szCs w:val="24"/>
        </w:rPr>
        <w:t>Жостовская</w:t>
      </w:r>
      <w:proofErr w:type="spellEnd"/>
      <w:r w:rsidRPr="006C0A1A">
        <w:rPr>
          <w:spacing w:val="-1"/>
          <w:sz w:val="24"/>
          <w:szCs w:val="24"/>
        </w:rPr>
        <w:t xml:space="preserve"> </w:t>
      </w:r>
      <w:r w:rsidRPr="006C0A1A">
        <w:rPr>
          <w:sz w:val="24"/>
          <w:szCs w:val="24"/>
        </w:rPr>
        <w:t>роспись</w:t>
      </w:r>
      <w:r w:rsidRPr="006C0A1A">
        <w:rPr>
          <w:spacing w:val="-2"/>
          <w:sz w:val="24"/>
          <w:szCs w:val="24"/>
        </w:rPr>
        <w:t xml:space="preserve"> </w:t>
      </w:r>
      <w:r w:rsidRPr="006C0A1A">
        <w:rPr>
          <w:sz w:val="24"/>
          <w:szCs w:val="24"/>
        </w:rPr>
        <w:t>и</w:t>
      </w:r>
      <w:r w:rsidRPr="006C0A1A">
        <w:rPr>
          <w:spacing w:val="-2"/>
          <w:sz w:val="24"/>
          <w:szCs w:val="24"/>
        </w:rPr>
        <w:t xml:space="preserve"> </w:t>
      </w:r>
      <w:r w:rsidRPr="006C0A1A">
        <w:rPr>
          <w:sz w:val="24"/>
          <w:szCs w:val="24"/>
        </w:rPr>
        <w:t>т.д.).</w:t>
      </w:r>
    </w:p>
    <w:p w:rsidR="002D0399" w:rsidRPr="006C0A1A" w:rsidRDefault="002D0399" w:rsidP="002D0399">
      <w:pPr>
        <w:spacing w:before="9"/>
        <w:rPr>
          <w:sz w:val="27"/>
          <w:szCs w:val="24"/>
        </w:rPr>
      </w:pPr>
    </w:p>
    <w:p w:rsidR="002D0399" w:rsidRPr="006C0A1A" w:rsidRDefault="002D0399" w:rsidP="002D0399">
      <w:pPr>
        <w:jc w:val="both"/>
        <w:outlineLvl w:val="0"/>
        <w:rPr>
          <w:b/>
          <w:bCs/>
          <w:sz w:val="24"/>
          <w:szCs w:val="24"/>
        </w:rPr>
      </w:pPr>
      <w:r w:rsidRPr="006C0A1A">
        <w:rPr>
          <w:b/>
          <w:bCs/>
          <w:sz w:val="24"/>
          <w:szCs w:val="24"/>
        </w:rPr>
        <w:t>Планируемые</w:t>
      </w:r>
      <w:r w:rsidRPr="006C0A1A">
        <w:rPr>
          <w:b/>
          <w:bCs/>
          <w:spacing w:val="-14"/>
          <w:sz w:val="24"/>
          <w:szCs w:val="24"/>
        </w:rPr>
        <w:t xml:space="preserve"> </w:t>
      </w:r>
      <w:r w:rsidRPr="006C0A1A">
        <w:rPr>
          <w:b/>
          <w:bCs/>
          <w:sz w:val="24"/>
          <w:szCs w:val="24"/>
        </w:rPr>
        <w:t>результаты</w:t>
      </w:r>
      <w:r w:rsidRPr="006C0A1A">
        <w:rPr>
          <w:b/>
          <w:bCs/>
          <w:spacing w:val="-14"/>
          <w:sz w:val="24"/>
          <w:szCs w:val="24"/>
        </w:rPr>
        <w:t xml:space="preserve"> </w:t>
      </w:r>
      <w:r w:rsidRPr="006C0A1A">
        <w:rPr>
          <w:b/>
          <w:bCs/>
          <w:sz w:val="24"/>
          <w:szCs w:val="24"/>
        </w:rPr>
        <w:t>освоения</w:t>
      </w:r>
      <w:r w:rsidRPr="006C0A1A">
        <w:rPr>
          <w:b/>
          <w:bCs/>
          <w:spacing w:val="-13"/>
          <w:sz w:val="24"/>
          <w:szCs w:val="24"/>
        </w:rPr>
        <w:t xml:space="preserve"> </w:t>
      </w:r>
      <w:r w:rsidRPr="006C0A1A">
        <w:rPr>
          <w:b/>
          <w:bCs/>
          <w:sz w:val="24"/>
          <w:szCs w:val="24"/>
        </w:rPr>
        <w:t>учебного</w:t>
      </w:r>
      <w:r w:rsidRPr="006C0A1A">
        <w:rPr>
          <w:b/>
          <w:bCs/>
          <w:spacing w:val="-13"/>
          <w:sz w:val="24"/>
          <w:szCs w:val="24"/>
        </w:rPr>
        <w:t xml:space="preserve"> </w:t>
      </w:r>
      <w:r w:rsidRPr="006C0A1A">
        <w:rPr>
          <w:b/>
          <w:bCs/>
          <w:sz w:val="24"/>
          <w:szCs w:val="24"/>
        </w:rPr>
        <w:t>предмета</w:t>
      </w:r>
    </w:p>
    <w:p w:rsidR="002D0399" w:rsidRPr="006C0A1A" w:rsidRDefault="002D0399" w:rsidP="002D0399">
      <w:pPr>
        <w:spacing w:before="38" w:line="276" w:lineRule="auto"/>
        <w:ind w:right="227"/>
        <w:jc w:val="both"/>
        <w:rPr>
          <w:sz w:val="24"/>
          <w:szCs w:val="24"/>
        </w:rPr>
      </w:pPr>
      <w:r w:rsidRPr="006C0A1A">
        <w:rPr>
          <w:sz w:val="24"/>
          <w:szCs w:val="24"/>
        </w:rPr>
        <w:t>Минимальный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достаточный</w:t>
      </w:r>
      <w:r w:rsidRPr="006C0A1A">
        <w:rPr>
          <w:spacing w:val="1"/>
          <w:sz w:val="24"/>
          <w:szCs w:val="24"/>
        </w:rPr>
        <w:t xml:space="preserve"> </w:t>
      </w:r>
      <w:r w:rsidRPr="006C0A1A">
        <w:rPr>
          <w:sz w:val="24"/>
          <w:szCs w:val="24"/>
        </w:rPr>
        <w:t>уровни</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b/>
          <w:sz w:val="24"/>
          <w:szCs w:val="24"/>
        </w:rPr>
        <w:t>предметных</w:t>
      </w:r>
      <w:r w:rsidRPr="006C0A1A">
        <w:rPr>
          <w:b/>
          <w:spacing w:val="1"/>
          <w:sz w:val="24"/>
          <w:szCs w:val="24"/>
        </w:rPr>
        <w:t xml:space="preserve"> </w:t>
      </w:r>
      <w:r w:rsidRPr="006C0A1A">
        <w:rPr>
          <w:b/>
          <w:sz w:val="24"/>
          <w:szCs w:val="24"/>
        </w:rPr>
        <w:t>результатов</w:t>
      </w:r>
      <w:r w:rsidRPr="006C0A1A">
        <w:rPr>
          <w:b/>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2"/>
          <w:sz w:val="24"/>
          <w:szCs w:val="24"/>
        </w:rPr>
        <w:t xml:space="preserve"> </w:t>
      </w:r>
      <w:r w:rsidRPr="006C0A1A">
        <w:rPr>
          <w:sz w:val="24"/>
          <w:szCs w:val="24"/>
        </w:rPr>
        <w:t>по</w:t>
      </w:r>
      <w:r w:rsidRPr="006C0A1A">
        <w:rPr>
          <w:spacing w:val="-5"/>
          <w:sz w:val="24"/>
          <w:szCs w:val="24"/>
        </w:rPr>
        <w:t xml:space="preserve"> </w:t>
      </w:r>
      <w:r w:rsidRPr="006C0A1A">
        <w:rPr>
          <w:sz w:val="24"/>
          <w:szCs w:val="24"/>
        </w:rPr>
        <w:t>учебному предмету</w:t>
      </w:r>
      <w:r w:rsidRPr="006C0A1A">
        <w:rPr>
          <w:spacing w:val="-1"/>
          <w:sz w:val="24"/>
          <w:szCs w:val="24"/>
        </w:rPr>
        <w:t xml:space="preserve"> </w:t>
      </w:r>
      <w:r w:rsidRPr="006C0A1A">
        <w:rPr>
          <w:sz w:val="24"/>
          <w:szCs w:val="24"/>
        </w:rPr>
        <w:t>«Рисование»</w:t>
      </w:r>
      <w:r w:rsidRPr="006C0A1A">
        <w:rPr>
          <w:spacing w:val="-3"/>
          <w:sz w:val="24"/>
          <w:szCs w:val="24"/>
        </w:rPr>
        <w:t xml:space="preserve"> </w:t>
      </w:r>
      <w:r w:rsidRPr="006C0A1A">
        <w:rPr>
          <w:sz w:val="24"/>
          <w:szCs w:val="24"/>
        </w:rPr>
        <w:t>на</w:t>
      </w:r>
      <w:r w:rsidRPr="006C0A1A">
        <w:rPr>
          <w:spacing w:val="-3"/>
          <w:sz w:val="24"/>
          <w:szCs w:val="24"/>
        </w:rPr>
        <w:t xml:space="preserve"> </w:t>
      </w:r>
      <w:r w:rsidRPr="006C0A1A">
        <w:rPr>
          <w:sz w:val="24"/>
          <w:szCs w:val="24"/>
        </w:rPr>
        <w:t>конец</w:t>
      </w:r>
      <w:r w:rsidRPr="006C0A1A">
        <w:rPr>
          <w:spacing w:val="-3"/>
          <w:sz w:val="24"/>
          <w:szCs w:val="24"/>
        </w:rPr>
        <w:t xml:space="preserve"> </w:t>
      </w:r>
      <w:r w:rsidRPr="006C0A1A">
        <w:rPr>
          <w:sz w:val="24"/>
          <w:szCs w:val="24"/>
        </w:rPr>
        <w:t>обучения</w:t>
      </w:r>
      <w:r w:rsidRPr="006C0A1A">
        <w:rPr>
          <w:spacing w:val="-3"/>
          <w:sz w:val="24"/>
          <w:szCs w:val="24"/>
        </w:rPr>
        <w:t xml:space="preserve"> </w:t>
      </w:r>
      <w:r w:rsidRPr="006C0A1A">
        <w:rPr>
          <w:sz w:val="24"/>
          <w:szCs w:val="24"/>
        </w:rPr>
        <w:t>в</w:t>
      </w:r>
      <w:r w:rsidRPr="006C0A1A">
        <w:rPr>
          <w:spacing w:val="-3"/>
          <w:sz w:val="24"/>
          <w:szCs w:val="24"/>
        </w:rPr>
        <w:t xml:space="preserve"> </w:t>
      </w:r>
      <w:r w:rsidRPr="006C0A1A">
        <w:rPr>
          <w:sz w:val="24"/>
          <w:szCs w:val="24"/>
        </w:rPr>
        <w:t>начальной</w:t>
      </w:r>
      <w:r w:rsidRPr="006C0A1A">
        <w:rPr>
          <w:spacing w:val="-4"/>
          <w:sz w:val="24"/>
          <w:szCs w:val="24"/>
        </w:rPr>
        <w:t xml:space="preserve"> </w:t>
      </w:r>
      <w:r w:rsidRPr="006C0A1A">
        <w:rPr>
          <w:sz w:val="24"/>
          <w:szCs w:val="24"/>
        </w:rPr>
        <w:t>школе:</w:t>
      </w:r>
    </w:p>
    <w:p w:rsidR="002D0399" w:rsidRPr="006C0A1A" w:rsidRDefault="002D0399" w:rsidP="002D0399">
      <w:pPr>
        <w:spacing w:before="1"/>
        <w:rPr>
          <w:sz w:val="24"/>
          <w:szCs w:val="24"/>
        </w:rPr>
      </w:pPr>
      <w:r w:rsidRPr="006C0A1A">
        <w:rPr>
          <w:sz w:val="24"/>
          <w:szCs w:val="24"/>
          <w:u w:val="single"/>
        </w:rPr>
        <w:t>Минимальный</w:t>
      </w:r>
      <w:r w:rsidRPr="006C0A1A">
        <w:rPr>
          <w:spacing w:val="-5"/>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6"/>
        </w:tabs>
        <w:spacing w:before="41" w:line="268" w:lineRule="auto"/>
        <w:ind w:right="228"/>
        <w:jc w:val="both"/>
        <w:rPr>
          <w:sz w:val="24"/>
        </w:rPr>
      </w:pPr>
      <w:r w:rsidRPr="006C0A1A">
        <w:rPr>
          <w:position w:val="1"/>
          <w:sz w:val="24"/>
        </w:rPr>
        <w:t>знать названия художественных материалов, инструментов и приспособлений; их</w:t>
      </w:r>
      <w:r w:rsidRPr="006C0A1A">
        <w:rPr>
          <w:spacing w:val="1"/>
          <w:position w:val="1"/>
          <w:sz w:val="24"/>
        </w:rPr>
        <w:t xml:space="preserve"> </w:t>
      </w:r>
      <w:r w:rsidRPr="006C0A1A">
        <w:rPr>
          <w:sz w:val="24"/>
        </w:rPr>
        <w:t>свойств,</w:t>
      </w:r>
      <w:r w:rsidRPr="006C0A1A">
        <w:rPr>
          <w:spacing w:val="1"/>
          <w:sz w:val="24"/>
        </w:rPr>
        <w:t xml:space="preserve"> </w:t>
      </w:r>
      <w:r w:rsidRPr="006C0A1A">
        <w:rPr>
          <w:sz w:val="24"/>
        </w:rPr>
        <w:t>назначения,</w:t>
      </w:r>
      <w:r w:rsidRPr="006C0A1A">
        <w:rPr>
          <w:spacing w:val="1"/>
          <w:sz w:val="24"/>
        </w:rPr>
        <w:t xml:space="preserve"> </w:t>
      </w:r>
      <w:r w:rsidRPr="006C0A1A">
        <w:rPr>
          <w:sz w:val="24"/>
        </w:rPr>
        <w:t>правил</w:t>
      </w:r>
      <w:r w:rsidRPr="006C0A1A">
        <w:rPr>
          <w:spacing w:val="1"/>
          <w:sz w:val="24"/>
        </w:rPr>
        <w:t xml:space="preserve"> </w:t>
      </w:r>
      <w:r w:rsidRPr="006C0A1A">
        <w:rPr>
          <w:sz w:val="24"/>
        </w:rPr>
        <w:t>хранения,</w:t>
      </w:r>
      <w:r w:rsidRPr="006C0A1A">
        <w:rPr>
          <w:spacing w:val="1"/>
          <w:sz w:val="24"/>
        </w:rPr>
        <w:t xml:space="preserve"> </w:t>
      </w:r>
      <w:r w:rsidRPr="006C0A1A">
        <w:rPr>
          <w:sz w:val="24"/>
        </w:rPr>
        <w:t>обращения</w:t>
      </w:r>
      <w:r w:rsidRPr="006C0A1A">
        <w:rPr>
          <w:spacing w:val="1"/>
          <w:sz w:val="24"/>
        </w:rPr>
        <w:t xml:space="preserve"> </w:t>
      </w:r>
      <w:r w:rsidRPr="006C0A1A">
        <w:rPr>
          <w:sz w:val="24"/>
        </w:rPr>
        <w:t>с</w:t>
      </w:r>
      <w:r w:rsidRPr="006C0A1A">
        <w:rPr>
          <w:spacing w:val="1"/>
          <w:sz w:val="24"/>
        </w:rPr>
        <w:t xml:space="preserve"> </w:t>
      </w:r>
      <w:r w:rsidRPr="006C0A1A">
        <w:rPr>
          <w:sz w:val="24"/>
        </w:rPr>
        <w:t>ними</w:t>
      </w:r>
      <w:r w:rsidRPr="006C0A1A">
        <w:rPr>
          <w:spacing w:val="1"/>
          <w:sz w:val="24"/>
        </w:rPr>
        <w:t xml:space="preserve"> </w:t>
      </w:r>
      <w:r w:rsidRPr="006C0A1A">
        <w:rPr>
          <w:sz w:val="24"/>
        </w:rPr>
        <w:t>и</w:t>
      </w:r>
      <w:r w:rsidRPr="006C0A1A">
        <w:rPr>
          <w:spacing w:val="1"/>
          <w:sz w:val="24"/>
        </w:rPr>
        <w:t xml:space="preserve"> </w:t>
      </w:r>
      <w:r w:rsidRPr="006C0A1A">
        <w:rPr>
          <w:sz w:val="24"/>
        </w:rPr>
        <w:t>санитарно-</w:t>
      </w:r>
      <w:r w:rsidRPr="006C0A1A">
        <w:rPr>
          <w:spacing w:val="1"/>
          <w:sz w:val="24"/>
        </w:rPr>
        <w:t xml:space="preserve"> </w:t>
      </w:r>
      <w:r w:rsidRPr="006C0A1A">
        <w:rPr>
          <w:sz w:val="24"/>
        </w:rPr>
        <w:t>гигиенических</w:t>
      </w:r>
      <w:r w:rsidRPr="006C0A1A">
        <w:rPr>
          <w:spacing w:val="-2"/>
          <w:sz w:val="24"/>
        </w:rPr>
        <w:t xml:space="preserve"> </w:t>
      </w:r>
      <w:r w:rsidRPr="006C0A1A">
        <w:rPr>
          <w:sz w:val="24"/>
        </w:rPr>
        <w:t>требований при</w:t>
      </w:r>
      <w:r w:rsidRPr="006C0A1A">
        <w:rPr>
          <w:spacing w:val="-1"/>
          <w:sz w:val="24"/>
        </w:rPr>
        <w:t xml:space="preserve"> </w:t>
      </w:r>
      <w:r w:rsidRPr="006C0A1A">
        <w:rPr>
          <w:sz w:val="24"/>
        </w:rPr>
        <w:t>работе с</w:t>
      </w:r>
      <w:r w:rsidRPr="006C0A1A">
        <w:rPr>
          <w:spacing w:val="-1"/>
          <w:sz w:val="24"/>
        </w:rPr>
        <w:t xml:space="preserve"> </w:t>
      </w:r>
      <w:r w:rsidRPr="006C0A1A">
        <w:rPr>
          <w:sz w:val="24"/>
        </w:rPr>
        <w:t>ними;</w:t>
      </w:r>
    </w:p>
    <w:p w:rsidR="002D0399" w:rsidRPr="006C0A1A" w:rsidRDefault="002D0399" w:rsidP="00FB33E5">
      <w:pPr>
        <w:numPr>
          <w:ilvl w:val="0"/>
          <w:numId w:val="40"/>
        </w:numPr>
        <w:tabs>
          <w:tab w:val="left" w:pos="1056"/>
        </w:tabs>
        <w:spacing w:before="9" w:line="268" w:lineRule="auto"/>
        <w:ind w:right="229"/>
        <w:jc w:val="both"/>
        <w:rPr>
          <w:sz w:val="24"/>
        </w:rPr>
      </w:pPr>
      <w:r w:rsidRPr="006C0A1A">
        <w:rPr>
          <w:position w:val="1"/>
          <w:sz w:val="24"/>
        </w:rPr>
        <w:t xml:space="preserve">знать элементарные правила композиции, </w:t>
      </w:r>
      <w:proofErr w:type="spellStart"/>
      <w:r w:rsidRPr="006C0A1A">
        <w:rPr>
          <w:position w:val="1"/>
          <w:sz w:val="24"/>
        </w:rPr>
        <w:t>цветоведения</w:t>
      </w:r>
      <w:proofErr w:type="spellEnd"/>
      <w:r w:rsidRPr="006C0A1A">
        <w:rPr>
          <w:position w:val="1"/>
          <w:sz w:val="24"/>
        </w:rPr>
        <w:t>, передачи формы предмета</w:t>
      </w:r>
      <w:r w:rsidRPr="006C0A1A">
        <w:rPr>
          <w:spacing w:val="1"/>
          <w:position w:val="1"/>
          <w:sz w:val="24"/>
        </w:rPr>
        <w:t xml:space="preserve"> </w:t>
      </w:r>
      <w:r w:rsidRPr="006C0A1A">
        <w:rPr>
          <w:sz w:val="24"/>
        </w:rPr>
        <w:t>и др.;(расположение предметов в пространстве, перспектива, плоские и объёмные</w:t>
      </w:r>
      <w:r w:rsidRPr="006C0A1A">
        <w:rPr>
          <w:spacing w:val="1"/>
          <w:sz w:val="24"/>
        </w:rPr>
        <w:t xml:space="preserve"> </w:t>
      </w:r>
      <w:r w:rsidRPr="006C0A1A">
        <w:rPr>
          <w:sz w:val="24"/>
        </w:rPr>
        <w:t>фигуры);</w:t>
      </w:r>
    </w:p>
    <w:p w:rsidR="002D0399" w:rsidRPr="006C0A1A" w:rsidRDefault="002D0399" w:rsidP="00FB33E5">
      <w:pPr>
        <w:numPr>
          <w:ilvl w:val="0"/>
          <w:numId w:val="40"/>
        </w:numPr>
        <w:tabs>
          <w:tab w:val="left" w:pos="1056"/>
        </w:tabs>
        <w:spacing w:before="9"/>
        <w:jc w:val="both"/>
        <w:rPr>
          <w:sz w:val="24"/>
        </w:rPr>
      </w:pPr>
      <w:r w:rsidRPr="006C0A1A">
        <w:rPr>
          <w:position w:val="1"/>
          <w:sz w:val="24"/>
        </w:rPr>
        <w:t xml:space="preserve">знать   </w:t>
      </w:r>
      <w:r w:rsidRPr="006C0A1A">
        <w:rPr>
          <w:spacing w:val="27"/>
          <w:position w:val="1"/>
          <w:sz w:val="24"/>
        </w:rPr>
        <w:t xml:space="preserve"> </w:t>
      </w:r>
      <w:r w:rsidRPr="006C0A1A">
        <w:rPr>
          <w:position w:val="1"/>
          <w:sz w:val="24"/>
        </w:rPr>
        <w:t xml:space="preserve">некоторые    </w:t>
      </w:r>
      <w:r w:rsidRPr="006C0A1A">
        <w:rPr>
          <w:spacing w:val="26"/>
          <w:position w:val="1"/>
          <w:sz w:val="24"/>
        </w:rPr>
        <w:t xml:space="preserve"> </w:t>
      </w:r>
      <w:r w:rsidRPr="006C0A1A">
        <w:rPr>
          <w:position w:val="1"/>
          <w:sz w:val="24"/>
        </w:rPr>
        <w:t xml:space="preserve">выразительные    </w:t>
      </w:r>
      <w:r w:rsidRPr="006C0A1A">
        <w:rPr>
          <w:spacing w:val="27"/>
          <w:position w:val="1"/>
          <w:sz w:val="24"/>
        </w:rPr>
        <w:t xml:space="preserve"> </w:t>
      </w:r>
      <w:r w:rsidRPr="006C0A1A">
        <w:rPr>
          <w:position w:val="1"/>
          <w:sz w:val="24"/>
        </w:rPr>
        <w:t xml:space="preserve">средства    </w:t>
      </w:r>
      <w:r w:rsidRPr="006C0A1A">
        <w:rPr>
          <w:spacing w:val="27"/>
          <w:position w:val="1"/>
          <w:sz w:val="24"/>
        </w:rPr>
        <w:t xml:space="preserve"> </w:t>
      </w:r>
      <w:r w:rsidRPr="006C0A1A">
        <w:rPr>
          <w:position w:val="1"/>
          <w:sz w:val="24"/>
        </w:rPr>
        <w:t xml:space="preserve">изобразительного    </w:t>
      </w:r>
      <w:r w:rsidRPr="006C0A1A">
        <w:rPr>
          <w:spacing w:val="26"/>
          <w:position w:val="1"/>
          <w:sz w:val="24"/>
        </w:rPr>
        <w:t xml:space="preserve"> </w:t>
      </w:r>
      <w:r w:rsidRPr="006C0A1A">
        <w:rPr>
          <w:position w:val="1"/>
          <w:sz w:val="24"/>
        </w:rPr>
        <w:t>искусства:</w:t>
      </w:r>
    </w:p>
    <w:p w:rsidR="002D0399" w:rsidRPr="006C0A1A" w:rsidRDefault="002D0399" w:rsidP="002D0399">
      <w:pPr>
        <w:spacing w:before="26"/>
        <w:jc w:val="both"/>
        <w:rPr>
          <w:sz w:val="24"/>
          <w:szCs w:val="24"/>
        </w:rPr>
      </w:pPr>
      <w:r w:rsidRPr="006C0A1A">
        <w:rPr>
          <w:sz w:val="24"/>
          <w:szCs w:val="24"/>
        </w:rPr>
        <w:t>«изобразительная</w:t>
      </w:r>
      <w:r w:rsidRPr="006C0A1A">
        <w:rPr>
          <w:spacing w:val="-3"/>
          <w:sz w:val="24"/>
          <w:szCs w:val="24"/>
        </w:rPr>
        <w:t xml:space="preserve"> </w:t>
      </w:r>
      <w:r w:rsidRPr="006C0A1A">
        <w:rPr>
          <w:sz w:val="24"/>
          <w:szCs w:val="24"/>
        </w:rPr>
        <w:t>поверхность»,</w:t>
      </w:r>
      <w:r w:rsidRPr="006C0A1A">
        <w:rPr>
          <w:spacing w:val="-3"/>
          <w:sz w:val="24"/>
          <w:szCs w:val="24"/>
        </w:rPr>
        <w:t xml:space="preserve"> </w:t>
      </w:r>
      <w:r w:rsidRPr="006C0A1A">
        <w:rPr>
          <w:sz w:val="24"/>
          <w:szCs w:val="24"/>
        </w:rPr>
        <w:t>«точка»,</w:t>
      </w:r>
      <w:r w:rsidRPr="006C0A1A">
        <w:rPr>
          <w:spacing w:val="-3"/>
          <w:sz w:val="24"/>
          <w:szCs w:val="24"/>
        </w:rPr>
        <w:t xml:space="preserve"> </w:t>
      </w:r>
      <w:r w:rsidRPr="006C0A1A">
        <w:rPr>
          <w:sz w:val="24"/>
          <w:szCs w:val="24"/>
        </w:rPr>
        <w:t>«линия»,</w:t>
      </w:r>
      <w:r w:rsidRPr="006C0A1A">
        <w:rPr>
          <w:spacing w:val="-2"/>
          <w:sz w:val="24"/>
          <w:szCs w:val="24"/>
        </w:rPr>
        <w:t xml:space="preserve"> </w:t>
      </w:r>
      <w:r w:rsidRPr="006C0A1A">
        <w:rPr>
          <w:sz w:val="24"/>
          <w:szCs w:val="24"/>
        </w:rPr>
        <w:t>«штриховка»,</w:t>
      </w:r>
      <w:r w:rsidRPr="006C0A1A">
        <w:rPr>
          <w:spacing w:val="-3"/>
          <w:sz w:val="24"/>
          <w:szCs w:val="24"/>
        </w:rPr>
        <w:t xml:space="preserve"> </w:t>
      </w:r>
      <w:r w:rsidRPr="006C0A1A">
        <w:rPr>
          <w:sz w:val="24"/>
          <w:szCs w:val="24"/>
        </w:rPr>
        <w:t>«пятно»,</w:t>
      </w:r>
      <w:r w:rsidRPr="006C0A1A">
        <w:rPr>
          <w:spacing w:val="-3"/>
          <w:sz w:val="24"/>
          <w:szCs w:val="24"/>
        </w:rPr>
        <w:t xml:space="preserve"> </w:t>
      </w:r>
      <w:r w:rsidRPr="006C0A1A">
        <w:rPr>
          <w:sz w:val="24"/>
          <w:szCs w:val="24"/>
        </w:rPr>
        <w:t>«цвет»;</w:t>
      </w:r>
    </w:p>
    <w:p w:rsidR="002D0399" w:rsidRPr="006C0A1A" w:rsidRDefault="002D0399" w:rsidP="00FB33E5">
      <w:pPr>
        <w:numPr>
          <w:ilvl w:val="0"/>
          <w:numId w:val="40"/>
        </w:numPr>
        <w:tabs>
          <w:tab w:val="left" w:pos="1056"/>
        </w:tabs>
        <w:spacing w:before="42"/>
        <w:jc w:val="both"/>
        <w:rPr>
          <w:sz w:val="24"/>
        </w:rPr>
      </w:pPr>
      <w:r w:rsidRPr="006C0A1A">
        <w:rPr>
          <w:position w:val="1"/>
          <w:sz w:val="24"/>
        </w:rPr>
        <w:t>знать</w:t>
      </w:r>
      <w:r w:rsidRPr="006C0A1A">
        <w:rPr>
          <w:spacing w:val="-4"/>
          <w:position w:val="1"/>
          <w:sz w:val="24"/>
        </w:rPr>
        <w:t xml:space="preserve"> </w:t>
      </w:r>
      <w:r w:rsidRPr="006C0A1A">
        <w:rPr>
          <w:position w:val="1"/>
          <w:sz w:val="24"/>
        </w:rPr>
        <w:t>названия</w:t>
      </w:r>
      <w:r w:rsidRPr="006C0A1A">
        <w:rPr>
          <w:spacing w:val="-3"/>
          <w:position w:val="1"/>
          <w:sz w:val="24"/>
        </w:rPr>
        <w:t xml:space="preserve"> </w:t>
      </w:r>
      <w:r w:rsidRPr="006C0A1A">
        <w:rPr>
          <w:position w:val="1"/>
          <w:sz w:val="24"/>
        </w:rPr>
        <w:t>предметов,</w:t>
      </w:r>
      <w:r w:rsidRPr="006C0A1A">
        <w:rPr>
          <w:spacing w:val="-3"/>
          <w:position w:val="1"/>
          <w:sz w:val="24"/>
        </w:rPr>
        <w:t xml:space="preserve"> </w:t>
      </w:r>
      <w:r w:rsidRPr="006C0A1A">
        <w:rPr>
          <w:position w:val="1"/>
          <w:sz w:val="24"/>
        </w:rPr>
        <w:t>подлежащих</w:t>
      </w:r>
      <w:r w:rsidRPr="006C0A1A">
        <w:rPr>
          <w:spacing w:val="-4"/>
          <w:position w:val="1"/>
          <w:sz w:val="24"/>
        </w:rPr>
        <w:t xml:space="preserve"> </w:t>
      </w:r>
      <w:r w:rsidRPr="006C0A1A">
        <w:rPr>
          <w:position w:val="1"/>
          <w:sz w:val="24"/>
        </w:rPr>
        <w:t>рисованию;</w:t>
      </w:r>
    </w:p>
    <w:p w:rsidR="002D0399" w:rsidRPr="006C0A1A" w:rsidRDefault="002D0399" w:rsidP="00FB33E5">
      <w:pPr>
        <w:numPr>
          <w:ilvl w:val="0"/>
          <w:numId w:val="40"/>
        </w:numPr>
        <w:tabs>
          <w:tab w:val="left" w:pos="1056"/>
        </w:tabs>
        <w:spacing w:before="28" w:line="261" w:lineRule="auto"/>
        <w:ind w:right="232"/>
        <w:jc w:val="both"/>
        <w:rPr>
          <w:sz w:val="24"/>
        </w:rPr>
      </w:pPr>
      <w:r w:rsidRPr="006C0A1A">
        <w:rPr>
          <w:position w:val="1"/>
          <w:sz w:val="24"/>
        </w:rPr>
        <w:t>знать</w:t>
      </w:r>
      <w:r w:rsidRPr="006C0A1A">
        <w:rPr>
          <w:spacing w:val="1"/>
          <w:position w:val="1"/>
          <w:sz w:val="24"/>
        </w:rPr>
        <w:t xml:space="preserve"> </w:t>
      </w:r>
      <w:r w:rsidRPr="006C0A1A">
        <w:rPr>
          <w:position w:val="1"/>
          <w:sz w:val="24"/>
        </w:rPr>
        <w:t>названия</w:t>
      </w:r>
      <w:r w:rsidRPr="006C0A1A">
        <w:rPr>
          <w:spacing w:val="1"/>
          <w:position w:val="1"/>
          <w:sz w:val="24"/>
        </w:rPr>
        <w:t xml:space="preserve"> </w:t>
      </w:r>
      <w:r w:rsidRPr="006C0A1A">
        <w:rPr>
          <w:position w:val="1"/>
          <w:sz w:val="24"/>
        </w:rPr>
        <w:t>некоторых</w:t>
      </w:r>
      <w:r w:rsidRPr="006C0A1A">
        <w:rPr>
          <w:spacing w:val="1"/>
          <w:position w:val="1"/>
          <w:sz w:val="24"/>
        </w:rPr>
        <w:t xml:space="preserve"> </w:t>
      </w:r>
      <w:r w:rsidRPr="006C0A1A">
        <w:rPr>
          <w:position w:val="1"/>
          <w:sz w:val="24"/>
        </w:rPr>
        <w:t>народных</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национальных</w:t>
      </w:r>
      <w:r w:rsidRPr="006C0A1A">
        <w:rPr>
          <w:spacing w:val="61"/>
          <w:position w:val="1"/>
          <w:sz w:val="24"/>
        </w:rPr>
        <w:t xml:space="preserve"> </w:t>
      </w:r>
      <w:r w:rsidRPr="006C0A1A">
        <w:rPr>
          <w:position w:val="1"/>
          <w:sz w:val="24"/>
        </w:rPr>
        <w:t>промыслов,</w:t>
      </w:r>
      <w:r w:rsidRPr="006C0A1A">
        <w:rPr>
          <w:spacing w:val="1"/>
          <w:position w:val="1"/>
          <w:sz w:val="24"/>
        </w:rPr>
        <w:t xml:space="preserve"> </w:t>
      </w:r>
      <w:r w:rsidRPr="006C0A1A">
        <w:rPr>
          <w:sz w:val="24"/>
        </w:rPr>
        <w:t>изготавливающих</w:t>
      </w:r>
      <w:r w:rsidRPr="006C0A1A">
        <w:rPr>
          <w:spacing w:val="-3"/>
          <w:sz w:val="24"/>
        </w:rPr>
        <w:t xml:space="preserve"> </w:t>
      </w:r>
      <w:r w:rsidRPr="006C0A1A">
        <w:rPr>
          <w:sz w:val="24"/>
        </w:rPr>
        <w:t>игрушки:</w:t>
      </w:r>
      <w:r w:rsidRPr="006C0A1A">
        <w:rPr>
          <w:spacing w:val="-1"/>
          <w:sz w:val="24"/>
        </w:rPr>
        <w:t xml:space="preserve"> </w:t>
      </w:r>
      <w:r w:rsidRPr="006C0A1A">
        <w:rPr>
          <w:sz w:val="24"/>
        </w:rPr>
        <w:t>Дымково,</w:t>
      </w:r>
      <w:r w:rsidRPr="006C0A1A">
        <w:rPr>
          <w:spacing w:val="-2"/>
          <w:sz w:val="24"/>
        </w:rPr>
        <w:t xml:space="preserve"> </w:t>
      </w:r>
      <w:r w:rsidRPr="006C0A1A">
        <w:rPr>
          <w:sz w:val="24"/>
        </w:rPr>
        <w:t>Гжель,</w:t>
      </w:r>
      <w:r w:rsidRPr="006C0A1A">
        <w:rPr>
          <w:spacing w:val="-2"/>
          <w:sz w:val="24"/>
        </w:rPr>
        <w:t xml:space="preserve"> </w:t>
      </w:r>
      <w:r w:rsidRPr="006C0A1A">
        <w:rPr>
          <w:sz w:val="24"/>
        </w:rPr>
        <w:t>Городец,</w:t>
      </w:r>
      <w:r w:rsidRPr="006C0A1A">
        <w:rPr>
          <w:spacing w:val="-3"/>
          <w:sz w:val="24"/>
        </w:rPr>
        <w:t xml:space="preserve"> </w:t>
      </w:r>
      <w:r w:rsidRPr="006C0A1A">
        <w:rPr>
          <w:sz w:val="24"/>
        </w:rPr>
        <w:t>Каргополь</w:t>
      </w:r>
      <w:r w:rsidRPr="006C0A1A">
        <w:rPr>
          <w:spacing w:val="-1"/>
          <w:sz w:val="24"/>
        </w:rPr>
        <w:t xml:space="preserve"> </w:t>
      </w:r>
      <w:r w:rsidRPr="006C0A1A">
        <w:rPr>
          <w:sz w:val="24"/>
        </w:rPr>
        <w:t>и</w:t>
      </w:r>
      <w:r w:rsidRPr="006C0A1A">
        <w:rPr>
          <w:spacing w:val="-2"/>
          <w:sz w:val="24"/>
        </w:rPr>
        <w:t xml:space="preserve"> </w:t>
      </w:r>
      <w:r w:rsidRPr="006C0A1A">
        <w:rPr>
          <w:sz w:val="24"/>
        </w:rPr>
        <w:t>др.;</w:t>
      </w:r>
    </w:p>
    <w:p w:rsidR="002D0399" w:rsidRPr="006C0A1A" w:rsidRDefault="002D0399" w:rsidP="00FB33E5">
      <w:pPr>
        <w:numPr>
          <w:ilvl w:val="0"/>
          <w:numId w:val="40"/>
        </w:numPr>
        <w:tabs>
          <w:tab w:val="left" w:pos="1056"/>
        </w:tabs>
        <w:spacing w:before="17" w:line="268" w:lineRule="auto"/>
        <w:ind w:right="229"/>
        <w:jc w:val="both"/>
        <w:rPr>
          <w:sz w:val="24"/>
        </w:rPr>
      </w:pPr>
      <w:r w:rsidRPr="006C0A1A">
        <w:rPr>
          <w:position w:val="1"/>
          <w:sz w:val="24"/>
        </w:rPr>
        <w:t>самостоятельно организовывать свое рабочее место в зависимости от характера</w:t>
      </w:r>
      <w:r w:rsidRPr="006C0A1A">
        <w:rPr>
          <w:spacing w:val="1"/>
          <w:position w:val="1"/>
          <w:sz w:val="24"/>
        </w:rPr>
        <w:t xml:space="preserve"> </w:t>
      </w:r>
      <w:r w:rsidRPr="006C0A1A">
        <w:rPr>
          <w:sz w:val="24"/>
        </w:rPr>
        <w:t>выполняемой работы: правильно сидеть за столом,</w:t>
      </w:r>
      <w:r w:rsidRPr="006C0A1A">
        <w:rPr>
          <w:spacing w:val="1"/>
          <w:sz w:val="24"/>
        </w:rPr>
        <w:t xml:space="preserve"> </w:t>
      </w:r>
      <w:r w:rsidRPr="006C0A1A">
        <w:rPr>
          <w:sz w:val="24"/>
        </w:rPr>
        <w:t>располагать лист бумаги на</w:t>
      </w:r>
      <w:r w:rsidRPr="006C0A1A">
        <w:rPr>
          <w:spacing w:val="1"/>
          <w:sz w:val="24"/>
        </w:rPr>
        <w:t xml:space="preserve"> </w:t>
      </w:r>
      <w:r w:rsidRPr="006C0A1A">
        <w:rPr>
          <w:sz w:val="24"/>
        </w:rPr>
        <w:t>столе,</w:t>
      </w:r>
      <w:r w:rsidRPr="006C0A1A">
        <w:rPr>
          <w:spacing w:val="-1"/>
          <w:sz w:val="24"/>
        </w:rPr>
        <w:t xml:space="preserve"> </w:t>
      </w:r>
      <w:r w:rsidRPr="006C0A1A">
        <w:rPr>
          <w:sz w:val="24"/>
        </w:rPr>
        <w:t>держать карандаш, кисть и др.;</w:t>
      </w:r>
    </w:p>
    <w:p w:rsidR="002D0399" w:rsidRPr="006C0A1A" w:rsidRDefault="002D0399" w:rsidP="00FB33E5">
      <w:pPr>
        <w:numPr>
          <w:ilvl w:val="0"/>
          <w:numId w:val="40"/>
        </w:numPr>
        <w:tabs>
          <w:tab w:val="left" w:pos="1056"/>
        </w:tabs>
        <w:spacing w:before="7" w:line="271" w:lineRule="auto"/>
        <w:ind w:right="229"/>
        <w:jc w:val="both"/>
        <w:rPr>
          <w:sz w:val="24"/>
        </w:rPr>
      </w:pPr>
      <w:r w:rsidRPr="006C0A1A">
        <w:rPr>
          <w:position w:val="1"/>
          <w:sz w:val="24"/>
        </w:rPr>
        <w:t>следовать</w:t>
      </w:r>
      <w:r w:rsidRPr="006C0A1A">
        <w:rPr>
          <w:spacing w:val="1"/>
          <w:position w:val="1"/>
          <w:sz w:val="24"/>
        </w:rPr>
        <w:t xml:space="preserve"> </w:t>
      </w:r>
      <w:r w:rsidRPr="006C0A1A">
        <w:rPr>
          <w:position w:val="1"/>
          <w:sz w:val="24"/>
        </w:rPr>
        <w:t>при</w:t>
      </w:r>
      <w:r w:rsidRPr="006C0A1A">
        <w:rPr>
          <w:spacing w:val="1"/>
          <w:position w:val="1"/>
          <w:sz w:val="24"/>
        </w:rPr>
        <w:t xml:space="preserve"> </w:t>
      </w:r>
      <w:r w:rsidRPr="006C0A1A">
        <w:rPr>
          <w:position w:val="1"/>
          <w:sz w:val="24"/>
        </w:rPr>
        <w:t>выполнении</w:t>
      </w:r>
      <w:r w:rsidRPr="006C0A1A">
        <w:rPr>
          <w:spacing w:val="1"/>
          <w:position w:val="1"/>
          <w:sz w:val="24"/>
        </w:rPr>
        <w:t xml:space="preserve"> </w:t>
      </w:r>
      <w:r w:rsidRPr="006C0A1A">
        <w:rPr>
          <w:position w:val="1"/>
          <w:sz w:val="24"/>
        </w:rPr>
        <w:t>работы</w:t>
      </w:r>
      <w:r w:rsidRPr="006C0A1A">
        <w:rPr>
          <w:spacing w:val="1"/>
          <w:position w:val="1"/>
          <w:sz w:val="24"/>
        </w:rPr>
        <w:t xml:space="preserve"> </w:t>
      </w:r>
      <w:r w:rsidRPr="006C0A1A">
        <w:rPr>
          <w:position w:val="1"/>
          <w:sz w:val="24"/>
        </w:rPr>
        <w:t>инструкциям</w:t>
      </w:r>
      <w:r w:rsidRPr="006C0A1A">
        <w:rPr>
          <w:spacing w:val="1"/>
          <w:position w:val="1"/>
          <w:sz w:val="24"/>
        </w:rPr>
        <w:t xml:space="preserve"> </w:t>
      </w:r>
      <w:r w:rsidRPr="006C0A1A">
        <w:rPr>
          <w:position w:val="1"/>
          <w:sz w:val="24"/>
        </w:rPr>
        <w:t>учителя;</w:t>
      </w:r>
      <w:r w:rsidRPr="006C0A1A">
        <w:rPr>
          <w:spacing w:val="61"/>
          <w:position w:val="1"/>
          <w:sz w:val="24"/>
        </w:rPr>
        <w:t xml:space="preserve"> </w:t>
      </w:r>
      <w:r w:rsidRPr="006C0A1A">
        <w:rPr>
          <w:position w:val="1"/>
          <w:sz w:val="24"/>
        </w:rPr>
        <w:t>рационально</w:t>
      </w:r>
      <w:r w:rsidRPr="006C0A1A">
        <w:rPr>
          <w:spacing w:val="1"/>
          <w:position w:val="1"/>
          <w:sz w:val="24"/>
        </w:rPr>
        <w:t xml:space="preserve"> </w:t>
      </w:r>
      <w:r w:rsidRPr="006C0A1A">
        <w:rPr>
          <w:sz w:val="24"/>
        </w:rPr>
        <w:t>организовать</w:t>
      </w:r>
      <w:r w:rsidRPr="006C0A1A">
        <w:rPr>
          <w:spacing w:val="1"/>
          <w:sz w:val="24"/>
        </w:rPr>
        <w:t xml:space="preserve"> </w:t>
      </w:r>
      <w:r w:rsidRPr="006C0A1A">
        <w:rPr>
          <w:sz w:val="24"/>
        </w:rPr>
        <w:t>свою</w:t>
      </w:r>
      <w:r w:rsidRPr="006C0A1A">
        <w:rPr>
          <w:spacing w:val="1"/>
          <w:sz w:val="24"/>
        </w:rPr>
        <w:t xml:space="preserve"> </w:t>
      </w:r>
      <w:r w:rsidRPr="006C0A1A">
        <w:rPr>
          <w:sz w:val="24"/>
        </w:rPr>
        <w:t>изобразительную</w:t>
      </w:r>
      <w:r w:rsidRPr="006C0A1A">
        <w:rPr>
          <w:spacing w:val="1"/>
          <w:sz w:val="24"/>
        </w:rPr>
        <w:t xml:space="preserve"> </w:t>
      </w:r>
      <w:r w:rsidRPr="006C0A1A">
        <w:rPr>
          <w:sz w:val="24"/>
        </w:rPr>
        <w:t>деятельность;</w:t>
      </w:r>
      <w:r w:rsidRPr="006C0A1A">
        <w:rPr>
          <w:spacing w:val="1"/>
          <w:sz w:val="24"/>
        </w:rPr>
        <w:t xml:space="preserve"> </w:t>
      </w:r>
      <w:r w:rsidRPr="006C0A1A">
        <w:rPr>
          <w:sz w:val="24"/>
        </w:rPr>
        <w:t>планировать</w:t>
      </w:r>
      <w:r w:rsidRPr="006C0A1A">
        <w:rPr>
          <w:spacing w:val="1"/>
          <w:sz w:val="24"/>
        </w:rPr>
        <w:t xml:space="preserve"> </w:t>
      </w:r>
      <w:r w:rsidRPr="006C0A1A">
        <w:rPr>
          <w:sz w:val="24"/>
        </w:rPr>
        <w:t>работу;</w:t>
      </w:r>
      <w:r w:rsidRPr="006C0A1A">
        <w:rPr>
          <w:spacing w:val="-57"/>
          <w:sz w:val="24"/>
        </w:rPr>
        <w:t xml:space="preserve"> </w:t>
      </w:r>
      <w:r w:rsidRPr="006C0A1A">
        <w:rPr>
          <w:sz w:val="24"/>
        </w:rPr>
        <w:t>осуществлять текущий и заключительный контроль выполняемых практических</w:t>
      </w:r>
      <w:r w:rsidRPr="006C0A1A">
        <w:rPr>
          <w:spacing w:val="1"/>
          <w:sz w:val="24"/>
        </w:rPr>
        <w:t xml:space="preserve"> </w:t>
      </w:r>
      <w:r w:rsidRPr="006C0A1A">
        <w:rPr>
          <w:sz w:val="24"/>
        </w:rPr>
        <w:t>действий</w:t>
      </w:r>
      <w:r w:rsidRPr="006C0A1A">
        <w:rPr>
          <w:spacing w:val="-2"/>
          <w:sz w:val="24"/>
        </w:rPr>
        <w:t xml:space="preserve"> </w:t>
      </w:r>
      <w:r w:rsidRPr="006C0A1A">
        <w:rPr>
          <w:sz w:val="24"/>
        </w:rPr>
        <w:t>и</w:t>
      </w:r>
      <w:r w:rsidRPr="006C0A1A">
        <w:rPr>
          <w:spacing w:val="-1"/>
          <w:sz w:val="24"/>
        </w:rPr>
        <w:t xml:space="preserve"> </w:t>
      </w:r>
      <w:r w:rsidRPr="006C0A1A">
        <w:rPr>
          <w:sz w:val="24"/>
        </w:rPr>
        <w:t>корректировку</w:t>
      </w:r>
      <w:r w:rsidRPr="006C0A1A">
        <w:rPr>
          <w:spacing w:val="1"/>
          <w:sz w:val="24"/>
        </w:rPr>
        <w:t xml:space="preserve"> </w:t>
      </w:r>
      <w:r w:rsidRPr="006C0A1A">
        <w:rPr>
          <w:sz w:val="24"/>
        </w:rPr>
        <w:t>хода практической работы;</w:t>
      </w:r>
    </w:p>
    <w:p w:rsidR="002D0399" w:rsidRPr="006C0A1A" w:rsidRDefault="002D0399" w:rsidP="00FB33E5">
      <w:pPr>
        <w:numPr>
          <w:ilvl w:val="0"/>
          <w:numId w:val="40"/>
        </w:numPr>
        <w:tabs>
          <w:tab w:val="left" w:pos="1056"/>
        </w:tabs>
        <w:spacing w:before="6" w:line="268" w:lineRule="auto"/>
        <w:ind w:right="228"/>
        <w:jc w:val="both"/>
        <w:rPr>
          <w:sz w:val="24"/>
        </w:rPr>
      </w:pPr>
      <w:r w:rsidRPr="006C0A1A">
        <w:rPr>
          <w:position w:val="1"/>
          <w:sz w:val="24"/>
        </w:rPr>
        <w:t>рисовать с натуры, по памяти, представлению, воображению предметы несложной</w:t>
      </w:r>
      <w:r w:rsidRPr="006C0A1A">
        <w:rPr>
          <w:spacing w:val="1"/>
          <w:position w:val="1"/>
          <w:sz w:val="24"/>
        </w:rPr>
        <w:t xml:space="preserve"> </w:t>
      </w:r>
      <w:r w:rsidRPr="006C0A1A">
        <w:rPr>
          <w:sz w:val="24"/>
        </w:rPr>
        <w:t>формы и конструкции; передавать в рисунке содержание несложных произведений</w:t>
      </w:r>
      <w:r w:rsidRPr="006C0A1A">
        <w:rPr>
          <w:spacing w:val="1"/>
          <w:sz w:val="24"/>
        </w:rPr>
        <w:t xml:space="preserve"> </w:t>
      </w:r>
      <w:r w:rsidRPr="006C0A1A">
        <w:rPr>
          <w:sz w:val="24"/>
        </w:rPr>
        <w:t>в</w:t>
      </w:r>
      <w:r w:rsidRPr="006C0A1A">
        <w:rPr>
          <w:spacing w:val="-2"/>
          <w:sz w:val="24"/>
        </w:rPr>
        <w:t xml:space="preserve"> </w:t>
      </w:r>
      <w:r w:rsidRPr="006C0A1A">
        <w:rPr>
          <w:sz w:val="24"/>
        </w:rPr>
        <w:t>соответствии</w:t>
      </w:r>
      <w:r w:rsidRPr="006C0A1A">
        <w:rPr>
          <w:spacing w:val="-1"/>
          <w:sz w:val="24"/>
        </w:rPr>
        <w:t xml:space="preserve"> </w:t>
      </w:r>
      <w:r w:rsidRPr="006C0A1A">
        <w:rPr>
          <w:sz w:val="24"/>
        </w:rPr>
        <w:t>с темой;</w:t>
      </w:r>
    </w:p>
    <w:p w:rsidR="002D0399" w:rsidRPr="006C0A1A" w:rsidRDefault="002D0399" w:rsidP="002D0399">
      <w:pPr>
        <w:spacing w:line="268"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5"/>
          <w:tab w:val="left" w:pos="1056"/>
        </w:tabs>
        <w:spacing w:before="73" w:line="264" w:lineRule="auto"/>
        <w:ind w:right="231"/>
        <w:rPr>
          <w:sz w:val="24"/>
        </w:rPr>
      </w:pPr>
      <w:r w:rsidRPr="006C0A1A">
        <w:rPr>
          <w:position w:val="1"/>
          <w:sz w:val="24"/>
        </w:rPr>
        <w:t>применять</w:t>
      </w:r>
      <w:r w:rsidRPr="006C0A1A">
        <w:rPr>
          <w:spacing w:val="9"/>
          <w:position w:val="1"/>
          <w:sz w:val="24"/>
        </w:rPr>
        <w:t xml:space="preserve"> </w:t>
      </w:r>
      <w:r w:rsidRPr="006C0A1A">
        <w:rPr>
          <w:position w:val="1"/>
          <w:sz w:val="24"/>
        </w:rPr>
        <w:t>приемы</w:t>
      </w:r>
      <w:r w:rsidRPr="006C0A1A">
        <w:rPr>
          <w:spacing w:val="10"/>
          <w:position w:val="1"/>
          <w:sz w:val="24"/>
        </w:rPr>
        <w:t xml:space="preserve"> </w:t>
      </w:r>
      <w:r w:rsidRPr="006C0A1A">
        <w:rPr>
          <w:position w:val="1"/>
          <w:sz w:val="24"/>
        </w:rPr>
        <w:t>работы</w:t>
      </w:r>
      <w:r w:rsidRPr="006C0A1A">
        <w:rPr>
          <w:spacing w:val="9"/>
          <w:position w:val="1"/>
          <w:sz w:val="24"/>
        </w:rPr>
        <w:t xml:space="preserve"> </w:t>
      </w:r>
      <w:r w:rsidRPr="006C0A1A">
        <w:rPr>
          <w:position w:val="1"/>
          <w:sz w:val="24"/>
        </w:rPr>
        <w:t>карандашом,</w:t>
      </w:r>
      <w:r w:rsidRPr="006C0A1A">
        <w:rPr>
          <w:spacing w:val="11"/>
          <w:position w:val="1"/>
          <w:sz w:val="24"/>
        </w:rPr>
        <w:t xml:space="preserve"> </w:t>
      </w:r>
      <w:r w:rsidRPr="006C0A1A">
        <w:rPr>
          <w:position w:val="1"/>
          <w:sz w:val="24"/>
        </w:rPr>
        <w:t>акварельными</w:t>
      </w:r>
      <w:r w:rsidRPr="006C0A1A">
        <w:rPr>
          <w:spacing w:val="10"/>
          <w:position w:val="1"/>
          <w:sz w:val="24"/>
        </w:rPr>
        <w:t xml:space="preserve"> </w:t>
      </w:r>
      <w:r w:rsidRPr="006C0A1A">
        <w:rPr>
          <w:position w:val="1"/>
          <w:sz w:val="24"/>
        </w:rPr>
        <w:t>красками</w:t>
      </w:r>
      <w:r w:rsidRPr="006C0A1A">
        <w:rPr>
          <w:spacing w:val="10"/>
          <w:position w:val="1"/>
          <w:sz w:val="24"/>
        </w:rPr>
        <w:t xml:space="preserve"> </w:t>
      </w:r>
      <w:r w:rsidRPr="006C0A1A">
        <w:rPr>
          <w:position w:val="1"/>
          <w:sz w:val="24"/>
        </w:rPr>
        <w:t>с</w:t>
      </w:r>
      <w:r w:rsidRPr="006C0A1A">
        <w:rPr>
          <w:spacing w:val="10"/>
          <w:position w:val="1"/>
          <w:sz w:val="24"/>
        </w:rPr>
        <w:t xml:space="preserve"> </w:t>
      </w:r>
      <w:r w:rsidRPr="006C0A1A">
        <w:rPr>
          <w:position w:val="1"/>
          <w:sz w:val="24"/>
        </w:rPr>
        <w:t>целью</w:t>
      </w:r>
      <w:r w:rsidRPr="006C0A1A">
        <w:rPr>
          <w:spacing w:val="10"/>
          <w:position w:val="1"/>
          <w:sz w:val="24"/>
        </w:rPr>
        <w:t xml:space="preserve"> </w:t>
      </w:r>
      <w:r w:rsidRPr="006C0A1A">
        <w:rPr>
          <w:position w:val="1"/>
          <w:sz w:val="24"/>
        </w:rPr>
        <w:t>передачи</w:t>
      </w:r>
      <w:r w:rsidRPr="006C0A1A">
        <w:rPr>
          <w:spacing w:val="-57"/>
          <w:position w:val="1"/>
          <w:sz w:val="24"/>
        </w:rPr>
        <w:t xml:space="preserve"> </w:t>
      </w:r>
      <w:r w:rsidRPr="006C0A1A">
        <w:rPr>
          <w:sz w:val="24"/>
        </w:rPr>
        <w:t>фактуры</w:t>
      </w:r>
      <w:r w:rsidRPr="006C0A1A">
        <w:rPr>
          <w:spacing w:val="-1"/>
          <w:sz w:val="24"/>
        </w:rPr>
        <w:t xml:space="preserve"> </w:t>
      </w:r>
      <w:r w:rsidRPr="006C0A1A">
        <w:rPr>
          <w:sz w:val="24"/>
        </w:rPr>
        <w:t>предмета;</w:t>
      </w:r>
    </w:p>
    <w:p w:rsidR="002D0399" w:rsidRPr="006C0A1A" w:rsidRDefault="002D0399" w:rsidP="00FB33E5">
      <w:pPr>
        <w:numPr>
          <w:ilvl w:val="0"/>
          <w:numId w:val="40"/>
        </w:numPr>
        <w:tabs>
          <w:tab w:val="left" w:pos="1055"/>
          <w:tab w:val="left" w:pos="1056"/>
        </w:tabs>
        <w:spacing w:before="11" w:line="264" w:lineRule="auto"/>
        <w:ind w:right="232"/>
        <w:rPr>
          <w:sz w:val="24"/>
        </w:rPr>
      </w:pPr>
      <w:r w:rsidRPr="006C0A1A">
        <w:rPr>
          <w:position w:val="1"/>
          <w:sz w:val="24"/>
        </w:rPr>
        <w:t>ориентироваться</w:t>
      </w:r>
      <w:r w:rsidRPr="006C0A1A">
        <w:rPr>
          <w:spacing w:val="4"/>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пространстве</w:t>
      </w:r>
      <w:r w:rsidRPr="006C0A1A">
        <w:rPr>
          <w:spacing w:val="4"/>
          <w:position w:val="1"/>
          <w:sz w:val="24"/>
        </w:rPr>
        <w:t xml:space="preserve"> </w:t>
      </w:r>
      <w:r w:rsidRPr="006C0A1A">
        <w:rPr>
          <w:position w:val="1"/>
          <w:sz w:val="24"/>
        </w:rPr>
        <w:t>листа;</w:t>
      </w:r>
      <w:r w:rsidRPr="006C0A1A">
        <w:rPr>
          <w:spacing w:val="4"/>
          <w:position w:val="1"/>
          <w:sz w:val="24"/>
        </w:rPr>
        <w:t xml:space="preserve"> </w:t>
      </w:r>
      <w:r w:rsidRPr="006C0A1A">
        <w:rPr>
          <w:position w:val="1"/>
          <w:sz w:val="24"/>
        </w:rPr>
        <w:t>размещать</w:t>
      </w:r>
      <w:r w:rsidRPr="006C0A1A">
        <w:rPr>
          <w:spacing w:val="3"/>
          <w:position w:val="1"/>
          <w:sz w:val="24"/>
        </w:rPr>
        <w:t xml:space="preserve"> </w:t>
      </w:r>
      <w:r w:rsidRPr="006C0A1A">
        <w:rPr>
          <w:position w:val="1"/>
          <w:sz w:val="24"/>
        </w:rPr>
        <w:t>изображение</w:t>
      </w:r>
      <w:r w:rsidRPr="006C0A1A">
        <w:rPr>
          <w:spacing w:val="4"/>
          <w:position w:val="1"/>
          <w:sz w:val="24"/>
        </w:rPr>
        <w:t xml:space="preserve"> </w:t>
      </w:r>
      <w:r w:rsidRPr="006C0A1A">
        <w:rPr>
          <w:position w:val="1"/>
          <w:sz w:val="24"/>
        </w:rPr>
        <w:t>одного</w:t>
      </w:r>
      <w:r w:rsidRPr="006C0A1A">
        <w:rPr>
          <w:spacing w:val="4"/>
          <w:position w:val="1"/>
          <w:sz w:val="24"/>
        </w:rPr>
        <w:t xml:space="preserve"> </w:t>
      </w:r>
      <w:r w:rsidRPr="006C0A1A">
        <w:rPr>
          <w:position w:val="1"/>
          <w:sz w:val="24"/>
        </w:rPr>
        <w:t>или</w:t>
      </w:r>
      <w:r w:rsidRPr="006C0A1A">
        <w:rPr>
          <w:spacing w:val="4"/>
          <w:position w:val="1"/>
          <w:sz w:val="24"/>
        </w:rPr>
        <w:t xml:space="preserve"> </w:t>
      </w:r>
      <w:r w:rsidRPr="006C0A1A">
        <w:rPr>
          <w:position w:val="1"/>
          <w:sz w:val="24"/>
        </w:rPr>
        <w:t>группы</w:t>
      </w:r>
      <w:r w:rsidRPr="006C0A1A">
        <w:rPr>
          <w:spacing w:val="-57"/>
          <w:position w:val="1"/>
          <w:sz w:val="24"/>
        </w:rPr>
        <w:t xml:space="preserve"> </w:t>
      </w:r>
      <w:r w:rsidRPr="006C0A1A">
        <w:rPr>
          <w:sz w:val="24"/>
        </w:rPr>
        <w:t>предметов</w:t>
      </w:r>
      <w:r w:rsidRPr="006C0A1A">
        <w:rPr>
          <w:spacing w:val="-3"/>
          <w:sz w:val="24"/>
        </w:rPr>
        <w:t xml:space="preserve"> </w:t>
      </w:r>
      <w:r w:rsidRPr="006C0A1A">
        <w:rPr>
          <w:sz w:val="24"/>
        </w:rPr>
        <w:t>в</w:t>
      </w:r>
      <w:r w:rsidRPr="006C0A1A">
        <w:rPr>
          <w:spacing w:val="-3"/>
          <w:sz w:val="24"/>
        </w:rPr>
        <w:t xml:space="preserve"> </w:t>
      </w:r>
      <w:r w:rsidRPr="006C0A1A">
        <w:rPr>
          <w:sz w:val="24"/>
        </w:rPr>
        <w:t>соответствии</w:t>
      </w:r>
      <w:r w:rsidRPr="006C0A1A">
        <w:rPr>
          <w:spacing w:val="-3"/>
          <w:sz w:val="24"/>
        </w:rPr>
        <w:t xml:space="preserve"> </w:t>
      </w:r>
      <w:r w:rsidRPr="006C0A1A">
        <w:rPr>
          <w:sz w:val="24"/>
        </w:rPr>
        <w:t>с</w:t>
      </w:r>
      <w:r w:rsidRPr="006C0A1A">
        <w:rPr>
          <w:spacing w:val="-1"/>
          <w:sz w:val="24"/>
        </w:rPr>
        <w:t xml:space="preserve"> </w:t>
      </w:r>
      <w:r w:rsidRPr="006C0A1A">
        <w:rPr>
          <w:sz w:val="24"/>
        </w:rPr>
        <w:t>параметрами</w:t>
      </w:r>
      <w:r w:rsidRPr="006C0A1A">
        <w:rPr>
          <w:spacing w:val="-3"/>
          <w:sz w:val="24"/>
        </w:rPr>
        <w:t xml:space="preserve"> </w:t>
      </w:r>
      <w:r w:rsidRPr="006C0A1A">
        <w:rPr>
          <w:sz w:val="24"/>
        </w:rPr>
        <w:t>изобразительной</w:t>
      </w:r>
      <w:r w:rsidRPr="006C0A1A">
        <w:rPr>
          <w:spacing w:val="-3"/>
          <w:sz w:val="24"/>
        </w:rPr>
        <w:t xml:space="preserve"> </w:t>
      </w:r>
      <w:r w:rsidRPr="006C0A1A">
        <w:rPr>
          <w:sz w:val="24"/>
        </w:rPr>
        <w:t>поверхности;</w:t>
      </w:r>
    </w:p>
    <w:p w:rsidR="002D0399" w:rsidRPr="006C0A1A" w:rsidRDefault="002D0399" w:rsidP="00FB33E5">
      <w:pPr>
        <w:numPr>
          <w:ilvl w:val="0"/>
          <w:numId w:val="40"/>
        </w:numPr>
        <w:tabs>
          <w:tab w:val="left" w:pos="1055"/>
          <w:tab w:val="left" w:pos="1056"/>
        </w:tabs>
        <w:spacing w:before="12" w:line="264" w:lineRule="auto"/>
        <w:ind w:right="231"/>
        <w:rPr>
          <w:sz w:val="24"/>
        </w:rPr>
      </w:pPr>
      <w:r w:rsidRPr="006C0A1A">
        <w:rPr>
          <w:position w:val="1"/>
          <w:sz w:val="24"/>
        </w:rPr>
        <w:t>адекватно</w:t>
      </w:r>
      <w:r w:rsidRPr="006C0A1A">
        <w:rPr>
          <w:spacing w:val="38"/>
          <w:position w:val="1"/>
          <w:sz w:val="24"/>
        </w:rPr>
        <w:t xml:space="preserve"> </w:t>
      </w:r>
      <w:r w:rsidRPr="006C0A1A">
        <w:rPr>
          <w:position w:val="1"/>
          <w:sz w:val="24"/>
        </w:rPr>
        <w:t>передавать</w:t>
      </w:r>
      <w:r w:rsidRPr="006C0A1A">
        <w:rPr>
          <w:spacing w:val="38"/>
          <w:position w:val="1"/>
          <w:sz w:val="24"/>
        </w:rPr>
        <w:t xml:space="preserve"> </w:t>
      </w:r>
      <w:r w:rsidRPr="006C0A1A">
        <w:rPr>
          <w:position w:val="1"/>
          <w:sz w:val="24"/>
        </w:rPr>
        <w:t>цвет</w:t>
      </w:r>
      <w:r w:rsidRPr="006C0A1A">
        <w:rPr>
          <w:spacing w:val="38"/>
          <w:position w:val="1"/>
          <w:sz w:val="24"/>
        </w:rPr>
        <w:t xml:space="preserve"> </w:t>
      </w:r>
      <w:r w:rsidRPr="006C0A1A">
        <w:rPr>
          <w:position w:val="1"/>
          <w:sz w:val="24"/>
        </w:rPr>
        <w:t>изображаемого</w:t>
      </w:r>
      <w:r w:rsidRPr="006C0A1A">
        <w:rPr>
          <w:spacing w:val="38"/>
          <w:position w:val="1"/>
          <w:sz w:val="24"/>
        </w:rPr>
        <w:t xml:space="preserve"> </w:t>
      </w:r>
      <w:r w:rsidRPr="006C0A1A">
        <w:rPr>
          <w:position w:val="1"/>
          <w:sz w:val="24"/>
        </w:rPr>
        <w:t>объекта,</w:t>
      </w:r>
      <w:r w:rsidRPr="006C0A1A">
        <w:rPr>
          <w:spacing w:val="38"/>
          <w:position w:val="1"/>
          <w:sz w:val="24"/>
        </w:rPr>
        <w:t xml:space="preserve"> </w:t>
      </w:r>
      <w:r w:rsidRPr="006C0A1A">
        <w:rPr>
          <w:position w:val="1"/>
          <w:sz w:val="24"/>
        </w:rPr>
        <w:t>определять</w:t>
      </w:r>
      <w:r w:rsidRPr="006C0A1A">
        <w:rPr>
          <w:spacing w:val="38"/>
          <w:position w:val="1"/>
          <w:sz w:val="24"/>
        </w:rPr>
        <w:t xml:space="preserve"> </w:t>
      </w:r>
      <w:r w:rsidRPr="006C0A1A">
        <w:rPr>
          <w:position w:val="1"/>
          <w:sz w:val="24"/>
        </w:rPr>
        <w:t>насыщенность</w:t>
      </w:r>
      <w:r w:rsidRPr="006C0A1A">
        <w:rPr>
          <w:spacing w:val="-57"/>
          <w:position w:val="1"/>
          <w:sz w:val="24"/>
        </w:rPr>
        <w:t xml:space="preserve"> </w:t>
      </w:r>
      <w:r w:rsidRPr="006C0A1A">
        <w:rPr>
          <w:sz w:val="24"/>
        </w:rPr>
        <w:t>цвета,</w:t>
      </w:r>
      <w:r w:rsidRPr="006C0A1A">
        <w:rPr>
          <w:spacing w:val="-1"/>
          <w:sz w:val="24"/>
        </w:rPr>
        <w:t xml:space="preserve"> </w:t>
      </w:r>
      <w:r w:rsidRPr="006C0A1A">
        <w:rPr>
          <w:sz w:val="24"/>
        </w:rPr>
        <w:t>получать смешанные</w:t>
      </w:r>
      <w:r w:rsidRPr="006C0A1A">
        <w:rPr>
          <w:spacing w:val="-2"/>
          <w:sz w:val="24"/>
        </w:rPr>
        <w:t xml:space="preserve"> </w:t>
      </w:r>
      <w:r w:rsidRPr="006C0A1A">
        <w:rPr>
          <w:sz w:val="24"/>
        </w:rPr>
        <w:t>и</w:t>
      </w:r>
      <w:r w:rsidRPr="006C0A1A">
        <w:rPr>
          <w:spacing w:val="-1"/>
          <w:sz w:val="24"/>
        </w:rPr>
        <w:t xml:space="preserve"> </w:t>
      </w:r>
      <w:r w:rsidRPr="006C0A1A">
        <w:rPr>
          <w:sz w:val="24"/>
        </w:rPr>
        <w:t>некоторые</w:t>
      </w:r>
      <w:r w:rsidRPr="006C0A1A">
        <w:rPr>
          <w:spacing w:val="-1"/>
          <w:sz w:val="24"/>
        </w:rPr>
        <w:t xml:space="preserve"> </w:t>
      </w:r>
      <w:r w:rsidRPr="006C0A1A">
        <w:rPr>
          <w:sz w:val="24"/>
        </w:rPr>
        <w:t>оттенки цвета;</w:t>
      </w:r>
    </w:p>
    <w:p w:rsidR="002D0399" w:rsidRPr="006C0A1A" w:rsidRDefault="002D0399" w:rsidP="00FB33E5">
      <w:pPr>
        <w:numPr>
          <w:ilvl w:val="0"/>
          <w:numId w:val="40"/>
        </w:numPr>
        <w:tabs>
          <w:tab w:val="left" w:pos="1055"/>
          <w:tab w:val="left" w:pos="1056"/>
        </w:tabs>
        <w:spacing w:before="13" w:line="261" w:lineRule="auto"/>
        <w:ind w:right="233"/>
        <w:rPr>
          <w:sz w:val="24"/>
        </w:rPr>
      </w:pPr>
      <w:r w:rsidRPr="006C0A1A">
        <w:rPr>
          <w:position w:val="1"/>
          <w:sz w:val="24"/>
        </w:rPr>
        <w:t>узнавать</w:t>
      </w:r>
      <w:r w:rsidRPr="006C0A1A">
        <w:rPr>
          <w:spacing w:val="4"/>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различать</w:t>
      </w:r>
      <w:r w:rsidRPr="006C0A1A">
        <w:rPr>
          <w:spacing w:val="3"/>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книжных</w:t>
      </w:r>
      <w:r w:rsidRPr="006C0A1A">
        <w:rPr>
          <w:spacing w:val="5"/>
          <w:position w:val="1"/>
          <w:sz w:val="24"/>
        </w:rPr>
        <w:t xml:space="preserve"> </w:t>
      </w:r>
      <w:r w:rsidRPr="006C0A1A">
        <w:rPr>
          <w:position w:val="1"/>
          <w:sz w:val="24"/>
        </w:rPr>
        <w:t>иллюстрациях</w:t>
      </w:r>
      <w:r w:rsidRPr="006C0A1A">
        <w:rPr>
          <w:spacing w:val="5"/>
          <w:position w:val="1"/>
          <w:sz w:val="24"/>
        </w:rPr>
        <w:t xml:space="preserve"> </w:t>
      </w:r>
      <w:r w:rsidRPr="006C0A1A">
        <w:rPr>
          <w:position w:val="1"/>
          <w:sz w:val="24"/>
        </w:rPr>
        <w:t>и</w:t>
      </w:r>
      <w:r w:rsidRPr="006C0A1A">
        <w:rPr>
          <w:spacing w:val="5"/>
          <w:position w:val="1"/>
          <w:sz w:val="24"/>
        </w:rPr>
        <w:t xml:space="preserve"> </w:t>
      </w:r>
      <w:r w:rsidRPr="006C0A1A">
        <w:rPr>
          <w:position w:val="1"/>
          <w:sz w:val="24"/>
        </w:rPr>
        <w:t>репродукциях</w:t>
      </w:r>
      <w:r w:rsidRPr="006C0A1A">
        <w:rPr>
          <w:spacing w:val="3"/>
          <w:position w:val="1"/>
          <w:sz w:val="24"/>
        </w:rPr>
        <w:t xml:space="preserve"> </w:t>
      </w:r>
      <w:r w:rsidRPr="006C0A1A">
        <w:rPr>
          <w:position w:val="1"/>
          <w:sz w:val="24"/>
        </w:rPr>
        <w:t>изображенные</w:t>
      </w:r>
      <w:r w:rsidRPr="006C0A1A">
        <w:rPr>
          <w:spacing w:val="-57"/>
          <w:position w:val="1"/>
          <w:sz w:val="24"/>
        </w:rPr>
        <w:t xml:space="preserve"> </w:t>
      </w:r>
      <w:r w:rsidRPr="006C0A1A">
        <w:rPr>
          <w:sz w:val="24"/>
        </w:rPr>
        <w:t>предметы</w:t>
      </w:r>
      <w:r w:rsidRPr="006C0A1A">
        <w:rPr>
          <w:spacing w:val="-2"/>
          <w:sz w:val="24"/>
        </w:rPr>
        <w:t xml:space="preserve"> </w:t>
      </w:r>
      <w:r w:rsidRPr="006C0A1A">
        <w:rPr>
          <w:sz w:val="24"/>
        </w:rPr>
        <w:t>и</w:t>
      </w:r>
      <w:r w:rsidRPr="006C0A1A">
        <w:rPr>
          <w:spacing w:val="-1"/>
          <w:sz w:val="24"/>
        </w:rPr>
        <w:t xml:space="preserve"> </w:t>
      </w:r>
      <w:r w:rsidRPr="006C0A1A">
        <w:rPr>
          <w:sz w:val="24"/>
        </w:rPr>
        <w:t>действия.</w:t>
      </w:r>
    </w:p>
    <w:p w:rsidR="002D0399" w:rsidRPr="006C0A1A" w:rsidRDefault="002D0399" w:rsidP="002D0399">
      <w:pPr>
        <w:spacing w:before="17"/>
        <w:rPr>
          <w:sz w:val="24"/>
          <w:szCs w:val="24"/>
        </w:rPr>
      </w:pPr>
      <w:r w:rsidRPr="006C0A1A">
        <w:rPr>
          <w:sz w:val="24"/>
          <w:szCs w:val="24"/>
          <w:u w:val="single"/>
        </w:rPr>
        <w:t>Достаточный</w:t>
      </w:r>
      <w:r w:rsidRPr="006C0A1A">
        <w:rPr>
          <w:spacing w:val="-4"/>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5"/>
          <w:tab w:val="left" w:pos="1056"/>
        </w:tabs>
        <w:spacing w:before="41" w:line="264" w:lineRule="auto"/>
        <w:ind w:right="231"/>
        <w:rPr>
          <w:sz w:val="24"/>
        </w:rPr>
      </w:pPr>
      <w:r w:rsidRPr="006C0A1A">
        <w:rPr>
          <w:position w:val="1"/>
          <w:sz w:val="24"/>
        </w:rPr>
        <w:t>знать</w:t>
      </w:r>
      <w:r w:rsidRPr="006C0A1A">
        <w:rPr>
          <w:spacing w:val="8"/>
          <w:position w:val="1"/>
          <w:sz w:val="24"/>
        </w:rPr>
        <w:t xml:space="preserve"> </w:t>
      </w:r>
      <w:r w:rsidRPr="006C0A1A">
        <w:rPr>
          <w:position w:val="1"/>
          <w:sz w:val="24"/>
        </w:rPr>
        <w:t>названия</w:t>
      </w:r>
      <w:r w:rsidRPr="006C0A1A">
        <w:rPr>
          <w:spacing w:val="10"/>
          <w:position w:val="1"/>
          <w:sz w:val="24"/>
        </w:rPr>
        <w:t xml:space="preserve"> </w:t>
      </w:r>
      <w:r w:rsidRPr="006C0A1A">
        <w:rPr>
          <w:position w:val="1"/>
          <w:sz w:val="24"/>
        </w:rPr>
        <w:t>жанров</w:t>
      </w:r>
      <w:r w:rsidRPr="006C0A1A">
        <w:rPr>
          <w:spacing w:val="9"/>
          <w:position w:val="1"/>
          <w:sz w:val="24"/>
        </w:rPr>
        <w:t xml:space="preserve"> </w:t>
      </w:r>
      <w:r w:rsidRPr="006C0A1A">
        <w:rPr>
          <w:position w:val="1"/>
          <w:sz w:val="24"/>
        </w:rPr>
        <w:t>изобразительного</w:t>
      </w:r>
      <w:r w:rsidRPr="006C0A1A">
        <w:rPr>
          <w:spacing w:val="10"/>
          <w:position w:val="1"/>
          <w:sz w:val="24"/>
        </w:rPr>
        <w:t xml:space="preserve"> </w:t>
      </w:r>
      <w:r w:rsidRPr="006C0A1A">
        <w:rPr>
          <w:position w:val="1"/>
          <w:sz w:val="24"/>
        </w:rPr>
        <w:t>искусства</w:t>
      </w:r>
      <w:r w:rsidRPr="006C0A1A">
        <w:rPr>
          <w:spacing w:val="10"/>
          <w:position w:val="1"/>
          <w:sz w:val="24"/>
        </w:rPr>
        <w:t xml:space="preserve"> </w:t>
      </w:r>
      <w:r w:rsidRPr="006C0A1A">
        <w:rPr>
          <w:position w:val="1"/>
          <w:sz w:val="24"/>
        </w:rPr>
        <w:t>(портрет,</w:t>
      </w:r>
      <w:r w:rsidRPr="006C0A1A">
        <w:rPr>
          <w:spacing w:val="9"/>
          <w:position w:val="1"/>
          <w:sz w:val="24"/>
        </w:rPr>
        <w:t xml:space="preserve"> </w:t>
      </w:r>
      <w:r w:rsidRPr="006C0A1A">
        <w:rPr>
          <w:position w:val="1"/>
          <w:sz w:val="24"/>
        </w:rPr>
        <w:t>натюрморт,</w:t>
      </w:r>
      <w:r w:rsidRPr="006C0A1A">
        <w:rPr>
          <w:spacing w:val="10"/>
          <w:position w:val="1"/>
          <w:sz w:val="24"/>
        </w:rPr>
        <w:t xml:space="preserve"> </w:t>
      </w:r>
      <w:r w:rsidRPr="006C0A1A">
        <w:rPr>
          <w:position w:val="1"/>
          <w:sz w:val="24"/>
        </w:rPr>
        <w:t>пейзаж</w:t>
      </w:r>
      <w:r w:rsidRPr="006C0A1A">
        <w:rPr>
          <w:spacing w:val="9"/>
          <w:position w:val="1"/>
          <w:sz w:val="24"/>
        </w:rPr>
        <w:t xml:space="preserve"> </w:t>
      </w:r>
      <w:r w:rsidRPr="006C0A1A">
        <w:rPr>
          <w:position w:val="1"/>
          <w:sz w:val="24"/>
        </w:rPr>
        <w:t>и</w:t>
      </w:r>
      <w:r w:rsidRPr="006C0A1A">
        <w:rPr>
          <w:spacing w:val="-57"/>
          <w:position w:val="1"/>
          <w:sz w:val="24"/>
        </w:rPr>
        <w:t xml:space="preserve"> </w:t>
      </w:r>
      <w:r w:rsidRPr="006C0A1A">
        <w:rPr>
          <w:sz w:val="24"/>
        </w:rPr>
        <w:t>др.);</w:t>
      </w:r>
    </w:p>
    <w:p w:rsidR="002D0399" w:rsidRPr="006C0A1A" w:rsidRDefault="002D0399" w:rsidP="00FB33E5">
      <w:pPr>
        <w:numPr>
          <w:ilvl w:val="0"/>
          <w:numId w:val="40"/>
        </w:numPr>
        <w:tabs>
          <w:tab w:val="left" w:pos="1055"/>
          <w:tab w:val="left" w:pos="1056"/>
        </w:tabs>
        <w:spacing w:before="11" w:line="264" w:lineRule="auto"/>
        <w:ind w:right="230"/>
        <w:rPr>
          <w:sz w:val="24"/>
        </w:rPr>
      </w:pPr>
      <w:r w:rsidRPr="006C0A1A">
        <w:rPr>
          <w:position w:val="1"/>
          <w:sz w:val="24"/>
        </w:rPr>
        <w:t>знать</w:t>
      </w:r>
      <w:r w:rsidRPr="006C0A1A">
        <w:rPr>
          <w:spacing w:val="1"/>
          <w:position w:val="1"/>
          <w:sz w:val="24"/>
        </w:rPr>
        <w:t xml:space="preserve"> </w:t>
      </w:r>
      <w:r w:rsidRPr="006C0A1A">
        <w:rPr>
          <w:position w:val="1"/>
          <w:sz w:val="24"/>
        </w:rPr>
        <w:t>названия</w:t>
      </w:r>
      <w:r w:rsidRPr="006C0A1A">
        <w:rPr>
          <w:spacing w:val="2"/>
          <w:position w:val="1"/>
          <w:sz w:val="24"/>
        </w:rPr>
        <w:t xml:space="preserve"> </w:t>
      </w:r>
      <w:r w:rsidRPr="006C0A1A">
        <w:rPr>
          <w:position w:val="1"/>
          <w:sz w:val="24"/>
        </w:rPr>
        <w:t>некоторых</w:t>
      </w:r>
      <w:r w:rsidRPr="006C0A1A">
        <w:rPr>
          <w:spacing w:val="2"/>
          <w:position w:val="1"/>
          <w:sz w:val="24"/>
        </w:rPr>
        <w:t xml:space="preserve"> </w:t>
      </w:r>
      <w:r w:rsidRPr="006C0A1A">
        <w:rPr>
          <w:position w:val="1"/>
          <w:sz w:val="24"/>
        </w:rPr>
        <w:t>народных</w:t>
      </w:r>
      <w:r w:rsidRPr="006C0A1A">
        <w:rPr>
          <w:spacing w:val="1"/>
          <w:position w:val="1"/>
          <w:sz w:val="24"/>
        </w:rPr>
        <w:t xml:space="preserve"> </w:t>
      </w:r>
      <w:r w:rsidRPr="006C0A1A">
        <w:rPr>
          <w:position w:val="1"/>
          <w:sz w:val="24"/>
        </w:rPr>
        <w:t>и</w:t>
      </w:r>
      <w:r w:rsidRPr="006C0A1A">
        <w:rPr>
          <w:spacing w:val="6"/>
          <w:position w:val="1"/>
          <w:sz w:val="24"/>
        </w:rPr>
        <w:t xml:space="preserve"> </w:t>
      </w:r>
      <w:r w:rsidRPr="006C0A1A">
        <w:rPr>
          <w:position w:val="1"/>
          <w:sz w:val="24"/>
        </w:rPr>
        <w:t>национальных</w:t>
      </w:r>
      <w:r w:rsidRPr="006C0A1A">
        <w:rPr>
          <w:spacing w:val="1"/>
          <w:position w:val="1"/>
          <w:sz w:val="24"/>
        </w:rPr>
        <w:t xml:space="preserve"> </w:t>
      </w:r>
      <w:r w:rsidRPr="006C0A1A">
        <w:rPr>
          <w:position w:val="1"/>
          <w:sz w:val="24"/>
        </w:rPr>
        <w:t>промыслов</w:t>
      </w:r>
      <w:r w:rsidRPr="006C0A1A">
        <w:rPr>
          <w:spacing w:val="2"/>
          <w:position w:val="1"/>
          <w:sz w:val="24"/>
        </w:rPr>
        <w:t xml:space="preserve"> </w:t>
      </w:r>
      <w:r w:rsidRPr="006C0A1A">
        <w:rPr>
          <w:position w:val="1"/>
          <w:sz w:val="24"/>
        </w:rPr>
        <w:t>(Дымково,</w:t>
      </w:r>
      <w:r w:rsidRPr="006C0A1A">
        <w:rPr>
          <w:spacing w:val="2"/>
          <w:position w:val="1"/>
          <w:sz w:val="24"/>
        </w:rPr>
        <w:t xml:space="preserve"> </w:t>
      </w:r>
      <w:r w:rsidRPr="006C0A1A">
        <w:rPr>
          <w:position w:val="1"/>
          <w:sz w:val="24"/>
        </w:rPr>
        <w:t>Гжель,</w:t>
      </w:r>
      <w:r w:rsidRPr="006C0A1A">
        <w:rPr>
          <w:spacing w:val="-57"/>
          <w:position w:val="1"/>
          <w:sz w:val="24"/>
        </w:rPr>
        <w:t xml:space="preserve"> </w:t>
      </w:r>
      <w:r w:rsidRPr="006C0A1A">
        <w:rPr>
          <w:sz w:val="24"/>
        </w:rPr>
        <w:t>Городец,</w:t>
      </w:r>
      <w:r w:rsidRPr="006C0A1A">
        <w:rPr>
          <w:spacing w:val="-2"/>
          <w:sz w:val="24"/>
        </w:rPr>
        <w:t xml:space="preserve"> </w:t>
      </w:r>
      <w:r w:rsidRPr="006C0A1A">
        <w:rPr>
          <w:sz w:val="24"/>
        </w:rPr>
        <w:t>Хохлома</w:t>
      </w:r>
      <w:r w:rsidRPr="006C0A1A">
        <w:rPr>
          <w:spacing w:val="-1"/>
          <w:sz w:val="24"/>
        </w:rPr>
        <w:t xml:space="preserve"> </w:t>
      </w:r>
      <w:r w:rsidRPr="006C0A1A">
        <w:rPr>
          <w:sz w:val="24"/>
        </w:rPr>
        <w:t>и</w:t>
      </w:r>
      <w:r w:rsidRPr="006C0A1A">
        <w:rPr>
          <w:spacing w:val="-1"/>
          <w:sz w:val="24"/>
        </w:rPr>
        <w:t xml:space="preserve"> </w:t>
      </w:r>
      <w:r w:rsidRPr="006C0A1A">
        <w:rPr>
          <w:sz w:val="24"/>
        </w:rPr>
        <w:t>др.);</w:t>
      </w:r>
    </w:p>
    <w:p w:rsidR="002D0399" w:rsidRPr="006C0A1A" w:rsidRDefault="002D0399" w:rsidP="00FB33E5">
      <w:pPr>
        <w:numPr>
          <w:ilvl w:val="0"/>
          <w:numId w:val="40"/>
        </w:numPr>
        <w:tabs>
          <w:tab w:val="left" w:pos="1055"/>
          <w:tab w:val="left" w:pos="1056"/>
        </w:tabs>
        <w:spacing w:before="13"/>
        <w:rPr>
          <w:sz w:val="24"/>
        </w:rPr>
      </w:pPr>
      <w:r w:rsidRPr="006C0A1A">
        <w:rPr>
          <w:position w:val="1"/>
          <w:sz w:val="24"/>
        </w:rPr>
        <w:t>знать</w:t>
      </w:r>
      <w:r w:rsidRPr="006C0A1A">
        <w:rPr>
          <w:spacing w:val="-3"/>
          <w:position w:val="1"/>
          <w:sz w:val="24"/>
        </w:rPr>
        <w:t xml:space="preserve"> </w:t>
      </w:r>
      <w:r w:rsidRPr="006C0A1A">
        <w:rPr>
          <w:position w:val="1"/>
          <w:sz w:val="24"/>
        </w:rPr>
        <w:t>основные</w:t>
      </w:r>
      <w:r w:rsidRPr="006C0A1A">
        <w:rPr>
          <w:spacing w:val="-3"/>
          <w:position w:val="1"/>
          <w:sz w:val="24"/>
        </w:rPr>
        <w:t xml:space="preserve"> </w:t>
      </w:r>
      <w:r w:rsidRPr="006C0A1A">
        <w:rPr>
          <w:position w:val="1"/>
          <w:sz w:val="24"/>
        </w:rPr>
        <w:t>особенности</w:t>
      </w:r>
      <w:r w:rsidRPr="006C0A1A">
        <w:rPr>
          <w:spacing w:val="-3"/>
          <w:position w:val="1"/>
          <w:sz w:val="24"/>
        </w:rPr>
        <w:t xml:space="preserve"> </w:t>
      </w:r>
      <w:r w:rsidRPr="006C0A1A">
        <w:rPr>
          <w:position w:val="1"/>
          <w:sz w:val="24"/>
        </w:rPr>
        <w:t>некоторых</w:t>
      </w:r>
      <w:r w:rsidRPr="006C0A1A">
        <w:rPr>
          <w:spacing w:val="-4"/>
          <w:position w:val="1"/>
          <w:sz w:val="24"/>
        </w:rPr>
        <w:t xml:space="preserve"> </w:t>
      </w:r>
      <w:r w:rsidRPr="006C0A1A">
        <w:rPr>
          <w:position w:val="1"/>
          <w:sz w:val="24"/>
        </w:rPr>
        <w:t>материалов,</w:t>
      </w:r>
      <w:r w:rsidRPr="006C0A1A">
        <w:rPr>
          <w:spacing w:val="-2"/>
          <w:position w:val="1"/>
          <w:sz w:val="24"/>
        </w:rPr>
        <w:t xml:space="preserve"> </w:t>
      </w:r>
      <w:r w:rsidRPr="006C0A1A">
        <w:rPr>
          <w:position w:val="1"/>
          <w:sz w:val="24"/>
        </w:rPr>
        <w:t>используемых</w:t>
      </w:r>
      <w:r w:rsidRPr="006C0A1A">
        <w:rPr>
          <w:spacing w:val="-3"/>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рисовании;</w:t>
      </w:r>
    </w:p>
    <w:p w:rsidR="002D0399" w:rsidRPr="006C0A1A" w:rsidRDefault="002D0399" w:rsidP="00FB33E5">
      <w:pPr>
        <w:numPr>
          <w:ilvl w:val="0"/>
          <w:numId w:val="40"/>
        </w:numPr>
        <w:tabs>
          <w:tab w:val="left" w:pos="1055"/>
          <w:tab w:val="left" w:pos="1056"/>
        </w:tabs>
        <w:spacing w:before="26" w:line="264" w:lineRule="auto"/>
        <w:ind w:right="229"/>
        <w:rPr>
          <w:sz w:val="24"/>
        </w:rPr>
      </w:pPr>
      <w:r w:rsidRPr="006C0A1A">
        <w:rPr>
          <w:position w:val="1"/>
          <w:sz w:val="24"/>
        </w:rPr>
        <w:t>знать</w:t>
      </w:r>
      <w:r w:rsidRPr="006C0A1A">
        <w:rPr>
          <w:spacing w:val="1"/>
          <w:position w:val="1"/>
          <w:sz w:val="24"/>
        </w:rPr>
        <w:t xml:space="preserve"> </w:t>
      </w:r>
      <w:r w:rsidRPr="006C0A1A">
        <w:rPr>
          <w:position w:val="1"/>
          <w:sz w:val="24"/>
        </w:rPr>
        <w:t>выразительные</w:t>
      </w:r>
      <w:r w:rsidRPr="006C0A1A">
        <w:rPr>
          <w:spacing w:val="1"/>
          <w:position w:val="1"/>
          <w:sz w:val="24"/>
        </w:rPr>
        <w:t xml:space="preserve"> </w:t>
      </w:r>
      <w:r w:rsidRPr="006C0A1A">
        <w:rPr>
          <w:position w:val="1"/>
          <w:sz w:val="24"/>
        </w:rPr>
        <w:t>средства</w:t>
      </w:r>
      <w:r w:rsidRPr="006C0A1A">
        <w:rPr>
          <w:spacing w:val="1"/>
          <w:position w:val="1"/>
          <w:sz w:val="24"/>
        </w:rPr>
        <w:t xml:space="preserve"> </w:t>
      </w:r>
      <w:r w:rsidRPr="006C0A1A">
        <w:rPr>
          <w:position w:val="1"/>
          <w:sz w:val="24"/>
        </w:rPr>
        <w:t>изобразительного</w:t>
      </w:r>
      <w:r w:rsidRPr="006C0A1A">
        <w:rPr>
          <w:spacing w:val="1"/>
          <w:position w:val="1"/>
          <w:sz w:val="24"/>
        </w:rPr>
        <w:t xml:space="preserve"> </w:t>
      </w:r>
      <w:r w:rsidRPr="006C0A1A">
        <w:rPr>
          <w:position w:val="1"/>
          <w:sz w:val="24"/>
        </w:rPr>
        <w:t>искусства:</w:t>
      </w:r>
      <w:r w:rsidRPr="006C0A1A">
        <w:rPr>
          <w:spacing w:val="1"/>
          <w:position w:val="1"/>
          <w:sz w:val="24"/>
        </w:rPr>
        <w:t xml:space="preserve"> </w:t>
      </w:r>
      <w:r w:rsidRPr="006C0A1A">
        <w:rPr>
          <w:position w:val="1"/>
          <w:sz w:val="24"/>
        </w:rPr>
        <w:t>«изобразительная</w:t>
      </w:r>
      <w:r w:rsidRPr="006C0A1A">
        <w:rPr>
          <w:spacing w:val="-57"/>
          <w:position w:val="1"/>
          <w:sz w:val="24"/>
        </w:rPr>
        <w:t xml:space="preserve"> </w:t>
      </w:r>
      <w:r w:rsidRPr="006C0A1A">
        <w:rPr>
          <w:sz w:val="24"/>
        </w:rPr>
        <w:t>поверхность»,</w:t>
      </w:r>
      <w:r w:rsidRPr="006C0A1A">
        <w:rPr>
          <w:spacing w:val="29"/>
          <w:sz w:val="24"/>
        </w:rPr>
        <w:t xml:space="preserve"> </w:t>
      </w:r>
      <w:r w:rsidRPr="006C0A1A">
        <w:rPr>
          <w:sz w:val="24"/>
        </w:rPr>
        <w:t>«точка»,</w:t>
      </w:r>
      <w:r w:rsidRPr="006C0A1A">
        <w:rPr>
          <w:spacing w:val="30"/>
          <w:sz w:val="24"/>
        </w:rPr>
        <w:t xml:space="preserve"> </w:t>
      </w:r>
      <w:r w:rsidRPr="006C0A1A">
        <w:rPr>
          <w:sz w:val="24"/>
        </w:rPr>
        <w:t>«линия»,</w:t>
      </w:r>
      <w:r w:rsidRPr="006C0A1A">
        <w:rPr>
          <w:spacing w:val="29"/>
          <w:sz w:val="24"/>
        </w:rPr>
        <w:t xml:space="preserve"> </w:t>
      </w:r>
      <w:r w:rsidRPr="006C0A1A">
        <w:rPr>
          <w:sz w:val="24"/>
        </w:rPr>
        <w:t>«штриховка»,</w:t>
      </w:r>
      <w:r w:rsidRPr="006C0A1A">
        <w:rPr>
          <w:spacing w:val="30"/>
          <w:sz w:val="24"/>
        </w:rPr>
        <w:t xml:space="preserve"> </w:t>
      </w:r>
      <w:r w:rsidRPr="006C0A1A">
        <w:rPr>
          <w:sz w:val="24"/>
        </w:rPr>
        <w:t>«контур»,</w:t>
      </w:r>
      <w:r w:rsidRPr="006C0A1A">
        <w:rPr>
          <w:spacing w:val="30"/>
          <w:sz w:val="24"/>
        </w:rPr>
        <w:t xml:space="preserve"> </w:t>
      </w:r>
      <w:r w:rsidRPr="006C0A1A">
        <w:rPr>
          <w:sz w:val="24"/>
        </w:rPr>
        <w:t>«пятно»,</w:t>
      </w:r>
      <w:r w:rsidRPr="006C0A1A">
        <w:rPr>
          <w:spacing w:val="29"/>
          <w:sz w:val="24"/>
        </w:rPr>
        <w:t xml:space="preserve"> </w:t>
      </w:r>
      <w:r w:rsidRPr="006C0A1A">
        <w:rPr>
          <w:sz w:val="24"/>
        </w:rPr>
        <w:t>«цвет»,</w:t>
      </w:r>
      <w:r w:rsidRPr="006C0A1A">
        <w:rPr>
          <w:spacing w:val="30"/>
          <w:sz w:val="24"/>
        </w:rPr>
        <w:t xml:space="preserve"> </w:t>
      </w:r>
      <w:r w:rsidRPr="006C0A1A">
        <w:rPr>
          <w:sz w:val="24"/>
        </w:rPr>
        <w:t>объем,</w:t>
      </w:r>
    </w:p>
    <w:p w:rsidR="002D0399" w:rsidRPr="006C0A1A" w:rsidRDefault="002D0399" w:rsidP="002D0399">
      <w:pPr>
        <w:spacing w:before="12"/>
        <w:rPr>
          <w:sz w:val="24"/>
          <w:szCs w:val="24"/>
        </w:rPr>
      </w:pPr>
      <w:r w:rsidRPr="006C0A1A">
        <w:rPr>
          <w:sz w:val="24"/>
          <w:szCs w:val="24"/>
        </w:rPr>
        <w:t>«пространство»,</w:t>
      </w:r>
      <w:r w:rsidRPr="006C0A1A">
        <w:rPr>
          <w:spacing w:val="-1"/>
          <w:sz w:val="24"/>
          <w:szCs w:val="24"/>
        </w:rPr>
        <w:t xml:space="preserve"> </w:t>
      </w:r>
      <w:r w:rsidRPr="006C0A1A">
        <w:rPr>
          <w:sz w:val="24"/>
          <w:szCs w:val="24"/>
        </w:rPr>
        <w:t>«пропорция»,</w:t>
      </w:r>
      <w:r w:rsidRPr="006C0A1A">
        <w:rPr>
          <w:spacing w:val="-1"/>
          <w:sz w:val="24"/>
          <w:szCs w:val="24"/>
        </w:rPr>
        <w:t xml:space="preserve"> </w:t>
      </w:r>
      <w:r w:rsidRPr="006C0A1A">
        <w:rPr>
          <w:sz w:val="24"/>
          <w:szCs w:val="24"/>
        </w:rPr>
        <w:t>«симметрия»,</w:t>
      </w:r>
      <w:r w:rsidRPr="006C0A1A">
        <w:rPr>
          <w:spacing w:val="-2"/>
          <w:sz w:val="24"/>
          <w:szCs w:val="24"/>
        </w:rPr>
        <w:t xml:space="preserve"> </w:t>
      </w:r>
      <w:r w:rsidRPr="006C0A1A">
        <w:rPr>
          <w:sz w:val="24"/>
          <w:szCs w:val="24"/>
        </w:rPr>
        <w:t>«ритм»,</w:t>
      </w:r>
      <w:r w:rsidRPr="006C0A1A">
        <w:rPr>
          <w:spacing w:val="-1"/>
          <w:sz w:val="24"/>
          <w:szCs w:val="24"/>
        </w:rPr>
        <w:t xml:space="preserve"> </w:t>
      </w:r>
      <w:r w:rsidRPr="006C0A1A">
        <w:rPr>
          <w:sz w:val="24"/>
          <w:szCs w:val="24"/>
        </w:rPr>
        <w:t>«динамика»</w:t>
      </w:r>
      <w:r w:rsidRPr="006C0A1A">
        <w:rPr>
          <w:spacing w:val="-1"/>
          <w:sz w:val="24"/>
          <w:szCs w:val="24"/>
        </w:rPr>
        <w:t xml:space="preserve"> </w:t>
      </w:r>
      <w:r w:rsidRPr="006C0A1A">
        <w:rPr>
          <w:sz w:val="24"/>
          <w:szCs w:val="24"/>
        </w:rPr>
        <w:t>и</w:t>
      </w:r>
      <w:r w:rsidRPr="006C0A1A">
        <w:rPr>
          <w:spacing w:val="-3"/>
          <w:sz w:val="24"/>
          <w:szCs w:val="24"/>
        </w:rPr>
        <w:t xml:space="preserve"> </w:t>
      </w:r>
      <w:r w:rsidRPr="006C0A1A">
        <w:rPr>
          <w:sz w:val="24"/>
          <w:szCs w:val="24"/>
        </w:rPr>
        <w:t>др.;</w:t>
      </w:r>
    </w:p>
    <w:p w:rsidR="002D0399" w:rsidRPr="006C0A1A" w:rsidRDefault="002D0399" w:rsidP="00FB33E5">
      <w:pPr>
        <w:numPr>
          <w:ilvl w:val="0"/>
          <w:numId w:val="40"/>
        </w:numPr>
        <w:tabs>
          <w:tab w:val="left" w:pos="1055"/>
          <w:tab w:val="left" w:pos="1056"/>
        </w:tabs>
        <w:spacing w:before="41" w:line="264" w:lineRule="auto"/>
        <w:ind w:right="232"/>
        <w:rPr>
          <w:sz w:val="24"/>
        </w:rPr>
      </w:pPr>
      <w:r w:rsidRPr="006C0A1A">
        <w:rPr>
          <w:position w:val="1"/>
          <w:sz w:val="24"/>
        </w:rPr>
        <w:t>знать</w:t>
      </w:r>
      <w:r w:rsidRPr="006C0A1A">
        <w:rPr>
          <w:spacing w:val="2"/>
          <w:position w:val="1"/>
          <w:sz w:val="24"/>
        </w:rPr>
        <w:t xml:space="preserve"> </w:t>
      </w:r>
      <w:r w:rsidRPr="006C0A1A">
        <w:rPr>
          <w:position w:val="1"/>
          <w:sz w:val="24"/>
        </w:rPr>
        <w:t>законы</w:t>
      </w:r>
      <w:r w:rsidRPr="006C0A1A">
        <w:rPr>
          <w:spacing w:val="2"/>
          <w:position w:val="1"/>
          <w:sz w:val="24"/>
        </w:rPr>
        <w:t xml:space="preserve"> </w:t>
      </w:r>
      <w:r w:rsidRPr="006C0A1A">
        <w:rPr>
          <w:position w:val="1"/>
          <w:sz w:val="24"/>
        </w:rPr>
        <w:t>и</w:t>
      </w:r>
      <w:r w:rsidRPr="006C0A1A">
        <w:rPr>
          <w:spacing w:val="2"/>
          <w:position w:val="1"/>
          <w:sz w:val="24"/>
        </w:rPr>
        <w:t xml:space="preserve"> </w:t>
      </w:r>
      <w:r w:rsidRPr="006C0A1A">
        <w:rPr>
          <w:position w:val="1"/>
          <w:sz w:val="24"/>
        </w:rPr>
        <w:t>правила</w:t>
      </w:r>
      <w:r w:rsidRPr="006C0A1A">
        <w:rPr>
          <w:spacing w:val="2"/>
          <w:position w:val="1"/>
          <w:sz w:val="24"/>
        </w:rPr>
        <w:t xml:space="preserve"> </w:t>
      </w:r>
      <w:proofErr w:type="spellStart"/>
      <w:r w:rsidRPr="006C0A1A">
        <w:rPr>
          <w:position w:val="1"/>
          <w:sz w:val="24"/>
        </w:rPr>
        <w:t>цветоведения</w:t>
      </w:r>
      <w:proofErr w:type="spellEnd"/>
      <w:r w:rsidRPr="006C0A1A">
        <w:rPr>
          <w:position w:val="1"/>
          <w:sz w:val="24"/>
        </w:rPr>
        <w:t>;</w:t>
      </w:r>
      <w:r w:rsidRPr="006C0A1A">
        <w:rPr>
          <w:spacing w:val="3"/>
          <w:position w:val="1"/>
          <w:sz w:val="24"/>
        </w:rPr>
        <w:t xml:space="preserve"> </w:t>
      </w:r>
      <w:r w:rsidRPr="006C0A1A">
        <w:rPr>
          <w:position w:val="1"/>
          <w:sz w:val="24"/>
        </w:rPr>
        <w:t>светотени;</w:t>
      </w:r>
      <w:r w:rsidRPr="006C0A1A">
        <w:rPr>
          <w:spacing w:val="3"/>
          <w:position w:val="1"/>
          <w:sz w:val="24"/>
        </w:rPr>
        <w:t xml:space="preserve"> </w:t>
      </w:r>
      <w:r w:rsidRPr="006C0A1A">
        <w:rPr>
          <w:position w:val="1"/>
          <w:sz w:val="24"/>
        </w:rPr>
        <w:t>перспективы;</w:t>
      </w:r>
      <w:r w:rsidRPr="006C0A1A">
        <w:rPr>
          <w:spacing w:val="3"/>
          <w:position w:val="1"/>
          <w:sz w:val="24"/>
        </w:rPr>
        <w:t xml:space="preserve"> </w:t>
      </w:r>
      <w:r w:rsidRPr="006C0A1A">
        <w:rPr>
          <w:position w:val="1"/>
          <w:sz w:val="24"/>
        </w:rPr>
        <w:t>построения</w:t>
      </w:r>
      <w:r w:rsidRPr="006C0A1A">
        <w:rPr>
          <w:spacing w:val="-57"/>
          <w:position w:val="1"/>
          <w:sz w:val="24"/>
        </w:rPr>
        <w:t xml:space="preserve"> </w:t>
      </w:r>
      <w:r w:rsidRPr="006C0A1A">
        <w:rPr>
          <w:sz w:val="24"/>
        </w:rPr>
        <w:t>орнамента,</w:t>
      </w:r>
      <w:r w:rsidRPr="006C0A1A">
        <w:rPr>
          <w:spacing w:val="-3"/>
          <w:sz w:val="24"/>
        </w:rPr>
        <w:t xml:space="preserve"> </w:t>
      </w:r>
      <w:r w:rsidRPr="006C0A1A">
        <w:rPr>
          <w:sz w:val="24"/>
        </w:rPr>
        <w:t>стилизации формы предмета и</w:t>
      </w:r>
      <w:r w:rsidRPr="006C0A1A">
        <w:rPr>
          <w:spacing w:val="-1"/>
          <w:sz w:val="24"/>
        </w:rPr>
        <w:t xml:space="preserve"> </w:t>
      </w:r>
      <w:r w:rsidRPr="006C0A1A">
        <w:rPr>
          <w:sz w:val="24"/>
        </w:rPr>
        <w:t>др.;</w:t>
      </w:r>
    </w:p>
    <w:p w:rsidR="002D0399" w:rsidRPr="006C0A1A" w:rsidRDefault="002D0399" w:rsidP="00FB33E5">
      <w:pPr>
        <w:numPr>
          <w:ilvl w:val="0"/>
          <w:numId w:val="40"/>
        </w:numPr>
        <w:tabs>
          <w:tab w:val="left" w:pos="1055"/>
          <w:tab w:val="left" w:pos="1056"/>
        </w:tabs>
        <w:spacing w:before="12" w:line="264" w:lineRule="auto"/>
        <w:ind w:right="230"/>
        <w:rPr>
          <w:sz w:val="24"/>
        </w:rPr>
      </w:pPr>
      <w:r w:rsidRPr="006C0A1A">
        <w:rPr>
          <w:position w:val="1"/>
          <w:sz w:val="24"/>
        </w:rPr>
        <w:t>находить</w:t>
      </w:r>
      <w:r w:rsidRPr="006C0A1A">
        <w:rPr>
          <w:spacing w:val="4"/>
          <w:position w:val="1"/>
          <w:sz w:val="24"/>
        </w:rPr>
        <w:t xml:space="preserve"> </w:t>
      </w:r>
      <w:r w:rsidRPr="006C0A1A">
        <w:rPr>
          <w:position w:val="1"/>
          <w:sz w:val="24"/>
        </w:rPr>
        <w:t>необходимую</w:t>
      </w:r>
      <w:r w:rsidRPr="006C0A1A">
        <w:rPr>
          <w:spacing w:val="4"/>
          <w:position w:val="1"/>
          <w:sz w:val="24"/>
        </w:rPr>
        <w:t xml:space="preserve"> </w:t>
      </w:r>
      <w:r w:rsidRPr="006C0A1A">
        <w:rPr>
          <w:position w:val="1"/>
          <w:sz w:val="24"/>
        </w:rPr>
        <w:t>для</w:t>
      </w:r>
      <w:r w:rsidRPr="006C0A1A">
        <w:rPr>
          <w:spacing w:val="5"/>
          <w:position w:val="1"/>
          <w:sz w:val="24"/>
        </w:rPr>
        <w:t xml:space="preserve"> </w:t>
      </w:r>
      <w:r w:rsidRPr="006C0A1A">
        <w:rPr>
          <w:position w:val="1"/>
          <w:sz w:val="24"/>
        </w:rPr>
        <w:t>выполнения</w:t>
      </w:r>
      <w:r w:rsidRPr="006C0A1A">
        <w:rPr>
          <w:spacing w:val="7"/>
          <w:position w:val="1"/>
          <w:sz w:val="24"/>
        </w:rPr>
        <w:t xml:space="preserve"> </w:t>
      </w:r>
      <w:r w:rsidRPr="006C0A1A">
        <w:rPr>
          <w:position w:val="1"/>
          <w:sz w:val="24"/>
        </w:rPr>
        <w:t>работы</w:t>
      </w:r>
      <w:r w:rsidRPr="006C0A1A">
        <w:rPr>
          <w:spacing w:val="4"/>
          <w:position w:val="1"/>
          <w:sz w:val="24"/>
        </w:rPr>
        <w:t xml:space="preserve"> </w:t>
      </w:r>
      <w:r w:rsidRPr="006C0A1A">
        <w:rPr>
          <w:position w:val="1"/>
          <w:sz w:val="24"/>
        </w:rPr>
        <w:t>информацию</w:t>
      </w:r>
      <w:r w:rsidRPr="006C0A1A">
        <w:rPr>
          <w:spacing w:val="4"/>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материалах</w:t>
      </w:r>
      <w:r w:rsidRPr="006C0A1A">
        <w:rPr>
          <w:spacing w:val="-57"/>
          <w:position w:val="1"/>
          <w:sz w:val="24"/>
        </w:rPr>
        <w:t xml:space="preserve"> </w:t>
      </w:r>
      <w:r w:rsidRPr="006C0A1A">
        <w:rPr>
          <w:sz w:val="24"/>
        </w:rPr>
        <w:t>учебника,</w:t>
      </w:r>
      <w:r w:rsidRPr="006C0A1A">
        <w:rPr>
          <w:spacing w:val="-1"/>
          <w:sz w:val="24"/>
        </w:rPr>
        <w:t xml:space="preserve"> </w:t>
      </w:r>
      <w:r w:rsidRPr="006C0A1A">
        <w:rPr>
          <w:sz w:val="24"/>
        </w:rPr>
        <w:t>рабочей тетради;</w:t>
      </w:r>
    </w:p>
    <w:p w:rsidR="002D0399" w:rsidRPr="006C0A1A" w:rsidRDefault="002D0399" w:rsidP="00FB33E5">
      <w:pPr>
        <w:numPr>
          <w:ilvl w:val="0"/>
          <w:numId w:val="40"/>
        </w:numPr>
        <w:tabs>
          <w:tab w:val="left" w:pos="1055"/>
          <w:tab w:val="left" w:pos="1056"/>
        </w:tabs>
        <w:spacing w:before="11" w:line="264" w:lineRule="auto"/>
        <w:ind w:right="231"/>
        <w:rPr>
          <w:sz w:val="24"/>
        </w:rPr>
      </w:pPr>
      <w:r w:rsidRPr="006C0A1A">
        <w:rPr>
          <w:position w:val="1"/>
          <w:sz w:val="24"/>
        </w:rPr>
        <w:t>следовать</w:t>
      </w:r>
      <w:r w:rsidRPr="006C0A1A">
        <w:rPr>
          <w:spacing w:val="4"/>
          <w:position w:val="1"/>
          <w:sz w:val="24"/>
        </w:rPr>
        <w:t xml:space="preserve"> </w:t>
      </w:r>
      <w:r w:rsidRPr="006C0A1A">
        <w:rPr>
          <w:position w:val="1"/>
          <w:sz w:val="24"/>
        </w:rPr>
        <w:t>при</w:t>
      </w:r>
      <w:r w:rsidRPr="006C0A1A">
        <w:rPr>
          <w:spacing w:val="5"/>
          <w:position w:val="1"/>
          <w:sz w:val="24"/>
        </w:rPr>
        <w:t xml:space="preserve"> </w:t>
      </w:r>
      <w:r w:rsidRPr="006C0A1A">
        <w:rPr>
          <w:position w:val="1"/>
          <w:sz w:val="24"/>
        </w:rPr>
        <w:t>выполнении</w:t>
      </w:r>
      <w:r w:rsidRPr="006C0A1A">
        <w:rPr>
          <w:spacing w:val="5"/>
          <w:position w:val="1"/>
          <w:sz w:val="24"/>
        </w:rPr>
        <w:t xml:space="preserve"> </w:t>
      </w:r>
      <w:r w:rsidRPr="006C0A1A">
        <w:rPr>
          <w:position w:val="1"/>
          <w:sz w:val="24"/>
        </w:rPr>
        <w:t>работы</w:t>
      </w:r>
      <w:r w:rsidRPr="006C0A1A">
        <w:rPr>
          <w:spacing w:val="4"/>
          <w:position w:val="1"/>
          <w:sz w:val="24"/>
        </w:rPr>
        <w:t xml:space="preserve"> </w:t>
      </w:r>
      <w:r w:rsidRPr="006C0A1A">
        <w:rPr>
          <w:position w:val="1"/>
          <w:sz w:val="24"/>
        </w:rPr>
        <w:t>инструкциям</w:t>
      </w:r>
      <w:r w:rsidRPr="006C0A1A">
        <w:rPr>
          <w:spacing w:val="4"/>
          <w:position w:val="1"/>
          <w:sz w:val="24"/>
        </w:rPr>
        <w:t xml:space="preserve"> </w:t>
      </w:r>
      <w:r w:rsidRPr="006C0A1A">
        <w:rPr>
          <w:position w:val="1"/>
          <w:sz w:val="24"/>
        </w:rPr>
        <w:t>учителя</w:t>
      </w:r>
      <w:r w:rsidRPr="006C0A1A">
        <w:rPr>
          <w:spacing w:val="5"/>
          <w:position w:val="1"/>
          <w:sz w:val="24"/>
        </w:rPr>
        <w:t xml:space="preserve"> </w:t>
      </w:r>
      <w:r w:rsidRPr="006C0A1A">
        <w:rPr>
          <w:position w:val="1"/>
          <w:sz w:val="24"/>
        </w:rPr>
        <w:t>или</w:t>
      </w:r>
      <w:r w:rsidRPr="006C0A1A">
        <w:rPr>
          <w:spacing w:val="5"/>
          <w:position w:val="1"/>
          <w:sz w:val="24"/>
        </w:rPr>
        <w:t xml:space="preserve"> </w:t>
      </w:r>
      <w:r w:rsidRPr="006C0A1A">
        <w:rPr>
          <w:position w:val="1"/>
          <w:sz w:val="24"/>
        </w:rPr>
        <w:t>инструкциям,</w:t>
      </w:r>
      <w:r w:rsidRPr="006C0A1A">
        <w:rPr>
          <w:spacing w:val="-57"/>
          <w:position w:val="1"/>
          <w:sz w:val="24"/>
        </w:rPr>
        <w:t xml:space="preserve"> </w:t>
      </w:r>
      <w:r w:rsidRPr="006C0A1A">
        <w:rPr>
          <w:sz w:val="24"/>
        </w:rPr>
        <w:t>представленным</w:t>
      </w:r>
      <w:r w:rsidRPr="006C0A1A">
        <w:rPr>
          <w:spacing w:val="-2"/>
          <w:sz w:val="24"/>
        </w:rPr>
        <w:t xml:space="preserve"> </w:t>
      </w:r>
      <w:r w:rsidRPr="006C0A1A">
        <w:rPr>
          <w:sz w:val="24"/>
        </w:rPr>
        <w:t>в</w:t>
      </w:r>
      <w:r w:rsidRPr="006C0A1A">
        <w:rPr>
          <w:spacing w:val="-2"/>
          <w:sz w:val="24"/>
        </w:rPr>
        <w:t xml:space="preserve"> </w:t>
      </w:r>
      <w:r w:rsidRPr="006C0A1A">
        <w:rPr>
          <w:sz w:val="24"/>
        </w:rPr>
        <w:t>других</w:t>
      </w:r>
      <w:r w:rsidRPr="006C0A1A">
        <w:rPr>
          <w:spacing w:val="-2"/>
          <w:sz w:val="24"/>
        </w:rPr>
        <w:t xml:space="preserve"> </w:t>
      </w:r>
      <w:r w:rsidRPr="006C0A1A">
        <w:rPr>
          <w:sz w:val="24"/>
        </w:rPr>
        <w:t>информационных</w:t>
      </w:r>
      <w:r w:rsidRPr="006C0A1A">
        <w:rPr>
          <w:spacing w:val="-1"/>
          <w:sz w:val="24"/>
        </w:rPr>
        <w:t xml:space="preserve"> </w:t>
      </w:r>
      <w:r w:rsidRPr="006C0A1A">
        <w:rPr>
          <w:sz w:val="24"/>
        </w:rPr>
        <w:t>источниках;</w:t>
      </w:r>
    </w:p>
    <w:p w:rsidR="002D0399" w:rsidRPr="006C0A1A" w:rsidRDefault="002D0399" w:rsidP="00FB33E5">
      <w:pPr>
        <w:numPr>
          <w:ilvl w:val="0"/>
          <w:numId w:val="40"/>
        </w:numPr>
        <w:tabs>
          <w:tab w:val="left" w:pos="1055"/>
          <w:tab w:val="left" w:pos="1056"/>
          <w:tab w:val="left" w:pos="2488"/>
          <w:tab w:val="left" w:pos="4021"/>
          <w:tab w:val="left" w:pos="5694"/>
          <w:tab w:val="left" w:pos="7812"/>
          <w:tab w:val="left" w:pos="9567"/>
        </w:tabs>
        <w:spacing w:before="12" w:line="264" w:lineRule="auto"/>
        <w:ind w:right="228"/>
        <w:rPr>
          <w:sz w:val="24"/>
        </w:rPr>
      </w:pPr>
      <w:r w:rsidRPr="006C0A1A">
        <w:rPr>
          <w:position w:val="1"/>
          <w:sz w:val="24"/>
        </w:rPr>
        <w:t>оценивать</w:t>
      </w:r>
      <w:r w:rsidRPr="006C0A1A">
        <w:rPr>
          <w:position w:val="1"/>
          <w:sz w:val="24"/>
        </w:rPr>
        <w:tab/>
        <w:t>результаты</w:t>
      </w:r>
      <w:r w:rsidRPr="006C0A1A">
        <w:rPr>
          <w:position w:val="1"/>
          <w:sz w:val="24"/>
        </w:rPr>
        <w:tab/>
        <w:t>собственной</w:t>
      </w:r>
      <w:r w:rsidRPr="006C0A1A">
        <w:rPr>
          <w:position w:val="1"/>
          <w:sz w:val="24"/>
        </w:rPr>
        <w:tab/>
        <w:t>изобразительной</w:t>
      </w:r>
      <w:r w:rsidRPr="006C0A1A">
        <w:rPr>
          <w:position w:val="1"/>
          <w:sz w:val="24"/>
        </w:rPr>
        <w:tab/>
        <w:t>деятельности</w:t>
      </w:r>
      <w:r w:rsidRPr="006C0A1A">
        <w:rPr>
          <w:position w:val="1"/>
          <w:sz w:val="24"/>
        </w:rPr>
        <w:tab/>
      </w:r>
      <w:r w:rsidRPr="006C0A1A">
        <w:rPr>
          <w:spacing w:val="-2"/>
          <w:position w:val="1"/>
          <w:sz w:val="24"/>
        </w:rPr>
        <w:t>и</w:t>
      </w:r>
      <w:r w:rsidRPr="006C0A1A">
        <w:rPr>
          <w:spacing w:val="-57"/>
          <w:position w:val="1"/>
          <w:sz w:val="24"/>
        </w:rPr>
        <w:t xml:space="preserve"> </w:t>
      </w:r>
      <w:r w:rsidRPr="006C0A1A">
        <w:rPr>
          <w:sz w:val="24"/>
        </w:rPr>
        <w:t>одноклассников</w:t>
      </w:r>
      <w:r w:rsidRPr="006C0A1A">
        <w:rPr>
          <w:spacing w:val="-1"/>
          <w:sz w:val="24"/>
        </w:rPr>
        <w:t xml:space="preserve"> </w:t>
      </w:r>
      <w:r w:rsidRPr="006C0A1A">
        <w:rPr>
          <w:sz w:val="24"/>
        </w:rPr>
        <w:t>(красиво,</w:t>
      </w:r>
      <w:r w:rsidRPr="006C0A1A">
        <w:rPr>
          <w:spacing w:val="-1"/>
          <w:sz w:val="24"/>
        </w:rPr>
        <w:t xml:space="preserve"> </w:t>
      </w:r>
      <w:r w:rsidRPr="006C0A1A">
        <w:rPr>
          <w:sz w:val="24"/>
        </w:rPr>
        <w:t>некрасиво,</w:t>
      </w:r>
      <w:r w:rsidRPr="006C0A1A">
        <w:rPr>
          <w:spacing w:val="-1"/>
          <w:sz w:val="24"/>
        </w:rPr>
        <w:t xml:space="preserve"> </w:t>
      </w:r>
      <w:r w:rsidRPr="006C0A1A">
        <w:rPr>
          <w:sz w:val="24"/>
        </w:rPr>
        <w:t>аккуратно,</w:t>
      </w:r>
      <w:r w:rsidRPr="006C0A1A">
        <w:rPr>
          <w:spacing w:val="-1"/>
          <w:sz w:val="24"/>
        </w:rPr>
        <w:t xml:space="preserve"> </w:t>
      </w:r>
      <w:r w:rsidRPr="006C0A1A">
        <w:rPr>
          <w:sz w:val="24"/>
        </w:rPr>
        <w:t>похоже</w:t>
      </w:r>
      <w:r w:rsidRPr="006C0A1A">
        <w:rPr>
          <w:spacing w:val="-1"/>
          <w:sz w:val="24"/>
        </w:rPr>
        <w:t xml:space="preserve"> </w:t>
      </w:r>
      <w:r w:rsidRPr="006C0A1A">
        <w:rPr>
          <w:sz w:val="24"/>
        </w:rPr>
        <w:t>на</w:t>
      </w:r>
      <w:r w:rsidRPr="006C0A1A">
        <w:rPr>
          <w:spacing w:val="-2"/>
          <w:sz w:val="24"/>
        </w:rPr>
        <w:t xml:space="preserve"> </w:t>
      </w:r>
      <w:r w:rsidRPr="006C0A1A">
        <w:rPr>
          <w:sz w:val="24"/>
        </w:rPr>
        <w:t>образец);</w:t>
      </w:r>
    </w:p>
    <w:p w:rsidR="002D0399" w:rsidRPr="006C0A1A" w:rsidRDefault="002D0399" w:rsidP="00FB33E5">
      <w:pPr>
        <w:numPr>
          <w:ilvl w:val="0"/>
          <w:numId w:val="40"/>
        </w:numPr>
        <w:tabs>
          <w:tab w:val="left" w:pos="1055"/>
          <w:tab w:val="left" w:pos="1056"/>
        </w:tabs>
        <w:spacing w:before="13" w:line="261" w:lineRule="auto"/>
        <w:ind w:right="231"/>
        <w:rPr>
          <w:sz w:val="24"/>
        </w:rPr>
      </w:pPr>
      <w:r w:rsidRPr="006C0A1A">
        <w:rPr>
          <w:position w:val="1"/>
          <w:sz w:val="24"/>
        </w:rPr>
        <w:t>устанавливать причинно-следственные</w:t>
      </w:r>
      <w:r w:rsidRPr="006C0A1A">
        <w:rPr>
          <w:spacing w:val="1"/>
          <w:position w:val="1"/>
          <w:sz w:val="24"/>
        </w:rPr>
        <w:t xml:space="preserve"> </w:t>
      </w:r>
      <w:r w:rsidRPr="006C0A1A">
        <w:rPr>
          <w:position w:val="1"/>
          <w:sz w:val="24"/>
        </w:rPr>
        <w:t>связи между</w:t>
      </w:r>
      <w:r w:rsidRPr="006C0A1A">
        <w:rPr>
          <w:spacing w:val="1"/>
          <w:position w:val="1"/>
          <w:sz w:val="24"/>
        </w:rPr>
        <w:t xml:space="preserve"> </w:t>
      </w:r>
      <w:r w:rsidRPr="006C0A1A">
        <w:rPr>
          <w:position w:val="1"/>
          <w:sz w:val="24"/>
        </w:rPr>
        <w:t>выполняемыми действиями</w:t>
      </w:r>
      <w:r w:rsidRPr="006C0A1A">
        <w:rPr>
          <w:spacing w:val="1"/>
          <w:position w:val="1"/>
          <w:sz w:val="24"/>
        </w:rPr>
        <w:t xml:space="preserve"> </w:t>
      </w:r>
      <w:r w:rsidRPr="006C0A1A">
        <w:rPr>
          <w:position w:val="1"/>
          <w:sz w:val="24"/>
        </w:rPr>
        <w:t>и</w:t>
      </w:r>
      <w:r w:rsidRPr="006C0A1A">
        <w:rPr>
          <w:spacing w:val="-57"/>
          <w:position w:val="1"/>
          <w:sz w:val="24"/>
        </w:rPr>
        <w:t xml:space="preserve"> </w:t>
      </w:r>
      <w:r w:rsidRPr="006C0A1A">
        <w:rPr>
          <w:sz w:val="24"/>
        </w:rPr>
        <w:t>их</w:t>
      </w:r>
      <w:r w:rsidRPr="006C0A1A">
        <w:rPr>
          <w:spacing w:val="-2"/>
          <w:sz w:val="24"/>
        </w:rPr>
        <w:t xml:space="preserve"> </w:t>
      </w:r>
      <w:r w:rsidRPr="006C0A1A">
        <w:rPr>
          <w:sz w:val="24"/>
        </w:rPr>
        <w:t>результатами.</w:t>
      </w:r>
    </w:p>
    <w:p w:rsidR="002D0399" w:rsidRPr="006C0A1A" w:rsidRDefault="002D0399" w:rsidP="00FB33E5">
      <w:pPr>
        <w:numPr>
          <w:ilvl w:val="0"/>
          <w:numId w:val="40"/>
        </w:numPr>
        <w:tabs>
          <w:tab w:val="left" w:pos="1055"/>
          <w:tab w:val="left" w:pos="1056"/>
        </w:tabs>
        <w:spacing w:before="17" w:line="261" w:lineRule="auto"/>
        <w:ind w:right="228"/>
        <w:rPr>
          <w:sz w:val="24"/>
        </w:rPr>
      </w:pPr>
      <w:r w:rsidRPr="006C0A1A">
        <w:rPr>
          <w:position w:val="1"/>
          <w:sz w:val="24"/>
        </w:rPr>
        <w:t>рисовать с натуры и по памяти после предварительных наблюдений, передавать все</w:t>
      </w:r>
      <w:r w:rsidRPr="006C0A1A">
        <w:rPr>
          <w:spacing w:val="-57"/>
          <w:position w:val="1"/>
          <w:sz w:val="24"/>
        </w:rPr>
        <w:t xml:space="preserve"> </w:t>
      </w:r>
      <w:r w:rsidRPr="006C0A1A">
        <w:rPr>
          <w:sz w:val="24"/>
        </w:rPr>
        <w:t>признаки</w:t>
      </w:r>
      <w:r w:rsidRPr="006C0A1A">
        <w:rPr>
          <w:spacing w:val="-2"/>
          <w:sz w:val="24"/>
        </w:rPr>
        <w:t xml:space="preserve"> </w:t>
      </w:r>
      <w:r w:rsidRPr="006C0A1A">
        <w:rPr>
          <w:sz w:val="24"/>
        </w:rPr>
        <w:t>и</w:t>
      </w:r>
      <w:r w:rsidRPr="006C0A1A">
        <w:rPr>
          <w:spacing w:val="-2"/>
          <w:sz w:val="24"/>
        </w:rPr>
        <w:t xml:space="preserve"> </w:t>
      </w:r>
      <w:r w:rsidRPr="006C0A1A">
        <w:rPr>
          <w:sz w:val="24"/>
        </w:rPr>
        <w:t>свойства</w:t>
      </w:r>
      <w:r w:rsidRPr="006C0A1A">
        <w:rPr>
          <w:spacing w:val="-1"/>
          <w:sz w:val="24"/>
        </w:rPr>
        <w:t xml:space="preserve"> </w:t>
      </w:r>
      <w:r w:rsidRPr="006C0A1A">
        <w:rPr>
          <w:sz w:val="24"/>
        </w:rPr>
        <w:t>изображаемого</w:t>
      </w:r>
      <w:r w:rsidRPr="006C0A1A">
        <w:rPr>
          <w:spacing w:val="-1"/>
          <w:sz w:val="24"/>
        </w:rPr>
        <w:t xml:space="preserve"> </w:t>
      </w:r>
      <w:r w:rsidRPr="006C0A1A">
        <w:rPr>
          <w:sz w:val="24"/>
        </w:rPr>
        <w:t>объекта;</w:t>
      </w:r>
      <w:r w:rsidRPr="006C0A1A">
        <w:rPr>
          <w:spacing w:val="-1"/>
          <w:sz w:val="24"/>
        </w:rPr>
        <w:t xml:space="preserve"> </w:t>
      </w:r>
      <w:r w:rsidRPr="006C0A1A">
        <w:rPr>
          <w:sz w:val="24"/>
        </w:rPr>
        <w:t>рисовать</w:t>
      </w:r>
      <w:r w:rsidRPr="006C0A1A">
        <w:rPr>
          <w:spacing w:val="-1"/>
          <w:sz w:val="24"/>
        </w:rPr>
        <w:t xml:space="preserve"> </w:t>
      </w:r>
      <w:r w:rsidRPr="006C0A1A">
        <w:rPr>
          <w:sz w:val="24"/>
        </w:rPr>
        <w:t>по</w:t>
      </w:r>
      <w:r w:rsidRPr="006C0A1A">
        <w:rPr>
          <w:spacing w:val="-1"/>
          <w:sz w:val="24"/>
        </w:rPr>
        <w:t xml:space="preserve"> </w:t>
      </w:r>
      <w:r w:rsidRPr="006C0A1A">
        <w:rPr>
          <w:sz w:val="24"/>
        </w:rPr>
        <w:t>воображению;</w:t>
      </w:r>
    </w:p>
    <w:p w:rsidR="002D0399" w:rsidRPr="006C0A1A" w:rsidRDefault="002D0399" w:rsidP="00FB33E5">
      <w:pPr>
        <w:numPr>
          <w:ilvl w:val="0"/>
          <w:numId w:val="40"/>
        </w:numPr>
        <w:tabs>
          <w:tab w:val="left" w:pos="1055"/>
          <w:tab w:val="left" w:pos="1056"/>
        </w:tabs>
        <w:spacing w:before="17" w:line="264" w:lineRule="auto"/>
        <w:ind w:right="231"/>
        <w:rPr>
          <w:sz w:val="24"/>
        </w:rPr>
      </w:pPr>
      <w:r w:rsidRPr="006C0A1A">
        <w:rPr>
          <w:position w:val="1"/>
          <w:sz w:val="24"/>
        </w:rPr>
        <w:t>уметь</w:t>
      </w:r>
      <w:r w:rsidRPr="006C0A1A">
        <w:rPr>
          <w:spacing w:val="3"/>
          <w:position w:val="1"/>
          <w:sz w:val="24"/>
        </w:rPr>
        <w:t xml:space="preserve"> </w:t>
      </w:r>
      <w:r w:rsidRPr="006C0A1A">
        <w:rPr>
          <w:position w:val="1"/>
          <w:sz w:val="24"/>
        </w:rPr>
        <w:t>различать</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передавать</w:t>
      </w:r>
      <w:r w:rsidRPr="006C0A1A">
        <w:rPr>
          <w:spacing w:val="2"/>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рисунке</w:t>
      </w:r>
      <w:r w:rsidRPr="006C0A1A">
        <w:rPr>
          <w:spacing w:val="2"/>
          <w:position w:val="1"/>
          <w:sz w:val="24"/>
        </w:rPr>
        <w:t xml:space="preserve"> </w:t>
      </w:r>
      <w:r w:rsidRPr="006C0A1A">
        <w:rPr>
          <w:position w:val="1"/>
          <w:sz w:val="24"/>
        </w:rPr>
        <w:t>эмоциональное</w:t>
      </w:r>
      <w:r w:rsidRPr="006C0A1A">
        <w:rPr>
          <w:spacing w:val="3"/>
          <w:position w:val="1"/>
          <w:sz w:val="24"/>
        </w:rPr>
        <w:t xml:space="preserve"> </w:t>
      </w:r>
      <w:r w:rsidRPr="006C0A1A">
        <w:rPr>
          <w:position w:val="1"/>
          <w:sz w:val="24"/>
        </w:rPr>
        <w:t>состояние</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свое</w:t>
      </w:r>
      <w:r w:rsidRPr="006C0A1A">
        <w:rPr>
          <w:spacing w:val="-57"/>
          <w:position w:val="1"/>
          <w:sz w:val="24"/>
        </w:rPr>
        <w:t xml:space="preserve"> </w:t>
      </w:r>
      <w:r w:rsidRPr="006C0A1A">
        <w:rPr>
          <w:sz w:val="24"/>
        </w:rPr>
        <w:t>отношение</w:t>
      </w:r>
      <w:r w:rsidRPr="006C0A1A">
        <w:rPr>
          <w:spacing w:val="-1"/>
          <w:sz w:val="24"/>
        </w:rPr>
        <w:t xml:space="preserve"> </w:t>
      </w:r>
      <w:r w:rsidRPr="006C0A1A">
        <w:rPr>
          <w:sz w:val="24"/>
        </w:rPr>
        <w:t>к природе,</w:t>
      </w:r>
      <w:r w:rsidRPr="006C0A1A">
        <w:rPr>
          <w:spacing w:val="-1"/>
          <w:sz w:val="24"/>
        </w:rPr>
        <w:t xml:space="preserve"> </w:t>
      </w:r>
      <w:r w:rsidRPr="006C0A1A">
        <w:rPr>
          <w:sz w:val="24"/>
        </w:rPr>
        <w:t>человеку, семье</w:t>
      </w:r>
      <w:r w:rsidRPr="006C0A1A">
        <w:rPr>
          <w:spacing w:val="-1"/>
          <w:sz w:val="24"/>
        </w:rPr>
        <w:t xml:space="preserve"> </w:t>
      </w:r>
      <w:r w:rsidRPr="006C0A1A">
        <w:rPr>
          <w:sz w:val="24"/>
        </w:rPr>
        <w:t>и</w:t>
      </w:r>
      <w:r w:rsidRPr="006C0A1A">
        <w:rPr>
          <w:spacing w:val="-2"/>
          <w:sz w:val="24"/>
        </w:rPr>
        <w:t xml:space="preserve"> </w:t>
      </w:r>
      <w:r w:rsidRPr="006C0A1A">
        <w:rPr>
          <w:sz w:val="24"/>
        </w:rPr>
        <w:t>обществу;</w:t>
      </w:r>
    </w:p>
    <w:p w:rsidR="002D0399" w:rsidRPr="006C0A1A" w:rsidRDefault="002D0399" w:rsidP="00FB33E5">
      <w:pPr>
        <w:numPr>
          <w:ilvl w:val="0"/>
          <w:numId w:val="40"/>
        </w:numPr>
        <w:tabs>
          <w:tab w:val="left" w:pos="1055"/>
          <w:tab w:val="left" w:pos="1056"/>
        </w:tabs>
        <w:spacing w:before="11" w:line="264" w:lineRule="auto"/>
        <w:ind w:right="232"/>
        <w:rPr>
          <w:sz w:val="24"/>
        </w:rPr>
      </w:pPr>
      <w:r w:rsidRPr="006C0A1A">
        <w:rPr>
          <w:position w:val="1"/>
          <w:sz w:val="24"/>
        </w:rPr>
        <w:t>уметь</w:t>
      </w:r>
      <w:r w:rsidRPr="006C0A1A">
        <w:rPr>
          <w:spacing w:val="9"/>
          <w:position w:val="1"/>
          <w:sz w:val="24"/>
        </w:rPr>
        <w:t xml:space="preserve"> </w:t>
      </w:r>
      <w:r w:rsidRPr="006C0A1A">
        <w:rPr>
          <w:position w:val="1"/>
          <w:sz w:val="24"/>
        </w:rPr>
        <w:t>различать</w:t>
      </w:r>
      <w:r w:rsidRPr="006C0A1A">
        <w:rPr>
          <w:spacing w:val="9"/>
          <w:position w:val="1"/>
          <w:sz w:val="24"/>
        </w:rPr>
        <w:t xml:space="preserve"> </w:t>
      </w:r>
      <w:r w:rsidRPr="006C0A1A">
        <w:rPr>
          <w:position w:val="1"/>
          <w:sz w:val="24"/>
        </w:rPr>
        <w:t>произведения</w:t>
      </w:r>
      <w:r w:rsidRPr="006C0A1A">
        <w:rPr>
          <w:spacing w:val="10"/>
          <w:position w:val="1"/>
          <w:sz w:val="24"/>
        </w:rPr>
        <w:t xml:space="preserve"> </w:t>
      </w:r>
      <w:r w:rsidRPr="006C0A1A">
        <w:rPr>
          <w:position w:val="1"/>
          <w:sz w:val="24"/>
        </w:rPr>
        <w:t>живописи,</w:t>
      </w:r>
      <w:r w:rsidRPr="006C0A1A">
        <w:rPr>
          <w:spacing w:val="10"/>
          <w:position w:val="1"/>
          <w:sz w:val="24"/>
        </w:rPr>
        <w:t xml:space="preserve"> </w:t>
      </w:r>
      <w:r w:rsidRPr="006C0A1A">
        <w:rPr>
          <w:position w:val="1"/>
          <w:sz w:val="24"/>
        </w:rPr>
        <w:t>графики,</w:t>
      </w:r>
      <w:r w:rsidRPr="006C0A1A">
        <w:rPr>
          <w:spacing w:val="9"/>
          <w:position w:val="1"/>
          <w:sz w:val="24"/>
        </w:rPr>
        <w:t xml:space="preserve"> </w:t>
      </w:r>
      <w:r w:rsidRPr="006C0A1A">
        <w:rPr>
          <w:position w:val="1"/>
          <w:sz w:val="24"/>
        </w:rPr>
        <w:t>скульптуры,</w:t>
      </w:r>
      <w:r w:rsidRPr="006C0A1A">
        <w:rPr>
          <w:spacing w:val="9"/>
          <w:position w:val="1"/>
          <w:sz w:val="24"/>
        </w:rPr>
        <w:t xml:space="preserve"> </w:t>
      </w:r>
      <w:r w:rsidRPr="006C0A1A">
        <w:rPr>
          <w:position w:val="1"/>
          <w:sz w:val="24"/>
        </w:rPr>
        <w:t>архитектуры</w:t>
      </w:r>
      <w:r w:rsidRPr="006C0A1A">
        <w:rPr>
          <w:spacing w:val="9"/>
          <w:position w:val="1"/>
          <w:sz w:val="24"/>
        </w:rPr>
        <w:t xml:space="preserve"> </w:t>
      </w:r>
      <w:r w:rsidRPr="006C0A1A">
        <w:rPr>
          <w:position w:val="1"/>
          <w:sz w:val="24"/>
        </w:rPr>
        <w:t>и</w:t>
      </w:r>
      <w:r w:rsidRPr="006C0A1A">
        <w:rPr>
          <w:spacing w:val="-57"/>
          <w:position w:val="1"/>
          <w:sz w:val="24"/>
        </w:rPr>
        <w:t xml:space="preserve"> </w:t>
      </w:r>
      <w:r w:rsidRPr="006C0A1A">
        <w:rPr>
          <w:sz w:val="24"/>
        </w:rPr>
        <w:t>декоративно-прикладного</w:t>
      </w:r>
      <w:r w:rsidRPr="006C0A1A">
        <w:rPr>
          <w:spacing w:val="-1"/>
          <w:sz w:val="24"/>
        </w:rPr>
        <w:t xml:space="preserve"> </w:t>
      </w:r>
      <w:r w:rsidRPr="006C0A1A">
        <w:rPr>
          <w:sz w:val="24"/>
        </w:rPr>
        <w:t>искусства;</w:t>
      </w:r>
    </w:p>
    <w:p w:rsidR="002D0399" w:rsidRPr="006C0A1A" w:rsidRDefault="002D0399" w:rsidP="00FB33E5">
      <w:pPr>
        <w:numPr>
          <w:ilvl w:val="0"/>
          <w:numId w:val="40"/>
        </w:numPr>
        <w:tabs>
          <w:tab w:val="left" w:pos="1055"/>
          <w:tab w:val="left" w:pos="1056"/>
        </w:tabs>
        <w:spacing w:before="12" w:line="264" w:lineRule="auto"/>
        <w:ind w:right="232"/>
        <w:rPr>
          <w:sz w:val="24"/>
        </w:rPr>
      </w:pPr>
      <w:r w:rsidRPr="006C0A1A">
        <w:rPr>
          <w:position w:val="1"/>
          <w:sz w:val="24"/>
        </w:rPr>
        <w:t>уметь</w:t>
      </w:r>
      <w:r w:rsidRPr="006C0A1A">
        <w:rPr>
          <w:spacing w:val="19"/>
          <w:position w:val="1"/>
          <w:sz w:val="24"/>
        </w:rPr>
        <w:t xml:space="preserve"> </w:t>
      </w:r>
      <w:r w:rsidRPr="006C0A1A">
        <w:rPr>
          <w:position w:val="1"/>
          <w:sz w:val="24"/>
        </w:rPr>
        <w:t>различать</w:t>
      </w:r>
      <w:r w:rsidRPr="006C0A1A">
        <w:rPr>
          <w:spacing w:val="20"/>
          <w:position w:val="1"/>
          <w:sz w:val="24"/>
        </w:rPr>
        <w:t xml:space="preserve"> </w:t>
      </w:r>
      <w:r w:rsidRPr="006C0A1A">
        <w:rPr>
          <w:position w:val="1"/>
          <w:sz w:val="24"/>
        </w:rPr>
        <w:t>жанры</w:t>
      </w:r>
      <w:r w:rsidRPr="006C0A1A">
        <w:rPr>
          <w:spacing w:val="20"/>
          <w:position w:val="1"/>
          <w:sz w:val="24"/>
        </w:rPr>
        <w:t xml:space="preserve"> </w:t>
      </w:r>
      <w:r w:rsidRPr="006C0A1A">
        <w:rPr>
          <w:position w:val="1"/>
          <w:sz w:val="24"/>
        </w:rPr>
        <w:t>изобразительного</w:t>
      </w:r>
      <w:r w:rsidRPr="006C0A1A">
        <w:rPr>
          <w:spacing w:val="20"/>
          <w:position w:val="1"/>
          <w:sz w:val="24"/>
        </w:rPr>
        <w:t xml:space="preserve"> </w:t>
      </w:r>
      <w:r w:rsidRPr="006C0A1A">
        <w:rPr>
          <w:position w:val="1"/>
          <w:sz w:val="24"/>
        </w:rPr>
        <w:t>искусства:</w:t>
      </w:r>
      <w:r w:rsidRPr="006C0A1A">
        <w:rPr>
          <w:spacing w:val="21"/>
          <w:position w:val="1"/>
          <w:sz w:val="24"/>
        </w:rPr>
        <w:t xml:space="preserve"> </w:t>
      </w:r>
      <w:r w:rsidRPr="006C0A1A">
        <w:rPr>
          <w:position w:val="1"/>
          <w:sz w:val="24"/>
        </w:rPr>
        <w:t>пейзаж,</w:t>
      </w:r>
      <w:r w:rsidRPr="006C0A1A">
        <w:rPr>
          <w:spacing w:val="20"/>
          <w:position w:val="1"/>
          <w:sz w:val="24"/>
        </w:rPr>
        <w:t xml:space="preserve"> </w:t>
      </w:r>
      <w:r w:rsidRPr="006C0A1A">
        <w:rPr>
          <w:position w:val="1"/>
          <w:sz w:val="24"/>
        </w:rPr>
        <w:t>портрет,</w:t>
      </w:r>
      <w:r w:rsidRPr="006C0A1A">
        <w:rPr>
          <w:spacing w:val="21"/>
          <w:position w:val="1"/>
          <w:sz w:val="24"/>
        </w:rPr>
        <w:t xml:space="preserve"> </w:t>
      </w:r>
      <w:r w:rsidRPr="006C0A1A">
        <w:rPr>
          <w:position w:val="1"/>
          <w:sz w:val="24"/>
        </w:rPr>
        <w:t>натюрморт,</w:t>
      </w:r>
      <w:r w:rsidRPr="006C0A1A">
        <w:rPr>
          <w:spacing w:val="-57"/>
          <w:position w:val="1"/>
          <w:sz w:val="24"/>
        </w:rPr>
        <w:t xml:space="preserve"> </w:t>
      </w:r>
      <w:r w:rsidRPr="006C0A1A">
        <w:rPr>
          <w:sz w:val="24"/>
        </w:rPr>
        <w:t>сюжетное</w:t>
      </w:r>
      <w:r w:rsidRPr="006C0A1A">
        <w:rPr>
          <w:spacing w:val="-2"/>
          <w:sz w:val="24"/>
        </w:rPr>
        <w:t xml:space="preserve"> </w:t>
      </w:r>
      <w:r w:rsidRPr="006C0A1A">
        <w:rPr>
          <w:sz w:val="24"/>
        </w:rPr>
        <w:t>изображение.</w:t>
      </w:r>
    </w:p>
    <w:p w:rsidR="002D0399" w:rsidRPr="006C0A1A" w:rsidRDefault="002D0399" w:rsidP="002D0399">
      <w:pPr>
        <w:spacing w:before="11" w:line="276" w:lineRule="auto"/>
        <w:ind w:right="228"/>
        <w:jc w:val="both"/>
        <w:rPr>
          <w:sz w:val="24"/>
          <w:szCs w:val="24"/>
        </w:rPr>
      </w:pPr>
      <w:r w:rsidRPr="006C0A1A">
        <w:rPr>
          <w:b/>
          <w:sz w:val="24"/>
          <w:szCs w:val="24"/>
        </w:rPr>
        <w:t xml:space="preserve">Личностные результаты </w:t>
      </w:r>
      <w:r w:rsidRPr="006C0A1A">
        <w:rPr>
          <w:sz w:val="24"/>
          <w:szCs w:val="24"/>
        </w:rPr>
        <w:t>освоения АООП НОО для обучающихся с РАС с легкой</w:t>
      </w:r>
      <w:r w:rsidRPr="006C0A1A">
        <w:rPr>
          <w:spacing w:val="1"/>
          <w:sz w:val="24"/>
          <w:szCs w:val="24"/>
        </w:rPr>
        <w:t xml:space="preserve"> </w:t>
      </w:r>
      <w:r w:rsidRPr="006C0A1A">
        <w:rPr>
          <w:sz w:val="24"/>
          <w:szCs w:val="24"/>
        </w:rPr>
        <w:t>умственной отсталостью (интеллектуальными нарушениями) с учетом индивидуальных</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особых</w:t>
      </w:r>
      <w:r w:rsidRPr="006C0A1A">
        <w:rPr>
          <w:spacing w:val="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потребностей</w:t>
      </w:r>
      <w:r w:rsidRPr="006C0A1A">
        <w:rPr>
          <w:spacing w:val="1"/>
          <w:sz w:val="24"/>
          <w:szCs w:val="24"/>
        </w:rPr>
        <w:t xml:space="preserve"> </w:t>
      </w:r>
      <w:r w:rsidRPr="006C0A1A">
        <w:rPr>
          <w:sz w:val="24"/>
          <w:szCs w:val="24"/>
        </w:rPr>
        <w:t>включают</w:t>
      </w:r>
      <w:r w:rsidRPr="006C0A1A">
        <w:rPr>
          <w:spacing w:val="1"/>
          <w:sz w:val="24"/>
          <w:szCs w:val="24"/>
        </w:rPr>
        <w:t xml:space="preserve"> </w:t>
      </w:r>
      <w:r w:rsidRPr="006C0A1A">
        <w:rPr>
          <w:sz w:val="24"/>
          <w:szCs w:val="24"/>
        </w:rPr>
        <w:t>индивидуально-</w:t>
      </w:r>
      <w:r w:rsidRPr="006C0A1A">
        <w:rPr>
          <w:spacing w:val="1"/>
          <w:sz w:val="24"/>
          <w:szCs w:val="24"/>
        </w:rPr>
        <w:t xml:space="preserve"> </w:t>
      </w:r>
      <w:r w:rsidRPr="006C0A1A">
        <w:rPr>
          <w:sz w:val="24"/>
          <w:szCs w:val="24"/>
        </w:rPr>
        <w:t>личностные</w:t>
      </w:r>
      <w:r w:rsidRPr="006C0A1A">
        <w:rPr>
          <w:spacing w:val="1"/>
          <w:sz w:val="24"/>
          <w:szCs w:val="24"/>
        </w:rPr>
        <w:t xml:space="preserve"> </w:t>
      </w:r>
      <w:r w:rsidRPr="006C0A1A">
        <w:rPr>
          <w:sz w:val="24"/>
          <w:szCs w:val="24"/>
        </w:rPr>
        <w:t>качества,</w:t>
      </w:r>
      <w:r w:rsidRPr="006C0A1A">
        <w:rPr>
          <w:spacing w:val="1"/>
          <w:sz w:val="24"/>
          <w:szCs w:val="24"/>
        </w:rPr>
        <w:t xml:space="preserve"> </w:t>
      </w:r>
      <w:r w:rsidRPr="006C0A1A">
        <w:rPr>
          <w:sz w:val="24"/>
          <w:szCs w:val="24"/>
        </w:rPr>
        <w:t>специальные</w:t>
      </w:r>
      <w:r w:rsidRPr="006C0A1A">
        <w:rPr>
          <w:spacing w:val="1"/>
          <w:sz w:val="24"/>
          <w:szCs w:val="24"/>
        </w:rPr>
        <w:t xml:space="preserve"> </w:t>
      </w:r>
      <w:r w:rsidRPr="006C0A1A">
        <w:rPr>
          <w:sz w:val="24"/>
          <w:szCs w:val="24"/>
        </w:rPr>
        <w:t>требования</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социальной</w:t>
      </w:r>
      <w:r w:rsidRPr="006C0A1A">
        <w:rPr>
          <w:spacing w:val="1"/>
          <w:sz w:val="24"/>
          <w:szCs w:val="24"/>
        </w:rPr>
        <w:t xml:space="preserve"> </w:t>
      </w:r>
      <w:r w:rsidRPr="006C0A1A">
        <w:rPr>
          <w:sz w:val="24"/>
          <w:szCs w:val="24"/>
        </w:rPr>
        <w:t>компетенции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должны</w:t>
      </w:r>
      <w:r w:rsidRPr="006C0A1A">
        <w:rPr>
          <w:spacing w:val="-1"/>
          <w:sz w:val="24"/>
          <w:szCs w:val="24"/>
        </w:rPr>
        <w:t xml:space="preserve"> </w:t>
      </w:r>
      <w:r w:rsidRPr="006C0A1A">
        <w:rPr>
          <w:sz w:val="24"/>
          <w:szCs w:val="24"/>
        </w:rPr>
        <w:t>отражать:</w:t>
      </w:r>
    </w:p>
    <w:p w:rsidR="002D0399" w:rsidRPr="006C0A1A" w:rsidRDefault="002D0399" w:rsidP="00FB33E5">
      <w:pPr>
        <w:numPr>
          <w:ilvl w:val="0"/>
          <w:numId w:val="40"/>
        </w:numPr>
        <w:tabs>
          <w:tab w:val="left" w:pos="1056"/>
        </w:tabs>
        <w:spacing w:before="1" w:line="268" w:lineRule="auto"/>
        <w:ind w:right="229"/>
        <w:jc w:val="both"/>
        <w:rPr>
          <w:sz w:val="24"/>
        </w:rPr>
      </w:pPr>
      <w:r w:rsidRPr="006C0A1A">
        <w:rPr>
          <w:position w:val="1"/>
          <w:sz w:val="24"/>
        </w:rPr>
        <w:t>развитие чувства любви к родителям (законным представителям), другим членам</w:t>
      </w:r>
      <w:r w:rsidRPr="006C0A1A">
        <w:rPr>
          <w:spacing w:val="1"/>
          <w:position w:val="1"/>
          <w:sz w:val="24"/>
        </w:rPr>
        <w:t xml:space="preserve"> </w:t>
      </w:r>
      <w:r w:rsidRPr="006C0A1A">
        <w:rPr>
          <w:sz w:val="24"/>
        </w:rPr>
        <w:t>семьи,</w:t>
      </w:r>
      <w:r w:rsidRPr="006C0A1A">
        <w:rPr>
          <w:spacing w:val="1"/>
          <w:sz w:val="24"/>
        </w:rPr>
        <w:t xml:space="preserve"> </w:t>
      </w:r>
      <w:r w:rsidRPr="006C0A1A">
        <w:rPr>
          <w:sz w:val="24"/>
        </w:rPr>
        <w:t>к</w:t>
      </w:r>
      <w:r w:rsidRPr="006C0A1A">
        <w:rPr>
          <w:spacing w:val="1"/>
          <w:sz w:val="24"/>
        </w:rPr>
        <w:t xml:space="preserve"> </w:t>
      </w:r>
      <w:r w:rsidRPr="006C0A1A">
        <w:rPr>
          <w:sz w:val="24"/>
        </w:rPr>
        <w:t>школе,</w:t>
      </w:r>
      <w:r w:rsidRPr="006C0A1A">
        <w:rPr>
          <w:spacing w:val="1"/>
          <w:sz w:val="24"/>
        </w:rPr>
        <w:t xml:space="preserve"> </w:t>
      </w:r>
      <w:r w:rsidRPr="006C0A1A">
        <w:rPr>
          <w:sz w:val="24"/>
        </w:rPr>
        <w:t>принятие</w:t>
      </w:r>
      <w:r w:rsidRPr="006C0A1A">
        <w:rPr>
          <w:spacing w:val="1"/>
          <w:sz w:val="24"/>
        </w:rPr>
        <w:t xml:space="preserve"> </w:t>
      </w:r>
      <w:r w:rsidRPr="006C0A1A">
        <w:rPr>
          <w:sz w:val="24"/>
        </w:rPr>
        <w:t>педагогического</w:t>
      </w:r>
      <w:r w:rsidRPr="006C0A1A">
        <w:rPr>
          <w:spacing w:val="1"/>
          <w:sz w:val="24"/>
        </w:rPr>
        <w:t xml:space="preserve"> </w:t>
      </w:r>
      <w:r w:rsidRPr="006C0A1A">
        <w:rPr>
          <w:sz w:val="24"/>
        </w:rPr>
        <w:t>работника</w:t>
      </w:r>
      <w:r w:rsidRPr="006C0A1A">
        <w:rPr>
          <w:spacing w:val="1"/>
          <w:sz w:val="24"/>
        </w:rPr>
        <w:t xml:space="preserve"> </w:t>
      </w:r>
      <w:r w:rsidRPr="006C0A1A">
        <w:rPr>
          <w:sz w:val="24"/>
        </w:rPr>
        <w:t>и</w:t>
      </w:r>
      <w:r w:rsidRPr="006C0A1A">
        <w:rPr>
          <w:spacing w:val="1"/>
          <w:sz w:val="24"/>
        </w:rPr>
        <w:t xml:space="preserve"> </w:t>
      </w:r>
      <w:r w:rsidRPr="006C0A1A">
        <w:rPr>
          <w:sz w:val="24"/>
        </w:rPr>
        <w:t>других</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класса,</w:t>
      </w:r>
      <w:r w:rsidRPr="006C0A1A">
        <w:rPr>
          <w:spacing w:val="-1"/>
          <w:sz w:val="24"/>
        </w:rPr>
        <w:t xml:space="preserve"> </w:t>
      </w:r>
      <w:r w:rsidRPr="006C0A1A">
        <w:rPr>
          <w:sz w:val="24"/>
        </w:rPr>
        <w:t>взаимодействие</w:t>
      </w:r>
      <w:r w:rsidRPr="006C0A1A">
        <w:rPr>
          <w:spacing w:val="-2"/>
          <w:sz w:val="24"/>
        </w:rPr>
        <w:t xml:space="preserve"> </w:t>
      </w:r>
      <w:r w:rsidRPr="006C0A1A">
        <w:rPr>
          <w:sz w:val="24"/>
        </w:rPr>
        <w:t>с ними;</w:t>
      </w:r>
    </w:p>
    <w:p w:rsidR="002D0399" w:rsidRPr="006C0A1A" w:rsidRDefault="002D0399" w:rsidP="00FB33E5">
      <w:pPr>
        <w:numPr>
          <w:ilvl w:val="0"/>
          <w:numId w:val="40"/>
        </w:numPr>
        <w:tabs>
          <w:tab w:val="left" w:pos="1056"/>
        </w:tabs>
        <w:spacing w:before="9"/>
        <w:jc w:val="both"/>
        <w:rPr>
          <w:sz w:val="24"/>
        </w:rPr>
      </w:pPr>
      <w:r w:rsidRPr="006C0A1A">
        <w:rPr>
          <w:position w:val="1"/>
          <w:sz w:val="24"/>
        </w:rPr>
        <w:t>развитие</w:t>
      </w:r>
      <w:r w:rsidRPr="006C0A1A">
        <w:rPr>
          <w:spacing w:val="-2"/>
          <w:position w:val="1"/>
          <w:sz w:val="24"/>
        </w:rPr>
        <w:t xml:space="preserve"> </w:t>
      </w:r>
      <w:r w:rsidRPr="006C0A1A">
        <w:rPr>
          <w:position w:val="1"/>
          <w:sz w:val="24"/>
        </w:rPr>
        <w:t>мотивации</w:t>
      </w:r>
      <w:r w:rsidRPr="006C0A1A">
        <w:rPr>
          <w:spacing w:val="-1"/>
          <w:position w:val="1"/>
          <w:sz w:val="24"/>
        </w:rPr>
        <w:t xml:space="preserve"> </w:t>
      </w:r>
      <w:r w:rsidRPr="006C0A1A">
        <w:rPr>
          <w:position w:val="1"/>
          <w:sz w:val="24"/>
        </w:rPr>
        <w:t>к обучению;</w:t>
      </w:r>
    </w:p>
    <w:p w:rsidR="002D0399" w:rsidRPr="006C0A1A" w:rsidRDefault="002D0399" w:rsidP="00FB33E5">
      <w:pPr>
        <w:numPr>
          <w:ilvl w:val="0"/>
          <w:numId w:val="40"/>
        </w:numPr>
        <w:tabs>
          <w:tab w:val="left" w:pos="1056"/>
        </w:tabs>
        <w:spacing w:before="26"/>
        <w:jc w:val="both"/>
        <w:rPr>
          <w:sz w:val="24"/>
        </w:rPr>
      </w:pPr>
      <w:r w:rsidRPr="006C0A1A">
        <w:rPr>
          <w:position w:val="1"/>
          <w:sz w:val="24"/>
        </w:rPr>
        <w:t>развитие</w:t>
      </w:r>
      <w:r w:rsidRPr="006C0A1A">
        <w:rPr>
          <w:spacing w:val="-4"/>
          <w:position w:val="1"/>
          <w:sz w:val="24"/>
        </w:rPr>
        <w:t xml:space="preserve"> </w:t>
      </w:r>
      <w:r w:rsidRPr="006C0A1A">
        <w:rPr>
          <w:position w:val="1"/>
          <w:sz w:val="24"/>
        </w:rPr>
        <w:t>адекватных</w:t>
      </w:r>
      <w:r w:rsidRPr="006C0A1A">
        <w:rPr>
          <w:spacing w:val="-3"/>
          <w:position w:val="1"/>
          <w:sz w:val="24"/>
        </w:rPr>
        <w:t xml:space="preserve"> </w:t>
      </w:r>
      <w:r w:rsidRPr="006C0A1A">
        <w:rPr>
          <w:position w:val="1"/>
          <w:sz w:val="24"/>
        </w:rPr>
        <w:t>представлений</w:t>
      </w:r>
      <w:r w:rsidRPr="006C0A1A">
        <w:rPr>
          <w:spacing w:val="-3"/>
          <w:position w:val="1"/>
          <w:sz w:val="24"/>
        </w:rPr>
        <w:t xml:space="preserve"> </w:t>
      </w:r>
      <w:r w:rsidRPr="006C0A1A">
        <w:rPr>
          <w:position w:val="1"/>
          <w:sz w:val="24"/>
        </w:rPr>
        <w:t>о</w:t>
      </w:r>
      <w:r w:rsidRPr="006C0A1A">
        <w:rPr>
          <w:spacing w:val="-3"/>
          <w:position w:val="1"/>
          <w:sz w:val="24"/>
        </w:rPr>
        <w:t xml:space="preserve"> </w:t>
      </w:r>
      <w:r w:rsidRPr="006C0A1A">
        <w:rPr>
          <w:position w:val="1"/>
          <w:sz w:val="24"/>
        </w:rPr>
        <w:t>насущно</w:t>
      </w:r>
      <w:r w:rsidRPr="006C0A1A">
        <w:rPr>
          <w:spacing w:val="-4"/>
          <w:position w:val="1"/>
          <w:sz w:val="24"/>
        </w:rPr>
        <w:t xml:space="preserve"> </w:t>
      </w:r>
      <w:r w:rsidRPr="006C0A1A">
        <w:rPr>
          <w:position w:val="1"/>
          <w:sz w:val="24"/>
        </w:rPr>
        <w:t>необходимом</w:t>
      </w:r>
      <w:r w:rsidRPr="006C0A1A">
        <w:rPr>
          <w:spacing w:val="-4"/>
          <w:position w:val="1"/>
          <w:sz w:val="24"/>
        </w:rPr>
        <w:t xml:space="preserve"> </w:t>
      </w:r>
      <w:r w:rsidRPr="006C0A1A">
        <w:rPr>
          <w:position w:val="1"/>
          <w:sz w:val="24"/>
        </w:rPr>
        <w:t>жизнеобеспечении;</w:t>
      </w:r>
    </w:p>
    <w:p w:rsidR="002D0399" w:rsidRPr="006C0A1A" w:rsidRDefault="002D0399" w:rsidP="002D0399">
      <w:pPr>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6"/>
        </w:tabs>
        <w:spacing w:before="73" w:line="268" w:lineRule="auto"/>
        <w:ind w:right="231"/>
        <w:jc w:val="both"/>
        <w:rPr>
          <w:sz w:val="24"/>
        </w:rPr>
      </w:pPr>
      <w:r w:rsidRPr="006C0A1A">
        <w:rPr>
          <w:position w:val="1"/>
          <w:sz w:val="24"/>
        </w:rPr>
        <w:t>овладение социально-бытовыми умениями, используемыми в повседневной жизни</w:t>
      </w:r>
      <w:r w:rsidRPr="006C0A1A">
        <w:rPr>
          <w:spacing w:val="1"/>
          <w:position w:val="1"/>
          <w:sz w:val="24"/>
        </w:rPr>
        <w:t xml:space="preserve"> </w:t>
      </w:r>
      <w:r w:rsidRPr="006C0A1A">
        <w:rPr>
          <w:sz w:val="24"/>
        </w:rPr>
        <w:t>(представления об устройстве домашней и школьной жизни; умение включаться в</w:t>
      </w:r>
      <w:r w:rsidRPr="006C0A1A">
        <w:rPr>
          <w:spacing w:val="1"/>
          <w:sz w:val="24"/>
        </w:rPr>
        <w:t xml:space="preserve"> </w:t>
      </w:r>
      <w:r w:rsidRPr="006C0A1A">
        <w:rPr>
          <w:sz w:val="24"/>
        </w:rPr>
        <w:t>разнообразные</w:t>
      </w:r>
      <w:r w:rsidRPr="006C0A1A">
        <w:rPr>
          <w:spacing w:val="-1"/>
          <w:sz w:val="24"/>
        </w:rPr>
        <w:t xml:space="preserve"> </w:t>
      </w:r>
      <w:r w:rsidRPr="006C0A1A">
        <w:rPr>
          <w:sz w:val="24"/>
        </w:rPr>
        <w:t>повседневные</w:t>
      </w:r>
      <w:r w:rsidRPr="006C0A1A">
        <w:rPr>
          <w:spacing w:val="-1"/>
          <w:sz w:val="24"/>
        </w:rPr>
        <w:t xml:space="preserve"> </w:t>
      </w:r>
      <w:r w:rsidRPr="006C0A1A">
        <w:rPr>
          <w:sz w:val="24"/>
        </w:rPr>
        <w:t>школьные</w:t>
      </w:r>
      <w:r w:rsidRPr="006C0A1A">
        <w:rPr>
          <w:spacing w:val="-1"/>
          <w:sz w:val="24"/>
        </w:rPr>
        <w:t xml:space="preserve"> </w:t>
      </w:r>
      <w:r w:rsidRPr="006C0A1A">
        <w:rPr>
          <w:sz w:val="24"/>
        </w:rPr>
        <w:t>дела);</w:t>
      </w:r>
    </w:p>
    <w:p w:rsidR="002D0399" w:rsidRPr="006C0A1A" w:rsidRDefault="002D0399" w:rsidP="00FB33E5">
      <w:pPr>
        <w:numPr>
          <w:ilvl w:val="0"/>
          <w:numId w:val="40"/>
        </w:numPr>
        <w:tabs>
          <w:tab w:val="left" w:pos="1056"/>
        </w:tabs>
        <w:spacing w:before="9" w:line="261" w:lineRule="auto"/>
        <w:ind w:right="231"/>
        <w:jc w:val="both"/>
        <w:rPr>
          <w:sz w:val="24"/>
        </w:rPr>
      </w:pPr>
      <w:r w:rsidRPr="006C0A1A">
        <w:rPr>
          <w:position w:val="1"/>
          <w:sz w:val="24"/>
        </w:rPr>
        <w:t>владение</w:t>
      </w:r>
      <w:r w:rsidRPr="006C0A1A">
        <w:rPr>
          <w:spacing w:val="1"/>
          <w:position w:val="1"/>
          <w:sz w:val="24"/>
        </w:rPr>
        <w:t xml:space="preserve"> </w:t>
      </w:r>
      <w:r w:rsidRPr="006C0A1A">
        <w:rPr>
          <w:position w:val="1"/>
          <w:sz w:val="24"/>
        </w:rPr>
        <w:t>элементарными</w:t>
      </w:r>
      <w:r w:rsidRPr="006C0A1A">
        <w:rPr>
          <w:spacing w:val="1"/>
          <w:position w:val="1"/>
          <w:sz w:val="24"/>
        </w:rPr>
        <w:t xml:space="preserve"> </w:t>
      </w:r>
      <w:r w:rsidRPr="006C0A1A">
        <w:rPr>
          <w:position w:val="1"/>
          <w:sz w:val="24"/>
        </w:rPr>
        <w:t>навыками</w:t>
      </w:r>
      <w:r w:rsidRPr="006C0A1A">
        <w:rPr>
          <w:spacing w:val="1"/>
          <w:position w:val="1"/>
          <w:sz w:val="24"/>
        </w:rPr>
        <w:t xml:space="preserve"> </w:t>
      </w:r>
      <w:r w:rsidRPr="006C0A1A">
        <w:rPr>
          <w:position w:val="1"/>
          <w:sz w:val="24"/>
        </w:rPr>
        <w:t>коммуникации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принятыми</w:t>
      </w:r>
      <w:r w:rsidRPr="006C0A1A">
        <w:rPr>
          <w:spacing w:val="1"/>
          <w:position w:val="1"/>
          <w:sz w:val="24"/>
        </w:rPr>
        <w:t xml:space="preserve"> </w:t>
      </w:r>
      <w:r w:rsidRPr="006C0A1A">
        <w:rPr>
          <w:position w:val="1"/>
          <w:sz w:val="24"/>
        </w:rPr>
        <w:t>ритуалами</w:t>
      </w:r>
      <w:r w:rsidRPr="006C0A1A">
        <w:rPr>
          <w:spacing w:val="1"/>
          <w:position w:val="1"/>
          <w:sz w:val="24"/>
        </w:rPr>
        <w:t xml:space="preserve"> </w:t>
      </w:r>
      <w:r w:rsidRPr="006C0A1A">
        <w:rPr>
          <w:sz w:val="24"/>
        </w:rPr>
        <w:t>социального</w:t>
      </w:r>
      <w:r w:rsidRPr="006C0A1A">
        <w:rPr>
          <w:spacing w:val="-1"/>
          <w:sz w:val="24"/>
        </w:rPr>
        <w:t xml:space="preserve"> </w:t>
      </w:r>
      <w:r w:rsidRPr="006C0A1A">
        <w:rPr>
          <w:sz w:val="24"/>
        </w:rPr>
        <w:t>взаимодействия;</w:t>
      </w:r>
    </w:p>
    <w:p w:rsidR="002D0399" w:rsidRPr="006C0A1A" w:rsidRDefault="002D0399" w:rsidP="00FB33E5">
      <w:pPr>
        <w:numPr>
          <w:ilvl w:val="0"/>
          <w:numId w:val="40"/>
        </w:numPr>
        <w:tabs>
          <w:tab w:val="left" w:pos="1056"/>
        </w:tabs>
        <w:spacing w:before="17"/>
        <w:jc w:val="both"/>
        <w:rPr>
          <w:sz w:val="24"/>
        </w:rPr>
      </w:pPr>
      <w:r w:rsidRPr="006C0A1A">
        <w:rPr>
          <w:position w:val="1"/>
          <w:sz w:val="24"/>
        </w:rPr>
        <w:t>развитие</w:t>
      </w:r>
      <w:r w:rsidRPr="006C0A1A">
        <w:rPr>
          <w:spacing w:val="-4"/>
          <w:position w:val="1"/>
          <w:sz w:val="24"/>
        </w:rPr>
        <w:t xml:space="preserve"> </w:t>
      </w:r>
      <w:r w:rsidRPr="006C0A1A">
        <w:rPr>
          <w:position w:val="1"/>
          <w:sz w:val="24"/>
        </w:rPr>
        <w:t>положительных</w:t>
      </w:r>
      <w:r w:rsidRPr="006C0A1A">
        <w:rPr>
          <w:spacing w:val="-3"/>
          <w:position w:val="1"/>
          <w:sz w:val="24"/>
        </w:rPr>
        <w:t xml:space="preserve"> </w:t>
      </w:r>
      <w:r w:rsidRPr="006C0A1A">
        <w:rPr>
          <w:position w:val="1"/>
          <w:sz w:val="24"/>
        </w:rPr>
        <w:t>свойств</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качеств</w:t>
      </w:r>
      <w:r w:rsidRPr="006C0A1A">
        <w:rPr>
          <w:spacing w:val="-3"/>
          <w:position w:val="1"/>
          <w:sz w:val="24"/>
        </w:rPr>
        <w:t xml:space="preserve"> </w:t>
      </w:r>
      <w:r w:rsidRPr="006C0A1A">
        <w:rPr>
          <w:position w:val="1"/>
          <w:sz w:val="24"/>
        </w:rPr>
        <w:t>личности;</w:t>
      </w:r>
    </w:p>
    <w:p w:rsidR="002D0399" w:rsidRPr="006C0A1A" w:rsidRDefault="002D0399" w:rsidP="00FB33E5">
      <w:pPr>
        <w:numPr>
          <w:ilvl w:val="0"/>
          <w:numId w:val="40"/>
        </w:numPr>
        <w:tabs>
          <w:tab w:val="left" w:pos="1056"/>
        </w:tabs>
        <w:spacing w:before="28"/>
        <w:jc w:val="both"/>
        <w:rPr>
          <w:sz w:val="24"/>
        </w:rPr>
      </w:pPr>
      <w:r w:rsidRPr="006C0A1A">
        <w:rPr>
          <w:position w:val="1"/>
          <w:sz w:val="24"/>
        </w:rPr>
        <w:t>готовность</w:t>
      </w:r>
      <w:r w:rsidRPr="006C0A1A">
        <w:rPr>
          <w:spacing w:val="-4"/>
          <w:position w:val="1"/>
          <w:sz w:val="24"/>
        </w:rPr>
        <w:t xml:space="preserve"> </w:t>
      </w:r>
      <w:r w:rsidRPr="006C0A1A">
        <w:rPr>
          <w:position w:val="1"/>
          <w:sz w:val="24"/>
        </w:rPr>
        <w:t>к</w:t>
      </w:r>
      <w:r w:rsidRPr="006C0A1A">
        <w:rPr>
          <w:spacing w:val="-3"/>
          <w:position w:val="1"/>
          <w:sz w:val="24"/>
        </w:rPr>
        <w:t xml:space="preserve"> </w:t>
      </w:r>
      <w:r w:rsidRPr="006C0A1A">
        <w:rPr>
          <w:position w:val="1"/>
          <w:sz w:val="24"/>
        </w:rPr>
        <w:t>вхождению</w:t>
      </w:r>
      <w:r w:rsidRPr="006C0A1A">
        <w:rPr>
          <w:spacing w:val="-4"/>
          <w:position w:val="1"/>
          <w:sz w:val="24"/>
        </w:rPr>
        <w:t xml:space="preserve"> </w:t>
      </w:r>
      <w:r w:rsidRPr="006C0A1A">
        <w:rPr>
          <w:position w:val="1"/>
          <w:sz w:val="24"/>
        </w:rPr>
        <w:t>обучающегося</w:t>
      </w:r>
      <w:r w:rsidRPr="006C0A1A">
        <w:rPr>
          <w:spacing w:val="-2"/>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социальную</w:t>
      </w:r>
      <w:r w:rsidRPr="006C0A1A">
        <w:rPr>
          <w:spacing w:val="-4"/>
          <w:position w:val="1"/>
          <w:sz w:val="24"/>
        </w:rPr>
        <w:t xml:space="preserve"> </w:t>
      </w:r>
      <w:r w:rsidRPr="006C0A1A">
        <w:rPr>
          <w:position w:val="1"/>
          <w:sz w:val="24"/>
        </w:rPr>
        <w:t>среду.</w:t>
      </w:r>
    </w:p>
    <w:p w:rsidR="002D0399" w:rsidRPr="006C0A1A" w:rsidRDefault="002D0399" w:rsidP="002D0399">
      <w:pPr>
        <w:spacing w:before="64" w:line="634" w:lineRule="exact"/>
        <w:ind w:right="253"/>
        <w:outlineLvl w:val="0"/>
        <w:rPr>
          <w:b/>
          <w:bCs/>
          <w:sz w:val="24"/>
          <w:szCs w:val="24"/>
        </w:rPr>
      </w:pPr>
      <w:r w:rsidRPr="006C0A1A">
        <w:rPr>
          <w:b/>
          <w:bCs/>
          <w:spacing w:val="-1"/>
          <w:sz w:val="24"/>
          <w:szCs w:val="24"/>
        </w:rPr>
        <w:t>Физическая</w:t>
      </w:r>
      <w:r w:rsidRPr="006C0A1A">
        <w:rPr>
          <w:b/>
          <w:bCs/>
          <w:spacing w:val="-14"/>
          <w:sz w:val="24"/>
          <w:szCs w:val="24"/>
        </w:rPr>
        <w:t xml:space="preserve"> </w:t>
      </w:r>
      <w:r w:rsidRPr="006C0A1A">
        <w:rPr>
          <w:b/>
          <w:bCs/>
          <w:sz w:val="24"/>
          <w:szCs w:val="24"/>
        </w:rPr>
        <w:t>культура</w:t>
      </w:r>
      <w:r w:rsidRPr="006C0A1A">
        <w:rPr>
          <w:b/>
          <w:bCs/>
          <w:spacing w:val="-13"/>
          <w:sz w:val="24"/>
          <w:szCs w:val="24"/>
        </w:rPr>
        <w:t xml:space="preserve"> </w:t>
      </w:r>
      <w:r w:rsidRPr="006C0A1A">
        <w:rPr>
          <w:b/>
          <w:bCs/>
          <w:sz w:val="24"/>
          <w:szCs w:val="24"/>
        </w:rPr>
        <w:t>(Адаптивная</w:t>
      </w:r>
      <w:r w:rsidRPr="006C0A1A">
        <w:rPr>
          <w:b/>
          <w:bCs/>
          <w:spacing w:val="-12"/>
          <w:sz w:val="24"/>
          <w:szCs w:val="24"/>
        </w:rPr>
        <w:t xml:space="preserve"> </w:t>
      </w:r>
      <w:r w:rsidRPr="006C0A1A">
        <w:rPr>
          <w:b/>
          <w:bCs/>
          <w:sz w:val="24"/>
          <w:szCs w:val="24"/>
        </w:rPr>
        <w:t>физическая</w:t>
      </w:r>
      <w:r w:rsidRPr="006C0A1A">
        <w:rPr>
          <w:b/>
          <w:bCs/>
          <w:spacing w:val="-14"/>
          <w:sz w:val="24"/>
          <w:szCs w:val="24"/>
        </w:rPr>
        <w:t xml:space="preserve"> </w:t>
      </w:r>
      <w:r w:rsidRPr="006C0A1A">
        <w:rPr>
          <w:b/>
          <w:bCs/>
          <w:sz w:val="24"/>
          <w:szCs w:val="24"/>
        </w:rPr>
        <w:t>культура)</w:t>
      </w:r>
      <w:r w:rsidRPr="006C0A1A">
        <w:rPr>
          <w:b/>
          <w:bCs/>
          <w:spacing w:val="-57"/>
          <w:sz w:val="24"/>
          <w:szCs w:val="24"/>
        </w:rPr>
        <w:t xml:space="preserve"> </w:t>
      </w:r>
      <w:r w:rsidRPr="006C0A1A">
        <w:rPr>
          <w:b/>
          <w:bCs/>
          <w:sz w:val="24"/>
          <w:szCs w:val="24"/>
        </w:rPr>
        <w:t>Пояснительная</w:t>
      </w:r>
      <w:r w:rsidRPr="006C0A1A">
        <w:rPr>
          <w:b/>
          <w:bCs/>
          <w:spacing w:val="-1"/>
          <w:sz w:val="24"/>
          <w:szCs w:val="24"/>
        </w:rPr>
        <w:t xml:space="preserve"> </w:t>
      </w:r>
      <w:r w:rsidRPr="006C0A1A">
        <w:rPr>
          <w:b/>
          <w:bCs/>
          <w:sz w:val="24"/>
          <w:szCs w:val="24"/>
        </w:rPr>
        <w:t>записка</w:t>
      </w:r>
    </w:p>
    <w:p w:rsidR="002D0399" w:rsidRPr="006C0A1A" w:rsidRDefault="002D0399" w:rsidP="002D0399">
      <w:pPr>
        <w:spacing w:line="240" w:lineRule="exact"/>
        <w:jc w:val="both"/>
        <w:rPr>
          <w:sz w:val="24"/>
          <w:szCs w:val="24"/>
        </w:rPr>
      </w:pPr>
      <w:r w:rsidRPr="006C0A1A">
        <w:rPr>
          <w:color w:val="000009"/>
          <w:sz w:val="24"/>
          <w:szCs w:val="24"/>
        </w:rPr>
        <w:t>Физическая</w:t>
      </w:r>
      <w:r w:rsidRPr="006C0A1A">
        <w:rPr>
          <w:color w:val="000009"/>
          <w:spacing w:val="4"/>
          <w:sz w:val="24"/>
          <w:szCs w:val="24"/>
        </w:rPr>
        <w:t xml:space="preserve"> </w:t>
      </w:r>
      <w:r w:rsidRPr="006C0A1A">
        <w:rPr>
          <w:color w:val="000009"/>
          <w:sz w:val="24"/>
          <w:szCs w:val="24"/>
        </w:rPr>
        <w:t>культура</w:t>
      </w:r>
      <w:r w:rsidRPr="006C0A1A">
        <w:rPr>
          <w:color w:val="000009"/>
          <w:spacing w:val="5"/>
          <w:sz w:val="24"/>
          <w:szCs w:val="24"/>
        </w:rPr>
        <w:t xml:space="preserve"> </w:t>
      </w:r>
      <w:r w:rsidRPr="006C0A1A">
        <w:rPr>
          <w:color w:val="000009"/>
          <w:sz w:val="24"/>
          <w:szCs w:val="24"/>
        </w:rPr>
        <w:t>является</w:t>
      </w:r>
      <w:r w:rsidRPr="006C0A1A">
        <w:rPr>
          <w:color w:val="000009"/>
          <w:spacing w:val="6"/>
          <w:sz w:val="24"/>
          <w:szCs w:val="24"/>
        </w:rPr>
        <w:t xml:space="preserve"> </w:t>
      </w:r>
      <w:r w:rsidRPr="006C0A1A">
        <w:rPr>
          <w:color w:val="000009"/>
          <w:sz w:val="24"/>
          <w:szCs w:val="24"/>
        </w:rPr>
        <w:t>составной</w:t>
      </w:r>
      <w:r w:rsidRPr="006C0A1A">
        <w:rPr>
          <w:color w:val="000009"/>
          <w:spacing w:val="5"/>
          <w:sz w:val="24"/>
          <w:szCs w:val="24"/>
        </w:rPr>
        <w:t xml:space="preserve"> </w:t>
      </w:r>
      <w:r w:rsidRPr="006C0A1A">
        <w:rPr>
          <w:color w:val="000009"/>
          <w:sz w:val="24"/>
          <w:szCs w:val="24"/>
        </w:rPr>
        <w:t>частью</w:t>
      </w:r>
      <w:r w:rsidRPr="006C0A1A">
        <w:rPr>
          <w:color w:val="000009"/>
          <w:spacing w:val="5"/>
          <w:sz w:val="24"/>
          <w:szCs w:val="24"/>
        </w:rPr>
        <w:t xml:space="preserve"> </w:t>
      </w:r>
      <w:r w:rsidRPr="006C0A1A">
        <w:rPr>
          <w:color w:val="000009"/>
          <w:sz w:val="24"/>
          <w:szCs w:val="24"/>
        </w:rPr>
        <w:t>образовательного</w:t>
      </w:r>
      <w:r w:rsidRPr="006C0A1A">
        <w:rPr>
          <w:color w:val="000009"/>
          <w:spacing w:val="9"/>
          <w:sz w:val="24"/>
          <w:szCs w:val="24"/>
        </w:rPr>
        <w:t xml:space="preserve"> </w:t>
      </w:r>
      <w:r w:rsidRPr="006C0A1A">
        <w:rPr>
          <w:color w:val="000009"/>
          <w:sz w:val="24"/>
          <w:szCs w:val="24"/>
        </w:rPr>
        <w:t>процесса</w:t>
      </w:r>
      <w:r w:rsidRPr="006C0A1A">
        <w:rPr>
          <w:color w:val="000009"/>
          <w:spacing w:val="5"/>
          <w:sz w:val="24"/>
          <w:szCs w:val="24"/>
        </w:rPr>
        <w:t xml:space="preserve"> </w:t>
      </w:r>
      <w:proofErr w:type="spellStart"/>
      <w:r w:rsidRPr="006C0A1A">
        <w:rPr>
          <w:color w:val="000009"/>
          <w:sz w:val="24"/>
          <w:szCs w:val="24"/>
        </w:rPr>
        <w:t>обуча</w:t>
      </w:r>
      <w:proofErr w:type="spellEnd"/>
      <w:r w:rsidRPr="006C0A1A">
        <w:rPr>
          <w:color w:val="000009"/>
          <w:sz w:val="24"/>
          <w:szCs w:val="24"/>
        </w:rPr>
        <w:t>-</w:t>
      </w:r>
    </w:p>
    <w:p w:rsidR="002D0399" w:rsidRPr="006C0A1A" w:rsidRDefault="002D0399" w:rsidP="002D0399">
      <w:pPr>
        <w:spacing w:before="42" w:line="276" w:lineRule="auto"/>
        <w:ind w:right="227"/>
        <w:jc w:val="both"/>
        <w:rPr>
          <w:sz w:val="24"/>
          <w:szCs w:val="24"/>
        </w:rPr>
      </w:pPr>
      <w:proofErr w:type="spellStart"/>
      <w:r w:rsidRPr="006C0A1A">
        <w:rPr>
          <w:color w:val="000009"/>
          <w:sz w:val="24"/>
          <w:szCs w:val="24"/>
        </w:rPr>
        <w:t>ющихся</w:t>
      </w:r>
      <w:proofErr w:type="spellEnd"/>
      <w:r w:rsidRPr="006C0A1A">
        <w:rPr>
          <w:color w:val="000009"/>
          <w:sz w:val="24"/>
          <w:szCs w:val="24"/>
        </w:rPr>
        <w:t xml:space="preserve"> с РАС с легкой умственной отсталостью (интеллектуальными нарушениями). Она</w:t>
      </w:r>
      <w:r w:rsidRPr="006C0A1A">
        <w:rPr>
          <w:color w:val="000009"/>
          <w:spacing w:val="-57"/>
          <w:sz w:val="24"/>
          <w:szCs w:val="24"/>
        </w:rPr>
        <w:t xml:space="preserve"> </w:t>
      </w:r>
      <w:r w:rsidRPr="006C0A1A">
        <w:rPr>
          <w:color w:val="000009"/>
          <w:sz w:val="24"/>
          <w:szCs w:val="24"/>
        </w:rPr>
        <w:t>решает</w:t>
      </w:r>
      <w:r w:rsidRPr="006C0A1A">
        <w:rPr>
          <w:color w:val="000009"/>
          <w:spacing w:val="1"/>
          <w:sz w:val="24"/>
          <w:szCs w:val="24"/>
        </w:rPr>
        <w:t xml:space="preserve"> </w:t>
      </w:r>
      <w:r w:rsidRPr="006C0A1A">
        <w:rPr>
          <w:color w:val="000009"/>
          <w:sz w:val="24"/>
          <w:szCs w:val="24"/>
        </w:rPr>
        <w:t>образовательные,</w:t>
      </w:r>
      <w:r w:rsidRPr="006C0A1A">
        <w:rPr>
          <w:color w:val="000009"/>
          <w:spacing w:val="1"/>
          <w:sz w:val="24"/>
          <w:szCs w:val="24"/>
        </w:rPr>
        <w:t xml:space="preserve"> </w:t>
      </w:r>
      <w:r w:rsidRPr="006C0A1A">
        <w:rPr>
          <w:color w:val="000009"/>
          <w:sz w:val="24"/>
          <w:szCs w:val="24"/>
        </w:rPr>
        <w:t>воспитательные,</w:t>
      </w:r>
      <w:r w:rsidRPr="006C0A1A">
        <w:rPr>
          <w:color w:val="000009"/>
          <w:spacing w:val="1"/>
          <w:sz w:val="24"/>
          <w:szCs w:val="24"/>
        </w:rPr>
        <w:t xml:space="preserve"> </w:t>
      </w:r>
      <w:r w:rsidRPr="006C0A1A">
        <w:rPr>
          <w:color w:val="000009"/>
          <w:sz w:val="24"/>
          <w:szCs w:val="24"/>
        </w:rPr>
        <w:t>коррекционно-развивающие</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лечебно-</w:t>
      </w:r>
      <w:r w:rsidRPr="006C0A1A">
        <w:rPr>
          <w:color w:val="000009"/>
          <w:spacing w:val="1"/>
          <w:sz w:val="24"/>
          <w:szCs w:val="24"/>
        </w:rPr>
        <w:t xml:space="preserve"> </w:t>
      </w:r>
      <w:r w:rsidRPr="006C0A1A">
        <w:rPr>
          <w:color w:val="000009"/>
          <w:sz w:val="24"/>
          <w:szCs w:val="24"/>
        </w:rPr>
        <w:t>оздоровительные</w:t>
      </w:r>
      <w:r w:rsidRPr="006C0A1A">
        <w:rPr>
          <w:color w:val="000009"/>
          <w:spacing w:val="1"/>
          <w:sz w:val="24"/>
          <w:szCs w:val="24"/>
        </w:rPr>
        <w:t xml:space="preserve"> </w:t>
      </w:r>
      <w:r w:rsidRPr="006C0A1A">
        <w:rPr>
          <w:color w:val="000009"/>
          <w:sz w:val="24"/>
          <w:szCs w:val="24"/>
        </w:rPr>
        <w:t>задачи.</w:t>
      </w:r>
      <w:r w:rsidRPr="006C0A1A">
        <w:rPr>
          <w:color w:val="000009"/>
          <w:spacing w:val="1"/>
          <w:sz w:val="24"/>
          <w:szCs w:val="24"/>
        </w:rPr>
        <w:t xml:space="preserve"> </w:t>
      </w:r>
      <w:r w:rsidRPr="006C0A1A">
        <w:rPr>
          <w:color w:val="000009"/>
          <w:sz w:val="24"/>
          <w:szCs w:val="24"/>
        </w:rPr>
        <w:t>Физическое</w:t>
      </w:r>
      <w:r w:rsidRPr="006C0A1A">
        <w:rPr>
          <w:color w:val="000009"/>
          <w:spacing w:val="1"/>
          <w:sz w:val="24"/>
          <w:szCs w:val="24"/>
        </w:rPr>
        <w:t xml:space="preserve"> </w:t>
      </w:r>
      <w:r w:rsidRPr="006C0A1A">
        <w:rPr>
          <w:color w:val="000009"/>
          <w:sz w:val="24"/>
          <w:szCs w:val="24"/>
        </w:rPr>
        <w:t>воспитание</w:t>
      </w:r>
      <w:r w:rsidRPr="006C0A1A">
        <w:rPr>
          <w:color w:val="000009"/>
          <w:spacing w:val="1"/>
          <w:sz w:val="24"/>
          <w:szCs w:val="24"/>
        </w:rPr>
        <w:t xml:space="preserve"> </w:t>
      </w:r>
      <w:r w:rsidRPr="006C0A1A">
        <w:rPr>
          <w:color w:val="000009"/>
          <w:sz w:val="24"/>
          <w:szCs w:val="24"/>
        </w:rPr>
        <w:t>рассматривается</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реализуется</w:t>
      </w:r>
      <w:r w:rsidRPr="006C0A1A">
        <w:rPr>
          <w:color w:val="000009"/>
          <w:spacing w:val="1"/>
          <w:sz w:val="24"/>
          <w:szCs w:val="24"/>
        </w:rPr>
        <w:t xml:space="preserve"> </w:t>
      </w:r>
      <w:r w:rsidRPr="006C0A1A">
        <w:rPr>
          <w:color w:val="000009"/>
          <w:sz w:val="24"/>
          <w:szCs w:val="24"/>
        </w:rPr>
        <w:t>комплексно,</w:t>
      </w:r>
      <w:r w:rsidRPr="006C0A1A">
        <w:rPr>
          <w:color w:val="000009"/>
          <w:spacing w:val="1"/>
          <w:sz w:val="24"/>
          <w:szCs w:val="24"/>
        </w:rPr>
        <w:t xml:space="preserve"> </w:t>
      </w:r>
      <w:r w:rsidRPr="006C0A1A">
        <w:rPr>
          <w:color w:val="000009"/>
          <w:sz w:val="24"/>
          <w:szCs w:val="24"/>
        </w:rPr>
        <w:t>находится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тесной</w:t>
      </w:r>
      <w:r w:rsidRPr="006C0A1A">
        <w:rPr>
          <w:color w:val="000009"/>
          <w:spacing w:val="1"/>
          <w:sz w:val="24"/>
          <w:szCs w:val="24"/>
        </w:rPr>
        <w:t xml:space="preserve"> </w:t>
      </w:r>
      <w:r w:rsidRPr="006C0A1A">
        <w:rPr>
          <w:color w:val="000009"/>
          <w:sz w:val="24"/>
          <w:szCs w:val="24"/>
        </w:rPr>
        <w:t>связи</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умственным,</w:t>
      </w:r>
      <w:r w:rsidRPr="006C0A1A">
        <w:rPr>
          <w:color w:val="000009"/>
          <w:spacing w:val="1"/>
          <w:sz w:val="24"/>
          <w:szCs w:val="24"/>
        </w:rPr>
        <w:t xml:space="preserve"> </w:t>
      </w:r>
      <w:r w:rsidRPr="006C0A1A">
        <w:rPr>
          <w:color w:val="000009"/>
          <w:sz w:val="24"/>
          <w:szCs w:val="24"/>
        </w:rPr>
        <w:t>нравственным,</w:t>
      </w:r>
      <w:r w:rsidRPr="006C0A1A">
        <w:rPr>
          <w:color w:val="000009"/>
          <w:spacing w:val="1"/>
          <w:sz w:val="24"/>
          <w:szCs w:val="24"/>
        </w:rPr>
        <w:t xml:space="preserve"> </w:t>
      </w:r>
      <w:r w:rsidRPr="006C0A1A">
        <w:rPr>
          <w:color w:val="000009"/>
          <w:sz w:val="24"/>
          <w:szCs w:val="24"/>
        </w:rPr>
        <w:t>эстетическим,</w:t>
      </w:r>
      <w:r w:rsidRPr="006C0A1A">
        <w:rPr>
          <w:color w:val="000009"/>
          <w:spacing w:val="1"/>
          <w:sz w:val="24"/>
          <w:szCs w:val="24"/>
        </w:rPr>
        <w:t xml:space="preserve"> </w:t>
      </w:r>
      <w:r w:rsidRPr="006C0A1A">
        <w:rPr>
          <w:color w:val="000009"/>
          <w:sz w:val="24"/>
          <w:szCs w:val="24"/>
        </w:rPr>
        <w:t>трудовым</w:t>
      </w:r>
      <w:r w:rsidRPr="006C0A1A">
        <w:rPr>
          <w:color w:val="000009"/>
          <w:spacing w:val="-6"/>
          <w:sz w:val="24"/>
          <w:szCs w:val="24"/>
        </w:rPr>
        <w:t xml:space="preserve"> </w:t>
      </w:r>
      <w:r w:rsidRPr="006C0A1A">
        <w:rPr>
          <w:color w:val="000009"/>
          <w:sz w:val="24"/>
          <w:szCs w:val="24"/>
        </w:rPr>
        <w:t>обучением;</w:t>
      </w:r>
      <w:r w:rsidRPr="006C0A1A">
        <w:rPr>
          <w:color w:val="000009"/>
          <w:spacing w:val="-5"/>
          <w:sz w:val="24"/>
          <w:szCs w:val="24"/>
        </w:rPr>
        <w:t xml:space="preserve"> </w:t>
      </w:r>
      <w:r w:rsidRPr="006C0A1A">
        <w:rPr>
          <w:color w:val="000009"/>
          <w:sz w:val="24"/>
          <w:szCs w:val="24"/>
        </w:rPr>
        <w:t>занимает</w:t>
      </w:r>
      <w:r w:rsidRPr="006C0A1A">
        <w:rPr>
          <w:color w:val="000009"/>
          <w:spacing w:val="-6"/>
          <w:sz w:val="24"/>
          <w:szCs w:val="24"/>
        </w:rPr>
        <w:t xml:space="preserve"> </w:t>
      </w:r>
      <w:r w:rsidRPr="006C0A1A">
        <w:rPr>
          <w:color w:val="000009"/>
          <w:sz w:val="24"/>
          <w:szCs w:val="24"/>
        </w:rPr>
        <w:t>одно</w:t>
      </w:r>
      <w:r w:rsidRPr="006C0A1A">
        <w:rPr>
          <w:color w:val="000009"/>
          <w:spacing w:val="-6"/>
          <w:sz w:val="24"/>
          <w:szCs w:val="24"/>
        </w:rPr>
        <w:t xml:space="preserve"> </w:t>
      </w:r>
      <w:r w:rsidRPr="006C0A1A">
        <w:rPr>
          <w:color w:val="000009"/>
          <w:sz w:val="24"/>
          <w:szCs w:val="24"/>
        </w:rPr>
        <w:t>из</w:t>
      </w:r>
      <w:r w:rsidRPr="006C0A1A">
        <w:rPr>
          <w:color w:val="000009"/>
          <w:spacing w:val="-6"/>
          <w:sz w:val="24"/>
          <w:szCs w:val="24"/>
        </w:rPr>
        <w:t xml:space="preserve"> </w:t>
      </w:r>
      <w:r w:rsidRPr="006C0A1A">
        <w:rPr>
          <w:color w:val="000009"/>
          <w:sz w:val="24"/>
          <w:szCs w:val="24"/>
        </w:rPr>
        <w:t>важнейших</w:t>
      </w:r>
      <w:r w:rsidRPr="006C0A1A">
        <w:rPr>
          <w:color w:val="000009"/>
          <w:spacing w:val="-5"/>
          <w:sz w:val="24"/>
          <w:szCs w:val="24"/>
        </w:rPr>
        <w:t xml:space="preserve"> </w:t>
      </w:r>
      <w:r w:rsidRPr="006C0A1A">
        <w:rPr>
          <w:color w:val="000009"/>
          <w:sz w:val="24"/>
          <w:szCs w:val="24"/>
        </w:rPr>
        <w:t>мест</w:t>
      </w:r>
      <w:r w:rsidRPr="006C0A1A">
        <w:rPr>
          <w:color w:val="000009"/>
          <w:spacing w:val="-7"/>
          <w:sz w:val="24"/>
          <w:szCs w:val="24"/>
        </w:rPr>
        <w:t xml:space="preserve"> </w:t>
      </w:r>
      <w:r w:rsidRPr="006C0A1A">
        <w:rPr>
          <w:color w:val="000009"/>
          <w:sz w:val="24"/>
          <w:szCs w:val="24"/>
        </w:rPr>
        <w:t>в</w:t>
      </w:r>
      <w:r w:rsidRPr="006C0A1A">
        <w:rPr>
          <w:color w:val="000009"/>
          <w:spacing w:val="-6"/>
          <w:sz w:val="24"/>
          <w:szCs w:val="24"/>
        </w:rPr>
        <w:t xml:space="preserve"> </w:t>
      </w:r>
      <w:r w:rsidRPr="006C0A1A">
        <w:rPr>
          <w:color w:val="000009"/>
          <w:sz w:val="24"/>
          <w:szCs w:val="24"/>
        </w:rPr>
        <w:t>подготовке</w:t>
      </w:r>
      <w:r w:rsidRPr="006C0A1A">
        <w:rPr>
          <w:color w:val="000009"/>
          <w:spacing w:val="-3"/>
          <w:sz w:val="24"/>
          <w:szCs w:val="24"/>
        </w:rPr>
        <w:t xml:space="preserve"> </w:t>
      </w:r>
      <w:r w:rsidRPr="006C0A1A">
        <w:rPr>
          <w:color w:val="000009"/>
          <w:sz w:val="24"/>
          <w:szCs w:val="24"/>
        </w:rPr>
        <w:t>обучающихся</w:t>
      </w:r>
      <w:r w:rsidRPr="006C0A1A">
        <w:rPr>
          <w:color w:val="000009"/>
          <w:spacing w:val="-5"/>
          <w:sz w:val="24"/>
          <w:szCs w:val="24"/>
        </w:rPr>
        <w:t xml:space="preserve"> </w:t>
      </w:r>
      <w:r w:rsidRPr="006C0A1A">
        <w:rPr>
          <w:color w:val="000009"/>
          <w:sz w:val="24"/>
          <w:szCs w:val="24"/>
        </w:rPr>
        <w:t>с</w:t>
      </w:r>
      <w:r w:rsidRPr="006C0A1A">
        <w:rPr>
          <w:color w:val="000009"/>
          <w:spacing w:val="-5"/>
          <w:sz w:val="24"/>
          <w:szCs w:val="24"/>
        </w:rPr>
        <w:t xml:space="preserve"> </w:t>
      </w:r>
      <w:r w:rsidRPr="006C0A1A">
        <w:rPr>
          <w:color w:val="000009"/>
          <w:sz w:val="24"/>
          <w:szCs w:val="24"/>
        </w:rPr>
        <w:t>РАС</w:t>
      </w:r>
      <w:r w:rsidRPr="006C0A1A">
        <w:rPr>
          <w:color w:val="000009"/>
          <w:spacing w:val="-58"/>
          <w:sz w:val="24"/>
          <w:szCs w:val="24"/>
        </w:rPr>
        <w:t xml:space="preserve"> </w:t>
      </w:r>
      <w:r w:rsidRPr="006C0A1A">
        <w:rPr>
          <w:color w:val="000009"/>
          <w:sz w:val="24"/>
          <w:szCs w:val="24"/>
        </w:rPr>
        <w:t>(вариант</w:t>
      </w:r>
      <w:r w:rsidRPr="006C0A1A">
        <w:rPr>
          <w:color w:val="000009"/>
          <w:spacing w:val="1"/>
          <w:sz w:val="24"/>
          <w:szCs w:val="24"/>
        </w:rPr>
        <w:t xml:space="preserve"> </w:t>
      </w:r>
      <w:r w:rsidRPr="006C0A1A">
        <w:rPr>
          <w:color w:val="000009"/>
          <w:sz w:val="24"/>
          <w:szCs w:val="24"/>
        </w:rPr>
        <w:t>8.3)</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самостоятельной</w:t>
      </w:r>
      <w:r w:rsidRPr="006C0A1A">
        <w:rPr>
          <w:color w:val="000009"/>
          <w:spacing w:val="1"/>
          <w:sz w:val="24"/>
          <w:szCs w:val="24"/>
        </w:rPr>
        <w:t xml:space="preserve"> </w:t>
      </w:r>
      <w:r w:rsidRPr="006C0A1A">
        <w:rPr>
          <w:color w:val="000009"/>
          <w:sz w:val="24"/>
          <w:szCs w:val="24"/>
        </w:rPr>
        <w:t>жизни,</w:t>
      </w:r>
      <w:r w:rsidRPr="006C0A1A">
        <w:rPr>
          <w:color w:val="000009"/>
          <w:spacing w:val="1"/>
          <w:sz w:val="24"/>
          <w:szCs w:val="24"/>
        </w:rPr>
        <w:t xml:space="preserve"> </w:t>
      </w:r>
      <w:r w:rsidRPr="006C0A1A">
        <w:rPr>
          <w:color w:val="000009"/>
          <w:sz w:val="24"/>
          <w:szCs w:val="24"/>
        </w:rPr>
        <w:t>производительному</w:t>
      </w:r>
      <w:r w:rsidRPr="006C0A1A">
        <w:rPr>
          <w:color w:val="000009"/>
          <w:spacing w:val="1"/>
          <w:sz w:val="24"/>
          <w:szCs w:val="24"/>
        </w:rPr>
        <w:t xml:space="preserve"> </w:t>
      </w:r>
      <w:r w:rsidRPr="006C0A1A">
        <w:rPr>
          <w:color w:val="000009"/>
          <w:sz w:val="24"/>
          <w:szCs w:val="24"/>
        </w:rPr>
        <w:t>труду,</w:t>
      </w:r>
      <w:r w:rsidRPr="006C0A1A">
        <w:rPr>
          <w:color w:val="000009"/>
          <w:spacing w:val="1"/>
          <w:sz w:val="24"/>
          <w:szCs w:val="24"/>
        </w:rPr>
        <w:t xml:space="preserve"> </w:t>
      </w:r>
      <w:r w:rsidRPr="006C0A1A">
        <w:rPr>
          <w:color w:val="000009"/>
          <w:sz w:val="24"/>
          <w:szCs w:val="24"/>
        </w:rPr>
        <w:t>воспитывает</w:t>
      </w:r>
      <w:r w:rsidRPr="006C0A1A">
        <w:rPr>
          <w:color w:val="000009"/>
          <w:spacing w:val="1"/>
          <w:sz w:val="24"/>
          <w:szCs w:val="24"/>
        </w:rPr>
        <w:t xml:space="preserve"> </w:t>
      </w:r>
      <w:r w:rsidRPr="006C0A1A">
        <w:rPr>
          <w:color w:val="000009"/>
          <w:sz w:val="24"/>
          <w:szCs w:val="24"/>
        </w:rPr>
        <w:t>положительные качества личности, способствует социальной интеграции школьников в</w:t>
      </w:r>
      <w:r w:rsidRPr="006C0A1A">
        <w:rPr>
          <w:color w:val="000009"/>
          <w:spacing w:val="1"/>
          <w:sz w:val="24"/>
          <w:szCs w:val="24"/>
        </w:rPr>
        <w:t xml:space="preserve"> </w:t>
      </w:r>
      <w:r w:rsidRPr="006C0A1A">
        <w:rPr>
          <w:color w:val="000009"/>
          <w:sz w:val="24"/>
          <w:szCs w:val="24"/>
        </w:rPr>
        <w:t>общество.</w:t>
      </w:r>
    </w:p>
    <w:p w:rsidR="002D0399" w:rsidRPr="006C0A1A" w:rsidRDefault="002D0399" w:rsidP="002D0399">
      <w:pPr>
        <w:spacing w:line="276" w:lineRule="auto"/>
        <w:ind w:right="225"/>
        <w:jc w:val="both"/>
        <w:rPr>
          <w:sz w:val="24"/>
          <w:szCs w:val="24"/>
        </w:rPr>
      </w:pPr>
      <w:r w:rsidRPr="006C0A1A">
        <w:rPr>
          <w:color w:val="000009"/>
          <w:sz w:val="24"/>
          <w:szCs w:val="24"/>
        </w:rPr>
        <w:t xml:space="preserve">Основная </w:t>
      </w:r>
      <w:r w:rsidRPr="006C0A1A">
        <w:rPr>
          <w:b/>
          <w:color w:val="000009"/>
          <w:sz w:val="24"/>
          <w:szCs w:val="24"/>
        </w:rPr>
        <w:t xml:space="preserve">цель </w:t>
      </w:r>
      <w:r w:rsidRPr="006C0A1A">
        <w:rPr>
          <w:color w:val="000009"/>
          <w:sz w:val="24"/>
          <w:szCs w:val="24"/>
        </w:rPr>
        <w:t>изучения данного предмета заключается во всестороннем развитии</w:t>
      </w:r>
      <w:r w:rsidRPr="006C0A1A">
        <w:rPr>
          <w:color w:val="000009"/>
          <w:spacing w:val="1"/>
          <w:sz w:val="24"/>
          <w:szCs w:val="24"/>
        </w:rPr>
        <w:t xml:space="preserve"> </w:t>
      </w:r>
      <w:r w:rsidRPr="006C0A1A">
        <w:rPr>
          <w:color w:val="000009"/>
          <w:sz w:val="24"/>
          <w:szCs w:val="24"/>
        </w:rPr>
        <w:t>личности</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процессе</w:t>
      </w:r>
      <w:r w:rsidRPr="006C0A1A">
        <w:rPr>
          <w:color w:val="000009"/>
          <w:spacing w:val="1"/>
          <w:sz w:val="24"/>
          <w:szCs w:val="24"/>
        </w:rPr>
        <w:t xml:space="preserve"> </w:t>
      </w:r>
      <w:r w:rsidRPr="006C0A1A">
        <w:rPr>
          <w:color w:val="000009"/>
          <w:sz w:val="24"/>
          <w:szCs w:val="24"/>
        </w:rPr>
        <w:t>приобщения</w:t>
      </w:r>
      <w:r w:rsidRPr="006C0A1A">
        <w:rPr>
          <w:color w:val="000009"/>
          <w:spacing w:val="1"/>
          <w:sz w:val="24"/>
          <w:szCs w:val="24"/>
        </w:rPr>
        <w:t xml:space="preserve"> </w:t>
      </w:r>
      <w:r w:rsidRPr="006C0A1A">
        <w:rPr>
          <w:color w:val="000009"/>
          <w:sz w:val="24"/>
          <w:szCs w:val="24"/>
        </w:rPr>
        <w:t>их</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физической</w:t>
      </w:r>
      <w:r w:rsidRPr="006C0A1A">
        <w:rPr>
          <w:color w:val="000009"/>
          <w:spacing w:val="1"/>
          <w:sz w:val="24"/>
          <w:szCs w:val="24"/>
        </w:rPr>
        <w:t xml:space="preserve"> </w:t>
      </w:r>
      <w:r w:rsidRPr="006C0A1A">
        <w:rPr>
          <w:color w:val="000009"/>
          <w:sz w:val="24"/>
          <w:szCs w:val="24"/>
        </w:rPr>
        <w:t>культуре,</w:t>
      </w:r>
      <w:r w:rsidRPr="006C0A1A">
        <w:rPr>
          <w:color w:val="000009"/>
          <w:spacing w:val="1"/>
          <w:sz w:val="24"/>
          <w:szCs w:val="24"/>
        </w:rPr>
        <w:t xml:space="preserve"> </w:t>
      </w:r>
      <w:r w:rsidRPr="006C0A1A">
        <w:rPr>
          <w:color w:val="000009"/>
          <w:sz w:val="24"/>
          <w:szCs w:val="24"/>
        </w:rPr>
        <w:t>коррекции</w:t>
      </w:r>
      <w:r w:rsidRPr="006C0A1A">
        <w:rPr>
          <w:color w:val="000009"/>
          <w:spacing w:val="1"/>
          <w:sz w:val="24"/>
          <w:szCs w:val="24"/>
        </w:rPr>
        <w:t xml:space="preserve"> </w:t>
      </w:r>
      <w:r w:rsidRPr="006C0A1A">
        <w:rPr>
          <w:color w:val="000009"/>
          <w:sz w:val="24"/>
          <w:szCs w:val="24"/>
        </w:rPr>
        <w:t>недостатков</w:t>
      </w:r>
      <w:r w:rsidRPr="006C0A1A">
        <w:rPr>
          <w:color w:val="000009"/>
          <w:spacing w:val="1"/>
          <w:sz w:val="24"/>
          <w:szCs w:val="24"/>
        </w:rPr>
        <w:t xml:space="preserve"> </w:t>
      </w:r>
      <w:r w:rsidRPr="006C0A1A">
        <w:rPr>
          <w:color w:val="000009"/>
          <w:sz w:val="24"/>
          <w:szCs w:val="24"/>
        </w:rPr>
        <w:t>психофизического</w:t>
      </w:r>
      <w:r w:rsidRPr="006C0A1A">
        <w:rPr>
          <w:color w:val="000009"/>
          <w:spacing w:val="1"/>
          <w:sz w:val="24"/>
          <w:szCs w:val="24"/>
        </w:rPr>
        <w:t xml:space="preserve"> </w:t>
      </w:r>
      <w:r w:rsidRPr="006C0A1A">
        <w:rPr>
          <w:color w:val="000009"/>
          <w:sz w:val="24"/>
          <w:szCs w:val="24"/>
        </w:rPr>
        <w:t>развития,</w:t>
      </w:r>
      <w:r w:rsidRPr="006C0A1A">
        <w:rPr>
          <w:color w:val="000009"/>
          <w:spacing w:val="1"/>
          <w:sz w:val="24"/>
          <w:szCs w:val="24"/>
        </w:rPr>
        <w:t xml:space="preserve"> </w:t>
      </w:r>
      <w:r w:rsidRPr="006C0A1A">
        <w:rPr>
          <w:color w:val="000009"/>
          <w:sz w:val="24"/>
          <w:szCs w:val="24"/>
        </w:rPr>
        <w:t>расширении</w:t>
      </w:r>
      <w:r w:rsidRPr="006C0A1A">
        <w:rPr>
          <w:color w:val="000009"/>
          <w:spacing w:val="1"/>
          <w:sz w:val="24"/>
          <w:szCs w:val="24"/>
        </w:rPr>
        <w:t xml:space="preserve"> </w:t>
      </w:r>
      <w:r w:rsidRPr="006C0A1A">
        <w:rPr>
          <w:color w:val="000009"/>
          <w:sz w:val="24"/>
          <w:szCs w:val="24"/>
        </w:rPr>
        <w:t>индивидуальных</w:t>
      </w:r>
      <w:r w:rsidRPr="006C0A1A">
        <w:rPr>
          <w:color w:val="000009"/>
          <w:spacing w:val="1"/>
          <w:sz w:val="24"/>
          <w:szCs w:val="24"/>
        </w:rPr>
        <w:t xml:space="preserve"> </w:t>
      </w:r>
      <w:r w:rsidRPr="006C0A1A">
        <w:rPr>
          <w:color w:val="000009"/>
          <w:sz w:val="24"/>
          <w:szCs w:val="24"/>
        </w:rPr>
        <w:t>двигательных</w:t>
      </w:r>
      <w:r w:rsidRPr="006C0A1A">
        <w:rPr>
          <w:color w:val="000009"/>
          <w:spacing w:val="-1"/>
          <w:sz w:val="24"/>
          <w:szCs w:val="24"/>
        </w:rPr>
        <w:t xml:space="preserve"> </w:t>
      </w:r>
      <w:r w:rsidRPr="006C0A1A">
        <w:rPr>
          <w:color w:val="000009"/>
          <w:sz w:val="24"/>
          <w:szCs w:val="24"/>
        </w:rPr>
        <w:t>возможностей, социальной</w:t>
      </w:r>
      <w:r w:rsidRPr="006C0A1A">
        <w:rPr>
          <w:color w:val="000009"/>
          <w:spacing w:val="-1"/>
          <w:sz w:val="24"/>
          <w:szCs w:val="24"/>
        </w:rPr>
        <w:t xml:space="preserve"> </w:t>
      </w:r>
      <w:r w:rsidRPr="006C0A1A">
        <w:rPr>
          <w:color w:val="000009"/>
          <w:sz w:val="24"/>
          <w:szCs w:val="24"/>
        </w:rPr>
        <w:t>адаптации.</w:t>
      </w:r>
    </w:p>
    <w:p w:rsidR="002D0399" w:rsidRPr="006C0A1A" w:rsidRDefault="002D0399" w:rsidP="002D0399">
      <w:pPr>
        <w:spacing w:line="276" w:lineRule="auto"/>
        <w:ind w:right="230"/>
        <w:jc w:val="both"/>
        <w:rPr>
          <w:sz w:val="24"/>
          <w:szCs w:val="24"/>
        </w:rPr>
      </w:pPr>
      <w:r w:rsidRPr="006C0A1A">
        <w:rPr>
          <w:color w:val="000009"/>
          <w:sz w:val="24"/>
          <w:szCs w:val="24"/>
        </w:rPr>
        <w:t>Разнородность</w:t>
      </w:r>
      <w:r w:rsidRPr="006C0A1A">
        <w:rPr>
          <w:color w:val="000009"/>
          <w:spacing w:val="16"/>
          <w:sz w:val="24"/>
          <w:szCs w:val="24"/>
        </w:rPr>
        <w:t xml:space="preserve"> </w:t>
      </w:r>
      <w:r w:rsidRPr="006C0A1A">
        <w:rPr>
          <w:color w:val="000009"/>
          <w:sz w:val="24"/>
          <w:szCs w:val="24"/>
        </w:rPr>
        <w:t>состава</w:t>
      </w:r>
      <w:r w:rsidRPr="006C0A1A">
        <w:rPr>
          <w:color w:val="000009"/>
          <w:spacing w:val="17"/>
          <w:sz w:val="24"/>
          <w:szCs w:val="24"/>
        </w:rPr>
        <w:t xml:space="preserve"> </w:t>
      </w:r>
      <w:r w:rsidRPr="006C0A1A">
        <w:rPr>
          <w:color w:val="000009"/>
          <w:sz w:val="24"/>
          <w:szCs w:val="24"/>
        </w:rPr>
        <w:t>учащихся</w:t>
      </w:r>
      <w:r w:rsidRPr="006C0A1A">
        <w:rPr>
          <w:color w:val="000009"/>
          <w:spacing w:val="15"/>
          <w:sz w:val="24"/>
          <w:szCs w:val="24"/>
        </w:rPr>
        <w:t xml:space="preserve"> </w:t>
      </w:r>
      <w:r w:rsidRPr="006C0A1A">
        <w:rPr>
          <w:color w:val="000009"/>
          <w:sz w:val="24"/>
          <w:szCs w:val="24"/>
        </w:rPr>
        <w:t>начального</w:t>
      </w:r>
      <w:r w:rsidRPr="006C0A1A">
        <w:rPr>
          <w:color w:val="000009"/>
          <w:spacing w:val="16"/>
          <w:sz w:val="24"/>
          <w:szCs w:val="24"/>
        </w:rPr>
        <w:t xml:space="preserve"> </w:t>
      </w:r>
      <w:r w:rsidRPr="006C0A1A">
        <w:rPr>
          <w:color w:val="000009"/>
          <w:sz w:val="24"/>
          <w:szCs w:val="24"/>
        </w:rPr>
        <w:t>звена</w:t>
      </w:r>
      <w:r w:rsidRPr="006C0A1A">
        <w:rPr>
          <w:color w:val="000009"/>
          <w:spacing w:val="17"/>
          <w:sz w:val="24"/>
          <w:szCs w:val="24"/>
        </w:rPr>
        <w:t xml:space="preserve"> </w:t>
      </w:r>
      <w:r w:rsidRPr="006C0A1A">
        <w:rPr>
          <w:color w:val="000009"/>
          <w:sz w:val="24"/>
          <w:szCs w:val="24"/>
        </w:rPr>
        <w:t>по</w:t>
      </w:r>
      <w:r w:rsidRPr="006C0A1A">
        <w:rPr>
          <w:color w:val="000009"/>
          <w:spacing w:val="17"/>
          <w:sz w:val="24"/>
          <w:szCs w:val="24"/>
        </w:rPr>
        <w:t xml:space="preserve"> </w:t>
      </w:r>
      <w:r w:rsidRPr="006C0A1A">
        <w:rPr>
          <w:color w:val="000009"/>
          <w:sz w:val="24"/>
          <w:szCs w:val="24"/>
        </w:rPr>
        <w:t>психическим,</w:t>
      </w:r>
      <w:r w:rsidRPr="006C0A1A">
        <w:rPr>
          <w:color w:val="000009"/>
          <w:spacing w:val="16"/>
          <w:sz w:val="24"/>
          <w:szCs w:val="24"/>
        </w:rPr>
        <w:t xml:space="preserve"> </w:t>
      </w:r>
      <w:r w:rsidRPr="006C0A1A">
        <w:rPr>
          <w:color w:val="000009"/>
          <w:sz w:val="24"/>
          <w:szCs w:val="24"/>
        </w:rPr>
        <w:t>двигательным</w:t>
      </w:r>
      <w:r w:rsidRPr="006C0A1A">
        <w:rPr>
          <w:color w:val="000009"/>
          <w:spacing w:val="-58"/>
          <w:sz w:val="24"/>
          <w:szCs w:val="24"/>
        </w:rPr>
        <w:t xml:space="preserve"> </w:t>
      </w:r>
      <w:r w:rsidRPr="006C0A1A">
        <w:rPr>
          <w:color w:val="000009"/>
          <w:sz w:val="24"/>
          <w:szCs w:val="24"/>
        </w:rPr>
        <w:t>и</w:t>
      </w:r>
      <w:r w:rsidRPr="006C0A1A">
        <w:rPr>
          <w:color w:val="000009"/>
          <w:spacing w:val="-3"/>
          <w:sz w:val="24"/>
          <w:szCs w:val="24"/>
        </w:rPr>
        <w:t xml:space="preserve"> </w:t>
      </w:r>
      <w:r w:rsidRPr="006C0A1A">
        <w:rPr>
          <w:color w:val="000009"/>
          <w:sz w:val="24"/>
          <w:szCs w:val="24"/>
        </w:rPr>
        <w:t>физическим</w:t>
      </w:r>
      <w:r w:rsidRPr="006C0A1A">
        <w:rPr>
          <w:color w:val="000009"/>
          <w:spacing w:val="-2"/>
          <w:sz w:val="24"/>
          <w:szCs w:val="24"/>
        </w:rPr>
        <w:t xml:space="preserve"> </w:t>
      </w:r>
      <w:r w:rsidRPr="006C0A1A">
        <w:rPr>
          <w:color w:val="000009"/>
          <w:sz w:val="24"/>
          <w:szCs w:val="24"/>
        </w:rPr>
        <w:t>данным</w:t>
      </w:r>
      <w:r w:rsidRPr="006C0A1A">
        <w:rPr>
          <w:color w:val="000009"/>
          <w:spacing w:val="-2"/>
          <w:sz w:val="24"/>
          <w:szCs w:val="24"/>
        </w:rPr>
        <w:t xml:space="preserve"> </w:t>
      </w:r>
      <w:r w:rsidRPr="006C0A1A">
        <w:rPr>
          <w:color w:val="000009"/>
          <w:sz w:val="24"/>
          <w:szCs w:val="24"/>
        </w:rPr>
        <w:t>выдвигает</w:t>
      </w:r>
      <w:r w:rsidRPr="006C0A1A">
        <w:rPr>
          <w:color w:val="000009"/>
          <w:spacing w:val="-2"/>
          <w:sz w:val="24"/>
          <w:szCs w:val="24"/>
        </w:rPr>
        <w:t xml:space="preserve"> </w:t>
      </w:r>
      <w:r w:rsidRPr="006C0A1A">
        <w:rPr>
          <w:color w:val="000009"/>
          <w:sz w:val="24"/>
          <w:szCs w:val="24"/>
        </w:rPr>
        <w:t>ряд</w:t>
      </w:r>
      <w:r w:rsidRPr="006C0A1A">
        <w:rPr>
          <w:color w:val="000009"/>
          <w:spacing w:val="-1"/>
          <w:sz w:val="24"/>
          <w:szCs w:val="24"/>
        </w:rPr>
        <w:t xml:space="preserve"> </w:t>
      </w:r>
      <w:r w:rsidRPr="006C0A1A">
        <w:rPr>
          <w:color w:val="000009"/>
          <w:sz w:val="24"/>
          <w:szCs w:val="24"/>
        </w:rPr>
        <w:t>конкретных</w:t>
      </w:r>
      <w:r w:rsidRPr="006C0A1A">
        <w:rPr>
          <w:color w:val="000009"/>
          <w:spacing w:val="-2"/>
          <w:sz w:val="24"/>
          <w:szCs w:val="24"/>
        </w:rPr>
        <w:t xml:space="preserve"> </w:t>
      </w:r>
      <w:r w:rsidRPr="006C0A1A">
        <w:rPr>
          <w:b/>
          <w:color w:val="000009"/>
          <w:sz w:val="24"/>
          <w:szCs w:val="24"/>
        </w:rPr>
        <w:t xml:space="preserve">задач </w:t>
      </w:r>
      <w:r w:rsidRPr="006C0A1A">
        <w:rPr>
          <w:color w:val="000009"/>
          <w:sz w:val="24"/>
          <w:szCs w:val="24"/>
        </w:rPr>
        <w:t>физического</w:t>
      </w:r>
      <w:r w:rsidRPr="006C0A1A">
        <w:rPr>
          <w:color w:val="000009"/>
          <w:spacing w:val="-1"/>
          <w:sz w:val="24"/>
          <w:szCs w:val="24"/>
        </w:rPr>
        <w:t xml:space="preserve"> </w:t>
      </w:r>
      <w:r w:rsidRPr="006C0A1A">
        <w:rPr>
          <w:color w:val="000009"/>
          <w:sz w:val="24"/>
          <w:szCs w:val="24"/>
        </w:rPr>
        <w:t>воспитания:</w:t>
      </w:r>
    </w:p>
    <w:p w:rsidR="002D0399" w:rsidRPr="006C0A1A" w:rsidRDefault="002D0399" w:rsidP="00FB33E5">
      <w:pPr>
        <w:numPr>
          <w:ilvl w:val="0"/>
          <w:numId w:val="40"/>
        </w:numPr>
        <w:tabs>
          <w:tab w:val="left" w:pos="1052"/>
        </w:tabs>
        <w:spacing w:line="294" w:lineRule="exact"/>
        <w:ind w:left="1051" w:hanging="284"/>
        <w:rPr>
          <w:color w:val="000009"/>
          <w:sz w:val="24"/>
        </w:rPr>
      </w:pPr>
      <w:r w:rsidRPr="006C0A1A">
        <w:rPr>
          <w:color w:val="000009"/>
          <w:sz w:val="24"/>
        </w:rPr>
        <w:t>осуществлять</w:t>
      </w:r>
      <w:r w:rsidRPr="006C0A1A">
        <w:rPr>
          <w:color w:val="000009"/>
          <w:spacing w:val="-7"/>
          <w:sz w:val="24"/>
        </w:rPr>
        <w:t xml:space="preserve"> </w:t>
      </w:r>
      <w:r w:rsidRPr="006C0A1A">
        <w:rPr>
          <w:color w:val="000009"/>
          <w:sz w:val="24"/>
        </w:rPr>
        <w:t>коррекцию</w:t>
      </w:r>
      <w:r w:rsidRPr="006C0A1A">
        <w:rPr>
          <w:color w:val="000009"/>
          <w:spacing w:val="-7"/>
          <w:sz w:val="24"/>
        </w:rPr>
        <w:t xml:space="preserve"> </w:t>
      </w:r>
      <w:r w:rsidRPr="006C0A1A">
        <w:rPr>
          <w:color w:val="000009"/>
          <w:sz w:val="24"/>
        </w:rPr>
        <w:t>нарушений</w:t>
      </w:r>
      <w:r w:rsidRPr="006C0A1A">
        <w:rPr>
          <w:color w:val="000009"/>
          <w:spacing w:val="-7"/>
          <w:sz w:val="24"/>
        </w:rPr>
        <w:t xml:space="preserve"> </w:t>
      </w:r>
      <w:r w:rsidRPr="006C0A1A">
        <w:rPr>
          <w:color w:val="000009"/>
          <w:sz w:val="24"/>
        </w:rPr>
        <w:t>физического</w:t>
      </w:r>
      <w:r w:rsidRPr="006C0A1A">
        <w:rPr>
          <w:color w:val="000009"/>
          <w:spacing w:val="-6"/>
          <w:sz w:val="24"/>
        </w:rPr>
        <w:t xml:space="preserve"> </w:t>
      </w:r>
      <w:r w:rsidRPr="006C0A1A">
        <w:rPr>
          <w:color w:val="000009"/>
          <w:sz w:val="24"/>
        </w:rPr>
        <w:t>развития;</w:t>
      </w:r>
    </w:p>
    <w:p w:rsidR="002D0399" w:rsidRPr="006C0A1A" w:rsidRDefault="002D0399" w:rsidP="00FB33E5">
      <w:pPr>
        <w:numPr>
          <w:ilvl w:val="0"/>
          <w:numId w:val="40"/>
        </w:numPr>
        <w:tabs>
          <w:tab w:val="left" w:pos="1052"/>
        </w:tabs>
        <w:spacing w:before="40"/>
        <w:ind w:left="1051" w:hanging="284"/>
        <w:rPr>
          <w:color w:val="000009"/>
          <w:sz w:val="24"/>
        </w:rPr>
      </w:pPr>
      <w:r w:rsidRPr="006C0A1A">
        <w:rPr>
          <w:color w:val="000009"/>
          <w:sz w:val="24"/>
        </w:rPr>
        <w:t>формировать</w:t>
      </w:r>
      <w:r w:rsidRPr="006C0A1A">
        <w:rPr>
          <w:color w:val="000009"/>
          <w:spacing w:val="-7"/>
          <w:sz w:val="24"/>
        </w:rPr>
        <w:t xml:space="preserve"> </w:t>
      </w:r>
      <w:r w:rsidRPr="006C0A1A">
        <w:rPr>
          <w:color w:val="000009"/>
          <w:sz w:val="24"/>
        </w:rPr>
        <w:t>двигательные</w:t>
      </w:r>
      <w:r w:rsidRPr="006C0A1A">
        <w:rPr>
          <w:color w:val="000009"/>
          <w:spacing w:val="-7"/>
          <w:sz w:val="24"/>
        </w:rPr>
        <w:t xml:space="preserve"> </w:t>
      </w:r>
      <w:r w:rsidRPr="006C0A1A">
        <w:rPr>
          <w:color w:val="000009"/>
          <w:sz w:val="24"/>
        </w:rPr>
        <w:t>умения</w:t>
      </w:r>
      <w:r w:rsidRPr="006C0A1A">
        <w:rPr>
          <w:color w:val="000009"/>
          <w:spacing w:val="-7"/>
          <w:sz w:val="24"/>
        </w:rPr>
        <w:t xml:space="preserve"> </w:t>
      </w:r>
      <w:r w:rsidRPr="006C0A1A">
        <w:rPr>
          <w:color w:val="000009"/>
          <w:sz w:val="24"/>
        </w:rPr>
        <w:t>и</w:t>
      </w:r>
      <w:r w:rsidRPr="006C0A1A">
        <w:rPr>
          <w:color w:val="000009"/>
          <w:spacing w:val="-7"/>
          <w:sz w:val="24"/>
        </w:rPr>
        <w:t xml:space="preserve"> </w:t>
      </w:r>
      <w:r w:rsidRPr="006C0A1A">
        <w:rPr>
          <w:color w:val="000009"/>
          <w:sz w:val="24"/>
        </w:rPr>
        <w:t>навыки;</w:t>
      </w:r>
    </w:p>
    <w:p w:rsidR="002D0399" w:rsidRPr="006C0A1A" w:rsidRDefault="002D0399" w:rsidP="00FB33E5">
      <w:pPr>
        <w:numPr>
          <w:ilvl w:val="0"/>
          <w:numId w:val="40"/>
        </w:numPr>
        <w:tabs>
          <w:tab w:val="left" w:pos="1052"/>
        </w:tabs>
        <w:spacing w:before="41"/>
        <w:ind w:left="1051" w:hanging="284"/>
        <w:rPr>
          <w:color w:val="000009"/>
          <w:sz w:val="24"/>
        </w:rPr>
      </w:pPr>
      <w:r w:rsidRPr="006C0A1A">
        <w:rPr>
          <w:color w:val="000009"/>
          <w:sz w:val="24"/>
        </w:rPr>
        <w:t>способствовать</w:t>
      </w:r>
      <w:r w:rsidRPr="006C0A1A">
        <w:rPr>
          <w:color w:val="000009"/>
          <w:spacing w:val="-4"/>
          <w:sz w:val="24"/>
        </w:rPr>
        <w:t xml:space="preserve"> </w:t>
      </w:r>
      <w:r w:rsidRPr="006C0A1A">
        <w:rPr>
          <w:color w:val="000009"/>
          <w:sz w:val="24"/>
        </w:rPr>
        <w:t>развитию</w:t>
      </w:r>
      <w:r w:rsidRPr="006C0A1A">
        <w:rPr>
          <w:color w:val="000009"/>
          <w:spacing w:val="-3"/>
          <w:sz w:val="24"/>
        </w:rPr>
        <w:t xml:space="preserve"> </w:t>
      </w:r>
      <w:r w:rsidRPr="006C0A1A">
        <w:rPr>
          <w:color w:val="000009"/>
          <w:sz w:val="24"/>
        </w:rPr>
        <w:t>двигательных</w:t>
      </w:r>
      <w:r w:rsidRPr="006C0A1A">
        <w:rPr>
          <w:color w:val="000009"/>
          <w:spacing w:val="-2"/>
          <w:sz w:val="24"/>
        </w:rPr>
        <w:t xml:space="preserve"> </w:t>
      </w:r>
      <w:r w:rsidRPr="006C0A1A">
        <w:rPr>
          <w:color w:val="000009"/>
          <w:sz w:val="24"/>
        </w:rPr>
        <w:t>способностей</w:t>
      </w:r>
      <w:r w:rsidRPr="006C0A1A">
        <w:rPr>
          <w:color w:val="000009"/>
          <w:spacing w:val="-2"/>
          <w:sz w:val="24"/>
        </w:rPr>
        <w:t xml:space="preserve"> </w:t>
      </w:r>
      <w:r w:rsidRPr="006C0A1A">
        <w:rPr>
          <w:color w:val="000009"/>
          <w:sz w:val="24"/>
        </w:rPr>
        <w:t>в</w:t>
      </w:r>
      <w:r w:rsidRPr="006C0A1A">
        <w:rPr>
          <w:color w:val="000009"/>
          <w:spacing w:val="-3"/>
          <w:sz w:val="24"/>
        </w:rPr>
        <w:t xml:space="preserve"> </w:t>
      </w:r>
      <w:r w:rsidRPr="006C0A1A">
        <w:rPr>
          <w:color w:val="000009"/>
          <w:sz w:val="24"/>
        </w:rPr>
        <w:t>процессе</w:t>
      </w:r>
      <w:r w:rsidRPr="006C0A1A">
        <w:rPr>
          <w:color w:val="000009"/>
          <w:spacing w:val="-2"/>
          <w:sz w:val="24"/>
        </w:rPr>
        <w:t xml:space="preserve"> </w:t>
      </w:r>
      <w:r w:rsidRPr="006C0A1A">
        <w:rPr>
          <w:color w:val="000009"/>
          <w:sz w:val="24"/>
        </w:rPr>
        <w:t>обучения;</w:t>
      </w:r>
    </w:p>
    <w:p w:rsidR="002D0399" w:rsidRPr="006C0A1A" w:rsidRDefault="002D0399" w:rsidP="00FB33E5">
      <w:pPr>
        <w:numPr>
          <w:ilvl w:val="0"/>
          <w:numId w:val="40"/>
        </w:numPr>
        <w:tabs>
          <w:tab w:val="left" w:pos="1052"/>
        </w:tabs>
        <w:spacing w:before="41" w:line="273" w:lineRule="auto"/>
        <w:ind w:left="1051" w:right="229" w:hanging="284"/>
        <w:rPr>
          <w:sz w:val="24"/>
        </w:rPr>
      </w:pPr>
      <w:r w:rsidRPr="006C0A1A">
        <w:rPr>
          <w:color w:val="000009"/>
          <w:sz w:val="24"/>
        </w:rPr>
        <w:t>способствовать</w:t>
      </w:r>
      <w:r w:rsidRPr="006C0A1A">
        <w:rPr>
          <w:color w:val="000009"/>
          <w:spacing w:val="3"/>
          <w:sz w:val="24"/>
        </w:rPr>
        <w:t xml:space="preserve"> </w:t>
      </w:r>
      <w:r w:rsidRPr="006C0A1A">
        <w:rPr>
          <w:color w:val="000009"/>
          <w:sz w:val="24"/>
        </w:rPr>
        <w:t>укреплению</w:t>
      </w:r>
      <w:r w:rsidRPr="006C0A1A">
        <w:rPr>
          <w:color w:val="000009"/>
          <w:spacing w:val="4"/>
          <w:sz w:val="24"/>
        </w:rPr>
        <w:t xml:space="preserve"> </w:t>
      </w:r>
      <w:r w:rsidRPr="006C0A1A">
        <w:rPr>
          <w:color w:val="000009"/>
          <w:sz w:val="24"/>
        </w:rPr>
        <w:t>здоровья</w:t>
      </w:r>
      <w:r w:rsidRPr="006C0A1A">
        <w:rPr>
          <w:color w:val="000009"/>
          <w:spacing w:val="3"/>
          <w:sz w:val="24"/>
        </w:rPr>
        <w:t xml:space="preserve"> </w:t>
      </w:r>
      <w:r w:rsidRPr="006C0A1A">
        <w:rPr>
          <w:color w:val="000009"/>
          <w:sz w:val="24"/>
        </w:rPr>
        <w:t>и</w:t>
      </w:r>
      <w:r w:rsidRPr="006C0A1A">
        <w:rPr>
          <w:color w:val="000009"/>
          <w:spacing w:val="4"/>
          <w:sz w:val="24"/>
        </w:rPr>
        <w:t xml:space="preserve"> </w:t>
      </w:r>
      <w:r w:rsidRPr="006C0A1A">
        <w:rPr>
          <w:color w:val="000009"/>
          <w:sz w:val="24"/>
        </w:rPr>
        <w:t>закаливанию</w:t>
      </w:r>
      <w:r w:rsidRPr="006C0A1A">
        <w:rPr>
          <w:color w:val="000009"/>
          <w:spacing w:val="5"/>
          <w:sz w:val="24"/>
        </w:rPr>
        <w:t xml:space="preserve"> </w:t>
      </w:r>
      <w:r w:rsidRPr="006C0A1A">
        <w:rPr>
          <w:color w:val="000009"/>
          <w:sz w:val="24"/>
        </w:rPr>
        <w:t>организма,</w:t>
      </w:r>
      <w:r w:rsidRPr="006C0A1A">
        <w:rPr>
          <w:color w:val="000009"/>
          <w:spacing w:val="4"/>
          <w:sz w:val="24"/>
        </w:rPr>
        <w:t xml:space="preserve"> </w:t>
      </w:r>
      <w:r w:rsidRPr="006C0A1A">
        <w:rPr>
          <w:color w:val="000009"/>
          <w:sz w:val="24"/>
        </w:rPr>
        <w:t>формированию</w:t>
      </w:r>
      <w:r w:rsidRPr="006C0A1A">
        <w:rPr>
          <w:color w:val="000009"/>
          <w:spacing w:val="-57"/>
          <w:sz w:val="24"/>
        </w:rPr>
        <w:t xml:space="preserve"> </w:t>
      </w:r>
      <w:r w:rsidRPr="006C0A1A">
        <w:rPr>
          <w:color w:val="000009"/>
          <w:sz w:val="24"/>
        </w:rPr>
        <w:t>правильной</w:t>
      </w:r>
      <w:r w:rsidRPr="006C0A1A">
        <w:rPr>
          <w:color w:val="000009"/>
          <w:spacing w:val="-2"/>
          <w:sz w:val="24"/>
        </w:rPr>
        <w:t xml:space="preserve"> </w:t>
      </w:r>
      <w:r w:rsidRPr="006C0A1A">
        <w:rPr>
          <w:color w:val="000009"/>
          <w:sz w:val="24"/>
        </w:rPr>
        <w:t>осанки;</w:t>
      </w:r>
    </w:p>
    <w:p w:rsidR="002D0399" w:rsidRPr="006C0A1A" w:rsidRDefault="002D0399" w:rsidP="00FB33E5">
      <w:pPr>
        <w:numPr>
          <w:ilvl w:val="0"/>
          <w:numId w:val="40"/>
        </w:numPr>
        <w:tabs>
          <w:tab w:val="left" w:pos="1052"/>
        </w:tabs>
        <w:spacing w:before="2" w:line="273" w:lineRule="auto"/>
        <w:ind w:left="1051" w:right="230" w:hanging="284"/>
        <w:rPr>
          <w:color w:val="000009"/>
          <w:sz w:val="24"/>
        </w:rPr>
      </w:pPr>
      <w:r w:rsidRPr="006C0A1A">
        <w:rPr>
          <w:color w:val="000009"/>
          <w:sz w:val="24"/>
        </w:rPr>
        <w:t>способствовать</w:t>
      </w:r>
      <w:r w:rsidRPr="006C0A1A">
        <w:rPr>
          <w:color w:val="000009"/>
          <w:spacing w:val="42"/>
          <w:sz w:val="24"/>
        </w:rPr>
        <w:t xml:space="preserve"> </w:t>
      </w:r>
      <w:r w:rsidRPr="006C0A1A">
        <w:rPr>
          <w:sz w:val="24"/>
        </w:rPr>
        <w:t>раскрытию</w:t>
      </w:r>
      <w:r w:rsidRPr="006C0A1A">
        <w:rPr>
          <w:spacing w:val="43"/>
          <w:sz w:val="24"/>
        </w:rPr>
        <w:t xml:space="preserve"> </w:t>
      </w:r>
      <w:r w:rsidRPr="006C0A1A">
        <w:rPr>
          <w:sz w:val="24"/>
        </w:rPr>
        <w:t>возможных</w:t>
      </w:r>
      <w:r w:rsidRPr="006C0A1A">
        <w:rPr>
          <w:spacing w:val="42"/>
          <w:sz w:val="24"/>
        </w:rPr>
        <w:t xml:space="preserve"> </w:t>
      </w:r>
      <w:r w:rsidRPr="006C0A1A">
        <w:rPr>
          <w:sz w:val="24"/>
        </w:rPr>
        <w:t>избирательных</w:t>
      </w:r>
      <w:r w:rsidRPr="006C0A1A">
        <w:rPr>
          <w:spacing w:val="42"/>
          <w:sz w:val="24"/>
        </w:rPr>
        <w:t xml:space="preserve"> </w:t>
      </w:r>
      <w:r w:rsidRPr="006C0A1A">
        <w:rPr>
          <w:sz w:val="24"/>
        </w:rPr>
        <w:t>способностей</w:t>
      </w:r>
      <w:r w:rsidRPr="006C0A1A">
        <w:rPr>
          <w:spacing w:val="42"/>
          <w:sz w:val="24"/>
        </w:rPr>
        <w:t xml:space="preserve"> </w:t>
      </w:r>
      <w:r w:rsidRPr="006C0A1A">
        <w:rPr>
          <w:sz w:val="24"/>
        </w:rPr>
        <w:t>и</w:t>
      </w:r>
      <w:r w:rsidRPr="006C0A1A">
        <w:rPr>
          <w:spacing w:val="42"/>
          <w:sz w:val="24"/>
        </w:rPr>
        <w:t xml:space="preserve"> </w:t>
      </w:r>
      <w:r w:rsidRPr="006C0A1A">
        <w:rPr>
          <w:sz w:val="24"/>
        </w:rPr>
        <w:t>интересов</w:t>
      </w:r>
      <w:r w:rsidRPr="006C0A1A">
        <w:rPr>
          <w:spacing w:val="-57"/>
          <w:sz w:val="24"/>
        </w:rPr>
        <w:t xml:space="preserve"> </w:t>
      </w:r>
      <w:r w:rsidRPr="006C0A1A">
        <w:rPr>
          <w:sz w:val="24"/>
        </w:rPr>
        <w:t>ребенка</w:t>
      </w:r>
      <w:r w:rsidRPr="006C0A1A">
        <w:rPr>
          <w:spacing w:val="-4"/>
          <w:sz w:val="24"/>
        </w:rPr>
        <w:t xml:space="preserve"> </w:t>
      </w:r>
      <w:r w:rsidRPr="006C0A1A">
        <w:rPr>
          <w:sz w:val="24"/>
        </w:rPr>
        <w:t>для</w:t>
      </w:r>
      <w:r w:rsidRPr="006C0A1A">
        <w:rPr>
          <w:spacing w:val="-3"/>
          <w:sz w:val="24"/>
        </w:rPr>
        <w:t xml:space="preserve"> </w:t>
      </w:r>
      <w:r w:rsidRPr="006C0A1A">
        <w:rPr>
          <w:sz w:val="24"/>
        </w:rPr>
        <w:t>освоения</w:t>
      </w:r>
      <w:r w:rsidRPr="006C0A1A">
        <w:rPr>
          <w:spacing w:val="-3"/>
          <w:sz w:val="24"/>
        </w:rPr>
        <w:t xml:space="preserve"> </w:t>
      </w:r>
      <w:r w:rsidRPr="006C0A1A">
        <w:rPr>
          <w:sz w:val="24"/>
        </w:rPr>
        <w:t>доступных</w:t>
      </w:r>
      <w:r w:rsidRPr="006C0A1A">
        <w:rPr>
          <w:spacing w:val="-4"/>
          <w:sz w:val="24"/>
        </w:rPr>
        <w:t xml:space="preserve"> </w:t>
      </w:r>
      <w:r w:rsidRPr="006C0A1A">
        <w:rPr>
          <w:sz w:val="24"/>
        </w:rPr>
        <w:t>видов</w:t>
      </w:r>
      <w:r w:rsidRPr="006C0A1A">
        <w:rPr>
          <w:spacing w:val="-4"/>
          <w:sz w:val="24"/>
        </w:rPr>
        <w:t xml:space="preserve"> </w:t>
      </w:r>
      <w:r w:rsidRPr="006C0A1A">
        <w:rPr>
          <w:sz w:val="24"/>
        </w:rPr>
        <w:t>спортивно-физкультурной</w:t>
      </w:r>
      <w:r w:rsidRPr="006C0A1A">
        <w:rPr>
          <w:spacing w:val="-3"/>
          <w:sz w:val="24"/>
        </w:rPr>
        <w:t xml:space="preserve"> </w:t>
      </w:r>
      <w:r w:rsidRPr="006C0A1A">
        <w:rPr>
          <w:sz w:val="24"/>
        </w:rPr>
        <w:t>деятельности;</w:t>
      </w:r>
    </w:p>
    <w:p w:rsidR="002D0399" w:rsidRPr="006C0A1A" w:rsidRDefault="002D0399" w:rsidP="00FB33E5">
      <w:pPr>
        <w:numPr>
          <w:ilvl w:val="0"/>
          <w:numId w:val="40"/>
        </w:numPr>
        <w:tabs>
          <w:tab w:val="left" w:pos="1052"/>
        </w:tabs>
        <w:spacing w:before="1" w:line="273" w:lineRule="auto"/>
        <w:ind w:left="1051" w:right="231" w:hanging="284"/>
        <w:rPr>
          <w:color w:val="000009"/>
          <w:sz w:val="24"/>
        </w:rPr>
      </w:pPr>
      <w:r w:rsidRPr="006C0A1A">
        <w:rPr>
          <w:color w:val="000009"/>
          <w:sz w:val="24"/>
        </w:rPr>
        <w:t>формировать</w:t>
      </w:r>
      <w:r w:rsidRPr="006C0A1A">
        <w:rPr>
          <w:color w:val="000009"/>
          <w:spacing w:val="44"/>
          <w:sz w:val="24"/>
        </w:rPr>
        <w:t xml:space="preserve"> </w:t>
      </w:r>
      <w:r w:rsidRPr="006C0A1A">
        <w:rPr>
          <w:color w:val="000009"/>
          <w:sz w:val="24"/>
        </w:rPr>
        <w:t>и</w:t>
      </w:r>
      <w:r w:rsidRPr="006C0A1A">
        <w:rPr>
          <w:color w:val="000009"/>
          <w:spacing w:val="46"/>
          <w:sz w:val="24"/>
        </w:rPr>
        <w:t xml:space="preserve"> </w:t>
      </w:r>
      <w:r w:rsidRPr="006C0A1A">
        <w:rPr>
          <w:color w:val="000009"/>
          <w:sz w:val="24"/>
        </w:rPr>
        <w:t>воспитывать</w:t>
      </w:r>
      <w:r w:rsidRPr="006C0A1A">
        <w:rPr>
          <w:color w:val="000009"/>
          <w:spacing w:val="46"/>
          <w:sz w:val="24"/>
        </w:rPr>
        <w:t xml:space="preserve"> </w:t>
      </w:r>
      <w:r w:rsidRPr="006C0A1A">
        <w:rPr>
          <w:color w:val="000009"/>
          <w:sz w:val="24"/>
        </w:rPr>
        <w:t>гигиенические</w:t>
      </w:r>
      <w:r w:rsidRPr="006C0A1A">
        <w:rPr>
          <w:color w:val="000009"/>
          <w:spacing w:val="45"/>
          <w:sz w:val="24"/>
        </w:rPr>
        <w:t xml:space="preserve"> </w:t>
      </w:r>
      <w:r w:rsidRPr="006C0A1A">
        <w:rPr>
          <w:color w:val="000009"/>
          <w:sz w:val="24"/>
        </w:rPr>
        <w:t>навыки</w:t>
      </w:r>
      <w:r w:rsidRPr="006C0A1A">
        <w:rPr>
          <w:color w:val="000009"/>
          <w:spacing w:val="46"/>
          <w:sz w:val="24"/>
        </w:rPr>
        <w:t xml:space="preserve"> </w:t>
      </w:r>
      <w:r w:rsidRPr="006C0A1A">
        <w:rPr>
          <w:color w:val="000009"/>
          <w:sz w:val="24"/>
        </w:rPr>
        <w:t>при</w:t>
      </w:r>
      <w:r w:rsidRPr="006C0A1A">
        <w:rPr>
          <w:color w:val="000009"/>
          <w:spacing w:val="46"/>
          <w:sz w:val="24"/>
        </w:rPr>
        <w:t xml:space="preserve"> </w:t>
      </w:r>
      <w:r w:rsidRPr="006C0A1A">
        <w:rPr>
          <w:color w:val="000009"/>
          <w:sz w:val="24"/>
        </w:rPr>
        <w:t>выполнении</w:t>
      </w:r>
      <w:r w:rsidRPr="006C0A1A">
        <w:rPr>
          <w:color w:val="000009"/>
          <w:spacing w:val="46"/>
          <w:sz w:val="24"/>
        </w:rPr>
        <w:t xml:space="preserve"> </w:t>
      </w:r>
      <w:r w:rsidRPr="006C0A1A">
        <w:rPr>
          <w:color w:val="000009"/>
          <w:sz w:val="24"/>
        </w:rPr>
        <w:t>физических</w:t>
      </w:r>
      <w:r w:rsidRPr="006C0A1A">
        <w:rPr>
          <w:color w:val="000009"/>
          <w:spacing w:val="-57"/>
          <w:sz w:val="24"/>
        </w:rPr>
        <w:t xml:space="preserve"> </w:t>
      </w:r>
      <w:r w:rsidRPr="006C0A1A">
        <w:rPr>
          <w:color w:val="000009"/>
          <w:sz w:val="24"/>
        </w:rPr>
        <w:t>упражнений;</w:t>
      </w:r>
    </w:p>
    <w:p w:rsidR="002D0399" w:rsidRPr="006C0A1A" w:rsidRDefault="002D0399" w:rsidP="00FB33E5">
      <w:pPr>
        <w:numPr>
          <w:ilvl w:val="0"/>
          <w:numId w:val="40"/>
        </w:numPr>
        <w:tabs>
          <w:tab w:val="left" w:pos="1052"/>
        </w:tabs>
        <w:spacing w:before="3" w:line="273" w:lineRule="auto"/>
        <w:ind w:left="1051" w:right="229" w:hanging="284"/>
        <w:rPr>
          <w:color w:val="000009"/>
          <w:sz w:val="24"/>
        </w:rPr>
      </w:pPr>
      <w:r w:rsidRPr="006C0A1A">
        <w:rPr>
          <w:color w:val="000009"/>
          <w:sz w:val="24"/>
        </w:rPr>
        <w:t>формировать</w:t>
      </w:r>
      <w:r w:rsidRPr="006C0A1A">
        <w:rPr>
          <w:color w:val="000009"/>
          <w:spacing w:val="8"/>
          <w:sz w:val="24"/>
        </w:rPr>
        <w:t xml:space="preserve"> </w:t>
      </w:r>
      <w:r w:rsidRPr="006C0A1A">
        <w:rPr>
          <w:color w:val="000009"/>
          <w:sz w:val="24"/>
        </w:rPr>
        <w:t>установку</w:t>
      </w:r>
      <w:r w:rsidRPr="006C0A1A">
        <w:rPr>
          <w:color w:val="000009"/>
          <w:spacing w:val="12"/>
          <w:sz w:val="24"/>
        </w:rPr>
        <w:t xml:space="preserve"> </w:t>
      </w:r>
      <w:r w:rsidRPr="006C0A1A">
        <w:rPr>
          <w:color w:val="000009"/>
          <w:sz w:val="24"/>
        </w:rPr>
        <w:t>на</w:t>
      </w:r>
      <w:r w:rsidRPr="006C0A1A">
        <w:rPr>
          <w:color w:val="000009"/>
          <w:spacing w:val="11"/>
          <w:sz w:val="24"/>
        </w:rPr>
        <w:t xml:space="preserve"> </w:t>
      </w:r>
      <w:r w:rsidRPr="006C0A1A">
        <w:rPr>
          <w:color w:val="000009"/>
          <w:sz w:val="24"/>
        </w:rPr>
        <w:t>сохранение</w:t>
      </w:r>
      <w:r w:rsidRPr="006C0A1A">
        <w:rPr>
          <w:color w:val="000009"/>
          <w:spacing w:val="10"/>
          <w:sz w:val="24"/>
        </w:rPr>
        <w:t xml:space="preserve"> </w:t>
      </w:r>
      <w:r w:rsidRPr="006C0A1A">
        <w:rPr>
          <w:color w:val="000009"/>
          <w:sz w:val="24"/>
        </w:rPr>
        <w:t>и</w:t>
      </w:r>
      <w:r w:rsidRPr="006C0A1A">
        <w:rPr>
          <w:color w:val="000009"/>
          <w:spacing w:val="10"/>
          <w:sz w:val="24"/>
        </w:rPr>
        <w:t xml:space="preserve"> </w:t>
      </w:r>
      <w:r w:rsidRPr="006C0A1A">
        <w:rPr>
          <w:color w:val="000009"/>
          <w:sz w:val="24"/>
        </w:rPr>
        <w:t>укрепление</w:t>
      </w:r>
      <w:r w:rsidRPr="006C0A1A">
        <w:rPr>
          <w:color w:val="000009"/>
          <w:spacing w:val="11"/>
          <w:sz w:val="24"/>
        </w:rPr>
        <w:t xml:space="preserve"> </w:t>
      </w:r>
      <w:r w:rsidRPr="006C0A1A">
        <w:rPr>
          <w:color w:val="000009"/>
          <w:sz w:val="24"/>
        </w:rPr>
        <w:t>здоровья,</w:t>
      </w:r>
      <w:r w:rsidRPr="006C0A1A">
        <w:rPr>
          <w:color w:val="000009"/>
          <w:spacing w:val="11"/>
          <w:sz w:val="24"/>
        </w:rPr>
        <w:t xml:space="preserve"> </w:t>
      </w:r>
      <w:r w:rsidRPr="006C0A1A">
        <w:rPr>
          <w:color w:val="000009"/>
          <w:sz w:val="24"/>
        </w:rPr>
        <w:t>навыки</w:t>
      </w:r>
      <w:r w:rsidRPr="006C0A1A">
        <w:rPr>
          <w:color w:val="000009"/>
          <w:spacing w:val="10"/>
          <w:sz w:val="24"/>
        </w:rPr>
        <w:t xml:space="preserve"> </w:t>
      </w:r>
      <w:r w:rsidRPr="006C0A1A">
        <w:rPr>
          <w:color w:val="000009"/>
          <w:sz w:val="24"/>
        </w:rPr>
        <w:t>здорового</w:t>
      </w:r>
      <w:r w:rsidRPr="006C0A1A">
        <w:rPr>
          <w:color w:val="000009"/>
          <w:spacing w:val="10"/>
          <w:sz w:val="24"/>
        </w:rPr>
        <w:t xml:space="preserve"> </w:t>
      </w:r>
      <w:r w:rsidRPr="006C0A1A">
        <w:rPr>
          <w:color w:val="000009"/>
          <w:sz w:val="24"/>
        </w:rPr>
        <w:t>и</w:t>
      </w:r>
      <w:r w:rsidRPr="006C0A1A">
        <w:rPr>
          <w:color w:val="000009"/>
          <w:spacing w:val="-57"/>
          <w:sz w:val="24"/>
        </w:rPr>
        <w:t xml:space="preserve"> </w:t>
      </w:r>
      <w:r w:rsidRPr="006C0A1A">
        <w:rPr>
          <w:color w:val="000009"/>
          <w:sz w:val="24"/>
        </w:rPr>
        <w:t>безопасного</w:t>
      </w:r>
      <w:r w:rsidRPr="006C0A1A">
        <w:rPr>
          <w:color w:val="000009"/>
          <w:spacing w:val="-1"/>
          <w:sz w:val="24"/>
        </w:rPr>
        <w:t xml:space="preserve"> </w:t>
      </w:r>
      <w:r w:rsidRPr="006C0A1A">
        <w:rPr>
          <w:color w:val="000009"/>
          <w:sz w:val="24"/>
        </w:rPr>
        <w:t>образа жизни;</w:t>
      </w:r>
    </w:p>
    <w:p w:rsidR="002D0399" w:rsidRPr="006C0A1A" w:rsidRDefault="002D0399" w:rsidP="00FB33E5">
      <w:pPr>
        <w:numPr>
          <w:ilvl w:val="0"/>
          <w:numId w:val="40"/>
        </w:numPr>
        <w:tabs>
          <w:tab w:val="left" w:pos="1052"/>
          <w:tab w:val="left" w:pos="2833"/>
          <w:tab w:val="left" w:pos="4459"/>
          <w:tab w:val="left" w:pos="5852"/>
          <w:tab w:val="left" w:pos="7257"/>
          <w:tab w:val="left" w:pos="9458"/>
        </w:tabs>
        <w:spacing w:before="2" w:line="273" w:lineRule="auto"/>
        <w:ind w:left="1051" w:right="231" w:hanging="284"/>
        <w:rPr>
          <w:color w:val="000009"/>
          <w:sz w:val="24"/>
        </w:rPr>
      </w:pPr>
      <w:r w:rsidRPr="006C0A1A">
        <w:rPr>
          <w:color w:val="000009"/>
          <w:sz w:val="24"/>
        </w:rPr>
        <w:t>способствовать</w:t>
      </w:r>
      <w:r w:rsidRPr="006C0A1A">
        <w:rPr>
          <w:color w:val="000009"/>
          <w:sz w:val="24"/>
        </w:rPr>
        <w:tab/>
        <w:t>поддержанию</w:t>
      </w:r>
      <w:r w:rsidRPr="006C0A1A">
        <w:rPr>
          <w:color w:val="000009"/>
          <w:sz w:val="24"/>
        </w:rPr>
        <w:tab/>
        <w:t>устойчивой</w:t>
      </w:r>
      <w:r w:rsidRPr="006C0A1A">
        <w:rPr>
          <w:color w:val="000009"/>
          <w:sz w:val="24"/>
        </w:rPr>
        <w:tab/>
        <w:t>физической</w:t>
      </w:r>
      <w:r w:rsidRPr="006C0A1A">
        <w:rPr>
          <w:color w:val="000009"/>
          <w:sz w:val="24"/>
        </w:rPr>
        <w:tab/>
        <w:t>работоспособности</w:t>
      </w:r>
      <w:r w:rsidRPr="006C0A1A">
        <w:rPr>
          <w:color w:val="000009"/>
          <w:sz w:val="24"/>
        </w:rPr>
        <w:tab/>
      </w:r>
      <w:r w:rsidRPr="006C0A1A">
        <w:rPr>
          <w:color w:val="000009"/>
          <w:spacing w:val="-1"/>
          <w:sz w:val="24"/>
        </w:rPr>
        <w:t>на</w:t>
      </w:r>
      <w:r w:rsidRPr="006C0A1A">
        <w:rPr>
          <w:color w:val="000009"/>
          <w:spacing w:val="-57"/>
          <w:sz w:val="24"/>
        </w:rPr>
        <w:t xml:space="preserve"> </w:t>
      </w:r>
      <w:r w:rsidRPr="006C0A1A">
        <w:rPr>
          <w:color w:val="000009"/>
          <w:sz w:val="24"/>
        </w:rPr>
        <w:t>достигнутом</w:t>
      </w:r>
      <w:r w:rsidRPr="006C0A1A">
        <w:rPr>
          <w:color w:val="000009"/>
          <w:spacing w:val="-2"/>
          <w:sz w:val="24"/>
        </w:rPr>
        <w:t xml:space="preserve"> </w:t>
      </w:r>
      <w:r w:rsidRPr="006C0A1A">
        <w:rPr>
          <w:color w:val="000009"/>
          <w:sz w:val="24"/>
        </w:rPr>
        <w:t>уровне;</w:t>
      </w:r>
    </w:p>
    <w:p w:rsidR="002D0399" w:rsidRPr="006C0A1A" w:rsidRDefault="002D0399" w:rsidP="00FB33E5">
      <w:pPr>
        <w:numPr>
          <w:ilvl w:val="0"/>
          <w:numId w:val="40"/>
        </w:numPr>
        <w:tabs>
          <w:tab w:val="left" w:pos="1052"/>
          <w:tab w:val="left" w:pos="2608"/>
          <w:tab w:val="left" w:pos="4455"/>
          <w:tab w:val="left" w:pos="5703"/>
          <w:tab w:val="left" w:pos="6893"/>
          <w:tab w:val="left" w:pos="8213"/>
        </w:tabs>
        <w:spacing w:before="2" w:line="273" w:lineRule="auto"/>
        <w:ind w:left="1051" w:right="229" w:hanging="284"/>
        <w:rPr>
          <w:color w:val="000009"/>
          <w:sz w:val="24"/>
        </w:rPr>
      </w:pPr>
      <w:r w:rsidRPr="006C0A1A">
        <w:rPr>
          <w:color w:val="000009"/>
          <w:sz w:val="24"/>
        </w:rPr>
        <w:t>формировать</w:t>
      </w:r>
      <w:r w:rsidRPr="006C0A1A">
        <w:rPr>
          <w:color w:val="000009"/>
          <w:sz w:val="24"/>
        </w:rPr>
        <w:tab/>
        <w:t>познавательные</w:t>
      </w:r>
      <w:r w:rsidRPr="006C0A1A">
        <w:rPr>
          <w:color w:val="000009"/>
          <w:sz w:val="24"/>
        </w:rPr>
        <w:tab/>
      </w:r>
      <w:proofErr w:type="gramStart"/>
      <w:r w:rsidRPr="006C0A1A">
        <w:rPr>
          <w:color w:val="000009"/>
          <w:sz w:val="24"/>
        </w:rPr>
        <w:t>интересы,</w:t>
      </w:r>
      <w:r w:rsidRPr="006C0A1A">
        <w:rPr>
          <w:color w:val="000009"/>
          <w:sz w:val="24"/>
        </w:rPr>
        <w:tab/>
      </w:r>
      <w:proofErr w:type="gramEnd"/>
      <w:r w:rsidRPr="006C0A1A">
        <w:rPr>
          <w:color w:val="000009"/>
          <w:sz w:val="24"/>
        </w:rPr>
        <w:t>сообщать</w:t>
      </w:r>
      <w:r w:rsidRPr="006C0A1A">
        <w:rPr>
          <w:color w:val="000009"/>
          <w:sz w:val="24"/>
        </w:rPr>
        <w:tab/>
        <w:t>доступные</w:t>
      </w:r>
      <w:r w:rsidRPr="006C0A1A">
        <w:rPr>
          <w:color w:val="000009"/>
          <w:sz w:val="24"/>
        </w:rPr>
        <w:tab/>
        <w:t>теоретические</w:t>
      </w:r>
      <w:r w:rsidRPr="006C0A1A">
        <w:rPr>
          <w:color w:val="000009"/>
          <w:spacing w:val="-57"/>
          <w:sz w:val="24"/>
        </w:rPr>
        <w:t xml:space="preserve"> </w:t>
      </w:r>
      <w:r w:rsidRPr="006C0A1A">
        <w:rPr>
          <w:color w:val="000009"/>
          <w:sz w:val="24"/>
        </w:rPr>
        <w:t>сведения</w:t>
      </w:r>
      <w:r w:rsidRPr="006C0A1A">
        <w:rPr>
          <w:color w:val="000009"/>
          <w:spacing w:val="-1"/>
          <w:sz w:val="24"/>
        </w:rPr>
        <w:t xml:space="preserve"> </w:t>
      </w:r>
      <w:r w:rsidRPr="006C0A1A">
        <w:rPr>
          <w:color w:val="000009"/>
          <w:sz w:val="24"/>
        </w:rPr>
        <w:t>по</w:t>
      </w:r>
      <w:r w:rsidRPr="006C0A1A">
        <w:rPr>
          <w:color w:val="000009"/>
          <w:spacing w:val="-1"/>
          <w:sz w:val="24"/>
        </w:rPr>
        <w:t xml:space="preserve"> </w:t>
      </w:r>
      <w:r w:rsidRPr="006C0A1A">
        <w:rPr>
          <w:color w:val="000009"/>
          <w:sz w:val="24"/>
        </w:rPr>
        <w:t>физической</w:t>
      </w:r>
      <w:r w:rsidRPr="006C0A1A">
        <w:rPr>
          <w:color w:val="000009"/>
          <w:spacing w:val="-2"/>
          <w:sz w:val="24"/>
        </w:rPr>
        <w:t xml:space="preserve"> </w:t>
      </w:r>
      <w:r w:rsidRPr="006C0A1A">
        <w:rPr>
          <w:color w:val="000009"/>
          <w:sz w:val="24"/>
        </w:rPr>
        <w:t>культуре;</w:t>
      </w:r>
    </w:p>
    <w:p w:rsidR="002D0399" w:rsidRPr="006C0A1A" w:rsidRDefault="002D0399" w:rsidP="00FB33E5">
      <w:pPr>
        <w:numPr>
          <w:ilvl w:val="0"/>
          <w:numId w:val="40"/>
        </w:numPr>
        <w:tabs>
          <w:tab w:val="left" w:pos="1052"/>
        </w:tabs>
        <w:spacing w:before="3"/>
        <w:ind w:left="1051" w:hanging="284"/>
        <w:rPr>
          <w:color w:val="000009"/>
          <w:sz w:val="24"/>
        </w:rPr>
      </w:pPr>
      <w:r w:rsidRPr="006C0A1A">
        <w:rPr>
          <w:color w:val="000009"/>
          <w:sz w:val="24"/>
        </w:rPr>
        <w:t>воспитывать</w:t>
      </w:r>
      <w:r w:rsidRPr="006C0A1A">
        <w:rPr>
          <w:color w:val="000009"/>
          <w:spacing w:val="-4"/>
          <w:sz w:val="24"/>
        </w:rPr>
        <w:t xml:space="preserve"> </w:t>
      </w:r>
      <w:r w:rsidRPr="006C0A1A">
        <w:rPr>
          <w:color w:val="000009"/>
          <w:sz w:val="24"/>
        </w:rPr>
        <w:t>устойчивый</w:t>
      </w:r>
      <w:r w:rsidRPr="006C0A1A">
        <w:rPr>
          <w:color w:val="000009"/>
          <w:spacing w:val="-2"/>
          <w:sz w:val="24"/>
        </w:rPr>
        <w:t xml:space="preserve"> </w:t>
      </w:r>
      <w:r w:rsidRPr="006C0A1A">
        <w:rPr>
          <w:color w:val="000009"/>
          <w:sz w:val="24"/>
        </w:rPr>
        <w:t>интерес</w:t>
      </w:r>
      <w:r w:rsidRPr="006C0A1A">
        <w:rPr>
          <w:color w:val="000009"/>
          <w:spacing w:val="-1"/>
          <w:sz w:val="24"/>
        </w:rPr>
        <w:t xml:space="preserve"> </w:t>
      </w:r>
      <w:r w:rsidRPr="006C0A1A">
        <w:rPr>
          <w:color w:val="000009"/>
          <w:sz w:val="24"/>
        </w:rPr>
        <w:t>к</w:t>
      </w:r>
      <w:r w:rsidRPr="006C0A1A">
        <w:rPr>
          <w:color w:val="000009"/>
          <w:spacing w:val="-2"/>
          <w:sz w:val="24"/>
        </w:rPr>
        <w:t xml:space="preserve"> </w:t>
      </w:r>
      <w:r w:rsidRPr="006C0A1A">
        <w:rPr>
          <w:color w:val="000009"/>
          <w:sz w:val="24"/>
        </w:rPr>
        <w:t>занятиям</w:t>
      </w:r>
      <w:r w:rsidRPr="006C0A1A">
        <w:rPr>
          <w:color w:val="000009"/>
          <w:spacing w:val="-2"/>
          <w:sz w:val="24"/>
        </w:rPr>
        <w:t xml:space="preserve"> </w:t>
      </w:r>
      <w:r w:rsidRPr="006C0A1A">
        <w:rPr>
          <w:color w:val="000009"/>
          <w:sz w:val="24"/>
        </w:rPr>
        <w:t>физическими</w:t>
      </w:r>
      <w:r w:rsidRPr="006C0A1A">
        <w:rPr>
          <w:color w:val="000009"/>
          <w:spacing w:val="-2"/>
          <w:sz w:val="24"/>
        </w:rPr>
        <w:t xml:space="preserve"> </w:t>
      </w:r>
      <w:r w:rsidRPr="006C0A1A">
        <w:rPr>
          <w:color w:val="000009"/>
          <w:sz w:val="24"/>
        </w:rPr>
        <w:t>упражнениями;</w:t>
      </w:r>
    </w:p>
    <w:p w:rsidR="002D0399" w:rsidRPr="006C0A1A" w:rsidRDefault="002D0399" w:rsidP="00FB33E5">
      <w:pPr>
        <w:numPr>
          <w:ilvl w:val="0"/>
          <w:numId w:val="40"/>
        </w:numPr>
        <w:tabs>
          <w:tab w:val="left" w:pos="1052"/>
        </w:tabs>
        <w:spacing w:before="41" w:line="273" w:lineRule="auto"/>
        <w:ind w:left="1051" w:right="230" w:hanging="284"/>
        <w:rPr>
          <w:color w:val="000009"/>
          <w:sz w:val="24"/>
        </w:rPr>
      </w:pPr>
      <w:r w:rsidRPr="006C0A1A">
        <w:rPr>
          <w:color w:val="000009"/>
          <w:sz w:val="24"/>
        </w:rPr>
        <w:t>воспитывать</w:t>
      </w:r>
      <w:r w:rsidRPr="006C0A1A">
        <w:rPr>
          <w:color w:val="000009"/>
          <w:spacing w:val="11"/>
          <w:sz w:val="24"/>
        </w:rPr>
        <w:t xml:space="preserve"> </w:t>
      </w:r>
      <w:r w:rsidRPr="006C0A1A">
        <w:rPr>
          <w:color w:val="000009"/>
          <w:sz w:val="24"/>
        </w:rPr>
        <w:t>нравственные,</w:t>
      </w:r>
      <w:r w:rsidRPr="006C0A1A">
        <w:rPr>
          <w:color w:val="000009"/>
          <w:spacing w:val="13"/>
          <w:sz w:val="24"/>
        </w:rPr>
        <w:t xml:space="preserve"> </w:t>
      </w:r>
      <w:r w:rsidRPr="006C0A1A">
        <w:rPr>
          <w:color w:val="000009"/>
          <w:sz w:val="24"/>
        </w:rPr>
        <w:t>морально-волевые</w:t>
      </w:r>
      <w:r w:rsidRPr="006C0A1A">
        <w:rPr>
          <w:color w:val="000009"/>
          <w:spacing w:val="12"/>
          <w:sz w:val="24"/>
        </w:rPr>
        <w:t xml:space="preserve"> </w:t>
      </w:r>
      <w:r w:rsidRPr="006C0A1A">
        <w:rPr>
          <w:color w:val="000009"/>
          <w:sz w:val="24"/>
        </w:rPr>
        <w:t>качества</w:t>
      </w:r>
      <w:r w:rsidRPr="006C0A1A">
        <w:rPr>
          <w:color w:val="000009"/>
          <w:spacing w:val="13"/>
          <w:sz w:val="24"/>
        </w:rPr>
        <w:t xml:space="preserve"> </w:t>
      </w:r>
      <w:r w:rsidRPr="006C0A1A">
        <w:rPr>
          <w:color w:val="000009"/>
          <w:sz w:val="24"/>
        </w:rPr>
        <w:t>(настойчивость,</w:t>
      </w:r>
      <w:r w:rsidRPr="006C0A1A">
        <w:rPr>
          <w:color w:val="000009"/>
          <w:spacing w:val="12"/>
          <w:sz w:val="24"/>
        </w:rPr>
        <w:t xml:space="preserve"> </w:t>
      </w:r>
      <w:r w:rsidRPr="006C0A1A">
        <w:rPr>
          <w:color w:val="000009"/>
          <w:sz w:val="24"/>
        </w:rPr>
        <w:t>смелость),</w:t>
      </w:r>
      <w:r w:rsidRPr="006C0A1A">
        <w:rPr>
          <w:color w:val="000009"/>
          <w:spacing w:val="-57"/>
          <w:sz w:val="24"/>
        </w:rPr>
        <w:t xml:space="preserve"> </w:t>
      </w:r>
      <w:r w:rsidRPr="006C0A1A">
        <w:rPr>
          <w:color w:val="000009"/>
          <w:sz w:val="24"/>
        </w:rPr>
        <w:t>навыки</w:t>
      </w:r>
      <w:r w:rsidRPr="006C0A1A">
        <w:rPr>
          <w:color w:val="000009"/>
          <w:spacing w:val="-2"/>
          <w:sz w:val="24"/>
        </w:rPr>
        <w:t xml:space="preserve"> </w:t>
      </w:r>
      <w:r w:rsidRPr="006C0A1A">
        <w:rPr>
          <w:color w:val="000009"/>
          <w:sz w:val="24"/>
        </w:rPr>
        <w:t>культурного</w:t>
      </w:r>
      <w:r w:rsidRPr="006C0A1A">
        <w:rPr>
          <w:color w:val="000009"/>
          <w:spacing w:val="-1"/>
          <w:sz w:val="24"/>
        </w:rPr>
        <w:t xml:space="preserve"> </w:t>
      </w:r>
      <w:r w:rsidRPr="006C0A1A">
        <w:rPr>
          <w:color w:val="000009"/>
          <w:sz w:val="24"/>
        </w:rPr>
        <w:t>поведения;</w:t>
      </w:r>
    </w:p>
    <w:p w:rsidR="002D0399" w:rsidRPr="006C0A1A" w:rsidRDefault="002D0399" w:rsidP="002D0399">
      <w:pPr>
        <w:spacing w:line="273" w:lineRule="auto"/>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15"/>
        <w:rPr>
          <w:sz w:val="24"/>
          <w:szCs w:val="24"/>
        </w:rPr>
      </w:pPr>
      <w:r w:rsidRPr="006C0A1A">
        <w:rPr>
          <w:color w:val="000009"/>
          <w:sz w:val="24"/>
          <w:szCs w:val="24"/>
        </w:rPr>
        <w:t>Коррекция</w:t>
      </w:r>
      <w:r w:rsidRPr="006C0A1A">
        <w:rPr>
          <w:color w:val="000009"/>
          <w:spacing w:val="5"/>
          <w:sz w:val="24"/>
          <w:szCs w:val="24"/>
        </w:rPr>
        <w:t xml:space="preserve"> </w:t>
      </w:r>
      <w:r w:rsidRPr="006C0A1A">
        <w:rPr>
          <w:color w:val="000009"/>
          <w:sz w:val="24"/>
          <w:szCs w:val="24"/>
        </w:rPr>
        <w:t>недостатков</w:t>
      </w:r>
      <w:r w:rsidRPr="006C0A1A">
        <w:rPr>
          <w:color w:val="000009"/>
          <w:spacing w:val="4"/>
          <w:sz w:val="24"/>
          <w:szCs w:val="24"/>
        </w:rPr>
        <w:t xml:space="preserve"> </w:t>
      </w:r>
      <w:r w:rsidRPr="006C0A1A">
        <w:rPr>
          <w:color w:val="000009"/>
          <w:sz w:val="24"/>
          <w:szCs w:val="24"/>
        </w:rPr>
        <w:t>психического</w:t>
      </w:r>
      <w:r w:rsidRPr="006C0A1A">
        <w:rPr>
          <w:color w:val="000009"/>
          <w:spacing w:val="6"/>
          <w:sz w:val="24"/>
          <w:szCs w:val="24"/>
        </w:rPr>
        <w:t xml:space="preserve"> </w:t>
      </w:r>
      <w:r w:rsidRPr="006C0A1A">
        <w:rPr>
          <w:color w:val="000009"/>
          <w:sz w:val="24"/>
          <w:szCs w:val="24"/>
        </w:rPr>
        <w:t>и</w:t>
      </w:r>
      <w:r w:rsidRPr="006C0A1A">
        <w:rPr>
          <w:color w:val="000009"/>
          <w:spacing w:val="5"/>
          <w:sz w:val="24"/>
          <w:szCs w:val="24"/>
        </w:rPr>
        <w:t xml:space="preserve"> </w:t>
      </w:r>
      <w:r w:rsidRPr="006C0A1A">
        <w:rPr>
          <w:color w:val="000009"/>
          <w:sz w:val="24"/>
          <w:szCs w:val="24"/>
        </w:rPr>
        <w:t>физического</w:t>
      </w:r>
      <w:r w:rsidRPr="006C0A1A">
        <w:rPr>
          <w:color w:val="000009"/>
          <w:spacing w:val="5"/>
          <w:sz w:val="24"/>
          <w:szCs w:val="24"/>
        </w:rPr>
        <w:t xml:space="preserve"> </w:t>
      </w:r>
      <w:r w:rsidRPr="006C0A1A">
        <w:rPr>
          <w:color w:val="000009"/>
          <w:sz w:val="24"/>
          <w:szCs w:val="24"/>
        </w:rPr>
        <w:t>развития</w:t>
      </w:r>
      <w:r w:rsidRPr="006C0A1A">
        <w:rPr>
          <w:color w:val="000009"/>
          <w:spacing w:val="5"/>
          <w:sz w:val="24"/>
          <w:szCs w:val="24"/>
        </w:rPr>
        <w:t xml:space="preserve"> </w:t>
      </w:r>
      <w:r w:rsidRPr="006C0A1A">
        <w:rPr>
          <w:color w:val="000009"/>
          <w:sz w:val="24"/>
          <w:szCs w:val="24"/>
        </w:rPr>
        <w:t>с</w:t>
      </w:r>
      <w:r w:rsidRPr="006C0A1A">
        <w:rPr>
          <w:color w:val="000009"/>
          <w:spacing w:val="9"/>
          <w:sz w:val="24"/>
          <w:szCs w:val="24"/>
        </w:rPr>
        <w:t xml:space="preserve"> </w:t>
      </w:r>
      <w:r w:rsidRPr="006C0A1A">
        <w:rPr>
          <w:color w:val="000009"/>
          <w:sz w:val="24"/>
          <w:szCs w:val="24"/>
        </w:rPr>
        <w:t>учетом</w:t>
      </w:r>
      <w:r w:rsidRPr="006C0A1A">
        <w:rPr>
          <w:color w:val="000009"/>
          <w:spacing w:val="6"/>
          <w:sz w:val="24"/>
          <w:szCs w:val="24"/>
        </w:rPr>
        <w:t xml:space="preserve"> </w:t>
      </w:r>
      <w:r w:rsidRPr="006C0A1A">
        <w:rPr>
          <w:color w:val="000009"/>
          <w:sz w:val="24"/>
          <w:szCs w:val="24"/>
        </w:rPr>
        <w:t>возрастных</w:t>
      </w:r>
      <w:r w:rsidRPr="006C0A1A">
        <w:rPr>
          <w:color w:val="000009"/>
          <w:spacing w:val="-57"/>
          <w:sz w:val="24"/>
          <w:szCs w:val="24"/>
        </w:rPr>
        <w:t xml:space="preserve"> </w:t>
      </w:r>
      <w:r w:rsidRPr="006C0A1A">
        <w:rPr>
          <w:color w:val="000009"/>
          <w:sz w:val="24"/>
          <w:szCs w:val="24"/>
        </w:rPr>
        <w:t>особенностей</w:t>
      </w:r>
      <w:r w:rsidRPr="006C0A1A">
        <w:rPr>
          <w:color w:val="000009"/>
          <w:spacing w:val="-1"/>
          <w:sz w:val="24"/>
          <w:szCs w:val="24"/>
        </w:rPr>
        <w:t xml:space="preserve"> </w:t>
      </w:r>
      <w:r w:rsidRPr="006C0A1A">
        <w:rPr>
          <w:color w:val="000009"/>
          <w:sz w:val="24"/>
          <w:szCs w:val="24"/>
        </w:rPr>
        <w:t>обучающихся, предусматривает:</w:t>
      </w:r>
    </w:p>
    <w:p w:rsidR="002D0399" w:rsidRPr="006C0A1A" w:rsidRDefault="002D0399" w:rsidP="00FB33E5">
      <w:pPr>
        <w:numPr>
          <w:ilvl w:val="0"/>
          <w:numId w:val="40"/>
        </w:numPr>
        <w:tabs>
          <w:tab w:val="left" w:pos="1052"/>
        </w:tabs>
        <w:spacing w:line="294" w:lineRule="exact"/>
        <w:ind w:left="1051" w:hanging="284"/>
        <w:rPr>
          <w:sz w:val="24"/>
        </w:rPr>
      </w:pPr>
      <w:r w:rsidRPr="006C0A1A">
        <w:rPr>
          <w:sz w:val="24"/>
        </w:rPr>
        <w:t>обогащение</w:t>
      </w:r>
      <w:r w:rsidRPr="006C0A1A">
        <w:rPr>
          <w:spacing w:val="-5"/>
          <w:sz w:val="24"/>
        </w:rPr>
        <w:t xml:space="preserve"> </w:t>
      </w:r>
      <w:r w:rsidRPr="006C0A1A">
        <w:rPr>
          <w:sz w:val="24"/>
        </w:rPr>
        <w:t>чувственного</w:t>
      </w:r>
      <w:r w:rsidRPr="006C0A1A">
        <w:rPr>
          <w:spacing w:val="-5"/>
          <w:sz w:val="24"/>
        </w:rPr>
        <w:t xml:space="preserve"> </w:t>
      </w:r>
      <w:r w:rsidRPr="006C0A1A">
        <w:rPr>
          <w:sz w:val="24"/>
        </w:rPr>
        <w:t>опыта;</w:t>
      </w:r>
    </w:p>
    <w:p w:rsidR="002D0399" w:rsidRPr="006C0A1A" w:rsidRDefault="002D0399" w:rsidP="00FB33E5">
      <w:pPr>
        <w:numPr>
          <w:ilvl w:val="0"/>
          <w:numId w:val="40"/>
        </w:numPr>
        <w:tabs>
          <w:tab w:val="left" w:pos="1052"/>
        </w:tabs>
        <w:spacing w:before="41"/>
        <w:ind w:left="1051" w:hanging="284"/>
        <w:rPr>
          <w:sz w:val="24"/>
        </w:rPr>
      </w:pPr>
      <w:r w:rsidRPr="006C0A1A">
        <w:rPr>
          <w:sz w:val="24"/>
        </w:rPr>
        <w:t>коррекцию</w:t>
      </w:r>
      <w:r w:rsidRPr="006C0A1A">
        <w:rPr>
          <w:spacing w:val="-2"/>
          <w:sz w:val="24"/>
        </w:rPr>
        <w:t xml:space="preserve"> </w:t>
      </w:r>
      <w:r w:rsidRPr="006C0A1A">
        <w:rPr>
          <w:sz w:val="24"/>
        </w:rPr>
        <w:t>и</w:t>
      </w:r>
      <w:r w:rsidRPr="006C0A1A">
        <w:rPr>
          <w:spacing w:val="-3"/>
          <w:sz w:val="24"/>
        </w:rPr>
        <w:t xml:space="preserve"> </w:t>
      </w:r>
      <w:r w:rsidRPr="006C0A1A">
        <w:rPr>
          <w:sz w:val="24"/>
        </w:rPr>
        <w:t>развитие</w:t>
      </w:r>
      <w:r w:rsidRPr="006C0A1A">
        <w:rPr>
          <w:spacing w:val="-3"/>
          <w:sz w:val="24"/>
        </w:rPr>
        <w:t xml:space="preserve"> </w:t>
      </w:r>
      <w:r w:rsidRPr="006C0A1A">
        <w:rPr>
          <w:sz w:val="24"/>
        </w:rPr>
        <w:t>сенсомоторной</w:t>
      </w:r>
      <w:r w:rsidRPr="006C0A1A">
        <w:rPr>
          <w:spacing w:val="-2"/>
          <w:sz w:val="24"/>
        </w:rPr>
        <w:t xml:space="preserve"> </w:t>
      </w:r>
      <w:r w:rsidRPr="006C0A1A">
        <w:rPr>
          <w:sz w:val="24"/>
        </w:rPr>
        <w:t>сферы;</w:t>
      </w:r>
    </w:p>
    <w:p w:rsidR="002D0399" w:rsidRPr="006C0A1A" w:rsidRDefault="002D0399" w:rsidP="00FB33E5">
      <w:pPr>
        <w:numPr>
          <w:ilvl w:val="0"/>
          <w:numId w:val="40"/>
        </w:numPr>
        <w:tabs>
          <w:tab w:val="left" w:pos="1052"/>
          <w:tab w:val="left" w:pos="2750"/>
          <w:tab w:val="left" w:pos="3810"/>
          <w:tab w:val="left" w:pos="4973"/>
          <w:tab w:val="left" w:pos="7748"/>
          <w:tab w:val="left" w:pos="8078"/>
        </w:tabs>
        <w:spacing w:before="41" w:line="273" w:lineRule="auto"/>
        <w:ind w:left="1051" w:right="230" w:hanging="284"/>
        <w:rPr>
          <w:sz w:val="24"/>
        </w:rPr>
      </w:pPr>
      <w:r w:rsidRPr="006C0A1A">
        <w:rPr>
          <w:sz w:val="24"/>
        </w:rPr>
        <w:t>формирование</w:t>
      </w:r>
      <w:r w:rsidRPr="006C0A1A">
        <w:rPr>
          <w:sz w:val="24"/>
        </w:rPr>
        <w:tab/>
        <w:t>навыков</w:t>
      </w:r>
      <w:r w:rsidRPr="006C0A1A">
        <w:rPr>
          <w:sz w:val="24"/>
        </w:rPr>
        <w:tab/>
      </w:r>
      <w:proofErr w:type="gramStart"/>
      <w:r w:rsidRPr="006C0A1A">
        <w:rPr>
          <w:sz w:val="24"/>
        </w:rPr>
        <w:t>общения,</w:t>
      </w:r>
      <w:r w:rsidRPr="006C0A1A">
        <w:rPr>
          <w:sz w:val="24"/>
        </w:rPr>
        <w:tab/>
      </w:r>
      <w:proofErr w:type="gramEnd"/>
      <w:r w:rsidRPr="006C0A1A">
        <w:rPr>
          <w:sz w:val="24"/>
        </w:rPr>
        <w:t>предметно-практической</w:t>
      </w:r>
      <w:r w:rsidRPr="006C0A1A">
        <w:rPr>
          <w:sz w:val="24"/>
        </w:rPr>
        <w:tab/>
        <w:t>и</w:t>
      </w:r>
      <w:r w:rsidRPr="006C0A1A">
        <w:rPr>
          <w:sz w:val="24"/>
        </w:rPr>
        <w:tab/>
      </w:r>
      <w:r w:rsidRPr="006C0A1A">
        <w:rPr>
          <w:spacing w:val="-1"/>
          <w:sz w:val="24"/>
        </w:rPr>
        <w:t>познавательной</w:t>
      </w:r>
      <w:r w:rsidRPr="006C0A1A">
        <w:rPr>
          <w:spacing w:val="-57"/>
          <w:sz w:val="24"/>
        </w:rPr>
        <w:t xml:space="preserve"> </w:t>
      </w:r>
      <w:r w:rsidRPr="006C0A1A">
        <w:rPr>
          <w:sz w:val="24"/>
        </w:rPr>
        <w:t>деятельности.</w:t>
      </w:r>
    </w:p>
    <w:p w:rsidR="002D0399" w:rsidRPr="006C0A1A" w:rsidRDefault="002D0399" w:rsidP="002D0399">
      <w:pPr>
        <w:spacing w:before="11"/>
        <w:rPr>
          <w:sz w:val="27"/>
          <w:szCs w:val="24"/>
        </w:rPr>
      </w:pPr>
    </w:p>
    <w:p w:rsidR="002D0399" w:rsidRPr="006C0A1A" w:rsidRDefault="002D0399" w:rsidP="002D0399">
      <w:pPr>
        <w:ind w:right="212"/>
        <w:jc w:val="center"/>
        <w:outlineLvl w:val="0"/>
        <w:rPr>
          <w:b/>
          <w:bCs/>
          <w:sz w:val="24"/>
          <w:szCs w:val="24"/>
        </w:rPr>
      </w:pPr>
      <w:r w:rsidRPr="006C0A1A">
        <w:rPr>
          <w:b/>
          <w:bCs/>
          <w:color w:val="000009"/>
          <w:sz w:val="24"/>
          <w:szCs w:val="24"/>
        </w:rPr>
        <w:t>Содержание</w:t>
      </w:r>
      <w:r w:rsidRPr="006C0A1A">
        <w:rPr>
          <w:b/>
          <w:bCs/>
          <w:color w:val="000009"/>
          <w:spacing w:val="-9"/>
          <w:sz w:val="24"/>
          <w:szCs w:val="24"/>
        </w:rPr>
        <w:t xml:space="preserve"> </w:t>
      </w:r>
      <w:r w:rsidRPr="006C0A1A">
        <w:rPr>
          <w:b/>
          <w:bCs/>
          <w:color w:val="000009"/>
          <w:sz w:val="24"/>
          <w:szCs w:val="24"/>
        </w:rPr>
        <w:t>обучения</w:t>
      </w:r>
    </w:p>
    <w:p w:rsidR="002D0399" w:rsidRPr="006C0A1A" w:rsidRDefault="002D0399" w:rsidP="002D0399">
      <w:pPr>
        <w:spacing w:before="40"/>
        <w:ind w:right="214"/>
        <w:jc w:val="center"/>
        <w:rPr>
          <w:sz w:val="24"/>
          <w:szCs w:val="24"/>
        </w:rPr>
      </w:pPr>
      <w:r w:rsidRPr="006C0A1A">
        <w:rPr>
          <w:color w:val="000009"/>
          <w:sz w:val="24"/>
          <w:szCs w:val="24"/>
        </w:rPr>
        <w:t>Содержание</w:t>
      </w:r>
      <w:r w:rsidRPr="006C0A1A">
        <w:rPr>
          <w:color w:val="000009"/>
          <w:spacing w:val="44"/>
          <w:sz w:val="24"/>
          <w:szCs w:val="24"/>
        </w:rPr>
        <w:t xml:space="preserve"> </w:t>
      </w:r>
      <w:r w:rsidRPr="006C0A1A">
        <w:rPr>
          <w:color w:val="000009"/>
          <w:sz w:val="24"/>
          <w:szCs w:val="24"/>
        </w:rPr>
        <w:t>программы</w:t>
      </w:r>
      <w:r w:rsidRPr="006C0A1A">
        <w:rPr>
          <w:color w:val="000009"/>
          <w:spacing w:val="44"/>
          <w:sz w:val="24"/>
          <w:szCs w:val="24"/>
        </w:rPr>
        <w:t xml:space="preserve"> </w:t>
      </w:r>
      <w:r w:rsidRPr="006C0A1A">
        <w:rPr>
          <w:color w:val="000009"/>
          <w:sz w:val="24"/>
          <w:szCs w:val="24"/>
        </w:rPr>
        <w:t>отражено</w:t>
      </w:r>
      <w:r w:rsidRPr="006C0A1A">
        <w:rPr>
          <w:color w:val="000009"/>
          <w:spacing w:val="44"/>
          <w:sz w:val="24"/>
          <w:szCs w:val="24"/>
        </w:rPr>
        <w:t xml:space="preserve"> </w:t>
      </w:r>
      <w:r w:rsidRPr="006C0A1A">
        <w:rPr>
          <w:color w:val="000009"/>
          <w:sz w:val="24"/>
          <w:szCs w:val="24"/>
        </w:rPr>
        <w:t>в</w:t>
      </w:r>
      <w:r w:rsidRPr="006C0A1A">
        <w:rPr>
          <w:color w:val="000009"/>
          <w:spacing w:val="45"/>
          <w:sz w:val="24"/>
          <w:szCs w:val="24"/>
        </w:rPr>
        <w:t xml:space="preserve"> </w:t>
      </w:r>
      <w:r w:rsidRPr="006C0A1A">
        <w:rPr>
          <w:b/>
          <w:color w:val="000009"/>
          <w:sz w:val="24"/>
          <w:szCs w:val="24"/>
        </w:rPr>
        <w:t>разделах</w:t>
      </w:r>
      <w:r w:rsidRPr="006C0A1A">
        <w:rPr>
          <w:color w:val="000009"/>
          <w:sz w:val="24"/>
          <w:szCs w:val="24"/>
        </w:rPr>
        <w:t>:</w:t>
      </w:r>
      <w:r w:rsidRPr="006C0A1A">
        <w:rPr>
          <w:color w:val="000009"/>
          <w:spacing w:val="45"/>
          <w:sz w:val="24"/>
          <w:szCs w:val="24"/>
        </w:rPr>
        <w:t xml:space="preserve"> </w:t>
      </w:r>
      <w:r w:rsidRPr="006C0A1A">
        <w:rPr>
          <w:color w:val="000009"/>
          <w:sz w:val="24"/>
          <w:szCs w:val="24"/>
        </w:rPr>
        <w:t>«Знания</w:t>
      </w:r>
      <w:r w:rsidRPr="006C0A1A">
        <w:rPr>
          <w:color w:val="000009"/>
          <w:spacing w:val="44"/>
          <w:sz w:val="24"/>
          <w:szCs w:val="24"/>
        </w:rPr>
        <w:t xml:space="preserve"> </w:t>
      </w:r>
      <w:r w:rsidRPr="006C0A1A">
        <w:rPr>
          <w:color w:val="000009"/>
          <w:sz w:val="24"/>
          <w:szCs w:val="24"/>
        </w:rPr>
        <w:t>о</w:t>
      </w:r>
      <w:r w:rsidRPr="006C0A1A">
        <w:rPr>
          <w:color w:val="000009"/>
          <w:spacing w:val="43"/>
          <w:sz w:val="24"/>
          <w:szCs w:val="24"/>
        </w:rPr>
        <w:t xml:space="preserve"> </w:t>
      </w:r>
      <w:r w:rsidRPr="006C0A1A">
        <w:rPr>
          <w:color w:val="000009"/>
          <w:sz w:val="24"/>
          <w:szCs w:val="24"/>
        </w:rPr>
        <w:t>физической</w:t>
      </w:r>
      <w:r w:rsidRPr="006C0A1A">
        <w:rPr>
          <w:color w:val="000009"/>
          <w:spacing w:val="44"/>
          <w:sz w:val="24"/>
          <w:szCs w:val="24"/>
        </w:rPr>
        <w:t xml:space="preserve"> </w:t>
      </w:r>
      <w:r w:rsidRPr="006C0A1A">
        <w:rPr>
          <w:color w:val="000009"/>
          <w:sz w:val="24"/>
          <w:szCs w:val="24"/>
        </w:rPr>
        <w:t>культуре»,</w:t>
      </w:r>
    </w:p>
    <w:p w:rsidR="002D0399" w:rsidRPr="006C0A1A" w:rsidRDefault="002D0399" w:rsidP="002D0399">
      <w:pPr>
        <w:spacing w:before="41" w:line="276" w:lineRule="auto"/>
        <w:ind w:right="230"/>
        <w:jc w:val="both"/>
        <w:rPr>
          <w:sz w:val="24"/>
          <w:szCs w:val="24"/>
        </w:rPr>
      </w:pPr>
      <w:r w:rsidRPr="006C0A1A">
        <w:rPr>
          <w:color w:val="000009"/>
          <w:sz w:val="24"/>
          <w:szCs w:val="24"/>
        </w:rPr>
        <w:t>«Гимнастика», «Легкая атлетика», «Игры». Каждый из перечисленных разделов включает</w:t>
      </w:r>
      <w:r w:rsidRPr="006C0A1A">
        <w:rPr>
          <w:color w:val="000009"/>
          <w:spacing w:val="1"/>
          <w:sz w:val="24"/>
          <w:szCs w:val="24"/>
        </w:rPr>
        <w:t xml:space="preserve"> </w:t>
      </w:r>
      <w:r w:rsidRPr="006C0A1A">
        <w:rPr>
          <w:color w:val="000009"/>
          <w:sz w:val="24"/>
          <w:szCs w:val="24"/>
        </w:rPr>
        <w:t>некоторые</w:t>
      </w:r>
      <w:r w:rsidRPr="006C0A1A">
        <w:rPr>
          <w:color w:val="000009"/>
          <w:spacing w:val="1"/>
          <w:sz w:val="24"/>
          <w:szCs w:val="24"/>
        </w:rPr>
        <w:t xml:space="preserve"> </w:t>
      </w:r>
      <w:r w:rsidRPr="006C0A1A">
        <w:rPr>
          <w:color w:val="000009"/>
          <w:sz w:val="24"/>
          <w:szCs w:val="24"/>
        </w:rPr>
        <w:t>теоретические</w:t>
      </w:r>
      <w:r w:rsidRPr="006C0A1A">
        <w:rPr>
          <w:color w:val="000009"/>
          <w:spacing w:val="1"/>
          <w:sz w:val="24"/>
          <w:szCs w:val="24"/>
        </w:rPr>
        <w:t xml:space="preserve"> </w:t>
      </w:r>
      <w:r w:rsidRPr="006C0A1A">
        <w:rPr>
          <w:color w:val="000009"/>
          <w:sz w:val="24"/>
          <w:szCs w:val="24"/>
        </w:rPr>
        <w:t>сведения</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материал</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практической</w:t>
      </w:r>
      <w:r w:rsidRPr="006C0A1A">
        <w:rPr>
          <w:color w:val="000009"/>
          <w:spacing w:val="1"/>
          <w:sz w:val="24"/>
          <w:szCs w:val="24"/>
        </w:rPr>
        <w:t xml:space="preserve"> </w:t>
      </w:r>
      <w:r w:rsidRPr="006C0A1A">
        <w:rPr>
          <w:color w:val="000009"/>
          <w:sz w:val="24"/>
          <w:szCs w:val="24"/>
        </w:rPr>
        <w:t>подготовки</w:t>
      </w:r>
      <w:r w:rsidRPr="006C0A1A">
        <w:rPr>
          <w:color w:val="000009"/>
          <w:spacing w:val="1"/>
          <w:sz w:val="24"/>
          <w:szCs w:val="24"/>
        </w:rPr>
        <w:t xml:space="preserve"> </w:t>
      </w:r>
      <w:r w:rsidRPr="006C0A1A">
        <w:rPr>
          <w:color w:val="000009"/>
          <w:sz w:val="24"/>
          <w:szCs w:val="24"/>
        </w:rPr>
        <w:t>обучающихся.</w:t>
      </w:r>
    </w:p>
    <w:p w:rsidR="002D0399" w:rsidRPr="006C0A1A" w:rsidRDefault="002D0399" w:rsidP="002D0399">
      <w:pPr>
        <w:spacing w:line="276" w:lineRule="auto"/>
        <w:ind w:right="232"/>
        <w:jc w:val="both"/>
        <w:rPr>
          <w:sz w:val="24"/>
          <w:szCs w:val="24"/>
        </w:rPr>
      </w:pPr>
      <w:r w:rsidRPr="006C0A1A">
        <w:rPr>
          <w:color w:val="000009"/>
          <w:sz w:val="24"/>
          <w:szCs w:val="24"/>
        </w:rPr>
        <w:t>Каждому из направлений соответствует ряд учебных задач, которые выстроены в</w:t>
      </w:r>
      <w:r w:rsidRPr="006C0A1A">
        <w:rPr>
          <w:color w:val="000009"/>
          <w:spacing w:val="1"/>
          <w:sz w:val="24"/>
          <w:szCs w:val="24"/>
        </w:rPr>
        <w:t xml:space="preserve"> </w:t>
      </w:r>
      <w:r w:rsidRPr="006C0A1A">
        <w:rPr>
          <w:color w:val="000009"/>
          <w:sz w:val="24"/>
          <w:szCs w:val="24"/>
        </w:rPr>
        <w:t>определенной</w:t>
      </w:r>
      <w:r w:rsidRPr="006C0A1A">
        <w:rPr>
          <w:color w:val="000009"/>
          <w:spacing w:val="-2"/>
          <w:sz w:val="24"/>
          <w:szCs w:val="24"/>
        </w:rPr>
        <w:t xml:space="preserve"> </w:t>
      </w:r>
      <w:r w:rsidRPr="006C0A1A">
        <w:rPr>
          <w:color w:val="000009"/>
          <w:sz w:val="24"/>
          <w:szCs w:val="24"/>
        </w:rPr>
        <w:t>последовательности</w:t>
      </w:r>
      <w:r w:rsidRPr="006C0A1A">
        <w:rPr>
          <w:color w:val="000009"/>
          <w:spacing w:val="-3"/>
          <w:sz w:val="24"/>
          <w:szCs w:val="24"/>
        </w:rPr>
        <w:t xml:space="preserve"> </w:t>
      </w:r>
      <w:r w:rsidRPr="006C0A1A">
        <w:rPr>
          <w:color w:val="000009"/>
          <w:sz w:val="24"/>
          <w:szCs w:val="24"/>
        </w:rPr>
        <w:t>и</w:t>
      </w:r>
      <w:r w:rsidRPr="006C0A1A">
        <w:rPr>
          <w:color w:val="000009"/>
          <w:spacing w:val="-3"/>
          <w:sz w:val="24"/>
          <w:szCs w:val="24"/>
        </w:rPr>
        <w:t xml:space="preserve"> </w:t>
      </w:r>
      <w:r w:rsidRPr="006C0A1A">
        <w:rPr>
          <w:color w:val="000009"/>
          <w:sz w:val="24"/>
          <w:szCs w:val="24"/>
        </w:rPr>
        <w:t>решаются</w:t>
      </w:r>
      <w:r w:rsidRPr="006C0A1A">
        <w:rPr>
          <w:color w:val="000009"/>
          <w:spacing w:val="-2"/>
          <w:sz w:val="24"/>
          <w:szCs w:val="24"/>
        </w:rPr>
        <w:t xml:space="preserve"> </w:t>
      </w:r>
      <w:r w:rsidRPr="006C0A1A">
        <w:rPr>
          <w:color w:val="000009"/>
          <w:sz w:val="24"/>
          <w:szCs w:val="24"/>
        </w:rPr>
        <w:t>на</w:t>
      </w:r>
      <w:r w:rsidRPr="006C0A1A">
        <w:rPr>
          <w:color w:val="000009"/>
          <w:spacing w:val="-3"/>
          <w:sz w:val="24"/>
          <w:szCs w:val="24"/>
        </w:rPr>
        <w:t xml:space="preserve"> </w:t>
      </w:r>
      <w:r w:rsidRPr="006C0A1A">
        <w:rPr>
          <w:color w:val="000009"/>
          <w:sz w:val="24"/>
          <w:szCs w:val="24"/>
        </w:rPr>
        <w:t>протяжении</w:t>
      </w:r>
      <w:r w:rsidRPr="006C0A1A">
        <w:rPr>
          <w:color w:val="000009"/>
          <w:spacing w:val="-2"/>
          <w:sz w:val="24"/>
          <w:szCs w:val="24"/>
        </w:rPr>
        <w:t xml:space="preserve"> </w:t>
      </w:r>
      <w:r w:rsidRPr="006C0A1A">
        <w:rPr>
          <w:color w:val="000009"/>
          <w:sz w:val="24"/>
          <w:szCs w:val="24"/>
        </w:rPr>
        <w:t>всех</w:t>
      </w:r>
      <w:r w:rsidRPr="006C0A1A">
        <w:rPr>
          <w:color w:val="000009"/>
          <w:spacing w:val="-2"/>
          <w:sz w:val="24"/>
          <w:szCs w:val="24"/>
        </w:rPr>
        <w:t xml:space="preserve"> </w:t>
      </w:r>
      <w:r w:rsidRPr="006C0A1A">
        <w:rPr>
          <w:color w:val="000009"/>
          <w:sz w:val="24"/>
          <w:szCs w:val="24"/>
        </w:rPr>
        <w:t>лет</w:t>
      </w:r>
      <w:r w:rsidRPr="006C0A1A">
        <w:rPr>
          <w:color w:val="000009"/>
          <w:spacing w:val="-3"/>
          <w:sz w:val="24"/>
          <w:szCs w:val="24"/>
        </w:rPr>
        <w:t xml:space="preserve"> </w:t>
      </w:r>
      <w:r w:rsidRPr="006C0A1A">
        <w:rPr>
          <w:color w:val="000009"/>
          <w:sz w:val="24"/>
          <w:szCs w:val="24"/>
        </w:rPr>
        <w:t>обучения.</w:t>
      </w:r>
    </w:p>
    <w:p w:rsidR="002D0399" w:rsidRPr="006C0A1A" w:rsidRDefault="002D0399" w:rsidP="002D0399">
      <w:pPr>
        <w:jc w:val="both"/>
        <w:rPr>
          <w:sz w:val="24"/>
          <w:szCs w:val="24"/>
        </w:rPr>
      </w:pPr>
      <w:r w:rsidRPr="006C0A1A">
        <w:rPr>
          <w:color w:val="000009"/>
          <w:sz w:val="24"/>
          <w:szCs w:val="24"/>
        </w:rPr>
        <w:t>Программой</w:t>
      </w:r>
      <w:r w:rsidRPr="006C0A1A">
        <w:rPr>
          <w:color w:val="000009"/>
          <w:spacing w:val="-7"/>
          <w:sz w:val="24"/>
          <w:szCs w:val="24"/>
        </w:rPr>
        <w:t xml:space="preserve"> </w:t>
      </w:r>
      <w:r w:rsidRPr="006C0A1A">
        <w:rPr>
          <w:color w:val="000009"/>
          <w:sz w:val="24"/>
          <w:szCs w:val="24"/>
        </w:rPr>
        <w:t>предусмотрены</w:t>
      </w:r>
      <w:r w:rsidRPr="006C0A1A">
        <w:rPr>
          <w:color w:val="000009"/>
          <w:spacing w:val="-6"/>
          <w:sz w:val="24"/>
          <w:szCs w:val="24"/>
        </w:rPr>
        <w:t xml:space="preserve"> </w:t>
      </w:r>
      <w:r w:rsidRPr="006C0A1A">
        <w:rPr>
          <w:color w:val="000009"/>
          <w:sz w:val="24"/>
          <w:szCs w:val="24"/>
        </w:rPr>
        <w:t>следующие</w:t>
      </w:r>
      <w:r w:rsidRPr="006C0A1A">
        <w:rPr>
          <w:color w:val="000009"/>
          <w:spacing w:val="-7"/>
          <w:sz w:val="24"/>
          <w:szCs w:val="24"/>
        </w:rPr>
        <w:t xml:space="preserve"> </w:t>
      </w:r>
      <w:r w:rsidRPr="006C0A1A">
        <w:rPr>
          <w:color w:val="000009"/>
          <w:sz w:val="24"/>
          <w:szCs w:val="24"/>
        </w:rPr>
        <w:t>виды</w:t>
      </w:r>
      <w:r w:rsidRPr="006C0A1A">
        <w:rPr>
          <w:color w:val="000009"/>
          <w:spacing w:val="-6"/>
          <w:sz w:val="24"/>
          <w:szCs w:val="24"/>
        </w:rPr>
        <w:t xml:space="preserve"> </w:t>
      </w:r>
      <w:r w:rsidRPr="006C0A1A">
        <w:rPr>
          <w:color w:val="000009"/>
          <w:sz w:val="24"/>
          <w:szCs w:val="24"/>
        </w:rPr>
        <w:t>работы:</w:t>
      </w:r>
    </w:p>
    <w:p w:rsidR="002D0399" w:rsidRPr="006C0A1A" w:rsidRDefault="002D0399" w:rsidP="00FB33E5">
      <w:pPr>
        <w:numPr>
          <w:ilvl w:val="0"/>
          <w:numId w:val="40"/>
        </w:numPr>
        <w:tabs>
          <w:tab w:val="left" w:pos="1052"/>
        </w:tabs>
        <w:spacing w:before="41" w:line="273" w:lineRule="auto"/>
        <w:ind w:left="1051" w:right="228" w:hanging="284"/>
        <w:jc w:val="both"/>
        <w:rPr>
          <w:sz w:val="24"/>
        </w:rPr>
      </w:pPr>
      <w:r w:rsidRPr="006C0A1A">
        <w:rPr>
          <w:sz w:val="24"/>
        </w:rPr>
        <w:t>беседы о содержании и значении физических упражнений для повышения качества</w:t>
      </w:r>
      <w:r w:rsidRPr="006C0A1A">
        <w:rPr>
          <w:spacing w:val="1"/>
          <w:sz w:val="24"/>
        </w:rPr>
        <w:t xml:space="preserve"> </w:t>
      </w:r>
      <w:r w:rsidRPr="006C0A1A">
        <w:rPr>
          <w:sz w:val="24"/>
        </w:rPr>
        <w:t>здоровья</w:t>
      </w:r>
      <w:r w:rsidRPr="006C0A1A">
        <w:rPr>
          <w:spacing w:val="-1"/>
          <w:sz w:val="24"/>
        </w:rPr>
        <w:t xml:space="preserve"> </w:t>
      </w:r>
      <w:r w:rsidRPr="006C0A1A">
        <w:rPr>
          <w:sz w:val="24"/>
        </w:rPr>
        <w:t>и</w:t>
      </w:r>
      <w:r w:rsidRPr="006C0A1A">
        <w:rPr>
          <w:spacing w:val="-1"/>
          <w:sz w:val="24"/>
        </w:rPr>
        <w:t xml:space="preserve"> </w:t>
      </w:r>
      <w:r w:rsidRPr="006C0A1A">
        <w:rPr>
          <w:sz w:val="24"/>
        </w:rPr>
        <w:t>коррекции</w:t>
      </w:r>
      <w:r w:rsidRPr="006C0A1A">
        <w:rPr>
          <w:spacing w:val="-1"/>
          <w:sz w:val="24"/>
        </w:rPr>
        <w:t xml:space="preserve"> </w:t>
      </w:r>
      <w:r w:rsidRPr="006C0A1A">
        <w:rPr>
          <w:sz w:val="24"/>
        </w:rPr>
        <w:t>нарушенных функций;</w:t>
      </w:r>
    </w:p>
    <w:p w:rsidR="002D0399" w:rsidRPr="006C0A1A" w:rsidRDefault="002D0399" w:rsidP="00FB33E5">
      <w:pPr>
        <w:numPr>
          <w:ilvl w:val="0"/>
          <w:numId w:val="40"/>
        </w:numPr>
        <w:tabs>
          <w:tab w:val="left" w:pos="1052"/>
        </w:tabs>
        <w:spacing w:before="3"/>
        <w:ind w:left="1051" w:hanging="284"/>
        <w:jc w:val="both"/>
        <w:rPr>
          <w:sz w:val="24"/>
        </w:rPr>
      </w:pPr>
      <w:r w:rsidRPr="006C0A1A">
        <w:rPr>
          <w:sz w:val="24"/>
        </w:rPr>
        <w:t>выполнение</w:t>
      </w:r>
      <w:r w:rsidRPr="006C0A1A">
        <w:rPr>
          <w:spacing w:val="-3"/>
          <w:sz w:val="24"/>
        </w:rPr>
        <w:t xml:space="preserve"> </w:t>
      </w:r>
      <w:r w:rsidRPr="006C0A1A">
        <w:rPr>
          <w:sz w:val="24"/>
        </w:rPr>
        <w:t>физических</w:t>
      </w:r>
      <w:r w:rsidRPr="006C0A1A">
        <w:rPr>
          <w:spacing w:val="-5"/>
          <w:sz w:val="24"/>
        </w:rPr>
        <w:t xml:space="preserve"> </w:t>
      </w:r>
      <w:r w:rsidRPr="006C0A1A">
        <w:rPr>
          <w:sz w:val="24"/>
        </w:rPr>
        <w:t>упражнений</w:t>
      </w:r>
      <w:r w:rsidRPr="006C0A1A">
        <w:rPr>
          <w:spacing w:val="-4"/>
          <w:sz w:val="24"/>
        </w:rPr>
        <w:t xml:space="preserve"> </w:t>
      </w:r>
      <w:r w:rsidRPr="006C0A1A">
        <w:rPr>
          <w:sz w:val="24"/>
        </w:rPr>
        <w:t>на</w:t>
      </w:r>
      <w:r w:rsidRPr="006C0A1A">
        <w:rPr>
          <w:spacing w:val="-3"/>
          <w:sz w:val="24"/>
        </w:rPr>
        <w:t xml:space="preserve"> </w:t>
      </w:r>
      <w:r w:rsidRPr="006C0A1A">
        <w:rPr>
          <w:sz w:val="24"/>
        </w:rPr>
        <w:t>основе</w:t>
      </w:r>
      <w:r w:rsidRPr="006C0A1A">
        <w:rPr>
          <w:spacing w:val="-3"/>
          <w:sz w:val="24"/>
        </w:rPr>
        <w:t xml:space="preserve"> </w:t>
      </w:r>
      <w:r w:rsidRPr="006C0A1A">
        <w:rPr>
          <w:sz w:val="24"/>
        </w:rPr>
        <w:t>показа</w:t>
      </w:r>
      <w:r w:rsidRPr="006C0A1A">
        <w:rPr>
          <w:spacing w:val="-3"/>
          <w:sz w:val="24"/>
        </w:rPr>
        <w:t xml:space="preserve"> </w:t>
      </w:r>
      <w:r w:rsidRPr="006C0A1A">
        <w:rPr>
          <w:sz w:val="24"/>
        </w:rPr>
        <w:t>учителя;</w:t>
      </w:r>
    </w:p>
    <w:p w:rsidR="002D0399" w:rsidRPr="006C0A1A" w:rsidRDefault="002D0399" w:rsidP="00FB33E5">
      <w:pPr>
        <w:numPr>
          <w:ilvl w:val="0"/>
          <w:numId w:val="40"/>
        </w:numPr>
        <w:tabs>
          <w:tab w:val="left" w:pos="1052"/>
          <w:tab w:val="left" w:pos="2515"/>
          <w:tab w:val="left" w:pos="3951"/>
          <w:tab w:val="left" w:pos="5440"/>
          <w:tab w:val="left" w:pos="5989"/>
          <w:tab w:val="left" w:pos="7460"/>
          <w:tab w:val="left" w:pos="9330"/>
        </w:tabs>
        <w:spacing w:before="39" w:line="273" w:lineRule="auto"/>
        <w:ind w:left="1051" w:right="230" w:hanging="284"/>
        <w:rPr>
          <w:sz w:val="24"/>
        </w:rPr>
      </w:pPr>
      <w:r w:rsidRPr="006C0A1A">
        <w:rPr>
          <w:sz w:val="24"/>
        </w:rPr>
        <w:t>выполнение</w:t>
      </w:r>
      <w:r w:rsidRPr="006C0A1A">
        <w:rPr>
          <w:sz w:val="24"/>
        </w:rPr>
        <w:tab/>
        <w:t>физических</w:t>
      </w:r>
      <w:r w:rsidRPr="006C0A1A">
        <w:rPr>
          <w:sz w:val="24"/>
        </w:rPr>
        <w:tab/>
        <w:t>упражнений</w:t>
      </w:r>
      <w:r w:rsidRPr="006C0A1A">
        <w:rPr>
          <w:sz w:val="24"/>
        </w:rPr>
        <w:tab/>
        <w:t>без</w:t>
      </w:r>
      <w:r w:rsidRPr="006C0A1A">
        <w:rPr>
          <w:sz w:val="24"/>
        </w:rPr>
        <w:tab/>
        <w:t>зрительного</w:t>
      </w:r>
      <w:r w:rsidRPr="006C0A1A">
        <w:rPr>
          <w:sz w:val="24"/>
        </w:rPr>
        <w:tab/>
      </w:r>
      <w:proofErr w:type="gramStart"/>
      <w:r w:rsidRPr="006C0A1A">
        <w:rPr>
          <w:sz w:val="24"/>
        </w:rPr>
        <w:t>сопровождения,</w:t>
      </w:r>
      <w:r w:rsidRPr="006C0A1A">
        <w:rPr>
          <w:sz w:val="24"/>
        </w:rPr>
        <w:tab/>
      </w:r>
      <w:proofErr w:type="gramEnd"/>
      <w:r w:rsidRPr="006C0A1A">
        <w:rPr>
          <w:spacing w:val="-3"/>
          <w:sz w:val="24"/>
        </w:rPr>
        <w:t>под</w:t>
      </w:r>
      <w:r w:rsidRPr="006C0A1A">
        <w:rPr>
          <w:spacing w:val="-57"/>
          <w:sz w:val="24"/>
        </w:rPr>
        <w:t xml:space="preserve"> </w:t>
      </w:r>
      <w:r w:rsidRPr="006C0A1A">
        <w:rPr>
          <w:sz w:val="24"/>
        </w:rPr>
        <w:t>словесную</w:t>
      </w:r>
      <w:r w:rsidRPr="006C0A1A">
        <w:rPr>
          <w:spacing w:val="-2"/>
          <w:sz w:val="24"/>
        </w:rPr>
        <w:t xml:space="preserve"> </w:t>
      </w:r>
      <w:r w:rsidRPr="006C0A1A">
        <w:rPr>
          <w:sz w:val="24"/>
        </w:rPr>
        <w:t>инструкцию</w:t>
      </w:r>
      <w:r w:rsidRPr="006C0A1A">
        <w:rPr>
          <w:spacing w:val="-2"/>
          <w:sz w:val="24"/>
        </w:rPr>
        <w:t xml:space="preserve"> </w:t>
      </w:r>
      <w:r w:rsidRPr="006C0A1A">
        <w:rPr>
          <w:sz w:val="24"/>
        </w:rPr>
        <w:t>учителя;</w:t>
      </w:r>
    </w:p>
    <w:p w:rsidR="002D0399" w:rsidRPr="006C0A1A" w:rsidRDefault="002D0399" w:rsidP="00FB33E5">
      <w:pPr>
        <w:numPr>
          <w:ilvl w:val="0"/>
          <w:numId w:val="40"/>
        </w:numPr>
        <w:tabs>
          <w:tab w:val="left" w:pos="1052"/>
        </w:tabs>
        <w:spacing w:before="3"/>
        <w:ind w:left="1051" w:hanging="284"/>
        <w:rPr>
          <w:sz w:val="24"/>
        </w:rPr>
      </w:pPr>
      <w:r w:rsidRPr="006C0A1A">
        <w:rPr>
          <w:sz w:val="24"/>
        </w:rPr>
        <w:t>самостоятельное</w:t>
      </w:r>
      <w:r w:rsidRPr="006C0A1A">
        <w:rPr>
          <w:spacing w:val="-4"/>
          <w:sz w:val="24"/>
        </w:rPr>
        <w:t xml:space="preserve"> </w:t>
      </w:r>
      <w:r w:rsidRPr="006C0A1A">
        <w:rPr>
          <w:sz w:val="24"/>
        </w:rPr>
        <w:t>выполнение</w:t>
      </w:r>
      <w:r w:rsidRPr="006C0A1A">
        <w:rPr>
          <w:spacing w:val="-3"/>
          <w:sz w:val="24"/>
        </w:rPr>
        <w:t xml:space="preserve"> </w:t>
      </w:r>
      <w:r w:rsidRPr="006C0A1A">
        <w:rPr>
          <w:sz w:val="24"/>
        </w:rPr>
        <w:t>упражнений;</w:t>
      </w:r>
    </w:p>
    <w:p w:rsidR="002D0399" w:rsidRPr="006C0A1A" w:rsidRDefault="002D0399" w:rsidP="00FB33E5">
      <w:pPr>
        <w:numPr>
          <w:ilvl w:val="0"/>
          <w:numId w:val="40"/>
        </w:numPr>
        <w:tabs>
          <w:tab w:val="left" w:pos="1052"/>
        </w:tabs>
        <w:spacing w:before="41"/>
        <w:ind w:left="1051" w:hanging="284"/>
        <w:rPr>
          <w:sz w:val="24"/>
        </w:rPr>
      </w:pPr>
      <w:r w:rsidRPr="006C0A1A">
        <w:rPr>
          <w:sz w:val="24"/>
        </w:rPr>
        <w:t>занятия</w:t>
      </w:r>
      <w:r w:rsidRPr="006C0A1A">
        <w:rPr>
          <w:spacing w:val="-2"/>
          <w:sz w:val="24"/>
        </w:rPr>
        <w:t xml:space="preserve"> </w:t>
      </w:r>
      <w:r w:rsidRPr="006C0A1A">
        <w:rPr>
          <w:sz w:val="24"/>
        </w:rPr>
        <w:t>в</w:t>
      </w:r>
      <w:r w:rsidRPr="006C0A1A">
        <w:rPr>
          <w:spacing w:val="-2"/>
          <w:sz w:val="24"/>
        </w:rPr>
        <w:t xml:space="preserve"> </w:t>
      </w:r>
      <w:r w:rsidRPr="006C0A1A">
        <w:rPr>
          <w:sz w:val="24"/>
        </w:rPr>
        <w:t>тренирующем</w:t>
      </w:r>
      <w:r w:rsidRPr="006C0A1A">
        <w:rPr>
          <w:spacing w:val="-2"/>
          <w:sz w:val="24"/>
        </w:rPr>
        <w:t xml:space="preserve"> </w:t>
      </w:r>
      <w:r w:rsidRPr="006C0A1A">
        <w:rPr>
          <w:sz w:val="24"/>
        </w:rPr>
        <w:t>режиме;</w:t>
      </w:r>
    </w:p>
    <w:p w:rsidR="002D0399" w:rsidRPr="006C0A1A" w:rsidRDefault="002D0399" w:rsidP="00FB33E5">
      <w:pPr>
        <w:numPr>
          <w:ilvl w:val="0"/>
          <w:numId w:val="40"/>
        </w:numPr>
        <w:tabs>
          <w:tab w:val="left" w:pos="1052"/>
        </w:tabs>
        <w:spacing w:before="40" w:line="276" w:lineRule="auto"/>
        <w:ind w:left="1051" w:right="231" w:hanging="284"/>
        <w:jc w:val="both"/>
        <w:rPr>
          <w:sz w:val="24"/>
        </w:rPr>
      </w:pPr>
      <w:r w:rsidRPr="006C0A1A">
        <w:rPr>
          <w:sz w:val="24"/>
        </w:rPr>
        <w:t>развитие</w:t>
      </w:r>
      <w:r w:rsidRPr="006C0A1A">
        <w:rPr>
          <w:spacing w:val="1"/>
          <w:sz w:val="24"/>
        </w:rPr>
        <w:t xml:space="preserve"> </w:t>
      </w:r>
      <w:r w:rsidRPr="006C0A1A">
        <w:rPr>
          <w:sz w:val="24"/>
        </w:rPr>
        <w:t>двигательных</w:t>
      </w:r>
      <w:r w:rsidRPr="006C0A1A">
        <w:rPr>
          <w:spacing w:val="1"/>
          <w:sz w:val="24"/>
        </w:rPr>
        <w:t xml:space="preserve"> </w:t>
      </w:r>
      <w:r w:rsidRPr="006C0A1A">
        <w:rPr>
          <w:sz w:val="24"/>
        </w:rPr>
        <w:t>качеств</w:t>
      </w:r>
      <w:r w:rsidRPr="006C0A1A">
        <w:rPr>
          <w:spacing w:val="1"/>
          <w:sz w:val="24"/>
        </w:rPr>
        <w:t xml:space="preserve"> </w:t>
      </w:r>
      <w:r w:rsidRPr="006C0A1A">
        <w:rPr>
          <w:sz w:val="24"/>
        </w:rPr>
        <w:t>на</w:t>
      </w:r>
      <w:r w:rsidRPr="006C0A1A">
        <w:rPr>
          <w:spacing w:val="1"/>
          <w:sz w:val="24"/>
        </w:rPr>
        <w:t xml:space="preserve"> </w:t>
      </w:r>
      <w:r w:rsidRPr="006C0A1A">
        <w:rPr>
          <w:sz w:val="24"/>
        </w:rPr>
        <w:t>программном</w:t>
      </w:r>
      <w:r w:rsidRPr="006C0A1A">
        <w:rPr>
          <w:spacing w:val="1"/>
          <w:sz w:val="24"/>
        </w:rPr>
        <w:t xml:space="preserve"> </w:t>
      </w:r>
      <w:r w:rsidRPr="006C0A1A">
        <w:rPr>
          <w:sz w:val="24"/>
        </w:rPr>
        <w:t>материале</w:t>
      </w:r>
      <w:r w:rsidRPr="006C0A1A">
        <w:rPr>
          <w:spacing w:val="1"/>
          <w:sz w:val="24"/>
        </w:rPr>
        <w:t xml:space="preserve"> </w:t>
      </w:r>
      <w:r w:rsidRPr="006C0A1A">
        <w:rPr>
          <w:sz w:val="24"/>
        </w:rPr>
        <w:t>гимнастики,</w:t>
      </w:r>
      <w:r w:rsidRPr="006C0A1A">
        <w:rPr>
          <w:spacing w:val="1"/>
          <w:sz w:val="24"/>
        </w:rPr>
        <w:t xml:space="preserve"> </w:t>
      </w:r>
      <w:r w:rsidRPr="006C0A1A">
        <w:rPr>
          <w:sz w:val="24"/>
        </w:rPr>
        <w:t>легкой</w:t>
      </w:r>
      <w:r w:rsidRPr="006C0A1A">
        <w:rPr>
          <w:spacing w:val="1"/>
          <w:sz w:val="24"/>
        </w:rPr>
        <w:t xml:space="preserve"> </w:t>
      </w:r>
      <w:r w:rsidRPr="006C0A1A">
        <w:rPr>
          <w:sz w:val="24"/>
        </w:rPr>
        <w:t>атлетики, формирование двигательных умений и навыков через ознакомление с</w:t>
      </w:r>
      <w:r w:rsidRPr="006C0A1A">
        <w:rPr>
          <w:spacing w:val="1"/>
          <w:sz w:val="24"/>
        </w:rPr>
        <w:t xml:space="preserve"> </w:t>
      </w:r>
      <w:r w:rsidRPr="006C0A1A">
        <w:rPr>
          <w:sz w:val="24"/>
        </w:rPr>
        <w:t>элементами</w:t>
      </w:r>
      <w:r w:rsidRPr="006C0A1A">
        <w:rPr>
          <w:spacing w:val="-3"/>
          <w:sz w:val="24"/>
        </w:rPr>
        <w:t xml:space="preserve"> </w:t>
      </w:r>
      <w:r w:rsidRPr="006C0A1A">
        <w:rPr>
          <w:sz w:val="24"/>
        </w:rPr>
        <w:t>спортивных и</w:t>
      </w:r>
      <w:r w:rsidRPr="006C0A1A">
        <w:rPr>
          <w:spacing w:val="-1"/>
          <w:sz w:val="24"/>
        </w:rPr>
        <w:t xml:space="preserve"> </w:t>
      </w:r>
      <w:r w:rsidRPr="006C0A1A">
        <w:rPr>
          <w:sz w:val="24"/>
        </w:rPr>
        <w:t>подвижных</w:t>
      </w:r>
      <w:r w:rsidRPr="006C0A1A">
        <w:rPr>
          <w:spacing w:val="-2"/>
          <w:sz w:val="24"/>
        </w:rPr>
        <w:t xml:space="preserve"> </w:t>
      </w:r>
      <w:r w:rsidRPr="006C0A1A">
        <w:rPr>
          <w:sz w:val="24"/>
        </w:rPr>
        <w:t>игр.</w:t>
      </w:r>
    </w:p>
    <w:p w:rsidR="002D0399" w:rsidRPr="006C0A1A" w:rsidRDefault="002D0399" w:rsidP="002D0399">
      <w:pPr>
        <w:spacing w:line="273" w:lineRule="exact"/>
        <w:rPr>
          <w:sz w:val="24"/>
          <w:szCs w:val="24"/>
        </w:rPr>
      </w:pPr>
      <w:r w:rsidRPr="006C0A1A">
        <w:rPr>
          <w:color w:val="000009"/>
          <w:sz w:val="24"/>
          <w:szCs w:val="24"/>
          <w:u w:val="single" w:color="000009"/>
        </w:rPr>
        <w:t>Знания</w:t>
      </w:r>
      <w:r w:rsidRPr="006C0A1A">
        <w:rPr>
          <w:color w:val="000009"/>
          <w:spacing w:val="-8"/>
          <w:sz w:val="24"/>
          <w:szCs w:val="24"/>
          <w:u w:val="single" w:color="000009"/>
        </w:rPr>
        <w:t xml:space="preserve"> </w:t>
      </w:r>
      <w:r w:rsidRPr="006C0A1A">
        <w:rPr>
          <w:color w:val="000009"/>
          <w:sz w:val="24"/>
          <w:szCs w:val="24"/>
          <w:u w:val="single" w:color="000009"/>
        </w:rPr>
        <w:t>о</w:t>
      </w:r>
      <w:r w:rsidRPr="006C0A1A">
        <w:rPr>
          <w:color w:val="000009"/>
          <w:spacing w:val="-8"/>
          <w:sz w:val="24"/>
          <w:szCs w:val="24"/>
          <w:u w:val="single" w:color="000009"/>
        </w:rPr>
        <w:t xml:space="preserve"> </w:t>
      </w:r>
      <w:r w:rsidRPr="006C0A1A">
        <w:rPr>
          <w:color w:val="000009"/>
          <w:sz w:val="24"/>
          <w:szCs w:val="24"/>
          <w:u w:val="single" w:color="000009"/>
        </w:rPr>
        <w:t>физической</w:t>
      </w:r>
      <w:r w:rsidRPr="006C0A1A">
        <w:rPr>
          <w:color w:val="000009"/>
          <w:spacing w:val="-8"/>
          <w:sz w:val="24"/>
          <w:szCs w:val="24"/>
          <w:u w:val="single" w:color="000009"/>
        </w:rPr>
        <w:t xml:space="preserve"> </w:t>
      </w:r>
      <w:r w:rsidRPr="006C0A1A">
        <w:rPr>
          <w:color w:val="000009"/>
          <w:sz w:val="24"/>
          <w:szCs w:val="24"/>
          <w:u w:val="single" w:color="000009"/>
        </w:rPr>
        <w:t>культуре</w:t>
      </w:r>
    </w:p>
    <w:p w:rsidR="002D0399" w:rsidRPr="006C0A1A" w:rsidRDefault="002D0399" w:rsidP="002D0399">
      <w:pPr>
        <w:spacing w:before="42" w:line="276" w:lineRule="auto"/>
        <w:ind w:right="226"/>
        <w:jc w:val="both"/>
        <w:rPr>
          <w:sz w:val="24"/>
          <w:szCs w:val="24"/>
        </w:rPr>
      </w:pPr>
      <w:r w:rsidRPr="006C0A1A">
        <w:rPr>
          <w:sz w:val="24"/>
          <w:szCs w:val="24"/>
        </w:rPr>
        <w:t>Чистота одежды и обуви. Правила утренней гигиены и их значение для человека.</w:t>
      </w:r>
      <w:r w:rsidRPr="006C0A1A">
        <w:rPr>
          <w:spacing w:val="1"/>
          <w:sz w:val="24"/>
          <w:szCs w:val="24"/>
        </w:rPr>
        <w:t xml:space="preserve"> </w:t>
      </w:r>
      <w:r w:rsidRPr="006C0A1A">
        <w:rPr>
          <w:sz w:val="24"/>
          <w:szCs w:val="24"/>
        </w:rPr>
        <w:t>Правила поведения на уроках физической культуры (техника безопасности). Чистота зала,</w:t>
      </w:r>
      <w:r w:rsidRPr="006C0A1A">
        <w:rPr>
          <w:spacing w:val="-57"/>
          <w:sz w:val="24"/>
          <w:szCs w:val="24"/>
        </w:rPr>
        <w:t xml:space="preserve"> </w:t>
      </w:r>
      <w:r w:rsidRPr="006C0A1A">
        <w:rPr>
          <w:sz w:val="24"/>
          <w:szCs w:val="24"/>
        </w:rPr>
        <w:t>снарядов.</w:t>
      </w:r>
      <w:r w:rsidRPr="006C0A1A">
        <w:rPr>
          <w:spacing w:val="1"/>
          <w:sz w:val="24"/>
          <w:szCs w:val="24"/>
        </w:rPr>
        <w:t xml:space="preserve"> </w:t>
      </w:r>
      <w:r w:rsidRPr="006C0A1A">
        <w:rPr>
          <w:sz w:val="24"/>
          <w:szCs w:val="24"/>
        </w:rPr>
        <w:t>Значение</w:t>
      </w:r>
      <w:r w:rsidRPr="006C0A1A">
        <w:rPr>
          <w:spacing w:val="1"/>
          <w:sz w:val="24"/>
          <w:szCs w:val="24"/>
        </w:rPr>
        <w:t xml:space="preserve"> </w:t>
      </w:r>
      <w:r w:rsidRPr="006C0A1A">
        <w:rPr>
          <w:sz w:val="24"/>
          <w:szCs w:val="24"/>
        </w:rPr>
        <w:t>физических</w:t>
      </w:r>
      <w:r w:rsidRPr="006C0A1A">
        <w:rPr>
          <w:spacing w:val="1"/>
          <w:sz w:val="24"/>
          <w:szCs w:val="24"/>
        </w:rPr>
        <w:t xml:space="preserve"> </w:t>
      </w:r>
      <w:r w:rsidRPr="006C0A1A">
        <w:rPr>
          <w:sz w:val="24"/>
          <w:szCs w:val="24"/>
        </w:rPr>
        <w:t>упражнений</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здоровья</w:t>
      </w:r>
      <w:r w:rsidRPr="006C0A1A">
        <w:rPr>
          <w:spacing w:val="1"/>
          <w:sz w:val="24"/>
          <w:szCs w:val="24"/>
        </w:rPr>
        <w:t xml:space="preserve"> </w:t>
      </w:r>
      <w:r w:rsidRPr="006C0A1A">
        <w:rPr>
          <w:sz w:val="24"/>
          <w:szCs w:val="24"/>
        </w:rPr>
        <w:t>человека.</w:t>
      </w:r>
      <w:r w:rsidRPr="006C0A1A">
        <w:rPr>
          <w:spacing w:val="1"/>
          <w:sz w:val="24"/>
          <w:szCs w:val="24"/>
        </w:rPr>
        <w:t xml:space="preserve"> </w:t>
      </w:r>
      <w:r w:rsidRPr="006C0A1A">
        <w:rPr>
          <w:sz w:val="24"/>
          <w:szCs w:val="24"/>
        </w:rPr>
        <w:t>Формирование</w:t>
      </w:r>
      <w:r w:rsidRPr="006C0A1A">
        <w:rPr>
          <w:spacing w:val="1"/>
          <w:sz w:val="24"/>
          <w:szCs w:val="24"/>
        </w:rPr>
        <w:t xml:space="preserve"> </w:t>
      </w:r>
      <w:r w:rsidRPr="006C0A1A">
        <w:rPr>
          <w:sz w:val="24"/>
          <w:szCs w:val="24"/>
        </w:rPr>
        <w:t>понятий: опрятность, аккуратность. Физическая нагрузка и отдых. Физическое развитие.</w:t>
      </w:r>
      <w:r w:rsidRPr="006C0A1A">
        <w:rPr>
          <w:spacing w:val="1"/>
          <w:sz w:val="24"/>
          <w:szCs w:val="24"/>
        </w:rPr>
        <w:t xml:space="preserve"> </w:t>
      </w:r>
      <w:r w:rsidRPr="006C0A1A">
        <w:rPr>
          <w:sz w:val="24"/>
          <w:szCs w:val="24"/>
        </w:rPr>
        <w:t>Осанка. Физические качества. Понятия о предварительной и исполнительной командах.</w:t>
      </w:r>
      <w:r w:rsidRPr="006C0A1A">
        <w:rPr>
          <w:spacing w:val="1"/>
          <w:sz w:val="24"/>
          <w:szCs w:val="24"/>
        </w:rPr>
        <w:t xml:space="preserve"> </w:t>
      </w:r>
      <w:r w:rsidRPr="006C0A1A">
        <w:rPr>
          <w:sz w:val="24"/>
          <w:szCs w:val="24"/>
        </w:rPr>
        <w:t>Предупреждение</w:t>
      </w:r>
      <w:r w:rsidRPr="006C0A1A">
        <w:rPr>
          <w:spacing w:val="1"/>
          <w:sz w:val="24"/>
          <w:szCs w:val="24"/>
        </w:rPr>
        <w:t xml:space="preserve"> </w:t>
      </w:r>
      <w:r w:rsidRPr="006C0A1A">
        <w:rPr>
          <w:sz w:val="24"/>
          <w:szCs w:val="24"/>
        </w:rPr>
        <w:t>травм</w:t>
      </w:r>
      <w:r w:rsidRPr="006C0A1A">
        <w:rPr>
          <w:spacing w:val="1"/>
          <w:sz w:val="24"/>
          <w:szCs w:val="24"/>
        </w:rPr>
        <w:t xml:space="preserve"> </w:t>
      </w:r>
      <w:r w:rsidRPr="006C0A1A">
        <w:rPr>
          <w:sz w:val="24"/>
          <w:szCs w:val="24"/>
        </w:rPr>
        <w:t>во</w:t>
      </w:r>
      <w:r w:rsidRPr="006C0A1A">
        <w:rPr>
          <w:spacing w:val="1"/>
          <w:sz w:val="24"/>
          <w:szCs w:val="24"/>
        </w:rPr>
        <w:t xml:space="preserve"> </w:t>
      </w:r>
      <w:r w:rsidRPr="006C0A1A">
        <w:rPr>
          <w:sz w:val="24"/>
          <w:szCs w:val="24"/>
        </w:rPr>
        <w:t>время</w:t>
      </w:r>
      <w:r w:rsidRPr="006C0A1A">
        <w:rPr>
          <w:spacing w:val="1"/>
          <w:sz w:val="24"/>
          <w:szCs w:val="24"/>
        </w:rPr>
        <w:t xml:space="preserve"> </w:t>
      </w:r>
      <w:r w:rsidRPr="006C0A1A">
        <w:rPr>
          <w:sz w:val="24"/>
          <w:szCs w:val="24"/>
        </w:rPr>
        <w:t>занятий.</w:t>
      </w:r>
      <w:r w:rsidRPr="006C0A1A">
        <w:rPr>
          <w:spacing w:val="1"/>
          <w:sz w:val="24"/>
          <w:szCs w:val="24"/>
        </w:rPr>
        <w:t xml:space="preserve"> </w:t>
      </w:r>
      <w:r w:rsidRPr="006C0A1A">
        <w:rPr>
          <w:sz w:val="24"/>
          <w:szCs w:val="24"/>
        </w:rPr>
        <w:t>Значение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основные</w:t>
      </w:r>
      <w:r w:rsidRPr="006C0A1A">
        <w:rPr>
          <w:spacing w:val="1"/>
          <w:sz w:val="24"/>
          <w:szCs w:val="24"/>
        </w:rPr>
        <w:t xml:space="preserve"> </w:t>
      </w:r>
      <w:r w:rsidRPr="006C0A1A">
        <w:rPr>
          <w:sz w:val="24"/>
          <w:szCs w:val="24"/>
        </w:rPr>
        <w:t>правила</w:t>
      </w:r>
      <w:r w:rsidRPr="006C0A1A">
        <w:rPr>
          <w:spacing w:val="1"/>
          <w:sz w:val="24"/>
          <w:szCs w:val="24"/>
        </w:rPr>
        <w:t xml:space="preserve"> </w:t>
      </w:r>
      <w:r w:rsidRPr="006C0A1A">
        <w:rPr>
          <w:sz w:val="24"/>
          <w:szCs w:val="24"/>
        </w:rPr>
        <w:t>закаливания.</w:t>
      </w:r>
      <w:r w:rsidRPr="006C0A1A">
        <w:rPr>
          <w:spacing w:val="-57"/>
          <w:sz w:val="24"/>
          <w:szCs w:val="24"/>
        </w:rPr>
        <w:t xml:space="preserve"> </w:t>
      </w:r>
      <w:r w:rsidRPr="006C0A1A">
        <w:rPr>
          <w:sz w:val="24"/>
          <w:szCs w:val="24"/>
        </w:rPr>
        <w:t>Понятия:</w:t>
      </w:r>
      <w:r w:rsidRPr="006C0A1A">
        <w:rPr>
          <w:spacing w:val="-2"/>
          <w:sz w:val="24"/>
          <w:szCs w:val="24"/>
        </w:rPr>
        <w:t xml:space="preserve"> </w:t>
      </w:r>
      <w:r w:rsidRPr="006C0A1A">
        <w:rPr>
          <w:sz w:val="24"/>
          <w:szCs w:val="24"/>
        </w:rPr>
        <w:t>физическая</w:t>
      </w:r>
      <w:r w:rsidRPr="006C0A1A">
        <w:rPr>
          <w:spacing w:val="-1"/>
          <w:sz w:val="24"/>
          <w:szCs w:val="24"/>
        </w:rPr>
        <w:t xml:space="preserve"> </w:t>
      </w:r>
      <w:r w:rsidRPr="006C0A1A">
        <w:rPr>
          <w:sz w:val="24"/>
          <w:szCs w:val="24"/>
        </w:rPr>
        <w:t>культура, физическое</w:t>
      </w:r>
      <w:r w:rsidRPr="006C0A1A">
        <w:rPr>
          <w:spacing w:val="1"/>
          <w:sz w:val="24"/>
          <w:szCs w:val="24"/>
        </w:rPr>
        <w:t xml:space="preserve"> </w:t>
      </w:r>
      <w:r w:rsidRPr="006C0A1A">
        <w:rPr>
          <w:sz w:val="24"/>
          <w:szCs w:val="24"/>
        </w:rPr>
        <w:t>воспитание.</w:t>
      </w:r>
    </w:p>
    <w:p w:rsidR="002D0399" w:rsidRPr="006C0A1A" w:rsidRDefault="002D0399" w:rsidP="002D0399">
      <w:pPr>
        <w:spacing w:line="276" w:lineRule="exact"/>
        <w:rPr>
          <w:sz w:val="24"/>
          <w:szCs w:val="24"/>
        </w:rPr>
      </w:pPr>
      <w:r w:rsidRPr="006C0A1A">
        <w:rPr>
          <w:color w:val="000009"/>
          <w:sz w:val="24"/>
          <w:szCs w:val="24"/>
          <w:u w:val="single" w:color="000009"/>
        </w:rPr>
        <w:t>Гимнастика</w:t>
      </w:r>
    </w:p>
    <w:p w:rsidR="002D0399" w:rsidRPr="006C0A1A" w:rsidRDefault="002D0399" w:rsidP="002D0399">
      <w:pPr>
        <w:spacing w:before="42"/>
        <w:rPr>
          <w:i/>
          <w:sz w:val="24"/>
        </w:rPr>
      </w:pPr>
      <w:r w:rsidRPr="006C0A1A">
        <w:rPr>
          <w:i/>
          <w:sz w:val="24"/>
        </w:rPr>
        <w:t>Теоретические</w:t>
      </w:r>
      <w:r w:rsidRPr="006C0A1A">
        <w:rPr>
          <w:i/>
          <w:spacing w:val="-13"/>
          <w:sz w:val="24"/>
        </w:rPr>
        <w:t xml:space="preserve"> </w:t>
      </w:r>
      <w:r w:rsidRPr="006C0A1A">
        <w:rPr>
          <w:i/>
          <w:sz w:val="24"/>
        </w:rPr>
        <w:t>сведения</w:t>
      </w:r>
    </w:p>
    <w:p w:rsidR="002D0399" w:rsidRPr="006C0A1A" w:rsidRDefault="002D0399" w:rsidP="002D0399">
      <w:pPr>
        <w:spacing w:before="41" w:line="276" w:lineRule="auto"/>
        <w:ind w:right="227"/>
        <w:jc w:val="both"/>
        <w:rPr>
          <w:sz w:val="24"/>
          <w:szCs w:val="24"/>
        </w:rPr>
      </w:pPr>
      <w:r w:rsidRPr="006C0A1A">
        <w:rPr>
          <w:sz w:val="24"/>
          <w:szCs w:val="24"/>
        </w:rPr>
        <w:t>Одежда и обувь гимнаста. Элементарные сведения о гимнастических снарядах и</w:t>
      </w:r>
      <w:r w:rsidRPr="006C0A1A">
        <w:rPr>
          <w:spacing w:val="1"/>
          <w:sz w:val="24"/>
          <w:szCs w:val="24"/>
        </w:rPr>
        <w:t xml:space="preserve"> </w:t>
      </w:r>
      <w:r w:rsidRPr="006C0A1A">
        <w:rPr>
          <w:sz w:val="24"/>
          <w:szCs w:val="24"/>
        </w:rPr>
        <w:t>предметах. Правила поведения на уроках гимнастики. Понятия: колонна, шеренга, круг.</w:t>
      </w:r>
      <w:r w:rsidRPr="006C0A1A">
        <w:rPr>
          <w:spacing w:val="1"/>
          <w:sz w:val="24"/>
          <w:szCs w:val="24"/>
        </w:rPr>
        <w:t xml:space="preserve"> </w:t>
      </w:r>
      <w:r w:rsidRPr="006C0A1A">
        <w:rPr>
          <w:sz w:val="24"/>
          <w:szCs w:val="24"/>
        </w:rPr>
        <w:t>Элементарные</w:t>
      </w:r>
      <w:r w:rsidRPr="006C0A1A">
        <w:rPr>
          <w:spacing w:val="1"/>
          <w:sz w:val="24"/>
          <w:szCs w:val="24"/>
        </w:rPr>
        <w:t xml:space="preserve"> </w:t>
      </w:r>
      <w:r w:rsidRPr="006C0A1A">
        <w:rPr>
          <w:sz w:val="24"/>
          <w:szCs w:val="24"/>
        </w:rPr>
        <w:t>сведения</w:t>
      </w:r>
      <w:r w:rsidRPr="006C0A1A">
        <w:rPr>
          <w:spacing w:val="1"/>
          <w:sz w:val="24"/>
          <w:szCs w:val="24"/>
        </w:rPr>
        <w:t xml:space="preserve"> </w:t>
      </w:r>
      <w:r w:rsidRPr="006C0A1A">
        <w:rPr>
          <w:sz w:val="24"/>
          <w:szCs w:val="24"/>
        </w:rPr>
        <w:t>о</w:t>
      </w:r>
      <w:r w:rsidRPr="006C0A1A">
        <w:rPr>
          <w:spacing w:val="1"/>
          <w:sz w:val="24"/>
          <w:szCs w:val="24"/>
        </w:rPr>
        <w:t xml:space="preserve"> </w:t>
      </w:r>
      <w:r w:rsidRPr="006C0A1A">
        <w:rPr>
          <w:sz w:val="24"/>
          <w:szCs w:val="24"/>
        </w:rPr>
        <w:t>правильной</w:t>
      </w:r>
      <w:r w:rsidRPr="006C0A1A">
        <w:rPr>
          <w:spacing w:val="1"/>
          <w:sz w:val="24"/>
          <w:szCs w:val="24"/>
        </w:rPr>
        <w:t xml:space="preserve"> </w:t>
      </w:r>
      <w:r w:rsidRPr="006C0A1A">
        <w:rPr>
          <w:sz w:val="24"/>
          <w:szCs w:val="24"/>
        </w:rPr>
        <w:t>осанке,</w:t>
      </w:r>
      <w:r w:rsidRPr="006C0A1A">
        <w:rPr>
          <w:spacing w:val="1"/>
          <w:sz w:val="24"/>
          <w:szCs w:val="24"/>
        </w:rPr>
        <w:t xml:space="preserve"> </w:t>
      </w:r>
      <w:r w:rsidRPr="006C0A1A">
        <w:rPr>
          <w:sz w:val="24"/>
          <w:szCs w:val="24"/>
        </w:rPr>
        <w:t>равновесии.</w:t>
      </w:r>
      <w:r w:rsidRPr="006C0A1A">
        <w:rPr>
          <w:spacing w:val="1"/>
          <w:sz w:val="24"/>
          <w:szCs w:val="24"/>
        </w:rPr>
        <w:t xml:space="preserve"> </w:t>
      </w:r>
      <w:r w:rsidRPr="006C0A1A">
        <w:rPr>
          <w:sz w:val="24"/>
          <w:szCs w:val="24"/>
        </w:rPr>
        <w:t>Элементарные</w:t>
      </w:r>
      <w:r w:rsidRPr="006C0A1A">
        <w:rPr>
          <w:spacing w:val="1"/>
          <w:sz w:val="24"/>
          <w:szCs w:val="24"/>
        </w:rPr>
        <w:t xml:space="preserve"> </w:t>
      </w:r>
      <w:r w:rsidRPr="006C0A1A">
        <w:rPr>
          <w:sz w:val="24"/>
          <w:szCs w:val="24"/>
        </w:rPr>
        <w:t>сведения</w:t>
      </w:r>
      <w:r w:rsidRPr="006C0A1A">
        <w:rPr>
          <w:spacing w:val="1"/>
          <w:sz w:val="24"/>
          <w:szCs w:val="24"/>
        </w:rPr>
        <w:t xml:space="preserve"> </w:t>
      </w:r>
      <w:r w:rsidRPr="006C0A1A">
        <w:rPr>
          <w:sz w:val="24"/>
          <w:szCs w:val="24"/>
        </w:rPr>
        <w:t>о</w:t>
      </w:r>
      <w:r w:rsidRPr="006C0A1A">
        <w:rPr>
          <w:spacing w:val="1"/>
          <w:sz w:val="24"/>
          <w:szCs w:val="24"/>
        </w:rPr>
        <w:t xml:space="preserve"> </w:t>
      </w:r>
      <w:r w:rsidRPr="006C0A1A">
        <w:rPr>
          <w:sz w:val="24"/>
          <w:szCs w:val="24"/>
        </w:rPr>
        <w:t>скорости, ритме, темпе, степени мышечных усилий. Развитие двигательных способностей</w:t>
      </w:r>
      <w:r w:rsidRPr="006C0A1A">
        <w:rPr>
          <w:spacing w:val="1"/>
          <w:sz w:val="24"/>
          <w:szCs w:val="24"/>
        </w:rPr>
        <w:t xml:space="preserve"> </w:t>
      </w:r>
      <w:r w:rsidRPr="006C0A1A">
        <w:rPr>
          <w:sz w:val="24"/>
          <w:szCs w:val="24"/>
        </w:rPr>
        <w:t>и</w:t>
      </w:r>
      <w:r w:rsidRPr="006C0A1A">
        <w:rPr>
          <w:spacing w:val="-2"/>
          <w:sz w:val="24"/>
          <w:szCs w:val="24"/>
        </w:rPr>
        <w:t xml:space="preserve"> </w:t>
      </w:r>
      <w:r w:rsidRPr="006C0A1A">
        <w:rPr>
          <w:sz w:val="24"/>
          <w:szCs w:val="24"/>
        </w:rPr>
        <w:t>физических</w:t>
      </w:r>
      <w:r w:rsidRPr="006C0A1A">
        <w:rPr>
          <w:spacing w:val="-1"/>
          <w:sz w:val="24"/>
          <w:szCs w:val="24"/>
        </w:rPr>
        <w:t xml:space="preserve"> </w:t>
      </w:r>
      <w:r w:rsidRPr="006C0A1A">
        <w:rPr>
          <w:sz w:val="24"/>
          <w:szCs w:val="24"/>
        </w:rPr>
        <w:t>качеств</w:t>
      </w:r>
      <w:r w:rsidRPr="006C0A1A">
        <w:rPr>
          <w:spacing w:val="-2"/>
          <w:sz w:val="24"/>
          <w:szCs w:val="24"/>
        </w:rPr>
        <w:t xml:space="preserve"> </w:t>
      </w:r>
      <w:r w:rsidRPr="006C0A1A">
        <w:rPr>
          <w:sz w:val="24"/>
          <w:szCs w:val="24"/>
        </w:rPr>
        <w:t>с помощью средств</w:t>
      </w:r>
      <w:r w:rsidRPr="006C0A1A">
        <w:rPr>
          <w:spacing w:val="-1"/>
          <w:sz w:val="24"/>
          <w:szCs w:val="24"/>
        </w:rPr>
        <w:t xml:space="preserve"> </w:t>
      </w:r>
      <w:r w:rsidRPr="006C0A1A">
        <w:rPr>
          <w:sz w:val="24"/>
          <w:szCs w:val="24"/>
        </w:rPr>
        <w:t>гимнастики.</w:t>
      </w:r>
    </w:p>
    <w:p w:rsidR="002D0399" w:rsidRPr="006C0A1A" w:rsidRDefault="002D0399" w:rsidP="002D0399">
      <w:pPr>
        <w:spacing w:before="1" w:line="276" w:lineRule="auto"/>
        <w:ind w:right="5931"/>
        <w:rPr>
          <w:i/>
          <w:sz w:val="24"/>
        </w:rPr>
      </w:pPr>
      <w:r w:rsidRPr="006C0A1A">
        <w:rPr>
          <w:i/>
          <w:sz w:val="24"/>
        </w:rPr>
        <w:t>Практический материал</w:t>
      </w:r>
      <w:r w:rsidRPr="006C0A1A">
        <w:rPr>
          <w:i/>
          <w:spacing w:val="1"/>
          <w:sz w:val="24"/>
        </w:rPr>
        <w:t xml:space="preserve"> </w:t>
      </w:r>
      <w:r w:rsidRPr="006C0A1A">
        <w:rPr>
          <w:i/>
          <w:sz w:val="24"/>
          <w:u w:val="single"/>
        </w:rPr>
        <w:t>Построения</w:t>
      </w:r>
      <w:r w:rsidRPr="006C0A1A">
        <w:rPr>
          <w:i/>
          <w:spacing w:val="-7"/>
          <w:sz w:val="24"/>
          <w:u w:val="single"/>
        </w:rPr>
        <w:t xml:space="preserve"> </w:t>
      </w:r>
      <w:r w:rsidRPr="006C0A1A">
        <w:rPr>
          <w:i/>
          <w:sz w:val="24"/>
          <w:u w:val="single"/>
        </w:rPr>
        <w:t>и</w:t>
      </w:r>
      <w:r w:rsidRPr="006C0A1A">
        <w:rPr>
          <w:i/>
          <w:spacing w:val="-6"/>
          <w:sz w:val="24"/>
          <w:u w:val="single"/>
        </w:rPr>
        <w:t xml:space="preserve"> </w:t>
      </w:r>
      <w:r w:rsidRPr="006C0A1A">
        <w:rPr>
          <w:i/>
          <w:sz w:val="24"/>
          <w:u w:val="single"/>
        </w:rPr>
        <w:t>перестроения</w:t>
      </w:r>
    </w:p>
    <w:p w:rsidR="002D0399" w:rsidRPr="006C0A1A" w:rsidRDefault="002D0399" w:rsidP="002D0399">
      <w:pPr>
        <w:spacing w:line="275" w:lineRule="exact"/>
        <w:rPr>
          <w:sz w:val="24"/>
        </w:rPr>
      </w:pPr>
      <w:r w:rsidRPr="006C0A1A">
        <w:rPr>
          <w:i/>
          <w:sz w:val="24"/>
          <w:u w:val="single"/>
        </w:rPr>
        <w:t>Упражнения</w:t>
      </w:r>
      <w:r w:rsidRPr="006C0A1A">
        <w:rPr>
          <w:i/>
          <w:spacing w:val="-8"/>
          <w:sz w:val="24"/>
          <w:u w:val="single"/>
        </w:rPr>
        <w:t xml:space="preserve"> </w:t>
      </w:r>
      <w:r w:rsidRPr="006C0A1A">
        <w:rPr>
          <w:i/>
          <w:sz w:val="24"/>
          <w:u w:val="single"/>
        </w:rPr>
        <w:t>без</w:t>
      </w:r>
      <w:r w:rsidRPr="006C0A1A">
        <w:rPr>
          <w:i/>
          <w:spacing w:val="-9"/>
          <w:sz w:val="24"/>
          <w:u w:val="single"/>
        </w:rPr>
        <w:t xml:space="preserve"> </w:t>
      </w:r>
      <w:r w:rsidRPr="006C0A1A">
        <w:rPr>
          <w:i/>
          <w:sz w:val="24"/>
          <w:u w:val="single"/>
        </w:rPr>
        <w:t>предметов</w:t>
      </w:r>
      <w:r w:rsidRPr="006C0A1A">
        <w:rPr>
          <w:i/>
          <w:spacing w:val="-7"/>
          <w:sz w:val="24"/>
          <w:u w:val="single"/>
        </w:rPr>
        <w:t xml:space="preserve"> </w:t>
      </w:r>
      <w:r w:rsidRPr="006C0A1A">
        <w:rPr>
          <w:sz w:val="24"/>
        </w:rPr>
        <w:t>(корригирующие</w:t>
      </w:r>
      <w:r w:rsidRPr="006C0A1A">
        <w:rPr>
          <w:spacing w:val="-8"/>
          <w:sz w:val="24"/>
        </w:rPr>
        <w:t xml:space="preserve"> </w:t>
      </w:r>
      <w:r w:rsidRPr="006C0A1A">
        <w:rPr>
          <w:sz w:val="24"/>
        </w:rPr>
        <w:t>и</w:t>
      </w:r>
      <w:r w:rsidRPr="006C0A1A">
        <w:rPr>
          <w:spacing w:val="-9"/>
          <w:sz w:val="24"/>
        </w:rPr>
        <w:t xml:space="preserve"> </w:t>
      </w:r>
      <w:r w:rsidRPr="006C0A1A">
        <w:rPr>
          <w:sz w:val="24"/>
        </w:rPr>
        <w:t>общеразвивающие</w:t>
      </w:r>
      <w:r w:rsidRPr="006C0A1A">
        <w:rPr>
          <w:spacing w:val="-7"/>
          <w:sz w:val="24"/>
        </w:rPr>
        <w:t xml:space="preserve"> </w:t>
      </w:r>
      <w:r w:rsidRPr="006C0A1A">
        <w:rPr>
          <w:sz w:val="24"/>
        </w:rPr>
        <w:t>упражнения):</w:t>
      </w:r>
    </w:p>
    <w:p w:rsidR="002D0399" w:rsidRPr="006C0A1A" w:rsidRDefault="002D0399" w:rsidP="00FB33E5">
      <w:pPr>
        <w:numPr>
          <w:ilvl w:val="0"/>
          <w:numId w:val="40"/>
        </w:numPr>
        <w:tabs>
          <w:tab w:val="left" w:pos="1052"/>
        </w:tabs>
        <w:spacing w:before="42"/>
        <w:ind w:left="1051" w:hanging="284"/>
        <w:rPr>
          <w:sz w:val="24"/>
        </w:rPr>
      </w:pPr>
      <w:r w:rsidRPr="006C0A1A">
        <w:rPr>
          <w:sz w:val="24"/>
        </w:rPr>
        <w:t>основные</w:t>
      </w:r>
      <w:r w:rsidRPr="006C0A1A">
        <w:rPr>
          <w:spacing w:val="-10"/>
          <w:sz w:val="24"/>
        </w:rPr>
        <w:t xml:space="preserve"> </w:t>
      </w:r>
      <w:r w:rsidRPr="006C0A1A">
        <w:rPr>
          <w:sz w:val="24"/>
        </w:rPr>
        <w:t>положения</w:t>
      </w:r>
      <w:r w:rsidRPr="006C0A1A">
        <w:rPr>
          <w:spacing w:val="-9"/>
          <w:sz w:val="24"/>
        </w:rPr>
        <w:t xml:space="preserve"> </w:t>
      </w:r>
      <w:r w:rsidRPr="006C0A1A">
        <w:rPr>
          <w:sz w:val="24"/>
        </w:rPr>
        <w:t>и</w:t>
      </w:r>
      <w:r w:rsidRPr="006C0A1A">
        <w:rPr>
          <w:spacing w:val="-9"/>
          <w:sz w:val="24"/>
        </w:rPr>
        <w:t xml:space="preserve"> </w:t>
      </w:r>
      <w:r w:rsidRPr="006C0A1A">
        <w:rPr>
          <w:sz w:val="24"/>
        </w:rPr>
        <w:t>движения</w:t>
      </w:r>
      <w:r w:rsidRPr="006C0A1A">
        <w:rPr>
          <w:spacing w:val="-8"/>
          <w:sz w:val="24"/>
        </w:rPr>
        <w:t xml:space="preserve"> </w:t>
      </w:r>
      <w:r w:rsidRPr="006C0A1A">
        <w:rPr>
          <w:sz w:val="24"/>
        </w:rPr>
        <w:t>рук,</w:t>
      </w:r>
      <w:r w:rsidRPr="006C0A1A">
        <w:rPr>
          <w:spacing w:val="-10"/>
          <w:sz w:val="24"/>
        </w:rPr>
        <w:t xml:space="preserve"> </w:t>
      </w:r>
      <w:r w:rsidRPr="006C0A1A">
        <w:rPr>
          <w:sz w:val="24"/>
        </w:rPr>
        <w:t>ног,</w:t>
      </w:r>
      <w:r w:rsidRPr="006C0A1A">
        <w:rPr>
          <w:spacing w:val="-9"/>
          <w:sz w:val="24"/>
        </w:rPr>
        <w:t xml:space="preserve"> </w:t>
      </w:r>
      <w:r w:rsidRPr="006C0A1A">
        <w:rPr>
          <w:sz w:val="24"/>
        </w:rPr>
        <w:t>головы,</w:t>
      </w:r>
      <w:r w:rsidRPr="006C0A1A">
        <w:rPr>
          <w:spacing w:val="-10"/>
          <w:sz w:val="24"/>
        </w:rPr>
        <w:t xml:space="preserve"> </w:t>
      </w:r>
      <w:r w:rsidRPr="006C0A1A">
        <w:rPr>
          <w:sz w:val="24"/>
        </w:rPr>
        <w:t>туловища;</w:t>
      </w:r>
    </w:p>
    <w:p w:rsidR="002D0399" w:rsidRPr="006C0A1A" w:rsidRDefault="002D0399" w:rsidP="00FB33E5">
      <w:pPr>
        <w:numPr>
          <w:ilvl w:val="0"/>
          <w:numId w:val="40"/>
        </w:numPr>
        <w:tabs>
          <w:tab w:val="left" w:pos="1052"/>
        </w:tabs>
        <w:spacing w:before="40"/>
        <w:ind w:left="1051" w:hanging="284"/>
        <w:rPr>
          <w:sz w:val="24"/>
        </w:rPr>
      </w:pPr>
      <w:r w:rsidRPr="006C0A1A">
        <w:rPr>
          <w:sz w:val="24"/>
        </w:rPr>
        <w:t>упражнения</w:t>
      </w:r>
      <w:r w:rsidRPr="006C0A1A">
        <w:rPr>
          <w:spacing w:val="-5"/>
          <w:sz w:val="24"/>
        </w:rPr>
        <w:t xml:space="preserve"> </w:t>
      </w:r>
      <w:r w:rsidRPr="006C0A1A">
        <w:rPr>
          <w:sz w:val="24"/>
        </w:rPr>
        <w:t>для</w:t>
      </w:r>
      <w:r w:rsidRPr="006C0A1A">
        <w:rPr>
          <w:spacing w:val="-5"/>
          <w:sz w:val="24"/>
        </w:rPr>
        <w:t xml:space="preserve"> </w:t>
      </w:r>
      <w:r w:rsidRPr="006C0A1A">
        <w:rPr>
          <w:sz w:val="24"/>
        </w:rPr>
        <w:t>расслабления</w:t>
      </w:r>
      <w:r w:rsidRPr="006C0A1A">
        <w:rPr>
          <w:spacing w:val="-6"/>
          <w:sz w:val="24"/>
        </w:rPr>
        <w:t xml:space="preserve"> </w:t>
      </w:r>
      <w:r w:rsidRPr="006C0A1A">
        <w:rPr>
          <w:sz w:val="24"/>
        </w:rPr>
        <w:t>мышц;</w:t>
      </w:r>
    </w:p>
    <w:p w:rsidR="002D0399" w:rsidRPr="006C0A1A" w:rsidRDefault="002D0399" w:rsidP="002D0399">
      <w:pPr>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2"/>
        </w:tabs>
        <w:spacing w:before="73"/>
        <w:ind w:left="1051" w:hanging="284"/>
        <w:rPr>
          <w:sz w:val="24"/>
        </w:rPr>
      </w:pPr>
      <w:r w:rsidRPr="006C0A1A">
        <w:rPr>
          <w:sz w:val="24"/>
        </w:rPr>
        <w:t>упражнения</w:t>
      </w:r>
      <w:r w:rsidRPr="006C0A1A">
        <w:rPr>
          <w:spacing w:val="-2"/>
          <w:sz w:val="24"/>
        </w:rPr>
        <w:t xml:space="preserve"> </w:t>
      </w:r>
      <w:r w:rsidRPr="006C0A1A">
        <w:rPr>
          <w:sz w:val="24"/>
        </w:rPr>
        <w:t>для</w:t>
      </w:r>
      <w:r w:rsidRPr="006C0A1A">
        <w:rPr>
          <w:spacing w:val="-2"/>
          <w:sz w:val="24"/>
        </w:rPr>
        <w:t xml:space="preserve"> </w:t>
      </w:r>
      <w:r w:rsidRPr="006C0A1A">
        <w:rPr>
          <w:sz w:val="24"/>
        </w:rPr>
        <w:t>мышц</w:t>
      </w:r>
      <w:r w:rsidRPr="006C0A1A">
        <w:rPr>
          <w:spacing w:val="-4"/>
          <w:sz w:val="24"/>
        </w:rPr>
        <w:t xml:space="preserve"> </w:t>
      </w:r>
      <w:r w:rsidRPr="006C0A1A">
        <w:rPr>
          <w:sz w:val="24"/>
        </w:rPr>
        <w:t>шеи;</w:t>
      </w:r>
    </w:p>
    <w:p w:rsidR="002D0399" w:rsidRPr="006C0A1A" w:rsidRDefault="002D0399" w:rsidP="00FB33E5">
      <w:pPr>
        <w:numPr>
          <w:ilvl w:val="0"/>
          <w:numId w:val="40"/>
        </w:numPr>
        <w:tabs>
          <w:tab w:val="left" w:pos="1052"/>
        </w:tabs>
        <w:spacing w:before="41"/>
        <w:ind w:left="1051" w:hanging="284"/>
        <w:rPr>
          <w:sz w:val="24"/>
        </w:rPr>
      </w:pPr>
      <w:r w:rsidRPr="006C0A1A">
        <w:rPr>
          <w:sz w:val="24"/>
        </w:rPr>
        <w:t>упражнения</w:t>
      </w:r>
      <w:r w:rsidRPr="006C0A1A">
        <w:rPr>
          <w:spacing w:val="-3"/>
          <w:sz w:val="24"/>
        </w:rPr>
        <w:t xml:space="preserve"> </w:t>
      </w:r>
      <w:r w:rsidRPr="006C0A1A">
        <w:rPr>
          <w:sz w:val="24"/>
        </w:rPr>
        <w:t>для</w:t>
      </w:r>
      <w:r w:rsidRPr="006C0A1A">
        <w:rPr>
          <w:spacing w:val="-4"/>
          <w:sz w:val="24"/>
        </w:rPr>
        <w:t xml:space="preserve"> </w:t>
      </w:r>
      <w:r w:rsidRPr="006C0A1A">
        <w:rPr>
          <w:sz w:val="24"/>
        </w:rPr>
        <w:t>укрепления</w:t>
      </w:r>
      <w:r w:rsidRPr="006C0A1A">
        <w:rPr>
          <w:spacing w:val="-4"/>
          <w:sz w:val="24"/>
        </w:rPr>
        <w:t xml:space="preserve"> </w:t>
      </w:r>
      <w:r w:rsidRPr="006C0A1A">
        <w:rPr>
          <w:sz w:val="24"/>
        </w:rPr>
        <w:t>мышц</w:t>
      </w:r>
      <w:r w:rsidRPr="006C0A1A">
        <w:rPr>
          <w:spacing w:val="-2"/>
          <w:sz w:val="24"/>
        </w:rPr>
        <w:t xml:space="preserve"> </w:t>
      </w:r>
      <w:r w:rsidRPr="006C0A1A">
        <w:rPr>
          <w:sz w:val="24"/>
        </w:rPr>
        <w:t>спины</w:t>
      </w:r>
      <w:r w:rsidRPr="006C0A1A">
        <w:rPr>
          <w:spacing w:val="-3"/>
          <w:sz w:val="24"/>
        </w:rPr>
        <w:t xml:space="preserve"> </w:t>
      </w:r>
      <w:r w:rsidRPr="006C0A1A">
        <w:rPr>
          <w:sz w:val="24"/>
        </w:rPr>
        <w:t>и</w:t>
      </w:r>
      <w:r w:rsidRPr="006C0A1A">
        <w:rPr>
          <w:spacing w:val="-4"/>
          <w:sz w:val="24"/>
        </w:rPr>
        <w:t xml:space="preserve"> </w:t>
      </w:r>
      <w:r w:rsidRPr="006C0A1A">
        <w:rPr>
          <w:sz w:val="24"/>
        </w:rPr>
        <w:t>живота;</w:t>
      </w:r>
    </w:p>
    <w:p w:rsidR="002D0399" w:rsidRPr="006C0A1A" w:rsidRDefault="002D0399" w:rsidP="00FB33E5">
      <w:pPr>
        <w:numPr>
          <w:ilvl w:val="0"/>
          <w:numId w:val="40"/>
        </w:numPr>
        <w:tabs>
          <w:tab w:val="left" w:pos="1052"/>
        </w:tabs>
        <w:spacing w:before="40"/>
        <w:ind w:left="1051" w:hanging="284"/>
        <w:rPr>
          <w:sz w:val="24"/>
        </w:rPr>
      </w:pPr>
      <w:r w:rsidRPr="006C0A1A">
        <w:rPr>
          <w:sz w:val="24"/>
        </w:rPr>
        <w:t>упражнения</w:t>
      </w:r>
      <w:r w:rsidRPr="006C0A1A">
        <w:rPr>
          <w:spacing w:val="-4"/>
          <w:sz w:val="24"/>
        </w:rPr>
        <w:t xml:space="preserve"> </w:t>
      </w:r>
      <w:r w:rsidRPr="006C0A1A">
        <w:rPr>
          <w:sz w:val="24"/>
        </w:rPr>
        <w:t>для</w:t>
      </w:r>
      <w:r w:rsidRPr="006C0A1A">
        <w:rPr>
          <w:spacing w:val="-4"/>
          <w:sz w:val="24"/>
        </w:rPr>
        <w:t xml:space="preserve"> </w:t>
      </w:r>
      <w:r w:rsidRPr="006C0A1A">
        <w:rPr>
          <w:sz w:val="24"/>
        </w:rPr>
        <w:t>развития</w:t>
      </w:r>
      <w:r w:rsidRPr="006C0A1A">
        <w:rPr>
          <w:spacing w:val="-4"/>
          <w:sz w:val="24"/>
        </w:rPr>
        <w:t xml:space="preserve"> </w:t>
      </w:r>
      <w:r w:rsidRPr="006C0A1A">
        <w:rPr>
          <w:sz w:val="24"/>
        </w:rPr>
        <w:t>мышц</w:t>
      </w:r>
      <w:r w:rsidRPr="006C0A1A">
        <w:rPr>
          <w:spacing w:val="-4"/>
          <w:sz w:val="24"/>
        </w:rPr>
        <w:t xml:space="preserve"> </w:t>
      </w:r>
      <w:r w:rsidRPr="006C0A1A">
        <w:rPr>
          <w:sz w:val="24"/>
        </w:rPr>
        <w:t>рук</w:t>
      </w:r>
      <w:r w:rsidRPr="006C0A1A">
        <w:rPr>
          <w:spacing w:val="-4"/>
          <w:sz w:val="24"/>
        </w:rPr>
        <w:t xml:space="preserve"> </w:t>
      </w:r>
      <w:r w:rsidRPr="006C0A1A">
        <w:rPr>
          <w:sz w:val="24"/>
        </w:rPr>
        <w:t>и</w:t>
      </w:r>
      <w:r w:rsidRPr="006C0A1A">
        <w:rPr>
          <w:spacing w:val="-5"/>
          <w:sz w:val="24"/>
        </w:rPr>
        <w:t xml:space="preserve"> </w:t>
      </w:r>
      <w:r w:rsidRPr="006C0A1A">
        <w:rPr>
          <w:sz w:val="24"/>
        </w:rPr>
        <w:t>плечевого</w:t>
      </w:r>
      <w:r w:rsidRPr="006C0A1A">
        <w:rPr>
          <w:spacing w:val="-4"/>
          <w:sz w:val="24"/>
        </w:rPr>
        <w:t xml:space="preserve"> </w:t>
      </w:r>
      <w:r w:rsidRPr="006C0A1A">
        <w:rPr>
          <w:sz w:val="24"/>
        </w:rPr>
        <w:t>пояса;</w:t>
      </w:r>
    </w:p>
    <w:p w:rsidR="002D0399" w:rsidRPr="006C0A1A" w:rsidRDefault="002D0399" w:rsidP="00FB33E5">
      <w:pPr>
        <w:numPr>
          <w:ilvl w:val="0"/>
          <w:numId w:val="40"/>
        </w:numPr>
        <w:tabs>
          <w:tab w:val="left" w:pos="1052"/>
        </w:tabs>
        <w:spacing w:before="40"/>
        <w:ind w:left="1051" w:hanging="284"/>
        <w:rPr>
          <w:sz w:val="24"/>
        </w:rPr>
      </w:pPr>
      <w:r w:rsidRPr="006C0A1A">
        <w:rPr>
          <w:sz w:val="24"/>
        </w:rPr>
        <w:t>упражнения</w:t>
      </w:r>
      <w:r w:rsidRPr="006C0A1A">
        <w:rPr>
          <w:spacing w:val="-3"/>
          <w:sz w:val="24"/>
        </w:rPr>
        <w:t xml:space="preserve"> </w:t>
      </w:r>
      <w:r w:rsidRPr="006C0A1A">
        <w:rPr>
          <w:sz w:val="24"/>
        </w:rPr>
        <w:t>для</w:t>
      </w:r>
      <w:r w:rsidRPr="006C0A1A">
        <w:rPr>
          <w:spacing w:val="-3"/>
          <w:sz w:val="24"/>
        </w:rPr>
        <w:t xml:space="preserve"> </w:t>
      </w:r>
      <w:r w:rsidRPr="006C0A1A">
        <w:rPr>
          <w:sz w:val="24"/>
        </w:rPr>
        <w:t>мышц</w:t>
      </w:r>
      <w:r w:rsidRPr="006C0A1A">
        <w:rPr>
          <w:spacing w:val="-5"/>
          <w:sz w:val="24"/>
        </w:rPr>
        <w:t xml:space="preserve"> </w:t>
      </w:r>
      <w:r w:rsidRPr="006C0A1A">
        <w:rPr>
          <w:sz w:val="24"/>
        </w:rPr>
        <w:t>ног;</w:t>
      </w:r>
    </w:p>
    <w:p w:rsidR="002D0399" w:rsidRPr="006C0A1A" w:rsidRDefault="002D0399" w:rsidP="00FB33E5">
      <w:pPr>
        <w:numPr>
          <w:ilvl w:val="0"/>
          <w:numId w:val="40"/>
        </w:numPr>
        <w:tabs>
          <w:tab w:val="left" w:pos="1052"/>
        </w:tabs>
        <w:spacing w:before="41"/>
        <w:ind w:left="1051" w:hanging="284"/>
        <w:rPr>
          <w:sz w:val="24"/>
        </w:rPr>
      </w:pPr>
      <w:r w:rsidRPr="006C0A1A">
        <w:rPr>
          <w:sz w:val="24"/>
        </w:rPr>
        <w:t>упражнения</w:t>
      </w:r>
      <w:r w:rsidRPr="006C0A1A">
        <w:rPr>
          <w:spacing w:val="-4"/>
          <w:sz w:val="24"/>
        </w:rPr>
        <w:t xml:space="preserve"> </w:t>
      </w:r>
      <w:r w:rsidRPr="006C0A1A">
        <w:rPr>
          <w:sz w:val="24"/>
        </w:rPr>
        <w:t>на</w:t>
      </w:r>
      <w:r w:rsidRPr="006C0A1A">
        <w:rPr>
          <w:spacing w:val="-5"/>
          <w:sz w:val="24"/>
        </w:rPr>
        <w:t xml:space="preserve"> </w:t>
      </w:r>
      <w:r w:rsidRPr="006C0A1A">
        <w:rPr>
          <w:sz w:val="24"/>
        </w:rPr>
        <w:t>дыхание;</w:t>
      </w:r>
    </w:p>
    <w:p w:rsidR="002D0399" w:rsidRPr="006C0A1A" w:rsidRDefault="002D0399" w:rsidP="00FB33E5">
      <w:pPr>
        <w:numPr>
          <w:ilvl w:val="0"/>
          <w:numId w:val="40"/>
        </w:numPr>
        <w:tabs>
          <w:tab w:val="left" w:pos="1052"/>
        </w:tabs>
        <w:spacing w:before="41"/>
        <w:ind w:left="1051" w:hanging="284"/>
        <w:rPr>
          <w:sz w:val="24"/>
        </w:rPr>
      </w:pPr>
      <w:r w:rsidRPr="006C0A1A">
        <w:rPr>
          <w:sz w:val="24"/>
        </w:rPr>
        <w:t>упражнения</w:t>
      </w:r>
      <w:r w:rsidRPr="006C0A1A">
        <w:rPr>
          <w:spacing w:val="-2"/>
          <w:sz w:val="24"/>
        </w:rPr>
        <w:t xml:space="preserve"> </w:t>
      </w:r>
      <w:r w:rsidRPr="006C0A1A">
        <w:rPr>
          <w:sz w:val="24"/>
        </w:rPr>
        <w:t>для</w:t>
      </w:r>
      <w:r w:rsidRPr="006C0A1A">
        <w:rPr>
          <w:spacing w:val="-1"/>
          <w:sz w:val="24"/>
        </w:rPr>
        <w:t xml:space="preserve"> </w:t>
      </w:r>
      <w:r w:rsidRPr="006C0A1A">
        <w:rPr>
          <w:sz w:val="24"/>
        </w:rPr>
        <w:t>развития</w:t>
      </w:r>
      <w:r w:rsidRPr="006C0A1A">
        <w:rPr>
          <w:spacing w:val="-1"/>
          <w:sz w:val="24"/>
        </w:rPr>
        <w:t xml:space="preserve"> </w:t>
      </w:r>
      <w:r w:rsidRPr="006C0A1A">
        <w:rPr>
          <w:sz w:val="24"/>
        </w:rPr>
        <w:t>мышц</w:t>
      </w:r>
      <w:r w:rsidRPr="006C0A1A">
        <w:rPr>
          <w:spacing w:val="-2"/>
          <w:sz w:val="24"/>
        </w:rPr>
        <w:t xml:space="preserve"> </w:t>
      </w:r>
      <w:r w:rsidRPr="006C0A1A">
        <w:rPr>
          <w:sz w:val="24"/>
        </w:rPr>
        <w:t>кистей</w:t>
      </w:r>
      <w:r w:rsidRPr="006C0A1A">
        <w:rPr>
          <w:spacing w:val="-1"/>
          <w:sz w:val="24"/>
        </w:rPr>
        <w:t xml:space="preserve"> </w:t>
      </w:r>
      <w:r w:rsidRPr="006C0A1A">
        <w:rPr>
          <w:sz w:val="24"/>
        </w:rPr>
        <w:t>рук</w:t>
      </w:r>
      <w:r w:rsidRPr="006C0A1A">
        <w:rPr>
          <w:spacing w:val="-1"/>
          <w:sz w:val="24"/>
        </w:rPr>
        <w:t xml:space="preserve"> </w:t>
      </w:r>
      <w:r w:rsidRPr="006C0A1A">
        <w:rPr>
          <w:sz w:val="24"/>
        </w:rPr>
        <w:t>и</w:t>
      </w:r>
      <w:r w:rsidRPr="006C0A1A">
        <w:rPr>
          <w:spacing w:val="-3"/>
          <w:sz w:val="24"/>
        </w:rPr>
        <w:t xml:space="preserve"> </w:t>
      </w:r>
      <w:r w:rsidRPr="006C0A1A">
        <w:rPr>
          <w:sz w:val="24"/>
        </w:rPr>
        <w:t>пальцев;</w:t>
      </w:r>
    </w:p>
    <w:p w:rsidR="002D0399" w:rsidRPr="006C0A1A" w:rsidRDefault="002D0399" w:rsidP="00FB33E5">
      <w:pPr>
        <w:numPr>
          <w:ilvl w:val="0"/>
          <w:numId w:val="40"/>
        </w:numPr>
        <w:tabs>
          <w:tab w:val="left" w:pos="1052"/>
        </w:tabs>
        <w:spacing w:before="41"/>
        <w:ind w:left="1051" w:hanging="284"/>
        <w:rPr>
          <w:sz w:val="24"/>
        </w:rPr>
      </w:pPr>
      <w:r w:rsidRPr="006C0A1A">
        <w:rPr>
          <w:sz w:val="24"/>
        </w:rPr>
        <w:t>упражнения</w:t>
      </w:r>
      <w:r w:rsidRPr="006C0A1A">
        <w:rPr>
          <w:spacing w:val="-3"/>
          <w:sz w:val="24"/>
        </w:rPr>
        <w:t xml:space="preserve"> </w:t>
      </w:r>
      <w:r w:rsidRPr="006C0A1A">
        <w:rPr>
          <w:sz w:val="24"/>
        </w:rPr>
        <w:t>для</w:t>
      </w:r>
      <w:r w:rsidRPr="006C0A1A">
        <w:rPr>
          <w:spacing w:val="-2"/>
          <w:sz w:val="24"/>
        </w:rPr>
        <w:t xml:space="preserve"> </w:t>
      </w:r>
      <w:r w:rsidRPr="006C0A1A">
        <w:rPr>
          <w:sz w:val="24"/>
        </w:rPr>
        <w:t>формирования</w:t>
      </w:r>
      <w:r w:rsidRPr="006C0A1A">
        <w:rPr>
          <w:spacing w:val="-3"/>
          <w:sz w:val="24"/>
        </w:rPr>
        <w:t xml:space="preserve"> </w:t>
      </w:r>
      <w:r w:rsidRPr="006C0A1A">
        <w:rPr>
          <w:sz w:val="24"/>
        </w:rPr>
        <w:t>правильной</w:t>
      </w:r>
      <w:r w:rsidRPr="006C0A1A">
        <w:rPr>
          <w:spacing w:val="-2"/>
          <w:sz w:val="24"/>
        </w:rPr>
        <w:t xml:space="preserve"> </w:t>
      </w:r>
      <w:r w:rsidRPr="006C0A1A">
        <w:rPr>
          <w:sz w:val="24"/>
        </w:rPr>
        <w:t>осанки;</w:t>
      </w:r>
    </w:p>
    <w:p w:rsidR="002D0399" w:rsidRPr="006C0A1A" w:rsidRDefault="002D0399" w:rsidP="00FB33E5">
      <w:pPr>
        <w:numPr>
          <w:ilvl w:val="0"/>
          <w:numId w:val="40"/>
        </w:numPr>
        <w:tabs>
          <w:tab w:val="left" w:pos="1052"/>
        </w:tabs>
        <w:spacing w:before="40"/>
        <w:ind w:left="1051" w:hanging="284"/>
        <w:rPr>
          <w:sz w:val="24"/>
        </w:rPr>
      </w:pPr>
      <w:r w:rsidRPr="006C0A1A">
        <w:rPr>
          <w:sz w:val="24"/>
        </w:rPr>
        <w:t>упражнения</w:t>
      </w:r>
      <w:r w:rsidRPr="006C0A1A">
        <w:rPr>
          <w:spacing w:val="-6"/>
          <w:sz w:val="24"/>
        </w:rPr>
        <w:t xml:space="preserve"> </w:t>
      </w:r>
      <w:r w:rsidRPr="006C0A1A">
        <w:rPr>
          <w:sz w:val="24"/>
        </w:rPr>
        <w:t>для</w:t>
      </w:r>
      <w:r w:rsidRPr="006C0A1A">
        <w:rPr>
          <w:spacing w:val="-6"/>
          <w:sz w:val="24"/>
        </w:rPr>
        <w:t xml:space="preserve"> </w:t>
      </w:r>
      <w:r w:rsidRPr="006C0A1A">
        <w:rPr>
          <w:sz w:val="24"/>
        </w:rPr>
        <w:t>укрепления</w:t>
      </w:r>
      <w:r w:rsidRPr="006C0A1A">
        <w:rPr>
          <w:spacing w:val="-7"/>
          <w:sz w:val="24"/>
        </w:rPr>
        <w:t xml:space="preserve"> </w:t>
      </w:r>
      <w:r w:rsidRPr="006C0A1A">
        <w:rPr>
          <w:sz w:val="24"/>
        </w:rPr>
        <w:t>мышц</w:t>
      </w:r>
      <w:r w:rsidRPr="006C0A1A">
        <w:rPr>
          <w:spacing w:val="-5"/>
          <w:sz w:val="24"/>
        </w:rPr>
        <w:t xml:space="preserve"> </w:t>
      </w:r>
      <w:r w:rsidRPr="006C0A1A">
        <w:rPr>
          <w:sz w:val="24"/>
        </w:rPr>
        <w:t>туловища.</w:t>
      </w:r>
    </w:p>
    <w:p w:rsidR="002D0399" w:rsidRPr="006C0A1A" w:rsidRDefault="002D0399" w:rsidP="002D0399">
      <w:pPr>
        <w:spacing w:before="42"/>
        <w:rPr>
          <w:sz w:val="24"/>
        </w:rPr>
      </w:pPr>
      <w:r w:rsidRPr="006C0A1A">
        <w:rPr>
          <w:i/>
          <w:sz w:val="24"/>
          <w:u w:val="single"/>
        </w:rPr>
        <w:t>Упражнения</w:t>
      </w:r>
      <w:r w:rsidRPr="006C0A1A">
        <w:rPr>
          <w:i/>
          <w:spacing w:val="-6"/>
          <w:sz w:val="24"/>
          <w:u w:val="single"/>
        </w:rPr>
        <w:t xml:space="preserve"> </w:t>
      </w:r>
      <w:r w:rsidRPr="006C0A1A">
        <w:rPr>
          <w:i/>
          <w:sz w:val="24"/>
          <w:u w:val="single"/>
        </w:rPr>
        <w:t>с</w:t>
      </w:r>
      <w:r w:rsidRPr="006C0A1A">
        <w:rPr>
          <w:i/>
          <w:spacing w:val="-5"/>
          <w:sz w:val="24"/>
          <w:u w:val="single"/>
        </w:rPr>
        <w:t xml:space="preserve"> </w:t>
      </w:r>
      <w:r w:rsidRPr="006C0A1A">
        <w:rPr>
          <w:i/>
          <w:sz w:val="24"/>
          <w:u w:val="single"/>
        </w:rPr>
        <w:t>предметами</w:t>
      </w:r>
      <w:r w:rsidRPr="006C0A1A">
        <w:rPr>
          <w:sz w:val="24"/>
          <w:u w:val="single"/>
        </w:rPr>
        <w:t>:</w:t>
      </w:r>
    </w:p>
    <w:p w:rsidR="002D0399" w:rsidRPr="006C0A1A" w:rsidRDefault="002D0399" w:rsidP="00FB33E5">
      <w:pPr>
        <w:numPr>
          <w:ilvl w:val="0"/>
          <w:numId w:val="40"/>
        </w:numPr>
        <w:tabs>
          <w:tab w:val="left" w:pos="1052"/>
        </w:tabs>
        <w:spacing w:before="40"/>
        <w:ind w:left="1051" w:hanging="284"/>
        <w:rPr>
          <w:sz w:val="24"/>
        </w:rPr>
      </w:pPr>
      <w:r w:rsidRPr="006C0A1A">
        <w:rPr>
          <w:sz w:val="24"/>
        </w:rPr>
        <w:t>с</w:t>
      </w:r>
      <w:r w:rsidRPr="006C0A1A">
        <w:rPr>
          <w:spacing w:val="-3"/>
          <w:sz w:val="24"/>
        </w:rPr>
        <w:t xml:space="preserve"> </w:t>
      </w:r>
      <w:r w:rsidRPr="006C0A1A">
        <w:rPr>
          <w:sz w:val="24"/>
        </w:rPr>
        <w:t>гимнастическими</w:t>
      </w:r>
      <w:r w:rsidRPr="006C0A1A">
        <w:rPr>
          <w:spacing w:val="-2"/>
          <w:sz w:val="24"/>
        </w:rPr>
        <w:t xml:space="preserve"> </w:t>
      </w:r>
      <w:r w:rsidRPr="006C0A1A">
        <w:rPr>
          <w:sz w:val="24"/>
        </w:rPr>
        <w:t>палками;</w:t>
      </w:r>
    </w:p>
    <w:p w:rsidR="002D0399" w:rsidRPr="006C0A1A" w:rsidRDefault="002D0399" w:rsidP="00FB33E5">
      <w:pPr>
        <w:numPr>
          <w:ilvl w:val="0"/>
          <w:numId w:val="40"/>
        </w:numPr>
        <w:tabs>
          <w:tab w:val="left" w:pos="1052"/>
        </w:tabs>
        <w:spacing w:before="41"/>
        <w:ind w:left="1051" w:hanging="284"/>
        <w:rPr>
          <w:sz w:val="24"/>
        </w:rPr>
      </w:pPr>
      <w:r w:rsidRPr="006C0A1A">
        <w:rPr>
          <w:sz w:val="24"/>
        </w:rPr>
        <w:t>с</w:t>
      </w:r>
      <w:r w:rsidRPr="006C0A1A">
        <w:rPr>
          <w:spacing w:val="-6"/>
          <w:sz w:val="24"/>
        </w:rPr>
        <w:t xml:space="preserve"> </w:t>
      </w:r>
      <w:r w:rsidRPr="006C0A1A">
        <w:rPr>
          <w:sz w:val="24"/>
        </w:rPr>
        <w:t>флажками;</w:t>
      </w:r>
    </w:p>
    <w:p w:rsidR="002D0399" w:rsidRPr="006C0A1A" w:rsidRDefault="002D0399" w:rsidP="00FB33E5">
      <w:pPr>
        <w:numPr>
          <w:ilvl w:val="0"/>
          <w:numId w:val="40"/>
        </w:numPr>
        <w:tabs>
          <w:tab w:val="left" w:pos="1052"/>
        </w:tabs>
        <w:spacing w:before="41"/>
        <w:ind w:left="1051" w:hanging="284"/>
        <w:rPr>
          <w:sz w:val="24"/>
        </w:rPr>
      </w:pPr>
      <w:r w:rsidRPr="006C0A1A">
        <w:rPr>
          <w:sz w:val="24"/>
        </w:rPr>
        <w:t>с</w:t>
      </w:r>
      <w:r w:rsidRPr="006C0A1A">
        <w:rPr>
          <w:spacing w:val="-4"/>
          <w:sz w:val="24"/>
        </w:rPr>
        <w:t xml:space="preserve"> </w:t>
      </w:r>
      <w:r w:rsidRPr="006C0A1A">
        <w:rPr>
          <w:sz w:val="24"/>
        </w:rPr>
        <w:t>малыми</w:t>
      </w:r>
      <w:r w:rsidRPr="006C0A1A">
        <w:rPr>
          <w:spacing w:val="-3"/>
          <w:sz w:val="24"/>
        </w:rPr>
        <w:t xml:space="preserve"> </w:t>
      </w:r>
      <w:r w:rsidRPr="006C0A1A">
        <w:rPr>
          <w:sz w:val="24"/>
        </w:rPr>
        <w:t>обручами;</w:t>
      </w:r>
    </w:p>
    <w:p w:rsidR="002D0399" w:rsidRPr="006C0A1A" w:rsidRDefault="002D0399" w:rsidP="00FB33E5">
      <w:pPr>
        <w:numPr>
          <w:ilvl w:val="0"/>
          <w:numId w:val="40"/>
        </w:numPr>
        <w:tabs>
          <w:tab w:val="left" w:pos="1052"/>
        </w:tabs>
        <w:spacing w:before="40"/>
        <w:ind w:left="1051" w:hanging="284"/>
        <w:rPr>
          <w:sz w:val="24"/>
        </w:rPr>
      </w:pPr>
      <w:r w:rsidRPr="006C0A1A">
        <w:rPr>
          <w:sz w:val="24"/>
        </w:rPr>
        <w:t>с</w:t>
      </w:r>
      <w:r w:rsidRPr="006C0A1A">
        <w:rPr>
          <w:spacing w:val="-2"/>
          <w:sz w:val="24"/>
        </w:rPr>
        <w:t xml:space="preserve"> </w:t>
      </w:r>
      <w:r w:rsidRPr="006C0A1A">
        <w:rPr>
          <w:sz w:val="24"/>
        </w:rPr>
        <w:t>малыми</w:t>
      </w:r>
      <w:r w:rsidRPr="006C0A1A">
        <w:rPr>
          <w:spacing w:val="-2"/>
          <w:sz w:val="24"/>
        </w:rPr>
        <w:t xml:space="preserve"> </w:t>
      </w:r>
      <w:r w:rsidRPr="006C0A1A">
        <w:rPr>
          <w:sz w:val="24"/>
        </w:rPr>
        <w:t>мячами;</w:t>
      </w:r>
    </w:p>
    <w:p w:rsidR="002D0399" w:rsidRPr="006C0A1A" w:rsidRDefault="002D0399" w:rsidP="00FB33E5">
      <w:pPr>
        <w:numPr>
          <w:ilvl w:val="0"/>
          <w:numId w:val="40"/>
        </w:numPr>
        <w:tabs>
          <w:tab w:val="left" w:pos="1052"/>
        </w:tabs>
        <w:spacing w:before="40"/>
        <w:ind w:left="1051" w:hanging="284"/>
        <w:rPr>
          <w:sz w:val="24"/>
        </w:rPr>
      </w:pPr>
      <w:r w:rsidRPr="006C0A1A">
        <w:rPr>
          <w:sz w:val="24"/>
        </w:rPr>
        <w:t>с</w:t>
      </w:r>
      <w:r w:rsidRPr="006C0A1A">
        <w:rPr>
          <w:spacing w:val="-8"/>
          <w:sz w:val="24"/>
        </w:rPr>
        <w:t xml:space="preserve"> </w:t>
      </w:r>
      <w:r w:rsidRPr="006C0A1A">
        <w:rPr>
          <w:sz w:val="24"/>
        </w:rPr>
        <w:t>большим</w:t>
      </w:r>
      <w:r w:rsidRPr="006C0A1A">
        <w:rPr>
          <w:spacing w:val="-7"/>
          <w:sz w:val="24"/>
        </w:rPr>
        <w:t xml:space="preserve"> </w:t>
      </w:r>
      <w:r w:rsidRPr="006C0A1A">
        <w:rPr>
          <w:sz w:val="24"/>
        </w:rPr>
        <w:t>мячом;</w:t>
      </w:r>
    </w:p>
    <w:p w:rsidR="002D0399" w:rsidRPr="006C0A1A" w:rsidRDefault="002D0399" w:rsidP="00FB33E5">
      <w:pPr>
        <w:numPr>
          <w:ilvl w:val="0"/>
          <w:numId w:val="40"/>
        </w:numPr>
        <w:tabs>
          <w:tab w:val="left" w:pos="1052"/>
        </w:tabs>
        <w:spacing w:before="41"/>
        <w:ind w:left="1051" w:hanging="284"/>
        <w:rPr>
          <w:sz w:val="24"/>
        </w:rPr>
      </w:pPr>
      <w:r w:rsidRPr="006C0A1A">
        <w:rPr>
          <w:sz w:val="24"/>
        </w:rPr>
        <w:t>с</w:t>
      </w:r>
      <w:r w:rsidRPr="006C0A1A">
        <w:rPr>
          <w:spacing w:val="-1"/>
          <w:sz w:val="24"/>
        </w:rPr>
        <w:t xml:space="preserve"> </w:t>
      </w:r>
      <w:r w:rsidRPr="006C0A1A">
        <w:rPr>
          <w:sz w:val="24"/>
        </w:rPr>
        <w:t>набивными</w:t>
      </w:r>
      <w:r w:rsidRPr="006C0A1A">
        <w:rPr>
          <w:spacing w:val="-2"/>
          <w:sz w:val="24"/>
        </w:rPr>
        <w:t xml:space="preserve"> </w:t>
      </w:r>
      <w:r w:rsidRPr="006C0A1A">
        <w:rPr>
          <w:sz w:val="24"/>
        </w:rPr>
        <w:t>мячами</w:t>
      </w:r>
      <w:r w:rsidRPr="006C0A1A">
        <w:rPr>
          <w:spacing w:val="-1"/>
          <w:sz w:val="24"/>
        </w:rPr>
        <w:t xml:space="preserve"> </w:t>
      </w:r>
      <w:r w:rsidRPr="006C0A1A">
        <w:rPr>
          <w:sz w:val="24"/>
        </w:rPr>
        <w:t>(вес</w:t>
      </w:r>
      <w:r w:rsidRPr="006C0A1A">
        <w:rPr>
          <w:spacing w:val="-1"/>
          <w:sz w:val="24"/>
        </w:rPr>
        <w:t xml:space="preserve"> </w:t>
      </w:r>
      <w:r w:rsidRPr="006C0A1A">
        <w:rPr>
          <w:sz w:val="24"/>
        </w:rPr>
        <w:t>2 кг);</w:t>
      </w:r>
    </w:p>
    <w:p w:rsidR="002D0399" w:rsidRPr="006C0A1A" w:rsidRDefault="002D0399" w:rsidP="00FB33E5">
      <w:pPr>
        <w:numPr>
          <w:ilvl w:val="0"/>
          <w:numId w:val="40"/>
        </w:numPr>
        <w:tabs>
          <w:tab w:val="left" w:pos="1052"/>
        </w:tabs>
        <w:spacing w:before="41"/>
        <w:ind w:left="1051" w:hanging="284"/>
        <w:rPr>
          <w:sz w:val="24"/>
        </w:rPr>
      </w:pPr>
      <w:r w:rsidRPr="006C0A1A">
        <w:rPr>
          <w:sz w:val="24"/>
        </w:rPr>
        <w:t>упражнения</w:t>
      </w:r>
      <w:r w:rsidRPr="006C0A1A">
        <w:rPr>
          <w:spacing w:val="-2"/>
          <w:sz w:val="24"/>
        </w:rPr>
        <w:t xml:space="preserve"> </w:t>
      </w:r>
      <w:r w:rsidRPr="006C0A1A">
        <w:rPr>
          <w:sz w:val="24"/>
        </w:rPr>
        <w:t>на</w:t>
      </w:r>
      <w:r w:rsidRPr="006C0A1A">
        <w:rPr>
          <w:spacing w:val="-2"/>
          <w:sz w:val="24"/>
        </w:rPr>
        <w:t xml:space="preserve"> </w:t>
      </w:r>
      <w:r w:rsidRPr="006C0A1A">
        <w:rPr>
          <w:sz w:val="24"/>
        </w:rPr>
        <w:t>равновесие;</w:t>
      </w:r>
    </w:p>
    <w:p w:rsidR="002D0399" w:rsidRPr="006C0A1A" w:rsidRDefault="002D0399" w:rsidP="00FB33E5">
      <w:pPr>
        <w:numPr>
          <w:ilvl w:val="0"/>
          <w:numId w:val="40"/>
        </w:numPr>
        <w:tabs>
          <w:tab w:val="left" w:pos="1052"/>
        </w:tabs>
        <w:spacing w:before="40"/>
        <w:ind w:left="1051" w:hanging="284"/>
        <w:rPr>
          <w:sz w:val="24"/>
        </w:rPr>
      </w:pPr>
      <w:r w:rsidRPr="006C0A1A">
        <w:rPr>
          <w:sz w:val="24"/>
        </w:rPr>
        <w:t>лазанье</w:t>
      </w:r>
      <w:r w:rsidRPr="006C0A1A">
        <w:rPr>
          <w:spacing w:val="-4"/>
          <w:sz w:val="24"/>
        </w:rPr>
        <w:t xml:space="preserve"> </w:t>
      </w:r>
      <w:r w:rsidRPr="006C0A1A">
        <w:rPr>
          <w:sz w:val="24"/>
        </w:rPr>
        <w:t>и</w:t>
      </w:r>
      <w:r w:rsidRPr="006C0A1A">
        <w:rPr>
          <w:spacing w:val="-4"/>
          <w:sz w:val="24"/>
        </w:rPr>
        <w:t xml:space="preserve"> </w:t>
      </w:r>
      <w:proofErr w:type="spellStart"/>
      <w:r w:rsidRPr="006C0A1A">
        <w:rPr>
          <w:sz w:val="24"/>
        </w:rPr>
        <w:t>перелезание</w:t>
      </w:r>
      <w:proofErr w:type="spellEnd"/>
      <w:r w:rsidRPr="006C0A1A">
        <w:rPr>
          <w:sz w:val="24"/>
        </w:rPr>
        <w:t>;</w:t>
      </w:r>
    </w:p>
    <w:p w:rsidR="002D0399" w:rsidRPr="006C0A1A" w:rsidRDefault="002D0399" w:rsidP="00FB33E5">
      <w:pPr>
        <w:numPr>
          <w:ilvl w:val="0"/>
          <w:numId w:val="40"/>
        </w:numPr>
        <w:tabs>
          <w:tab w:val="left" w:pos="1052"/>
          <w:tab w:val="left" w:pos="2534"/>
          <w:tab w:val="left" w:pos="3128"/>
          <w:tab w:val="left" w:pos="4274"/>
          <w:tab w:val="left" w:pos="7451"/>
          <w:tab w:val="left" w:pos="9569"/>
        </w:tabs>
        <w:spacing w:before="41" w:line="273" w:lineRule="auto"/>
        <w:ind w:left="1051" w:right="226" w:hanging="284"/>
        <w:rPr>
          <w:sz w:val="24"/>
        </w:rPr>
      </w:pPr>
      <w:r w:rsidRPr="006C0A1A">
        <w:rPr>
          <w:sz w:val="24"/>
        </w:rPr>
        <w:t>упражнения</w:t>
      </w:r>
      <w:r w:rsidRPr="006C0A1A">
        <w:rPr>
          <w:sz w:val="24"/>
        </w:rPr>
        <w:tab/>
        <w:t>для</w:t>
      </w:r>
      <w:r w:rsidRPr="006C0A1A">
        <w:rPr>
          <w:sz w:val="24"/>
        </w:rPr>
        <w:tab/>
        <w:t>развития</w:t>
      </w:r>
      <w:r w:rsidRPr="006C0A1A">
        <w:rPr>
          <w:sz w:val="24"/>
        </w:rPr>
        <w:tab/>
        <w:t>пространственно-временной</w:t>
      </w:r>
      <w:r w:rsidRPr="006C0A1A">
        <w:rPr>
          <w:sz w:val="24"/>
        </w:rPr>
        <w:tab/>
        <w:t>дифференцировки</w:t>
      </w:r>
      <w:r w:rsidRPr="006C0A1A">
        <w:rPr>
          <w:sz w:val="24"/>
        </w:rPr>
        <w:tab/>
      </w:r>
      <w:r w:rsidRPr="006C0A1A">
        <w:rPr>
          <w:spacing w:val="-2"/>
          <w:sz w:val="24"/>
        </w:rPr>
        <w:t>и</w:t>
      </w:r>
      <w:r w:rsidRPr="006C0A1A">
        <w:rPr>
          <w:spacing w:val="-57"/>
          <w:sz w:val="24"/>
        </w:rPr>
        <w:t xml:space="preserve"> </w:t>
      </w:r>
      <w:r w:rsidRPr="006C0A1A">
        <w:rPr>
          <w:sz w:val="24"/>
        </w:rPr>
        <w:t>точности</w:t>
      </w:r>
      <w:r w:rsidRPr="006C0A1A">
        <w:rPr>
          <w:spacing w:val="-1"/>
          <w:sz w:val="24"/>
        </w:rPr>
        <w:t xml:space="preserve"> </w:t>
      </w:r>
      <w:r w:rsidRPr="006C0A1A">
        <w:rPr>
          <w:sz w:val="24"/>
        </w:rPr>
        <w:t>движений;</w:t>
      </w:r>
    </w:p>
    <w:p w:rsidR="002D0399" w:rsidRPr="006C0A1A" w:rsidRDefault="002D0399" w:rsidP="00FB33E5">
      <w:pPr>
        <w:numPr>
          <w:ilvl w:val="0"/>
          <w:numId w:val="40"/>
        </w:numPr>
        <w:tabs>
          <w:tab w:val="left" w:pos="1052"/>
        </w:tabs>
        <w:spacing w:before="2"/>
        <w:ind w:left="1051" w:hanging="284"/>
        <w:rPr>
          <w:sz w:val="24"/>
        </w:rPr>
      </w:pPr>
      <w:r w:rsidRPr="006C0A1A">
        <w:rPr>
          <w:sz w:val="24"/>
        </w:rPr>
        <w:t>переноска</w:t>
      </w:r>
      <w:r w:rsidRPr="006C0A1A">
        <w:rPr>
          <w:spacing w:val="-8"/>
          <w:sz w:val="24"/>
        </w:rPr>
        <w:t xml:space="preserve"> </w:t>
      </w:r>
      <w:r w:rsidRPr="006C0A1A">
        <w:rPr>
          <w:sz w:val="24"/>
        </w:rPr>
        <w:t>грузов</w:t>
      </w:r>
      <w:r w:rsidRPr="006C0A1A">
        <w:rPr>
          <w:spacing w:val="-7"/>
          <w:sz w:val="24"/>
        </w:rPr>
        <w:t xml:space="preserve"> </w:t>
      </w:r>
      <w:r w:rsidRPr="006C0A1A">
        <w:rPr>
          <w:sz w:val="24"/>
        </w:rPr>
        <w:t>и</w:t>
      </w:r>
      <w:r w:rsidRPr="006C0A1A">
        <w:rPr>
          <w:spacing w:val="-8"/>
          <w:sz w:val="24"/>
        </w:rPr>
        <w:t xml:space="preserve"> </w:t>
      </w:r>
      <w:r w:rsidRPr="006C0A1A">
        <w:rPr>
          <w:sz w:val="24"/>
        </w:rPr>
        <w:t>передача</w:t>
      </w:r>
      <w:r w:rsidRPr="006C0A1A">
        <w:rPr>
          <w:spacing w:val="-8"/>
          <w:sz w:val="24"/>
        </w:rPr>
        <w:t xml:space="preserve"> </w:t>
      </w:r>
      <w:r w:rsidRPr="006C0A1A">
        <w:rPr>
          <w:sz w:val="24"/>
        </w:rPr>
        <w:t>предметов;</w:t>
      </w:r>
    </w:p>
    <w:p w:rsidR="002D0399" w:rsidRPr="006C0A1A" w:rsidRDefault="002D0399" w:rsidP="00FB33E5">
      <w:pPr>
        <w:numPr>
          <w:ilvl w:val="0"/>
          <w:numId w:val="40"/>
        </w:numPr>
        <w:tabs>
          <w:tab w:val="left" w:pos="1052"/>
        </w:tabs>
        <w:spacing w:before="41"/>
        <w:ind w:left="341" w:right="7948" w:firstLine="426"/>
        <w:rPr>
          <w:sz w:val="24"/>
        </w:rPr>
      </w:pPr>
      <w:r w:rsidRPr="006C0A1A">
        <w:rPr>
          <w:sz w:val="24"/>
        </w:rPr>
        <w:t>прыжки.</w:t>
      </w:r>
    </w:p>
    <w:p w:rsidR="002D0399" w:rsidRPr="006C0A1A" w:rsidRDefault="002D0399" w:rsidP="002D0399">
      <w:pPr>
        <w:spacing w:before="41"/>
        <w:ind w:right="7948"/>
        <w:rPr>
          <w:sz w:val="24"/>
          <w:szCs w:val="24"/>
        </w:rPr>
      </w:pPr>
      <w:r w:rsidRPr="006C0A1A">
        <w:rPr>
          <w:spacing w:val="-2"/>
          <w:sz w:val="24"/>
          <w:szCs w:val="24"/>
          <w:u w:val="single"/>
        </w:rPr>
        <w:t>Легкая</w:t>
      </w:r>
      <w:r w:rsidRPr="006C0A1A">
        <w:rPr>
          <w:spacing w:val="-13"/>
          <w:sz w:val="24"/>
          <w:szCs w:val="24"/>
          <w:u w:val="single"/>
        </w:rPr>
        <w:t xml:space="preserve"> </w:t>
      </w:r>
      <w:r w:rsidRPr="006C0A1A">
        <w:rPr>
          <w:spacing w:val="-1"/>
          <w:sz w:val="24"/>
          <w:szCs w:val="24"/>
          <w:u w:val="single"/>
        </w:rPr>
        <w:t>атлетика</w:t>
      </w:r>
    </w:p>
    <w:p w:rsidR="002D0399" w:rsidRPr="006C0A1A" w:rsidRDefault="002D0399" w:rsidP="002D0399">
      <w:pPr>
        <w:spacing w:before="41" w:line="276" w:lineRule="auto"/>
        <w:ind w:right="228"/>
        <w:jc w:val="both"/>
        <w:rPr>
          <w:sz w:val="24"/>
          <w:szCs w:val="24"/>
        </w:rPr>
      </w:pPr>
      <w:r w:rsidRPr="006C0A1A">
        <w:rPr>
          <w:i/>
          <w:sz w:val="24"/>
          <w:szCs w:val="24"/>
        </w:rPr>
        <w:t>Теоретические</w:t>
      </w:r>
      <w:r w:rsidRPr="006C0A1A">
        <w:rPr>
          <w:i/>
          <w:spacing w:val="1"/>
          <w:sz w:val="24"/>
          <w:szCs w:val="24"/>
        </w:rPr>
        <w:t xml:space="preserve"> </w:t>
      </w:r>
      <w:r w:rsidRPr="006C0A1A">
        <w:rPr>
          <w:i/>
          <w:sz w:val="24"/>
          <w:szCs w:val="24"/>
        </w:rPr>
        <w:t>сведения.</w:t>
      </w:r>
      <w:r w:rsidRPr="006C0A1A">
        <w:rPr>
          <w:i/>
          <w:spacing w:val="1"/>
          <w:sz w:val="24"/>
          <w:szCs w:val="24"/>
        </w:rPr>
        <w:t xml:space="preserve"> </w:t>
      </w:r>
      <w:r w:rsidRPr="006C0A1A">
        <w:rPr>
          <w:sz w:val="24"/>
          <w:szCs w:val="24"/>
        </w:rPr>
        <w:t>Элементарные</w:t>
      </w:r>
      <w:r w:rsidRPr="006C0A1A">
        <w:rPr>
          <w:spacing w:val="1"/>
          <w:sz w:val="24"/>
          <w:szCs w:val="24"/>
        </w:rPr>
        <w:t xml:space="preserve"> </w:t>
      </w:r>
      <w:r w:rsidRPr="006C0A1A">
        <w:rPr>
          <w:sz w:val="24"/>
          <w:szCs w:val="24"/>
        </w:rPr>
        <w:t>понятия</w:t>
      </w:r>
      <w:r w:rsidRPr="006C0A1A">
        <w:rPr>
          <w:spacing w:val="1"/>
          <w:sz w:val="24"/>
          <w:szCs w:val="24"/>
        </w:rPr>
        <w:t xml:space="preserve"> </w:t>
      </w:r>
      <w:r w:rsidRPr="006C0A1A">
        <w:rPr>
          <w:sz w:val="24"/>
          <w:szCs w:val="24"/>
        </w:rPr>
        <w:t>о</w:t>
      </w:r>
      <w:r w:rsidRPr="006C0A1A">
        <w:rPr>
          <w:spacing w:val="1"/>
          <w:sz w:val="24"/>
          <w:szCs w:val="24"/>
        </w:rPr>
        <w:t xml:space="preserve"> </w:t>
      </w:r>
      <w:r w:rsidRPr="006C0A1A">
        <w:rPr>
          <w:sz w:val="24"/>
          <w:szCs w:val="24"/>
        </w:rPr>
        <w:t>ходьбе,</w:t>
      </w:r>
      <w:r w:rsidRPr="006C0A1A">
        <w:rPr>
          <w:spacing w:val="1"/>
          <w:sz w:val="24"/>
          <w:szCs w:val="24"/>
        </w:rPr>
        <w:t xml:space="preserve"> </w:t>
      </w:r>
      <w:r w:rsidRPr="006C0A1A">
        <w:rPr>
          <w:sz w:val="24"/>
          <w:szCs w:val="24"/>
        </w:rPr>
        <w:t>беге,</w:t>
      </w:r>
      <w:r w:rsidRPr="006C0A1A">
        <w:rPr>
          <w:spacing w:val="1"/>
          <w:sz w:val="24"/>
          <w:szCs w:val="24"/>
        </w:rPr>
        <w:t xml:space="preserve"> </w:t>
      </w:r>
      <w:r w:rsidRPr="006C0A1A">
        <w:rPr>
          <w:sz w:val="24"/>
          <w:szCs w:val="24"/>
        </w:rPr>
        <w:t>прыжках</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метаниях. Правила поведения на уроках легкой атлетики. Понятие о начале ходьбы и бега;</w:t>
      </w:r>
      <w:r w:rsidRPr="006C0A1A">
        <w:rPr>
          <w:spacing w:val="-57"/>
          <w:sz w:val="24"/>
          <w:szCs w:val="24"/>
        </w:rPr>
        <w:t xml:space="preserve"> </w:t>
      </w:r>
      <w:r w:rsidRPr="006C0A1A">
        <w:rPr>
          <w:sz w:val="24"/>
          <w:szCs w:val="24"/>
        </w:rPr>
        <w:t>ознакомление учащихся с правилами дыхания во время ходьбы и бега.</w:t>
      </w:r>
      <w:r w:rsidRPr="006C0A1A">
        <w:rPr>
          <w:spacing w:val="1"/>
          <w:sz w:val="24"/>
          <w:szCs w:val="24"/>
        </w:rPr>
        <w:t xml:space="preserve"> </w:t>
      </w:r>
      <w:r w:rsidRPr="006C0A1A">
        <w:rPr>
          <w:sz w:val="24"/>
          <w:szCs w:val="24"/>
        </w:rPr>
        <w:t>Ознакомление</w:t>
      </w:r>
      <w:r w:rsidRPr="006C0A1A">
        <w:rPr>
          <w:spacing w:val="1"/>
          <w:sz w:val="24"/>
          <w:szCs w:val="24"/>
        </w:rPr>
        <w:t xml:space="preserve"> </w:t>
      </w:r>
      <w:r w:rsidRPr="006C0A1A">
        <w:rPr>
          <w:sz w:val="24"/>
          <w:szCs w:val="24"/>
        </w:rPr>
        <w:t>учащихся с правильным положением тела во время выполнения ходьбы, бега, прыжков,</w:t>
      </w:r>
      <w:r w:rsidRPr="006C0A1A">
        <w:rPr>
          <w:spacing w:val="1"/>
          <w:sz w:val="24"/>
          <w:szCs w:val="24"/>
        </w:rPr>
        <w:t xml:space="preserve"> </w:t>
      </w:r>
      <w:r w:rsidRPr="006C0A1A">
        <w:rPr>
          <w:sz w:val="24"/>
          <w:szCs w:val="24"/>
        </w:rPr>
        <w:t>метаний. Значение правильной осанки при ходьбе. Развитие двигательных способностей и</w:t>
      </w:r>
      <w:r w:rsidRPr="006C0A1A">
        <w:rPr>
          <w:spacing w:val="-57"/>
          <w:sz w:val="24"/>
          <w:szCs w:val="24"/>
        </w:rPr>
        <w:t xml:space="preserve"> </w:t>
      </w:r>
      <w:r w:rsidRPr="006C0A1A">
        <w:rPr>
          <w:sz w:val="24"/>
          <w:szCs w:val="24"/>
        </w:rPr>
        <w:t>физических</w:t>
      </w:r>
      <w:r w:rsidRPr="006C0A1A">
        <w:rPr>
          <w:spacing w:val="-3"/>
          <w:sz w:val="24"/>
          <w:szCs w:val="24"/>
        </w:rPr>
        <w:t xml:space="preserve"> </w:t>
      </w:r>
      <w:r w:rsidRPr="006C0A1A">
        <w:rPr>
          <w:sz w:val="24"/>
          <w:szCs w:val="24"/>
        </w:rPr>
        <w:t>качеств</w:t>
      </w:r>
      <w:r w:rsidRPr="006C0A1A">
        <w:rPr>
          <w:spacing w:val="-1"/>
          <w:sz w:val="24"/>
          <w:szCs w:val="24"/>
        </w:rPr>
        <w:t xml:space="preserve"> </w:t>
      </w:r>
      <w:r w:rsidRPr="006C0A1A">
        <w:rPr>
          <w:sz w:val="24"/>
          <w:szCs w:val="24"/>
        </w:rPr>
        <w:t>средствами</w:t>
      </w:r>
      <w:r w:rsidRPr="006C0A1A">
        <w:rPr>
          <w:spacing w:val="-2"/>
          <w:sz w:val="24"/>
          <w:szCs w:val="24"/>
        </w:rPr>
        <w:t xml:space="preserve"> </w:t>
      </w:r>
      <w:r w:rsidRPr="006C0A1A">
        <w:rPr>
          <w:sz w:val="24"/>
          <w:szCs w:val="24"/>
        </w:rPr>
        <w:t>легкой атлетики.</w:t>
      </w:r>
    </w:p>
    <w:p w:rsidR="002D0399" w:rsidRPr="006C0A1A" w:rsidRDefault="002D0399" w:rsidP="002D0399">
      <w:pPr>
        <w:jc w:val="both"/>
        <w:rPr>
          <w:sz w:val="24"/>
        </w:rPr>
      </w:pPr>
      <w:r w:rsidRPr="006C0A1A">
        <w:rPr>
          <w:i/>
          <w:color w:val="000009"/>
          <w:sz w:val="24"/>
        </w:rPr>
        <w:t>Практический</w:t>
      </w:r>
      <w:r w:rsidRPr="006C0A1A">
        <w:rPr>
          <w:i/>
          <w:color w:val="000009"/>
          <w:spacing w:val="-13"/>
          <w:sz w:val="24"/>
        </w:rPr>
        <w:t xml:space="preserve"> </w:t>
      </w:r>
      <w:r w:rsidRPr="006C0A1A">
        <w:rPr>
          <w:i/>
          <w:color w:val="000009"/>
          <w:sz w:val="24"/>
        </w:rPr>
        <w:t>материал.</w:t>
      </w:r>
      <w:r w:rsidRPr="006C0A1A">
        <w:rPr>
          <w:i/>
          <w:color w:val="000009"/>
          <w:spacing w:val="-12"/>
          <w:sz w:val="24"/>
        </w:rPr>
        <w:t xml:space="preserve"> </w:t>
      </w:r>
      <w:r w:rsidRPr="006C0A1A">
        <w:rPr>
          <w:sz w:val="24"/>
        </w:rPr>
        <w:t>Ходьба.</w:t>
      </w:r>
      <w:r w:rsidRPr="006C0A1A">
        <w:rPr>
          <w:spacing w:val="-12"/>
          <w:sz w:val="24"/>
        </w:rPr>
        <w:t xml:space="preserve"> </w:t>
      </w:r>
      <w:r w:rsidRPr="006C0A1A">
        <w:rPr>
          <w:sz w:val="24"/>
        </w:rPr>
        <w:t>Бег.</w:t>
      </w:r>
      <w:r w:rsidRPr="006C0A1A">
        <w:rPr>
          <w:spacing w:val="-12"/>
          <w:sz w:val="24"/>
        </w:rPr>
        <w:t xml:space="preserve"> </w:t>
      </w:r>
      <w:r w:rsidRPr="006C0A1A">
        <w:rPr>
          <w:sz w:val="24"/>
        </w:rPr>
        <w:t>Прыжки.</w:t>
      </w:r>
      <w:r w:rsidRPr="006C0A1A">
        <w:rPr>
          <w:spacing w:val="-13"/>
          <w:sz w:val="24"/>
        </w:rPr>
        <w:t xml:space="preserve"> </w:t>
      </w:r>
      <w:r w:rsidRPr="006C0A1A">
        <w:rPr>
          <w:sz w:val="24"/>
        </w:rPr>
        <w:t>Метание.</w:t>
      </w:r>
    </w:p>
    <w:p w:rsidR="002D0399" w:rsidRPr="006C0A1A" w:rsidRDefault="002D0399" w:rsidP="002D0399">
      <w:pPr>
        <w:spacing w:before="42"/>
        <w:rPr>
          <w:sz w:val="24"/>
          <w:szCs w:val="24"/>
        </w:rPr>
      </w:pPr>
      <w:r w:rsidRPr="006C0A1A">
        <w:rPr>
          <w:color w:val="000009"/>
          <w:sz w:val="24"/>
          <w:szCs w:val="24"/>
          <w:u w:val="single" w:color="000009"/>
        </w:rPr>
        <w:t>Игры</w:t>
      </w:r>
    </w:p>
    <w:p w:rsidR="002D0399" w:rsidRPr="006C0A1A" w:rsidRDefault="002D0399" w:rsidP="002D0399">
      <w:pPr>
        <w:spacing w:before="41"/>
        <w:rPr>
          <w:sz w:val="24"/>
        </w:rPr>
      </w:pPr>
      <w:r w:rsidRPr="006C0A1A">
        <w:rPr>
          <w:i/>
          <w:color w:val="000009"/>
          <w:sz w:val="24"/>
        </w:rPr>
        <w:t>Теоретические</w:t>
      </w:r>
      <w:r w:rsidRPr="006C0A1A">
        <w:rPr>
          <w:i/>
          <w:color w:val="000009"/>
          <w:spacing w:val="33"/>
          <w:sz w:val="24"/>
        </w:rPr>
        <w:t xml:space="preserve"> </w:t>
      </w:r>
      <w:r w:rsidRPr="006C0A1A">
        <w:rPr>
          <w:i/>
          <w:color w:val="000009"/>
          <w:sz w:val="24"/>
        </w:rPr>
        <w:t>сведения</w:t>
      </w:r>
      <w:r w:rsidRPr="006C0A1A">
        <w:rPr>
          <w:color w:val="000009"/>
          <w:sz w:val="24"/>
        </w:rPr>
        <w:t>.</w:t>
      </w:r>
      <w:r w:rsidRPr="006C0A1A">
        <w:rPr>
          <w:color w:val="000009"/>
          <w:spacing w:val="33"/>
          <w:sz w:val="24"/>
        </w:rPr>
        <w:t xml:space="preserve"> </w:t>
      </w:r>
      <w:r w:rsidRPr="006C0A1A">
        <w:rPr>
          <w:sz w:val="24"/>
        </w:rPr>
        <w:t>Элементарные</w:t>
      </w:r>
      <w:r w:rsidRPr="006C0A1A">
        <w:rPr>
          <w:spacing w:val="34"/>
          <w:sz w:val="24"/>
        </w:rPr>
        <w:t xml:space="preserve"> </w:t>
      </w:r>
      <w:r w:rsidRPr="006C0A1A">
        <w:rPr>
          <w:sz w:val="24"/>
        </w:rPr>
        <w:t>сведения</w:t>
      </w:r>
      <w:r w:rsidRPr="006C0A1A">
        <w:rPr>
          <w:spacing w:val="33"/>
          <w:sz w:val="24"/>
        </w:rPr>
        <w:t xml:space="preserve"> </w:t>
      </w:r>
      <w:r w:rsidRPr="006C0A1A">
        <w:rPr>
          <w:sz w:val="24"/>
        </w:rPr>
        <w:t>о</w:t>
      </w:r>
      <w:r w:rsidRPr="006C0A1A">
        <w:rPr>
          <w:spacing w:val="34"/>
          <w:sz w:val="24"/>
        </w:rPr>
        <w:t xml:space="preserve"> </w:t>
      </w:r>
      <w:r w:rsidRPr="006C0A1A">
        <w:rPr>
          <w:sz w:val="24"/>
        </w:rPr>
        <w:t>правилах</w:t>
      </w:r>
      <w:r w:rsidRPr="006C0A1A">
        <w:rPr>
          <w:spacing w:val="33"/>
          <w:sz w:val="24"/>
        </w:rPr>
        <w:t xml:space="preserve"> </w:t>
      </w:r>
      <w:r w:rsidRPr="006C0A1A">
        <w:rPr>
          <w:sz w:val="24"/>
        </w:rPr>
        <w:t>игр</w:t>
      </w:r>
      <w:r w:rsidRPr="006C0A1A">
        <w:rPr>
          <w:spacing w:val="34"/>
          <w:sz w:val="24"/>
        </w:rPr>
        <w:t xml:space="preserve"> </w:t>
      </w:r>
      <w:r w:rsidRPr="006C0A1A">
        <w:rPr>
          <w:sz w:val="24"/>
        </w:rPr>
        <w:t>и</w:t>
      </w:r>
      <w:r w:rsidRPr="006C0A1A">
        <w:rPr>
          <w:spacing w:val="34"/>
          <w:sz w:val="24"/>
        </w:rPr>
        <w:t xml:space="preserve"> </w:t>
      </w:r>
      <w:r w:rsidRPr="006C0A1A">
        <w:rPr>
          <w:sz w:val="24"/>
        </w:rPr>
        <w:t>поведении</w:t>
      </w:r>
      <w:r w:rsidRPr="006C0A1A">
        <w:rPr>
          <w:spacing w:val="33"/>
          <w:sz w:val="24"/>
        </w:rPr>
        <w:t xml:space="preserve"> </w:t>
      </w:r>
      <w:r w:rsidRPr="006C0A1A">
        <w:rPr>
          <w:sz w:val="24"/>
        </w:rPr>
        <w:t>во</w:t>
      </w:r>
    </w:p>
    <w:p w:rsidR="002D0399" w:rsidRPr="006C0A1A" w:rsidRDefault="002D0399" w:rsidP="002D0399">
      <w:pPr>
        <w:spacing w:before="42" w:line="276" w:lineRule="auto"/>
        <w:ind w:right="228"/>
        <w:jc w:val="both"/>
        <w:rPr>
          <w:sz w:val="24"/>
          <w:szCs w:val="24"/>
        </w:rPr>
      </w:pPr>
      <w:r w:rsidRPr="006C0A1A">
        <w:rPr>
          <w:sz w:val="24"/>
          <w:szCs w:val="24"/>
        </w:rPr>
        <w:t>время</w:t>
      </w:r>
      <w:r w:rsidRPr="006C0A1A">
        <w:rPr>
          <w:spacing w:val="1"/>
          <w:sz w:val="24"/>
          <w:szCs w:val="24"/>
        </w:rPr>
        <w:t xml:space="preserve"> </w:t>
      </w:r>
      <w:r w:rsidRPr="006C0A1A">
        <w:rPr>
          <w:sz w:val="24"/>
          <w:szCs w:val="24"/>
        </w:rPr>
        <w:t>игр.</w:t>
      </w:r>
      <w:r w:rsidRPr="006C0A1A">
        <w:rPr>
          <w:spacing w:val="1"/>
          <w:sz w:val="24"/>
          <w:szCs w:val="24"/>
        </w:rPr>
        <w:t xml:space="preserve"> </w:t>
      </w:r>
      <w:r w:rsidRPr="006C0A1A">
        <w:rPr>
          <w:sz w:val="24"/>
          <w:szCs w:val="24"/>
        </w:rPr>
        <w:t>Правила</w:t>
      </w:r>
      <w:r w:rsidRPr="006C0A1A">
        <w:rPr>
          <w:spacing w:val="1"/>
          <w:sz w:val="24"/>
          <w:szCs w:val="24"/>
        </w:rPr>
        <w:t xml:space="preserve"> </w:t>
      </w:r>
      <w:r w:rsidRPr="006C0A1A">
        <w:rPr>
          <w:sz w:val="24"/>
          <w:szCs w:val="24"/>
        </w:rPr>
        <w:t>игр.</w:t>
      </w:r>
      <w:r w:rsidRPr="006C0A1A">
        <w:rPr>
          <w:spacing w:val="1"/>
          <w:sz w:val="24"/>
          <w:szCs w:val="24"/>
        </w:rPr>
        <w:t xml:space="preserve"> </w:t>
      </w:r>
      <w:r w:rsidRPr="006C0A1A">
        <w:rPr>
          <w:sz w:val="24"/>
          <w:szCs w:val="24"/>
        </w:rPr>
        <w:t>Элементарные</w:t>
      </w:r>
      <w:r w:rsidRPr="006C0A1A">
        <w:rPr>
          <w:spacing w:val="1"/>
          <w:sz w:val="24"/>
          <w:szCs w:val="24"/>
        </w:rPr>
        <w:t xml:space="preserve"> </w:t>
      </w:r>
      <w:r w:rsidRPr="006C0A1A">
        <w:rPr>
          <w:sz w:val="24"/>
          <w:szCs w:val="24"/>
        </w:rPr>
        <w:t>игровые</w:t>
      </w:r>
      <w:r w:rsidRPr="006C0A1A">
        <w:rPr>
          <w:spacing w:val="1"/>
          <w:sz w:val="24"/>
          <w:szCs w:val="24"/>
        </w:rPr>
        <w:t xml:space="preserve"> </w:t>
      </w:r>
      <w:r w:rsidRPr="006C0A1A">
        <w:rPr>
          <w:sz w:val="24"/>
          <w:szCs w:val="24"/>
        </w:rPr>
        <w:t>технико-тактические</w:t>
      </w:r>
      <w:r w:rsidRPr="006C0A1A">
        <w:rPr>
          <w:spacing w:val="1"/>
          <w:sz w:val="24"/>
          <w:szCs w:val="24"/>
        </w:rPr>
        <w:t xml:space="preserve"> </w:t>
      </w:r>
      <w:r w:rsidRPr="006C0A1A">
        <w:rPr>
          <w:sz w:val="24"/>
          <w:szCs w:val="24"/>
        </w:rPr>
        <w:t>взаимодействия</w:t>
      </w:r>
      <w:r w:rsidRPr="006C0A1A">
        <w:rPr>
          <w:spacing w:val="1"/>
          <w:sz w:val="24"/>
          <w:szCs w:val="24"/>
        </w:rPr>
        <w:t xml:space="preserve"> </w:t>
      </w:r>
      <w:r w:rsidRPr="006C0A1A">
        <w:rPr>
          <w:sz w:val="24"/>
          <w:szCs w:val="24"/>
        </w:rPr>
        <w:t>(выбор</w:t>
      </w:r>
      <w:r w:rsidRPr="006C0A1A">
        <w:rPr>
          <w:spacing w:val="1"/>
          <w:sz w:val="24"/>
          <w:szCs w:val="24"/>
        </w:rPr>
        <w:t xml:space="preserve"> </w:t>
      </w:r>
      <w:r w:rsidRPr="006C0A1A">
        <w:rPr>
          <w:sz w:val="24"/>
          <w:szCs w:val="24"/>
        </w:rPr>
        <w:t>места,</w:t>
      </w:r>
      <w:r w:rsidRPr="006C0A1A">
        <w:rPr>
          <w:spacing w:val="1"/>
          <w:sz w:val="24"/>
          <w:szCs w:val="24"/>
        </w:rPr>
        <w:t xml:space="preserve"> </w:t>
      </w:r>
      <w:r w:rsidRPr="006C0A1A">
        <w:rPr>
          <w:sz w:val="24"/>
          <w:szCs w:val="24"/>
        </w:rPr>
        <w:t>взаимодействие</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партнером,</w:t>
      </w:r>
      <w:r w:rsidRPr="006C0A1A">
        <w:rPr>
          <w:spacing w:val="1"/>
          <w:sz w:val="24"/>
          <w:szCs w:val="24"/>
        </w:rPr>
        <w:t xml:space="preserve"> </w:t>
      </w:r>
      <w:r w:rsidRPr="006C0A1A">
        <w:rPr>
          <w:sz w:val="24"/>
          <w:szCs w:val="24"/>
        </w:rPr>
        <w:t>командой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соперником).</w:t>
      </w:r>
      <w:r w:rsidRPr="006C0A1A">
        <w:rPr>
          <w:spacing w:val="1"/>
          <w:sz w:val="24"/>
          <w:szCs w:val="24"/>
        </w:rPr>
        <w:t xml:space="preserve"> </w:t>
      </w:r>
      <w:r w:rsidRPr="006C0A1A">
        <w:rPr>
          <w:sz w:val="24"/>
          <w:szCs w:val="24"/>
        </w:rPr>
        <w:t>Элементарные</w:t>
      </w:r>
      <w:r w:rsidRPr="006C0A1A">
        <w:rPr>
          <w:spacing w:val="1"/>
          <w:sz w:val="24"/>
          <w:szCs w:val="24"/>
        </w:rPr>
        <w:t xml:space="preserve"> </w:t>
      </w:r>
      <w:r w:rsidRPr="006C0A1A">
        <w:rPr>
          <w:sz w:val="24"/>
          <w:szCs w:val="24"/>
        </w:rPr>
        <w:t>сведения по овладению игровыми умениями (ловля мяча, передача, броски, удары по</w:t>
      </w:r>
      <w:r w:rsidRPr="006C0A1A">
        <w:rPr>
          <w:spacing w:val="1"/>
          <w:sz w:val="24"/>
          <w:szCs w:val="24"/>
        </w:rPr>
        <w:t xml:space="preserve"> </w:t>
      </w:r>
      <w:r w:rsidRPr="006C0A1A">
        <w:rPr>
          <w:sz w:val="24"/>
          <w:szCs w:val="24"/>
        </w:rPr>
        <w:t>мячу).</w:t>
      </w:r>
    </w:p>
    <w:p w:rsidR="002D0399" w:rsidRPr="006C0A1A" w:rsidRDefault="002D0399" w:rsidP="002D0399">
      <w:pPr>
        <w:spacing w:line="276" w:lineRule="auto"/>
        <w:ind w:right="6235"/>
        <w:rPr>
          <w:i/>
          <w:sz w:val="24"/>
        </w:rPr>
      </w:pPr>
      <w:r w:rsidRPr="006C0A1A">
        <w:rPr>
          <w:i/>
          <w:color w:val="000009"/>
          <w:sz w:val="24"/>
        </w:rPr>
        <w:t>Практический</w:t>
      </w:r>
      <w:r w:rsidRPr="006C0A1A">
        <w:rPr>
          <w:i/>
          <w:color w:val="000009"/>
          <w:spacing w:val="-13"/>
          <w:sz w:val="24"/>
        </w:rPr>
        <w:t xml:space="preserve"> </w:t>
      </w:r>
      <w:r w:rsidRPr="006C0A1A">
        <w:rPr>
          <w:i/>
          <w:color w:val="000009"/>
          <w:sz w:val="24"/>
        </w:rPr>
        <w:t>материал.</w:t>
      </w:r>
      <w:r w:rsidRPr="006C0A1A">
        <w:rPr>
          <w:i/>
          <w:color w:val="000009"/>
          <w:spacing w:val="-57"/>
          <w:sz w:val="24"/>
        </w:rPr>
        <w:t xml:space="preserve"> </w:t>
      </w:r>
      <w:r w:rsidRPr="006C0A1A">
        <w:rPr>
          <w:i/>
          <w:sz w:val="24"/>
          <w:u w:val="single"/>
        </w:rPr>
        <w:t>Подвижные</w:t>
      </w:r>
      <w:r w:rsidRPr="006C0A1A">
        <w:rPr>
          <w:i/>
          <w:spacing w:val="-1"/>
          <w:sz w:val="24"/>
          <w:u w:val="single"/>
        </w:rPr>
        <w:t xml:space="preserve"> </w:t>
      </w:r>
      <w:r w:rsidRPr="006C0A1A">
        <w:rPr>
          <w:i/>
          <w:sz w:val="24"/>
          <w:u w:val="single"/>
        </w:rPr>
        <w:t>игры:</w:t>
      </w:r>
    </w:p>
    <w:p w:rsidR="002D0399" w:rsidRPr="006C0A1A" w:rsidRDefault="002D0399" w:rsidP="00FB33E5">
      <w:pPr>
        <w:numPr>
          <w:ilvl w:val="0"/>
          <w:numId w:val="40"/>
        </w:numPr>
        <w:tabs>
          <w:tab w:val="left" w:pos="1052"/>
        </w:tabs>
        <w:spacing w:line="292" w:lineRule="exact"/>
        <w:ind w:left="1051" w:hanging="284"/>
        <w:rPr>
          <w:sz w:val="24"/>
        </w:rPr>
      </w:pPr>
      <w:r w:rsidRPr="006C0A1A">
        <w:rPr>
          <w:sz w:val="24"/>
        </w:rPr>
        <w:t>Игры</w:t>
      </w:r>
      <w:r w:rsidRPr="006C0A1A">
        <w:rPr>
          <w:spacing w:val="-7"/>
          <w:sz w:val="24"/>
        </w:rPr>
        <w:t xml:space="preserve"> </w:t>
      </w:r>
      <w:r w:rsidRPr="006C0A1A">
        <w:rPr>
          <w:sz w:val="24"/>
        </w:rPr>
        <w:t>с</w:t>
      </w:r>
      <w:r w:rsidRPr="006C0A1A">
        <w:rPr>
          <w:spacing w:val="-5"/>
          <w:sz w:val="24"/>
        </w:rPr>
        <w:t xml:space="preserve"> </w:t>
      </w:r>
      <w:r w:rsidRPr="006C0A1A">
        <w:rPr>
          <w:sz w:val="24"/>
        </w:rPr>
        <w:t>бегом;</w:t>
      </w:r>
    </w:p>
    <w:p w:rsidR="002D0399" w:rsidRPr="006C0A1A" w:rsidRDefault="002D0399" w:rsidP="00FB33E5">
      <w:pPr>
        <w:numPr>
          <w:ilvl w:val="0"/>
          <w:numId w:val="40"/>
        </w:numPr>
        <w:tabs>
          <w:tab w:val="left" w:pos="1052"/>
        </w:tabs>
        <w:spacing w:before="41"/>
        <w:ind w:left="1051" w:hanging="284"/>
        <w:rPr>
          <w:sz w:val="24"/>
        </w:rPr>
      </w:pPr>
      <w:r w:rsidRPr="006C0A1A">
        <w:rPr>
          <w:sz w:val="24"/>
        </w:rPr>
        <w:t>Игры</w:t>
      </w:r>
      <w:r w:rsidRPr="006C0A1A">
        <w:rPr>
          <w:spacing w:val="-5"/>
          <w:sz w:val="24"/>
        </w:rPr>
        <w:t xml:space="preserve"> </w:t>
      </w:r>
      <w:r w:rsidRPr="006C0A1A">
        <w:rPr>
          <w:sz w:val="24"/>
        </w:rPr>
        <w:t>с</w:t>
      </w:r>
      <w:r w:rsidRPr="006C0A1A">
        <w:rPr>
          <w:spacing w:val="-4"/>
          <w:sz w:val="24"/>
        </w:rPr>
        <w:t xml:space="preserve"> </w:t>
      </w:r>
      <w:r w:rsidRPr="006C0A1A">
        <w:rPr>
          <w:sz w:val="24"/>
        </w:rPr>
        <w:t>прыжками;</w:t>
      </w:r>
    </w:p>
    <w:p w:rsidR="002D0399" w:rsidRPr="006C0A1A" w:rsidRDefault="002D0399" w:rsidP="00FB33E5">
      <w:pPr>
        <w:numPr>
          <w:ilvl w:val="0"/>
          <w:numId w:val="40"/>
        </w:numPr>
        <w:tabs>
          <w:tab w:val="left" w:pos="1052"/>
        </w:tabs>
        <w:spacing w:before="41"/>
        <w:ind w:left="1051" w:hanging="284"/>
        <w:rPr>
          <w:sz w:val="24"/>
        </w:rPr>
      </w:pPr>
      <w:r w:rsidRPr="006C0A1A">
        <w:rPr>
          <w:sz w:val="24"/>
        </w:rPr>
        <w:t>Игры</w:t>
      </w:r>
      <w:r w:rsidRPr="006C0A1A">
        <w:rPr>
          <w:spacing w:val="-3"/>
          <w:sz w:val="24"/>
        </w:rPr>
        <w:t xml:space="preserve"> </w:t>
      </w:r>
      <w:r w:rsidRPr="006C0A1A">
        <w:rPr>
          <w:sz w:val="24"/>
        </w:rPr>
        <w:t>с</w:t>
      </w:r>
      <w:r w:rsidRPr="006C0A1A">
        <w:rPr>
          <w:spacing w:val="-2"/>
          <w:sz w:val="24"/>
        </w:rPr>
        <w:t xml:space="preserve"> </w:t>
      </w:r>
      <w:r w:rsidRPr="006C0A1A">
        <w:rPr>
          <w:sz w:val="24"/>
        </w:rPr>
        <w:t>лазанием;</w:t>
      </w:r>
    </w:p>
    <w:p w:rsidR="002D0399" w:rsidRPr="006C0A1A" w:rsidRDefault="002D0399" w:rsidP="00FB33E5">
      <w:pPr>
        <w:numPr>
          <w:ilvl w:val="0"/>
          <w:numId w:val="40"/>
        </w:numPr>
        <w:tabs>
          <w:tab w:val="left" w:pos="1052"/>
        </w:tabs>
        <w:spacing w:before="41"/>
        <w:ind w:left="1051" w:hanging="284"/>
        <w:rPr>
          <w:sz w:val="24"/>
        </w:rPr>
      </w:pPr>
      <w:r w:rsidRPr="006C0A1A">
        <w:rPr>
          <w:sz w:val="24"/>
        </w:rPr>
        <w:t>Игры</w:t>
      </w:r>
      <w:r w:rsidRPr="006C0A1A">
        <w:rPr>
          <w:spacing w:val="-3"/>
          <w:sz w:val="24"/>
        </w:rPr>
        <w:t xml:space="preserve"> </w:t>
      </w:r>
      <w:r w:rsidRPr="006C0A1A">
        <w:rPr>
          <w:sz w:val="24"/>
        </w:rPr>
        <w:t>с</w:t>
      </w:r>
      <w:r w:rsidRPr="006C0A1A">
        <w:rPr>
          <w:spacing w:val="-1"/>
          <w:sz w:val="24"/>
        </w:rPr>
        <w:t xml:space="preserve"> </w:t>
      </w:r>
      <w:r w:rsidRPr="006C0A1A">
        <w:rPr>
          <w:sz w:val="24"/>
        </w:rPr>
        <w:t>метанием</w:t>
      </w:r>
      <w:r w:rsidRPr="006C0A1A">
        <w:rPr>
          <w:spacing w:val="-1"/>
          <w:sz w:val="24"/>
        </w:rPr>
        <w:t xml:space="preserve"> </w:t>
      </w:r>
      <w:r w:rsidRPr="006C0A1A">
        <w:rPr>
          <w:sz w:val="24"/>
        </w:rPr>
        <w:t>и</w:t>
      </w:r>
      <w:r w:rsidRPr="006C0A1A">
        <w:rPr>
          <w:spacing w:val="-3"/>
          <w:sz w:val="24"/>
        </w:rPr>
        <w:t xml:space="preserve"> </w:t>
      </w:r>
      <w:r w:rsidRPr="006C0A1A">
        <w:rPr>
          <w:sz w:val="24"/>
        </w:rPr>
        <w:t>ловлей</w:t>
      </w:r>
      <w:r w:rsidRPr="006C0A1A">
        <w:rPr>
          <w:spacing w:val="-2"/>
          <w:sz w:val="24"/>
        </w:rPr>
        <w:t xml:space="preserve"> </w:t>
      </w:r>
      <w:r w:rsidRPr="006C0A1A">
        <w:rPr>
          <w:sz w:val="24"/>
        </w:rPr>
        <w:t>мяча;</w:t>
      </w:r>
    </w:p>
    <w:p w:rsidR="002D0399" w:rsidRPr="006C0A1A" w:rsidRDefault="002D0399" w:rsidP="00FB33E5">
      <w:pPr>
        <w:numPr>
          <w:ilvl w:val="0"/>
          <w:numId w:val="40"/>
        </w:numPr>
        <w:tabs>
          <w:tab w:val="left" w:pos="1052"/>
        </w:tabs>
        <w:spacing w:before="41"/>
        <w:ind w:left="1051" w:hanging="284"/>
        <w:rPr>
          <w:sz w:val="24"/>
        </w:rPr>
      </w:pPr>
      <w:r w:rsidRPr="006C0A1A">
        <w:rPr>
          <w:sz w:val="24"/>
        </w:rPr>
        <w:t>Игры с</w:t>
      </w:r>
      <w:r w:rsidRPr="006C0A1A">
        <w:rPr>
          <w:spacing w:val="2"/>
          <w:sz w:val="24"/>
        </w:rPr>
        <w:t xml:space="preserve"> </w:t>
      </w:r>
      <w:r w:rsidRPr="006C0A1A">
        <w:rPr>
          <w:sz w:val="24"/>
        </w:rPr>
        <w:t>построениями</w:t>
      </w:r>
      <w:r w:rsidRPr="006C0A1A">
        <w:rPr>
          <w:spacing w:val="1"/>
          <w:sz w:val="24"/>
        </w:rPr>
        <w:t xml:space="preserve"> </w:t>
      </w:r>
      <w:r w:rsidRPr="006C0A1A">
        <w:rPr>
          <w:sz w:val="24"/>
        </w:rPr>
        <w:t>и перестроениями;</w:t>
      </w:r>
    </w:p>
    <w:p w:rsidR="002D0399" w:rsidRPr="006C0A1A" w:rsidRDefault="002D0399" w:rsidP="00FB33E5">
      <w:pPr>
        <w:numPr>
          <w:ilvl w:val="0"/>
          <w:numId w:val="40"/>
        </w:numPr>
        <w:tabs>
          <w:tab w:val="left" w:pos="1052"/>
        </w:tabs>
        <w:spacing w:before="40"/>
        <w:ind w:left="1051" w:hanging="284"/>
        <w:rPr>
          <w:sz w:val="24"/>
        </w:rPr>
      </w:pPr>
      <w:r w:rsidRPr="006C0A1A">
        <w:rPr>
          <w:sz w:val="24"/>
        </w:rPr>
        <w:t>Игры</w:t>
      </w:r>
      <w:r w:rsidRPr="006C0A1A">
        <w:rPr>
          <w:spacing w:val="-4"/>
          <w:sz w:val="24"/>
        </w:rPr>
        <w:t xml:space="preserve"> </w:t>
      </w:r>
      <w:r w:rsidRPr="006C0A1A">
        <w:rPr>
          <w:sz w:val="24"/>
        </w:rPr>
        <w:t>с</w:t>
      </w:r>
      <w:r w:rsidRPr="006C0A1A">
        <w:rPr>
          <w:spacing w:val="-4"/>
          <w:sz w:val="24"/>
        </w:rPr>
        <w:t xml:space="preserve"> </w:t>
      </w:r>
      <w:r w:rsidRPr="006C0A1A">
        <w:rPr>
          <w:sz w:val="24"/>
        </w:rPr>
        <w:t>элементами</w:t>
      </w:r>
      <w:r w:rsidRPr="006C0A1A">
        <w:rPr>
          <w:spacing w:val="-4"/>
          <w:sz w:val="24"/>
        </w:rPr>
        <w:t xml:space="preserve"> </w:t>
      </w:r>
      <w:r w:rsidRPr="006C0A1A">
        <w:rPr>
          <w:sz w:val="24"/>
        </w:rPr>
        <w:t>общеразвивающих</w:t>
      </w:r>
      <w:r w:rsidRPr="006C0A1A">
        <w:rPr>
          <w:spacing w:val="-4"/>
          <w:sz w:val="24"/>
        </w:rPr>
        <w:t xml:space="preserve"> </w:t>
      </w:r>
      <w:r w:rsidRPr="006C0A1A">
        <w:rPr>
          <w:sz w:val="24"/>
        </w:rPr>
        <w:t>упражнений;</w:t>
      </w:r>
    </w:p>
    <w:p w:rsidR="002D0399" w:rsidRPr="006C0A1A" w:rsidRDefault="002D0399" w:rsidP="00FB33E5">
      <w:pPr>
        <w:numPr>
          <w:ilvl w:val="0"/>
          <w:numId w:val="40"/>
        </w:numPr>
        <w:tabs>
          <w:tab w:val="left" w:pos="1052"/>
        </w:tabs>
        <w:spacing w:before="40"/>
        <w:ind w:left="1051" w:hanging="284"/>
        <w:rPr>
          <w:sz w:val="24"/>
        </w:rPr>
      </w:pPr>
      <w:r w:rsidRPr="006C0A1A">
        <w:rPr>
          <w:sz w:val="24"/>
        </w:rPr>
        <w:t>Игры</w:t>
      </w:r>
      <w:r w:rsidRPr="006C0A1A">
        <w:rPr>
          <w:spacing w:val="-2"/>
          <w:sz w:val="24"/>
        </w:rPr>
        <w:t xml:space="preserve"> </w:t>
      </w:r>
      <w:r w:rsidRPr="006C0A1A">
        <w:rPr>
          <w:sz w:val="24"/>
        </w:rPr>
        <w:t>с бросанием, ловлей,</w:t>
      </w:r>
      <w:r w:rsidRPr="006C0A1A">
        <w:rPr>
          <w:spacing w:val="-1"/>
          <w:sz w:val="24"/>
        </w:rPr>
        <w:t xml:space="preserve"> </w:t>
      </w:r>
      <w:r w:rsidRPr="006C0A1A">
        <w:rPr>
          <w:sz w:val="24"/>
        </w:rPr>
        <w:t>метанием.</w:t>
      </w:r>
    </w:p>
    <w:p w:rsidR="002D0399" w:rsidRPr="006C0A1A" w:rsidRDefault="002D0399" w:rsidP="002D0399">
      <w:pPr>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4"/>
        <w:rPr>
          <w:i/>
          <w:sz w:val="24"/>
        </w:rPr>
      </w:pPr>
      <w:r w:rsidRPr="006C0A1A">
        <w:rPr>
          <w:i/>
          <w:sz w:val="24"/>
          <w:u w:val="single"/>
        </w:rPr>
        <w:t>Коррекционные</w:t>
      </w:r>
      <w:r w:rsidRPr="006C0A1A">
        <w:rPr>
          <w:i/>
          <w:spacing w:val="-5"/>
          <w:sz w:val="24"/>
          <w:u w:val="single"/>
        </w:rPr>
        <w:t xml:space="preserve"> </w:t>
      </w:r>
      <w:r w:rsidRPr="006C0A1A">
        <w:rPr>
          <w:i/>
          <w:sz w:val="24"/>
          <w:u w:val="single"/>
        </w:rPr>
        <w:t>игры</w:t>
      </w:r>
    </w:p>
    <w:p w:rsidR="002D0399" w:rsidRPr="006C0A1A" w:rsidRDefault="002D0399" w:rsidP="002D0399">
      <w:pPr>
        <w:spacing w:before="6"/>
        <w:rPr>
          <w:i/>
          <w:sz w:val="23"/>
          <w:szCs w:val="24"/>
        </w:rPr>
      </w:pPr>
    </w:p>
    <w:p w:rsidR="002D0399" w:rsidRPr="006C0A1A" w:rsidRDefault="002D0399" w:rsidP="002D0399">
      <w:pPr>
        <w:spacing w:before="90"/>
        <w:jc w:val="both"/>
        <w:outlineLvl w:val="0"/>
        <w:rPr>
          <w:b/>
          <w:bCs/>
          <w:sz w:val="24"/>
          <w:szCs w:val="24"/>
        </w:rPr>
      </w:pPr>
      <w:r w:rsidRPr="006C0A1A">
        <w:rPr>
          <w:b/>
          <w:bCs/>
          <w:sz w:val="24"/>
          <w:szCs w:val="24"/>
        </w:rPr>
        <w:t>Планируемые</w:t>
      </w:r>
      <w:r w:rsidRPr="006C0A1A">
        <w:rPr>
          <w:b/>
          <w:bCs/>
          <w:spacing w:val="-10"/>
          <w:sz w:val="24"/>
          <w:szCs w:val="24"/>
        </w:rPr>
        <w:t xml:space="preserve"> </w:t>
      </w:r>
      <w:r w:rsidRPr="006C0A1A">
        <w:rPr>
          <w:b/>
          <w:bCs/>
          <w:sz w:val="24"/>
          <w:szCs w:val="24"/>
        </w:rPr>
        <w:t>результаты</w:t>
      </w:r>
      <w:r w:rsidRPr="006C0A1A">
        <w:rPr>
          <w:b/>
          <w:bCs/>
          <w:spacing w:val="-11"/>
          <w:sz w:val="24"/>
          <w:szCs w:val="24"/>
        </w:rPr>
        <w:t xml:space="preserve"> </w:t>
      </w:r>
      <w:r w:rsidRPr="006C0A1A">
        <w:rPr>
          <w:b/>
          <w:bCs/>
          <w:sz w:val="24"/>
          <w:szCs w:val="24"/>
        </w:rPr>
        <w:t>освоения</w:t>
      </w:r>
      <w:r w:rsidRPr="006C0A1A">
        <w:rPr>
          <w:b/>
          <w:bCs/>
          <w:spacing w:val="-10"/>
          <w:sz w:val="24"/>
          <w:szCs w:val="24"/>
        </w:rPr>
        <w:t xml:space="preserve"> </w:t>
      </w:r>
      <w:r w:rsidRPr="006C0A1A">
        <w:rPr>
          <w:b/>
          <w:bCs/>
          <w:sz w:val="24"/>
          <w:szCs w:val="24"/>
        </w:rPr>
        <w:t>учебного</w:t>
      </w:r>
      <w:r w:rsidRPr="006C0A1A">
        <w:rPr>
          <w:b/>
          <w:bCs/>
          <w:spacing w:val="-10"/>
          <w:sz w:val="24"/>
          <w:szCs w:val="24"/>
        </w:rPr>
        <w:t xml:space="preserve"> </w:t>
      </w:r>
      <w:r w:rsidRPr="006C0A1A">
        <w:rPr>
          <w:b/>
          <w:bCs/>
          <w:sz w:val="24"/>
          <w:szCs w:val="24"/>
        </w:rPr>
        <w:t>предмета</w:t>
      </w:r>
    </w:p>
    <w:p w:rsidR="002D0399" w:rsidRPr="006C0A1A" w:rsidRDefault="002D0399" w:rsidP="002D0399">
      <w:pPr>
        <w:spacing w:before="38" w:line="276" w:lineRule="auto"/>
        <w:ind w:right="227"/>
        <w:jc w:val="both"/>
        <w:rPr>
          <w:sz w:val="24"/>
          <w:szCs w:val="24"/>
        </w:rPr>
      </w:pPr>
      <w:r w:rsidRPr="006C0A1A">
        <w:rPr>
          <w:sz w:val="24"/>
          <w:szCs w:val="24"/>
        </w:rPr>
        <w:t>Минимальный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достаточный</w:t>
      </w:r>
      <w:r w:rsidRPr="006C0A1A">
        <w:rPr>
          <w:spacing w:val="1"/>
          <w:sz w:val="24"/>
          <w:szCs w:val="24"/>
        </w:rPr>
        <w:t xml:space="preserve"> </w:t>
      </w:r>
      <w:r w:rsidRPr="006C0A1A">
        <w:rPr>
          <w:sz w:val="24"/>
          <w:szCs w:val="24"/>
        </w:rPr>
        <w:t>уровни</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b/>
          <w:sz w:val="24"/>
          <w:szCs w:val="24"/>
        </w:rPr>
        <w:t>предметных</w:t>
      </w:r>
      <w:r w:rsidRPr="006C0A1A">
        <w:rPr>
          <w:b/>
          <w:spacing w:val="1"/>
          <w:sz w:val="24"/>
          <w:szCs w:val="24"/>
        </w:rPr>
        <w:t xml:space="preserve"> </w:t>
      </w:r>
      <w:r w:rsidRPr="006C0A1A">
        <w:rPr>
          <w:b/>
          <w:sz w:val="24"/>
          <w:szCs w:val="24"/>
        </w:rPr>
        <w:t>результатов</w:t>
      </w:r>
      <w:r w:rsidRPr="006C0A1A">
        <w:rPr>
          <w:b/>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учебному</w:t>
      </w:r>
      <w:r w:rsidRPr="006C0A1A">
        <w:rPr>
          <w:spacing w:val="1"/>
          <w:sz w:val="24"/>
          <w:szCs w:val="24"/>
        </w:rPr>
        <w:t xml:space="preserve"> </w:t>
      </w:r>
      <w:r w:rsidRPr="006C0A1A">
        <w:rPr>
          <w:sz w:val="24"/>
          <w:szCs w:val="24"/>
        </w:rPr>
        <w:t>предмету</w:t>
      </w:r>
      <w:r w:rsidRPr="006C0A1A">
        <w:rPr>
          <w:spacing w:val="1"/>
          <w:sz w:val="24"/>
          <w:szCs w:val="24"/>
        </w:rPr>
        <w:t xml:space="preserve"> </w:t>
      </w:r>
      <w:r w:rsidRPr="006C0A1A">
        <w:rPr>
          <w:sz w:val="24"/>
          <w:szCs w:val="24"/>
        </w:rPr>
        <w:t>«Физическая</w:t>
      </w:r>
      <w:r w:rsidRPr="006C0A1A">
        <w:rPr>
          <w:spacing w:val="1"/>
          <w:sz w:val="24"/>
          <w:szCs w:val="24"/>
        </w:rPr>
        <w:t xml:space="preserve"> </w:t>
      </w:r>
      <w:r w:rsidRPr="006C0A1A">
        <w:rPr>
          <w:sz w:val="24"/>
          <w:szCs w:val="24"/>
        </w:rPr>
        <w:t>культура</w:t>
      </w:r>
      <w:r w:rsidRPr="006C0A1A">
        <w:rPr>
          <w:spacing w:val="1"/>
          <w:sz w:val="24"/>
          <w:szCs w:val="24"/>
        </w:rPr>
        <w:t xml:space="preserve"> </w:t>
      </w:r>
      <w:r w:rsidRPr="006C0A1A">
        <w:rPr>
          <w:sz w:val="24"/>
          <w:szCs w:val="24"/>
        </w:rPr>
        <w:t>(Адаптивная</w:t>
      </w:r>
      <w:r w:rsidRPr="006C0A1A">
        <w:rPr>
          <w:spacing w:val="1"/>
          <w:sz w:val="24"/>
          <w:szCs w:val="24"/>
        </w:rPr>
        <w:t xml:space="preserve"> </w:t>
      </w:r>
      <w:r w:rsidRPr="006C0A1A">
        <w:rPr>
          <w:sz w:val="24"/>
          <w:szCs w:val="24"/>
        </w:rPr>
        <w:t>физическая</w:t>
      </w:r>
      <w:r w:rsidRPr="006C0A1A">
        <w:rPr>
          <w:spacing w:val="1"/>
          <w:sz w:val="24"/>
          <w:szCs w:val="24"/>
        </w:rPr>
        <w:t xml:space="preserve"> </w:t>
      </w:r>
      <w:r w:rsidRPr="006C0A1A">
        <w:rPr>
          <w:sz w:val="24"/>
          <w:szCs w:val="24"/>
        </w:rPr>
        <w:t>культура)»</w:t>
      </w:r>
      <w:r w:rsidRPr="006C0A1A">
        <w:rPr>
          <w:spacing w:val="-3"/>
          <w:sz w:val="24"/>
          <w:szCs w:val="24"/>
        </w:rPr>
        <w:t xml:space="preserve"> </w:t>
      </w:r>
      <w:r w:rsidRPr="006C0A1A">
        <w:rPr>
          <w:sz w:val="24"/>
          <w:szCs w:val="24"/>
        </w:rPr>
        <w:t>на</w:t>
      </w:r>
      <w:r w:rsidRPr="006C0A1A">
        <w:rPr>
          <w:spacing w:val="-1"/>
          <w:sz w:val="24"/>
          <w:szCs w:val="24"/>
        </w:rPr>
        <w:t xml:space="preserve"> </w:t>
      </w:r>
      <w:r w:rsidRPr="006C0A1A">
        <w:rPr>
          <w:sz w:val="24"/>
          <w:szCs w:val="24"/>
        </w:rPr>
        <w:t>конец обучения в</w:t>
      </w:r>
      <w:r w:rsidRPr="006C0A1A">
        <w:rPr>
          <w:spacing w:val="-1"/>
          <w:sz w:val="24"/>
          <w:szCs w:val="24"/>
        </w:rPr>
        <w:t xml:space="preserve"> </w:t>
      </w:r>
      <w:r w:rsidRPr="006C0A1A">
        <w:rPr>
          <w:sz w:val="24"/>
          <w:szCs w:val="24"/>
        </w:rPr>
        <w:t>начальной</w:t>
      </w:r>
      <w:r w:rsidRPr="006C0A1A">
        <w:rPr>
          <w:spacing w:val="-1"/>
          <w:sz w:val="24"/>
          <w:szCs w:val="24"/>
        </w:rPr>
        <w:t xml:space="preserve"> </w:t>
      </w:r>
      <w:r w:rsidRPr="006C0A1A">
        <w:rPr>
          <w:sz w:val="24"/>
          <w:szCs w:val="24"/>
        </w:rPr>
        <w:t>школе:</w:t>
      </w:r>
    </w:p>
    <w:p w:rsidR="002D0399" w:rsidRPr="006C0A1A" w:rsidRDefault="002D0399" w:rsidP="002D0399">
      <w:pPr>
        <w:spacing w:before="1"/>
        <w:rPr>
          <w:sz w:val="24"/>
          <w:szCs w:val="24"/>
        </w:rPr>
      </w:pPr>
      <w:r w:rsidRPr="006C0A1A">
        <w:rPr>
          <w:sz w:val="24"/>
          <w:szCs w:val="24"/>
          <w:u w:val="single"/>
        </w:rPr>
        <w:t>Минимальный</w:t>
      </w:r>
      <w:r w:rsidRPr="006C0A1A">
        <w:rPr>
          <w:spacing w:val="-5"/>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5"/>
          <w:tab w:val="left" w:pos="1056"/>
        </w:tabs>
        <w:spacing w:before="42" w:line="264" w:lineRule="auto"/>
        <w:ind w:right="233"/>
        <w:rPr>
          <w:sz w:val="24"/>
        </w:rPr>
      </w:pPr>
      <w:r w:rsidRPr="006C0A1A">
        <w:rPr>
          <w:position w:val="1"/>
          <w:sz w:val="24"/>
        </w:rPr>
        <w:t>иметь</w:t>
      </w:r>
      <w:r w:rsidRPr="006C0A1A">
        <w:rPr>
          <w:spacing w:val="50"/>
          <w:position w:val="1"/>
          <w:sz w:val="24"/>
        </w:rPr>
        <w:t xml:space="preserve"> </w:t>
      </w:r>
      <w:r w:rsidRPr="006C0A1A">
        <w:rPr>
          <w:position w:val="1"/>
          <w:sz w:val="24"/>
        </w:rPr>
        <w:t>представления</w:t>
      </w:r>
      <w:r w:rsidRPr="006C0A1A">
        <w:rPr>
          <w:spacing w:val="51"/>
          <w:position w:val="1"/>
          <w:sz w:val="24"/>
        </w:rPr>
        <w:t xml:space="preserve"> </w:t>
      </w:r>
      <w:r w:rsidRPr="006C0A1A">
        <w:rPr>
          <w:position w:val="1"/>
          <w:sz w:val="24"/>
        </w:rPr>
        <w:t>о</w:t>
      </w:r>
      <w:r w:rsidRPr="006C0A1A">
        <w:rPr>
          <w:spacing w:val="51"/>
          <w:position w:val="1"/>
          <w:sz w:val="24"/>
        </w:rPr>
        <w:t xml:space="preserve"> </w:t>
      </w:r>
      <w:r w:rsidRPr="006C0A1A">
        <w:rPr>
          <w:position w:val="1"/>
          <w:sz w:val="24"/>
        </w:rPr>
        <w:t>физической</w:t>
      </w:r>
      <w:r w:rsidRPr="006C0A1A">
        <w:rPr>
          <w:spacing w:val="50"/>
          <w:position w:val="1"/>
          <w:sz w:val="24"/>
        </w:rPr>
        <w:t xml:space="preserve"> </w:t>
      </w:r>
      <w:r w:rsidRPr="006C0A1A">
        <w:rPr>
          <w:position w:val="1"/>
          <w:sz w:val="24"/>
        </w:rPr>
        <w:t>культуре</w:t>
      </w:r>
      <w:r w:rsidRPr="006C0A1A">
        <w:rPr>
          <w:spacing w:val="51"/>
          <w:position w:val="1"/>
          <w:sz w:val="24"/>
        </w:rPr>
        <w:t xml:space="preserve"> </w:t>
      </w:r>
      <w:r w:rsidRPr="006C0A1A">
        <w:rPr>
          <w:position w:val="1"/>
          <w:sz w:val="24"/>
        </w:rPr>
        <w:t>как</w:t>
      </w:r>
      <w:r w:rsidRPr="006C0A1A">
        <w:rPr>
          <w:spacing w:val="51"/>
          <w:position w:val="1"/>
          <w:sz w:val="24"/>
        </w:rPr>
        <w:t xml:space="preserve"> </w:t>
      </w:r>
      <w:r w:rsidRPr="006C0A1A">
        <w:rPr>
          <w:position w:val="1"/>
          <w:sz w:val="24"/>
        </w:rPr>
        <w:t>средстве</w:t>
      </w:r>
      <w:r w:rsidRPr="006C0A1A">
        <w:rPr>
          <w:spacing w:val="49"/>
          <w:position w:val="1"/>
          <w:sz w:val="24"/>
        </w:rPr>
        <w:t xml:space="preserve"> </w:t>
      </w:r>
      <w:r w:rsidRPr="006C0A1A">
        <w:rPr>
          <w:position w:val="1"/>
          <w:sz w:val="24"/>
        </w:rPr>
        <w:t>укрепления</w:t>
      </w:r>
      <w:r w:rsidRPr="006C0A1A">
        <w:rPr>
          <w:spacing w:val="51"/>
          <w:position w:val="1"/>
          <w:sz w:val="24"/>
        </w:rPr>
        <w:t xml:space="preserve"> </w:t>
      </w:r>
      <w:r w:rsidRPr="006C0A1A">
        <w:rPr>
          <w:position w:val="1"/>
          <w:sz w:val="24"/>
        </w:rPr>
        <w:t>здоровья,</w:t>
      </w:r>
      <w:r w:rsidRPr="006C0A1A">
        <w:rPr>
          <w:spacing w:val="-57"/>
          <w:position w:val="1"/>
          <w:sz w:val="24"/>
        </w:rPr>
        <w:t xml:space="preserve"> </w:t>
      </w:r>
      <w:r w:rsidRPr="006C0A1A">
        <w:rPr>
          <w:sz w:val="24"/>
        </w:rPr>
        <w:t>физического</w:t>
      </w:r>
      <w:r w:rsidRPr="006C0A1A">
        <w:rPr>
          <w:spacing w:val="-1"/>
          <w:sz w:val="24"/>
        </w:rPr>
        <w:t xml:space="preserve"> </w:t>
      </w:r>
      <w:r w:rsidRPr="006C0A1A">
        <w:rPr>
          <w:sz w:val="24"/>
        </w:rPr>
        <w:t>развития и</w:t>
      </w:r>
      <w:r w:rsidRPr="006C0A1A">
        <w:rPr>
          <w:spacing w:val="-1"/>
          <w:sz w:val="24"/>
        </w:rPr>
        <w:t xml:space="preserve"> </w:t>
      </w:r>
      <w:r w:rsidRPr="006C0A1A">
        <w:rPr>
          <w:sz w:val="24"/>
        </w:rPr>
        <w:t>физической</w:t>
      </w:r>
      <w:r w:rsidRPr="006C0A1A">
        <w:rPr>
          <w:spacing w:val="-1"/>
          <w:sz w:val="24"/>
        </w:rPr>
        <w:t xml:space="preserve"> </w:t>
      </w:r>
      <w:r w:rsidRPr="006C0A1A">
        <w:rPr>
          <w:sz w:val="24"/>
        </w:rPr>
        <w:t>подготовки человека;</w:t>
      </w:r>
    </w:p>
    <w:p w:rsidR="002D0399" w:rsidRPr="006C0A1A" w:rsidRDefault="002D0399" w:rsidP="00FB33E5">
      <w:pPr>
        <w:numPr>
          <w:ilvl w:val="0"/>
          <w:numId w:val="40"/>
        </w:numPr>
        <w:tabs>
          <w:tab w:val="left" w:pos="1055"/>
          <w:tab w:val="left" w:pos="1056"/>
        </w:tabs>
        <w:spacing w:before="11"/>
        <w:rPr>
          <w:sz w:val="24"/>
        </w:rPr>
      </w:pPr>
      <w:r w:rsidRPr="006C0A1A">
        <w:rPr>
          <w:position w:val="1"/>
          <w:sz w:val="24"/>
        </w:rPr>
        <w:t>выполнять</w:t>
      </w:r>
      <w:r w:rsidRPr="006C0A1A">
        <w:rPr>
          <w:spacing w:val="-4"/>
          <w:position w:val="1"/>
          <w:sz w:val="24"/>
        </w:rPr>
        <w:t xml:space="preserve"> </w:t>
      </w:r>
      <w:r w:rsidRPr="006C0A1A">
        <w:rPr>
          <w:position w:val="1"/>
          <w:sz w:val="24"/>
        </w:rPr>
        <w:t>комплексы</w:t>
      </w:r>
      <w:r w:rsidRPr="006C0A1A">
        <w:rPr>
          <w:spacing w:val="-4"/>
          <w:position w:val="1"/>
          <w:sz w:val="24"/>
        </w:rPr>
        <w:t xml:space="preserve"> </w:t>
      </w:r>
      <w:r w:rsidRPr="006C0A1A">
        <w:rPr>
          <w:position w:val="1"/>
          <w:sz w:val="24"/>
        </w:rPr>
        <w:t>утренней</w:t>
      </w:r>
      <w:r w:rsidRPr="006C0A1A">
        <w:rPr>
          <w:spacing w:val="-3"/>
          <w:position w:val="1"/>
          <w:sz w:val="24"/>
        </w:rPr>
        <w:t xml:space="preserve"> </w:t>
      </w:r>
      <w:r w:rsidRPr="006C0A1A">
        <w:rPr>
          <w:position w:val="1"/>
          <w:sz w:val="24"/>
        </w:rPr>
        <w:t>гимнастики</w:t>
      </w:r>
      <w:r w:rsidRPr="006C0A1A">
        <w:rPr>
          <w:spacing w:val="-4"/>
          <w:position w:val="1"/>
          <w:sz w:val="24"/>
        </w:rPr>
        <w:t xml:space="preserve"> </w:t>
      </w:r>
      <w:r w:rsidRPr="006C0A1A">
        <w:rPr>
          <w:position w:val="1"/>
          <w:sz w:val="24"/>
        </w:rPr>
        <w:t>под</w:t>
      </w:r>
      <w:r w:rsidRPr="006C0A1A">
        <w:rPr>
          <w:spacing w:val="-4"/>
          <w:position w:val="1"/>
          <w:sz w:val="24"/>
        </w:rPr>
        <w:t xml:space="preserve"> </w:t>
      </w:r>
      <w:r w:rsidRPr="006C0A1A">
        <w:rPr>
          <w:position w:val="1"/>
          <w:sz w:val="24"/>
        </w:rPr>
        <w:t>руководством</w:t>
      </w:r>
      <w:r w:rsidRPr="006C0A1A">
        <w:rPr>
          <w:spacing w:val="-4"/>
          <w:position w:val="1"/>
          <w:sz w:val="24"/>
        </w:rPr>
        <w:t xml:space="preserve"> </w:t>
      </w:r>
      <w:r w:rsidRPr="006C0A1A">
        <w:rPr>
          <w:position w:val="1"/>
          <w:sz w:val="24"/>
        </w:rPr>
        <w:t>учителя;</w:t>
      </w:r>
    </w:p>
    <w:p w:rsidR="002D0399" w:rsidRPr="006C0A1A" w:rsidRDefault="002D0399" w:rsidP="00FB33E5">
      <w:pPr>
        <w:numPr>
          <w:ilvl w:val="0"/>
          <w:numId w:val="40"/>
        </w:numPr>
        <w:tabs>
          <w:tab w:val="left" w:pos="1056"/>
        </w:tabs>
        <w:spacing w:before="27" w:line="261" w:lineRule="auto"/>
        <w:ind w:right="232"/>
        <w:jc w:val="both"/>
        <w:rPr>
          <w:sz w:val="24"/>
        </w:rPr>
      </w:pPr>
      <w:r w:rsidRPr="006C0A1A">
        <w:rPr>
          <w:position w:val="1"/>
          <w:sz w:val="24"/>
        </w:rPr>
        <w:t>знать основные правила поведения на уроках физической культуры и осознанно их</w:t>
      </w:r>
      <w:r w:rsidRPr="006C0A1A">
        <w:rPr>
          <w:spacing w:val="1"/>
          <w:position w:val="1"/>
          <w:sz w:val="24"/>
        </w:rPr>
        <w:t xml:space="preserve"> </w:t>
      </w:r>
      <w:r w:rsidRPr="006C0A1A">
        <w:rPr>
          <w:sz w:val="24"/>
        </w:rPr>
        <w:t>применять;</w:t>
      </w:r>
    </w:p>
    <w:p w:rsidR="002D0399" w:rsidRPr="006C0A1A" w:rsidRDefault="002D0399" w:rsidP="00FB33E5">
      <w:pPr>
        <w:numPr>
          <w:ilvl w:val="0"/>
          <w:numId w:val="40"/>
        </w:numPr>
        <w:tabs>
          <w:tab w:val="left" w:pos="1056"/>
        </w:tabs>
        <w:spacing w:before="18" w:line="264" w:lineRule="auto"/>
        <w:ind w:right="228"/>
        <w:jc w:val="both"/>
        <w:rPr>
          <w:sz w:val="24"/>
        </w:rPr>
      </w:pPr>
      <w:r w:rsidRPr="006C0A1A">
        <w:rPr>
          <w:position w:val="1"/>
          <w:sz w:val="24"/>
        </w:rPr>
        <w:t>выполнять</w:t>
      </w:r>
      <w:r w:rsidRPr="006C0A1A">
        <w:rPr>
          <w:spacing w:val="1"/>
          <w:position w:val="1"/>
          <w:sz w:val="24"/>
        </w:rPr>
        <w:t xml:space="preserve"> </w:t>
      </w:r>
      <w:r w:rsidRPr="006C0A1A">
        <w:rPr>
          <w:position w:val="1"/>
          <w:sz w:val="24"/>
        </w:rPr>
        <w:t>несложные</w:t>
      </w:r>
      <w:r w:rsidRPr="006C0A1A">
        <w:rPr>
          <w:spacing w:val="1"/>
          <w:position w:val="1"/>
          <w:sz w:val="24"/>
        </w:rPr>
        <w:t xml:space="preserve"> </w:t>
      </w:r>
      <w:r w:rsidRPr="006C0A1A">
        <w:rPr>
          <w:position w:val="1"/>
          <w:sz w:val="24"/>
        </w:rPr>
        <w:t>упражнения</w:t>
      </w:r>
      <w:r w:rsidRPr="006C0A1A">
        <w:rPr>
          <w:spacing w:val="1"/>
          <w:position w:val="1"/>
          <w:sz w:val="24"/>
        </w:rPr>
        <w:t xml:space="preserve"> </w:t>
      </w:r>
      <w:r w:rsidRPr="006C0A1A">
        <w:rPr>
          <w:position w:val="1"/>
          <w:sz w:val="24"/>
        </w:rPr>
        <w:t>по</w:t>
      </w:r>
      <w:r w:rsidRPr="006C0A1A">
        <w:rPr>
          <w:spacing w:val="1"/>
          <w:position w:val="1"/>
          <w:sz w:val="24"/>
        </w:rPr>
        <w:t xml:space="preserve"> </w:t>
      </w:r>
      <w:r w:rsidRPr="006C0A1A">
        <w:rPr>
          <w:position w:val="1"/>
          <w:sz w:val="24"/>
        </w:rPr>
        <w:t>словесной</w:t>
      </w:r>
      <w:r w:rsidRPr="006C0A1A">
        <w:rPr>
          <w:spacing w:val="1"/>
          <w:position w:val="1"/>
          <w:sz w:val="24"/>
        </w:rPr>
        <w:t xml:space="preserve"> </w:t>
      </w:r>
      <w:r w:rsidRPr="006C0A1A">
        <w:rPr>
          <w:position w:val="1"/>
          <w:sz w:val="24"/>
        </w:rPr>
        <w:t>инструкции</w:t>
      </w:r>
      <w:r w:rsidRPr="006C0A1A">
        <w:rPr>
          <w:spacing w:val="1"/>
          <w:position w:val="1"/>
          <w:sz w:val="24"/>
        </w:rPr>
        <w:t xml:space="preserve"> </w:t>
      </w:r>
      <w:r w:rsidRPr="006C0A1A">
        <w:rPr>
          <w:position w:val="1"/>
          <w:sz w:val="24"/>
        </w:rPr>
        <w:t>при</w:t>
      </w:r>
      <w:r w:rsidRPr="006C0A1A">
        <w:rPr>
          <w:spacing w:val="1"/>
          <w:position w:val="1"/>
          <w:sz w:val="24"/>
        </w:rPr>
        <w:t xml:space="preserve"> </w:t>
      </w:r>
      <w:r w:rsidRPr="006C0A1A">
        <w:rPr>
          <w:position w:val="1"/>
          <w:sz w:val="24"/>
        </w:rPr>
        <w:t>выполнении</w:t>
      </w:r>
      <w:r w:rsidRPr="006C0A1A">
        <w:rPr>
          <w:spacing w:val="1"/>
          <w:position w:val="1"/>
          <w:sz w:val="24"/>
        </w:rPr>
        <w:t xml:space="preserve"> </w:t>
      </w:r>
      <w:r w:rsidRPr="006C0A1A">
        <w:rPr>
          <w:sz w:val="24"/>
        </w:rPr>
        <w:t>простых</w:t>
      </w:r>
      <w:r w:rsidRPr="006C0A1A">
        <w:rPr>
          <w:spacing w:val="-2"/>
          <w:sz w:val="24"/>
        </w:rPr>
        <w:t xml:space="preserve"> </w:t>
      </w:r>
      <w:r w:rsidRPr="006C0A1A">
        <w:rPr>
          <w:sz w:val="24"/>
        </w:rPr>
        <w:t>строевых команд;</w:t>
      </w:r>
    </w:p>
    <w:p w:rsidR="002D0399" w:rsidRPr="006C0A1A" w:rsidRDefault="002D0399" w:rsidP="00FB33E5">
      <w:pPr>
        <w:numPr>
          <w:ilvl w:val="0"/>
          <w:numId w:val="40"/>
        </w:numPr>
        <w:tabs>
          <w:tab w:val="left" w:pos="1056"/>
        </w:tabs>
        <w:spacing w:before="11" w:line="264" w:lineRule="auto"/>
        <w:ind w:right="233"/>
        <w:jc w:val="both"/>
        <w:rPr>
          <w:sz w:val="24"/>
        </w:rPr>
      </w:pPr>
      <w:r w:rsidRPr="006C0A1A">
        <w:rPr>
          <w:position w:val="1"/>
          <w:sz w:val="24"/>
        </w:rPr>
        <w:t>иметь</w:t>
      </w:r>
      <w:r w:rsidRPr="006C0A1A">
        <w:rPr>
          <w:spacing w:val="1"/>
          <w:position w:val="1"/>
          <w:sz w:val="24"/>
        </w:rPr>
        <w:t xml:space="preserve"> </w:t>
      </w:r>
      <w:r w:rsidRPr="006C0A1A">
        <w:rPr>
          <w:position w:val="1"/>
          <w:sz w:val="24"/>
        </w:rPr>
        <w:t>представления</w:t>
      </w:r>
      <w:r w:rsidRPr="006C0A1A">
        <w:rPr>
          <w:spacing w:val="1"/>
          <w:position w:val="1"/>
          <w:sz w:val="24"/>
        </w:rPr>
        <w:t xml:space="preserve"> </w:t>
      </w:r>
      <w:r w:rsidRPr="006C0A1A">
        <w:rPr>
          <w:position w:val="1"/>
          <w:sz w:val="24"/>
        </w:rPr>
        <w:t>о</w:t>
      </w:r>
      <w:r w:rsidRPr="006C0A1A">
        <w:rPr>
          <w:spacing w:val="1"/>
          <w:position w:val="1"/>
          <w:sz w:val="24"/>
        </w:rPr>
        <w:t xml:space="preserve"> </w:t>
      </w:r>
      <w:r w:rsidRPr="006C0A1A">
        <w:rPr>
          <w:position w:val="1"/>
          <w:sz w:val="24"/>
        </w:rPr>
        <w:t>двигательных</w:t>
      </w:r>
      <w:r w:rsidRPr="006C0A1A">
        <w:rPr>
          <w:spacing w:val="1"/>
          <w:position w:val="1"/>
          <w:sz w:val="24"/>
        </w:rPr>
        <w:t xml:space="preserve"> </w:t>
      </w:r>
      <w:r w:rsidRPr="006C0A1A">
        <w:rPr>
          <w:position w:val="1"/>
          <w:sz w:val="24"/>
        </w:rPr>
        <w:t>действиях;</w:t>
      </w:r>
      <w:r w:rsidRPr="006C0A1A">
        <w:rPr>
          <w:spacing w:val="1"/>
          <w:position w:val="1"/>
          <w:sz w:val="24"/>
        </w:rPr>
        <w:t xml:space="preserve"> </w:t>
      </w:r>
      <w:r w:rsidRPr="006C0A1A">
        <w:rPr>
          <w:position w:val="1"/>
          <w:sz w:val="24"/>
        </w:rPr>
        <w:t>знать</w:t>
      </w:r>
      <w:r w:rsidRPr="006C0A1A">
        <w:rPr>
          <w:spacing w:val="1"/>
          <w:position w:val="1"/>
          <w:sz w:val="24"/>
        </w:rPr>
        <w:t xml:space="preserve"> </w:t>
      </w:r>
      <w:r w:rsidRPr="006C0A1A">
        <w:rPr>
          <w:position w:val="1"/>
          <w:sz w:val="24"/>
        </w:rPr>
        <w:t>основные</w:t>
      </w:r>
      <w:r w:rsidRPr="006C0A1A">
        <w:rPr>
          <w:spacing w:val="61"/>
          <w:position w:val="1"/>
          <w:sz w:val="24"/>
        </w:rPr>
        <w:t xml:space="preserve"> </w:t>
      </w:r>
      <w:r w:rsidRPr="006C0A1A">
        <w:rPr>
          <w:position w:val="1"/>
          <w:sz w:val="24"/>
        </w:rPr>
        <w:t>строевые</w:t>
      </w:r>
      <w:r w:rsidRPr="006C0A1A">
        <w:rPr>
          <w:spacing w:val="1"/>
          <w:position w:val="1"/>
          <w:sz w:val="24"/>
        </w:rPr>
        <w:t xml:space="preserve"> </w:t>
      </w:r>
      <w:r w:rsidRPr="006C0A1A">
        <w:rPr>
          <w:sz w:val="24"/>
        </w:rPr>
        <w:t>команды;</w:t>
      </w:r>
      <w:r w:rsidRPr="006C0A1A">
        <w:rPr>
          <w:spacing w:val="-2"/>
          <w:sz w:val="24"/>
        </w:rPr>
        <w:t xml:space="preserve"> </w:t>
      </w:r>
      <w:r w:rsidRPr="006C0A1A">
        <w:rPr>
          <w:sz w:val="24"/>
        </w:rPr>
        <w:t>вести</w:t>
      </w:r>
      <w:r w:rsidRPr="006C0A1A">
        <w:rPr>
          <w:spacing w:val="-2"/>
          <w:sz w:val="24"/>
        </w:rPr>
        <w:t xml:space="preserve"> </w:t>
      </w:r>
      <w:r w:rsidRPr="006C0A1A">
        <w:rPr>
          <w:sz w:val="24"/>
        </w:rPr>
        <w:t>подсчет</w:t>
      </w:r>
      <w:r w:rsidRPr="006C0A1A">
        <w:rPr>
          <w:spacing w:val="-1"/>
          <w:sz w:val="24"/>
        </w:rPr>
        <w:t xml:space="preserve"> </w:t>
      </w:r>
      <w:r w:rsidRPr="006C0A1A">
        <w:rPr>
          <w:sz w:val="24"/>
        </w:rPr>
        <w:t>при</w:t>
      </w:r>
      <w:r w:rsidRPr="006C0A1A">
        <w:rPr>
          <w:spacing w:val="-2"/>
          <w:sz w:val="24"/>
        </w:rPr>
        <w:t xml:space="preserve"> </w:t>
      </w:r>
      <w:r w:rsidRPr="006C0A1A">
        <w:rPr>
          <w:sz w:val="24"/>
        </w:rPr>
        <w:t>выполнении</w:t>
      </w:r>
      <w:r w:rsidRPr="006C0A1A">
        <w:rPr>
          <w:spacing w:val="-2"/>
          <w:sz w:val="24"/>
        </w:rPr>
        <w:t xml:space="preserve"> </w:t>
      </w:r>
      <w:r w:rsidRPr="006C0A1A">
        <w:rPr>
          <w:sz w:val="24"/>
        </w:rPr>
        <w:t>общеразвивающих</w:t>
      </w:r>
      <w:r w:rsidRPr="006C0A1A">
        <w:rPr>
          <w:spacing w:val="-2"/>
          <w:sz w:val="24"/>
        </w:rPr>
        <w:t xml:space="preserve"> </w:t>
      </w:r>
      <w:r w:rsidRPr="006C0A1A">
        <w:rPr>
          <w:sz w:val="24"/>
        </w:rPr>
        <w:t>упражнений;</w:t>
      </w:r>
    </w:p>
    <w:p w:rsidR="002D0399" w:rsidRPr="006C0A1A" w:rsidRDefault="002D0399" w:rsidP="00FB33E5">
      <w:pPr>
        <w:numPr>
          <w:ilvl w:val="0"/>
          <w:numId w:val="40"/>
        </w:numPr>
        <w:tabs>
          <w:tab w:val="left" w:pos="1056"/>
        </w:tabs>
        <w:spacing w:before="11" w:line="264" w:lineRule="auto"/>
        <w:ind w:right="232"/>
        <w:jc w:val="both"/>
        <w:rPr>
          <w:sz w:val="24"/>
        </w:rPr>
      </w:pPr>
      <w:r w:rsidRPr="006C0A1A">
        <w:rPr>
          <w:position w:val="1"/>
          <w:sz w:val="24"/>
        </w:rPr>
        <w:t>принимать</w:t>
      </w:r>
      <w:r w:rsidRPr="006C0A1A">
        <w:rPr>
          <w:spacing w:val="1"/>
          <w:position w:val="1"/>
          <w:sz w:val="24"/>
        </w:rPr>
        <w:t xml:space="preserve"> </w:t>
      </w:r>
      <w:r w:rsidRPr="006C0A1A">
        <w:rPr>
          <w:position w:val="1"/>
          <w:sz w:val="24"/>
        </w:rPr>
        <w:t>правильную</w:t>
      </w:r>
      <w:r w:rsidRPr="006C0A1A">
        <w:rPr>
          <w:spacing w:val="1"/>
          <w:position w:val="1"/>
          <w:sz w:val="24"/>
        </w:rPr>
        <w:t xml:space="preserve"> </w:t>
      </w:r>
      <w:r w:rsidRPr="006C0A1A">
        <w:rPr>
          <w:position w:val="1"/>
          <w:sz w:val="24"/>
        </w:rPr>
        <w:t>осанку;</w:t>
      </w:r>
      <w:r w:rsidRPr="006C0A1A">
        <w:rPr>
          <w:spacing w:val="1"/>
          <w:position w:val="1"/>
          <w:sz w:val="24"/>
        </w:rPr>
        <w:t xml:space="preserve"> </w:t>
      </w:r>
      <w:r w:rsidRPr="006C0A1A">
        <w:rPr>
          <w:position w:val="1"/>
          <w:sz w:val="24"/>
        </w:rPr>
        <w:t>ходить</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различном</w:t>
      </w:r>
      <w:r w:rsidRPr="006C0A1A">
        <w:rPr>
          <w:spacing w:val="1"/>
          <w:position w:val="1"/>
          <w:sz w:val="24"/>
        </w:rPr>
        <w:t xml:space="preserve"> </w:t>
      </w:r>
      <w:r w:rsidRPr="006C0A1A">
        <w:rPr>
          <w:position w:val="1"/>
          <w:sz w:val="24"/>
        </w:rPr>
        <w:t>темпе</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различными</w:t>
      </w:r>
      <w:r w:rsidRPr="006C0A1A">
        <w:rPr>
          <w:spacing w:val="1"/>
          <w:position w:val="1"/>
          <w:sz w:val="24"/>
        </w:rPr>
        <w:t xml:space="preserve"> </w:t>
      </w:r>
      <w:r w:rsidRPr="006C0A1A">
        <w:rPr>
          <w:sz w:val="24"/>
        </w:rPr>
        <w:t>исходными</w:t>
      </w:r>
      <w:r w:rsidRPr="006C0A1A">
        <w:rPr>
          <w:spacing w:val="-2"/>
          <w:sz w:val="24"/>
        </w:rPr>
        <w:t xml:space="preserve"> </w:t>
      </w:r>
      <w:r w:rsidRPr="006C0A1A">
        <w:rPr>
          <w:sz w:val="24"/>
        </w:rPr>
        <w:t>положениями;</w:t>
      </w:r>
    </w:p>
    <w:p w:rsidR="002D0399" w:rsidRPr="006C0A1A" w:rsidRDefault="002D0399" w:rsidP="00FB33E5">
      <w:pPr>
        <w:numPr>
          <w:ilvl w:val="0"/>
          <w:numId w:val="40"/>
        </w:numPr>
        <w:tabs>
          <w:tab w:val="left" w:pos="1056"/>
        </w:tabs>
        <w:spacing w:before="12" w:line="268" w:lineRule="auto"/>
        <w:ind w:right="230"/>
        <w:jc w:val="both"/>
        <w:rPr>
          <w:sz w:val="24"/>
        </w:rPr>
      </w:pPr>
      <w:r w:rsidRPr="006C0A1A">
        <w:rPr>
          <w:position w:val="1"/>
          <w:sz w:val="24"/>
        </w:rPr>
        <w:t>взаимодействовать со сверстниками в организации и проведении подвижных игр,</w:t>
      </w:r>
      <w:r w:rsidRPr="006C0A1A">
        <w:rPr>
          <w:spacing w:val="1"/>
          <w:position w:val="1"/>
          <w:sz w:val="24"/>
        </w:rPr>
        <w:t xml:space="preserve"> </w:t>
      </w:r>
      <w:r w:rsidRPr="006C0A1A">
        <w:rPr>
          <w:sz w:val="24"/>
        </w:rPr>
        <w:t>элементов</w:t>
      </w:r>
      <w:r w:rsidRPr="006C0A1A">
        <w:rPr>
          <w:spacing w:val="1"/>
          <w:sz w:val="24"/>
        </w:rPr>
        <w:t xml:space="preserve"> </w:t>
      </w:r>
      <w:r w:rsidRPr="006C0A1A">
        <w:rPr>
          <w:sz w:val="24"/>
        </w:rPr>
        <w:t>соревнований;</w:t>
      </w:r>
      <w:r w:rsidRPr="006C0A1A">
        <w:rPr>
          <w:spacing w:val="1"/>
          <w:sz w:val="24"/>
        </w:rPr>
        <w:t xml:space="preserve"> </w:t>
      </w:r>
      <w:r w:rsidRPr="006C0A1A">
        <w:rPr>
          <w:sz w:val="24"/>
        </w:rPr>
        <w:t>участвовать</w:t>
      </w:r>
      <w:r w:rsidRPr="006C0A1A">
        <w:rPr>
          <w:spacing w:val="1"/>
          <w:sz w:val="24"/>
        </w:rPr>
        <w:t xml:space="preserve"> </w:t>
      </w:r>
      <w:r w:rsidRPr="006C0A1A">
        <w:rPr>
          <w:sz w:val="24"/>
        </w:rPr>
        <w:t>в</w:t>
      </w:r>
      <w:r w:rsidRPr="006C0A1A">
        <w:rPr>
          <w:spacing w:val="1"/>
          <w:sz w:val="24"/>
        </w:rPr>
        <w:t xml:space="preserve"> </w:t>
      </w:r>
      <w:r w:rsidRPr="006C0A1A">
        <w:rPr>
          <w:sz w:val="24"/>
        </w:rPr>
        <w:t>подвижных</w:t>
      </w:r>
      <w:r w:rsidRPr="006C0A1A">
        <w:rPr>
          <w:spacing w:val="1"/>
          <w:sz w:val="24"/>
        </w:rPr>
        <w:t xml:space="preserve"> </w:t>
      </w:r>
      <w:r w:rsidRPr="006C0A1A">
        <w:rPr>
          <w:sz w:val="24"/>
        </w:rPr>
        <w:t>играх</w:t>
      </w:r>
      <w:r w:rsidRPr="006C0A1A">
        <w:rPr>
          <w:spacing w:val="1"/>
          <w:sz w:val="24"/>
        </w:rPr>
        <w:t xml:space="preserve"> </w:t>
      </w:r>
      <w:r w:rsidRPr="006C0A1A">
        <w:rPr>
          <w:sz w:val="24"/>
        </w:rPr>
        <w:t>и</w:t>
      </w:r>
      <w:r w:rsidRPr="006C0A1A">
        <w:rPr>
          <w:spacing w:val="1"/>
          <w:sz w:val="24"/>
        </w:rPr>
        <w:t xml:space="preserve"> </w:t>
      </w:r>
      <w:r w:rsidRPr="006C0A1A">
        <w:rPr>
          <w:sz w:val="24"/>
        </w:rPr>
        <w:t>эстафетах</w:t>
      </w:r>
      <w:r w:rsidRPr="006C0A1A">
        <w:rPr>
          <w:spacing w:val="1"/>
          <w:sz w:val="24"/>
        </w:rPr>
        <w:t xml:space="preserve"> </w:t>
      </w:r>
      <w:r w:rsidRPr="006C0A1A">
        <w:rPr>
          <w:sz w:val="24"/>
        </w:rPr>
        <w:t>под</w:t>
      </w:r>
      <w:r w:rsidRPr="006C0A1A">
        <w:rPr>
          <w:spacing w:val="-57"/>
          <w:sz w:val="24"/>
        </w:rPr>
        <w:t xml:space="preserve"> </w:t>
      </w:r>
      <w:r w:rsidRPr="006C0A1A">
        <w:rPr>
          <w:sz w:val="24"/>
        </w:rPr>
        <w:t>руководством</w:t>
      </w:r>
      <w:r w:rsidRPr="006C0A1A">
        <w:rPr>
          <w:spacing w:val="-3"/>
          <w:sz w:val="24"/>
        </w:rPr>
        <w:t xml:space="preserve"> </w:t>
      </w:r>
      <w:r w:rsidRPr="006C0A1A">
        <w:rPr>
          <w:sz w:val="24"/>
        </w:rPr>
        <w:t>учителя;</w:t>
      </w:r>
    </w:p>
    <w:p w:rsidR="002D0399" w:rsidRPr="006C0A1A" w:rsidRDefault="002D0399" w:rsidP="00FB33E5">
      <w:pPr>
        <w:numPr>
          <w:ilvl w:val="0"/>
          <w:numId w:val="40"/>
        </w:numPr>
        <w:tabs>
          <w:tab w:val="left" w:pos="1056"/>
        </w:tabs>
        <w:spacing w:before="9" w:line="268" w:lineRule="auto"/>
        <w:ind w:right="226"/>
        <w:jc w:val="both"/>
        <w:rPr>
          <w:sz w:val="24"/>
        </w:rPr>
      </w:pPr>
      <w:r w:rsidRPr="006C0A1A">
        <w:rPr>
          <w:position w:val="1"/>
          <w:sz w:val="24"/>
        </w:rPr>
        <w:t>знать правила бережного обращения с инвентарем и оборудованием, соблюдать</w:t>
      </w:r>
      <w:r w:rsidRPr="006C0A1A">
        <w:rPr>
          <w:spacing w:val="1"/>
          <w:position w:val="1"/>
          <w:sz w:val="24"/>
        </w:rPr>
        <w:t xml:space="preserve"> </w:t>
      </w:r>
      <w:r w:rsidRPr="006C0A1A">
        <w:rPr>
          <w:sz w:val="24"/>
        </w:rPr>
        <w:t>требования техники безопасности в процессе участия в физкультурно-спортивных</w:t>
      </w:r>
      <w:r w:rsidRPr="006C0A1A">
        <w:rPr>
          <w:spacing w:val="1"/>
          <w:sz w:val="24"/>
        </w:rPr>
        <w:t xml:space="preserve"> </w:t>
      </w:r>
      <w:r w:rsidRPr="006C0A1A">
        <w:rPr>
          <w:sz w:val="24"/>
        </w:rPr>
        <w:t>мероприятиях.</w:t>
      </w:r>
    </w:p>
    <w:p w:rsidR="002D0399" w:rsidRPr="006C0A1A" w:rsidRDefault="002D0399" w:rsidP="002D0399">
      <w:pPr>
        <w:spacing w:before="9"/>
        <w:rPr>
          <w:sz w:val="24"/>
          <w:szCs w:val="24"/>
        </w:rPr>
      </w:pPr>
      <w:r w:rsidRPr="006C0A1A">
        <w:rPr>
          <w:sz w:val="24"/>
          <w:szCs w:val="24"/>
          <w:u w:val="single"/>
        </w:rPr>
        <w:t>Достаточный</w:t>
      </w:r>
      <w:r w:rsidRPr="006C0A1A">
        <w:rPr>
          <w:spacing w:val="-4"/>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5"/>
          <w:tab w:val="left" w:pos="1056"/>
        </w:tabs>
        <w:spacing w:before="41" w:line="264" w:lineRule="auto"/>
        <w:ind w:right="233"/>
        <w:rPr>
          <w:sz w:val="24"/>
        </w:rPr>
      </w:pPr>
      <w:r w:rsidRPr="006C0A1A">
        <w:rPr>
          <w:position w:val="1"/>
          <w:sz w:val="24"/>
        </w:rPr>
        <w:t>практически</w:t>
      </w:r>
      <w:r w:rsidRPr="006C0A1A">
        <w:rPr>
          <w:spacing w:val="17"/>
          <w:position w:val="1"/>
          <w:sz w:val="24"/>
        </w:rPr>
        <w:t xml:space="preserve"> </w:t>
      </w:r>
      <w:r w:rsidRPr="006C0A1A">
        <w:rPr>
          <w:position w:val="1"/>
          <w:sz w:val="24"/>
        </w:rPr>
        <w:t>освоить</w:t>
      </w:r>
      <w:r w:rsidRPr="006C0A1A">
        <w:rPr>
          <w:spacing w:val="19"/>
          <w:position w:val="1"/>
          <w:sz w:val="24"/>
        </w:rPr>
        <w:t xml:space="preserve"> </w:t>
      </w:r>
      <w:r w:rsidRPr="006C0A1A">
        <w:rPr>
          <w:position w:val="1"/>
          <w:sz w:val="24"/>
        </w:rPr>
        <w:t>элементы</w:t>
      </w:r>
      <w:r w:rsidRPr="006C0A1A">
        <w:rPr>
          <w:spacing w:val="16"/>
          <w:position w:val="1"/>
          <w:sz w:val="24"/>
        </w:rPr>
        <w:t xml:space="preserve"> </w:t>
      </w:r>
      <w:r w:rsidRPr="006C0A1A">
        <w:rPr>
          <w:position w:val="1"/>
          <w:sz w:val="24"/>
        </w:rPr>
        <w:t>гимнастики,</w:t>
      </w:r>
      <w:r w:rsidRPr="006C0A1A">
        <w:rPr>
          <w:spacing w:val="18"/>
          <w:position w:val="1"/>
          <w:sz w:val="24"/>
        </w:rPr>
        <w:t xml:space="preserve"> </w:t>
      </w:r>
      <w:r w:rsidRPr="006C0A1A">
        <w:rPr>
          <w:position w:val="1"/>
          <w:sz w:val="24"/>
        </w:rPr>
        <w:t>легкой</w:t>
      </w:r>
      <w:r w:rsidRPr="006C0A1A">
        <w:rPr>
          <w:spacing w:val="18"/>
          <w:position w:val="1"/>
          <w:sz w:val="24"/>
        </w:rPr>
        <w:t xml:space="preserve"> </w:t>
      </w:r>
      <w:r w:rsidRPr="006C0A1A">
        <w:rPr>
          <w:position w:val="1"/>
          <w:sz w:val="24"/>
        </w:rPr>
        <w:t>атлетики,</w:t>
      </w:r>
      <w:r w:rsidRPr="006C0A1A">
        <w:rPr>
          <w:spacing w:val="17"/>
          <w:position w:val="1"/>
          <w:sz w:val="24"/>
        </w:rPr>
        <w:t xml:space="preserve"> </w:t>
      </w:r>
      <w:r w:rsidRPr="006C0A1A">
        <w:rPr>
          <w:position w:val="1"/>
          <w:sz w:val="24"/>
        </w:rPr>
        <w:t>лыжной</w:t>
      </w:r>
      <w:r w:rsidRPr="006C0A1A">
        <w:rPr>
          <w:spacing w:val="19"/>
          <w:position w:val="1"/>
          <w:sz w:val="24"/>
        </w:rPr>
        <w:t xml:space="preserve"> </w:t>
      </w:r>
      <w:r w:rsidRPr="006C0A1A">
        <w:rPr>
          <w:position w:val="1"/>
          <w:sz w:val="24"/>
        </w:rPr>
        <w:t>подготовки,</w:t>
      </w:r>
      <w:r w:rsidRPr="006C0A1A">
        <w:rPr>
          <w:spacing w:val="-57"/>
          <w:position w:val="1"/>
          <w:sz w:val="24"/>
        </w:rPr>
        <w:t xml:space="preserve"> </w:t>
      </w:r>
      <w:r w:rsidRPr="006C0A1A">
        <w:rPr>
          <w:sz w:val="24"/>
        </w:rPr>
        <w:t>спортивных</w:t>
      </w:r>
      <w:r w:rsidRPr="006C0A1A">
        <w:rPr>
          <w:spacing w:val="-1"/>
          <w:sz w:val="24"/>
        </w:rPr>
        <w:t xml:space="preserve"> </w:t>
      </w:r>
      <w:r w:rsidRPr="006C0A1A">
        <w:rPr>
          <w:sz w:val="24"/>
        </w:rPr>
        <w:t>и</w:t>
      </w:r>
      <w:r w:rsidRPr="006C0A1A">
        <w:rPr>
          <w:spacing w:val="-1"/>
          <w:sz w:val="24"/>
        </w:rPr>
        <w:t xml:space="preserve"> </w:t>
      </w:r>
      <w:r w:rsidRPr="006C0A1A">
        <w:rPr>
          <w:sz w:val="24"/>
        </w:rPr>
        <w:t>подвижных</w:t>
      </w:r>
      <w:r w:rsidRPr="006C0A1A">
        <w:rPr>
          <w:spacing w:val="-1"/>
          <w:sz w:val="24"/>
        </w:rPr>
        <w:t xml:space="preserve"> </w:t>
      </w:r>
      <w:r w:rsidRPr="006C0A1A">
        <w:rPr>
          <w:sz w:val="24"/>
        </w:rPr>
        <w:t>игр</w:t>
      </w:r>
      <w:r w:rsidRPr="006C0A1A">
        <w:rPr>
          <w:spacing w:val="-1"/>
          <w:sz w:val="24"/>
        </w:rPr>
        <w:t xml:space="preserve"> </w:t>
      </w:r>
      <w:r w:rsidRPr="006C0A1A">
        <w:rPr>
          <w:sz w:val="24"/>
        </w:rPr>
        <w:t>и</w:t>
      </w:r>
      <w:r w:rsidRPr="006C0A1A">
        <w:rPr>
          <w:spacing w:val="-2"/>
          <w:sz w:val="24"/>
        </w:rPr>
        <w:t xml:space="preserve"> </w:t>
      </w:r>
      <w:r w:rsidRPr="006C0A1A">
        <w:rPr>
          <w:sz w:val="24"/>
        </w:rPr>
        <w:t>др. видов</w:t>
      </w:r>
      <w:r w:rsidRPr="006C0A1A">
        <w:rPr>
          <w:spacing w:val="-2"/>
          <w:sz w:val="24"/>
        </w:rPr>
        <w:t xml:space="preserve"> </w:t>
      </w:r>
      <w:r w:rsidRPr="006C0A1A">
        <w:rPr>
          <w:sz w:val="24"/>
        </w:rPr>
        <w:t>физической культуры;</w:t>
      </w:r>
    </w:p>
    <w:p w:rsidR="002D0399" w:rsidRPr="006C0A1A" w:rsidRDefault="002D0399" w:rsidP="00FB33E5">
      <w:pPr>
        <w:numPr>
          <w:ilvl w:val="0"/>
          <w:numId w:val="40"/>
        </w:numPr>
        <w:tabs>
          <w:tab w:val="left" w:pos="1055"/>
          <w:tab w:val="left" w:pos="1056"/>
        </w:tabs>
        <w:spacing w:before="11"/>
        <w:rPr>
          <w:sz w:val="24"/>
        </w:rPr>
      </w:pPr>
      <w:r w:rsidRPr="006C0A1A">
        <w:rPr>
          <w:position w:val="1"/>
          <w:sz w:val="24"/>
        </w:rPr>
        <w:t>самостоятельно</w:t>
      </w:r>
      <w:r w:rsidRPr="006C0A1A">
        <w:rPr>
          <w:spacing w:val="-5"/>
          <w:position w:val="1"/>
          <w:sz w:val="24"/>
        </w:rPr>
        <w:t xml:space="preserve"> </w:t>
      </w:r>
      <w:r w:rsidRPr="006C0A1A">
        <w:rPr>
          <w:position w:val="1"/>
          <w:sz w:val="24"/>
        </w:rPr>
        <w:t>выполнение</w:t>
      </w:r>
      <w:r w:rsidRPr="006C0A1A">
        <w:rPr>
          <w:spacing w:val="-5"/>
          <w:position w:val="1"/>
          <w:sz w:val="24"/>
        </w:rPr>
        <w:t xml:space="preserve"> </w:t>
      </w:r>
      <w:r w:rsidRPr="006C0A1A">
        <w:rPr>
          <w:position w:val="1"/>
          <w:sz w:val="24"/>
        </w:rPr>
        <w:t>комплексов</w:t>
      </w:r>
      <w:r w:rsidRPr="006C0A1A">
        <w:rPr>
          <w:spacing w:val="-5"/>
          <w:position w:val="1"/>
          <w:sz w:val="24"/>
        </w:rPr>
        <w:t xml:space="preserve"> </w:t>
      </w:r>
      <w:r w:rsidRPr="006C0A1A">
        <w:rPr>
          <w:position w:val="1"/>
          <w:sz w:val="24"/>
        </w:rPr>
        <w:t>утренней</w:t>
      </w:r>
      <w:r w:rsidRPr="006C0A1A">
        <w:rPr>
          <w:spacing w:val="-5"/>
          <w:position w:val="1"/>
          <w:sz w:val="24"/>
        </w:rPr>
        <w:t xml:space="preserve"> </w:t>
      </w:r>
      <w:r w:rsidRPr="006C0A1A">
        <w:rPr>
          <w:position w:val="1"/>
          <w:sz w:val="24"/>
        </w:rPr>
        <w:t>гимнастики;</w:t>
      </w:r>
    </w:p>
    <w:p w:rsidR="002D0399" w:rsidRPr="006C0A1A" w:rsidRDefault="002D0399" w:rsidP="00FB33E5">
      <w:pPr>
        <w:numPr>
          <w:ilvl w:val="0"/>
          <w:numId w:val="40"/>
        </w:numPr>
        <w:tabs>
          <w:tab w:val="left" w:pos="1056"/>
        </w:tabs>
        <w:spacing w:before="28" w:line="268" w:lineRule="auto"/>
        <w:ind w:right="229"/>
        <w:jc w:val="both"/>
        <w:rPr>
          <w:sz w:val="24"/>
        </w:rPr>
      </w:pPr>
      <w:r w:rsidRPr="006C0A1A">
        <w:rPr>
          <w:position w:val="1"/>
          <w:sz w:val="24"/>
        </w:rPr>
        <w:t>владеть</w:t>
      </w:r>
      <w:r w:rsidRPr="006C0A1A">
        <w:rPr>
          <w:spacing w:val="1"/>
          <w:position w:val="1"/>
          <w:sz w:val="24"/>
        </w:rPr>
        <w:t xml:space="preserve"> </w:t>
      </w:r>
      <w:r w:rsidRPr="006C0A1A">
        <w:rPr>
          <w:position w:val="1"/>
          <w:sz w:val="24"/>
        </w:rPr>
        <w:t>комплексами</w:t>
      </w:r>
      <w:r w:rsidRPr="006C0A1A">
        <w:rPr>
          <w:spacing w:val="1"/>
          <w:position w:val="1"/>
          <w:sz w:val="24"/>
        </w:rPr>
        <w:t xml:space="preserve"> </w:t>
      </w:r>
      <w:r w:rsidRPr="006C0A1A">
        <w:rPr>
          <w:position w:val="1"/>
          <w:sz w:val="24"/>
        </w:rPr>
        <w:t>упражнений</w:t>
      </w:r>
      <w:r w:rsidRPr="006C0A1A">
        <w:rPr>
          <w:spacing w:val="1"/>
          <w:position w:val="1"/>
          <w:sz w:val="24"/>
        </w:rPr>
        <w:t xml:space="preserve"> </w:t>
      </w:r>
      <w:r w:rsidRPr="006C0A1A">
        <w:rPr>
          <w:position w:val="1"/>
          <w:sz w:val="24"/>
        </w:rPr>
        <w:t>для</w:t>
      </w:r>
      <w:r w:rsidRPr="006C0A1A">
        <w:rPr>
          <w:spacing w:val="1"/>
          <w:position w:val="1"/>
          <w:sz w:val="24"/>
        </w:rPr>
        <w:t xml:space="preserve"> </w:t>
      </w:r>
      <w:r w:rsidRPr="006C0A1A">
        <w:rPr>
          <w:position w:val="1"/>
          <w:sz w:val="24"/>
        </w:rPr>
        <w:t>формирования</w:t>
      </w:r>
      <w:r w:rsidRPr="006C0A1A">
        <w:rPr>
          <w:spacing w:val="1"/>
          <w:position w:val="1"/>
          <w:sz w:val="24"/>
        </w:rPr>
        <w:t xml:space="preserve"> </w:t>
      </w:r>
      <w:r w:rsidRPr="006C0A1A">
        <w:rPr>
          <w:position w:val="1"/>
          <w:sz w:val="24"/>
        </w:rPr>
        <w:t>правильной</w:t>
      </w:r>
      <w:r w:rsidRPr="006C0A1A">
        <w:rPr>
          <w:spacing w:val="1"/>
          <w:position w:val="1"/>
          <w:sz w:val="24"/>
        </w:rPr>
        <w:t xml:space="preserve"> </w:t>
      </w:r>
      <w:r w:rsidRPr="006C0A1A">
        <w:rPr>
          <w:position w:val="1"/>
          <w:sz w:val="24"/>
        </w:rPr>
        <w:t>осанки</w:t>
      </w:r>
      <w:r w:rsidRPr="006C0A1A">
        <w:rPr>
          <w:spacing w:val="61"/>
          <w:position w:val="1"/>
          <w:sz w:val="24"/>
        </w:rPr>
        <w:t xml:space="preserve"> </w:t>
      </w:r>
      <w:r w:rsidRPr="006C0A1A">
        <w:rPr>
          <w:position w:val="1"/>
          <w:sz w:val="24"/>
        </w:rPr>
        <w:t>и</w:t>
      </w:r>
      <w:r w:rsidRPr="006C0A1A">
        <w:rPr>
          <w:spacing w:val="1"/>
          <w:position w:val="1"/>
          <w:sz w:val="24"/>
        </w:rPr>
        <w:t xml:space="preserve"> </w:t>
      </w:r>
      <w:r w:rsidRPr="006C0A1A">
        <w:rPr>
          <w:sz w:val="24"/>
        </w:rPr>
        <w:t>развития</w:t>
      </w:r>
      <w:r w:rsidRPr="006C0A1A">
        <w:rPr>
          <w:spacing w:val="1"/>
          <w:sz w:val="24"/>
        </w:rPr>
        <w:t xml:space="preserve"> </w:t>
      </w:r>
      <w:r w:rsidRPr="006C0A1A">
        <w:rPr>
          <w:sz w:val="24"/>
        </w:rPr>
        <w:t>мышц</w:t>
      </w:r>
      <w:r w:rsidRPr="006C0A1A">
        <w:rPr>
          <w:spacing w:val="1"/>
          <w:sz w:val="24"/>
        </w:rPr>
        <w:t xml:space="preserve"> </w:t>
      </w:r>
      <w:r w:rsidRPr="006C0A1A">
        <w:rPr>
          <w:sz w:val="24"/>
        </w:rPr>
        <w:t>туловища;</w:t>
      </w:r>
      <w:r w:rsidRPr="006C0A1A">
        <w:rPr>
          <w:spacing w:val="1"/>
          <w:sz w:val="24"/>
        </w:rPr>
        <w:t xml:space="preserve"> </w:t>
      </w:r>
      <w:r w:rsidRPr="006C0A1A">
        <w:rPr>
          <w:sz w:val="24"/>
        </w:rPr>
        <w:t>участие</w:t>
      </w:r>
      <w:r w:rsidRPr="006C0A1A">
        <w:rPr>
          <w:spacing w:val="1"/>
          <w:sz w:val="24"/>
        </w:rPr>
        <w:t xml:space="preserve"> </w:t>
      </w:r>
      <w:r w:rsidRPr="006C0A1A">
        <w:rPr>
          <w:sz w:val="24"/>
        </w:rPr>
        <w:t>в</w:t>
      </w:r>
      <w:r w:rsidRPr="006C0A1A">
        <w:rPr>
          <w:spacing w:val="1"/>
          <w:sz w:val="24"/>
        </w:rPr>
        <w:t xml:space="preserve"> </w:t>
      </w:r>
      <w:r w:rsidRPr="006C0A1A">
        <w:rPr>
          <w:sz w:val="24"/>
        </w:rPr>
        <w:t>оздоровительных</w:t>
      </w:r>
      <w:r w:rsidRPr="006C0A1A">
        <w:rPr>
          <w:spacing w:val="1"/>
          <w:sz w:val="24"/>
        </w:rPr>
        <w:t xml:space="preserve"> </w:t>
      </w:r>
      <w:r w:rsidRPr="006C0A1A">
        <w:rPr>
          <w:sz w:val="24"/>
        </w:rPr>
        <w:t>занятиях</w:t>
      </w:r>
      <w:r w:rsidRPr="006C0A1A">
        <w:rPr>
          <w:spacing w:val="1"/>
          <w:sz w:val="24"/>
        </w:rPr>
        <w:t xml:space="preserve"> </w:t>
      </w:r>
      <w:r w:rsidRPr="006C0A1A">
        <w:rPr>
          <w:sz w:val="24"/>
        </w:rPr>
        <w:t>в</w:t>
      </w:r>
      <w:r w:rsidRPr="006C0A1A">
        <w:rPr>
          <w:spacing w:val="1"/>
          <w:sz w:val="24"/>
        </w:rPr>
        <w:t xml:space="preserve"> </w:t>
      </w:r>
      <w:r w:rsidRPr="006C0A1A">
        <w:rPr>
          <w:sz w:val="24"/>
        </w:rPr>
        <w:t>режиме</w:t>
      </w:r>
      <w:r w:rsidRPr="006C0A1A">
        <w:rPr>
          <w:spacing w:val="1"/>
          <w:sz w:val="24"/>
        </w:rPr>
        <w:t xml:space="preserve"> </w:t>
      </w:r>
      <w:r w:rsidRPr="006C0A1A">
        <w:rPr>
          <w:sz w:val="24"/>
        </w:rPr>
        <w:t>дня</w:t>
      </w:r>
      <w:r w:rsidRPr="006C0A1A">
        <w:rPr>
          <w:spacing w:val="1"/>
          <w:sz w:val="24"/>
        </w:rPr>
        <w:t xml:space="preserve"> </w:t>
      </w:r>
      <w:r w:rsidRPr="006C0A1A">
        <w:rPr>
          <w:sz w:val="24"/>
        </w:rPr>
        <w:t>(физкультминутки);</w:t>
      </w:r>
    </w:p>
    <w:p w:rsidR="002D0399" w:rsidRPr="006C0A1A" w:rsidRDefault="002D0399" w:rsidP="00FB33E5">
      <w:pPr>
        <w:numPr>
          <w:ilvl w:val="0"/>
          <w:numId w:val="40"/>
        </w:numPr>
        <w:tabs>
          <w:tab w:val="left" w:pos="1056"/>
        </w:tabs>
        <w:spacing w:before="9" w:line="261" w:lineRule="auto"/>
        <w:ind w:right="229"/>
        <w:jc w:val="both"/>
        <w:rPr>
          <w:sz w:val="24"/>
        </w:rPr>
      </w:pPr>
      <w:r w:rsidRPr="006C0A1A">
        <w:rPr>
          <w:position w:val="1"/>
          <w:sz w:val="24"/>
        </w:rPr>
        <w:t>выполнять основные двигательные действия в соответствии с заданием учителя:</w:t>
      </w:r>
      <w:r w:rsidRPr="006C0A1A">
        <w:rPr>
          <w:spacing w:val="1"/>
          <w:position w:val="1"/>
          <w:sz w:val="24"/>
        </w:rPr>
        <w:t xml:space="preserve"> </w:t>
      </w:r>
      <w:r w:rsidRPr="006C0A1A">
        <w:rPr>
          <w:sz w:val="24"/>
        </w:rPr>
        <w:t>бег,</w:t>
      </w:r>
      <w:r w:rsidRPr="006C0A1A">
        <w:rPr>
          <w:spacing w:val="-1"/>
          <w:sz w:val="24"/>
        </w:rPr>
        <w:t xml:space="preserve"> </w:t>
      </w:r>
      <w:r w:rsidRPr="006C0A1A">
        <w:rPr>
          <w:sz w:val="24"/>
        </w:rPr>
        <w:t>ходьба,</w:t>
      </w:r>
      <w:r w:rsidRPr="006C0A1A">
        <w:rPr>
          <w:spacing w:val="-1"/>
          <w:sz w:val="24"/>
        </w:rPr>
        <w:t xml:space="preserve"> </w:t>
      </w:r>
      <w:r w:rsidRPr="006C0A1A">
        <w:rPr>
          <w:sz w:val="24"/>
        </w:rPr>
        <w:t>прыжки и др.;</w:t>
      </w:r>
    </w:p>
    <w:p w:rsidR="002D0399" w:rsidRPr="006C0A1A" w:rsidRDefault="002D0399" w:rsidP="00FB33E5">
      <w:pPr>
        <w:numPr>
          <w:ilvl w:val="0"/>
          <w:numId w:val="40"/>
        </w:numPr>
        <w:tabs>
          <w:tab w:val="left" w:pos="1056"/>
        </w:tabs>
        <w:spacing w:before="17" w:line="264" w:lineRule="auto"/>
        <w:ind w:right="233"/>
        <w:jc w:val="both"/>
        <w:rPr>
          <w:sz w:val="24"/>
        </w:rPr>
      </w:pPr>
      <w:r w:rsidRPr="006C0A1A">
        <w:rPr>
          <w:position w:val="1"/>
          <w:sz w:val="24"/>
        </w:rPr>
        <w:t>подавать</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выполнять</w:t>
      </w:r>
      <w:r w:rsidRPr="006C0A1A">
        <w:rPr>
          <w:spacing w:val="1"/>
          <w:position w:val="1"/>
          <w:sz w:val="24"/>
        </w:rPr>
        <w:t xml:space="preserve"> </w:t>
      </w:r>
      <w:r w:rsidRPr="006C0A1A">
        <w:rPr>
          <w:position w:val="1"/>
          <w:sz w:val="24"/>
        </w:rPr>
        <w:t>строевые</w:t>
      </w:r>
      <w:r w:rsidRPr="006C0A1A">
        <w:rPr>
          <w:spacing w:val="1"/>
          <w:position w:val="1"/>
          <w:sz w:val="24"/>
        </w:rPr>
        <w:t xml:space="preserve"> </w:t>
      </w:r>
      <w:r w:rsidRPr="006C0A1A">
        <w:rPr>
          <w:position w:val="1"/>
          <w:sz w:val="24"/>
        </w:rPr>
        <w:t>команды,</w:t>
      </w:r>
      <w:r w:rsidRPr="006C0A1A">
        <w:rPr>
          <w:spacing w:val="1"/>
          <w:position w:val="1"/>
          <w:sz w:val="24"/>
        </w:rPr>
        <w:t xml:space="preserve"> </w:t>
      </w:r>
      <w:r w:rsidRPr="006C0A1A">
        <w:rPr>
          <w:position w:val="1"/>
          <w:sz w:val="24"/>
        </w:rPr>
        <w:t>вести</w:t>
      </w:r>
      <w:r w:rsidRPr="006C0A1A">
        <w:rPr>
          <w:spacing w:val="1"/>
          <w:position w:val="1"/>
          <w:sz w:val="24"/>
        </w:rPr>
        <w:t xml:space="preserve"> </w:t>
      </w:r>
      <w:r w:rsidRPr="006C0A1A">
        <w:rPr>
          <w:position w:val="1"/>
          <w:sz w:val="24"/>
        </w:rPr>
        <w:t>подсчёт</w:t>
      </w:r>
      <w:r w:rsidRPr="006C0A1A">
        <w:rPr>
          <w:spacing w:val="1"/>
          <w:position w:val="1"/>
          <w:sz w:val="24"/>
        </w:rPr>
        <w:t xml:space="preserve"> </w:t>
      </w:r>
      <w:r w:rsidRPr="006C0A1A">
        <w:rPr>
          <w:position w:val="1"/>
          <w:sz w:val="24"/>
        </w:rPr>
        <w:t>при</w:t>
      </w:r>
      <w:r w:rsidRPr="006C0A1A">
        <w:rPr>
          <w:spacing w:val="1"/>
          <w:position w:val="1"/>
          <w:sz w:val="24"/>
        </w:rPr>
        <w:t xml:space="preserve"> </w:t>
      </w:r>
      <w:r w:rsidRPr="006C0A1A">
        <w:rPr>
          <w:position w:val="1"/>
          <w:sz w:val="24"/>
        </w:rPr>
        <w:t>выполнении</w:t>
      </w:r>
      <w:r w:rsidRPr="006C0A1A">
        <w:rPr>
          <w:spacing w:val="1"/>
          <w:position w:val="1"/>
          <w:sz w:val="24"/>
        </w:rPr>
        <w:t xml:space="preserve"> </w:t>
      </w:r>
      <w:r w:rsidRPr="006C0A1A">
        <w:rPr>
          <w:sz w:val="24"/>
        </w:rPr>
        <w:t>общеразвивающих</w:t>
      </w:r>
      <w:r w:rsidRPr="006C0A1A">
        <w:rPr>
          <w:spacing w:val="-3"/>
          <w:sz w:val="24"/>
        </w:rPr>
        <w:t xml:space="preserve"> </w:t>
      </w:r>
      <w:r w:rsidRPr="006C0A1A">
        <w:rPr>
          <w:sz w:val="24"/>
        </w:rPr>
        <w:t>упражнений.</w:t>
      </w:r>
    </w:p>
    <w:p w:rsidR="002D0399" w:rsidRPr="006C0A1A" w:rsidRDefault="002D0399" w:rsidP="00FB33E5">
      <w:pPr>
        <w:numPr>
          <w:ilvl w:val="0"/>
          <w:numId w:val="40"/>
        </w:numPr>
        <w:tabs>
          <w:tab w:val="left" w:pos="1056"/>
        </w:tabs>
        <w:spacing w:before="11" w:line="264" w:lineRule="auto"/>
        <w:ind w:right="232"/>
        <w:jc w:val="both"/>
        <w:rPr>
          <w:sz w:val="24"/>
        </w:rPr>
      </w:pPr>
      <w:r w:rsidRPr="006C0A1A">
        <w:rPr>
          <w:position w:val="1"/>
          <w:sz w:val="24"/>
        </w:rPr>
        <w:t>овладение навыками совместного участия со сверстниками в подвижных играх и</w:t>
      </w:r>
      <w:r w:rsidRPr="006C0A1A">
        <w:rPr>
          <w:spacing w:val="1"/>
          <w:position w:val="1"/>
          <w:sz w:val="24"/>
        </w:rPr>
        <w:t xml:space="preserve"> </w:t>
      </w:r>
      <w:r w:rsidRPr="006C0A1A">
        <w:rPr>
          <w:sz w:val="24"/>
        </w:rPr>
        <w:t>эстафетах;</w:t>
      </w:r>
    </w:p>
    <w:p w:rsidR="002D0399" w:rsidRPr="006C0A1A" w:rsidRDefault="002D0399" w:rsidP="00FB33E5">
      <w:pPr>
        <w:numPr>
          <w:ilvl w:val="0"/>
          <w:numId w:val="40"/>
        </w:numPr>
        <w:tabs>
          <w:tab w:val="left" w:pos="1056"/>
        </w:tabs>
        <w:spacing w:before="12"/>
        <w:jc w:val="both"/>
        <w:rPr>
          <w:sz w:val="24"/>
        </w:rPr>
      </w:pPr>
      <w:r w:rsidRPr="006C0A1A">
        <w:rPr>
          <w:position w:val="1"/>
          <w:sz w:val="24"/>
        </w:rPr>
        <w:t>знать</w:t>
      </w:r>
      <w:r w:rsidRPr="006C0A1A">
        <w:rPr>
          <w:spacing w:val="-5"/>
          <w:position w:val="1"/>
          <w:sz w:val="24"/>
        </w:rPr>
        <w:t xml:space="preserve"> </w:t>
      </w:r>
      <w:r w:rsidRPr="006C0A1A">
        <w:rPr>
          <w:position w:val="1"/>
          <w:sz w:val="24"/>
        </w:rPr>
        <w:t>правила</w:t>
      </w:r>
      <w:r w:rsidRPr="006C0A1A">
        <w:rPr>
          <w:spacing w:val="-4"/>
          <w:position w:val="1"/>
          <w:sz w:val="24"/>
        </w:rPr>
        <w:t xml:space="preserve"> </w:t>
      </w:r>
      <w:r w:rsidRPr="006C0A1A">
        <w:rPr>
          <w:position w:val="1"/>
          <w:sz w:val="24"/>
        </w:rPr>
        <w:t>наиболее</w:t>
      </w:r>
      <w:r w:rsidRPr="006C0A1A">
        <w:rPr>
          <w:spacing w:val="-4"/>
          <w:position w:val="1"/>
          <w:sz w:val="24"/>
        </w:rPr>
        <w:t xml:space="preserve"> </w:t>
      </w:r>
      <w:r w:rsidRPr="006C0A1A">
        <w:rPr>
          <w:position w:val="1"/>
          <w:sz w:val="24"/>
        </w:rPr>
        <w:t>распространенных</w:t>
      </w:r>
      <w:r w:rsidRPr="006C0A1A">
        <w:rPr>
          <w:spacing w:val="-4"/>
          <w:position w:val="1"/>
          <w:sz w:val="24"/>
        </w:rPr>
        <w:t xml:space="preserve"> </w:t>
      </w:r>
      <w:r w:rsidRPr="006C0A1A">
        <w:rPr>
          <w:position w:val="1"/>
          <w:sz w:val="24"/>
        </w:rPr>
        <w:t>среди</w:t>
      </w:r>
      <w:r w:rsidRPr="006C0A1A">
        <w:rPr>
          <w:spacing w:val="-4"/>
          <w:position w:val="1"/>
          <w:sz w:val="24"/>
        </w:rPr>
        <w:t xml:space="preserve"> </w:t>
      </w:r>
      <w:r w:rsidRPr="006C0A1A">
        <w:rPr>
          <w:position w:val="1"/>
          <w:sz w:val="24"/>
        </w:rPr>
        <w:t>сверстников</w:t>
      </w:r>
      <w:r w:rsidRPr="006C0A1A">
        <w:rPr>
          <w:spacing w:val="-4"/>
          <w:position w:val="1"/>
          <w:sz w:val="24"/>
        </w:rPr>
        <w:t xml:space="preserve"> </w:t>
      </w:r>
      <w:r w:rsidRPr="006C0A1A">
        <w:rPr>
          <w:position w:val="1"/>
          <w:sz w:val="24"/>
        </w:rPr>
        <w:t>подвижных</w:t>
      </w:r>
      <w:r w:rsidRPr="006C0A1A">
        <w:rPr>
          <w:spacing w:val="-4"/>
          <w:position w:val="1"/>
          <w:sz w:val="24"/>
        </w:rPr>
        <w:t xml:space="preserve"> </w:t>
      </w:r>
      <w:r w:rsidRPr="006C0A1A">
        <w:rPr>
          <w:position w:val="1"/>
          <w:sz w:val="24"/>
        </w:rPr>
        <w:t>игр;</w:t>
      </w:r>
    </w:p>
    <w:p w:rsidR="002D0399" w:rsidRPr="006C0A1A" w:rsidRDefault="002D0399" w:rsidP="00FB33E5">
      <w:pPr>
        <w:numPr>
          <w:ilvl w:val="0"/>
          <w:numId w:val="40"/>
        </w:numPr>
        <w:tabs>
          <w:tab w:val="left" w:pos="1056"/>
        </w:tabs>
        <w:spacing w:before="27" w:line="264" w:lineRule="auto"/>
        <w:ind w:right="233"/>
        <w:jc w:val="both"/>
        <w:rPr>
          <w:sz w:val="24"/>
        </w:rPr>
      </w:pPr>
      <w:r w:rsidRPr="006C0A1A">
        <w:rPr>
          <w:position w:val="1"/>
          <w:sz w:val="24"/>
        </w:rPr>
        <w:t>оказывать</w:t>
      </w:r>
      <w:r w:rsidRPr="006C0A1A">
        <w:rPr>
          <w:spacing w:val="1"/>
          <w:position w:val="1"/>
          <w:sz w:val="24"/>
        </w:rPr>
        <w:t xml:space="preserve"> </w:t>
      </w:r>
      <w:r w:rsidRPr="006C0A1A">
        <w:rPr>
          <w:position w:val="1"/>
          <w:sz w:val="24"/>
        </w:rPr>
        <w:t>посильную</w:t>
      </w:r>
      <w:r w:rsidRPr="006C0A1A">
        <w:rPr>
          <w:spacing w:val="1"/>
          <w:position w:val="1"/>
          <w:sz w:val="24"/>
        </w:rPr>
        <w:t xml:space="preserve"> </w:t>
      </w:r>
      <w:r w:rsidRPr="006C0A1A">
        <w:rPr>
          <w:position w:val="1"/>
          <w:sz w:val="24"/>
        </w:rPr>
        <w:t>помощь</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поддержку</w:t>
      </w:r>
      <w:r w:rsidRPr="006C0A1A">
        <w:rPr>
          <w:spacing w:val="1"/>
          <w:position w:val="1"/>
          <w:sz w:val="24"/>
        </w:rPr>
        <w:t xml:space="preserve"> </w:t>
      </w:r>
      <w:r w:rsidRPr="006C0A1A">
        <w:rPr>
          <w:position w:val="1"/>
          <w:sz w:val="24"/>
        </w:rPr>
        <w:t>сверстникам</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процессе</w:t>
      </w:r>
      <w:r w:rsidRPr="006C0A1A">
        <w:rPr>
          <w:spacing w:val="1"/>
          <w:position w:val="1"/>
          <w:sz w:val="24"/>
        </w:rPr>
        <w:t xml:space="preserve"> </w:t>
      </w:r>
      <w:r w:rsidRPr="006C0A1A">
        <w:rPr>
          <w:position w:val="1"/>
          <w:sz w:val="24"/>
        </w:rPr>
        <w:t>участия</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sz w:val="24"/>
        </w:rPr>
        <w:t>подвижных</w:t>
      </w:r>
      <w:r w:rsidRPr="006C0A1A">
        <w:rPr>
          <w:spacing w:val="-1"/>
          <w:sz w:val="24"/>
        </w:rPr>
        <w:t xml:space="preserve"> </w:t>
      </w:r>
      <w:r w:rsidRPr="006C0A1A">
        <w:rPr>
          <w:sz w:val="24"/>
        </w:rPr>
        <w:t>играх</w:t>
      </w:r>
      <w:r w:rsidRPr="006C0A1A">
        <w:rPr>
          <w:spacing w:val="-1"/>
          <w:sz w:val="24"/>
        </w:rPr>
        <w:t xml:space="preserve"> </w:t>
      </w:r>
      <w:r w:rsidRPr="006C0A1A">
        <w:rPr>
          <w:sz w:val="24"/>
        </w:rPr>
        <w:t>и</w:t>
      </w:r>
      <w:r w:rsidRPr="006C0A1A">
        <w:rPr>
          <w:spacing w:val="-1"/>
          <w:sz w:val="24"/>
        </w:rPr>
        <w:t xml:space="preserve"> </w:t>
      </w:r>
      <w:r w:rsidRPr="006C0A1A">
        <w:rPr>
          <w:sz w:val="24"/>
        </w:rPr>
        <w:t>соревнованиях;</w:t>
      </w:r>
    </w:p>
    <w:p w:rsidR="002D0399" w:rsidRPr="006C0A1A" w:rsidRDefault="002D0399" w:rsidP="00FB33E5">
      <w:pPr>
        <w:numPr>
          <w:ilvl w:val="0"/>
          <w:numId w:val="40"/>
        </w:numPr>
        <w:tabs>
          <w:tab w:val="left" w:pos="1056"/>
        </w:tabs>
        <w:spacing w:before="12"/>
        <w:jc w:val="both"/>
        <w:rPr>
          <w:sz w:val="24"/>
        </w:rPr>
      </w:pPr>
      <w:r w:rsidRPr="006C0A1A">
        <w:rPr>
          <w:position w:val="1"/>
          <w:sz w:val="24"/>
        </w:rPr>
        <w:t>знать</w:t>
      </w:r>
      <w:r w:rsidRPr="006C0A1A">
        <w:rPr>
          <w:spacing w:val="-2"/>
          <w:position w:val="1"/>
          <w:sz w:val="24"/>
        </w:rPr>
        <w:t xml:space="preserve"> </w:t>
      </w:r>
      <w:r w:rsidRPr="006C0A1A">
        <w:rPr>
          <w:position w:val="1"/>
          <w:sz w:val="24"/>
        </w:rPr>
        <w:t>спортивные</w:t>
      </w:r>
      <w:r w:rsidRPr="006C0A1A">
        <w:rPr>
          <w:spacing w:val="-2"/>
          <w:position w:val="1"/>
          <w:sz w:val="24"/>
        </w:rPr>
        <w:t xml:space="preserve"> </w:t>
      </w:r>
      <w:r w:rsidRPr="006C0A1A">
        <w:rPr>
          <w:position w:val="1"/>
          <w:sz w:val="24"/>
        </w:rPr>
        <w:t>традиции</w:t>
      </w:r>
      <w:r w:rsidRPr="006C0A1A">
        <w:rPr>
          <w:spacing w:val="-2"/>
          <w:position w:val="1"/>
          <w:sz w:val="24"/>
        </w:rPr>
        <w:t xml:space="preserve"> </w:t>
      </w:r>
      <w:r w:rsidRPr="006C0A1A">
        <w:rPr>
          <w:position w:val="1"/>
          <w:sz w:val="24"/>
        </w:rPr>
        <w:t>своего</w:t>
      </w:r>
      <w:r w:rsidRPr="006C0A1A">
        <w:rPr>
          <w:spacing w:val="-2"/>
          <w:position w:val="1"/>
          <w:sz w:val="24"/>
        </w:rPr>
        <w:t xml:space="preserve"> </w:t>
      </w:r>
      <w:r w:rsidRPr="006C0A1A">
        <w:rPr>
          <w:position w:val="1"/>
          <w:sz w:val="24"/>
        </w:rPr>
        <w:t>народа</w:t>
      </w:r>
      <w:r w:rsidRPr="006C0A1A">
        <w:rPr>
          <w:spacing w:val="-2"/>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других</w:t>
      </w:r>
      <w:r w:rsidRPr="006C0A1A">
        <w:rPr>
          <w:spacing w:val="-2"/>
          <w:position w:val="1"/>
          <w:sz w:val="24"/>
        </w:rPr>
        <w:t xml:space="preserve"> </w:t>
      </w:r>
      <w:r w:rsidRPr="006C0A1A">
        <w:rPr>
          <w:position w:val="1"/>
          <w:sz w:val="24"/>
        </w:rPr>
        <w:t>народов;</w:t>
      </w:r>
    </w:p>
    <w:p w:rsidR="002D0399" w:rsidRPr="006C0A1A" w:rsidRDefault="002D0399" w:rsidP="00FB33E5">
      <w:pPr>
        <w:numPr>
          <w:ilvl w:val="0"/>
          <w:numId w:val="40"/>
        </w:numPr>
        <w:tabs>
          <w:tab w:val="left" w:pos="1056"/>
        </w:tabs>
        <w:spacing w:before="28" w:line="264" w:lineRule="auto"/>
        <w:ind w:right="232"/>
        <w:jc w:val="both"/>
        <w:rPr>
          <w:sz w:val="24"/>
        </w:rPr>
      </w:pPr>
      <w:r w:rsidRPr="006C0A1A">
        <w:rPr>
          <w:position w:val="1"/>
          <w:sz w:val="24"/>
        </w:rPr>
        <w:t>знать способы использования различного спортивного инвентаря в основных видах</w:t>
      </w:r>
      <w:r w:rsidRPr="006C0A1A">
        <w:rPr>
          <w:spacing w:val="-57"/>
          <w:position w:val="1"/>
          <w:sz w:val="24"/>
        </w:rPr>
        <w:t xml:space="preserve"> </w:t>
      </w:r>
      <w:r w:rsidRPr="006C0A1A">
        <w:rPr>
          <w:sz w:val="24"/>
        </w:rPr>
        <w:t>двигательной</w:t>
      </w:r>
      <w:r w:rsidRPr="006C0A1A">
        <w:rPr>
          <w:spacing w:val="-1"/>
          <w:sz w:val="24"/>
        </w:rPr>
        <w:t xml:space="preserve"> </w:t>
      </w:r>
      <w:r w:rsidRPr="006C0A1A">
        <w:rPr>
          <w:sz w:val="24"/>
        </w:rPr>
        <w:t>активности</w:t>
      </w:r>
      <w:r w:rsidRPr="006C0A1A">
        <w:rPr>
          <w:spacing w:val="-1"/>
          <w:sz w:val="24"/>
        </w:rPr>
        <w:t xml:space="preserve"> </w:t>
      </w:r>
      <w:r w:rsidRPr="006C0A1A">
        <w:rPr>
          <w:sz w:val="24"/>
        </w:rPr>
        <w:t>и</w:t>
      </w:r>
      <w:r w:rsidRPr="006C0A1A">
        <w:rPr>
          <w:spacing w:val="-3"/>
          <w:sz w:val="24"/>
        </w:rPr>
        <w:t xml:space="preserve"> </w:t>
      </w:r>
      <w:r w:rsidRPr="006C0A1A">
        <w:rPr>
          <w:sz w:val="24"/>
        </w:rPr>
        <w:t>уметь</w:t>
      </w:r>
      <w:r w:rsidRPr="006C0A1A">
        <w:rPr>
          <w:spacing w:val="-3"/>
          <w:sz w:val="24"/>
        </w:rPr>
        <w:t xml:space="preserve"> </w:t>
      </w:r>
      <w:r w:rsidRPr="006C0A1A">
        <w:rPr>
          <w:sz w:val="24"/>
        </w:rPr>
        <w:t>их</w:t>
      </w:r>
      <w:r w:rsidRPr="006C0A1A">
        <w:rPr>
          <w:spacing w:val="-2"/>
          <w:sz w:val="24"/>
        </w:rPr>
        <w:t xml:space="preserve"> </w:t>
      </w:r>
      <w:r w:rsidRPr="006C0A1A">
        <w:rPr>
          <w:sz w:val="24"/>
        </w:rPr>
        <w:t>применять</w:t>
      </w:r>
      <w:r w:rsidRPr="006C0A1A">
        <w:rPr>
          <w:spacing w:val="-2"/>
          <w:sz w:val="24"/>
        </w:rPr>
        <w:t xml:space="preserve"> </w:t>
      </w:r>
      <w:r w:rsidRPr="006C0A1A">
        <w:rPr>
          <w:sz w:val="24"/>
        </w:rPr>
        <w:t>в</w:t>
      </w:r>
      <w:r w:rsidRPr="006C0A1A">
        <w:rPr>
          <w:spacing w:val="-1"/>
          <w:sz w:val="24"/>
        </w:rPr>
        <w:t xml:space="preserve"> </w:t>
      </w:r>
      <w:r w:rsidRPr="006C0A1A">
        <w:rPr>
          <w:sz w:val="24"/>
        </w:rPr>
        <w:t>практической</w:t>
      </w:r>
      <w:r w:rsidRPr="006C0A1A">
        <w:rPr>
          <w:spacing w:val="-1"/>
          <w:sz w:val="24"/>
        </w:rPr>
        <w:t xml:space="preserve"> </w:t>
      </w:r>
      <w:r w:rsidRPr="006C0A1A">
        <w:rPr>
          <w:sz w:val="24"/>
        </w:rPr>
        <w:t>деятельности;</w:t>
      </w:r>
    </w:p>
    <w:p w:rsidR="002D0399" w:rsidRPr="006C0A1A" w:rsidRDefault="002D0399" w:rsidP="002D0399">
      <w:pPr>
        <w:spacing w:line="264"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6"/>
        </w:tabs>
        <w:spacing w:before="73" w:line="268" w:lineRule="auto"/>
        <w:ind w:right="229"/>
        <w:jc w:val="both"/>
        <w:rPr>
          <w:sz w:val="24"/>
        </w:rPr>
      </w:pPr>
      <w:r w:rsidRPr="006C0A1A">
        <w:rPr>
          <w:position w:val="1"/>
          <w:sz w:val="24"/>
        </w:rPr>
        <w:t>знать</w:t>
      </w:r>
      <w:r w:rsidRPr="006C0A1A">
        <w:rPr>
          <w:spacing w:val="1"/>
          <w:position w:val="1"/>
          <w:sz w:val="24"/>
        </w:rPr>
        <w:t xml:space="preserve"> </w:t>
      </w:r>
      <w:r w:rsidRPr="006C0A1A">
        <w:rPr>
          <w:position w:val="1"/>
          <w:sz w:val="24"/>
        </w:rPr>
        <w:t>правила</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технику</w:t>
      </w:r>
      <w:r w:rsidRPr="006C0A1A">
        <w:rPr>
          <w:spacing w:val="1"/>
          <w:position w:val="1"/>
          <w:sz w:val="24"/>
        </w:rPr>
        <w:t xml:space="preserve"> </w:t>
      </w:r>
      <w:r w:rsidRPr="006C0A1A">
        <w:rPr>
          <w:position w:val="1"/>
          <w:sz w:val="24"/>
        </w:rPr>
        <w:t>выполнения</w:t>
      </w:r>
      <w:r w:rsidRPr="006C0A1A">
        <w:rPr>
          <w:spacing w:val="1"/>
          <w:position w:val="1"/>
          <w:sz w:val="24"/>
        </w:rPr>
        <w:t xml:space="preserve"> </w:t>
      </w:r>
      <w:r w:rsidRPr="006C0A1A">
        <w:rPr>
          <w:position w:val="1"/>
          <w:sz w:val="24"/>
        </w:rPr>
        <w:t>двигательных</w:t>
      </w:r>
      <w:r w:rsidRPr="006C0A1A">
        <w:rPr>
          <w:spacing w:val="1"/>
          <w:position w:val="1"/>
          <w:sz w:val="24"/>
        </w:rPr>
        <w:t xml:space="preserve"> </w:t>
      </w:r>
      <w:r w:rsidRPr="006C0A1A">
        <w:rPr>
          <w:position w:val="1"/>
          <w:sz w:val="24"/>
        </w:rPr>
        <w:t>действий,</w:t>
      </w:r>
      <w:r w:rsidRPr="006C0A1A">
        <w:rPr>
          <w:spacing w:val="1"/>
          <w:position w:val="1"/>
          <w:sz w:val="24"/>
        </w:rPr>
        <w:t xml:space="preserve"> </w:t>
      </w:r>
      <w:r w:rsidRPr="006C0A1A">
        <w:rPr>
          <w:position w:val="1"/>
          <w:sz w:val="24"/>
        </w:rPr>
        <w:t>уметь</w:t>
      </w:r>
      <w:r w:rsidRPr="006C0A1A">
        <w:rPr>
          <w:spacing w:val="1"/>
          <w:position w:val="1"/>
          <w:sz w:val="24"/>
        </w:rPr>
        <w:t xml:space="preserve"> </w:t>
      </w:r>
      <w:r w:rsidRPr="006C0A1A">
        <w:rPr>
          <w:position w:val="1"/>
          <w:sz w:val="24"/>
        </w:rPr>
        <w:t>применять</w:t>
      </w:r>
      <w:r w:rsidRPr="006C0A1A">
        <w:rPr>
          <w:spacing w:val="-57"/>
          <w:position w:val="1"/>
          <w:sz w:val="24"/>
        </w:rPr>
        <w:t xml:space="preserve"> </w:t>
      </w:r>
      <w:r w:rsidRPr="006C0A1A">
        <w:rPr>
          <w:sz w:val="24"/>
        </w:rPr>
        <w:t>усвоенные</w:t>
      </w:r>
      <w:r w:rsidRPr="006C0A1A">
        <w:rPr>
          <w:spacing w:val="1"/>
          <w:sz w:val="24"/>
        </w:rPr>
        <w:t xml:space="preserve"> </w:t>
      </w:r>
      <w:r w:rsidRPr="006C0A1A">
        <w:rPr>
          <w:sz w:val="24"/>
        </w:rPr>
        <w:t>правила</w:t>
      </w:r>
      <w:r w:rsidRPr="006C0A1A">
        <w:rPr>
          <w:spacing w:val="1"/>
          <w:sz w:val="24"/>
        </w:rPr>
        <w:t xml:space="preserve"> </w:t>
      </w:r>
      <w:r w:rsidRPr="006C0A1A">
        <w:rPr>
          <w:sz w:val="24"/>
        </w:rPr>
        <w:t>при</w:t>
      </w:r>
      <w:r w:rsidRPr="006C0A1A">
        <w:rPr>
          <w:spacing w:val="1"/>
          <w:sz w:val="24"/>
        </w:rPr>
        <w:t xml:space="preserve"> </w:t>
      </w:r>
      <w:r w:rsidRPr="006C0A1A">
        <w:rPr>
          <w:sz w:val="24"/>
        </w:rPr>
        <w:t>выполнении</w:t>
      </w:r>
      <w:r w:rsidRPr="006C0A1A">
        <w:rPr>
          <w:spacing w:val="1"/>
          <w:sz w:val="24"/>
        </w:rPr>
        <w:t xml:space="preserve"> </w:t>
      </w:r>
      <w:r w:rsidRPr="006C0A1A">
        <w:rPr>
          <w:sz w:val="24"/>
        </w:rPr>
        <w:t>двигательных</w:t>
      </w:r>
      <w:r w:rsidRPr="006C0A1A">
        <w:rPr>
          <w:spacing w:val="1"/>
          <w:sz w:val="24"/>
        </w:rPr>
        <w:t xml:space="preserve"> </w:t>
      </w:r>
      <w:r w:rsidRPr="006C0A1A">
        <w:rPr>
          <w:sz w:val="24"/>
        </w:rPr>
        <w:t>действий</w:t>
      </w:r>
      <w:r w:rsidRPr="006C0A1A">
        <w:rPr>
          <w:spacing w:val="1"/>
          <w:sz w:val="24"/>
        </w:rPr>
        <w:t xml:space="preserve"> </w:t>
      </w:r>
      <w:r w:rsidRPr="006C0A1A">
        <w:rPr>
          <w:sz w:val="24"/>
        </w:rPr>
        <w:t>под</w:t>
      </w:r>
      <w:r w:rsidRPr="006C0A1A">
        <w:rPr>
          <w:spacing w:val="1"/>
          <w:sz w:val="24"/>
        </w:rPr>
        <w:t xml:space="preserve"> </w:t>
      </w:r>
      <w:r w:rsidRPr="006C0A1A">
        <w:rPr>
          <w:sz w:val="24"/>
        </w:rPr>
        <w:t>руководством</w:t>
      </w:r>
      <w:r w:rsidRPr="006C0A1A">
        <w:rPr>
          <w:spacing w:val="1"/>
          <w:sz w:val="24"/>
        </w:rPr>
        <w:t xml:space="preserve"> </w:t>
      </w:r>
      <w:r w:rsidRPr="006C0A1A">
        <w:rPr>
          <w:sz w:val="24"/>
        </w:rPr>
        <w:t>учителя;</w:t>
      </w:r>
    </w:p>
    <w:p w:rsidR="002D0399" w:rsidRPr="006C0A1A" w:rsidRDefault="002D0399" w:rsidP="00FB33E5">
      <w:pPr>
        <w:numPr>
          <w:ilvl w:val="0"/>
          <w:numId w:val="40"/>
        </w:numPr>
        <w:tabs>
          <w:tab w:val="left" w:pos="1056"/>
        </w:tabs>
        <w:spacing w:before="9" w:line="261" w:lineRule="auto"/>
        <w:ind w:right="231"/>
        <w:jc w:val="both"/>
        <w:rPr>
          <w:sz w:val="24"/>
        </w:rPr>
      </w:pPr>
      <w:r w:rsidRPr="006C0A1A">
        <w:rPr>
          <w:position w:val="1"/>
          <w:sz w:val="24"/>
        </w:rPr>
        <w:t>знать и применять правила бережного обращения с инвентарём и оборудованием в</w:t>
      </w:r>
      <w:r w:rsidRPr="006C0A1A">
        <w:rPr>
          <w:spacing w:val="1"/>
          <w:position w:val="1"/>
          <w:sz w:val="24"/>
        </w:rPr>
        <w:t xml:space="preserve"> </w:t>
      </w:r>
      <w:r w:rsidRPr="006C0A1A">
        <w:rPr>
          <w:sz w:val="24"/>
        </w:rPr>
        <w:t>повседневной</w:t>
      </w:r>
      <w:r w:rsidRPr="006C0A1A">
        <w:rPr>
          <w:spacing w:val="-2"/>
          <w:sz w:val="24"/>
        </w:rPr>
        <w:t xml:space="preserve"> </w:t>
      </w:r>
      <w:r w:rsidRPr="006C0A1A">
        <w:rPr>
          <w:sz w:val="24"/>
        </w:rPr>
        <w:t>жизни;</w:t>
      </w:r>
    </w:p>
    <w:p w:rsidR="002D0399" w:rsidRPr="006C0A1A" w:rsidRDefault="002D0399" w:rsidP="00FB33E5">
      <w:pPr>
        <w:numPr>
          <w:ilvl w:val="0"/>
          <w:numId w:val="40"/>
        </w:numPr>
        <w:tabs>
          <w:tab w:val="left" w:pos="1056"/>
        </w:tabs>
        <w:spacing w:before="17" w:line="264" w:lineRule="auto"/>
        <w:ind w:right="226"/>
        <w:jc w:val="both"/>
        <w:rPr>
          <w:sz w:val="24"/>
        </w:rPr>
      </w:pPr>
      <w:r w:rsidRPr="006C0A1A">
        <w:rPr>
          <w:position w:val="1"/>
          <w:sz w:val="24"/>
        </w:rPr>
        <w:t>соблюдать требования техники безопасности в процессе участия в физкультурно-</w:t>
      </w:r>
      <w:r w:rsidRPr="006C0A1A">
        <w:rPr>
          <w:spacing w:val="1"/>
          <w:position w:val="1"/>
          <w:sz w:val="24"/>
        </w:rPr>
        <w:t xml:space="preserve"> </w:t>
      </w:r>
      <w:r w:rsidRPr="006C0A1A">
        <w:rPr>
          <w:sz w:val="24"/>
        </w:rPr>
        <w:t>спортивных</w:t>
      </w:r>
      <w:r w:rsidRPr="006C0A1A">
        <w:rPr>
          <w:spacing w:val="-1"/>
          <w:sz w:val="24"/>
        </w:rPr>
        <w:t xml:space="preserve"> </w:t>
      </w:r>
      <w:r w:rsidRPr="006C0A1A">
        <w:rPr>
          <w:sz w:val="24"/>
        </w:rPr>
        <w:t>мероприятиях.</w:t>
      </w:r>
    </w:p>
    <w:p w:rsidR="002D0399" w:rsidRPr="006C0A1A" w:rsidRDefault="002D0399" w:rsidP="002D0399">
      <w:pPr>
        <w:spacing w:before="12" w:line="276" w:lineRule="auto"/>
        <w:ind w:right="228"/>
        <w:jc w:val="both"/>
        <w:rPr>
          <w:sz w:val="24"/>
          <w:szCs w:val="24"/>
        </w:rPr>
      </w:pPr>
      <w:r w:rsidRPr="006C0A1A">
        <w:rPr>
          <w:b/>
          <w:sz w:val="24"/>
          <w:szCs w:val="24"/>
        </w:rPr>
        <w:t xml:space="preserve">Личностные результаты </w:t>
      </w:r>
      <w:r w:rsidRPr="006C0A1A">
        <w:rPr>
          <w:sz w:val="24"/>
          <w:szCs w:val="24"/>
        </w:rPr>
        <w:t>освоения АООП НОО для обучающихся с РАС с легкой</w:t>
      </w:r>
      <w:r w:rsidRPr="006C0A1A">
        <w:rPr>
          <w:spacing w:val="1"/>
          <w:sz w:val="24"/>
          <w:szCs w:val="24"/>
        </w:rPr>
        <w:t xml:space="preserve"> </w:t>
      </w:r>
      <w:r w:rsidRPr="006C0A1A">
        <w:rPr>
          <w:sz w:val="24"/>
          <w:szCs w:val="24"/>
        </w:rPr>
        <w:t>умственной отсталостью (интеллектуальными нарушениями) с учетом индивидуальных</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особых</w:t>
      </w:r>
      <w:r w:rsidRPr="006C0A1A">
        <w:rPr>
          <w:spacing w:val="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потребностей</w:t>
      </w:r>
      <w:r w:rsidRPr="006C0A1A">
        <w:rPr>
          <w:spacing w:val="1"/>
          <w:sz w:val="24"/>
          <w:szCs w:val="24"/>
        </w:rPr>
        <w:t xml:space="preserve"> </w:t>
      </w:r>
      <w:r w:rsidRPr="006C0A1A">
        <w:rPr>
          <w:sz w:val="24"/>
          <w:szCs w:val="24"/>
        </w:rPr>
        <w:t>включают</w:t>
      </w:r>
      <w:r w:rsidRPr="006C0A1A">
        <w:rPr>
          <w:spacing w:val="1"/>
          <w:sz w:val="24"/>
          <w:szCs w:val="24"/>
        </w:rPr>
        <w:t xml:space="preserve"> </w:t>
      </w:r>
      <w:r w:rsidRPr="006C0A1A">
        <w:rPr>
          <w:sz w:val="24"/>
          <w:szCs w:val="24"/>
        </w:rPr>
        <w:t>индивидуально-</w:t>
      </w:r>
      <w:r w:rsidRPr="006C0A1A">
        <w:rPr>
          <w:spacing w:val="1"/>
          <w:sz w:val="24"/>
          <w:szCs w:val="24"/>
        </w:rPr>
        <w:t xml:space="preserve"> </w:t>
      </w:r>
      <w:r w:rsidRPr="006C0A1A">
        <w:rPr>
          <w:sz w:val="24"/>
          <w:szCs w:val="24"/>
        </w:rPr>
        <w:t>личностные</w:t>
      </w:r>
      <w:r w:rsidRPr="006C0A1A">
        <w:rPr>
          <w:spacing w:val="1"/>
          <w:sz w:val="24"/>
          <w:szCs w:val="24"/>
        </w:rPr>
        <w:t xml:space="preserve"> </w:t>
      </w:r>
      <w:r w:rsidRPr="006C0A1A">
        <w:rPr>
          <w:sz w:val="24"/>
          <w:szCs w:val="24"/>
        </w:rPr>
        <w:t>качества,</w:t>
      </w:r>
      <w:r w:rsidRPr="006C0A1A">
        <w:rPr>
          <w:spacing w:val="1"/>
          <w:sz w:val="24"/>
          <w:szCs w:val="24"/>
        </w:rPr>
        <w:t xml:space="preserve"> </w:t>
      </w:r>
      <w:r w:rsidRPr="006C0A1A">
        <w:rPr>
          <w:sz w:val="24"/>
          <w:szCs w:val="24"/>
        </w:rPr>
        <w:t>специальные</w:t>
      </w:r>
      <w:r w:rsidRPr="006C0A1A">
        <w:rPr>
          <w:spacing w:val="1"/>
          <w:sz w:val="24"/>
          <w:szCs w:val="24"/>
        </w:rPr>
        <w:t xml:space="preserve"> </w:t>
      </w:r>
      <w:r w:rsidRPr="006C0A1A">
        <w:rPr>
          <w:sz w:val="24"/>
          <w:szCs w:val="24"/>
        </w:rPr>
        <w:t>требования</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социальной</w:t>
      </w:r>
      <w:r w:rsidRPr="006C0A1A">
        <w:rPr>
          <w:spacing w:val="1"/>
          <w:sz w:val="24"/>
          <w:szCs w:val="24"/>
        </w:rPr>
        <w:t xml:space="preserve"> </w:t>
      </w:r>
      <w:r w:rsidRPr="006C0A1A">
        <w:rPr>
          <w:sz w:val="24"/>
          <w:szCs w:val="24"/>
        </w:rPr>
        <w:t>компетенции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должны</w:t>
      </w:r>
      <w:r w:rsidRPr="006C0A1A">
        <w:rPr>
          <w:spacing w:val="-1"/>
          <w:sz w:val="24"/>
          <w:szCs w:val="24"/>
        </w:rPr>
        <w:t xml:space="preserve"> </w:t>
      </w:r>
      <w:r w:rsidRPr="006C0A1A">
        <w:rPr>
          <w:sz w:val="24"/>
          <w:szCs w:val="24"/>
        </w:rPr>
        <w:t>отражать:</w:t>
      </w:r>
    </w:p>
    <w:p w:rsidR="002D0399" w:rsidRPr="006C0A1A" w:rsidRDefault="002D0399" w:rsidP="00FB33E5">
      <w:pPr>
        <w:numPr>
          <w:ilvl w:val="0"/>
          <w:numId w:val="40"/>
        </w:numPr>
        <w:tabs>
          <w:tab w:val="left" w:pos="1056"/>
        </w:tabs>
        <w:spacing w:line="268" w:lineRule="auto"/>
        <w:ind w:right="232"/>
        <w:jc w:val="both"/>
        <w:rPr>
          <w:sz w:val="24"/>
        </w:rPr>
      </w:pPr>
      <w:r w:rsidRPr="006C0A1A">
        <w:rPr>
          <w:position w:val="1"/>
          <w:sz w:val="24"/>
        </w:rPr>
        <w:t>развитие чувства любви к родителям (законным представителям), другим членам</w:t>
      </w:r>
      <w:r w:rsidRPr="006C0A1A">
        <w:rPr>
          <w:spacing w:val="1"/>
          <w:position w:val="1"/>
          <w:sz w:val="24"/>
        </w:rPr>
        <w:t xml:space="preserve"> </w:t>
      </w:r>
      <w:r w:rsidRPr="006C0A1A">
        <w:rPr>
          <w:sz w:val="24"/>
        </w:rPr>
        <w:t>семьи,</w:t>
      </w:r>
      <w:r w:rsidRPr="006C0A1A">
        <w:rPr>
          <w:spacing w:val="1"/>
          <w:sz w:val="24"/>
        </w:rPr>
        <w:t xml:space="preserve"> </w:t>
      </w:r>
      <w:r w:rsidRPr="006C0A1A">
        <w:rPr>
          <w:sz w:val="24"/>
        </w:rPr>
        <w:t>к</w:t>
      </w:r>
      <w:r w:rsidRPr="006C0A1A">
        <w:rPr>
          <w:spacing w:val="1"/>
          <w:sz w:val="24"/>
        </w:rPr>
        <w:t xml:space="preserve"> </w:t>
      </w:r>
      <w:r w:rsidRPr="006C0A1A">
        <w:rPr>
          <w:sz w:val="24"/>
        </w:rPr>
        <w:t>школе,</w:t>
      </w:r>
      <w:r w:rsidRPr="006C0A1A">
        <w:rPr>
          <w:spacing w:val="1"/>
          <w:sz w:val="24"/>
        </w:rPr>
        <w:t xml:space="preserve"> </w:t>
      </w:r>
      <w:r w:rsidRPr="006C0A1A">
        <w:rPr>
          <w:sz w:val="24"/>
        </w:rPr>
        <w:t>принятие</w:t>
      </w:r>
      <w:r w:rsidRPr="006C0A1A">
        <w:rPr>
          <w:spacing w:val="1"/>
          <w:sz w:val="24"/>
        </w:rPr>
        <w:t xml:space="preserve"> </w:t>
      </w:r>
      <w:r w:rsidRPr="006C0A1A">
        <w:rPr>
          <w:sz w:val="24"/>
        </w:rPr>
        <w:t>педагогического</w:t>
      </w:r>
      <w:r w:rsidRPr="006C0A1A">
        <w:rPr>
          <w:spacing w:val="1"/>
          <w:sz w:val="24"/>
        </w:rPr>
        <w:t xml:space="preserve"> </w:t>
      </w:r>
      <w:r w:rsidRPr="006C0A1A">
        <w:rPr>
          <w:sz w:val="24"/>
        </w:rPr>
        <w:t>работника</w:t>
      </w:r>
      <w:r w:rsidRPr="006C0A1A">
        <w:rPr>
          <w:spacing w:val="1"/>
          <w:sz w:val="24"/>
        </w:rPr>
        <w:t xml:space="preserve"> </w:t>
      </w:r>
      <w:r w:rsidRPr="006C0A1A">
        <w:rPr>
          <w:sz w:val="24"/>
        </w:rPr>
        <w:t>и</w:t>
      </w:r>
      <w:r w:rsidRPr="006C0A1A">
        <w:rPr>
          <w:spacing w:val="1"/>
          <w:sz w:val="24"/>
        </w:rPr>
        <w:t xml:space="preserve"> </w:t>
      </w:r>
      <w:r w:rsidRPr="006C0A1A">
        <w:rPr>
          <w:sz w:val="24"/>
        </w:rPr>
        <w:t>других</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класса,</w:t>
      </w:r>
      <w:r w:rsidRPr="006C0A1A">
        <w:rPr>
          <w:spacing w:val="-1"/>
          <w:sz w:val="24"/>
        </w:rPr>
        <w:t xml:space="preserve"> </w:t>
      </w:r>
      <w:r w:rsidRPr="006C0A1A">
        <w:rPr>
          <w:sz w:val="24"/>
        </w:rPr>
        <w:t>взаимодействие</w:t>
      </w:r>
      <w:r w:rsidRPr="006C0A1A">
        <w:rPr>
          <w:spacing w:val="-2"/>
          <w:sz w:val="24"/>
        </w:rPr>
        <w:t xml:space="preserve"> </w:t>
      </w:r>
      <w:r w:rsidRPr="006C0A1A">
        <w:rPr>
          <w:sz w:val="24"/>
        </w:rPr>
        <w:t>с ними;</w:t>
      </w:r>
    </w:p>
    <w:p w:rsidR="002D0399" w:rsidRPr="006C0A1A" w:rsidRDefault="002D0399" w:rsidP="00FB33E5">
      <w:pPr>
        <w:numPr>
          <w:ilvl w:val="0"/>
          <w:numId w:val="40"/>
        </w:numPr>
        <w:tabs>
          <w:tab w:val="left" w:pos="1056"/>
        </w:tabs>
        <w:spacing w:before="8"/>
        <w:jc w:val="both"/>
        <w:rPr>
          <w:sz w:val="24"/>
        </w:rPr>
      </w:pPr>
      <w:r w:rsidRPr="006C0A1A">
        <w:rPr>
          <w:position w:val="1"/>
          <w:sz w:val="24"/>
        </w:rPr>
        <w:t>развитие</w:t>
      </w:r>
      <w:r w:rsidRPr="006C0A1A">
        <w:rPr>
          <w:spacing w:val="-2"/>
          <w:position w:val="1"/>
          <w:sz w:val="24"/>
        </w:rPr>
        <w:t xml:space="preserve"> </w:t>
      </w:r>
      <w:r w:rsidRPr="006C0A1A">
        <w:rPr>
          <w:position w:val="1"/>
          <w:sz w:val="24"/>
        </w:rPr>
        <w:t>мотивации</w:t>
      </w:r>
      <w:r w:rsidRPr="006C0A1A">
        <w:rPr>
          <w:spacing w:val="-1"/>
          <w:position w:val="1"/>
          <w:sz w:val="24"/>
        </w:rPr>
        <w:t xml:space="preserve"> </w:t>
      </w:r>
      <w:r w:rsidRPr="006C0A1A">
        <w:rPr>
          <w:position w:val="1"/>
          <w:sz w:val="24"/>
        </w:rPr>
        <w:t>к обучению;</w:t>
      </w:r>
    </w:p>
    <w:p w:rsidR="002D0399" w:rsidRPr="006C0A1A" w:rsidRDefault="002D0399" w:rsidP="00FB33E5">
      <w:pPr>
        <w:numPr>
          <w:ilvl w:val="0"/>
          <w:numId w:val="40"/>
        </w:numPr>
        <w:tabs>
          <w:tab w:val="left" w:pos="1056"/>
        </w:tabs>
        <w:spacing w:before="28"/>
        <w:jc w:val="both"/>
        <w:rPr>
          <w:sz w:val="24"/>
        </w:rPr>
      </w:pPr>
      <w:r w:rsidRPr="006C0A1A">
        <w:rPr>
          <w:position w:val="1"/>
          <w:sz w:val="24"/>
        </w:rPr>
        <w:t>развитие</w:t>
      </w:r>
      <w:r w:rsidRPr="006C0A1A">
        <w:rPr>
          <w:spacing w:val="-4"/>
          <w:position w:val="1"/>
          <w:sz w:val="24"/>
        </w:rPr>
        <w:t xml:space="preserve"> </w:t>
      </w:r>
      <w:r w:rsidRPr="006C0A1A">
        <w:rPr>
          <w:position w:val="1"/>
          <w:sz w:val="24"/>
        </w:rPr>
        <w:t>адекватных</w:t>
      </w:r>
      <w:r w:rsidRPr="006C0A1A">
        <w:rPr>
          <w:spacing w:val="-3"/>
          <w:position w:val="1"/>
          <w:sz w:val="24"/>
        </w:rPr>
        <w:t xml:space="preserve"> </w:t>
      </w:r>
      <w:r w:rsidRPr="006C0A1A">
        <w:rPr>
          <w:position w:val="1"/>
          <w:sz w:val="24"/>
        </w:rPr>
        <w:t>представлений</w:t>
      </w:r>
      <w:r w:rsidRPr="006C0A1A">
        <w:rPr>
          <w:spacing w:val="-3"/>
          <w:position w:val="1"/>
          <w:sz w:val="24"/>
        </w:rPr>
        <w:t xml:space="preserve"> </w:t>
      </w:r>
      <w:r w:rsidRPr="006C0A1A">
        <w:rPr>
          <w:position w:val="1"/>
          <w:sz w:val="24"/>
        </w:rPr>
        <w:t>о</w:t>
      </w:r>
      <w:r w:rsidRPr="006C0A1A">
        <w:rPr>
          <w:spacing w:val="-3"/>
          <w:position w:val="1"/>
          <w:sz w:val="24"/>
        </w:rPr>
        <w:t xml:space="preserve"> </w:t>
      </w:r>
      <w:r w:rsidRPr="006C0A1A">
        <w:rPr>
          <w:position w:val="1"/>
          <w:sz w:val="24"/>
        </w:rPr>
        <w:t>насущно</w:t>
      </w:r>
      <w:r w:rsidRPr="006C0A1A">
        <w:rPr>
          <w:spacing w:val="-4"/>
          <w:position w:val="1"/>
          <w:sz w:val="24"/>
        </w:rPr>
        <w:t xml:space="preserve"> </w:t>
      </w:r>
      <w:r w:rsidRPr="006C0A1A">
        <w:rPr>
          <w:position w:val="1"/>
          <w:sz w:val="24"/>
        </w:rPr>
        <w:t>необходимом</w:t>
      </w:r>
      <w:r w:rsidRPr="006C0A1A">
        <w:rPr>
          <w:spacing w:val="-4"/>
          <w:position w:val="1"/>
          <w:sz w:val="24"/>
        </w:rPr>
        <w:t xml:space="preserve"> </w:t>
      </w:r>
      <w:r w:rsidRPr="006C0A1A">
        <w:rPr>
          <w:position w:val="1"/>
          <w:sz w:val="24"/>
        </w:rPr>
        <w:t>жизнеобеспечении;</w:t>
      </w:r>
    </w:p>
    <w:p w:rsidR="002D0399" w:rsidRPr="006C0A1A" w:rsidRDefault="002D0399" w:rsidP="00FB33E5">
      <w:pPr>
        <w:numPr>
          <w:ilvl w:val="0"/>
          <w:numId w:val="40"/>
        </w:numPr>
        <w:tabs>
          <w:tab w:val="left" w:pos="1056"/>
        </w:tabs>
        <w:spacing w:before="26" w:line="268" w:lineRule="auto"/>
        <w:ind w:right="231"/>
        <w:jc w:val="both"/>
        <w:rPr>
          <w:sz w:val="24"/>
        </w:rPr>
      </w:pPr>
      <w:r w:rsidRPr="006C0A1A">
        <w:rPr>
          <w:position w:val="1"/>
          <w:sz w:val="24"/>
        </w:rPr>
        <w:t>овладение социально-бытовыми умениями, используемыми в повседневной жизни</w:t>
      </w:r>
      <w:r w:rsidRPr="006C0A1A">
        <w:rPr>
          <w:spacing w:val="1"/>
          <w:position w:val="1"/>
          <w:sz w:val="24"/>
        </w:rPr>
        <w:t xml:space="preserve"> </w:t>
      </w:r>
      <w:r w:rsidRPr="006C0A1A">
        <w:rPr>
          <w:sz w:val="24"/>
        </w:rPr>
        <w:t>(представления об устройстве домашней и школьной жизни; умение включаться в</w:t>
      </w:r>
      <w:r w:rsidRPr="006C0A1A">
        <w:rPr>
          <w:spacing w:val="1"/>
          <w:sz w:val="24"/>
        </w:rPr>
        <w:t xml:space="preserve"> </w:t>
      </w:r>
      <w:r w:rsidRPr="006C0A1A">
        <w:rPr>
          <w:sz w:val="24"/>
        </w:rPr>
        <w:t>разнообразные</w:t>
      </w:r>
      <w:r w:rsidRPr="006C0A1A">
        <w:rPr>
          <w:spacing w:val="-1"/>
          <w:sz w:val="24"/>
        </w:rPr>
        <w:t xml:space="preserve"> </w:t>
      </w:r>
      <w:r w:rsidRPr="006C0A1A">
        <w:rPr>
          <w:sz w:val="24"/>
        </w:rPr>
        <w:t>повседневные школьные</w:t>
      </w:r>
      <w:r w:rsidRPr="006C0A1A">
        <w:rPr>
          <w:spacing w:val="-1"/>
          <w:sz w:val="24"/>
        </w:rPr>
        <w:t xml:space="preserve"> </w:t>
      </w:r>
      <w:r w:rsidRPr="006C0A1A">
        <w:rPr>
          <w:sz w:val="24"/>
        </w:rPr>
        <w:t>дела);</w:t>
      </w:r>
    </w:p>
    <w:p w:rsidR="002D0399" w:rsidRPr="006C0A1A" w:rsidRDefault="002D0399" w:rsidP="00FB33E5">
      <w:pPr>
        <w:numPr>
          <w:ilvl w:val="0"/>
          <w:numId w:val="40"/>
        </w:numPr>
        <w:tabs>
          <w:tab w:val="left" w:pos="1056"/>
        </w:tabs>
        <w:spacing w:before="9" w:line="264" w:lineRule="auto"/>
        <w:ind w:right="231"/>
        <w:jc w:val="both"/>
        <w:rPr>
          <w:sz w:val="24"/>
        </w:rPr>
      </w:pPr>
      <w:r w:rsidRPr="006C0A1A">
        <w:rPr>
          <w:position w:val="1"/>
          <w:sz w:val="24"/>
        </w:rPr>
        <w:t>владение</w:t>
      </w:r>
      <w:r w:rsidRPr="006C0A1A">
        <w:rPr>
          <w:spacing w:val="1"/>
          <w:position w:val="1"/>
          <w:sz w:val="24"/>
        </w:rPr>
        <w:t xml:space="preserve"> </w:t>
      </w:r>
      <w:r w:rsidRPr="006C0A1A">
        <w:rPr>
          <w:position w:val="1"/>
          <w:sz w:val="24"/>
        </w:rPr>
        <w:t>элементарными</w:t>
      </w:r>
      <w:r w:rsidRPr="006C0A1A">
        <w:rPr>
          <w:spacing w:val="1"/>
          <w:position w:val="1"/>
          <w:sz w:val="24"/>
        </w:rPr>
        <w:t xml:space="preserve"> </w:t>
      </w:r>
      <w:r w:rsidRPr="006C0A1A">
        <w:rPr>
          <w:position w:val="1"/>
          <w:sz w:val="24"/>
        </w:rPr>
        <w:t>навыками</w:t>
      </w:r>
      <w:r w:rsidRPr="006C0A1A">
        <w:rPr>
          <w:spacing w:val="1"/>
          <w:position w:val="1"/>
          <w:sz w:val="24"/>
        </w:rPr>
        <w:t xml:space="preserve"> </w:t>
      </w:r>
      <w:r w:rsidRPr="006C0A1A">
        <w:rPr>
          <w:position w:val="1"/>
          <w:sz w:val="24"/>
        </w:rPr>
        <w:t>коммуникации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принятыми</w:t>
      </w:r>
      <w:r w:rsidRPr="006C0A1A">
        <w:rPr>
          <w:spacing w:val="1"/>
          <w:position w:val="1"/>
          <w:sz w:val="24"/>
        </w:rPr>
        <w:t xml:space="preserve"> </w:t>
      </w:r>
      <w:r w:rsidRPr="006C0A1A">
        <w:rPr>
          <w:position w:val="1"/>
          <w:sz w:val="24"/>
        </w:rPr>
        <w:t>ритуалами</w:t>
      </w:r>
      <w:r w:rsidRPr="006C0A1A">
        <w:rPr>
          <w:spacing w:val="1"/>
          <w:position w:val="1"/>
          <w:sz w:val="24"/>
        </w:rPr>
        <w:t xml:space="preserve"> </w:t>
      </w:r>
      <w:r w:rsidRPr="006C0A1A">
        <w:rPr>
          <w:sz w:val="24"/>
        </w:rPr>
        <w:t>социального</w:t>
      </w:r>
      <w:r w:rsidRPr="006C0A1A">
        <w:rPr>
          <w:spacing w:val="-1"/>
          <w:sz w:val="24"/>
        </w:rPr>
        <w:t xml:space="preserve"> </w:t>
      </w:r>
      <w:r w:rsidRPr="006C0A1A">
        <w:rPr>
          <w:sz w:val="24"/>
        </w:rPr>
        <w:t>взаимодействия;</w:t>
      </w:r>
    </w:p>
    <w:p w:rsidR="002D0399" w:rsidRPr="006C0A1A" w:rsidRDefault="002D0399" w:rsidP="00FB33E5">
      <w:pPr>
        <w:numPr>
          <w:ilvl w:val="0"/>
          <w:numId w:val="40"/>
        </w:numPr>
        <w:tabs>
          <w:tab w:val="left" w:pos="1056"/>
        </w:tabs>
        <w:spacing w:before="11"/>
        <w:jc w:val="both"/>
        <w:rPr>
          <w:sz w:val="24"/>
        </w:rPr>
      </w:pPr>
      <w:r w:rsidRPr="006C0A1A">
        <w:rPr>
          <w:position w:val="1"/>
          <w:sz w:val="24"/>
        </w:rPr>
        <w:t>развитие</w:t>
      </w:r>
      <w:r w:rsidRPr="006C0A1A">
        <w:rPr>
          <w:spacing w:val="-4"/>
          <w:position w:val="1"/>
          <w:sz w:val="24"/>
        </w:rPr>
        <w:t xml:space="preserve"> </w:t>
      </w:r>
      <w:r w:rsidRPr="006C0A1A">
        <w:rPr>
          <w:position w:val="1"/>
          <w:sz w:val="24"/>
        </w:rPr>
        <w:t>положительных</w:t>
      </w:r>
      <w:r w:rsidRPr="006C0A1A">
        <w:rPr>
          <w:spacing w:val="-3"/>
          <w:position w:val="1"/>
          <w:sz w:val="24"/>
        </w:rPr>
        <w:t xml:space="preserve"> </w:t>
      </w:r>
      <w:r w:rsidRPr="006C0A1A">
        <w:rPr>
          <w:position w:val="1"/>
          <w:sz w:val="24"/>
        </w:rPr>
        <w:t>свойств</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качеств</w:t>
      </w:r>
      <w:r w:rsidRPr="006C0A1A">
        <w:rPr>
          <w:spacing w:val="-3"/>
          <w:position w:val="1"/>
          <w:sz w:val="24"/>
        </w:rPr>
        <w:t xml:space="preserve"> </w:t>
      </w:r>
      <w:r w:rsidRPr="006C0A1A">
        <w:rPr>
          <w:position w:val="1"/>
          <w:sz w:val="24"/>
        </w:rPr>
        <w:t>личности;</w:t>
      </w:r>
    </w:p>
    <w:p w:rsidR="002D0399" w:rsidRPr="006C0A1A" w:rsidRDefault="002D0399" w:rsidP="00FB33E5">
      <w:pPr>
        <w:numPr>
          <w:ilvl w:val="0"/>
          <w:numId w:val="40"/>
        </w:numPr>
        <w:tabs>
          <w:tab w:val="left" w:pos="1056"/>
        </w:tabs>
        <w:spacing w:before="28"/>
        <w:jc w:val="both"/>
        <w:rPr>
          <w:sz w:val="24"/>
        </w:rPr>
      </w:pPr>
      <w:r w:rsidRPr="006C0A1A">
        <w:rPr>
          <w:position w:val="1"/>
          <w:sz w:val="24"/>
        </w:rPr>
        <w:t>готовность</w:t>
      </w:r>
      <w:r w:rsidRPr="006C0A1A">
        <w:rPr>
          <w:spacing w:val="-4"/>
          <w:position w:val="1"/>
          <w:sz w:val="24"/>
        </w:rPr>
        <w:t xml:space="preserve"> </w:t>
      </w:r>
      <w:r w:rsidRPr="006C0A1A">
        <w:rPr>
          <w:position w:val="1"/>
          <w:sz w:val="24"/>
        </w:rPr>
        <w:t>к</w:t>
      </w:r>
      <w:r w:rsidRPr="006C0A1A">
        <w:rPr>
          <w:spacing w:val="-3"/>
          <w:position w:val="1"/>
          <w:sz w:val="24"/>
        </w:rPr>
        <w:t xml:space="preserve"> </w:t>
      </w:r>
      <w:r w:rsidRPr="006C0A1A">
        <w:rPr>
          <w:position w:val="1"/>
          <w:sz w:val="24"/>
        </w:rPr>
        <w:t>вхождению</w:t>
      </w:r>
      <w:r w:rsidRPr="006C0A1A">
        <w:rPr>
          <w:spacing w:val="-4"/>
          <w:position w:val="1"/>
          <w:sz w:val="24"/>
        </w:rPr>
        <w:t xml:space="preserve"> </w:t>
      </w:r>
      <w:r w:rsidRPr="006C0A1A">
        <w:rPr>
          <w:position w:val="1"/>
          <w:sz w:val="24"/>
        </w:rPr>
        <w:t>обучающегося</w:t>
      </w:r>
      <w:r w:rsidRPr="006C0A1A">
        <w:rPr>
          <w:spacing w:val="-2"/>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социальную</w:t>
      </w:r>
      <w:r w:rsidRPr="006C0A1A">
        <w:rPr>
          <w:spacing w:val="-4"/>
          <w:position w:val="1"/>
          <w:sz w:val="24"/>
        </w:rPr>
        <w:t xml:space="preserve"> </w:t>
      </w:r>
      <w:r w:rsidRPr="006C0A1A">
        <w:rPr>
          <w:position w:val="1"/>
          <w:sz w:val="24"/>
        </w:rPr>
        <w:t>среду.</w:t>
      </w:r>
    </w:p>
    <w:p w:rsidR="002D0399" w:rsidRPr="006C0A1A" w:rsidRDefault="002D0399" w:rsidP="002D0399">
      <w:pPr>
        <w:spacing w:before="2"/>
        <w:rPr>
          <w:sz w:val="30"/>
          <w:szCs w:val="24"/>
        </w:rPr>
      </w:pPr>
    </w:p>
    <w:p w:rsidR="002D0399" w:rsidRPr="006C0A1A" w:rsidRDefault="002D0399" w:rsidP="002D0399">
      <w:pPr>
        <w:spacing w:before="1"/>
        <w:ind w:right="5"/>
        <w:jc w:val="center"/>
        <w:outlineLvl w:val="0"/>
        <w:rPr>
          <w:b/>
          <w:bCs/>
          <w:sz w:val="24"/>
          <w:szCs w:val="24"/>
        </w:rPr>
      </w:pPr>
      <w:r w:rsidRPr="006C0A1A">
        <w:rPr>
          <w:b/>
          <w:bCs/>
          <w:sz w:val="24"/>
          <w:szCs w:val="24"/>
        </w:rPr>
        <w:t>Технология</w:t>
      </w:r>
    </w:p>
    <w:p w:rsidR="002D0399" w:rsidRPr="006C0A1A" w:rsidRDefault="002D0399" w:rsidP="002D0399">
      <w:pPr>
        <w:spacing w:before="2"/>
        <w:rPr>
          <w:b/>
          <w:sz w:val="31"/>
          <w:szCs w:val="24"/>
        </w:rPr>
      </w:pPr>
    </w:p>
    <w:p w:rsidR="002D0399" w:rsidRPr="006C0A1A" w:rsidRDefault="002D0399" w:rsidP="002D0399">
      <w:pPr>
        <w:jc w:val="both"/>
        <w:rPr>
          <w:b/>
          <w:sz w:val="24"/>
        </w:rPr>
      </w:pPr>
      <w:r w:rsidRPr="006C0A1A">
        <w:rPr>
          <w:b/>
          <w:color w:val="000009"/>
          <w:sz w:val="24"/>
        </w:rPr>
        <w:t>Пояснительная</w:t>
      </w:r>
      <w:r w:rsidRPr="006C0A1A">
        <w:rPr>
          <w:b/>
          <w:color w:val="000009"/>
          <w:spacing w:val="-9"/>
          <w:sz w:val="24"/>
        </w:rPr>
        <w:t xml:space="preserve"> </w:t>
      </w:r>
      <w:r w:rsidRPr="006C0A1A">
        <w:rPr>
          <w:b/>
          <w:color w:val="000009"/>
          <w:sz w:val="24"/>
        </w:rPr>
        <w:t>записка</w:t>
      </w:r>
    </w:p>
    <w:p w:rsidR="002D0399" w:rsidRPr="006C0A1A" w:rsidRDefault="002D0399" w:rsidP="002D0399">
      <w:pPr>
        <w:spacing w:before="40" w:line="276" w:lineRule="auto"/>
        <w:ind w:right="230"/>
        <w:jc w:val="both"/>
        <w:rPr>
          <w:sz w:val="24"/>
          <w:szCs w:val="24"/>
        </w:rPr>
      </w:pPr>
      <w:r w:rsidRPr="006C0A1A">
        <w:rPr>
          <w:color w:val="000009"/>
          <w:sz w:val="24"/>
          <w:szCs w:val="24"/>
        </w:rPr>
        <w:t>Труд</w:t>
      </w:r>
      <w:r w:rsidRPr="006C0A1A">
        <w:rPr>
          <w:color w:val="000009"/>
          <w:spacing w:val="1"/>
          <w:sz w:val="24"/>
          <w:szCs w:val="24"/>
        </w:rPr>
        <w:t xml:space="preserve"> </w:t>
      </w:r>
      <w:r w:rsidRPr="006C0A1A">
        <w:rPr>
          <w:color w:val="000009"/>
          <w:sz w:val="24"/>
          <w:szCs w:val="24"/>
        </w:rPr>
        <w:t>–</w:t>
      </w:r>
      <w:r w:rsidRPr="006C0A1A">
        <w:rPr>
          <w:color w:val="000009"/>
          <w:spacing w:val="1"/>
          <w:sz w:val="24"/>
          <w:szCs w:val="24"/>
        </w:rPr>
        <w:t xml:space="preserve"> </w:t>
      </w:r>
      <w:r w:rsidRPr="006C0A1A">
        <w:rPr>
          <w:color w:val="000009"/>
          <w:sz w:val="24"/>
          <w:szCs w:val="24"/>
        </w:rPr>
        <w:t>это</w:t>
      </w:r>
      <w:r w:rsidRPr="006C0A1A">
        <w:rPr>
          <w:color w:val="000009"/>
          <w:spacing w:val="1"/>
          <w:sz w:val="24"/>
          <w:szCs w:val="24"/>
        </w:rPr>
        <w:t xml:space="preserve"> </w:t>
      </w:r>
      <w:r w:rsidRPr="006C0A1A">
        <w:rPr>
          <w:color w:val="000009"/>
          <w:sz w:val="24"/>
          <w:szCs w:val="24"/>
        </w:rPr>
        <w:t>основа</w:t>
      </w:r>
      <w:r w:rsidRPr="006C0A1A">
        <w:rPr>
          <w:color w:val="000009"/>
          <w:spacing w:val="1"/>
          <w:sz w:val="24"/>
          <w:szCs w:val="24"/>
        </w:rPr>
        <w:t xml:space="preserve"> </w:t>
      </w:r>
      <w:r w:rsidRPr="006C0A1A">
        <w:rPr>
          <w:color w:val="000009"/>
          <w:sz w:val="24"/>
          <w:szCs w:val="24"/>
        </w:rPr>
        <w:t>любых</w:t>
      </w:r>
      <w:r w:rsidRPr="006C0A1A">
        <w:rPr>
          <w:color w:val="000009"/>
          <w:spacing w:val="1"/>
          <w:sz w:val="24"/>
          <w:szCs w:val="24"/>
        </w:rPr>
        <w:t xml:space="preserve"> </w:t>
      </w:r>
      <w:r w:rsidRPr="006C0A1A">
        <w:rPr>
          <w:color w:val="000009"/>
          <w:sz w:val="24"/>
          <w:szCs w:val="24"/>
        </w:rPr>
        <w:t>культурных</w:t>
      </w:r>
      <w:r w:rsidRPr="006C0A1A">
        <w:rPr>
          <w:color w:val="000009"/>
          <w:spacing w:val="1"/>
          <w:sz w:val="24"/>
          <w:szCs w:val="24"/>
        </w:rPr>
        <w:t xml:space="preserve"> </w:t>
      </w:r>
      <w:r w:rsidRPr="006C0A1A">
        <w:rPr>
          <w:color w:val="000009"/>
          <w:sz w:val="24"/>
          <w:szCs w:val="24"/>
        </w:rPr>
        <w:t>достижений,</w:t>
      </w:r>
      <w:r w:rsidRPr="006C0A1A">
        <w:rPr>
          <w:color w:val="000009"/>
          <w:spacing w:val="1"/>
          <w:sz w:val="24"/>
          <w:szCs w:val="24"/>
        </w:rPr>
        <w:t xml:space="preserve"> </w:t>
      </w:r>
      <w:r w:rsidRPr="006C0A1A">
        <w:rPr>
          <w:color w:val="000009"/>
          <w:sz w:val="24"/>
          <w:szCs w:val="24"/>
        </w:rPr>
        <w:t>один</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главных</w:t>
      </w:r>
      <w:r w:rsidRPr="006C0A1A">
        <w:rPr>
          <w:color w:val="000009"/>
          <w:spacing w:val="1"/>
          <w:sz w:val="24"/>
          <w:szCs w:val="24"/>
        </w:rPr>
        <w:t xml:space="preserve"> </w:t>
      </w:r>
      <w:r w:rsidRPr="006C0A1A">
        <w:rPr>
          <w:color w:val="000009"/>
          <w:sz w:val="24"/>
          <w:szCs w:val="24"/>
        </w:rPr>
        <w:t>видов</w:t>
      </w:r>
      <w:r w:rsidRPr="006C0A1A">
        <w:rPr>
          <w:color w:val="000009"/>
          <w:spacing w:val="1"/>
          <w:sz w:val="24"/>
          <w:szCs w:val="24"/>
        </w:rPr>
        <w:t xml:space="preserve"> </w:t>
      </w:r>
      <w:r w:rsidRPr="006C0A1A">
        <w:rPr>
          <w:color w:val="000009"/>
          <w:sz w:val="24"/>
          <w:szCs w:val="24"/>
        </w:rPr>
        <w:t>деятельности в</w:t>
      </w:r>
      <w:r w:rsidRPr="006C0A1A">
        <w:rPr>
          <w:color w:val="000009"/>
          <w:spacing w:val="-2"/>
          <w:sz w:val="24"/>
          <w:szCs w:val="24"/>
        </w:rPr>
        <w:t xml:space="preserve"> </w:t>
      </w:r>
      <w:r w:rsidRPr="006C0A1A">
        <w:rPr>
          <w:color w:val="000009"/>
          <w:sz w:val="24"/>
          <w:szCs w:val="24"/>
        </w:rPr>
        <w:t>жизни человека.</w:t>
      </w:r>
    </w:p>
    <w:p w:rsidR="002D0399" w:rsidRPr="006C0A1A" w:rsidRDefault="002D0399" w:rsidP="002D0399">
      <w:pPr>
        <w:spacing w:line="276" w:lineRule="auto"/>
        <w:ind w:right="228"/>
        <w:jc w:val="both"/>
        <w:rPr>
          <w:sz w:val="24"/>
          <w:szCs w:val="24"/>
        </w:rPr>
      </w:pPr>
      <w:r w:rsidRPr="006C0A1A">
        <w:rPr>
          <w:color w:val="000009"/>
          <w:sz w:val="24"/>
          <w:szCs w:val="24"/>
        </w:rPr>
        <w:t>Огромное</w:t>
      </w:r>
      <w:r w:rsidRPr="006C0A1A">
        <w:rPr>
          <w:color w:val="000009"/>
          <w:spacing w:val="1"/>
          <w:sz w:val="24"/>
          <w:szCs w:val="24"/>
        </w:rPr>
        <w:t xml:space="preserve"> </w:t>
      </w:r>
      <w:r w:rsidRPr="006C0A1A">
        <w:rPr>
          <w:color w:val="000009"/>
          <w:sz w:val="24"/>
          <w:szCs w:val="24"/>
        </w:rPr>
        <w:t>значение</w:t>
      </w:r>
      <w:r w:rsidRPr="006C0A1A">
        <w:rPr>
          <w:color w:val="000009"/>
          <w:spacing w:val="1"/>
          <w:sz w:val="24"/>
          <w:szCs w:val="24"/>
        </w:rPr>
        <w:t xml:space="preserve"> </w:t>
      </w:r>
      <w:r w:rsidRPr="006C0A1A">
        <w:rPr>
          <w:color w:val="000009"/>
          <w:sz w:val="24"/>
          <w:szCs w:val="24"/>
        </w:rPr>
        <w:t>придается</w:t>
      </w:r>
      <w:r w:rsidRPr="006C0A1A">
        <w:rPr>
          <w:color w:val="000009"/>
          <w:spacing w:val="1"/>
          <w:sz w:val="24"/>
          <w:szCs w:val="24"/>
        </w:rPr>
        <w:t xml:space="preserve"> </w:t>
      </w:r>
      <w:r w:rsidRPr="006C0A1A">
        <w:rPr>
          <w:color w:val="000009"/>
          <w:sz w:val="24"/>
          <w:szCs w:val="24"/>
        </w:rPr>
        <w:t>ручному</w:t>
      </w:r>
      <w:r w:rsidRPr="006C0A1A">
        <w:rPr>
          <w:color w:val="000009"/>
          <w:spacing w:val="1"/>
          <w:sz w:val="24"/>
          <w:szCs w:val="24"/>
        </w:rPr>
        <w:t xml:space="preserve"> </w:t>
      </w:r>
      <w:r w:rsidRPr="006C0A1A">
        <w:rPr>
          <w:color w:val="000009"/>
          <w:sz w:val="24"/>
          <w:szCs w:val="24"/>
        </w:rPr>
        <w:t>труду</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развитии</w:t>
      </w:r>
      <w:r w:rsidRPr="006C0A1A">
        <w:rPr>
          <w:color w:val="000009"/>
          <w:spacing w:val="1"/>
          <w:sz w:val="24"/>
          <w:szCs w:val="24"/>
        </w:rPr>
        <w:t xml:space="preserve"> </w:t>
      </w:r>
      <w:r w:rsidRPr="006C0A1A">
        <w:rPr>
          <w:color w:val="000009"/>
          <w:sz w:val="24"/>
          <w:szCs w:val="24"/>
        </w:rPr>
        <w:t>обучающегося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57"/>
          <w:sz w:val="24"/>
          <w:szCs w:val="24"/>
        </w:rPr>
        <w:t xml:space="preserve"> </w:t>
      </w:r>
      <w:r w:rsidRPr="006C0A1A">
        <w:rPr>
          <w:color w:val="000009"/>
          <w:sz w:val="24"/>
          <w:szCs w:val="24"/>
        </w:rPr>
        <w:t>(вариант</w:t>
      </w:r>
      <w:r w:rsidRPr="006C0A1A">
        <w:rPr>
          <w:color w:val="000009"/>
          <w:spacing w:val="1"/>
          <w:sz w:val="24"/>
          <w:szCs w:val="24"/>
        </w:rPr>
        <w:t xml:space="preserve"> </w:t>
      </w:r>
      <w:r w:rsidRPr="006C0A1A">
        <w:rPr>
          <w:color w:val="000009"/>
          <w:sz w:val="24"/>
          <w:szCs w:val="24"/>
        </w:rPr>
        <w:t>8.3),</w:t>
      </w:r>
      <w:r w:rsidRPr="006C0A1A">
        <w:rPr>
          <w:color w:val="000009"/>
          <w:spacing w:val="1"/>
          <w:sz w:val="24"/>
          <w:szCs w:val="24"/>
        </w:rPr>
        <w:t xml:space="preserve"> </w:t>
      </w:r>
      <w:r w:rsidRPr="006C0A1A">
        <w:rPr>
          <w:color w:val="000009"/>
          <w:sz w:val="24"/>
          <w:szCs w:val="24"/>
        </w:rPr>
        <w:t>так</w:t>
      </w:r>
      <w:r w:rsidRPr="006C0A1A">
        <w:rPr>
          <w:color w:val="000009"/>
          <w:spacing w:val="1"/>
          <w:sz w:val="24"/>
          <w:szCs w:val="24"/>
        </w:rPr>
        <w:t xml:space="preserve"> </w:t>
      </w:r>
      <w:r w:rsidRPr="006C0A1A">
        <w:rPr>
          <w:color w:val="000009"/>
          <w:sz w:val="24"/>
          <w:szCs w:val="24"/>
        </w:rPr>
        <w:t>как</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нем</w:t>
      </w:r>
      <w:r w:rsidRPr="006C0A1A">
        <w:rPr>
          <w:color w:val="000009"/>
          <w:spacing w:val="1"/>
          <w:sz w:val="24"/>
          <w:szCs w:val="24"/>
        </w:rPr>
        <w:t xml:space="preserve"> </w:t>
      </w:r>
      <w:r w:rsidRPr="006C0A1A">
        <w:rPr>
          <w:color w:val="000009"/>
          <w:sz w:val="24"/>
          <w:szCs w:val="24"/>
        </w:rPr>
        <w:t>заложены</w:t>
      </w:r>
      <w:r w:rsidRPr="006C0A1A">
        <w:rPr>
          <w:color w:val="000009"/>
          <w:spacing w:val="1"/>
          <w:sz w:val="24"/>
          <w:szCs w:val="24"/>
        </w:rPr>
        <w:t xml:space="preserve"> </w:t>
      </w:r>
      <w:r w:rsidRPr="006C0A1A">
        <w:rPr>
          <w:color w:val="000009"/>
          <w:sz w:val="24"/>
          <w:szCs w:val="24"/>
        </w:rPr>
        <w:t>неиссякаемые</w:t>
      </w:r>
      <w:r w:rsidRPr="006C0A1A">
        <w:rPr>
          <w:color w:val="000009"/>
          <w:spacing w:val="1"/>
          <w:sz w:val="24"/>
          <w:szCs w:val="24"/>
        </w:rPr>
        <w:t xml:space="preserve"> </w:t>
      </w:r>
      <w:r w:rsidRPr="006C0A1A">
        <w:rPr>
          <w:color w:val="000009"/>
          <w:sz w:val="24"/>
          <w:szCs w:val="24"/>
        </w:rPr>
        <w:t>резервы</w:t>
      </w:r>
      <w:r w:rsidRPr="006C0A1A">
        <w:rPr>
          <w:color w:val="000009"/>
          <w:spacing w:val="1"/>
          <w:sz w:val="24"/>
          <w:szCs w:val="24"/>
        </w:rPr>
        <w:t xml:space="preserve"> </w:t>
      </w:r>
      <w:r w:rsidRPr="006C0A1A">
        <w:rPr>
          <w:color w:val="000009"/>
          <w:sz w:val="24"/>
          <w:szCs w:val="24"/>
        </w:rPr>
        <w:t>развития</w:t>
      </w:r>
      <w:r w:rsidRPr="006C0A1A">
        <w:rPr>
          <w:color w:val="000009"/>
          <w:spacing w:val="1"/>
          <w:sz w:val="24"/>
          <w:szCs w:val="24"/>
        </w:rPr>
        <w:t xml:space="preserve"> </w:t>
      </w:r>
      <w:r w:rsidRPr="006C0A1A">
        <w:rPr>
          <w:color w:val="000009"/>
          <w:sz w:val="24"/>
          <w:szCs w:val="24"/>
        </w:rPr>
        <w:t>его</w:t>
      </w:r>
      <w:r w:rsidRPr="006C0A1A">
        <w:rPr>
          <w:color w:val="000009"/>
          <w:spacing w:val="1"/>
          <w:sz w:val="24"/>
          <w:szCs w:val="24"/>
        </w:rPr>
        <w:t xml:space="preserve"> </w:t>
      </w:r>
      <w:r w:rsidRPr="006C0A1A">
        <w:rPr>
          <w:color w:val="000009"/>
          <w:sz w:val="24"/>
          <w:szCs w:val="24"/>
        </w:rPr>
        <w:t>личности,</w:t>
      </w:r>
      <w:r w:rsidRPr="006C0A1A">
        <w:rPr>
          <w:color w:val="000009"/>
          <w:spacing w:val="-57"/>
          <w:sz w:val="24"/>
          <w:szCs w:val="24"/>
        </w:rPr>
        <w:t xml:space="preserve"> </w:t>
      </w:r>
      <w:r w:rsidRPr="006C0A1A">
        <w:rPr>
          <w:color w:val="000009"/>
          <w:sz w:val="24"/>
          <w:szCs w:val="24"/>
        </w:rPr>
        <w:t>благоприятные</w:t>
      </w:r>
      <w:r w:rsidRPr="006C0A1A">
        <w:rPr>
          <w:color w:val="000009"/>
          <w:spacing w:val="-2"/>
          <w:sz w:val="24"/>
          <w:szCs w:val="24"/>
        </w:rPr>
        <w:t xml:space="preserve"> </w:t>
      </w:r>
      <w:r w:rsidRPr="006C0A1A">
        <w:rPr>
          <w:color w:val="000009"/>
          <w:sz w:val="24"/>
          <w:szCs w:val="24"/>
        </w:rPr>
        <w:t>условия для</w:t>
      </w:r>
      <w:r w:rsidRPr="006C0A1A">
        <w:rPr>
          <w:color w:val="000009"/>
          <w:spacing w:val="-1"/>
          <w:sz w:val="24"/>
          <w:szCs w:val="24"/>
        </w:rPr>
        <w:t xml:space="preserve"> </w:t>
      </w:r>
      <w:r w:rsidRPr="006C0A1A">
        <w:rPr>
          <w:color w:val="000009"/>
          <w:sz w:val="24"/>
          <w:szCs w:val="24"/>
        </w:rPr>
        <w:t>его обучения</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воспитания.</w:t>
      </w:r>
    </w:p>
    <w:p w:rsidR="002D0399" w:rsidRPr="006C0A1A" w:rsidRDefault="002D0399" w:rsidP="002D0399">
      <w:pPr>
        <w:spacing w:line="276" w:lineRule="auto"/>
        <w:ind w:right="228"/>
        <w:jc w:val="both"/>
        <w:rPr>
          <w:sz w:val="24"/>
          <w:szCs w:val="24"/>
        </w:rPr>
      </w:pPr>
      <w:r w:rsidRPr="006C0A1A">
        <w:rPr>
          <w:color w:val="000009"/>
          <w:sz w:val="24"/>
          <w:szCs w:val="24"/>
        </w:rPr>
        <w:t xml:space="preserve">Основная </w:t>
      </w:r>
      <w:r w:rsidRPr="006C0A1A">
        <w:rPr>
          <w:b/>
          <w:color w:val="000009"/>
          <w:sz w:val="24"/>
          <w:szCs w:val="24"/>
        </w:rPr>
        <w:t xml:space="preserve">цель </w:t>
      </w:r>
      <w:r w:rsidRPr="006C0A1A">
        <w:rPr>
          <w:color w:val="000009"/>
          <w:sz w:val="24"/>
          <w:szCs w:val="24"/>
        </w:rPr>
        <w:t>изучения данного предмета заключается во всестороннем развитии</w:t>
      </w:r>
      <w:r w:rsidRPr="006C0A1A">
        <w:rPr>
          <w:color w:val="000009"/>
          <w:spacing w:val="1"/>
          <w:sz w:val="24"/>
          <w:szCs w:val="24"/>
        </w:rPr>
        <w:t xml:space="preserve"> </w:t>
      </w:r>
      <w:r w:rsidRPr="006C0A1A">
        <w:rPr>
          <w:color w:val="000009"/>
          <w:sz w:val="24"/>
          <w:szCs w:val="24"/>
        </w:rPr>
        <w:t>личности обучающегося с РАС с легкой умственной отсталостью (интеллектуальными</w:t>
      </w:r>
      <w:r w:rsidRPr="006C0A1A">
        <w:rPr>
          <w:color w:val="000009"/>
          <w:spacing w:val="1"/>
          <w:sz w:val="24"/>
          <w:szCs w:val="24"/>
        </w:rPr>
        <w:t xml:space="preserve"> </w:t>
      </w:r>
      <w:r w:rsidRPr="006C0A1A">
        <w:rPr>
          <w:color w:val="000009"/>
          <w:sz w:val="24"/>
          <w:szCs w:val="24"/>
        </w:rPr>
        <w:t>нарушениями)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процессе</w:t>
      </w:r>
      <w:r w:rsidRPr="006C0A1A">
        <w:rPr>
          <w:color w:val="000009"/>
          <w:spacing w:val="1"/>
          <w:sz w:val="24"/>
          <w:szCs w:val="24"/>
        </w:rPr>
        <w:t xml:space="preserve"> </w:t>
      </w:r>
      <w:r w:rsidRPr="006C0A1A">
        <w:rPr>
          <w:color w:val="000009"/>
          <w:sz w:val="24"/>
          <w:szCs w:val="24"/>
        </w:rPr>
        <w:t>формирования</w:t>
      </w:r>
      <w:r w:rsidRPr="006C0A1A">
        <w:rPr>
          <w:color w:val="000009"/>
          <w:spacing w:val="1"/>
          <w:sz w:val="24"/>
          <w:szCs w:val="24"/>
        </w:rPr>
        <w:t xml:space="preserve"> </w:t>
      </w:r>
      <w:r w:rsidRPr="006C0A1A">
        <w:rPr>
          <w:color w:val="000009"/>
          <w:sz w:val="24"/>
          <w:szCs w:val="24"/>
        </w:rPr>
        <w:t>трудовой</w:t>
      </w:r>
      <w:r w:rsidRPr="006C0A1A">
        <w:rPr>
          <w:color w:val="000009"/>
          <w:spacing w:val="1"/>
          <w:sz w:val="24"/>
          <w:szCs w:val="24"/>
        </w:rPr>
        <w:t xml:space="preserve"> </w:t>
      </w:r>
      <w:r w:rsidRPr="006C0A1A">
        <w:rPr>
          <w:color w:val="000009"/>
          <w:sz w:val="24"/>
          <w:szCs w:val="24"/>
        </w:rPr>
        <w:t>культуры</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подготовки</w:t>
      </w:r>
      <w:r w:rsidRPr="006C0A1A">
        <w:rPr>
          <w:color w:val="000009"/>
          <w:spacing w:val="1"/>
          <w:sz w:val="24"/>
          <w:szCs w:val="24"/>
        </w:rPr>
        <w:t xml:space="preserve"> </w:t>
      </w:r>
      <w:r w:rsidRPr="006C0A1A">
        <w:rPr>
          <w:color w:val="000009"/>
          <w:sz w:val="24"/>
          <w:szCs w:val="24"/>
        </w:rPr>
        <w:t>его</w:t>
      </w:r>
      <w:r w:rsidRPr="006C0A1A">
        <w:rPr>
          <w:color w:val="000009"/>
          <w:spacing w:val="1"/>
          <w:sz w:val="24"/>
          <w:szCs w:val="24"/>
        </w:rPr>
        <w:t xml:space="preserve"> </w:t>
      </w:r>
      <w:r w:rsidRPr="006C0A1A">
        <w:rPr>
          <w:color w:val="000009"/>
          <w:sz w:val="24"/>
          <w:szCs w:val="24"/>
        </w:rPr>
        <w:t>к</w:t>
      </w:r>
      <w:r w:rsidRPr="006C0A1A">
        <w:rPr>
          <w:color w:val="000009"/>
          <w:spacing w:val="-57"/>
          <w:sz w:val="24"/>
          <w:szCs w:val="24"/>
        </w:rPr>
        <w:t xml:space="preserve"> </w:t>
      </w:r>
      <w:r w:rsidRPr="006C0A1A">
        <w:rPr>
          <w:color w:val="000009"/>
          <w:sz w:val="24"/>
          <w:szCs w:val="24"/>
        </w:rPr>
        <w:t>последующему</w:t>
      </w:r>
      <w:r w:rsidRPr="006C0A1A">
        <w:rPr>
          <w:color w:val="000009"/>
          <w:spacing w:val="1"/>
          <w:sz w:val="24"/>
          <w:szCs w:val="24"/>
        </w:rPr>
        <w:t xml:space="preserve"> </w:t>
      </w:r>
      <w:r w:rsidRPr="006C0A1A">
        <w:rPr>
          <w:color w:val="000009"/>
          <w:sz w:val="24"/>
          <w:szCs w:val="24"/>
        </w:rPr>
        <w:t>обучению</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старших</w:t>
      </w:r>
      <w:r w:rsidRPr="006C0A1A">
        <w:rPr>
          <w:color w:val="000009"/>
          <w:spacing w:val="1"/>
          <w:sz w:val="24"/>
          <w:szCs w:val="24"/>
        </w:rPr>
        <w:t xml:space="preserve"> </w:t>
      </w:r>
      <w:r w:rsidRPr="006C0A1A">
        <w:rPr>
          <w:color w:val="000009"/>
          <w:sz w:val="24"/>
          <w:szCs w:val="24"/>
        </w:rPr>
        <w:t>классах.</w:t>
      </w:r>
      <w:r w:rsidRPr="006C0A1A">
        <w:rPr>
          <w:color w:val="000009"/>
          <w:spacing w:val="1"/>
          <w:sz w:val="24"/>
          <w:szCs w:val="24"/>
        </w:rPr>
        <w:t xml:space="preserve"> </w:t>
      </w:r>
      <w:r w:rsidRPr="006C0A1A">
        <w:rPr>
          <w:color w:val="000009"/>
          <w:sz w:val="24"/>
          <w:szCs w:val="24"/>
        </w:rPr>
        <w:t>Его</w:t>
      </w:r>
      <w:r w:rsidRPr="006C0A1A">
        <w:rPr>
          <w:color w:val="000009"/>
          <w:spacing w:val="1"/>
          <w:sz w:val="24"/>
          <w:szCs w:val="24"/>
        </w:rPr>
        <w:t xml:space="preserve"> </w:t>
      </w:r>
      <w:r w:rsidRPr="006C0A1A">
        <w:rPr>
          <w:color w:val="000009"/>
          <w:sz w:val="24"/>
          <w:szCs w:val="24"/>
        </w:rPr>
        <w:t>изучение</w:t>
      </w:r>
      <w:r w:rsidRPr="006C0A1A">
        <w:rPr>
          <w:color w:val="000009"/>
          <w:spacing w:val="1"/>
          <w:sz w:val="24"/>
          <w:szCs w:val="24"/>
        </w:rPr>
        <w:t xml:space="preserve"> </w:t>
      </w:r>
      <w:r w:rsidRPr="006C0A1A">
        <w:rPr>
          <w:color w:val="000009"/>
          <w:sz w:val="24"/>
          <w:szCs w:val="24"/>
        </w:rPr>
        <w:t>способствует</w:t>
      </w:r>
      <w:r w:rsidRPr="006C0A1A">
        <w:rPr>
          <w:color w:val="000009"/>
          <w:spacing w:val="1"/>
          <w:sz w:val="24"/>
          <w:szCs w:val="24"/>
        </w:rPr>
        <w:t xml:space="preserve"> </w:t>
      </w:r>
      <w:r w:rsidRPr="006C0A1A">
        <w:rPr>
          <w:color w:val="000009"/>
          <w:sz w:val="24"/>
          <w:szCs w:val="24"/>
        </w:rPr>
        <w:t>развитию</w:t>
      </w:r>
      <w:r w:rsidRPr="006C0A1A">
        <w:rPr>
          <w:color w:val="000009"/>
          <w:spacing w:val="1"/>
          <w:sz w:val="24"/>
          <w:szCs w:val="24"/>
        </w:rPr>
        <w:t xml:space="preserve"> </w:t>
      </w:r>
      <w:r w:rsidRPr="006C0A1A">
        <w:rPr>
          <w:color w:val="000009"/>
          <w:sz w:val="24"/>
          <w:szCs w:val="24"/>
        </w:rPr>
        <w:t>созидательных</w:t>
      </w:r>
      <w:r w:rsidRPr="006C0A1A">
        <w:rPr>
          <w:color w:val="000009"/>
          <w:spacing w:val="1"/>
          <w:sz w:val="24"/>
          <w:szCs w:val="24"/>
        </w:rPr>
        <w:t xml:space="preserve"> </w:t>
      </w:r>
      <w:r w:rsidRPr="006C0A1A">
        <w:rPr>
          <w:color w:val="000009"/>
          <w:sz w:val="24"/>
          <w:szCs w:val="24"/>
        </w:rPr>
        <w:t>возможностей</w:t>
      </w:r>
      <w:r w:rsidRPr="006C0A1A">
        <w:rPr>
          <w:color w:val="000009"/>
          <w:spacing w:val="1"/>
          <w:sz w:val="24"/>
          <w:szCs w:val="24"/>
        </w:rPr>
        <w:t xml:space="preserve"> </w:t>
      </w:r>
      <w:r w:rsidRPr="006C0A1A">
        <w:rPr>
          <w:color w:val="000009"/>
          <w:sz w:val="24"/>
          <w:szCs w:val="24"/>
        </w:rPr>
        <w:t>личности,</w:t>
      </w:r>
      <w:r w:rsidRPr="006C0A1A">
        <w:rPr>
          <w:color w:val="000009"/>
          <w:spacing w:val="1"/>
          <w:sz w:val="24"/>
          <w:szCs w:val="24"/>
        </w:rPr>
        <w:t xml:space="preserve"> </w:t>
      </w:r>
      <w:r w:rsidRPr="006C0A1A">
        <w:rPr>
          <w:color w:val="000009"/>
          <w:sz w:val="24"/>
          <w:szCs w:val="24"/>
        </w:rPr>
        <w:t>творческих</w:t>
      </w:r>
      <w:r w:rsidRPr="006C0A1A">
        <w:rPr>
          <w:color w:val="000009"/>
          <w:spacing w:val="1"/>
          <w:sz w:val="24"/>
          <w:szCs w:val="24"/>
        </w:rPr>
        <w:t xml:space="preserve"> </w:t>
      </w:r>
      <w:r w:rsidRPr="006C0A1A">
        <w:rPr>
          <w:color w:val="000009"/>
          <w:sz w:val="24"/>
          <w:szCs w:val="24"/>
        </w:rPr>
        <w:t>способностей,</w:t>
      </w:r>
      <w:r w:rsidRPr="006C0A1A">
        <w:rPr>
          <w:color w:val="000009"/>
          <w:spacing w:val="1"/>
          <w:sz w:val="24"/>
          <w:szCs w:val="24"/>
        </w:rPr>
        <w:t xml:space="preserve"> </w:t>
      </w:r>
      <w:r w:rsidRPr="006C0A1A">
        <w:rPr>
          <w:color w:val="000009"/>
          <w:sz w:val="24"/>
          <w:szCs w:val="24"/>
        </w:rPr>
        <w:t>формированию</w:t>
      </w:r>
      <w:r w:rsidRPr="006C0A1A">
        <w:rPr>
          <w:color w:val="000009"/>
          <w:spacing w:val="1"/>
          <w:sz w:val="24"/>
          <w:szCs w:val="24"/>
        </w:rPr>
        <w:t xml:space="preserve"> </w:t>
      </w:r>
      <w:r w:rsidRPr="006C0A1A">
        <w:rPr>
          <w:color w:val="000009"/>
          <w:sz w:val="24"/>
          <w:szCs w:val="24"/>
        </w:rPr>
        <w:t>мотивации</w:t>
      </w:r>
      <w:r w:rsidRPr="006C0A1A">
        <w:rPr>
          <w:color w:val="000009"/>
          <w:spacing w:val="-1"/>
          <w:sz w:val="24"/>
          <w:szCs w:val="24"/>
        </w:rPr>
        <w:t xml:space="preserve"> </w:t>
      </w:r>
      <w:r w:rsidRPr="006C0A1A">
        <w:rPr>
          <w:color w:val="000009"/>
          <w:sz w:val="24"/>
          <w:szCs w:val="24"/>
        </w:rPr>
        <w:t>успеха</w:t>
      </w:r>
      <w:r w:rsidRPr="006C0A1A">
        <w:rPr>
          <w:color w:val="000009"/>
          <w:spacing w:val="-1"/>
          <w:sz w:val="24"/>
          <w:szCs w:val="24"/>
        </w:rPr>
        <w:t xml:space="preserve"> </w:t>
      </w:r>
      <w:r w:rsidRPr="006C0A1A">
        <w:rPr>
          <w:color w:val="000009"/>
          <w:sz w:val="24"/>
          <w:szCs w:val="24"/>
        </w:rPr>
        <w:t>и</w:t>
      </w:r>
      <w:r w:rsidRPr="006C0A1A">
        <w:rPr>
          <w:color w:val="000009"/>
          <w:spacing w:val="-3"/>
          <w:sz w:val="24"/>
          <w:szCs w:val="24"/>
        </w:rPr>
        <w:t xml:space="preserve"> </w:t>
      </w:r>
      <w:r w:rsidRPr="006C0A1A">
        <w:rPr>
          <w:color w:val="000009"/>
          <w:sz w:val="24"/>
          <w:szCs w:val="24"/>
        </w:rPr>
        <w:t>достижений</w:t>
      </w:r>
      <w:r w:rsidRPr="006C0A1A">
        <w:rPr>
          <w:color w:val="000009"/>
          <w:spacing w:val="-1"/>
          <w:sz w:val="24"/>
          <w:szCs w:val="24"/>
        </w:rPr>
        <w:t xml:space="preserve"> </w:t>
      </w:r>
      <w:r w:rsidRPr="006C0A1A">
        <w:rPr>
          <w:color w:val="000009"/>
          <w:sz w:val="24"/>
          <w:szCs w:val="24"/>
        </w:rPr>
        <w:t>на</w:t>
      </w:r>
      <w:r w:rsidRPr="006C0A1A">
        <w:rPr>
          <w:color w:val="000009"/>
          <w:spacing w:val="-2"/>
          <w:sz w:val="24"/>
          <w:szCs w:val="24"/>
        </w:rPr>
        <w:t xml:space="preserve"> </w:t>
      </w:r>
      <w:r w:rsidRPr="006C0A1A">
        <w:rPr>
          <w:color w:val="000009"/>
          <w:sz w:val="24"/>
          <w:szCs w:val="24"/>
        </w:rPr>
        <w:t>основе</w:t>
      </w:r>
      <w:r w:rsidRPr="006C0A1A">
        <w:rPr>
          <w:color w:val="000009"/>
          <w:spacing w:val="-1"/>
          <w:sz w:val="24"/>
          <w:szCs w:val="24"/>
        </w:rPr>
        <w:t xml:space="preserve"> </w:t>
      </w:r>
      <w:r w:rsidRPr="006C0A1A">
        <w:rPr>
          <w:color w:val="000009"/>
          <w:sz w:val="24"/>
          <w:szCs w:val="24"/>
        </w:rPr>
        <w:t>предметно-преобразующей</w:t>
      </w:r>
      <w:r w:rsidRPr="006C0A1A">
        <w:rPr>
          <w:color w:val="000009"/>
          <w:spacing w:val="-2"/>
          <w:sz w:val="24"/>
          <w:szCs w:val="24"/>
        </w:rPr>
        <w:t xml:space="preserve"> </w:t>
      </w:r>
      <w:r w:rsidRPr="006C0A1A">
        <w:rPr>
          <w:color w:val="000009"/>
          <w:sz w:val="24"/>
          <w:szCs w:val="24"/>
        </w:rPr>
        <w:t>деятельности.</w:t>
      </w:r>
    </w:p>
    <w:p w:rsidR="002D0399" w:rsidRPr="006C0A1A" w:rsidRDefault="002D0399" w:rsidP="002D0399">
      <w:pPr>
        <w:jc w:val="both"/>
        <w:rPr>
          <w:sz w:val="24"/>
        </w:rPr>
      </w:pPr>
      <w:r w:rsidRPr="006C0A1A">
        <w:rPr>
          <w:b/>
          <w:color w:val="000009"/>
          <w:sz w:val="24"/>
        </w:rPr>
        <w:t>Задачи</w:t>
      </w:r>
      <w:r w:rsidRPr="006C0A1A">
        <w:rPr>
          <w:b/>
          <w:color w:val="000009"/>
          <w:spacing w:val="-8"/>
          <w:sz w:val="24"/>
        </w:rPr>
        <w:t xml:space="preserve"> </w:t>
      </w:r>
      <w:r w:rsidRPr="006C0A1A">
        <w:rPr>
          <w:color w:val="000009"/>
          <w:sz w:val="24"/>
        </w:rPr>
        <w:t>изучения</w:t>
      </w:r>
      <w:r w:rsidRPr="006C0A1A">
        <w:rPr>
          <w:color w:val="000009"/>
          <w:spacing w:val="-7"/>
          <w:sz w:val="24"/>
        </w:rPr>
        <w:t xml:space="preserve"> </w:t>
      </w:r>
      <w:r w:rsidRPr="006C0A1A">
        <w:rPr>
          <w:color w:val="000009"/>
          <w:sz w:val="24"/>
        </w:rPr>
        <w:t>предмета:</w:t>
      </w:r>
    </w:p>
    <w:p w:rsidR="002D0399" w:rsidRPr="006C0A1A" w:rsidRDefault="002D0399" w:rsidP="00FB33E5">
      <w:pPr>
        <w:numPr>
          <w:ilvl w:val="0"/>
          <w:numId w:val="40"/>
        </w:numPr>
        <w:tabs>
          <w:tab w:val="left" w:pos="1052"/>
        </w:tabs>
        <w:spacing w:before="40" w:line="273" w:lineRule="auto"/>
        <w:ind w:left="1051" w:right="232" w:hanging="284"/>
        <w:jc w:val="both"/>
        <w:rPr>
          <w:sz w:val="24"/>
        </w:rPr>
      </w:pPr>
      <w:r w:rsidRPr="006C0A1A">
        <w:rPr>
          <w:sz w:val="24"/>
        </w:rPr>
        <w:t>формировать</w:t>
      </w:r>
      <w:r w:rsidRPr="006C0A1A">
        <w:rPr>
          <w:spacing w:val="1"/>
          <w:sz w:val="24"/>
        </w:rPr>
        <w:t xml:space="preserve"> </w:t>
      </w:r>
      <w:r w:rsidRPr="006C0A1A">
        <w:rPr>
          <w:sz w:val="24"/>
        </w:rPr>
        <w:t>представления</w:t>
      </w:r>
      <w:r w:rsidRPr="006C0A1A">
        <w:rPr>
          <w:spacing w:val="1"/>
          <w:sz w:val="24"/>
        </w:rPr>
        <w:t xml:space="preserve"> </w:t>
      </w:r>
      <w:r w:rsidRPr="006C0A1A">
        <w:rPr>
          <w:sz w:val="24"/>
        </w:rPr>
        <w:t>о</w:t>
      </w:r>
      <w:r w:rsidRPr="006C0A1A">
        <w:rPr>
          <w:spacing w:val="1"/>
          <w:sz w:val="24"/>
        </w:rPr>
        <w:t xml:space="preserve"> </w:t>
      </w:r>
      <w:r w:rsidRPr="006C0A1A">
        <w:rPr>
          <w:sz w:val="24"/>
        </w:rPr>
        <w:t>материальной</w:t>
      </w:r>
      <w:r w:rsidRPr="006C0A1A">
        <w:rPr>
          <w:spacing w:val="1"/>
          <w:sz w:val="24"/>
        </w:rPr>
        <w:t xml:space="preserve"> </w:t>
      </w:r>
      <w:r w:rsidRPr="006C0A1A">
        <w:rPr>
          <w:sz w:val="24"/>
        </w:rPr>
        <w:t>культуре</w:t>
      </w:r>
      <w:r w:rsidRPr="006C0A1A">
        <w:rPr>
          <w:spacing w:val="1"/>
          <w:sz w:val="24"/>
        </w:rPr>
        <w:t xml:space="preserve"> </w:t>
      </w:r>
      <w:r w:rsidRPr="006C0A1A">
        <w:rPr>
          <w:sz w:val="24"/>
        </w:rPr>
        <w:t>как</w:t>
      </w:r>
      <w:r w:rsidRPr="006C0A1A">
        <w:rPr>
          <w:spacing w:val="1"/>
          <w:sz w:val="24"/>
        </w:rPr>
        <w:t xml:space="preserve"> </w:t>
      </w:r>
      <w:r w:rsidRPr="006C0A1A">
        <w:rPr>
          <w:sz w:val="24"/>
        </w:rPr>
        <w:t>продукте</w:t>
      </w:r>
      <w:r w:rsidRPr="006C0A1A">
        <w:rPr>
          <w:spacing w:val="1"/>
          <w:sz w:val="24"/>
        </w:rPr>
        <w:t xml:space="preserve"> </w:t>
      </w:r>
      <w:r w:rsidRPr="006C0A1A">
        <w:rPr>
          <w:sz w:val="24"/>
        </w:rPr>
        <w:t>творческой</w:t>
      </w:r>
      <w:r w:rsidRPr="006C0A1A">
        <w:rPr>
          <w:spacing w:val="-57"/>
          <w:sz w:val="24"/>
        </w:rPr>
        <w:t xml:space="preserve"> </w:t>
      </w:r>
      <w:r w:rsidRPr="006C0A1A">
        <w:rPr>
          <w:sz w:val="24"/>
        </w:rPr>
        <w:t>предметно-преобразующей</w:t>
      </w:r>
      <w:r w:rsidRPr="006C0A1A">
        <w:rPr>
          <w:spacing w:val="-1"/>
          <w:sz w:val="24"/>
        </w:rPr>
        <w:t xml:space="preserve"> </w:t>
      </w:r>
      <w:r w:rsidRPr="006C0A1A">
        <w:rPr>
          <w:sz w:val="24"/>
        </w:rPr>
        <w:t>деятельности человека;</w:t>
      </w:r>
    </w:p>
    <w:p w:rsidR="002D0399" w:rsidRPr="006C0A1A" w:rsidRDefault="002D0399" w:rsidP="00FB33E5">
      <w:pPr>
        <w:numPr>
          <w:ilvl w:val="0"/>
          <w:numId w:val="40"/>
        </w:numPr>
        <w:tabs>
          <w:tab w:val="left" w:pos="1052"/>
        </w:tabs>
        <w:spacing w:before="3" w:line="273" w:lineRule="auto"/>
        <w:ind w:left="1051" w:right="231" w:hanging="284"/>
        <w:jc w:val="both"/>
        <w:rPr>
          <w:sz w:val="24"/>
        </w:rPr>
      </w:pPr>
      <w:r w:rsidRPr="006C0A1A">
        <w:rPr>
          <w:sz w:val="24"/>
        </w:rPr>
        <w:t>формировать представления о гармоничном единстве природного и рукотворного</w:t>
      </w:r>
      <w:r w:rsidRPr="006C0A1A">
        <w:rPr>
          <w:spacing w:val="1"/>
          <w:sz w:val="24"/>
        </w:rPr>
        <w:t xml:space="preserve"> </w:t>
      </w:r>
      <w:r w:rsidRPr="006C0A1A">
        <w:rPr>
          <w:sz w:val="24"/>
        </w:rPr>
        <w:t>мира</w:t>
      </w:r>
      <w:r w:rsidRPr="006C0A1A">
        <w:rPr>
          <w:spacing w:val="-1"/>
          <w:sz w:val="24"/>
        </w:rPr>
        <w:t xml:space="preserve"> </w:t>
      </w:r>
      <w:r w:rsidRPr="006C0A1A">
        <w:rPr>
          <w:sz w:val="24"/>
        </w:rPr>
        <w:t>и</w:t>
      </w:r>
      <w:r w:rsidRPr="006C0A1A">
        <w:rPr>
          <w:spacing w:val="-1"/>
          <w:sz w:val="24"/>
        </w:rPr>
        <w:t xml:space="preserve"> </w:t>
      </w:r>
      <w:r w:rsidRPr="006C0A1A">
        <w:rPr>
          <w:sz w:val="24"/>
        </w:rPr>
        <w:t>о месте в</w:t>
      </w:r>
      <w:r w:rsidRPr="006C0A1A">
        <w:rPr>
          <w:spacing w:val="-1"/>
          <w:sz w:val="24"/>
        </w:rPr>
        <w:t xml:space="preserve"> </w:t>
      </w:r>
      <w:r w:rsidRPr="006C0A1A">
        <w:rPr>
          <w:sz w:val="24"/>
        </w:rPr>
        <w:t>нем человека;</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2"/>
          <w:tab w:val="left" w:pos="2847"/>
          <w:tab w:val="left" w:pos="4376"/>
          <w:tab w:val="left" w:pos="5840"/>
          <w:tab w:val="left" w:pos="7125"/>
          <w:tab w:val="left" w:pos="8638"/>
          <w:tab w:val="left" w:pos="9573"/>
        </w:tabs>
        <w:spacing w:before="73" w:line="273" w:lineRule="auto"/>
        <w:ind w:left="1051" w:right="231" w:hanging="284"/>
        <w:rPr>
          <w:sz w:val="24"/>
        </w:rPr>
      </w:pPr>
      <w:r w:rsidRPr="006C0A1A">
        <w:rPr>
          <w:sz w:val="24"/>
        </w:rPr>
        <w:t>способствовать</w:t>
      </w:r>
      <w:r w:rsidRPr="006C0A1A">
        <w:rPr>
          <w:sz w:val="24"/>
        </w:rPr>
        <w:tab/>
        <w:t>расширению</w:t>
      </w:r>
      <w:r w:rsidRPr="006C0A1A">
        <w:rPr>
          <w:sz w:val="24"/>
        </w:rPr>
        <w:tab/>
        <w:t>культурного</w:t>
      </w:r>
      <w:r w:rsidRPr="006C0A1A">
        <w:rPr>
          <w:sz w:val="24"/>
        </w:rPr>
        <w:tab/>
      </w:r>
      <w:proofErr w:type="gramStart"/>
      <w:r w:rsidRPr="006C0A1A">
        <w:rPr>
          <w:sz w:val="24"/>
        </w:rPr>
        <w:t>кругозора,</w:t>
      </w:r>
      <w:r w:rsidRPr="006C0A1A">
        <w:rPr>
          <w:sz w:val="24"/>
        </w:rPr>
        <w:tab/>
      </w:r>
      <w:proofErr w:type="gramEnd"/>
      <w:r w:rsidRPr="006C0A1A">
        <w:rPr>
          <w:sz w:val="24"/>
        </w:rPr>
        <w:t>обогащению</w:t>
      </w:r>
      <w:r w:rsidRPr="006C0A1A">
        <w:rPr>
          <w:sz w:val="24"/>
        </w:rPr>
        <w:tab/>
        <w:t>знаний</w:t>
      </w:r>
      <w:r w:rsidRPr="006C0A1A">
        <w:rPr>
          <w:sz w:val="24"/>
        </w:rPr>
        <w:tab/>
      </w:r>
      <w:r w:rsidRPr="006C0A1A">
        <w:rPr>
          <w:spacing w:val="-2"/>
          <w:sz w:val="24"/>
        </w:rPr>
        <w:t>о</w:t>
      </w:r>
      <w:r w:rsidRPr="006C0A1A">
        <w:rPr>
          <w:spacing w:val="-57"/>
          <w:sz w:val="24"/>
        </w:rPr>
        <w:t xml:space="preserve"> </w:t>
      </w:r>
      <w:r w:rsidRPr="006C0A1A">
        <w:rPr>
          <w:sz w:val="24"/>
        </w:rPr>
        <w:t>культурно-исторических</w:t>
      </w:r>
      <w:r w:rsidRPr="006C0A1A">
        <w:rPr>
          <w:spacing w:val="-1"/>
          <w:sz w:val="24"/>
        </w:rPr>
        <w:t xml:space="preserve"> </w:t>
      </w:r>
      <w:r w:rsidRPr="006C0A1A">
        <w:rPr>
          <w:sz w:val="24"/>
        </w:rPr>
        <w:t>традициях в</w:t>
      </w:r>
      <w:r w:rsidRPr="006C0A1A">
        <w:rPr>
          <w:spacing w:val="-2"/>
          <w:sz w:val="24"/>
        </w:rPr>
        <w:t xml:space="preserve"> </w:t>
      </w:r>
      <w:r w:rsidRPr="006C0A1A">
        <w:rPr>
          <w:sz w:val="24"/>
        </w:rPr>
        <w:t>мире вещей;</w:t>
      </w:r>
    </w:p>
    <w:p w:rsidR="002D0399" w:rsidRPr="006C0A1A" w:rsidRDefault="002D0399" w:rsidP="00FB33E5">
      <w:pPr>
        <w:numPr>
          <w:ilvl w:val="0"/>
          <w:numId w:val="40"/>
        </w:numPr>
        <w:tabs>
          <w:tab w:val="left" w:pos="1052"/>
        </w:tabs>
        <w:spacing w:before="2" w:line="273" w:lineRule="auto"/>
        <w:ind w:left="1051" w:right="230" w:hanging="284"/>
        <w:rPr>
          <w:sz w:val="24"/>
        </w:rPr>
      </w:pPr>
      <w:r w:rsidRPr="006C0A1A">
        <w:rPr>
          <w:sz w:val="24"/>
        </w:rPr>
        <w:t>способствовать</w:t>
      </w:r>
      <w:r w:rsidRPr="006C0A1A">
        <w:rPr>
          <w:spacing w:val="4"/>
          <w:sz w:val="24"/>
        </w:rPr>
        <w:t xml:space="preserve"> </w:t>
      </w:r>
      <w:r w:rsidRPr="006C0A1A">
        <w:rPr>
          <w:sz w:val="24"/>
        </w:rPr>
        <w:t>расширению</w:t>
      </w:r>
      <w:r w:rsidRPr="006C0A1A">
        <w:rPr>
          <w:spacing w:val="5"/>
          <w:sz w:val="24"/>
        </w:rPr>
        <w:t xml:space="preserve"> </w:t>
      </w:r>
      <w:r w:rsidRPr="006C0A1A">
        <w:rPr>
          <w:sz w:val="24"/>
        </w:rPr>
        <w:t>знаний</w:t>
      </w:r>
      <w:r w:rsidRPr="006C0A1A">
        <w:rPr>
          <w:spacing w:val="5"/>
          <w:sz w:val="24"/>
        </w:rPr>
        <w:t xml:space="preserve"> </w:t>
      </w:r>
      <w:r w:rsidRPr="006C0A1A">
        <w:rPr>
          <w:sz w:val="24"/>
        </w:rPr>
        <w:t>о</w:t>
      </w:r>
      <w:r w:rsidRPr="006C0A1A">
        <w:rPr>
          <w:spacing w:val="5"/>
          <w:sz w:val="24"/>
        </w:rPr>
        <w:t xml:space="preserve"> </w:t>
      </w:r>
      <w:r w:rsidRPr="006C0A1A">
        <w:rPr>
          <w:sz w:val="24"/>
        </w:rPr>
        <w:t>материалах</w:t>
      </w:r>
      <w:r w:rsidRPr="006C0A1A">
        <w:rPr>
          <w:spacing w:val="5"/>
          <w:sz w:val="24"/>
        </w:rPr>
        <w:t xml:space="preserve"> </w:t>
      </w:r>
      <w:r w:rsidRPr="006C0A1A">
        <w:rPr>
          <w:sz w:val="24"/>
        </w:rPr>
        <w:t>и</w:t>
      </w:r>
      <w:r w:rsidRPr="006C0A1A">
        <w:rPr>
          <w:spacing w:val="5"/>
          <w:sz w:val="24"/>
        </w:rPr>
        <w:t xml:space="preserve"> </w:t>
      </w:r>
      <w:r w:rsidRPr="006C0A1A">
        <w:rPr>
          <w:sz w:val="24"/>
        </w:rPr>
        <w:t>их</w:t>
      </w:r>
      <w:r w:rsidRPr="006C0A1A">
        <w:rPr>
          <w:spacing w:val="5"/>
          <w:sz w:val="24"/>
        </w:rPr>
        <w:t xml:space="preserve"> </w:t>
      </w:r>
      <w:r w:rsidRPr="006C0A1A">
        <w:rPr>
          <w:sz w:val="24"/>
        </w:rPr>
        <w:t>свойствах,</w:t>
      </w:r>
      <w:r w:rsidRPr="006C0A1A">
        <w:rPr>
          <w:spacing w:val="5"/>
          <w:sz w:val="24"/>
        </w:rPr>
        <w:t xml:space="preserve"> </w:t>
      </w:r>
      <w:r w:rsidRPr="006C0A1A">
        <w:rPr>
          <w:sz w:val="24"/>
        </w:rPr>
        <w:t>технологиях</w:t>
      </w:r>
      <w:r w:rsidRPr="006C0A1A">
        <w:rPr>
          <w:spacing w:val="-57"/>
          <w:sz w:val="24"/>
        </w:rPr>
        <w:t xml:space="preserve"> </w:t>
      </w:r>
      <w:r w:rsidRPr="006C0A1A">
        <w:rPr>
          <w:sz w:val="24"/>
        </w:rPr>
        <w:t>использования.</w:t>
      </w:r>
    </w:p>
    <w:p w:rsidR="002D0399" w:rsidRPr="006C0A1A" w:rsidRDefault="002D0399" w:rsidP="00FB33E5">
      <w:pPr>
        <w:numPr>
          <w:ilvl w:val="0"/>
          <w:numId w:val="40"/>
        </w:numPr>
        <w:tabs>
          <w:tab w:val="left" w:pos="1052"/>
        </w:tabs>
        <w:spacing w:before="3" w:line="273" w:lineRule="auto"/>
        <w:ind w:left="1051" w:right="228" w:hanging="284"/>
        <w:rPr>
          <w:sz w:val="24"/>
        </w:rPr>
      </w:pPr>
      <w:r w:rsidRPr="006C0A1A">
        <w:rPr>
          <w:sz w:val="24"/>
        </w:rPr>
        <w:t>формировать</w:t>
      </w:r>
      <w:r w:rsidRPr="006C0A1A">
        <w:rPr>
          <w:spacing w:val="5"/>
          <w:sz w:val="24"/>
        </w:rPr>
        <w:t xml:space="preserve"> </w:t>
      </w:r>
      <w:r w:rsidRPr="006C0A1A">
        <w:rPr>
          <w:sz w:val="24"/>
        </w:rPr>
        <w:t>практические</w:t>
      </w:r>
      <w:r w:rsidRPr="006C0A1A">
        <w:rPr>
          <w:spacing w:val="5"/>
          <w:sz w:val="24"/>
        </w:rPr>
        <w:t xml:space="preserve"> </w:t>
      </w:r>
      <w:r w:rsidRPr="006C0A1A">
        <w:rPr>
          <w:sz w:val="24"/>
        </w:rPr>
        <w:t>умения</w:t>
      </w:r>
      <w:r w:rsidRPr="006C0A1A">
        <w:rPr>
          <w:spacing w:val="6"/>
          <w:sz w:val="24"/>
        </w:rPr>
        <w:t xml:space="preserve"> </w:t>
      </w:r>
      <w:r w:rsidRPr="006C0A1A">
        <w:rPr>
          <w:sz w:val="24"/>
        </w:rPr>
        <w:t>и</w:t>
      </w:r>
      <w:r w:rsidRPr="006C0A1A">
        <w:rPr>
          <w:spacing w:val="5"/>
          <w:sz w:val="24"/>
        </w:rPr>
        <w:t xml:space="preserve"> </w:t>
      </w:r>
      <w:r w:rsidRPr="006C0A1A">
        <w:rPr>
          <w:sz w:val="24"/>
        </w:rPr>
        <w:t>навыки</w:t>
      </w:r>
      <w:r w:rsidRPr="006C0A1A">
        <w:rPr>
          <w:spacing w:val="8"/>
          <w:sz w:val="24"/>
        </w:rPr>
        <w:t xml:space="preserve"> </w:t>
      </w:r>
      <w:r w:rsidRPr="006C0A1A">
        <w:rPr>
          <w:sz w:val="24"/>
        </w:rPr>
        <w:t>использования</w:t>
      </w:r>
      <w:r w:rsidRPr="006C0A1A">
        <w:rPr>
          <w:spacing w:val="5"/>
          <w:sz w:val="24"/>
        </w:rPr>
        <w:t xml:space="preserve"> </w:t>
      </w:r>
      <w:r w:rsidRPr="006C0A1A">
        <w:rPr>
          <w:sz w:val="24"/>
        </w:rPr>
        <w:t>различных</w:t>
      </w:r>
      <w:r w:rsidRPr="006C0A1A">
        <w:rPr>
          <w:spacing w:val="5"/>
          <w:sz w:val="24"/>
        </w:rPr>
        <w:t xml:space="preserve"> </w:t>
      </w:r>
      <w:r w:rsidRPr="006C0A1A">
        <w:rPr>
          <w:sz w:val="24"/>
        </w:rPr>
        <w:t>материалов</w:t>
      </w:r>
      <w:r w:rsidRPr="006C0A1A">
        <w:rPr>
          <w:spacing w:val="-57"/>
          <w:sz w:val="24"/>
        </w:rPr>
        <w:t xml:space="preserve"> </w:t>
      </w:r>
      <w:r w:rsidRPr="006C0A1A">
        <w:rPr>
          <w:sz w:val="24"/>
        </w:rPr>
        <w:t>в</w:t>
      </w:r>
      <w:r w:rsidRPr="006C0A1A">
        <w:rPr>
          <w:spacing w:val="-2"/>
          <w:sz w:val="24"/>
        </w:rPr>
        <w:t xml:space="preserve"> </w:t>
      </w:r>
      <w:r w:rsidRPr="006C0A1A">
        <w:rPr>
          <w:sz w:val="24"/>
        </w:rPr>
        <w:t>предметно-преобразующей</w:t>
      </w:r>
      <w:r w:rsidRPr="006C0A1A">
        <w:rPr>
          <w:spacing w:val="-1"/>
          <w:sz w:val="24"/>
        </w:rPr>
        <w:t xml:space="preserve"> </w:t>
      </w:r>
      <w:r w:rsidRPr="006C0A1A">
        <w:rPr>
          <w:sz w:val="24"/>
        </w:rPr>
        <w:t>деятельности;</w:t>
      </w:r>
    </w:p>
    <w:p w:rsidR="002D0399" w:rsidRPr="006C0A1A" w:rsidRDefault="002D0399" w:rsidP="00FB33E5">
      <w:pPr>
        <w:numPr>
          <w:ilvl w:val="0"/>
          <w:numId w:val="40"/>
        </w:numPr>
        <w:tabs>
          <w:tab w:val="left" w:pos="1052"/>
        </w:tabs>
        <w:spacing w:before="2"/>
        <w:ind w:left="1051" w:hanging="284"/>
        <w:rPr>
          <w:sz w:val="24"/>
        </w:rPr>
      </w:pPr>
      <w:r w:rsidRPr="006C0A1A">
        <w:rPr>
          <w:sz w:val="24"/>
        </w:rPr>
        <w:t>формировать</w:t>
      </w:r>
      <w:r w:rsidRPr="006C0A1A">
        <w:rPr>
          <w:spacing w:val="-8"/>
          <w:sz w:val="24"/>
        </w:rPr>
        <w:t xml:space="preserve"> </w:t>
      </w:r>
      <w:r w:rsidRPr="006C0A1A">
        <w:rPr>
          <w:sz w:val="24"/>
        </w:rPr>
        <w:t>интерес</w:t>
      </w:r>
      <w:r w:rsidRPr="006C0A1A">
        <w:rPr>
          <w:spacing w:val="-6"/>
          <w:sz w:val="24"/>
        </w:rPr>
        <w:t xml:space="preserve"> </w:t>
      </w:r>
      <w:r w:rsidRPr="006C0A1A">
        <w:rPr>
          <w:sz w:val="24"/>
        </w:rPr>
        <w:t>к</w:t>
      </w:r>
      <w:r w:rsidRPr="006C0A1A">
        <w:rPr>
          <w:spacing w:val="-6"/>
          <w:sz w:val="24"/>
        </w:rPr>
        <w:t xml:space="preserve"> </w:t>
      </w:r>
      <w:r w:rsidRPr="006C0A1A">
        <w:rPr>
          <w:sz w:val="24"/>
        </w:rPr>
        <w:t>разнообразным</w:t>
      </w:r>
      <w:r w:rsidRPr="006C0A1A">
        <w:rPr>
          <w:spacing w:val="-8"/>
          <w:sz w:val="24"/>
        </w:rPr>
        <w:t xml:space="preserve"> </w:t>
      </w:r>
      <w:r w:rsidRPr="006C0A1A">
        <w:rPr>
          <w:sz w:val="24"/>
        </w:rPr>
        <w:t>видам</w:t>
      </w:r>
      <w:r w:rsidRPr="006C0A1A">
        <w:rPr>
          <w:spacing w:val="-7"/>
          <w:sz w:val="24"/>
        </w:rPr>
        <w:t xml:space="preserve"> </w:t>
      </w:r>
      <w:r w:rsidRPr="006C0A1A">
        <w:rPr>
          <w:sz w:val="24"/>
        </w:rPr>
        <w:t>труда;</w:t>
      </w:r>
    </w:p>
    <w:p w:rsidR="002D0399" w:rsidRPr="006C0A1A" w:rsidRDefault="002D0399" w:rsidP="00FB33E5">
      <w:pPr>
        <w:numPr>
          <w:ilvl w:val="0"/>
          <w:numId w:val="40"/>
        </w:numPr>
        <w:tabs>
          <w:tab w:val="left" w:pos="1052"/>
        </w:tabs>
        <w:spacing w:before="41" w:line="273" w:lineRule="auto"/>
        <w:ind w:left="1051" w:right="230" w:hanging="284"/>
        <w:jc w:val="both"/>
        <w:rPr>
          <w:sz w:val="24"/>
        </w:rPr>
      </w:pPr>
      <w:r w:rsidRPr="006C0A1A">
        <w:rPr>
          <w:sz w:val="24"/>
        </w:rPr>
        <w:t>развивать</w:t>
      </w:r>
      <w:r w:rsidRPr="006C0A1A">
        <w:rPr>
          <w:spacing w:val="1"/>
          <w:sz w:val="24"/>
        </w:rPr>
        <w:t xml:space="preserve"> </w:t>
      </w:r>
      <w:r w:rsidRPr="006C0A1A">
        <w:rPr>
          <w:sz w:val="24"/>
        </w:rPr>
        <w:t>познавательные</w:t>
      </w:r>
      <w:r w:rsidRPr="006C0A1A">
        <w:rPr>
          <w:spacing w:val="1"/>
          <w:sz w:val="24"/>
        </w:rPr>
        <w:t xml:space="preserve"> </w:t>
      </w:r>
      <w:r w:rsidRPr="006C0A1A">
        <w:rPr>
          <w:sz w:val="24"/>
        </w:rPr>
        <w:t>психические</w:t>
      </w:r>
      <w:r w:rsidRPr="006C0A1A">
        <w:rPr>
          <w:spacing w:val="1"/>
          <w:sz w:val="24"/>
        </w:rPr>
        <w:t xml:space="preserve"> </w:t>
      </w:r>
      <w:r w:rsidRPr="006C0A1A">
        <w:rPr>
          <w:sz w:val="24"/>
        </w:rPr>
        <w:t>процессы</w:t>
      </w:r>
      <w:r w:rsidRPr="006C0A1A">
        <w:rPr>
          <w:spacing w:val="1"/>
          <w:sz w:val="24"/>
        </w:rPr>
        <w:t xml:space="preserve"> </w:t>
      </w:r>
      <w:r w:rsidRPr="006C0A1A">
        <w:rPr>
          <w:sz w:val="24"/>
        </w:rPr>
        <w:t>(восприятие,</w:t>
      </w:r>
      <w:r w:rsidRPr="006C0A1A">
        <w:rPr>
          <w:spacing w:val="1"/>
          <w:sz w:val="24"/>
        </w:rPr>
        <w:t xml:space="preserve"> </w:t>
      </w:r>
      <w:r w:rsidRPr="006C0A1A">
        <w:rPr>
          <w:sz w:val="24"/>
        </w:rPr>
        <w:t>память,</w:t>
      </w:r>
      <w:r w:rsidRPr="006C0A1A">
        <w:rPr>
          <w:spacing w:val="1"/>
          <w:sz w:val="24"/>
        </w:rPr>
        <w:t xml:space="preserve"> </w:t>
      </w:r>
      <w:r w:rsidRPr="006C0A1A">
        <w:rPr>
          <w:sz w:val="24"/>
        </w:rPr>
        <w:t>воображение,</w:t>
      </w:r>
      <w:r w:rsidRPr="006C0A1A">
        <w:rPr>
          <w:spacing w:val="-1"/>
          <w:sz w:val="24"/>
        </w:rPr>
        <w:t xml:space="preserve"> </w:t>
      </w:r>
      <w:r w:rsidRPr="006C0A1A">
        <w:rPr>
          <w:sz w:val="24"/>
        </w:rPr>
        <w:t>мышление, речь);</w:t>
      </w:r>
    </w:p>
    <w:p w:rsidR="002D0399" w:rsidRPr="006C0A1A" w:rsidRDefault="002D0399" w:rsidP="00FB33E5">
      <w:pPr>
        <w:numPr>
          <w:ilvl w:val="0"/>
          <w:numId w:val="40"/>
        </w:numPr>
        <w:tabs>
          <w:tab w:val="left" w:pos="1052"/>
        </w:tabs>
        <w:spacing w:before="1" w:line="273" w:lineRule="auto"/>
        <w:ind w:left="1051" w:right="228" w:hanging="284"/>
        <w:jc w:val="both"/>
        <w:rPr>
          <w:sz w:val="24"/>
        </w:rPr>
      </w:pPr>
      <w:r w:rsidRPr="006C0A1A">
        <w:rPr>
          <w:sz w:val="24"/>
        </w:rPr>
        <w:t>развивать</w:t>
      </w:r>
      <w:r w:rsidRPr="006C0A1A">
        <w:rPr>
          <w:spacing w:val="1"/>
          <w:sz w:val="24"/>
        </w:rPr>
        <w:t xml:space="preserve"> </w:t>
      </w:r>
      <w:r w:rsidRPr="006C0A1A">
        <w:rPr>
          <w:sz w:val="24"/>
        </w:rPr>
        <w:t>умственную</w:t>
      </w:r>
      <w:r w:rsidRPr="006C0A1A">
        <w:rPr>
          <w:spacing w:val="1"/>
          <w:sz w:val="24"/>
        </w:rPr>
        <w:t xml:space="preserve"> </w:t>
      </w:r>
      <w:r w:rsidRPr="006C0A1A">
        <w:rPr>
          <w:sz w:val="24"/>
        </w:rPr>
        <w:t>деятельность</w:t>
      </w:r>
      <w:r w:rsidRPr="006C0A1A">
        <w:rPr>
          <w:spacing w:val="1"/>
          <w:sz w:val="24"/>
        </w:rPr>
        <w:t xml:space="preserve"> </w:t>
      </w:r>
      <w:r w:rsidRPr="006C0A1A">
        <w:rPr>
          <w:sz w:val="24"/>
        </w:rPr>
        <w:t>(анализ,</w:t>
      </w:r>
      <w:r w:rsidRPr="006C0A1A">
        <w:rPr>
          <w:spacing w:val="1"/>
          <w:sz w:val="24"/>
        </w:rPr>
        <w:t xml:space="preserve"> </w:t>
      </w:r>
      <w:r w:rsidRPr="006C0A1A">
        <w:rPr>
          <w:sz w:val="24"/>
        </w:rPr>
        <w:t>синтез,</w:t>
      </w:r>
      <w:r w:rsidRPr="006C0A1A">
        <w:rPr>
          <w:spacing w:val="1"/>
          <w:sz w:val="24"/>
        </w:rPr>
        <w:t xml:space="preserve"> </w:t>
      </w:r>
      <w:r w:rsidRPr="006C0A1A">
        <w:rPr>
          <w:sz w:val="24"/>
        </w:rPr>
        <w:t>сравнение,</w:t>
      </w:r>
      <w:r w:rsidRPr="006C0A1A">
        <w:rPr>
          <w:spacing w:val="1"/>
          <w:sz w:val="24"/>
        </w:rPr>
        <w:t xml:space="preserve"> </w:t>
      </w:r>
      <w:r w:rsidRPr="006C0A1A">
        <w:rPr>
          <w:sz w:val="24"/>
        </w:rPr>
        <w:t>классификация,</w:t>
      </w:r>
      <w:r w:rsidRPr="006C0A1A">
        <w:rPr>
          <w:spacing w:val="-57"/>
          <w:sz w:val="24"/>
        </w:rPr>
        <w:t xml:space="preserve"> </w:t>
      </w:r>
      <w:r w:rsidRPr="006C0A1A">
        <w:rPr>
          <w:sz w:val="24"/>
        </w:rPr>
        <w:t>обобщение);</w:t>
      </w:r>
    </w:p>
    <w:p w:rsidR="002D0399" w:rsidRPr="006C0A1A" w:rsidRDefault="002D0399" w:rsidP="00FB33E5">
      <w:pPr>
        <w:numPr>
          <w:ilvl w:val="0"/>
          <w:numId w:val="40"/>
        </w:numPr>
        <w:tabs>
          <w:tab w:val="left" w:pos="1052"/>
        </w:tabs>
        <w:spacing w:before="2" w:line="273" w:lineRule="auto"/>
        <w:ind w:left="1051" w:right="231" w:hanging="284"/>
        <w:jc w:val="both"/>
        <w:rPr>
          <w:sz w:val="24"/>
        </w:rPr>
      </w:pPr>
      <w:r w:rsidRPr="006C0A1A">
        <w:rPr>
          <w:sz w:val="24"/>
        </w:rPr>
        <w:t>развивать сенсомоторные процессы, глазомер через формирование практических</w:t>
      </w:r>
      <w:r w:rsidRPr="006C0A1A">
        <w:rPr>
          <w:spacing w:val="1"/>
          <w:sz w:val="24"/>
        </w:rPr>
        <w:t xml:space="preserve"> </w:t>
      </w:r>
      <w:r w:rsidRPr="006C0A1A">
        <w:rPr>
          <w:sz w:val="24"/>
        </w:rPr>
        <w:t>умений;</w:t>
      </w:r>
    </w:p>
    <w:p w:rsidR="002D0399" w:rsidRPr="006C0A1A" w:rsidRDefault="002D0399" w:rsidP="00FB33E5">
      <w:pPr>
        <w:numPr>
          <w:ilvl w:val="0"/>
          <w:numId w:val="40"/>
        </w:numPr>
        <w:tabs>
          <w:tab w:val="left" w:pos="1052"/>
        </w:tabs>
        <w:spacing w:before="3" w:line="273" w:lineRule="auto"/>
        <w:ind w:left="1051" w:right="231" w:hanging="284"/>
        <w:jc w:val="both"/>
        <w:rPr>
          <w:sz w:val="24"/>
        </w:rPr>
      </w:pPr>
      <w:r w:rsidRPr="006C0A1A">
        <w:rPr>
          <w:sz w:val="24"/>
        </w:rPr>
        <w:t>развивать</w:t>
      </w:r>
      <w:r w:rsidRPr="006C0A1A">
        <w:rPr>
          <w:spacing w:val="1"/>
          <w:sz w:val="24"/>
        </w:rPr>
        <w:t xml:space="preserve"> </w:t>
      </w:r>
      <w:r w:rsidRPr="006C0A1A">
        <w:rPr>
          <w:sz w:val="24"/>
        </w:rPr>
        <w:t>регулятивную</w:t>
      </w:r>
      <w:r w:rsidRPr="006C0A1A">
        <w:rPr>
          <w:spacing w:val="1"/>
          <w:sz w:val="24"/>
        </w:rPr>
        <w:t xml:space="preserve"> </w:t>
      </w:r>
      <w:r w:rsidRPr="006C0A1A">
        <w:rPr>
          <w:sz w:val="24"/>
        </w:rPr>
        <w:t>структуру</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(целеполагание,</w:t>
      </w:r>
      <w:r w:rsidRPr="006C0A1A">
        <w:rPr>
          <w:spacing w:val="1"/>
          <w:sz w:val="24"/>
        </w:rPr>
        <w:t xml:space="preserve"> </w:t>
      </w:r>
      <w:r w:rsidRPr="006C0A1A">
        <w:rPr>
          <w:sz w:val="24"/>
        </w:rPr>
        <w:t>планирование,</w:t>
      </w:r>
      <w:r w:rsidRPr="006C0A1A">
        <w:rPr>
          <w:spacing w:val="1"/>
          <w:sz w:val="24"/>
        </w:rPr>
        <w:t xml:space="preserve"> </w:t>
      </w:r>
      <w:r w:rsidRPr="006C0A1A">
        <w:rPr>
          <w:sz w:val="24"/>
        </w:rPr>
        <w:t>контроль</w:t>
      </w:r>
      <w:r w:rsidRPr="006C0A1A">
        <w:rPr>
          <w:spacing w:val="1"/>
          <w:sz w:val="24"/>
        </w:rPr>
        <w:t xml:space="preserve"> </w:t>
      </w:r>
      <w:r w:rsidRPr="006C0A1A">
        <w:rPr>
          <w:sz w:val="24"/>
        </w:rPr>
        <w:t>и</w:t>
      </w:r>
      <w:r w:rsidRPr="006C0A1A">
        <w:rPr>
          <w:spacing w:val="1"/>
          <w:sz w:val="24"/>
        </w:rPr>
        <w:t xml:space="preserve"> </w:t>
      </w:r>
      <w:r w:rsidRPr="006C0A1A">
        <w:rPr>
          <w:sz w:val="24"/>
        </w:rPr>
        <w:t>оценку</w:t>
      </w:r>
      <w:r w:rsidRPr="006C0A1A">
        <w:rPr>
          <w:spacing w:val="1"/>
          <w:sz w:val="24"/>
        </w:rPr>
        <w:t xml:space="preserve"> </w:t>
      </w:r>
      <w:r w:rsidRPr="006C0A1A">
        <w:rPr>
          <w:sz w:val="24"/>
        </w:rPr>
        <w:t>действий</w:t>
      </w:r>
      <w:r w:rsidRPr="006C0A1A">
        <w:rPr>
          <w:spacing w:val="1"/>
          <w:sz w:val="24"/>
        </w:rPr>
        <w:t xml:space="preserve"> </w:t>
      </w:r>
      <w:r w:rsidRPr="006C0A1A">
        <w:rPr>
          <w:sz w:val="24"/>
        </w:rPr>
        <w:t>и</w:t>
      </w:r>
      <w:r w:rsidRPr="006C0A1A">
        <w:rPr>
          <w:spacing w:val="1"/>
          <w:sz w:val="24"/>
        </w:rPr>
        <w:t xml:space="preserve"> </w:t>
      </w:r>
      <w:r w:rsidRPr="006C0A1A">
        <w:rPr>
          <w:sz w:val="24"/>
        </w:rPr>
        <w:t>результатов</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в</w:t>
      </w:r>
      <w:r w:rsidRPr="006C0A1A">
        <w:rPr>
          <w:spacing w:val="1"/>
          <w:sz w:val="24"/>
        </w:rPr>
        <w:t xml:space="preserve"> </w:t>
      </w:r>
      <w:r w:rsidRPr="006C0A1A">
        <w:rPr>
          <w:sz w:val="24"/>
        </w:rPr>
        <w:t>соответствии</w:t>
      </w:r>
      <w:r w:rsidRPr="006C0A1A">
        <w:rPr>
          <w:spacing w:val="1"/>
          <w:sz w:val="24"/>
        </w:rPr>
        <w:t xml:space="preserve"> </w:t>
      </w:r>
      <w:r w:rsidRPr="006C0A1A">
        <w:rPr>
          <w:sz w:val="24"/>
        </w:rPr>
        <w:t>с</w:t>
      </w:r>
      <w:r w:rsidRPr="006C0A1A">
        <w:rPr>
          <w:spacing w:val="-57"/>
          <w:sz w:val="24"/>
        </w:rPr>
        <w:t xml:space="preserve"> </w:t>
      </w:r>
      <w:r w:rsidRPr="006C0A1A">
        <w:rPr>
          <w:sz w:val="24"/>
        </w:rPr>
        <w:t>поставленной</w:t>
      </w:r>
      <w:r w:rsidRPr="006C0A1A">
        <w:rPr>
          <w:spacing w:val="-1"/>
          <w:sz w:val="24"/>
        </w:rPr>
        <w:t xml:space="preserve"> </w:t>
      </w:r>
      <w:r w:rsidRPr="006C0A1A">
        <w:rPr>
          <w:sz w:val="24"/>
        </w:rPr>
        <w:t>целью);</w:t>
      </w:r>
    </w:p>
    <w:p w:rsidR="002D0399" w:rsidRPr="006C0A1A" w:rsidRDefault="002D0399" w:rsidP="00FB33E5">
      <w:pPr>
        <w:numPr>
          <w:ilvl w:val="0"/>
          <w:numId w:val="40"/>
        </w:numPr>
        <w:tabs>
          <w:tab w:val="left" w:pos="1052"/>
        </w:tabs>
        <w:spacing w:before="4" w:line="273" w:lineRule="auto"/>
        <w:ind w:left="1051" w:right="231" w:hanging="284"/>
        <w:jc w:val="both"/>
        <w:rPr>
          <w:sz w:val="24"/>
        </w:rPr>
      </w:pPr>
      <w:r w:rsidRPr="006C0A1A">
        <w:rPr>
          <w:sz w:val="24"/>
        </w:rPr>
        <w:t>формировать</w:t>
      </w:r>
      <w:r w:rsidRPr="006C0A1A">
        <w:rPr>
          <w:spacing w:val="1"/>
          <w:sz w:val="24"/>
        </w:rPr>
        <w:t xml:space="preserve"> </w:t>
      </w:r>
      <w:r w:rsidRPr="006C0A1A">
        <w:rPr>
          <w:sz w:val="24"/>
        </w:rPr>
        <w:t>информационную</w:t>
      </w:r>
      <w:r w:rsidRPr="006C0A1A">
        <w:rPr>
          <w:spacing w:val="1"/>
          <w:sz w:val="24"/>
        </w:rPr>
        <w:t xml:space="preserve"> </w:t>
      </w:r>
      <w:r w:rsidRPr="006C0A1A">
        <w:rPr>
          <w:sz w:val="24"/>
        </w:rPr>
        <w:t>грамотность,</w:t>
      </w:r>
      <w:r w:rsidRPr="006C0A1A">
        <w:rPr>
          <w:spacing w:val="1"/>
          <w:sz w:val="24"/>
        </w:rPr>
        <w:t xml:space="preserve"> </w:t>
      </w:r>
      <w:r w:rsidRPr="006C0A1A">
        <w:rPr>
          <w:sz w:val="24"/>
        </w:rPr>
        <w:t>умение</w:t>
      </w:r>
      <w:r w:rsidRPr="006C0A1A">
        <w:rPr>
          <w:spacing w:val="1"/>
          <w:sz w:val="24"/>
        </w:rPr>
        <w:t xml:space="preserve"> </w:t>
      </w:r>
      <w:r w:rsidRPr="006C0A1A">
        <w:rPr>
          <w:sz w:val="24"/>
        </w:rPr>
        <w:t>работать</w:t>
      </w:r>
      <w:r w:rsidRPr="006C0A1A">
        <w:rPr>
          <w:spacing w:val="1"/>
          <w:sz w:val="24"/>
        </w:rPr>
        <w:t xml:space="preserve"> </w:t>
      </w:r>
      <w:r w:rsidRPr="006C0A1A">
        <w:rPr>
          <w:sz w:val="24"/>
        </w:rPr>
        <w:t>с</w:t>
      </w:r>
      <w:r w:rsidRPr="006C0A1A">
        <w:rPr>
          <w:spacing w:val="1"/>
          <w:sz w:val="24"/>
        </w:rPr>
        <w:t xml:space="preserve"> </w:t>
      </w:r>
      <w:r w:rsidRPr="006C0A1A">
        <w:rPr>
          <w:sz w:val="24"/>
        </w:rPr>
        <w:t>различными</w:t>
      </w:r>
      <w:r w:rsidRPr="006C0A1A">
        <w:rPr>
          <w:spacing w:val="-57"/>
          <w:sz w:val="24"/>
        </w:rPr>
        <w:t xml:space="preserve"> </w:t>
      </w:r>
      <w:r w:rsidRPr="006C0A1A">
        <w:rPr>
          <w:sz w:val="24"/>
        </w:rPr>
        <w:t>источниками</w:t>
      </w:r>
      <w:r w:rsidRPr="006C0A1A">
        <w:rPr>
          <w:spacing w:val="-1"/>
          <w:sz w:val="24"/>
        </w:rPr>
        <w:t xml:space="preserve"> </w:t>
      </w:r>
      <w:r w:rsidRPr="006C0A1A">
        <w:rPr>
          <w:sz w:val="24"/>
        </w:rPr>
        <w:t>информации;</w:t>
      </w:r>
    </w:p>
    <w:p w:rsidR="002D0399" w:rsidRPr="006C0A1A" w:rsidRDefault="002D0399" w:rsidP="00FB33E5">
      <w:pPr>
        <w:numPr>
          <w:ilvl w:val="0"/>
          <w:numId w:val="40"/>
        </w:numPr>
        <w:tabs>
          <w:tab w:val="left" w:pos="1052"/>
        </w:tabs>
        <w:spacing w:before="3" w:line="273" w:lineRule="auto"/>
        <w:ind w:left="1051" w:right="228" w:hanging="284"/>
        <w:jc w:val="both"/>
        <w:rPr>
          <w:sz w:val="24"/>
        </w:rPr>
      </w:pPr>
      <w:r w:rsidRPr="006C0A1A">
        <w:rPr>
          <w:sz w:val="24"/>
        </w:rPr>
        <w:t>формировать</w:t>
      </w:r>
      <w:r w:rsidRPr="006C0A1A">
        <w:rPr>
          <w:spacing w:val="1"/>
          <w:sz w:val="24"/>
        </w:rPr>
        <w:t xml:space="preserve"> </w:t>
      </w:r>
      <w:r w:rsidRPr="006C0A1A">
        <w:rPr>
          <w:sz w:val="24"/>
        </w:rPr>
        <w:t>коммуникативную</w:t>
      </w:r>
      <w:r w:rsidRPr="006C0A1A">
        <w:rPr>
          <w:spacing w:val="1"/>
          <w:sz w:val="24"/>
        </w:rPr>
        <w:t xml:space="preserve"> </w:t>
      </w:r>
      <w:r w:rsidRPr="006C0A1A">
        <w:rPr>
          <w:sz w:val="24"/>
        </w:rPr>
        <w:t>культуру,</w:t>
      </w:r>
      <w:r w:rsidRPr="006C0A1A">
        <w:rPr>
          <w:spacing w:val="1"/>
          <w:sz w:val="24"/>
        </w:rPr>
        <w:t xml:space="preserve"> </w:t>
      </w:r>
      <w:r w:rsidRPr="006C0A1A">
        <w:rPr>
          <w:sz w:val="24"/>
        </w:rPr>
        <w:t>развивать</w:t>
      </w:r>
      <w:r w:rsidRPr="006C0A1A">
        <w:rPr>
          <w:spacing w:val="1"/>
          <w:sz w:val="24"/>
        </w:rPr>
        <w:t xml:space="preserve"> </w:t>
      </w:r>
      <w:r w:rsidRPr="006C0A1A">
        <w:rPr>
          <w:sz w:val="24"/>
        </w:rPr>
        <w:t>активность,</w:t>
      </w:r>
      <w:r w:rsidRPr="006C0A1A">
        <w:rPr>
          <w:spacing w:val="-57"/>
          <w:sz w:val="24"/>
        </w:rPr>
        <w:t xml:space="preserve"> </w:t>
      </w:r>
      <w:r w:rsidRPr="006C0A1A">
        <w:rPr>
          <w:sz w:val="24"/>
        </w:rPr>
        <w:t>целенаправленность,</w:t>
      </w:r>
      <w:r w:rsidRPr="006C0A1A">
        <w:rPr>
          <w:spacing w:val="-1"/>
          <w:sz w:val="24"/>
        </w:rPr>
        <w:t xml:space="preserve"> </w:t>
      </w:r>
      <w:r w:rsidRPr="006C0A1A">
        <w:rPr>
          <w:sz w:val="24"/>
        </w:rPr>
        <w:t>инициативность;</w:t>
      </w:r>
    </w:p>
    <w:p w:rsidR="002D0399" w:rsidRPr="006C0A1A" w:rsidRDefault="002D0399" w:rsidP="00FB33E5">
      <w:pPr>
        <w:numPr>
          <w:ilvl w:val="0"/>
          <w:numId w:val="40"/>
        </w:numPr>
        <w:tabs>
          <w:tab w:val="left" w:pos="1052"/>
        </w:tabs>
        <w:spacing w:before="2" w:line="273" w:lineRule="auto"/>
        <w:ind w:left="1051" w:right="229" w:hanging="284"/>
        <w:jc w:val="both"/>
        <w:rPr>
          <w:sz w:val="24"/>
        </w:rPr>
      </w:pPr>
      <w:r w:rsidRPr="006C0A1A">
        <w:rPr>
          <w:sz w:val="24"/>
        </w:rPr>
        <w:t>способствовать духовно-нравственному воспитанию и развитию социально ценных</w:t>
      </w:r>
      <w:r w:rsidRPr="006C0A1A">
        <w:rPr>
          <w:spacing w:val="-57"/>
          <w:sz w:val="24"/>
        </w:rPr>
        <w:t xml:space="preserve"> </w:t>
      </w:r>
      <w:r w:rsidRPr="006C0A1A">
        <w:rPr>
          <w:sz w:val="24"/>
        </w:rPr>
        <w:t>качеств</w:t>
      </w:r>
      <w:r w:rsidRPr="006C0A1A">
        <w:rPr>
          <w:spacing w:val="-2"/>
          <w:sz w:val="24"/>
        </w:rPr>
        <w:t xml:space="preserve"> </w:t>
      </w:r>
      <w:r w:rsidRPr="006C0A1A">
        <w:rPr>
          <w:sz w:val="24"/>
        </w:rPr>
        <w:t>личности.</w:t>
      </w:r>
    </w:p>
    <w:p w:rsidR="002D0399" w:rsidRPr="006C0A1A" w:rsidRDefault="002D0399" w:rsidP="002D0399">
      <w:pPr>
        <w:spacing w:before="3" w:line="276" w:lineRule="auto"/>
        <w:ind w:right="233"/>
        <w:jc w:val="both"/>
        <w:rPr>
          <w:sz w:val="24"/>
          <w:szCs w:val="24"/>
        </w:rPr>
      </w:pPr>
      <w:r w:rsidRPr="006C0A1A">
        <w:rPr>
          <w:sz w:val="24"/>
          <w:szCs w:val="24"/>
        </w:rPr>
        <w:t>Коррекция</w:t>
      </w:r>
      <w:r w:rsidRPr="006C0A1A">
        <w:rPr>
          <w:spacing w:val="1"/>
          <w:sz w:val="24"/>
          <w:szCs w:val="24"/>
        </w:rPr>
        <w:t xml:space="preserve"> </w:t>
      </w:r>
      <w:r w:rsidRPr="006C0A1A">
        <w:rPr>
          <w:sz w:val="24"/>
          <w:szCs w:val="24"/>
        </w:rPr>
        <w:t>интеллектуальных</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физических</w:t>
      </w:r>
      <w:r w:rsidRPr="006C0A1A">
        <w:rPr>
          <w:spacing w:val="1"/>
          <w:sz w:val="24"/>
          <w:szCs w:val="24"/>
        </w:rPr>
        <w:t xml:space="preserve"> </w:t>
      </w:r>
      <w:r w:rsidRPr="006C0A1A">
        <w:rPr>
          <w:sz w:val="24"/>
          <w:szCs w:val="24"/>
        </w:rPr>
        <w:t>недостатков</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учетом</w:t>
      </w:r>
      <w:r w:rsidRPr="006C0A1A">
        <w:rPr>
          <w:spacing w:val="1"/>
          <w:sz w:val="24"/>
          <w:szCs w:val="24"/>
        </w:rPr>
        <w:t xml:space="preserve"> </w:t>
      </w:r>
      <w:r w:rsidRPr="006C0A1A">
        <w:rPr>
          <w:sz w:val="24"/>
          <w:szCs w:val="24"/>
        </w:rPr>
        <w:t>возрастных</w:t>
      </w:r>
      <w:r w:rsidRPr="006C0A1A">
        <w:rPr>
          <w:spacing w:val="1"/>
          <w:sz w:val="24"/>
          <w:szCs w:val="24"/>
        </w:rPr>
        <w:t xml:space="preserve"> </w:t>
      </w:r>
      <w:r w:rsidRPr="006C0A1A">
        <w:rPr>
          <w:sz w:val="24"/>
          <w:szCs w:val="24"/>
        </w:rPr>
        <w:t>особенностей</w:t>
      </w:r>
      <w:r w:rsidRPr="006C0A1A">
        <w:rPr>
          <w:spacing w:val="-1"/>
          <w:sz w:val="24"/>
          <w:szCs w:val="24"/>
        </w:rPr>
        <w:t xml:space="preserve"> </w:t>
      </w:r>
      <w:r w:rsidRPr="006C0A1A">
        <w:rPr>
          <w:sz w:val="24"/>
          <w:szCs w:val="24"/>
        </w:rPr>
        <w:t>предусматривает:</w:t>
      </w:r>
    </w:p>
    <w:p w:rsidR="002D0399" w:rsidRPr="006C0A1A" w:rsidRDefault="002D0399" w:rsidP="00FB33E5">
      <w:pPr>
        <w:numPr>
          <w:ilvl w:val="0"/>
          <w:numId w:val="40"/>
        </w:numPr>
        <w:tabs>
          <w:tab w:val="left" w:pos="1052"/>
        </w:tabs>
        <w:spacing w:line="276" w:lineRule="auto"/>
        <w:ind w:left="1051" w:right="231" w:hanging="284"/>
        <w:jc w:val="both"/>
        <w:rPr>
          <w:sz w:val="24"/>
        </w:rPr>
      </w:pPr>
      <w:r w:rsidRPr="006C0A1A">
        <w:rPr>
          <w:sz w:val="24"/>
        </w:rPr>
        <w:t>коррекцию</w:t>
      </w:r>
      <w:r w:rsidRPr="006C0A1A">
        <w:rPr>
          <w:spacing w:val="1"/>
          <w:sz w:val="24"/>
        </w:rPr>
        <w:t xml:space="preserve"> </w:t>
      </w:r>
      <w:r w:rsidRPr="006C0A1A">
        <w:rPr>
          <w:sz w:val="24"/>
        </w:rPr>
        <w:t>познавательной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учащихся</w:t>
      </w:r>
      <w:r w:rsidRPr="006C0A1A">
        <w:rPr>
          <w:spacing w:val="1"/>
          <w:sz w:val="24"/>
        </w:rPr>
        <w:t xml:space="preserve"> </w:t>
      </w:r>
      <w:r w:rsidRPr="006C0A1A">
        <w:rPr>
          <w:sz w:val="24"/>
        </w:rPr>
        <w:t>путем</w:t>
      </w:r>
      <w:r w:rsidRPr="006C0A1A">
        <w:rPr>
          <w:spacing w:val="1"/>
          <w:sz w:val="24"/>
        </w:rPr>
        <w:t xml:space="preserve"> </w:t>
      </w:r>
      <w:r w:rsidRPr="006C0A1A">
        <w:rPr>
          <w:sz w:val="24"/>
        </w:rPr>
        <w:t>систематического</w:t>
      </w:r>
      <w:r w:rsidRPr="006C0A1A">
        <w:rPr>
          <w:spacing w:val="1"/>
          <w:sz w:val="24"/>
        </w:rPr>
        <w:t xml:space="preserve"> </w:t>
      </w:r>
      <w:r w:rsidRPr="006C0A1A">
        <w:rPr>
          <w:sz w:val="24"/>
        </w:rPr>
        <w:t>и</w:t>
      </w:r>
      <w:r w:rsidRPr="006C0A1A">
        <w:rPr>
          <w:spacing w:val="1"/>
          <w:sz w:val="24"/>
        </w:rPr>
        <w:t xml:space="preserve"> </w:t>
      </w:r>
      <w:r w:rsidRPr="006C0A1A">
        <w:rPr>
          <w:sz w:val="24"/>
        </w:rPr>
        <w:t>целенаправленного</w:t>
      </w:r>
      <w:r w:rsidRPr="006C0A1A">
        <w:rPr>
          <w:spacing w:val="1"/>
          <w:sz w:val="24"/>
        </w:rPr>
        <w:t xml:space="preserve"> </w:t>
      </w:r>
      <w:r w:rsidRPr="006C0A1A">
        <w:rPr>
          <w:sz w:val="24"/>
        </w:rPr>
        <w:t>воспитания</w:t>
      </w:r>
      <w:r w:rsidRPr="006C0A1A">
        <w:rPr>
          <w:spacing w:val="1"/>
          <w:sz w:val="24"/>
        </w:rPr>
        <w:t xml:space="preserve"> </w:t>
      </w:r>
      <w:r w:rsidRPr="006C0A1A">
        <w:rPr>
          <w:sz w:val="24"/>
        </w:rPr>
        <w:t>и</w:t>
      </w:r>
      <w:r w:rsidRPr="006C0A1A">
        <w:rPr>
          <w:spacing w:val="1"/>
          <w:sz w:val="24"/>
        </w:rPr>
        <w:t xml:space="preserve"> </w:t>
      </w:r>
      <w:r w:rsidRPr="006C0A1A">
        <w:rPr>
          <w:sz w:val="24"/>
        </w:rPr>
        <w:t>совершенствования</w:t>
      </w:r>
      <w:r w:rsidRPr="006C0A1A">
        <w:rPr>
          <w:spacing w:val="1"/>
          <w:sz w:val="24"/>
        </w:rPr>
        <w:t xml:space="preserve"> </w:t>
      </w:r>
      <w:r w:rsidRPr="006C0A1A">
        <w:rPr>
          <w:sz w:val="24"/>
        </w:rPr>
        <w:t>у</w:t>
      </w:r>
      <w:r w:rsidRPr="006C0A1A">
        <w:rPr>
          <w:spacing w:val="1"/>
          <w:sz w:val="24"/>
        </w:rPr>
        <w:t xml:space="preserve"> </w:t>
      </w:r>
      <w:r w:rsidRPr="006C0A1A">
        <w:rPr>
          <w:sz w:val="24"/>
        </w:rPr>
        <w:t>них</w:t>
      </w:r>
      <w:r w:rsidRPr="006C0A1A">
        <w:rPr>
          <w:spacing w:val="61"/>
          <w:sz w:val="24"/>
        </w:rPr>
        <w:t xml:space="preserve"> </w:t>
      </w:r>
      <w:r w:rsidRPr="006C0A1A">
        <w:rPr>
          <w:sz w:val="24"/>
        </w:rPr>
        <w:t>правильного</w:t>
      </w:r>
      <w:r w:rsidRPr="006C0A1A">
        <w:rPr>
          <w:spacing w:val="1"/>
          <w:sz w:val="24"/>
        </w:rPr>
        <w:t xml:space="preserve"> </w:t>
      </w:r>
      <w:r w:rsidRPr="006C0A1A">
        <w:rPr>
          <w:sz w:val="24"/>
        </w:rPr>
        <w:t>восприятия</w:t>
      </w:r>
      <w:r w:rsidRPr="006C0A1A">
        <w:rPr>
          <w:spacing w:val="1"/>
          <w:sz w:val="24"/>
        </w:rPr>
        <w:t xml:space="preserve"> </w:t>
      </w:r>
      <w:r w:rsidRPr="006C0A1A">
        <w:rPr>
          <w:sz w:val="24"/>
        </w:rPr>
        <w:t>формы,</w:t>
      </w:r>
      <w:r w:rsidRPr="006C0A1A">
        <w:rPr>
          <w:spacing w:val="1"/>
          <w:sz w:val="24"/>
        </w:rPr>
        <w:t xml:space="preserve"> </w:t>
      </w:r>
      <w:r w:rsidRPr="006C0A1A">
        <w:rPr>
          <w:sz w:val="24"/>
        </w:rPr>
        <w:t>строения,</w:t>
      </w:r>
      <w:r w:rsidRPr="006C0A1A">
        <w:rPr>
          <w:spacing w:val="1"/>
          <w:sz w:val="24"/>
        </w:rPr>
        <w:t xml:space="preserve"> </w:t>
      </w:r>
      <w:r w:rsidRPr="006C0A1A">
        <w:rPr>
          <w:sz w:val="24"/>
        </w:rPr>
        <w:t>величины,</w:t>
      </w:r>
      <w:r w:rsidRPr="006C0A1A">
        <w:rPr>
          <w:spacing w:val="1"/>
          <w:sz w:val="24"/>
        </w:rPr>
        <w:t xml:space="preserve"> </w:t>
      </w:r>
      <w:r w:rsidRPr="006C0A1A">
        <w:rPr>
          <w:sz w:val="24"/>
        </w:rPr>
        <w:t>цвета</w:t>
      </w:r>
      <w:r w:rsidRPr="006C0A1A">
        <w:rPr>
          <w:spacing w:val="1"/>
          <w:sz w:val="24"/>
        </w:rPr>
        <w:t xml:space="preserve"> </w:t>
      </w:r>
      <w:r w:rsidRPr="006C0A1A">
        <w:rPr>
          <w:sz w:val="24"/>
        </w:rPr>
        <w:t>предметов,</w:t>
      </w:r>
      <w:r w:rsidRPr="006C0A1A">
        <w:rPr>
          <w:spacing w:val="1"/>
          <w:sz w:val="24"/>
        </w:rPr>
        <w:t xml:space="preserve"> </w:t>
      </w:r>
      <w:r w:rsidRPr="006C0A1A">
        <w:rPr>
          <w:sz w:val="24"/>
        </w:rPr>
        <w:t>их</w:t>
      </w:r>
      <w:r w:rsidRPr="006C0A1A">
        <w:rPr>
          <w:spacing w:val="1"/>
          <w:sz w:val="24"/>
        </w:rPr>
        <w:t xml:space="preserve"> </w:t>
      </w:r>
      <w:r w:rsidRPr="006C0A1A">
        <w:rPr>
          <w:sz w:val="24"/>
        </w:rPr>
        <w:t>положения</w:t>
      </w:r>
      <w:r w:rsidRPr="006C0A1A">
        <w:rPr>
          <w:spacing w:val="1"/>
          <w:sz w:val="24"/>
        </w:rPr>
        <w:t xml:space="preserve"> </w:t>
      </w:r>
      <w:r w:rsidRPr="006C0A1A">
        <w:rPr>
          <w:sz w:val="24"/>
        </w:rPr>
        <w:t>в</w:t>
      </w:r>
      <w:r w:rsidRPr="006C0A1A">
        <w:rPr>
          <w:spacing w:val="-57"/>
          <w:sz w:val="24"/>
        </w:rPr>
        <w:t xml:space="preserve"> </w:t>
      </w:r>
      <w:r w:rsidRPr="006C0A1A">
        <w:rPr>
          <w:sz w:val="24"/>
        </w:rPr>
        <w:t>пространстве,</w:t>
      </w:r>
      <w:r w:rsidRPr="006C0A1A">
        <w:rPr>
          <w:spacing w:val="1"/>
          <w:sz w:val="24"/>
        </w:rPr>
        <w:t xml:space="preserve"> </w:t>
      </w:r>
      <w:r w:rsidRPr="006C0A1A">
        <w:rPr>
          <w:sz w:val="24"/>
        </w:rPr>
        <w:t>умения</w:t>
      </w:r>
      <w:r w:rsidRPr="006C0A1A">
        <w:rPr>
          <w:spacing w:val="1"/>
          <w:sz w:val="24"/>
        </w:rPr>
        <w:t xml:space="preserve"> </w:t>
      </w:r>
      <w:r w:rsidRPr="006C0A1A">
        <w:rPr>
          <w:sz w:val="24"/>
        </w:rPr>
        <w:t>находить</w:t>
      </w:r>
      <w:r w:rsidRPr="006C0A1A">
        <w:rPr>
          <w:spacing w:val="1"/>
          <w:sz w:val="24"/>
        </w:rPr>
        <w:t xml:space="preserve"> </w:t>
      </w:r>
      <w:r w:rsidRPr="006C0A1A">
        <w:rPr>
          <w:sz w:val="24"/>
        </w:rPr>
        <w:t>в</w:t>
      </w:r>
      <w:r w:rsidRPr="006C0A1A">
        <w:rPr>
          <w:spacing w:val="1"/>
          <w:sz w:val="24"/>
        </w:rPr>
        <w:t xml:space="preserve"> </w:t>
      </w:r>
      <w:r w:rsidRPr="006C0A1A">
        <w:rPr>
          <w:sz w:val="24"/>
        </w:rPr>
        <w:t>трудовом</w:t>
      </w:r>
      <w:r w:rsidRPr="006C0A1A">
        <w:rPr>
          <w:spacing w:val="1"/>
          <w:sz w:val="24"/>
        </w:rPr>
        <w:t xml:space="preserve"> </w:t>
      </w:r>
      <w:r w:rsidRPr="006C0A1A">
        <w:rPr>
          <w:sz w:val="24"/>
        </w:rPr>
        <w:t>объекте</w:t>
      </w:r>
      <w:r w:rsidRPr="006C0A1A">
        <w:rPr>
          <w:spacing w:val="1"/>
          <w:sz w:val="24"/>
        </w:rPr>
        <w:t xml:space="preserve"> </w:t>
      </w:r>
      <w:r w:rsidRPr="006C0A1A">
        <w:rPr>
          <w:sz w:val="24"/>
        </w:rPr>
        <w:t>существенные</w:t>
      </w:r>
      <w:r w:rsidRPr="006C0A1A">
        <w:rPr>
          <w:spacing w:val="1"/>
          <w:sz w:val="24"/>
        </w:rPr>
        <w:t xml:space="preserve"> </w:t>
      </w:r>
      <w:r w:rsidRPr="006C0A1A">
        <w:rPr>
          <w:sz w:val="24"/>
        </w:rPr>
        <w:t>признаки,</w:t>
      </w:r>
      <w:r w:rsidRPr="006C0A1A">
        <w:rPr>
          <w:spacing w:val="1"/>
          <w:sz w:val="24"/>
        </w:rPr>
        <w:t xml:space="preserve"> </w:t>
      </w:r>
      <w:r w:rsidRPr="006C0A1A">
        <w:rPr>
          <w:sz w:val="24"/>
        </w:rPr>
        <w:t>устанавливать</w:t>
      </w:r>
      <w:r w:rsidRPr="006C0A1A">
        <w:rPr>
          <w:spacing w:val="-2"/>
          <w:sz w:val="24"/>
        </w:rPr>
        <w:t xml:space="preserve"> </w:t>
      </w:r>
      <w:r w:rsidRPr="006C0A1A">
        <w:rPr>
          <w:sz w:val="24"/>
        </w:rPr>
        <w:t>сходство</w:t>
      </w:r>
      <w:r w:rsidRPr="006C0A1A">
        <w:rPr>
          <w:spacing w:val="-1"/>
          <w:sz w:val="24"/>
        </w:rPr>
        <w:t xml:space="preserve"> </w:t>
      </w:r>
      <w:r w:rsidRPr="006C0A1A">
        <w:rPr>
          <w:sz w:val="24"/>
        </w:rPr>
        <w:t>и</w:t>
      </w:r>
      <w:r w:rsidRPr="006C0A1A">
        <w:rPr>
          <w:spacing w:val="-2"/>
          <w:sz w:val="24"/>
        </w:rPr>
        <w:t xml:space="preserve"> </w:t>
      </w:r>
      <w:r w:rsidRPr="006C0A1A">
        <w:rPr>
          <w:sz w:val="24"/>
        </w:rPr>
        <w:t>различие</w:t>
      </w:r>
      <w:r w:rsidRPr="006C0A1A">
        <w:rPr>
          <w:spacing w:val="-1"/>
          <w:sz w:val="24"/>
        </w:rPr>
        <w:t xml:space="preserve"> </w:t>
      </w:r>
      <w:r w:rsidRPr="006C0A1A">
        <w:rPr>
          <w:sz w:val="24"/>
        </w:rPr>
        <w:t>между предметами;</w:t>
      </w:r>
    </w:p>
    <w:p w:rsidR="002D0399" w:rsidRPr="006C0A1A" w:rsidRDefault="002D0399" w:rsidP="00FB33E5">
      <w:pPr>
        <w:numPr>
          <w:ilvl w:val="0"/>
          <w:numId w:val="40"/>
        </w:numPr>
        <w:tabs>
          <w:tab w:val="left" w:pos="1052"/>
        </w:tabs>
        <w:spacing w:line="273" w:lineRule="auto"/>
        <w:ind w:left="1051" w:right="229" w:hanging="284"/>
        <w:jc w:val="both"/>
        <w:rPr>
          <w:sz w:val="24"/>
        </w:rPr>
      </w:pPr>
      <w:r w:rsidRPr="006C0A1A">
        <w:rPr>
          <w:sz w:val="24"/>
        </w:rPr>
        <w:t>развитие</w:t>
      </w:r>
      <w:r w:rsidRPr="006C0A1A">
        <w:rPr>
          <w:spacing w:val="1"/>
          <w:sz w:val="24"/>
        </w:rPr>
        <w:t xml:space="preserve"> </w:t>
      </w:r>
      <w:r w:rsidRPr="006C0A1A">
        <w:rPr>
          <w:sz w:val="24"/>
        </w:rPr>
        <w:t>аналитико-синтетической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сравнения,</w:t>
      </w:r>
      <w:r w:rsidRPr="006C0A1A">
        <w:rPr>
          <w:spacing w:val="1"/>
          <w:sz w:val="24"/>
        </w:rPr>
        <w:t xml:space="preserve"> </w:t>
      </w:r>
      <w:r w:rsidRPr="006C0A1A">
        <w:rPr>
          <w:sz w:val="24"/>
        </w:rPr>
        <w:t>обобщения; совершенствование умения ориентироваться в задании, планировании</w:t>
      </w:r>
      <w:r w:rsidRPr="006C0A1A">
        <w:rPr>
          <w:spacing w:val="1"/>
          <w:sz w:val="24"/>
        </w:rPr>
        <w:t xml:space="preserve"> </w:t>
      </w:r>
      <w:r w:rsidRPr="006C0A1A">
        <w:rPr>
          <w:sz w:val="24"/>
        </w:rPr>
        <w:t>работы,</w:t>
      </w:r>
      <w:r w:rsidRPr="006C0A1A">
        <w:rPr>
          <w:spacing w:val="-1"/>
          <w:sz w:val="24"/>
        </w:rPr>
        <w:t xml:space="preserve"> </w:t>
      </w:r>
      <w:r w:rsidRPr="006C0A1A">
        <w:rPr>
          <w:sz w:val="24"/>
        </w:rPr>
        <w:t>последовательном</w:t>
      </w:r>
      <w:r w:rsidRPr="006C0A1A">
        <w:rPr>
          <w:spacing w:val="-1"/>
          <w:sz w:val="24"/>
        </w:rPr>
        <w:t xml:space="preserve"> </w:t>
      </w:r>
      <w:r w:rsidRPr="006C0A1A">
        <w:rPr>
          <w:sz w:val="24"/>
        </w:rPr>
        <w:t>изготовлении</w:t>
      </w:r>
      <w:r w:rsidRPr="006C0A1A">
        <w:rPr>
          <w:spacing w:val="-2"/>
          <w:sz w:val="24"/>
        </w:rPr>
        <w:t xml:space="preserve"> </w:t>
      </w:r>
      <w:r w:rsidRPr="006C0A1A">
        <w:rPr>
          <w:sz w:val="24"/>
        </w:rPr>
        <w:t>изделия;</w:t>
      </w:r>
    </w:p>
    <w:p w:rsidR="002D0399" w:rsidRPr="006C0A1A" w:rsidRDefault="002D0399" w:rsidP="00FB33E5">
      <w:pPr>
        <w:numPr>
          <w:ilvl w:val="0"/>
          <w:numId w:val="40"/>
        </w:numPr>
        <w:tabs>
          <w:tab w:val="left" w:pos="1052"/>
        </w:tabs>
        <w:spacing w:before="1" w:line="273" w:lineRule="auto"/>
        <w:ind w:left="1051" w:right="228" w:hanging="284"/>
        <w:jc w:val="both"/>
        <w:rPr>
          <w:sz w:val="24"/>
        </w:rPr>
      </w:pPr>
      <w:r w:rsidRPr="006C0A1A">
        <w:rPr>
          <w:sz w:val="24"/>
        </w:rPr>
        <w:t>коррекцию</w:t>
      </w:r>
      <w:r w:rsidRPr="006C0A1A">
        <w:rPr>
          <w:spacing w:val="1"/>
          <w:sz w:val="24"/>
        </w:rPr>
        <w:t xml:space="preserve"> </w:t>
      </w:r>
      <w:r w:rsidRPr="006C0A1A">
        <w:rPr>
          <w:sz w:val="24"/>
        </w:rPr>
        <w:t>ручной</w:t>
      </w:r>
      <w:r w:rsidRPr="006C0A1A">
        <w:rPr>
          <w:spacing w:val="1"/>
          <w:sz w:val="24"/>
        </w:rPr>
        <w:t xml:space="preserve"> </w:t>
      </w:r>
      <w:r w:rsidRPr="006C0A1A">
        <w:rPr>
          <w:sz w:val="24"/>
        </w:rPr>
        <w:t>моторики;</w:t>
      </w:r>
      <w:r w:rsidRPr="006C0A1A">
        <w:rPr>
          <w:spacing w:val="1"/>
          <w:sz w:val="24"/>
        </w:rPr>
        <w:t xml:space="preserve"> </w:t>
      </w:r>
      <w:r w:rsidRPr="006C0A1A">
        <w:rPr>
          <w:sz w:val="24"/>
        </w:rPr>
        <w:t>улучшение</w:t>
      </w:r>
      <w:r w:rsidRPr="006C0A1A">
        <w:rPr>
          <w:spacing w:val="1"/>
          <w:sz w:val="24"/>
        </w:rPr>
        <w:t xml:space="preserve"> </w:t>
      </w:r>
      <w:r w:rsidRPr="006C0A1A">
        <w:rPr>
          <w:sz w:val="24"/>
        </w:rPr>
        <w:t>зрительно-двигательной</w:t>
      </w:r>
      <w:r w:rsidRPr="006C0A1A">
        <w:rPr>
          <w:spacing w:val="1"/>
          <w:sz w:val="24"/>
        </w:rPr>
        <w:t xml:space="preserve"> </w:t>
      </w:r>
      <w:r w:rsidRPr="006C0A1A">
        <w:rPr>
          <w:sz w:val="24"/>
        </w:rPr>
        <w:t>координации</w:t>
      </w:r>
      <w:r w:rsidRPr="006C0A1A">
        <w:rPr>
          <w:spacing w:val="1"/>
          <w:sz w:val="24"/>
        </w:rPr>
        <w:t xml:space="preserve"> </w:t>
      </w:r>
      <w:r w:rsidRPr="006C0A1A">
        <w:rPr>
          <w:sz w:val="24"/>
        </w:rPr>
        <w:t>путем</w:t>
      </w:r>
      <w:r w:rsidRPr="006C0A1A">
        <w:rPr>
          <w:spacing w:val="1"/>
          <w:sz w:val="24"/>
        </w:rPr>
        <w:t xml:space="preserve"> </w:t>
      </w:r>
      <w:r w:rsidRPr="006C0A1A">
        <w:rPr>
          <w:sz w:val="24"/>
        </w:rPr>
        <w:t>использования</w:t>
      </w:r>
      <w:r w:rsidRPr="006C0A1A">
        <w:rPr>
          <w:spacing w:val="1"/>
          <w:sz w:val="24"/>
        </w:rPr>
        <w:t xml:space="preserve"> </w:t>
      </w:r>
      <w:r w:rsidRPr="006C0A1A">
        <w:rPr>
          <w:sz w:val="24"/>
        </w:rPr>
        <w:t>вариативных</w:t>
      </w:r>
      <w:r w:rsidRPr="006C0A1A">
        <w:rPr>
          <w:spacing w:val="1"/>
          <w:sz w:val="24"/>
        </w:rPr>
        <w:t xml:space="preserve"> </w:t>
      </w:r>
      <w:r w:rsidRPr="006C0A1A">
        <w:rPr>
          <w:sz w:val="24"/>
        </w:rPr>
        <w:t>и</w:t>
      </w:r>
      <w:r w:rsidRPr="006C0A1A">
        <w:rPr>
          <w:spacing w:val="1"/>
          <w:sz w:val="24"/>
        </w:rPr>
        <w:t xml:space="preserve"> </w:t>
      </w:r>
      <w:r w:rsidRPr="006C0A1A">
        <w:rPr>
          <w:sz w:val="24"/>
        </w:rPr>
        <w:t>многократно</w:t>
      </w:r>
      <w:r w:rsidRPr="006C0A1A">
        <w:rPr>
          <w:spacing w:val="1"/>
          <w:sz w:val="24"/>
        </w:rPr>
        <w:t xml:space="preserve"> </w:t>
      </w:r>
      <w:r w:rsidRPr="006C0A1A">
        <w:rPr>
          <w:sz w:val="24"/>
        </w:rPr>
        <w:t>повторяющихся</w:t>
      </w:r>
      <w:r w:rsidRPr="006C0A1A">
        <w:rPr>
          <w:spacing w:val="1"/>
          <w:sz w:val="24"/>
        </w:rPr>
        <w:t xml:space="preserve"> </w:t>
      </w:r>
      <w:r w:rsidRPr="006C0A1A">
        <w:rPr>
          <w:sz w:val="24"/>
        </w:rPr>
        <w:t>действий</w:t>
      </w:r>
      <w:r w:rsidRPr="006C0A1A">
        <w:rPr>
          <w:spacing w:val="1"/>
          <w:sz w:val="24"/>
        </w:rPr>
        <w:t xml:space="preserve"> </w:t>
      </w:r>
      <w:r w:rsidRPr="006C0A1A">
        <w:rPr>
          <w:sz w:val="24"/>
        </w:rPr>
        <w:t>с</w:t>
      </w:r>
      <w:r w:rsidRPr="006C0A1A">
        <w:rPr>
          <w:spacing w:val="1"/>
          <w:sz w:val="24"/>
        </w:rPr>
        <w:t xml:space="preserve"> </w:t>
      </w:r>
      <w:r w:rsidRPr="006C0A1A">
        <w:rPr>
          <w:sz w:val="24"/>
        </w:rPr>
        <w:t>применением</w:t>
      </w:r>
      <w:r w:rsidRPr="006C0A1A">
        <w:rPr>
          <w:spacing w:val="-1"/>
          <w:sz w:val="24"/>
        </w:rPr>
        <w:t xml:space="preserve"> </w:t>
      </w:r>
      <w:r w:rsidRPr="006C0A1A">
        <w:rPr>
          <w:sz w:val="24"/>
        </w:rPr>
        <w:t>разнообразного</w:t>
      </w:r>
      <w:r w:rsidRPr="006C0A1A">
        <w:rPr>
          <w:spacing w:val="-1"/>
          <w:sz w:val="24"/>
        </w:rPr>
        <w:t xml:space="preserve"> </w:t>
      </w:r>
      <w:r w:rsidRPr="006C0A1A">
        <w:rPr>
          <w:sz w:val="24"/>
        </w:rPr>
        <w:t>трудового</w:t>
      </w:r>
      <w:r w:rsidRPr="006C0A1A">
        <w:rPr>
          <w:spacing w:val="-1"/>
          <w:sz w:val="24"/>
        </w:rPr>
        <w:t xml:space="preserve"> </w:t>
      </w:r>
      <w:r w:rsidRPr="006C0A1A">
        <w:rPr>
          <w:sz w:val="24"/>
        </w:rPr>
        <w:t>материала.</w:t>
      </w:r>
    </w:p>
    <w:p w:rsidR="002D0399" w:rsidRPr="006C0A1A" w:rsidRDefault="002D0399" w:rsidP="002D0399">
      <w:pPr>
        <w:spacing w:before="3"/>
        <w:rPr>
          <w:sz w:val="28"/>
          <w:szCs w:val="24"/>
        </w:rPr>
      </w:pPr>
    </w:p>
    <w:p w:rsidR="002D0399" w:rsidRPr="006C0A1A" w:rsidRDefault="002D0399" w:rsidP="002D0399">
      <w:pPr>
        <w:ind w:right="212"/>
        <w:jc w:val="center"/>
        <w:outlineLvl w:val="0"/>
        <w:rPr>
          <w:b/>
          <w:bCs/>
          <w:sz w:val="24"/>
          <w:szCs w:val="24"/>
        </w:rPr>
      </w:pPr>
      <w:r w:rsidRPr="006C0A1A">
        <w:rPr>
          <w:b/>
          <w:bCs/>
          <w:color w:val="000009"/>
          <w:sz w:val="24"/>
          <w:szCs w:val="24"/>
        </w:rPr>
        <w:t>Содержание</w:t>
      </w:r>
      <w:r w:rsidRPr="006C0A1A">
        <w:rPr>
          <w:b/>
          <w:bCs/>
          <w:color w:val="000009"/>
          <w:spacing w:val="-9"/>
          <w:sz w:val="24"/>
          <w:szCs w:val="24"/>
        </w:rPr>
        <w:t xml:space="preserve"> </w:t>
      </w:r>
      <w:r w:rsidRPr="006C0A1A">
        <w:rPr>
          <w:b/>
          <w:bCs/>
          <w:color w:val="000009"/>
          <w:sz w:val="24"/>
          <w:szCs w:val="24"/>
        </w:rPr>
        <w:t>обучения</w:t>
      </w:r>
    </w:p>
    <w:p w:rsidR="002D0399" w:rsidRPr="006C0A1A" w:rsidRDefault="002D0399" w:rsidP="002D0399">
      <w:pPr>
        <w:spacing w:before="40"/>
        <w:ind w:right="4722"/>
        <w:jc w:val="center"/>
        <w:rPr>
          <w:sz w:val="24"/>
          <w:szCs w:val="24"/>
        </w:rPr>
      </w:pPr>
      <w:r w:rsidRPr="006C0A1A">
        <w:rPr>
          <w:color w:val="000009"/>
          <w:sz w:val="24"/>
          <w:szCs w:val="24"/>
          <w:u w:val="single" w:color="000009"/>
        </w:rPr>
        <w:t>Работа</w:t>
      </w:r>
      <w:r w:rsidRPr="006C0A1A">
        <w:rPr>
          <w:color w:val="000009"/>
          <w:spacing w:val="-7"/>
          <w:sz w:val="24"/>
          <w:szCs w:val="24"/>
          <w:u w:val="single" w:color="000009"/>
        </w:rPr>
        <w:t xml:space="preserve"> </w:t>
      </w:r>
      <w:r w:rsidRPr="006C0A1A">
        <w:rPr>
          <w:color w:val="000009"/>
          <w:sz w:val="24"/>
          <w:szCs w:val="24"/>
          <w:u w:val="single" w:color="000009"/>
        </w:rPr>
        <w:t>с</w:t>
      </w:r>
      <w:r w:rsidRPr="006C0A1A">
        <w:rPr>
          <w:color w:val="000009"/>
          <w:spacing w:val="-7"/>
          <w:sz w:val="24"/>
          <w:szCs w:val="24"/>
          <w:u w:val="single" w:color="000009"/>
        </w:rPr>
        <w:t xml:space="preserve"> </w:t>
      </w:r>
      <w:r w:rsidRPr="006C0A1A">
        <w:rPr>
          <w:color w:val="000009"/>
          <w:sz w:val="24"/>
          <w:szCs w:val="24"/>
          <w:u w:val="single" w:color="000009"/>
        </w:rPr>
        <w:t>глиной</w:t>
      </w:r>
      <w:r w:rsidRPr="006C0A1A">
        <w:rPr>
          <w:color w:val="000009"/>
          <w:spacing w:val="-8"/>
          <w:sz w:val="24"/>
          <w:szCs w:val="24"/>
          <w:u w:val="single" w:color="000009"/>
        </w:rPr>
        <w:t xml:space="preserve"> </w:t>
      </w:r>
      <w:r w:rsidRPr="006C0A1A">
        <w:rPr>
          <w:color w:val="000009"/>
          <w:sz w:val="24"/>
          <w:szCs w:val="24"/>
          <w:u w:val="single" w:color="000009"/>
        </w:rPr>
        <w:t>и</w:t>
      </w:r>
      <w:r w:rsidRPr="006C0A1A">
        <w:rPr>
          <w:color w:val="000009"/>
          <w:spacing w:val="-7"/>
          <w:sz w:val="24"/>
          <w:szCs w:val="24"/>
          <w:u w:val="single" w:color="000009"/>
        </w:rPr>
        <w:t xml:space="preserve"> </w:t>
      </w:r>
      <w:r w:rsidRPr="006C0A1A">
        <w:rPr>
          <w:color w:val="000009"/>
          <w:sz w:val="24"/>
          <w:szCs w:val="24"/>
          <w:u w:val="single" w:color="000009"/>
        </w:rPr>
        <w:t>пластилином</w:t>
      </w:r>
    </w:p>
    <w:p w:rsidR="002D0399" w:rsidRPr="006C0A1A" w:rsidRDefault="002D0399" w:rsidP="002D0399">
      <w:pPr>
        <w:spacing w:before="40" w:line="276" w:lineRule="auto"/>
        <w:ind w:right="226"/>
        <w:jc w:val="both"/>
        <w:rPr>
          <w:sz w:val="24"/>
          <w:szCs w:val="24"/>
        </w:rPr>
      </w:pPr>
      <w:r w:rsidRPr="006C0A1A">
        <w:rPr>
          <w:color w:val="000009"/>
          <w:sz w:val="24"/>
          <w:szCs w:val="24"/>
        </w:rPr>
        <w:t>Элементарные знания о глине и пластилине (свойства материалов, цвет, форма).</w:t>
      </w:r>
      <w:r w:rsidRPr="006C0A1A">
        <w:rPr>
          <w:color w:val="000009"/>
          <w:spacing w:val="1"/>
          <w:sz w:val="24"/>
          <w:szCs w:val="24"/>
        </w:rPr>
        <w:t xml:space="preserve"> </w:t>
      </w:r>
      <w:r w:rsidRPr="006C0A1A">
        <w:rPr>
          <w:color w:val="000009"/>
          <w:sz w:val="24"/>
          <w:szCs w:val="24"/>
        </w:rPr>
        <w:t>Глина</w:t>
      </w:r>
      <w:r w:rsidRPr="006C0A1A">
        <w:rPr>
          <w:color w:val="000009"/>
          <w:spacing w:val="1"/>
          <w:sz w:val="24"/>
          <w:szCs w:val="24"/>
        </w:rPr>
        <w:t xml:space="preserve"> </w:t>
      </w:r>
      <w:r w:rsidRPr="006C0A1A">
        <w:rPr>
          <w:color w:val="000009"/>
          <w:sz w:val="24"/>
          <w:szCs w:val="24"/>
        </w:rPr>
        <w:t>–</w:t>
      </w:r>
      <w:r w:rsidRPr="006C0A1A">
        <w:rPr>
          <w:color w:val="000009"/>
          <w:spacing w:val="1"/>
          <w:sz w:val="24"/>
          <w:szCs w:val="24"/>
        </w:rPr>
        <w:t xml:space="preserve"> </w:t>
      </w:r>
      <w:r w:rsidRPr="006C0A1A">
        <w:rPr>
          <w:color w:val="000009"/>
          <w:sz w:val="24"/>
          <w:szCs w:val="24"/>
        </w:rPr>
        <w:t>строительный</w:t>
      </w:r>
      <w:r w:rsidRPr="006C0A1A">
        <w:rPr>
          <w:color w:val="000009"/>
          <w:spacing w:val="1"/>
          <w:sz w:val="24"/>
          <w:szCs w:val="24"/>
        </w:rPr>
        <w:t xml:space="preserve"> </w:t>
      </w:r>
      <w:r w:rsidRPr="006C0A1A">
        <w:rPr>
          <w:color w:val="000009"/>
          <w:sz w:val="24"/>
          <w:szCs w:val="24"/>
        </w:rPr>
        <w:t>материал.</w:t>
      </w:r>
      <w:r w:rsidRPr="006C0A1A">
        <w:rPr>
          <w:color w:val="000009"/>
          <w:spacing w:val="1"/>
          <w:sz w:val="24"/>
          <w:szCs w:val="24"/>
        </w:rPr>
        <w:t xml:space="preserve"> </w:t>
      </w:r>
      <w:r w:rsidRPr="006C0A1A">
        <w:rPr>
          <w:color w:val="000009"/>
          <w:sz w:val="24"/>
          <w:szCs w:val="24"/>
        </w:rPr>
        <w:t>Применение</w:t>
      </w:r>
      <w:r w:rsidRPr="006C0A1A">
        <w:rPr>
          <w:color w:val="000009"/>
          <w:spacing w:val="1"/>
          <w:sz w:val="24"/>
          <w:szCs w:val="24"/>
        </w:rPr>
        <w:t xml:space="preserve"> </w:t>
      </w:r>
      <w:r w:rsidRPr="006C0A1A">
        <w:rPr>
          <w:color w:val="000009"/>
          <w:sz w:val="24"/>
          <w:szCs w:val="24"/>
        </w:rPr>
        <w:t>глины</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изготовления</w:t>
      </w:r>
      <w:r w:rsidRPr="006C0A1A">
        <w:rPr>
          <w:color w:val="000009"/>
          <w:spacing w:val="1"/>
          <w:sz w:val="24"/>
          <w:szCs w:val="24"/>
        </w:rPr>
        <w:t xml:space="preserve"> </w:t>
      </w:r>
      <w:r w:rsidRPr="006C0A1A">
        <w:rPr>
          <w:color w:val="000009"/>
          <w:sz w:val="24"/>
          <w:szCs w:val="24"/>
        </w:rPr>
        <w:t>посуды.</w:t>
      </w:r>
      <w:r w:rsidRPr="006C0A1A">
        <w:rPr>
          <w:color w:val="000009"/>
          <w:spacing w:val="1"/>
          <w:sz w:val="24"/>
          <w:szCs w:val="24"/>
        </w:rPr>
        <w:t xml:space="preserve"> </w:t>
      </w:r>
      <w:r w:rsidRPr="006C0A1A">
        <w:rPr>
          <w:color w:val="000009"/>
          <w:sz w:val="24"/>
          <w:szCs w:val="24"/>
        </w:rPr>
        <w:t>Применение глины для скульптуры. Пластилин – материал ручного труда. Организация</w:t>
      </w:r>
      <w:r w:rsidRPr="006C0A1A">
        <w:rPr>
          <w:color w:val="000009"/>
          <w:spacing w:val="1"/>
          <w:sz w:val="24"/>
          <w:szCs w:val="24"/>
        </w:rPr>
        <w:t xml:space="preserve"> </w:t>
      </w:r>
      <w:r w:rsidRPr="006C0A1A">
        <w:rPr>
          <w:color w:val="000009"/>
          <w:sz w:val="24"/>
          <w:szCs w:val="24"/>
        </w:rPr>
        <w:t>рабочего места при выполнении лепных работ. Как правильно обращаться с пластилином.</w:t>
      </w:r>
      <w:r w:rsidRPr="006C0A1A">
        <w:rPr>
          <w:color w:val="000009"/>
          <w:spacing w:val="1"/>
          <w:sz w:val="24"/>
          <w:szCs w:val="24"/>
        </w:rPr>
        <w:t xml:space="preserve"> </w:t>
      </w:r>
      <w:r w:rsidRPr="006C0A1A">
        <w:rPr>
          <w:color w:val="000009"/>
          <w:sz w:val="24"/>
          <w:szCs w:val="24"/>
        </w:rPr>
        <w:t>Инструменты</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пластилином.</w:t>
      </w:r>
      <w:r w:rsidRPr="006C0A1A">
        <w:rPr>
          <w:color w:val="000009"/>
          <w:spacing w:val="1"/>
          <w:sz w:val="24"/>
          <w:szCs w:val="24"/>
        </w:rPr>
        <w:t xml:space="preserve"> </w:t>
      </w:r>
      <w:r w:rsidRPr="006C0A1A">
        <w:rPr>
          <w:color w:val="000009"/>
          <w:sz w:val="24"/>
          <w:szCs w:val="24"/>
        </w:rPr>
        <w:t>Лепка</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глины</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пластилина</w:t>
      </w:r>
      <w:r w:rsidRPr="006C0A1A">
        <w:rPr>
          <w:color w:val="000009"/>
          <w:spacing w:val="1"/>
          <w:sz w:val="24"/>
          <w:szCs w:val="24"/>
        </w:rPr>
        <w:t xml:space="preserve"> </w:t>
      </w:r>
      <w:r w:rsidRPr="006C0A1A">
        <w:rPr>
          <w:color w:val="000009"/>
          <w:sz w:val="24"/>
          <w:szCs w:val="24"/>
        </w:rPr>
        <w:t>разными</w:t>
      </w:r>
      <w:r w:rsidRPr="006C0A1A">
        <w:rPr>
          <w:color w:val="000009"/>
          <w:spacing w:val="1"/>
          <w:sz w:val="24"/>
          <w:szCs w:val="24"/>
        </w:rPr>
        <w:t xml:space="preserve"> </w:t>
      </w:r>
      <w:proofErr w:type="gramStart"/>
      <w:r w:rsidRPr="006C0A1A">
        <w:rPr>
          <w:color w:val="000009"/>
          <w:sz w:val="24"/>
          <w:szCs w:val="24"/>
        </w:rPr>
        <w:t xml:space="preserve">способами:   </w:t>
      </w:r>
      <w:proofErr w:type="gramEnd"/>
      <w:r w:rsidRPr="006C0A1A">
        <w:rPr>
          <w:color w:val="000009"/>
          <w:spacing w:val="13"/>
          <w:sz w:val="24"/>
          <w:szCs w:val="24"/>
        </w:rPr>
        <w:t xml:space="preserve"> </w:t>
      </w:r>
      <w:r w:rsidRPr="006C0A1A">
        <w:rPr>
          <w:color w:val="000009"/>
          <w:sz w:val="24"/>
          <w:szCs w:val="24"/>
        </w:rPr>
        <w:t xml:space="preserve">конструктивным,   </w:t>
      </w:r>
      <w:r w:rsidRPr="006C0A1A">
        <w:rPr>
          <w:color w:val="000009"/>
          <w:spacing w:val="16"/>
          <w:sz w:val="24"/>
          <w:szCs w:val="24"/>
        </w:rPr>
        <w:t xml:space="preserve"> </w:t>
      </w:r>
      <w:r w:rsidRPr="006C0A1A">
        <w:rPr>
          <w:color w:val="000009"/>
          <w:sz w:val="24"/>
          <w:szCs w:val="24"/>
        </w:rPr>
        <w:t xml:space="preserve">пластическим,   </w:t>
      </w:r>
      <w:r w:rsidRPr="006C0A1A">
        <w:rPr>
          <w:color w:val="000009"/>
          <w:spacing w:val="14"/>
          <w:sz w:val="24"/>
          <w:szCs w:val="24"/>
        </w:rPr>
        <w:t xml:space="preserve"> </w:t>
      </w:r>
      <w:r w:rsidRPr="006C0A1A">
        <w:rPr>
          <w:color w:val="000009"/>
          <w:sz w:val="24"/>
          <w:szCs w:val="24"/>
        </w:rPr>
        <w:t xml:space="preserve">комбинированным.   </w:t>
      </w:r>
      <w:r w:rsidRPr="006C0A1A">
        <w:rPr>
          <w:color w:val="000009"/>
          <w:spacing w:val="15"/>
          <w:sz w:val="24"/>
          <w:szCs w:val="24"/>
        </w:rPr>
        <w:t xml:space="preserve"> </w:t>
      </w:r>
      <w:r w:rsidRPr="006C0A1A">
        <w:rPr>
          <w:color w:val="000009"/>
          <w:sz w:val="24"/>
          <w:szCs w:val="24"/>
        </w:rPr>
        <w:t xml:space="preserve">Приемы   </w:t>
      </w:r>
      <w:r w:rsidRPr="006C0A1A">
        <w:rPr>
          <w:color w:val="000009"/>
          <w:spacing w:val="15"/>
          <w:sz w:val="24"/>
          <w:szCs w:val="24"/>
        </w:rPr>
        <w:t xml:space="preserve"> </w:t>
      </w:r>
      <w:r w:rsidRPr="006C0A1A">
        <w:rPr>
          <w:color w:val="000009"/>
          <w:sz w:val="24"/>
          <w:szCs w:val="24"/>
        </w:rPr>
        <w:t>работы:</w:t>
      </w:r>
    </w:p>
    <w:p w:rsidR="002D0399" w:rsidRPr="006C0A1A" w:rsidRDefault="002D0399" w:rsidP="002D0399">
      <w:pPr>
        <w:spacing w:before="1"/>
        <w:jc w:val="both"/>
        <w:rPr>
          <w:sz w:val="24"/>
          <w:szCs w:val="24"/>
        </w:rPr>
      </w:pPr>
      <w:r w:rsidRPr="006C0A1A">
        <w:rPr>
          <w:color w:val="000009"/>
          <w:sz w:val="24"/>
          <w:szCs w:val="24"/>
        </w:rPr>
        <w:t>«разминание</w:t>
      </w:r>
      <w:proofErr w:type="gramStart"/>
      <w:r w:rsidRPr="006C0A1A">
        <w:rPr>
          <w:color w:val="000009"/>
          <w:sz w:val="24"/>
          <w:szCs w:val="24"/>
        </w:rPr>
        <w:t xml:space="preserve">»,  </w:t>
      </w:r>
      <w:r w:rsidRPr="006C0A1A">
        <w:rPr>
          <w:color w:val="000009"/>
          <w:spacing w:val="34"/>
          <w:sz w:val="24"/>
          <w:szCs w:val="24"/>
        </w:rPr>
        <w:t xml:space="preserve"> </w:t>
      </w:r>
      <w:proofErr w:type="gramEnd"/>
      <w:r w:rsidRPr="006C0A1A">
        <w:rPr>
          <w:color w:val="000009"/>
          <w:sz w:val="24"/>
          <w:szCs w:val="24"/>
        </w:rPr>
        <w:t>«</w:t>
      </w:r>
      <w:proofErr w:type="spellStart"/>
      <w:r w:rsidRPr="006C0A1A">
        <w:rPr>
          <w:color w:val="000009"/>
          <w:sz w:val="24"/>
          <w:szCs w:val="24"/>
        </w:rPr>
        <w:t>отщипывание</w:t>
      </w:r>
      <w:proofErr w:type="spellEnd"/>
      <w:r w:rsidRPr="006C0A1A">
        <w:rPr>
          <w:color w:val="000009"/>
          <w:sz w:val="24"/>
          <w:szCs w:val="24"/>
        </w:rPr>
        <w:t xml:space="preserve">  </w:t>
      </w:r>
      <w:r w:rsidRPr="006C0A1A">
        <w:rPr>
          <w:color w:val="000009"/>
          <w:spacing w:val="34"/>
          <w:sz w:val="24"/>
          <w:szCs w:val="24"/>
        </w:rPr>
        <w:t xml:space="preserve"> </w:t>
      </w:r>
      <w:r w:rsidRPr="006C0A1A">
        <w:rPr>
          <w:color w:val="000009"/>
          <w:sz w:val="24"/>
          <w:szCs w:val="24"/>
        </w:rPr>
        <w:t xml:space="preserve">кусочков  </w:t>
      </w:r>
      <w:r w:rsidRPr="006C0A1A">
        <w:rPr>
          <w:color w:val="000009"/>
          <w:spacing w:val="33"/>
          <w:sz w:val="24"/>
          <w:szCs w:val="24"/>
        </w:rPr>
        <w:t xml:space="preserve"> </w:t>
      </w:r>
      <w:r w:rsidRPr="006C0A1A">
        <w:rPr>
          <w:color w:val="000009"/>
          <w:sz w:val="24"/>
          <w:szCs w:val="24"/>
        </w:rPr>
        <w:t xml:space="preserve">пластилина»,  </w:t>
      </w:r>
      <w:r w:rsidRPr="006C0A1A">
        <w:rPr>
          <w:color w:val="000009"/>
          <w:spacing w:val="33"/>
          <w:sz w:val="24"/>
          <w:szCs w:val="24"/>
        </w:rPr>
        <w:t xml:space="preserve"> </w:t>
      </w:r>
      <w:r w:rsidRPr="006C0A1A">
        <w:rPr>
          <w:color w:val="000009"/>
          <w:sz w:val="24"/>
          <w:szCs w:val="24"/>
        </w:rPr>
        <w:t xml:space="preserve">«размазывание  </w:t>
      </w:r>
      <w:r w:rsidRPr="006C0A1A">
        <w:rPr>
          <w:color w:val="000009"/>
          <w:spacing w:val="34"/>
          <w:sz w:val="24"/>
          <w:szCs w:val="24"/>
        </w:rPr>
        <w:t xml:space="preserve"> </w:t>
      </w:r>
      <w:r w:rsidRPr="006C0A1A">
        <w:rPr>
          <w:color w:val="000009"/>
          <w:sz w:val="24"/>
          <w:szCs w:val="24"/>
        </w:rPr>
        <w:t xml:space="preserve">по  </w:t>
      </w:r>
      <w:r w:rsidRPr="006C0A1A">
        <w:rPr>
          <w:color w:val="000009"/>
          <w:spacing w:val="35"/>
          <w:sz w:val="24"/>
          <w:szCs w:val="24"/>
        </w:rPr>
        <w:t xml:space="preserve"> </w:t>
      </w:r>
      <w:r w:rsidRPr="006C0A1A">
        <w:rPr>
          <w:color w:val="000009"/>
          <w:sz w:val="24"/>
          <w:szCs w:val="24"/>
        </w:rPr>
        <w:t>картону»</w:t>
      </w:r>
    </w:p>
    <w:p w:rsidR="002D0399" w:rsidRPr="006C0A1A" w:rsidRDefault="002D0399" w:rsidP="002D0399">
      <w:pPr>
        <w:sectPr w:rsidR="002D0399" w:rsidRPr="006C0A1A">
          <w:pgSz w:w="11910" w:h="16840"/>
          <w:pgMar w:top="1040" w:right="620" w:bottom="1140" w:left="1360" w:header="0" w:footer="893" w:gutter="0"/>
          <w:cols w:space="720"/>
        </w:sectPr>
      </w:pPr>
    </w:p>
    <w:p w:rsidR="002D0399" w:rsidRPr="006C0A1A" w:rsidRDefault="002D0399" w:rsidP="002D0399">
      <w:pPr>
        <w:spacing w:before="73"/>
        <w:jc w:val="both"/>
        <w:rPr>
          <w:sz w:val="24"/>
          <w:szCs w:val="24"/>
        </w:rPr>
      </w:pPr>
      <w:r w:rsidRPr="006C0A1A">
        <w:rPr>
          <w:color w:val="000009"/>
          <w:sz w:val="24"/>
          <w:szCs w:val="24"/>
        </w:rPr>
        <w:t>(аппликация</w:t>
      </w:r>
      <w:r w:rsidRPr="006C0A1A">
        <w:rPr>
          <w:color w:val="000009"/>
          <w:spacing w:val="59"/>
          <w:sz w:val="24"/>
          <w:szCs w:val="24"/>
        </w:rPr>
        <w:t xml:space="preserve"> </w:t>
      </w:r>
      <w:r w:rsidRPr="006C0A1A">
        <w:rPr>
          <w:color w:val="000009"/>
          <w:sz w:val="24"/>
          <w:szCs w:val="24"/>
        </w:rPr>
        <w:t>из</w:t>
      </w:r>
      <w:r w:rsidRPr="006C0A1A">
        <w:rPr>
          <w:color w:val="000009"/>
          <w:spacing w:val="58"/>
          <w:sz w:val="24"/>
          <w:szCs w:val="24"/>
        </w:rPr>
        <w:t xml:space="preserve"> </w:t>
      </w:r>
      <w:r w:rsidRPr="006C0A1A">
        <w:rPr>
          <w:color w:val="000009"/>
          <w:sz w:val="24"/>
          <w:szCs w:val="24"/>
        </w:rPr>
        <w:t>пластилина),</w:t>
      </w:r>
      <w:r w:rsidRPr="006C0A1A">
        <w:rPr>
          <w:color w:val="000009"/>
          <w:spacing w:val="58"/>
          <w:sz w:val="24"/>
          <w:szCs w:val="24"/>
        </w:rPr>
        <w:t xml:space="preserve"> </w:t>
      </w:r>
      <w:r w:rsidRPr="006C0A1A">
        <w:rPr>
          <w:color w:val="000009"/>
          <w:sz w:val="24"/>
          <w:szCs w:val="24"/>
        </w:rPr>
        <w:t>«раскатывание</w:t>
      </w:r>
      <w:r w:rsidRPr="006C0A1A">
        <w:rPr>
          <w:color w:val="000009"/>
          <w:spacing w:val="1"/>
          <w:sz w:val="24"/>
          <w:szCs w:val="24"/>
        </w:rPr>
        <w:t xml:space="preserve"> </w:t>
      </w:r>
      <w:r w:rsidRPr="006C0A1A">
        <w:rPr>
          <w:color w:val="000009"/>
          <w:sz w:val="24"/>
          <w:szCs w:val="24"/>
        </w:rPr>
        <w:t>столбиками»</w:t>
      </w:r>
      <w:r w:rsidRPr="006C0A1A">
        <w:rPr>
          <w:color w:val="000009"/>
          <w:spacing w:val="58"/>
          <w:sz w:val="24"/>
          <w:szCs w:val="24"/>
        </w:rPr>
        <w:t xml:space="preserve"> </w:t>
      </w:r>
      <w:r w:rsidRPr="006C0A1A">
        <w:rPr>
          <w:color w:val="000009"/>
          <w:sz w:val="24"/>
          <w:szCs w:val="24"/>
        </w:rPr>
        <w:t>(аппликация</w:t>
      </w:r>
      <w:r w:rsidRPr="006C0A1A">
        <w:rPr>
          <w:color w:val="000009"/>
          <w:spacing w:val="59"/>
          <w:sz w:val="24"/>
          <w:szCs w:val="24"/>
        </w:rPr>
        <w:t xml:space="preserve"> </w:t>
      </w:r>
      <w:r w:rsidRPr="006C0A1A">
        <w:rPr>
          <w:color w:val="000009"/>
          <w:sz w:val="24"/>
          <w:szCs w:val="24"/>
        </w:rPr>
        <w:t>из</w:t>
      </w:r>
      <w:r w:rsidRPr="006C0A1A">
        <w:rPr>
          <w:color w:val="000009"/>
          <w:spacing w:val="58"/>
          <w:sz w:val="24"/>
          <w:szCs w:val="24"/>
        </w:rPr>
        <w:t xml:space="preserve"> </w:t>
      </w:r>
      <w:r w:rsidRPr="006C0A1A">
        <w:rPr>
          <w:color w:val="000009"/>
          <w:sz w:val="24"/>
          <w:szCs w:val="24"/>
        </w:rPr>
        <w:t>пластилина),</w:t>
      </w:r>
    </w:p>
    <w:p w:rsidR="002D0399" w:rsidRPr="006C0A1A" w:rsidRDefault="002D0399" w:rsidP="002D0399">
      <w:pPr>
        <w:spacing w:before="41" w:line="276" w:lineRule="auto"/>
        <w:ind w:right="228"/>
        <w:jc w:val="both"/>
        <w:rPr>
          <w:sz w:val="24"/>
          <w:szCs w:val="24"/>
        </w:rPr>
      </w:pPr>
      <w:r w:rsidRPr="006C0A1A">
        <w:rPr>
          <w:color w:val="000009"/>
          <w:sz w:val="24"/>
          <w:szCs w:val="24"/>
        </w:rPr>
        <w:t>«скатывание</w:t>
      </w:r>
      <w:r w:rsidRPr="006C0A1A">
        <w:rPr>
          <w:color w:val="000009"/>
          <w:spacing w:val="-6"/>
          <w:sz w:val="24"/>
          <w:szCs w:val="24"/>
        </w:rPr>
        <w:t xml:space="preserve"> </w:t>
      </w:r>
      <w:r w:rsidRPr="006C0A1A">
        <w:rPr>
          <w:color w:val="000009"/>
          <w:sz w:val="24"/>
          <w:szCs w:val="24"/>
        </w:rPr>
        <w:t>шара»,</w:t>
      </w:r>
      <w:r w:rsidRPr="006C0A1A">
        <w:rPr>
          <w:color w:val="000009"/>
          <w:spacing w:val="-6"/>
          <w:sz w:val="24"/>
          <w:szCs w:val="24"/>
        </w:rPr>
        <w:t xml:space="preserve"> </w:t>
      </w:r>
      <w:r w:rsidRPr="006C0A1A">
        <w:rPr>
          <w:color w:val="000009"/>
          <w:sz w:val="24"/>
          <w:szCs w:val="24"/>
        </w:rPr>
        <w:t>«раскатывание</w:t>
      </w:r>
      <w:r w:rsidRPr="006C0A1A">
        <w:rPr>
          <w:color w:val="000009"/>
          <w:spacing w:val="-5"/>
          <w:sz w:val="24"/>
          <w:szCs w:val="24"/>
        </w:rPr>
        <w:t xml:space="preserve"> </w:t>
      </w:r>
      <w:r w:rsidRPr="006C0A1A">
        <w:rPr>
          <w:color w:val="000009"/>
          <w:sz w:val="24"/>
          <w:szCs w:val="24"/>
        </w:rPr>
        <w:t>шара</w:t>
      </w:r>
      <w:r w:rsidRPr="006C0A1A">
        <w:rPr>
          <w:color w:val="000009"/>
          <w:spacing w:val="-6"/>
          <w:sz w:val="24"/>
          <w:szCs w:val="24"/>
        </w:rPr>
        <w:t xml:space="preserve"> </w:t>
      </w:r>
      <w:r w:rsidRPr="006C0A1A">
        <w:rPr>
          <w:color w:val="000009"/>
          <w:sz w:val="24"/>
          <w:szCs w:val="24"/>
        </w:rPr>
        <w:t>до</w:t>
      </w:r>
      <w:r w:rsidRPr="006C0A1A">
        <w:rPr>
          <w:color w:val="000009"/>
          <w:spacing w:val="-6"/>
          <w:sz w:val="24"/>
          <w:szCs w:val="24"/>
        </w:rPr>
        <w:t xml:space="preserve"> </w:t>
      </w:r>
      <w:r w:rsidRPr="006C0A1A">
        <w:rPr>
          <w:color w:val="000009"/>
          <w:sz w:val="24"/>
          <w:szCs w:val="24"/>
        </w:rPr>
        <w:t>овальной</w:t>
      </w:r>
      <w:r w:rsidRPr="006C0A1A">
        <w:rPr>
          <w:color w:val="000009"/>
          <w:spacing w:val="-6"/>
          <w:sz w:val="24"/>
          <w:szCs w:val="24"/>
        </w:rPr>
        <w:t xml:space="preserve"> </w:t>
      </w:r>
      <w:r w:rsidRPr="006C0A1A">
        <w:rPr>
          <w:color w:val="000009"/>
          <w:sz w:val="24"/>
          <w:szCs w:val="24"/>
        </w:rPr>
        <w:t>формы»,</w:t>
      </w:r>
      <w:r w:rsidRPr="006C0A1A">
        <w:rPr>
          <w:color w:val="000009"/>
          <w:spacing w:val="-5"/>
          <w:sz w:val="24"/>
          <w:szCs w:val="24"/>
        </w:rPr>
        <w:t xml:space="preserve"> </w:t>
      </w:r>
      <w:r w:rsidRPr="006C0A1A">
        <w:rPr>
          <w:color w:val="000009"/>
          <w:sz w:val="24"/>
          <w:szCs w:val="24"/>
        </w:rPr>
        <w:t>«вытягивание</w:t>
      </w:r>
      <w:r w:rsidRPr="006C0A1A">
        <w:rPr>
          <w:color w:val="000009"/>
          <w:spacing w:val="-6"/>
          <w:sz w:val="24"/>
          <w:szCs w:val="24"/>
        </w:rPr>
        <w:t xml:space="preserve"> </w:t>
      </w:r>
      <w:r w:rsidRPr="006C0A1A">
        <w:rPr>
          <w:color w:val="000009"/>
          <w:sz w:val="24"/>
          <w:szCs w:val="24"/>
        </w:rPr>
        <w:t>одного</w:t>
      </w:r>
      <w:r w:rsidRPr="006C0A1A">
        <w:rPr>
          <w:color w:val="000009"/>
          <w:spacing w:val="-5"/>
          <w:sz w:val="24"/>
          <w:szCs w:val="24"/>
        </w:rPr>
        <w:t xml:space="preserve"> </w:t>
      </w:r>
      <w:r w:rsidRPr="006C0A1A">
        <w:rPr>
          <w:color w:val="000009"/>
          <w:sz w:val="24"/>
          <w:szCs w:val="24"/>
        </w:rPr>
        <w:t>конца</w:t>
      </w:r>
      <w:r w:rsidRPr="006C0A1A">
        <w:rPr>
          <w:color w:val="000009"/>
          <w:spacing w:val="-58"/>
          <w:sz w:val="24"/>
          <w:szCs w:val="24"/>
        </w:rPr>
        <w:t xml:space="preserve"> </w:t>
      </w:r>
      <w:r w:rsidRPr="006C0A1A">
        <w:rPr>
          <w:color w:val="000009"/>
          <w:sz w:val="24"/>
          <w:szCs w:val="24"/>
        </w:rPr>
        <w:t>столбика»,</w:t>
      </w:r>
      <w:r w:rsidRPr="006C0A1A">
        <w:rPr>
          <w:color w:val="000009"/>
          <w:spacing w:val="1"/>
          <w:sz w:val="24"/>
          <w:szCs w:val="24"/>
        </w:rPr>
        <w:t xml:space="preserve"> </w:t>
      </w:r>
      <w:r w:rsidRPr="006C0A1A">
        <w:rPr>
          <w:color w:val="000009"/>
          <w:sz w:val="24"/>
          <w:szCs w:val="24"/>
        </w:rPr>
        <w:t>«сплющивание»,</w:t>
      </w:r>
      <w:r w:rsidRPr="006C0A1A">
        <w:rPr>
          <w:color w:val="000009"/>
          <w:spacing w:val="1"/>
          <w:sz w:val="24"/>
          <w:szCs w:val="24"/>
        </w:rPr>
        <w:t xml:space="preserve"> </w:t>
      </w:r>
      <w:r w:rsidRPr="006C0A1A">
        <w:rPr>
          <w:color w:val="000009"/>
          <w:sz w:val="24"/>
          <w:szCs w:val="24"/>
        </w:rPr>
        <w:t>«</w:t>
      </w:r>
      <w:proofErr w:type="spellStart"/>
      <w:r w:rsidRPr="006C0A1A">
        <w:rPr>
          <w:color w:val="000009"/>
          <w:sz w:val="24"/>
          <w:szCs w:val="24"/>
        </w:rPr>
        <w:t>прищипывание</w:t>
      </w:r>
      <w:proofErr w:type="spellEnd"/>
      <w:r w:rsidRPr="006C0A1A">
        <w:rPr>
          <w:color w:val="000009"/>
          <w:sz w:val="24"/>
          <w:szCs w:val="24"/>
        </w:rPr>
        <w:t>»,</w:t>
      </w:r>
      <w:r w:rsidRPr="006C0A1A">
        <w:rPr>
          <w:color w:val="000009"/>
          <w:spacing w:val="1"/>
          <w:sz w:val="24"/>
          <w:szCs w:val="24"/>
        </w:rPr>
        <w:t xml:space="preserve"> </w:t>
      </w:r>
      <w:r w:rsidRPr="006C0A1A">
        <w:rPr>
          <w:color w:val="000009"/>
          <w:sz w:val="24"/>
          <w:szCs w:val="24"/>
        </w:rPr>
        <w:t>«</w:t>
      </w:r>
      <w:proofErr w:type="spellStart"/>
      <w:r w:rsidRPr="006C0A1A">
        <w:rPr>
          <w:color w:val="000009"/>
          <w:sz w:val="24"/>
          <w:szCs w:val="24"/>
        </w:rPr>
        <w:t>примазывание</w:t>
      </w:r>
      <w:proofErr w:type="spellEnd"/>
      <w:r w:rsidRPr="006C0A1A">
        <w:rPr>
          <w:color w:val="000009"/>
          <w:sz w:val="24"/>
          <w:szCs w:val="24"/>
        </w:rPr>
        <w:t>»</w:t>
      </w:r>
      <w:r w:rsidRPr="006C0A1A">
        <w:rPr>
          <w:color w:val="000009"/>
          <w:spacing w:val="1"/>
          <w:sz w:val="24"/>
          <w:szCs w:val="24"/>
        </w:rPr>
        <w:t xml:space="preserve"> </w:t>
      </w:r>
      <w:r w:rsidRPr="006C0A1A">
        <w:rPr>
          <w:color w:val="000009"/>
          <w:sz w:val="24"/>
          <w:szCs w:val="24"/>
        </w:rPr>
        <w:t>(объемные</w:t>
      </w:r>
      <w:r w:rsidRPr="006C0A1A">
        <w:rPr>
          <w:color w:val="000009"/>
          <w:spacing w:val="1"/>
          <w:sz w:val="24"/>
          <w:szCs w:val="24"/>
        </w:rPr>
        <w:t xml:space="preserve"> </w:t>
      </w:r>
      <w:r w:rsidRPr="006C0A1A">
        <w:rPr>
          <w:color w:val="000009"/>
          <w:sz w:val="24"/>
          <w:szCs w:val="24"/>
        </w:rPr>
        <w:t>изделия).</w:t>
      </w:r>
      <w:r w:rsidRPr="006C0A1A">
        <w:rPr>
          <w:color w:val="000009"/>
          <w:spacing w:val="1"/>
          <w:sz w:val="24"/>
          <w:szCs w:val="24"/>
        </w:rPr>
        <w:t xml:space="preserve"> </w:t>
      </w:r>
      <w:r w:rsidRPr="006C0A1A">
        <w:rPr>
          <w:color w:val="000009"/>
          <w:sz w:val="24"/>
          <w:szCs w:val="24"/>
        </w:rPr>
        <w:t>Лепка</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пластилина</w:t>
      </w:r>
      <w:r w:rsidRPr="006C0A1A">
        <w:rPr>
          <w:color w:val="000009"/>
          <w:spacing w:val="1"/>
          <w:sz w:val="24"/>
          <w:szCs w:val="24"/>
        </w:rPr>
        <w:t xml:space="preserve"> </w:t>
      </w:r>
      <w:r w:rsidRPr="006C0A1A">
        <w:rPr>
          <w:color w:val="000009"/>
          <w:sz w:val="24"/>
          <w:szCs w:val="24"/>
        </w:rPr>
        <w:t>геометрических</w:t>
      </w:r>
      <w:r w:rsidRPr="006C0A1A">
        <w:rPr>
          <w:color w:val="000009"/>
          <w:spacing w:val="1"/>
          <w:sz w:val="24"/>
          <w:szCs w:val="24"/>
        </w:rPr>
        <w:t xml:space="preserve"> </w:t>
      </w:r>
      <w:r w:rsidRPr="006C0A1A">
        <w:rPr>
          <w:color w:val="000009"/>
          <w:sz w:val="24"/>
          <w:szCs w:val="24"/>
        </w:rPr>
        <w:t>тел</w:t>
      </w:r>
      <w:r w:rsidRPr="006C0A1A">
        <w:rPr>
          <w:color w:val="000009"/>
          <w:spacing w:val="1"/>
          <w:sz w:val="24"/>
          <w:szCs w:val="24"/>
        </w:rPr>
        <w:t xml:space="preserve"> </w:t>
      </w:r>
      <w:r w:rsidRPr="006C0A1A">
        <w:rPr>
          <w:color w:val="000009"/>
          <w:sz w:val="24"/>
          <w:szCs w:val="24"/>
        </w:rPr>
        <w:t>(брусок,</w:t>
      </w:r>
      <w:r w:rsidRPr="006C0A1A">
        <w:rPr>
          <w:color w:val="000009"/>
          <w:spacing w:val="1"/>
          <w:sz w:val="24"/>
          <w:szCs w:val="24"/>
        </w:rPr>
        <w:t xml:space="preserve"> </w:t>
      </w:r>
      <w:r w:rsidRPr="006C0A1A">
        <w:rPr>
          <w:color w:val="000009"/>
          <w:sz w:val="24"/>
          <w:szCs w:val="24"/>
        </w:rPr>
        <w:t>цилиндр,</w:t>
      </w:r>
      <w:r w:rsidRPr="006C0A1A">
        <w:rPr>
          <w:color w:val="000009"/>
          <w:spacing w:val="1"/>
          <w:sz w:val="24"/>
          <w:szCs w:val="24"/>
        </w:rPr>
        <w:t xml:space="preserve"> </w:t>
      </w:r>
      <w:r w:rsidRPr="006C0A1A">
        <w:rPr>
          <w:color w:val="000009"/>
          <w:sz w:val="24"/>
          <w:szCs w:val="24"/>
        </w:rPr>
        <w:t>конус,</w:t>
      </w:r>
      <w:r w:rsidRPr="006C0A1A">
        <w:rPr>
          <w:color w:val="000009"/>
          <w:spacing w:val="1"/>
          <w:sz w:val="24"/>
          <w:szCs w:val="24"/>
        </w:rPr>
        <w:t xml:space="preserve"> </w:t>
      </w:r>
      <w:r w:rsidRPr="006C0A1A">
        <w:rPr>
          <w:color w:val="000009"/>
          <w:sz w:val="24"/>
          <w:szCs w:val="24"/>
        </w:rPr>
        <w:t>шар).</w:t>
      </w:r>
      <w:r w:rsidRPr="006C0A1A">
        <w:rPr>
          <w:color w:val="000009"/>
          <w:spacing w:val="1"/>
          <w:sz w:val="24"/>
          <w:szCs w:val="24"/>
        </w:rPr>
        <w:t xml:space="preserve"> </w:t>
      </w:r>
      <w:r w:rsidRPr="006C0A1A">
        <w:rPr>
          <w:color w:val="000009"/>
          <w:sz w:val="24"/>
          <w:szCs w:val="24"/>
        </w:rPr>
        <w:t>Лепка</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пластилина,</w:t>
      </w:r>
      <w:r w:rsidRPr="006C0A1A">
        <w:rPr>
          <w:color w:val="000009"/>
          <w:spacing w:val="1"/>
          <w:sz w:val="24"/>
          <w:szCs w:val="24"/>
        </w:rPr>
        <w:t xml:space="preserve"> </w:t>
      </w:r>
      <w:r w:rsidRPr="006C0A1A">
        <w:rPr>
          <w:color w:val="000009"/>
          <w:sz w:val="24"/>
          <w:szCs w:val="24"/>
        </w:rPr>
        <w:t>изделий,</w:t>
      </w:r>
      <w:r w:rsidRPr="006C0A1A">
        <w:rPr>
          <w:color w:val="000009"/>
          <w:spacing w:val="1"/>
          <w:sz w:val="24"/>
          <w:szCs w:val="24"/>
        </w:rPr>
        <w:t xml:space="preserve"> </w:t>
      </w:r>
      <w:r w:rsidRPr="006C0A1A">
        <w:rPr>
          <w:color w:val="000009"/>
          <w:sz w:val="24"/>
          <w:szCs w:val="24"/>
        </w:rPr>
        <w:t>имеющих</w:t>
      </w:r>
      <w:r w:rsidRPr="006C0A1A">
        <w:rPr>
          <w:color w:val="000009"/>
          <w:spacing w:val="1"/>
          <w:sz w:val="24"/>
          <w:szCs w:val="24"/>
        </w:rPr>
        <w:t xml:space="preserve"> </w:t>
      </w:r>
      <w:r w:rsidRPr="006C0A1A">
        <w:rPr>
          <w:color w:val="000009"/>
          <w:sz w:val="24"/>
          <w:szCs w:val="24"/>
        </w:rPr>
        <w:t>прямоугольную,</w:t>
      </w:r>
      <w:r w:rsidRPr="006C0A1A">
        <w:rPr>
          <w:color w:val="000009"/>
          <w:spacing w:val="1"/>
          <w:sz w:val="24"/>
          <w:szCs w:val="24"/>
        </w:rPr>
        <w:t xml:space="preserve"> </w:t>
      </w:r>
      <w:r w:rsidRPr="006C0A1A">
        <w:rPr>
          <w:color w:val="000009"/>
          <w:sz w:val="24"/>
          <w:szCs w:val="24"/>
        </w:rPr>
        <w:t>цилиндрическую,</w:t>
      </w:r>
      <w:r w:rsidRPr="006C0A1A">
        <w:rPr>
          <w:color w:val="000009"/>
          <w:spacing w:val="1"/>
          <w:sz w:val="24"/>
          <w:szCs w:val="24"/>
        </w:rPr>
        <w:t xml:space="preserve"> </w:t>
      </w:r>
      <w:r w:rsidRPr="006C0A1A">
        <w:rPr>
          <w:color w:val="000009"/>
          <w:sz w:val="24"/>
          <w:szCs w:val="24"/>
        </w:rPr>
        <w:t>конусообразную</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шарообразную</w:t>
      </w:r>
      <w:r w:rsidRPr="006C0A1A">
        <w:rPr>
          <w:color w:val="000009"/>
          <w:spacing w:val="-2"/>
          <w:sz w:val="24"/>
          <w:szCs w:val="24"/>
        </w:rPr>
        <w:t xml:space="preserve"> </w:t>
      </w:r>
      <w:r w:rsidRPr="006C0A1A">
        <w:rPr>
          <w:color w:val="000009"/>
          <w:sz w:val="24"/>
          <w:szCs w:val="24"/>
        </w:rPr>
        <w:t>форму.</w:t>
      </w:r>
    </w:p>
    <w:p w:rsidR="002D0399" w:rsidRPr="006C0A1A" w:rsidRDefault="002D0399" w:rsidP="002D0399">
      <w:pPr>
        <w:spacing w:before="1"/>
        <w:rPr>
          <w:sz w:val="24"/>
          <w:szCs w:val="24"/>
        </w:rPr>
      </w:pPr>
      <w:r w:rsidRPr="006C0A1A">
        <w:rPr>
          <w:color w:val="000009"/>
          <w:sz w:val="24"/>
          <w:szCs w:val="24"/>
          <w:u w:val="single" w:color="000009"/>
        </w:rPr>
        <w:t>Работа</w:t>
      </w:r>
      <w:r w:rsidRPr="006C0A1A">
        <w:rPr>
          <w:color w:val="000009"/>
          <w:spacing w:val="-6"/>
          <w:sz w:val="24"/>
          <w:szCs w:val="24"/>
          <w:u w:val="single" w:color="000009"/>
        </w:rPr>
        <w:t xml:space="preserve"> </w:t>
      </w:r>
      <w:r w:rsidRPr="006C0A1A">
        <w:rPr>
          <w:color w:val="000009"/>
          <w:sz w:val="24"/>
          <w:szCs w:val="24"/>
          <w:u w:val="single" w:color="000009"/>
        </w:rPr>
        <w:t>с</w:t>
      </w:r>
      <w:r w:rsidRPr="006C0A1A">
        <w:rPr>
          <w:color w:val="000009"/>
          <w:spacing w:val="-6"/>
          <w:sz w:val="24"/>
          <w:szCs w:val="24"/>
          <w:u w:val="single" w:color="000009"/>
        </w:rPr>
        <w:t xml:space="preserve"> </w:t>
      </w:r>
      <w:r w:rsidRPr="006C0A1A">
        <w:rPr>
          <w:color w:val="000009"/>
          <w:sz w:val="24"/>
          <w:szCs w:val="24"/>
          <w:u w:val="single" w:color="000009"/>
        </w:rPr>
        <w:t>природными</w:t>
      </w:r>
      <w:r w:rsidRPr="006C0A1A">
        <w:rPr>
          <w:color w:val="000009"/>
          <w:spacing w:val="-5"/>
          <w:sz w:val="24"/>
          <w:szCs w:val="24"/>
          <w:u w:val="single" w:color="000009"/>
        </w:rPr>
        <w:t xml:space="preserve"> </w:t>
      </w:r>
      <w:r w:rsidRPr="006C0A1A">
        <w:rPr>
          <w:color w:val="000009"/>
          <w:sz w:val="24"/>
          <w:szCs w:val="24"/>
          <w:u w:val="single" w:color="000009"/>
        </w:rPr>
        <w:t>материалами</w:t>
      </w:r>
    </w:p>
    <w:p w:rsidR="002D0399" w:rsidRPr="006C0A1A" w:rsidRDefault="002D0399" w:rsidP="002D0399">
      <w:pPr>
        <w:spacing w:before="41" w:line="276" w:lineRule="auto"/>
        <w:ind w:right="227"/>
        <w:jc w:val="both"/>
        <w:rPr>
          <w:sz w:val="24"/>
          <w:szCs w:val="24"/>
        </w:rPr>
      </w:pPr>
      <w:r w:rsidRPr="006C0A1A">
        <w:rPr>
          <w:color w:val="000009"/>
          <w:sz w:val="24"/>
          <w:szCs w:val="24"/>
        </w:rPr>
        <w:t>Элементарные</w:t>
      </w:r>
      <w:r w:rsidRPr="006C0A1A">
        <w:rPr>
          <w:color w:val="000009"/>
          <w:spacing w:val="-11"/>
          <w:sz w:val="24"/>
          <w:szCs w:val="24"/>
        </w:rPr>
        <w:t xml:space="preserve"> </w:t>
      </w:r>
      <w:r w:rsidRPr="006C0A1A">
        <w:rPr>
          <w:color w:val="000009"/>
          <w:sz w:val="24"/>
          <w:szCs w:val="24"/>
        </w:rPr>
        <w:t>понятия</w:t>
      </w:r>
      <w:r w:rsidRPr="006C0A1A">
        <w:rPr>
          <w:color w:val="000009"/>
          <w:spacing w:val="-10"/>
          <w:sz w:val="24"/>
          <w:szCs w:val="24"/>
        </w:rPr>
        <w:t xml:space="preserve"> </w:t>
      </w:r>
      <w:r w:rsidRPr="006C0A1A">
        <w:rPr>
          <w:color w:val="000009"/>
          <w:sz w:val="24"/>
          <w:szCs w:val="24"/>
        </w:rPr>
        <w:t>о</w:t>
      </w:r>
      <w:r w:rsidRPr="006C0A1A">
        <w:rPr>
          <w:color w:val="000009"/>
          <w:spacing w:val="-11"/>
          <w:sz w:val="24"/>
          <w:szCs w:val="24"/>
        </w:rPr>
        <w:t xml:space="preserve"> </w:t>
      </w:r>
      <w:r w:rsidRPr="006C0A1A">
        <w:rPr>
          <w:color w:val="000009"/>
          <w:sz w:val="24"/>
          <w:szCs w:val="24"/>
        </w:rPr>
        <w:t>природных</w:t>
      </w:r>
      <w:r w:rsidRPr="006C0A1A">
        <w:rPr>
          <w:color w:val="000009"/>
          <w:spacing w:val="-10"/>
          <w:sz w:val="24"/>
          <w:szCs w:val="24"/>
        </w:rPr>
        <w:t xml:space="preserve"> </w:t>
      </w:r>
      <w:r w:rsidRPr="006C0A1A">
        <w:rPr>
          <w:color w:val="000009"/>
          <w:sz w:val="24"/>
          <w:szCs w:val="24"/>
        </w:rPr>
        <w:t>материалах</w:t>
      </w:r>
      <w:r w:rsidRPr="006C0A1A">
        <w:rPr>
          <w:color w:val="000009"/>
          <w:spacing w:val="-11"/>
          <w:sz w:val="24"/>
          <w:szCs w:val="24"/>
        </w:rPr>
        <w:t xml:space="preserve"> </w:t>
      </w:r>
      <w:r w:rsidRPr="006C0A1A">
        <w:rPr>
          <w:color w:val="000009"/>
          <w:sz w:val="24"/>
          <w:szCs w:val="24"/>
        </w:rPr>
        <w:t>(где</w:t>
      </w:r>
      <w:r w:rsidRPr="006C0A1A">
        <w:rPr>
          <w:color w:val="000009"/>
          <w:spacing w:val="-11"/>
          <w:sz w:val="24"/>
          <w:szCs w:val="24"/>
        </w:rPr>
        <w:t xml:space="preserve"> </w:t>
      </w:r>
      <w:r w:rsidRPr="006C0A1A">
        <w:rPr>
          <w:color w:val="000009"/>
          <w:sz w:val="24"/>
          <w:szCs w:val="24"/>
        </w:rPr>
        <w:t>используют,</w:t>
      </w:r>
      <w:r w:rsidRPr="006C0A1A">
        <w:rPr>
          <w:color w:val="000009"/>
          <w:spacing w:val="-10"/>
          <w:sz w:val="24"/>
          <w:szCs w:val="24"/>
        </w:rPr>
        <w:t xml:space="preserve"> </w:t>
      </w:r>
      <w:r w:rsidRPr="006C0A1A">
        <w:rPr>
          <w:color w:val="000009"/>
          <w:sz w:val="24"/>
          <w:szCs w:val="24"/>
        </w:rPr>
        <w:t>где</w:t>
      </w:r>
      <w:r w:rsidRPr="006C0A1A">
        <w:rPr>
          <w:color w:val="000009"/>
          <w:spacing w:val="-11"/>
          <w:sz w:val="24"/>
          <w:szCs w:val="24"/>
        </w:rPr>
        <w:t xml:space="preserve"> </w:t>
      </w:r>
      <w:r w:rsidRPr="006C0A1A">
        <w:rPr>
          <w:color w:val="000009"/>
          <w:sz w:val="24"/>
          <w:szCs w:val="24"/>
        </w:rPr>
        <w:t>находят,</w:t>
      </w:r>
      <w:r w:rsidRPr="006C0A1A">
        <w:rPr>
          <w:color w:val="000009"/>
          <w:spacing w:val="-11"/>
          <w:sz w:val="24"/>
          <w:szCs w:val="24"/>
        </w:rPr>
        <w:t xml:space="preserve"> </w:t>
      </w:r>
      <w:r w:rsidRPr="006C0A1A">
        <w:rPr>
          <w:color w:val="000009"/>
          <w:sz w:val="24"/>
          <w:szCs w:val="24"/>
        </w:rPr>
        <w:t>виды</w:t>
      </w:r>
      <w:r w:rsidRPr="006C0A1A">
        <w:rPr>
          <w:color w:val="000009"/>
          <w:spacing w:val="-57"/>
          <w:sz w:val="24"/>
          <w:szCs w:val="24"/>
        </w:rPr>
        <w:t xml:space="preserve"> </w:t>
      </w:r>
      <w:r w:rsidRPr="006C0A1A">
        <w:rPr>
          <w:color w:val="000009"/>
          <w:sz w:val="24"/>
          <w:szCs w:val="24"/>
        </w:rPr>
        <w:t>природных</w:t>
      </w:r>
      <w:r w:rsidRPr="006C0A1A">
        <w:rPr>
          <w:color w:val="000009"/>
          <w:spacing w:val="1"/>
          <w:sz w:val="24"/>
          <w:szCs w:val="24"/>
        </w:rPr>
        <w:t xml:space="preserve"> </w:t>
      </w:r>
      <w:r w:rsidRPr="006C0A1A">
        <w:rPr>
          <w:color w:val="000009"/>
          <w:sz w:val="24"/>
          <w:szCs w:val="24"/>
        </w:rPr>
        <w:t>материалов).</w:t>
      </w:r>
      <w:r w:rsidRPr="006C0A1A">
        <w:rPr>
          <w:color w:val="000009"/>
          <w:spacing w:val="1"/>
          <w:sz w:val="24"/>
          <w:szCs w:val="24"/>
        </w:rPr>
        <w:t xml:space="preserve"> </w:t>
      </w:r>
      <w:r w:rsidRPr="006C0A1A">
        <w:rPr>
          <w:color w:val="000009"/>
          <w:sz w:val="24"/>
          <w:szCs w:val="24"/>
        </w:rPr>
        <w:t>Историко-культурологические</w:t>
      </w:r>
      <w:r w:rsidRPr="006C0A1A">
        <w:rPr>
          <w:color w:val="000009"/>
          <w:spacing w:val="1"/>
          <w:sz w:val="24"/>
          <w:szCs w:val="24"/>
        </w:rPr>
        <w:t xml:space="preserve"> </w:t>
      </w:r>
      <w:r w:rsidRPr="006C0A1A">
        <w:rPr>
          <w:color w:val="000009"/>
          <w:sz w:val="24"/>
          <w:szCs w:val="24"/>
        </w:rPr>
        <w:t>сведения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какие</w:t>
      </w:r>
      <w:r w:rsidRPr="006C0A1A">
        <w:rPr>
          <w:color w:val="000009"/>
          <w:spacing w:val="1"/>
          <w:sz w:val="24"/>
          <w:szCs w:val="24"/>
        </w:rPr>
        <w:t xml:space="preserve"> </w:t>
      </w:r>
      <w:r w:rsidRPr="006C0A1A">
        <w:rPr>
          <w:color w:val="000009"/>
          <w:sz w:val="24"/>
          <w:szCs w:val="24"/>
        </w:rPr>
        <w:t>игрушки</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природных</w:t>
      </w:r>
      <w:r w:rsidRPr="006C0A1A">
        <w:rPr>
          <w:color w:val="000009"/>
          <w:spacing w:val="1"/>
          <w:sz w:val="24"/>
          <w:szCs w:val="24"/>
        </w:rPr>
        <w:t xml:space="preserve"> </w:t>
      </w:r>
      <w:r w:rsidRPr="006C0A1A">
        <w:rPr>
          <w:color w:val="000009"/>
          <w:sz w:val="24"/>
          <w:szCs w:val="24"/>
        </w:rPr>
        <w:t>материалов</w:t>
      </w:r>
      <w:r w:rsidRPr="006C0A1A">
        <w:rPr>
          <w:color w:val="000009"/>
          <w:spacing w:val="1"/>
          <w:sz w:val="24"/>
          <w:szCs w:val="24"/>
        </w:rPr>
        <w:t xml:space="preserve"> </w:t>
      </w:r>
      <w:r w:rsidRPr="006C0A1A">
        <w:rPr>
          <w:color w:val="000009"/>
          <w:sz w:val="24"/>
          <w:szCs w:val="24"/>
        </w:rPr>
        <w:t>играли</w:t>
      </w:r>
      <w:r w:rsidRPr="006C0A1A">
        <w:rPr>
          <w:color w:val="000009"/>
          <w:spacing w:val="1"/>
          <w:sz w:val="24"/>
          <w:szCs w:val="24"/>
        </w:rPr>
        <w:t xml:space="preserve"> </w:t>
      </w:r>
      <w:r w:rsidRPr="006C0A1A">
        <w:rPr>
          <w:color w:val="000009"/>
          <w:sz w:val="24"/>
          <w:szCs w:val="24"/>
        </w:rPr>
        <w:t>дети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старину).</w:t>
      </w:r>
      <w:r w:rsidRPr="006C0A1A">
        <w:rPr>
          <w:color w:val="000009"/>
          <w:spacing w:val="1"/>
          <w:sz w:val="24"/>
          <w:szCs w:val="24"/>
        </w:rPr>
        <w:t xml:space="preserve"> </w:t>
      </w:r>
      <w:r w:rsidRPr="006C0A1A">
        <w:rPr>
          <w:color w:val="000009"/>
          <w:sz w:val="24"/>
          <w:szCs w:val="24"/>
        </w:rPr>
        <w:t>Заготовка</w:t>
      </w:r>
      <w:r w:rsidRPr="006C0A1A">
        <w:rPr>
          <w:color w:val="000009"/>
          <w:spacing w:val="1"/>
          <w:sz w:val="24"/>
          <w:szCs w:val="24"/>
        </w:rPr>
        <w:t xml:space="preserve"> </w:t>
      </w:r>
      <w:r w:rsidRPr="006C0A1A">
        <w:rPr>
          <w:color w:val="000009"/>
          <w:sz w:val="24"/>
          <w:szCs w:val="24"/>
        </w:rPr>
        <w:t>природных</w:t>
      </w:r>
      <w:r w:rsidRPr="006C0A1A">
        <w:rPr>
          <w:color w:val="000009"/>
          <w:spacing w:val="1"/>
          <w:sz w:val="24"/>
          <w:szCs w:val="24"/>
        </w:rPr>
        <w:t xml:space="preserve"> </w:t>
      </w:r>
      <w:r w:rsidRPr="006C0A1A">
        <w:rPr>
          <w:color w:val="000009"/>
          <w:sz w:val="24"/>
          <w:szCs w:val="24"/>
        </w:rPr>
        <w:t>материалов.</w:t>
      </w:r>
      <w:r w:rsidRPr="006C0A1A">
        <w:rPr>
          <w:color w:val="000009"/>
          <w:spacing w:val="1"/>
          <w:sz w:val="24"/>
          <w:szCs w:val="24"/>
        </w:rPr>
        <w:t xml:space="preserve"> </w:t>
      </w:r>
      <w:r w:rsidRPr="006C0A1A">
        <w:rPr>
          <w:color w:val="000009"/>
          <w:sz w:val="24"/>
          <w:szCs w:val="24"/>
        </w:rPr>
        <w:t>Инструменты,</w:t>
      </w:r>
      <w:r w:rsidRPr="006C0A1A">
        <w:rPr>
          <w:color w:val="000009"/>
          <w:spacing w:val="1"/>
          <w:sz w:val="24"/>
          <w:szCs w:val="24"/>
        </w:rPr>
        <w:t xml:space="preserve"> </w:t>
      </w:r>
      <w:r w:rsidRPr="006C0A1A">
        <w:rPr>
          <w:color w:val="000009"/>
          <w:sz w:val="24"/>
          <w:szCs w:val="24"/>
        </w:rPr>
        <w:t>используемые</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природными</w:t>
      </w:r>
      <w:r w:rsidRPr="006C0A1A">
        <w:rPr>
          <w:color w:val="000009"/>
          <w:spacing w:val="1"/>
          <w:sz w:val="24"/>
          <w:szCs w:val="24"/>
        </w:rPr>
        <w:t xml:space="preserve"> </w:t>
      </w:r>
      <w:r w:rsidRPr="006C0A1A">
        <w:rPr>
          <w:color w:val="000009"/>
          <w:sz w:val="24"/>
          <w:szCs w:val="24"/>
        </w:rPr>
        <w:t>материалами</w:t>
      </w:r>
      <w:r w:rsidRPr="006C0A1A">
        <w:rPr>
          <w:color w:val="000009"/>
          <w:spacing w:val="1"/>
          <w:sz w:val="24"/>
          <w:szCs w:val="24"/>
        </w:rPr>
        <w:t xml:space="preserve"> </w:t>
      </w:r>
      <w:r w:rsidRPr="006C0A1A">
        <w:rPr>
          <w:color w:val="000009"/>
          <w:sz w:val="24"/>
          <w:szCs w:val="24"/>
        </w:rPr>
        <w:t>(шило,</w:t>
      </w:r>
      <w:r w:rsidRPr="006C0A1A">
        <w:rPr>
          <w:color w:val="000009"/>
          <w:spacing w:val="1"/>
          <w:sz w:val="24"/>
          <w:szCs w:val="24"/>
        </w:rPr>
        <w:t xml:space="preserve"> </w:t>
      </w:r>
      <w:r w:rsidRPr="006C0A1A">
        <w:rPr>
          <w:color w:val="000009"/>
          <w:sz w:val="24"/>
          <w:szCs w:val="24"/>
        </w:rPr>
        <w:t>ножницы)</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правила</w:t>
      </w:r>
      <w:r w:rsidRPr="006C0A1A">
        <w:rPr>
          <w:color w:val="000009"/>
          <w:spacing w:val="-57"/>
          <w:sz w:val="24"/>
          <w:szCs w:val="24"/>
        </w:rPr>
        <w:t xml:space="preserve"> </w:t>
      </w:r>
      <w:r w:rsidRPr="006C0A1A">
        <w:rPr>
          <w:color w:val="000009"/>
          <w:sz w:val="24"/>
          <w:szCs w:val="24"/>
        </w:rPr>
        <w:t>работы с ними. Организация рабочего места работе с природными материалами. Способы</w:t>
      </w:r>
      <w:r w:rsidRPr="006C0A1A">
        <w:rPr>
          <w:color w:val="000009"/>
          <w:spacing w:val="1"/>
          <w:sz w:val="24"/>
          <w:szCs w:val="24"/>
        </w:rPr>
        <w:t xml:space="preserve"> </w:t>
      </w:r>
      <w:r w:rsidRPr="006C0A1A">
        <w:rPr>
          <w:color w:val="000009"/>
          <w:sz w:val="24"/>
          <w:szCs w:val="24"/>
        </w:rPr>
        <w:t>соединения</w:t>
      </w:r>
      <w:r w:rsidRPr="006C0A1A">
        <w:rPr>
          <w:color w:val="000009"/>
          <w:spacing w:val="1"/>
          <w:sz w:val="24"/>
          <w:szCs w:val="24"/>
        </w:rPr>
        <w:t xml:space="preserve"> </w:t>
      </w:r>
      <w:r w:rsidRPr="006C0A1A">
        <w:rPr>
          <w:color w:val="000009"/>
          <w:sz w:val="24"/>
          <w:szCs w:val="24"/>
        </w:rPr>
        <w:t>деталей</w:t>
      </w:r>
      <w:r w:rsidRPr="006C0A1A">
        <w:rPr>
          <w:color w:val="000009"/>
          <w:spacing w:val="1"/>
          <w:sz w:val="24"/>
          <w:szCs w:val="24"/>
        </w:rPr>
        <w:t xml:space="preserve"> </w:t>
      </w:r>
      <w:r w:rsidRPr="006C0A1A">
        <w:rPr>
          <w:color w:val="000009"/>
          <w:sz w:val="24"/>
          <w:szCs w:val="24"/>
        </w:rPr>
        <w:t>(пластилин,</w:t>
      </w:r>
      <w:r w:rsidRPr="006C0A1A">
        <w:rPr>
          <w:color w:val="000009"/>
          <w:spacing w:val="1"/>
          <w:sz w:val="24"/>
          <w:szCs w:val="24"/>
        </w:rPr>
        <w:t xml:space="preserve"> </w:t>
      </w:r>
      <w:r w:rsidRPr="006C0A1A">
        <w:rPr>
          <w:color w:val="000009"/>
          <w:sz w:val="24"/>
          <w:szCs w:val="24"/>
        </w:rPr>
        <w:t>острые</w:t>
      </w:r>
      <w:r w:rsidRPr="006C0A1A">
        <w:rPr>
          <w:color w:val="000009"/>
          <w:spacing w:val="1"/>
          <w:sz w:val="24"/>
          <w:szCs w:val="24"/>
        </w:rPr>
        <w:t xml:space="preserve"> </w:t>
      </w:r>
      <w:r w:rsidRPr="006C0A1A">
        <w:rPr>
          <w:color w:val="000009"/>
          <w:sz w:val="24"/>
          <w:szCs w:val="24"/>
        </w:rPr>
        <w:t>палочки).</w:t>
      </w:r>
      <w:r w:rsidRPr="006C0A1A">
        <w:rPr>
          <w:color w:val="000009"/>
          <w:spacing w:val="1"/>
          <w:sz w:val="24"/>
          <w:szCs w:val="24"/>
        </w:rPr>
        <w:t xml:space="preserve"> </w:t>
      </w:r>
      <w:r w:rsidRPr="006C0A1A">
        <w:rPr>
          <w:color w:val="000009"/>
          <w:sz w:val="24"/>
          <w:szCs w:val="24"/>
        </w:rPr>
        <w:t>Работа</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засушенными</w:t>
      </w:r>
      <w:r w:rsidRPr="006C0A1A">
        <w:rPr>
          <w:color w:val="000009"/>
          <w:spacing w:val="1"/>
          <w:sz w:val="24"/>
          <w:szCs w:val="24"/>
        </w:rPr>
        <w:t xml:space="preserve"> </w:t>
      </w:r>
      <w:r w:rsidRPr="006C0A1A">
        <w:rPr>
          <w:color w:val="000009"/>
          <w:sz w:val="24"/>
          <w:szCs w:val="24"/>
        </w:rPr>
        <w:t>листьями</w:t>
      </w:r>
      <w:r w:rsidRPr="006C0A1A">
        <w:rPr>
          <w:color w:val="000009"/>
          <w:spacing w:val="1"/>
          <w:sz w:val="24"/>
          <w:szCs w:val="24"/>
        </w:rPr>
        <w:t xml:space="preserve"> </w:t>
      </w:r>
      <w:r w:rsidRPr="006C0A1A">
        <w:rPr>
          <w:color w:val="000009"/>
          <w:sz w:val="24"/>
          <w:szCs w:val="24"/>
        </w:rPr>
        <w:t>(аппликация, объемные изделия). Работа</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еловыми шишками. Работа с тростниковой</w:t>
      </w:r>
      <w:r w:rsidRPr="006C0A1A">
        <w:rPr>
          <w:color w:val="000009"/>
          <w:spacing w:val="1"/>
          <w:sz w:val="24"/>
          <w:szCs w:val="24"/>
        </w:rPr>
        <w:t xml:space="preserve"> </w:t>
      </w:r>
      <w:r w:rsidRPr="006C0A1A">
        <w:rPr>
          <w:color w:val="000009"/>
          <w:sz w:val="24"/>
          <w:szCs w:val="24"/>
        </w:rPr>
        <w:t>травой.</w:t>
      </w:r>
      <w:r w:rsidRPr="006C0A1A">
        <w:rPr>
          <w:color w:val="000009"/>
          <w:spacing w:val="1"/>
          <w:sz w:val="24"/>
          <w:szCs w:val="24"/>
        </w:rPr>
        <w:t xml:space="preserve"> </w:t>
      </w:r>
      <w:r w:rsidRPr="006C0A1A">
        <w:rPr>
          <w:color w:val="000009"/>
          <w:sz w:val="24"/>
          <w:szCs w:val="24"/>
        </w:rPr>
        <w:t>Изготовление</w:t>
      </w:r>
      <w:r w:rsidRPr="006C0A1A">
        <w:rPr>
          <w:color w:val="000009"/>
          <w:spacing w:val="1"/>
          <w:sz w:val="24"/>
          <w:szCs w:val="24"/>
        </w:rPr>
        <w:t xml:space="preserve"> </w:t>
      </w:r>
      <w:r w:rsidRPr="006C0A1A">
        <w:rPr>
          <w:color w:val="000009"/>
          <w:sz w:val="24"/>
          <w:szCs w:val="24"/>
        </w:rPr>
        <w:t>игрушек</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желудей.</w:t>
      </w:r>
      <w:r w:rsidRPr="006C0A1A">
        <w:rPr>
          <w:color w:val="000009"/>
          <w:spacing w:val="1"/>
          <w:sz w:val="24"/>
          <w:szCs w:val="24"/>
        </w:rPr>
        <w:t xml:space="preserve"> </w:t>
      </w:r>
      <w:r w:rsidRPr="006C0A1A">
        <w:rPr>
          <w:color w:val="000009"/>
          <w:sz w:val="24"/>
          <w:szCs w:val="24"/>
        </w:rPr>
        <w:t>Изготовление</w:t>
      </w:r>
      <w:r w:rsidRPr="006C0A1A">
        <w:rPr>
          <w:color w:val="000009"/>
          <w:spacing w:val="1"/>
          <w:sz w:val="24"/>
          <w:szCs w:val="24"/>
        </w:rPr>
        <w:t xml:space="preserve"> </w:t>
      </w:r>
      <w:r w:rsidRPr="006C0A1A">
        <w:rPr>
          <w:color w:val="000009"/>
          <w:sz w:val="24"/>
          <w:szCs w:val="24"/>
        </w:rPr>
        <w:t>игрушек</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скорлупы</w:t>
      </w:r>
      <w:r w:rsidRPr="006C0A1A">
        <w:rPr>
          <w:color w:val="000009"/>
          <w:spacing w:val="1"/>
          <w:sz w:val="24"/>
          <w:szCs w:val="24"/>
        </w:rPr>
        <w:t xml:space="preserve"> </w:t>
      </w:r>
      <w:r w:rsidRPr="006C0A1A">
        <w:rPr>
          <w:color w:val="000009"/>
          <w:sz w:val="24"/>
          <w:szCs w:val="24"/>
        </w:rPr>
        <w:t>ореха</w:t>
      </w:r>
      <w:r w:rsidRPr="006C0A1A">
        <w:rPr>
          <w:color w:val="000009"/>
          <w:spacing w:val="-57"/>
          <w:sz w:val="24"/>
          <w:szCs w:val="24"/>
        </w:rPr>
        <w:t xml:space="preserve"> </w:t>
      </w:r>
      <w:r w:rsidRPr="006C0A1A">
        <w:rPr>
          <w:color w:val="000009"/>
          <w:sz w:val="24"/>
          <w:szCs w:val="24"/>
        </w:rPr>
        <w:t>(аппликация,</w:t>
      </w:r>
      <w:r w:rsidRPr="006C0A1A">
        <w:rPr>
          <w:color w:val="000009"/>
          <w:spacing w:val="-1"/>
          <w:sz w:val="24"/>
          <w:szCs w:val="24"/>
        </w:rPr>
        <w:t xml:space="preserve"> </w:t>
      </w:r>
      <w:r w:rsidRPr="006C0A1A">
        <w:rPr>
          <w:color w:val="000009"/>
          <w:sz w:val="24"/>
          <w:szCs w:val="24"/>
        </w:rPr>
        <w:t>объемные</w:t>
      </w:r>
      <w:r w:rsidRPr="006C0A1A">
        <w:rPr>
          <w:color w:val="000009"/>
          <w:spacing w:val="-1"/>
          <w:sz w:val="24"/>
          <w:szCs w:val="24"/>
        </w:rPr>
        <w:t xml:space="preserve"> </w:t>
      </w:r>
      <w:r w:rsidRPr="006C0A1A">
        <w:rPr>
          <w:color w:val="000009"/>
          <w:sz w:val="24"/>
          <w:szCs w:val="24"/>
        </w:rPr>
        <w:t>изделия).</w:t>
      </w:r>
    </w:p>
    <w:p w:rsidR="002D0399" w:rsidRPr="006C0A1A" w:rsidRDefault="002D0399" w:rsidP="002D0399">
      <w:pPr>
        <w:spacing w:before="1"/>
        <w:rPr>
          <w:sz w:val="24"/>
          <w:szCs w:val="24"/>
        </w:rPr>
      </w:pPr>
      <w:r w:rsidRPr="006C0A1A">
        <w:rPr>
          <w:color w:val="000009"/>
          <w:sz w:val="24"/>
          <w:szCs w:val="24"/>
          <w:u w:val="single" w:color="000009"/>
        </w:rPr>
        <w:t>Работа</w:t>
      </w:r>
      <w:r w:rsidRPr="006C0A1A">
        <w:rPr>
          <w:color w:val="000009"/>
          <w:spacing w:val="-8"/>
          <w:sz w:val="24"/>
          <w:szCs w:val="24"/>
          <w:u w:val="single" w:color="000009"/>
        </w:rPr>
        <w:t xml:space="preserve"> </w:t>
      </w:r>
      <w:r w:rsidRPr="006C0A1A">
        <w:rPr>
          <w:color w:val="000009"/>
          <w:sz w:val="24"/>
          <w:szCs w:val="24"/>
          <w:u w:val="single" w:color="000009"/>
        </w:rPr>
        <w:t>с</w:t>
      </w:r>
      <w:r w:rsidRPr="006C0A1A">
        <w:rPr>
          <w:color w:val="000009"/>
          <w:spacing w:val="-7"/>
          <w:sz w:val="24"/>
          <w:szCs w:val="24"/>
          <w:u w:val="single" w:color="000009"/>
        </w:rPr>
        <w:t xml:space="preserve"> </w:t>
      </w:r>
      <w:r w:rsidRPr="006C0A1A">
        <w:rPr>
          <w:color w:val="000009"/>
          <w:sz w:val="24"/>
          <w:szCs w:val="24"/>
          <w:u w:val="single" w:color="000009"/>
        </w:rPr>
        <w:t>бумагой</w:t>
      </w:r>
    </w:p>
    <w:p w:rsidR="002D0399" w:rsidRPr="006C0A1A" w:rsidRDefault="002D0399" w:rsidP="002D0399">
      <w:pPr>
        <w:spacing w:before="41" w:line="276" w:lineRule="auto"/>
        <w:ind w:right="229"/>
        <w:jc w:val="both"/>
        <w:rPr>
          <w:sz w:val="24"/>
          <w:szCs w:val="24"/>
        </w:rPr>
      </w:pPr>
      <w:r w:rsidRPr="006C0A1A">
        <w:rPr>
          <w:color w:val="000009"/>
          <w:sz w:val="24"/>
          <w:szCs w:val="24"/>
        </w:rPr>
        <w:t>Элементарные</w:t>
      </w:r>
      <w:r w:rsidRPr="006C0A1A">
        <w:rPr>
          <w:color w:val="000009"/>
          <w:spacing w:val="-4"/>
          <w:sz w:val="24"/>
          <w:szCs w:val="24"/>
        </w:rPr>
        <w:t xml:space="preserve"> </w:t>
      </w:r>
      <w:r w:rsidRPr="006C0A1A">
        <w:rPr>
          <w:color w:val="000009"/>
          <w:sz w:val="24"/>
          <w:szCs w:val="24"/>
        </w:rPr>
        <w:t>сведения</w:t>
      </w:r>
      <w:r w:rsidRPr="006C0A1A">
        <w:rPr>
          <w:color w:val="000009"/>
          <w:spacing w:val="-4"/>
          <w:sz w:val="24"/>
          <w:szCs w:val="24"/>
        </w:rPr>
        <w:t xml:space="preserve"> </w:t>
      </w:r>
      <w:r w:rsidRPr="006C0A1A">
        <w:rPr>
          <w:color w:val="000009"/>
          <w:sz w:val="24"/>
          <w:szCs w:val="24"/>
        </w:rPr>
        <w:t>о</w:t>
      </w:r>
      <w:r w:rsidRPr="006C0A1A">
        <w:rPr>
          <w:color w:val="000009"/>
          <w:spacing w:val="-4"/>
          <w:sz w:val="24"/>
          <w:szCs w:val="24"/>
        </w:rPr>
        <w:t xml:space="preserve"> </w:t>
      </w:r>
      <w:r w:rsidRPr="006C0A1A">
        <w:rPr>
          <w:color w:val="000009"/>
          <w:sz w:val="24"/>
          <w:szCs w:val="24"/>
        </w:rPr>
        <w:t>бумаге</w:t>
      </w:r>
      <w:r w:rsidRPr="006C0A1A">
        <w:rPr>
          <w:color w:val="000009"/>
          <w:spacing w:val="-4"/>
          <w:sz w:val="24"/>
          <w:szCs w:val="24"/>
        </w:rPr>
        <w:t xml:space="preserve"> </w:t>
      </w:r>
      <w:r w:rsidRPr="006C0A1A">
        <w:rPr>
          <w:color w:val="000009"/>
          <w:sz w:val="24"/>
          <w:szCs w:val="24"/>
        </w:rPr>
        <w:t>(изделия</w:t>
      </w:r>
      <w:r w:rsidRPr="006C0A1A">
        <w:rPr>
          <w:color w:val="000009"/>
          <w:spacing w:val="-3"/>
          <w:sz w:val="24"/>
          <w:szCs w:val="24"/>
        </w:rPr>
        <w:t xml:space="preserve"> </w:t>
      </w:r>
      <w:r w:rsidRPr="006C0A1A">
        <w:rPr>
          <w:color w:val="000009"/>
          <w:sz w:val="24"/>
          <w:szCs w:val="24"/>
        </w:rPr>
        <w:t>из</w:t>
      </w:r>
      <w:r w:rsidRPr="006C0A1A">
        <w:rPr>
          <w:color w:val="000009"/>
          <w:spacing w:val="-4"/>
          <w:sz w:val="24"/>
          <w:szCs w:val="24"/>
        </w:rPr>
        <w:t xml:space="preserve"> </w:t>
      </w:r>
      <w:r w:rsidRPr="006C0A1A">
        <w:rPr>
          <w:color w:val="000009"/>
          <w:sz w:val="24"/>
          <w:szCs w:val="24"/>
        </w:rPr>
        <w:t>бумаги).</w:t>
      </w:r>
      <w:r w:rsidRPr="006C0A1A">
        <w:rPr>
          <w:color w:val="000009"/>
          <w:spacing w:val="-5"/>
          <w:sz w:val="24"/>
          <w:szCs w:val="24"/>
        </w:rPr>
        <w:t xml:space="preserve"> </w:t>
      </w:r>
      <w:r w:rsidRPr="006C0A1A">
        <w:rPr>
          <w:color w:val="000009"/>
          <w:sz w:val="24"/>
          <w:szCs w:val="24"/>
        </w:rPr>
        <w:t>Сорта</w:t>
      </w:r>
      <w:r w:rsidRPr="006C0A1A">
        <w:rPr>
          <w:color w:val="000009"/>
          <w:spacing w:val="-4"/>
          <w:sz w:val="24"/>
          <w:szCs w:val="24"/>
        </w:rPr>
        <w:t xml:space="preserve"> </w:t>
      </w:r>
      <w:r w:rsidRPr="006C0A1A">
        <w:rPr>
          <w:color w:val="000009"/>
          <w:sz w:val="24"/>
          <w:szCs w:val="24"/>
        </w:rPr>
        <w:t>и</w:t>
      </w:r>
      <w:r w:rsidRPr="006C0A1A">
        <w:rPr>
          <w:color w:val="000009"/>
          <w:spacing w:val="-3"/>
          <w:sz w:val="24"/>
          <w:szCs w:val="24"/>
        </w:rPr>
        <w:t xml:space="preserve"> </w:t>
      </w:r>
      <w:r w:rsidRPr="006C0A1A">
        <w:rPr>
          <w:color w:val="000009"/>
          <w:sz w:val="24"/>
          <w:szCs w:val="24"/>
        </w:rPr>
        <w:t>виды</w:t>
      </w:r>
      <w:r w:rsidRPr="006C0A1A">
        <w:rPr>
          <w:color w:val="000009"/>
          <w:spacing w:val="-5"/>
          <w:sz w:val="24"/>
          <w:szCs w:val="24"/>
        </w:rPr>
        <w:t xml:space="preserve"> </w:t>
      </w:r>
      <w:r w:rsidRPr="006C0A1A">
        <w:rPr>
          <w:color w:val="000009"/>
          <w:sz w:val="24"/>
          <w:szCs w:val="24"/>
        </w:rPr>
        <w:t>бумаги</w:t>
      </w:r>
      <w:r w:rsidRPr="006C0A1A">
        <w:rPr>
          <w:color w:val="000009"/>
          <w:spacing w:val="-4"/>
          <w:sz w:val="24"/>
          <w:szCs w:val="24"/>
        </w:rPr>
        <w:t xml:space="preserve"> </w:t>
      </w:r>
      <w:r w:rsidRPr="006C0A1A">
        <w:rPr>
          <w:color w:val="000009"/>
          <w:sz w:val="24"/>
          <w:szCs w:val="24"/>
        </w:rPr>
        <w:t>(бумага</w:t>
      </w:r>
      <w:r w:rsidRPr="006C0A1A">
        <w:rPr>
          <w:color w:val="000009"/>
          <w:spacing w:val="-58"/>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письма,</w:t>
      </w:r>
      <w:r w:rsidRPr="006C0A1A">
        <w:rPr>
          <w:color w:val="000009"/>
          <w:spacing w:val="1"/>
          <w:sz w:val="24"/>
          <w:szCs w:val="24"/>
        </w:rPr>
        <w:t xml:space="preserve"> </w:t>
      </w:r>
      <w:r w:rsidRPr="006C0A1A">
        <w:rPr>
          <w:color w:val="000009"/>
          <w:sz w:val="24"/>
          <w:szCs w:val="24"/>
        </w:rPr>
        <w:t>бумага</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печати,</w:t>
      </w:r>
      <w:r w:rsidRPr="006C0A1A">
        <w:rPr>
          <w:color w:val="000009"/>
          <w:spacing w:val="1"/>
          <w:sz w:val="24"/>
          <w:szCs w:val="24"/>
        </w:rPr>
        <w:t xml:space="preserve"> </w:t>
      </w:r>
      <w:r w:rsidRPr="006C0A1A">
        <w:rPr>
          <w:color w:val="000009"/>
          <w:sz w:val="24"/>
          <w:szCs w:val="24"/>
        </w:rPr>
        <w:t>рисовальная,</w:t>
      </w:r>
      <w:r w:rsidRPr="006C0A1A">
        <w:rPr>
          <w:color w:val="000009"/>
          <w:spacing w:val="1"/>
          <w:sz w:val="24"/>
          <w:szCs w:val="24"/>
        </w:rPr>
        <w:t xml:space="preserve"> </w:t>
      </w:r>
      <w:r w:rsidRPr="006C0A1A">
        <w:rPr>
          <w:color w:val="000009"/>
          <w:sz w:val="24"/>
          <w:szCs w:val="24"/>
        </w:rPr>
        <w:t>впитывающая/гигиеническая,</w:t>
      </w:r>
      <w:r w:rsidRPr="006C0A1A">
        <w:rPr>
          <w:color w:val="000009"/>
          <w:spacing w:val="1"/>
          <w:sz w:val="24"/>
          <w:szCs w:val="24"/>
        </w:rPr>
        <w:t xml:space="preserve"> </w:t>
      </w:r>
      <w:r w:rsidRPr="006C0A1A">
        <w:rPr>
          <w:color w:val="000009"/>
          <w:sz w:val="24"/>
          <w:szCs w:val="24"/>
        </w:rPr>
        <w:t>крашеная).</w:t>
      </w:r>
      <w:r w:rsidRPr="006C0A1A">
        <w:rPr>
          <w:color w:val="000009"/>
          <w:spacing w:val="1"/>
          <w:sz w:val="24"/>
          <w:szCs w:val="24"/>
        </w:rPr>
        <w:t xml:space="preserve"> </w:t>
      </w:r>
      <w:r w:rsidRPr="006C0A1A">
        <w:rPr>
          <w:color w:val="000009"/>
          <w:sz w:val="24"/>
          <w:szCs w:val="24"/>
        </w:rPr>
        <w:t>Цвет,</w:t>
      </w:r>
      <w:r w:rsidRPr="006C0A1A">
        <w:rPr>
          <w:color w:val="000009"/>
          <w:spacing w:val="-13"/>
          <w:sz w:val="24"/>
          <w:szCs w:val="24"/>
        </w:rPr>
        <w:t xml:space="preserve"> </w:t>
      </w:r>
      <w:r w:rsidRPr="006C0A1A">
        <w:rPr>
          <w:color w:val="000009"/>
          <w:sz w:val="24"/>
          <w:szCs w:val="24"/>
        </w:rPr>
        <w:t>форма</w:t>
      </w:r>
      <w:r w:rsidRPr="006C0A1A">
        <w:rPr>
          <w:color w:val="000009"/>
          <w:spacing w:val="-13"/>
          <w:sz w:val="24"/>
          <w:szCs w:val="24"/>
        </w:rPr>
        <w:t xml:space="preserve"> </w:t>
      </w:r>
      <w:r w:rsidRPr="006C0A1A">
        <w:rPr>
          <w:color w:val="000009"/>
          <w:sz w:val="24"/>
          <w:szCs w:val="24"/>
        </w:rPr>
        <w:t>бумаги</w:t>
      </w:r>
      <w:r w:rsidRPr="006C0A1A">
        <w:rPr>
          <w:color w:val="000009"/>
          <w:spacing w:val="-12"/>
          <w:sz w:val="24"/>
          <w:szCs w:val="24"/>
        </w:rPr>
        <w:t xml:space="preserve"> </w:t>
      </w:r>
      <w:r w:rsidRPr="006C0A1A">
        <w:rPr>
          <w:color w:val="000009"/>
          <w:sz w:val="24"/>
          <w:szCs w:val="24"/>
        </w:rPr>
        <w:t>(треугольник,</w:t>
      </w:r>
      <w:r w:rsidRPr="006C0A1A">
        <w:rPr>
          <w:color w:val="000009"/>
          <w:spacing w:val="-14"/>
          <w:sz w:val="24"/>
          <w:szCs w:val="24"/>
        </w:rPr>
        <w:t xml:space="preserve"> </w:t>
      </w:r>
      <w:r w:rsidRPr="006C0A1A">
        <w:rPr>
          <w:color w:val="000009"/>
          <w:sz w:val="24"/>
          <w:szCs w:val="24"/>
        </w:rPr>
        <w:t>квадрат,</w:t>
      </w:r>
      <w:r w:rsidRPr="006C0A1A">
        <w:rPr>
          <w:color w:val="000009"/>
          <w:spacing w:val="-12"/>
          <w:sz w:val="24"/>
          <w:szCs w:val="24"/>
        </w:rPr>
        <w:t xml:space="preserve"> </w:t>
      </w:r>
      <w:r w:rsidRPr="006C0A1A">
        <w:rPr>
          <w:color w:val="000009"/>
          <w:sz w:val="24"/>
          <w:szCs w:val="24"/>
        </w:rPr>
        <w:t>прямоугольник).</w:t>
      </w:r>
      <w:r w:rsidRPr="006C0A1A">
        <w:rPr>
          <w:color w:val="000009"/>
          <w:spacing w:val="-13"/>
          <w:sz w:val="24"/>
          <w:szCs w:val="24"/>
        </w:rPr>
        <w:t xml:space="preserve"> </w:t>
      </w:r>
      <w:r w:rsidRPr="006C0A1A">
        <w:rPr>
          <w:color w:val="000009"/>
          <w:sz w:val="24"/>
          <w:szCs w:val="24"/>
        </w:rPr>
        <w:t>Инструменты</w:t>
      </w:r>
      <w:r w:rsidRPr="006C0A1A">
        <w:rPr>
          <w:color w:val="000009"/>
          <w:spacing w:val="-13"/>
          <w:sz w:val="24"/>
          <w:szCs w:val="24"/>
        </w:rPr>
        <w:t xml:space="preserve"> </w:t>
      </w:r>
      <w:r w:rsidRPr="006C0A1A">
        <w:rPr>
          <w:color w:val="000009"/>
          <w:sz w:val="24"/>
          <w:szCs w:val="24"/>
        </w:rPr>
        <w:t>и</w:t>
      </w:r>
      <w:r w:rsidRPr="006C0A1A">
        <w:rPr>
          <w:color w:val="000009"/>
          <w:spacing w:val="-13"/>
          <w:sz w:val="24"/>
          <w:szCs w:val="24"/>
        </w:rPr>
        <w:t xml:space="preserve"> </w:t>
      </w:r>
      <w:r w:rsidRPr="006C0A1A">
        <w:rPr>
          <w:color w:val="000009"/>
          <w:sz w:val="24"/>
          <w:szCs w:val="24"/>
        </w:rPr>
        <w:t>материалы</w:t>
      </w:r>
      <w:r w:rsidRPr="006C0A1A">
        <w:rPr>
          <w:color w:val="000009"/>
          <w:spacing w:val="-13"/>
          <w:sz w:val="24"/>
          <w:szCs w:val="24"/>
        </w:rPr>
        <w:t xml:space="preserve"> </w:t>
      </w:r>
      <w:r w:rsidRPr="006C0A1A">
        <w:rPr>
          <w:color w:val="000009"/>
          <w:sz w:val="24"/>
          <w:szCs w:val="24"/>
        </w:rPr>
        <w:t>для</w:t>
      </w:r>
      <w:r w:rsidRPr="006C0A1A">
        <w:rPr>
          <w:color w:val="000009"/>
          <w:spacing w:val="-57"/>
          <w:sz w:val="24"/>
          <w:szCs w:val="24"/>
        </w:rPr>
        <w:t xml:space="preserve"> </w:t>
      </w:r>
      <w:r w:rsidRPr="006C0A1A">
        <w:rPr>
          <w:color w:val="000009"/>
          <w:sz w:val="24"/>
          <w:szCs w:val="24"/>
        </w:rPr>
        <w:t>работы с бумагой и картоном. Организация рабочего места при работе с бумагой. Виды</w:t>
      </w:r>
      <w:r w:rsidRPr="006C0A1A">
        <w:rPr>
          <w:color w:val="000009"/>
          <w:spacing w:val="1"/>
          <w:sz w:val="24"/>
          <w:szCs w:val="24"/>
        </w:rPr>
        <w:t xml:space="preserve"> </w:t>
      </w:r>
      <w:r w:rsidRPr="006C0A1A">
        <w:rPr>
          <w:color w:val="000009"/>
          <w:sz w:val="24"/>
          <w:szCs w:val="24"/>
        </w:rPr>
        <w:t>работы</w:t>
      </w:r>
      <w:r w:rsidRPr="006C0A1A">
        <w:rPr>
          <w:color w:val="000009"/>
          <w:spacing w:val="-2"/>
          <w:sz w:val="24"/>
          <w:szCs w:val="24"/>
        </w:rPr>
        <w:t xml:space="preserve"> </w:t>
      </w:r>
      <w:r w:rsidRPr="006C0A1A">
        <w:rPr>
          <w:color w:val="000009"/>
          <w:sz w:val="24"/>
          <w:szCs w:val="24"/>
        </w:rPr>
        <w:t>с бумагой</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картоном:</w:t>
      </w:r>
    </w:p>
    <w:p w:rsidR="002D0399" w:rsidRPr="006C0A1A" w:rsidRDefault="002D0399" w:rsidP="002D0399">
      <w:pPr>
        <w:jc w:val="both"/>
        <w:rPr>
          <w:sz w:val="24"/>
          <w:szCs w:val="24"/>
        </w:rPr>
      </w:pPr>
      <w:r w:rsidRPr="006C0A1A">
        <w:rPr>
          <w:color w:val="000009"/>
          <w:sz w:val="24"/>
          <w:szCs w:val="24"/>
        </w:rPr>
        <w:t>Разметка</w:t>
      </w:r>
      <w:r w:rsidRPr="006C0A1A">
        <w:rPr>
          <w:color w:val="000009"/>
          <w:spacing w:val="-12"/>
          <w:sz w:val="24"/>
          <w:szCs w:val="24"/>
        </w:rPr>
        <w:t xml:space="preserve"> </w:t>
      </w:r>
      <w:r w:rsidRPr="006C0A1A">
        <w:rPr>
          <w:color w:val="000009"/>
          <w:sz w:val="24"/>
          <w:szCs w:val="24"/>
        </w:rPr>
        <w:t>бумаги.</w:t>
      </w:r>
      <w:r w:rsidRPr="006C0A1A">
        <w:rPr>
          <w:color w:val="000009"/>
          <w:spacing w:val="-11"/>
          <w:sz w:val="24"/>
          <w:szCs w:val="24"/>
        </w:rPr>
        <w:t xml:space="preserve"> </w:t>
      </w:r>
      <w:r w:rsidRPr="006C0A1A">
        <w:rPr>
          <w:color w:val="000009"/>
          <w:sz w:val="24"/>
          <w:szCs w:val="24"/>
        </w:rPr>
        <w:t>Экономная</w:t>
      </w:r>
      <w:r w:rsidRPr="006C0A1A">
        <w:rPr>
          <w:color w:val="000009"/>
          <w:spacing w:val="-12"/>
          <w:sz w:val="24"/>
          <w:szCs w:val="24"/>
        </w:rPr>
        <w:t xml:space="preserve"> </w:t>
      </w:r>
      <w:r w:rsidRPr="006C0A1A">
        <w:rPr>
          <w:color w:val="000009"/>
          <w:sz w:val="24"/>
          <w:szCs w:val="24"/>
        </w:rPr>
        <w:t>разметка</w:t>
      </w:r>
      <w:r w:rsidRPr="006C0A1A">
        <w:rPr>
          <w:color w:val="000009"/>
          <w:spacing w:val="-11"/>
          <w:sz w:val="24"/>
          <w:szCs w:val="24"/>
        </w:rPr>
        <w:t xml:space="preserve"> </w:t>
      </w:r>
      <w:r w:rsidRPr="006C0A1A">
        <w:rPr>
          <w:color w:val="000009"/>
          <w:sz w:val="24"/>
          <w:szCs w:val="24"/>
        </w:rPr>
        <w:t>бумаги.</w:t>
      </w:r>
      <w:r w:rsidRPr="006C0A1A">
        <w:rPr>
          <w:color w:val="000009"/>
          <w:spacing w:val="-12"/>
          <w:sz w:val="24"/>
          <w:szCs w:val="24"/>
        </w:rPr>
        <w:t xml:space="preserve"> </w:t>
      </w:r>
      <w:r w:rsidRPr="006C0A1A">
        <w:rPr>
          <w:color w:val="000009"/>
          <w:sz w:val="24"/>
          <w:szCs w:val="24"/>
        </w:rPr>
        <w:t>Приемы</w:t>
      </w:r>
      <w:r w:rsidRPr="006C0A1A">
        <w:rPr>
          <w:color w:val="000009"/>
          <w:spacing w:val="-12"/>
          <w:sz w:val="24"/>
          <w:szCs w:val="24"/>
        </w:rPr>
        <w:t xml:space="preserve"> </w:t>
      </w:r>
      <w:r w:rsidRPr="006C0A1A">
        <w:rPr>
          <w:color w:val="000009"/>
          <w:sz w:val="24"/>
          <w:szCs w:val="24"/>
        </w:rPr>
        <w:t>разметки:</w:t>
      </w:r>
    </w:p>
    <w:p w:rsidR="002D0399" w:rsidRPr="006C0A1A" w:rsidRDefault="002D0399" w:rsidP="00FB33E5">
      <w:pPr>
        <w:numPr>
          <w:ilvl w:val="0"/>
          <w:numId w:val="40"/>
        </w:numPr>
        <w:tabs>
          <w:tab w:val="left" w:pos="1052"/>
        </w:tabs>
        <w:spacing w:before="41" w:line="273" w:lineRule="auto"/>
        <w:ind w:left="1051" w:right="232" w:hanging="284"/>
        <w:jc w:val="both"/>
        <w:rPr>
          <w:sz w:val="24"/>
        </w:rPr>
      </w:pPr>
      <w:r w:rsidRPr="006C0A1A">
        <w:rPr>
          <w:sz w:val="24"/>
        </w:rPr>
        <w:t>разметка с помощью шаблона. Понятие «шаблон». Правила работы с шаблоном.</w:t>
      </w:r>
      <w:r w:rsidRPr="006C0A1A">
        <w:rPr>
          <w:spacing w:val="1"/>
          <w:sz w:val="24"/>
        </w:rPr>
        <w:t xml:space="preserve"> </w:t>
      </w:r>
      <w:r w:rsidRPr="006C0A1A">
        <w:rPr>
          <w:sz w:val="24"/>
        </w:rPr>
        <w:t>Порядок обводки шаблона геометрических фигур. Разметка по шаблонам сложной</w:t>
      </w:r>
      <w:r w:rsidRPr="006C0A1A">
        <w:rPr>
          <w:spacing w:val="1"/>
          <w:sz w:val="24"/>
        </w:rPr>
        <w:t xml:space="preserve"> </w:t>
      </w:r>
      <w:r w:rsidRPr="006C0A1A">
        <w:rPr>
          <w:sz w:val="24"/>
        </w:rPr>
        <w:t>конфигурации;</w:t>
      </w:r>
    </w:p>
    <w:p w:rsidR="002D0399" w:rsidRPr="006C0A1A" w:rsidRDefault="002D0399" w:rsidP="00FB33E5">
      <w:pPr>
        <w:numPr>
          <w:ilvl w:val="0"/>
          <w:numId w:val="40"/>
        </w:numPr>
        <w:tabs>
          <w:tab w:val="left" w:pos="1052"/>
        </w:tabs>
        <w:spacing w:before="5" w:line="273" w:lineRule="auto"/>
        <w:ind w:left="1051" w:right="230" w:hanging="284"/>
        <w:jc w:val="both"/>
        <w:rPr>
          <w:sz w:val="24"/>
        </w:rPr>
      </w:pPr>
      <w:r w:rsidRPr="006C0A1A">
        <w:rPr>
          <w:sz w:val="24"/>
        </w:rPr>
        <w:t>разметка с помощью чертежных инструментов (по линейке, угольнику, циркулем).</w:t>
      </w:r>
      <w:r w:rsidRPr="006C0A1A">
        <w:rPr>
          <w:spacing w:val="1"/>
          <w:sz w:val="24"/>
        </w:rPr>
        <w:t xml:space="preserve"> </w:t>
      </w:r>
      <w:r w:rsidRPr="006C0A1A">
        <w:rPr>
          <w:sz w:val="24"/>
        </w:rPr>
        <w:t>Понятия:</w:t>
      </w:r>
      <w:r w:rsidRPr="006C0A1A">
        <w:rPr>
          <w:spacing w:val="-4"/>
          <w:sz w:val="24"/>
        </w:rPr>
        <w:t xml:space="preserve"> </w:t>
      </w:r>
      <w:r w:rsidRPr="006C0A1A">
        <w:rPr>
          <w:sz w:val="24"/>
        </w:rPr>
        <w:t>«линейка»,</w:t>
      </w:r>
      <w:r w:rsidRPr="006C0A1A">
        <w:rPr>
          <w:spacing w:val="-3"/>
          <w:sz w:val="24"/>
        </w:rPr>
        <w:t xml:space="preserve"> </w:t>
      </w:r>
      <w:r w:rsidRPr="006C0A1A">
        <w:rPr>
          <w:sz w:val="24"/>
        </w:rPr>
        <w:t>«угольник»,</w:t>
      </w:r>
      <w:r w:rsidRPr="006C0A1A">
        <w:rPr>
          <w:spacing w:val="-4"/>
          <w:sz w:val="24"/>
        </w:rPr>
        <w:t xml:space="preserve"> </w:t>
      </w:r>
      <w:r w:rsidRPr="006C0A1A">
        <w:rPr>
          <w:sz w:val="24"/>
        </w:rPr>
        <w:t>«циркуль».</w:t>
      </w:r>
      <w:r w:rsidRPr="006C0A1A">
        <w:rPr>
          <w:spacing w:val="-3"/>
          <w:sz w:val="24"/>
        </w:rPr>
        <w:t xml:space="preserve"> </w:t>
      </w:r>
      <w:r w:rsidRPr="006C0A1A">
        <w:rPr>
          <w:sz w:val="24"/>
        </w:rPr>
        <w:t>Их</w:t>
      </w:r>
      <w:r w:rsidRPr="006C0A1A">
        <w:rPr>
          <w:spacing w:val="-4"/>
          <w:sz w:val="24"/>
        </w:rPr>
        <w:t xml:space="preserve"> </w:t>
      </w:r>
      <w:r w:rsidRPr="006C0A1A">
        <w:rPr>
          <w:sz w:val="24"/>
        </w:rPr>
        <w:t>применение</w:t>
      </w:r>
      <w:r w:rsidRPr="006C0A1A">
        <w:rPr>
          <w:spacing w:val="-3"/>
          <w:sz w:val="24"/>
        </w:rPr>
        <w:t xml:space="preserve"> </w:t>
      </w:r>
      <w:r w:rsidRPr="006C0A1A">
        <w:rPr>
          <w:sz w:val="24"/>
        </w:rPr>
        <w:t>и</w:t>
      </w:r>
      <w:r w:rsidRPr="006C0A1A">
        <w:rPr>
          <w:spacing w:val="-4"/>
          <w:sz w:val="24"/>
        </w:rPr>
        <w:t xml:space="preserve"> </w:t>
      </w:r>
      <w:r w:rsidRPr="006C0A1A">
        <w:rPr>
          <w:sz w:val="24"/>
        </w:rPr>
        <w:t>устройство;</w:t>
      </w:r>
    </w:p>
    <w:p w:rsidR="002D0399" w:rsidRPr="006C0A1A" w:rsidRDefault="002D0399" w:rsidP="00FB33E5">
      <w:pPr>
        <w:numPr>
          <w:ilvl w:val="0"/>
          <w:numId w:val="40"/>
        </w:numPr>
        <w:tabs>
          <w:tab w:val="left" w:pos="1052"/>
        </w:tabs>
        <w:spacing w:before="2"/>
        <w:ind w:left="1051" w:hanging="284"/>
        <w:jc w:val="both"/>
        <w:rPr>
          <w:color w:val="000009"/>
          <w:sz w:val="24"/>
        </w:rPr>
      </w:pPr>
      <w:r w:rsidRPr="006C0A1A">
        <w:rPr>
          <w:sz w:val="24"/>
        </w:rPr>
        <w:t>разметка</w:t>
      </w:r>
      <w:r w:rsidRPr="006C0A1A">
        <w:rPr>
          <w:spacing w:val="-4"/>
          <w:sz w:val="24"/>
        </w:rPr>
        <w:t xml:space="preserve"> </w:t>
      </w:r>
      <w:r w:rsidRPr="006C0A1A">
        <w:rPr>
          <w:sz w:val="24"/>
        </w:rPr>
        <w:t>с</w:t>
      </w:r>
      <w:r w:rsidRPr="006C0A1A">
        <w:rPr>
          <w:spacing w:val="-3"/>
          <w:sz w:val="24"/>
        </w:rPr>
        <w:t xml:space="preserve"> </w:t>
      </w:r>
      <w:r w:rsidRPr="006C0A1A">
        <w:rPr>
          <w:sz w:val="24"/>
        </w:rPr>
        <w:t>опорой</w:t>
      </w:r>
      <w:r w:rsidRPr="006C0A1A">
        <w:rPr>
          <w:spacing w:val="-3"/>
          <w:sz w:val="24"/>
        </w:rPr>
        <w:t xml:space="preserve"> </w:t>
      </w:r>
      <w:r w:rsidRPr="006C0A1A">
        <w:rPr>
          <w:sz w:val="24"/>
        </w:rPr>
        <w:t>на</w:t>
      </w:r>
      <w:r w:rsidRPr="006C0A1A">
        <w:rPr>
          <w:spacing w:val="-4"/>
          <w:sz w:val="24"/>
        </w:rPr>
        <w:t xml:space="preserve"> </w:t>
      </w:r>
      <w:r w:rsidRPr="006C0A1A">
        <w:rPr>
          <w:sz w:val="24"/>
        </w:rPr>
        <w:t>чертеж.</w:t>
      </w:r>
      <w:r w:rsidRPr="006C0A1A">
        <w:rPr>
          <w:spacing w:val="-3"/>
          <w:sz w:val="24"/>
        </w:rPr>
        <w:t xml:space="preserve"> </w:t>
      </w:r>
      <w:r w:rsidRPr="006C0A1A">
        <w:rPr>
          <w:color w:val="000009"/>
          <w:sz w:val="24"/>
        </w:rPr>
        <w:t>Понятие</w:t>
      </w:r>
      <w:r w:rsidRPr="006C0A1A">
        <w:rPr>
          <w:color w:val="000009"/>
          <w:spacing w:val="-4"/>
          <w:sz w:val="24"/>
        </w:rPr>
        <w:t xml:space="preserve"> </w:t>
      </w:r>
      <w:r w:rsidRPr="006C0A1A">
        <w:rPr>
          <w:color w:val="000009"/>
          <w:sz w:val="24"/>
        </w:rPr>
        <w:t>«чертеж».</w:t>
      </w:r>
      <w:r w:rsidRPr="006C0A1A">
        <w:rPr>
          <w:color w:val="000009"/>
          <w:spacing w:val="-3"/>
          <w:sz w:val="24"/>
        </w:rPr>
        <w:t xml:space="preserve"> </w:t>
      </w:r>
      <w:r w:rsidRPr="006C0A1A">
        <w:rPr>
          <w:color w:val="000009"/>
          <w:sz w:val="24"/>
        </w:rPr>
        <w:t>Линии</w:t>
      </w:r>
      <w:r w:rsidRPr="006C0A1A">
        <w:rPr>
          <w:color w:val="000009"/>
          <w:spacing w:val="-4"/>
          <w:sz w:val="24"/>
        </w:rPr>
        <w:t xml:space="preserve"> </w:t>
      </w:r>
      <w:r w:rsidRPr="006C0A1A">
        <w:rPr>
          <w:color w:val="000009"/>
          <w:sz w:val="24"/>
        </w:rPr>
        <w:t>чертежа.</w:t>
      </w:r>
      <w:r w:rsidRPr="006C0A1A">
        <w:rPr>
          <w:color w:val="000009"/>
          <w:spacing w:val="-3"/>
          <w:sz w:val="24"/>
        </w:rPr>
        <w:t xml:space="preserve"> </w:t>
      </w:r>
      <w:r w:rsidRPr="006C0A1A">
        <w:rPr>
          <w:color w:val="000009"/>
          <w:sz w:val="24"/>
        </w:rPr>
        <w:t>Чтение</w:t>
      </w:r>
      <w:r w:rsidRPr="006C0A1A">
        <w:rPr>
          <w:color w:val="000009"/>
          <w:spacing w:val="-3"/>
          <w:sz w:val="24"/>
        </w:rPr>
        <w:t xml:space="preserve"> </w:t>
      </w:r>
      <w:r w:rsidRPr="006C0A1A">
        <w:rPr>
          <w:color w:val="000009"/>
          <w:sz w:val="24"/>
        </w:rPr>
        <w:t>чертежа.</w:t>
      </w:r>
    </w:p>
    <w:p w:rsidR="002D0399" w:rsidRPr="006C0A1A" w:rsidRDefault="002D0399" w:rsidP="002D0399">
      <w:pPr>
        <w:spacing w:before="41" w:line="276" w:lineRule="auto"/>
        <w:ind w:right="228"/>
        <w:jc w:val="both"/>
        <w:rPr>
          <w:sz w:val="24"/>
          <w:szCs w:val="24"/>
        </w:rPr>
      </w:pPr>
      <w:r w:rsidRPr="006C0A1A">
        <w:rPr>
          <w:color w:val="000009"/>
          <w:sz w:val="24"/>
          <w:szCs w:val="24"/>
        </w:rPr>
        <w:t>Вырезание</w:t>
      </w:r>
      <w:r w:rsidRPr="006C0A1A">
        <w:rPr>
          <w:color w:val="000009"/>
          <w:spacing w:val="1"/>
          <w:sz w:val="24"/>
          <w:szCs w:val="24"/>
        </w:rPr>
        <w:t xml:space="preserve"> </w:t>
      </w:r>
      <w:r w:rsidRPr="006C0A1A">
        <w:rPr>
          <w:color w:val="000009"/>
          <w:sz w:val="24"/>
          <w:szCs w:val="24"/>
        </w:rPr>
        <w:t>ножницами</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бумаги.</w:t>
      </w:r>
      <w:r w:rsidRPr="006C0A1A">
        <w:rPr>
          <w:color w:val="000009"/>
          <w:spacing w:val="1"/>
          <w:sz w:val="24"/>
          <w:szCs w:val="24"/>
        </w:rPr>
        <w:t xml:space="preserve"> </w:t>
      </w:r>
      <w:r w:rsidRPr="006C0A1A">
        <w:rPr>
          <w:color w:val="000009"/>
          <w:sz w:val="24"/>
          <w:szCs w:val="24"/>
        </w:rPr>
        <w:t>Инструменты</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резания</w:t>
      </w:r>
      <w:r w:rsidRPr="006C0A1A">
        <w:rPr>
          <w:color w:val="000009"/>
          <w:spacing w:val="1"/>
          <w:sz w:val="24"/>
          <w:szCs w:val="24"/>
        </w:rPr>
        <w:t xml:space="preserve"> </w:t>
      </w:r>
      <w:r w:rsidRPr="006C0A1A">
        <w:rPr>
          <w:color w:val="000009"/>
          <w:sz w:val="24"/>
          <w:szCs w:val="24"/>
        </w:rPr>
        <w:t>бумаги.</w:t>
      </w:r>
      <w:r w:rsidRPr="006C0A1A">
        <w:rPr>
          <w:color w:val="000009"/>
          <w:spacing w:val="1"/>
          <w:sz w:val="24"/>
          <w:szCs w:val="24"/>
        </w:rPr>
        <w:t xml:space="preserve"> </w:t>
      </w:r>
      <w:r w:rsidRPr="006C0A1A">
        <w:rPr>
          <w:color w:val="000009"/>
          <w:sz w:val="24"/>
          <w:szCs w:val="24"/>
        </w:rPr>
        <w:t>Правила</w:t>
      </w:r>
      <w:r w:rsidRPr="006C0A1A">
        <w:rPr>
          <w:color w:val="000009"/>
          <w:spacing w:val="1"/>
          <w:sz w:val="24"/>
          <w:szCs w:val="24"/>
        </w:rPr>
        <w:t xml:space="preserve"> </w:t>
      </w:r>
      <w:r w:rsidRPr="006C0A1A">
        <w:rPr>
          <w:color w:val="000009"/>
          <w:sz w:val="24"/>
          <w:szCs w:val="24"/>
        </w:rPr>
        <w:t>обращения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ножницами.</w:t>
      </w:r>
      <w:r w:rsidRPr="006C0A1A">
        <w:rPr>
          <w:color w:val="000009"/>
          <w:spacing w:val="1"/>
          <w:sz w:val="24"/>
          <w:szCs w:val="24"/>
        </w:rPr>
        <w:t xml:space="preserve"> </w:t>
      </w:r>
      <w:r w:rsidRPr="006C0A1A">
        <w:rPr>
          <w:color w:val="000009"/>
          <w:sz w:val="24"/>
          <w:szCs w:val="24"/>
        </w:rPr>
        <w:t>Правила</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ножницами.</w:t>
      </w:r>
      <w:r w:rsidRPr="006C0A1A">
        <w:rPr>
          <w:color w:val="000009"/>
          <w:spacing w:val="1"/>
          <w:sz w:val="24"/>
          <w:szCs w:val="24"/>
        </w:rPr>
        <w:t xml:space="preserve"> </w:t>
      </w:r>
      <w:r w:rsidRPr="006C0A1A">
        <w:rPr>
          <w:color w:val="000009"/>
          <w:sz w:val="24"/>
          <w:szCs w:val="24"/>
        </w:rPr>
        <w:t>Удержание</w:t>
      </w:r>
      <w:r w:rsidRPr="006C0A1A">
        <w:rPr>
          <w:color w:val="000009"/>
          <w:spacing w:val="1"/>
          <w:sz w:val="24"/>
          <w:szCs w:val="24"/>
        </w:rPr>
        <w:t xml:space="preserve"> </w:t>
      </w:r>
      <w:r w:rsidRPr="006C0A1A">
        <w:rPr>
          <w:color w:val="000009"/>
          <w:sz w:val="24"/>
          <w:szCs w:val="24"/>
        </w:rPr>
        <w:t>ножниц.</w:t>
      </w:r>
      <w:r w:rsidRPr="006C0A1A">
        <w:rPr>
          <w:color w:val="000009"/>
          <w:spacing w:val="1"/>
          <w:sz w:val="24"/>
          <w:szCs w:val="24"/>
        </w:rPr>
        <w:t xml:space="preserve"> </w:t>
      </w:r>
      <w:r w:rsidRPr="006C0A1A">
        <w:rPr>
          <w:color w:val="000009"/>
          <w:sz w:val="24"/>
          <w:szCs w:val="24"/>
        </w:rPr>
        <w:t>Приемы</w:t>
      </w:r>
      <w:r w:rsidRPr="006C0A1A">
        <w:rPr>
          <w:color w:val="000009"/>
          <w:spacing w:val="1"/>
          <w:sz w:val="24"/>
          <w:szCs w:val="24"/>
        </w:rPr>
        <w:t xml:space="preserve"> </w:t>
      </w:r>
      <w:r w:rsidRPr="006C0A1A">
        <w:rPr>
          <w:color w:val="000009"/>
          <w:sz w:val="24"/>
          <w:szCs w:val="24"/>
        </w:rPr>
        <w:t>вырезания</w:t>
      </w:r>
      <w:r w:rsidRPr="006C0A1A">
        <w:rPr>
          <w:color w:val="000009"/>
          <w:spacing w:val="1"/>
          <w:sz w:val="24"/>
          <w:szCs w:val="24"/>
        </w:rPr>
        <w:t xml:space="preserve"> </w:t>
      </w:r>
      <w:r w:rsidRPr="006C0A1A">
        <w:rPr>
          <w:color w:val="000009"/>
          <w:sz w:val="24"/>
          <w:szCs w:val="24"/>
        </w:rPr>
        <w:t>ножницами:</w:t>
      </w:r>
      <w:r w:rsidRPr="006C0A1A">
        <w:rPr>
          <w:color w:val="000009"/>
          <w:spacing w:val="1"/>
          <w:sz w:val="24"/>
          <w:szCs w:val="24"/>
        </w:rPr>
        <w:t xml:space="preserve"> </w:t>
      </w:r>
      <w:r w:rsidRPr="006C0A1A">
        <w:rPr>
          <w:color w:val="000009"/>
          <w:sz w:val="24"/>
          <w:szCs w:val="24"/>
        </w:rPr>
        <w:t>«разрез</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короткой</w:t>
      </w:r>
      <w:r w:rsidRPr="006C0A1A">
        <w:rPr>
          <w:color w:val="000009"/>
          <w:spacing w:val="1"/>
          <w:sz w:val="24"/>
          <w:szCs w:val="24"/>
        </w:rPr>
        <w:t xml:space="preserve"> </w:t>
      </w:r>
      <w:r w:rsidRPr="006C0A1A">
        <w:rPr>
          <w:color w:val="000009"/>
          <w:sz w:val="24"/>
          <w:szCs w:val="24"/>
        </w:rPr>
        <w:t>прямой</w:t>
      </w:r>
      <w:r w:rsidRPr="006C0A1A">
        <w:rPr>
          <w:color w:val="000009"/>
          <w:spacing w:val="1"/>
          <w:sz w:val="24"/>
          <w:szCs w:val="24"/>
        </w:rPr>
        <w:t xml:space="preserve"> </w:t>
      </w:r>
      <w:r w:rsidRPr="006C0A1A">
        <w:rPr>
          <w:color w:val="000009"/>
          <w:sz w:val="24"/>
          <w:szCs w:val="24"/>
        </w:rPr>
        <w:t>линии»;</w:t>
      </w:r>
      <w:r w:rsidRPr="006C0A1A">
        <w:rPr>
          <w:color w:val="000009"/>
          <w:spacing w:val="1"/>
          <w:sz w:val="24"/>
          <w:szCs w:val="24"/>
        </w:rPr>
        <w:t xml:space="preserve"> </w:t>
      </w:r>
      <w:r w:rsidRPr="006C0A1A">
        <w:rPr>
          <w:color w:val="000009"/>
          <w:sz w:val="24"/>
          <w:szCs w:val="24"/>
        </w:rPr>
        <w:t>«разрез</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короткой</w:t>
      </w:r>
      <w:r w:rsidRPr="006C0A1A">
        <w:rPr>
          <w:color w:val="000009"/>
          <w:spacing w:val="1"/>
          <w:sz w:val="24"/>
          <w:szCs w:val="24"/>
        </w:rPr>
        <w:t xml:space="preserve"> </w:t>
      </w:r>
      <w:r w:rsidRPr="006C0A1A">
        <w:rPr>
          <w:color w:val="000009"/>
          <w:sz w:val="24"/>
          <w:szCs w:val="24"/>
        </w:rPr>
        <w:t>наклонной</w:t>
      </w:r>
      <w:r w:rsidRPr="006C0A1A">
        <w:rPr>
          <w:color w:val="000009"/>
          <w:spacing w:val="52"/>
          <w:sz w:val="24"/>
          <w:szCs w:val="24"/>
        </w:rPr>
        <w:t xml:space="preserve"> </w:t>
      </w:r>
      <w:r w:rsidRPr="006C0A1A">
        <w:rPr>
          <w:color w:val="000009"/>
          <w:sz w:val="24"/>
          <w:szCs w:val="24"/>
        </w:rPr>
        <w:t>линии»;</w:t>
      </w:r>
      <w:r w:rsidRPr="006C0A1A">
        <w:rPr>
          <w:color w:val="000009"/>
          <w:spacing w:val="53"/>
          <w:sz w:val="24"/>
          <w:szCs w:val="24"/>
        </w:rPr>
        <w:t xml:space="preserve"> </w:t>
      </w:r>
      <w:r w:rsidRPr="006C0A1A">
        <w:rPr>
          <w:color w:val="000009"/>
          <w:sz w:val="24"/>
          <w:szCs w:val="24"/>
        </w:rPr>
        <w:t>«надрез</w:t>
      </w:r>
      <w:r w:rsidRPr="006C0A1A">
        <w:rPr>
          <w:color w:val="000009"/>
          <w:spacing w:val="53"/>
          <w:sz w:val="24"/>
          <w:szCs w:val="24"/>
        </w:rPr>
        <w:t xml:space="preserve"> </w:t>
      </w:r>
      <w:r w:rsidRPr="006C0A1A">
        <w:rPr>
          <w:color w:val="000009"/>
          <w:sz w:val="24"/>
          <w:szCs w:val="24"/>
        </w:rPr>
        <w:t>по</w:t>
      </w:r>
      <w:r w:rsidRPr="006C0A1A">
        <w:rPr>
          <w:color w:val="000009"/>
          <w:spacing w:val="53"/>
          <w:sz w:val="24"/>
          <w:szCs w:val="24"/>
        </w:rPr>
        <w:t xml:space="preserve"> </w:t>
      </w:r>
      <w:r w:rsidRPr="006C0A1A">
        <w:rPr>
          <w:color w:val="000009"/>
          <w:sz w:val="24"/>
          <w:szCs w:val="24"/>
        </w:rPr>
        <w:t>короткой</w:t>
      </w:r>
      <w:r w:rsidRPr="006C0A1A">
        <w:rPr>
          <w:color w:val="000009"/>
          <w:spacing w:val="52"/>
          <w:sz w:val="24"/>
          <w:szCs w:val="24"/>
        </w:rPr>
        <w:t xml:space="preserve"> </w:t>
      </w:r>
      <w:r w:rsidRPr="006C0A1A">
        <w:rPr>
          <w:color w:val="000009"/>
          <w:sz w:val="24"/>
          <w:szCs w:val="24"/>
        </w:rPr>
        <w:t>прямой</w:t>
      </w:r>
      <w:r w:rsidRPr="006C0A1A">
        <w:rPr>
          <w:color w:val="000009"/>
          <w:spacing w:val="53"/>
          <w:sz w:val="24"/>
          <w:szCs w:val="24"/>
        </w:rPr>
        <w:t xml:space="preserve"> </w:t>
      </w:r>
      <w:r w:rsidRPr="006C0A1A">
        <w:rPr>
          <w:color w:val="000009"/>
          <w:sz w:val="24"/>
          <w:szCs w:val="24"/>
        </w:rPr>
        <w:t>линии»;</w:t>
      </w:r>
      <w:r w:rsidRPr="006C0A1A">
        <w:rPr>
          <w:color w:val="000009"/>
          <w:spacing w:val="53"/>
          <w:sz w:val="24"/>
          <w:szCs w:val="24"/>
        </w:rPr>
        <w:t xml:space="preserve"> </w:t>
      </w:r>
      <w:r w:rsidRPr="006C0A1A">
        <w:rPr>
          <w:color w:val="000009"/>
          <w:sz w:val="24"/>
          <w:szCs w:val="24"/>
        </w:rPr>
        <w:t>«разрез</w:t>
      </w:r>
      <w:r w:rsidRPr="006C0A1A">
        <w:rPr>
          <w:color w:val="000009"/>
          <w:spacing w:val="53"/>
          <w:sz w:val="24"/>
          <w:szCs w:val="24"/>
        </w:rPr>
        <w:t xml:space="preserve"> </w:t>
      </w:r>
      <w:r w:rsidRPr="006C0A1A">
        <w:rPr>
          <w:color w:val="000009"/>
          <w:sz w:val="24"/>
          <w:szCs w:val="24"/>
        </w:rPr>
        <w:t>по</w:t>
      </w:r>
      <w:r w:rsidRPr="006C0A1A">
        <w:rPr>
          <w:color w:val="000009"/>
          <w:spacing w:val="52"/>
          <w:sz w:val="24"/>
          <w:szCs w:val="24"/>
        </w:rPr>
        <w:t xml:space="preserve"> </w:t>
      </w:r>
      <w:r w:rsidRPr="006C0A1A">
        <w:rPr>
          <w:color w:val="000009"/>
          <w:sz w:val="24"/>
          <w:szCs w:val="24"/>
        </w:rPr>
        <w:t>длинной</w:t>
      </w:r>
      <w:r w:rsidRPr="006C0A1A">
        <w:rPr>
          <w:color w:val="000009"/>
          <w:spacing w:val="53"/>
          <w:sz w:val="24"/>
          <w:szCs w:val="24"/>
        </w:rPr>
        <w:t xml:space="preserve"> </w:t>
      </w:r>
      <w:r w:rsidRPr="006C0A1A">
        <w:rPr>
          <w:color w:val="000009"/>
          <w:sz w:val="24"/>
          <w:szCs w:val="24"/>
        </w:rPr>
        <w:t>линии»;</w:t>
      </w:r>
    </w:p>
    <w:p w:rsidR="002D0399" w:rsidRPr="006C0A1A" w:rsidRDefault="002D0399" w:rsidP="002D0399">
      <w:pPr>
        <w:spacing w:before="1"/>
        <w:jc w:val="both"/>
        <w:rPr>
          <w:sz w:val="24"/>
          <w:szCs w:val="24"/>
        </w:rPr>
      </w:pPr>
      <w:r w:rsidRPr="006C0A1A">
        <w:rPr>
          <w:color w:val="000009"/>
          <w:sz w:val="24"/>
          <w:szCs w:val="24"/>
        </w:rPr>
        <w:t>«разрез</w:t>
      </w:r>
      <w:r w:rsidRPr="006C0A1A">
        <w:rPr>
          <w:color w:val="000009"/>
          <w:spacing w:val="34"/>
          <w:sz w:val="24"/>
          <w:szCs w:val="24"/>
        </w:rPr>
        <w:t xml:space="preserve"> </w:t>
      </w:r>
      <w:r w:rsidRPr="006C0A1A">
        <w:rPr>
          <w:color w:val="000009"/>
          <w:sz w:val="24"/>
          <w:szCs w:val="24"/>
        </w:rPr>
        <w:t>по</w:t>
      </w:r>
      <w:r w:rsidRPr="006C0A1A">
        <w:rPr>
          <w:color w:val="000009"/>
          <w:spacing w:val="34"/>
          <w:sz w:val="24"/>
          <w:szCs w:val="24"/>
        </w:rPr>
        <w:t xml:space="preserve"> </w:t>
      </w:r>
      <w:r w:rsidRPr="006C0A1A">
        <w:rPr>
          <w:color w:val="000009"/>
          <w:sz w:val="24"/>
          <w:szCs w:val="24"/>
        </w:rPr>
        <w:t>незначительно</w:t>
      </w:r>
      <w:r w:rsidRPr="006C0A1A">
        <w:rPr>
          <w:color w:val="000009"/>
          <w:spacing w:val="35"/>
          <w:sz w:val="24"/>
          <w:szCs w:val="24"/>
        </w:rPr>
        <w:t xml:space="preserve"> </w:t>
      </w:r>
      <w:r w:rsidRPr="006C0A1A">
        <w:rPr>
          <w:color w:val="000009"/>
          <w:sz w:val="24"/>
          <w:szCs w:val="24"/>
        </w:rPr>
        <w:t>изогнутой</w:t>
      </w:r>
      <w:r w:rsidRPr="006C0A1A">
        <w:rPr>
          <w:color w:val="000009"/>
          <w:spacing w:val="34"/>
          <w:sz w:val="24"/>
          <w:szCs w:val="24"/>
        </w:rPr>
        <w:t xml:space="preserve"> </w:t>
      </w:r>
      <w:r w:rsidRPr="006C0A1A">
        <w:rPr>
          <w:color w:val="000009"/>
          <w:sz w:val="24"/>
          <w:szCs w:val="24"/>
        </w:rPr>
        <w:t>линии»;</w:t>
      </w:r>
      <w:r w:rsidRPr="006C0A1A">
        <w:rPr>
          <w:color w:val="000009"/>
          <w:spacing w:val="34"/>
          <w:sz w:val="24"/>
          <w:szCs w:val="24"/>
        </w:rPr>
        <w:t xml:space="preserve"> </w:t>
      </w:r>
      <w:r w:rsidRPr="006C0A1A">
        <w:rPr>
          <w:color w:val="000009"/>
          <w:sz w:val="24"/>
          <w:szCs w:val="24"/>
        </w:rPr>
        <w:t>«округление</w:t>
      </w:r>
      <w:r w:rsidRPr="006C0A1A">
        <w:rPr>
          <w:color w:val="000009"/>
          <w:spacing w:val="34"/>
          <w:sz w:val="24"/>
          <w:szCs w:val="24"/>
        </w:rPr>
        <w:t xml:space="preserve"> </w:t>
      </w:r>
      <w:r w:rsidRPr="006C0A1A">
        <w:rPr>
          <w:color w:val="000009"/>
          <w:sz w:val="24"/>
          <w:szCs w:val="24"/>
        </w:rPr>
        <w:t>углов</w:t>
      </w:r>
      <w:r w:rsidRPr="006C0A1A">
        <w:rPr>
          <w:color w:val="000009"/>
          <w:spacing w:val="33"/>
          <w:sz w:val="24"/>
          <w:szCs w:val="24"/>
        </w:rPr>
        <w:t xml:space="preserve"> </w:t>
      </w:r>
      <w:r w:rsidRPr="006C0A1A">
        <w:rPr>
          <w:color w:val="000009"/>
          <w:sz w:val="24"/>
          <w:szCs w:val="24"/>
        </w:rPr>
        <w:t>прямоугольных</w:t>
      </w:r>
      <w:r w:rsidRPr="006C0A1A">
        <w:rPr>
          <w:color w:val="000009"/>
          <w:spacing w:val="34"/>
          <w:sz w:val="24"/>
          <w:szCs w:val="24"/>
        </w:rPr>
        <w:t xml:space="preserve"> </w:t>
      </w:r>
      <w:r w:rsidRPr="006C0A1A">
        <w:rPr>
          <w:color w:val="000009"/>
          <w:sz w:val="24"/>
          <w:szCs w:val="24"/>
        </w:rPr>
        <w:t>форм»;</w:t>
      </w:r>
    </w:p>
    <w:p w:rsidR="002D0399" w:rsidRPr="006C0A1A" w:rsidRDefault="002D0399" w:rsidP="002D0399">
      <w:pPr>
        <w:spacing w:before="40" w:line="276" w:lineRule="auto"/>
        <w:ind w:right="230"/>
        <w:jc w:val="both"/>
        <w:rPr>
          <w:sz w:val="24"/>
          <w:szCs w:val="24"/>
        </w:rPr>
      </w:pPr>
      <w:r w:rsidRPr="006C0A1A">
        <w:rPr>
          <w:color w:val="000009"/>
          <w:sz w:val="24"/>
          <w:szCs w:val="24"/>
        </w:rPr>
        <w:t>«вырезание</w:t>
      </w:r>
      <w:r w:rsidRPr="006C0A1A">
        <w:rPr>
          <w:color w:val="000009"/>
          <w:spacing w:val="1"/>
          <w:sz w:val="24"/>
          <w:szCs w:val="24"/>
        </w:rPr>
        <w:t xml:space="preserve"> </w:t>
      </w:r>
      <w:r w:rsidRPr="006C0A1A">
        <w:rPr>
          <w:color w:val="000009"/>
          <w:sz w:val="24"/>
          <w:szCs w:val="24"/>
        </w:rPr>
        <w:t>изображений</w:t>
      </w:r>
      <w:r w:rsidRPr="006C0A1A">
        <w:rPr>
          <w:color w:val="000009"/>
          <w:spacing w:val="1"/>
          <w:sz w:val="24"/>
          <w:szCs w:val="24"/>
        </w:rPr>
        <w:t xml:space="preserve"> </w:t>
      </w:r>
      <w:r w:rsidRPr="006C0A1A">
        <w:rPr>
          <w:color w:val="000009"/>
          <w:sz w:val="24"/>
          <w:szCs w:val="24"/>
        </w:rPr>
        <w:t>предметов,</w:t>
      </w:r>
      <w:r w:rsidRPr="006C0A1A">
        <w:rPr>
          <w:color w:val="000009"/>
          <w:spacing w:val="1"/>
          <w:sz w:val="24"/>
          <w:szCs w:val="24"/>
        </w:rPr>
        <w:t xml:space="preserve"> </w:t>
      </w:r>
      <w:r w:rsidRPr="006C0A1A">
        <w:rPr>
          <w:color w:val="000009"/>
          <w:sz w:val="24"/>
          <w:szCs w:val="24"/>
        </w:rPr>
        <w:t>имеющие</w:t>
      </w:r>
      <w:r w:rsidRPr="006C0A1A">
        <w:rPr>
          <w:color w:val="000009"/>
          <w:spacing w:val="1"/>
          <w:sz w:val="24"/>
          <w:szCs w:val="24"/>
        </w:rPr>
        <w:t xml:space="preserve"> </w:t>
      </w:r>
      <w:r w:rsidRPr="006C0A1A">
        <w:rPr>
          <w:color w:val="000009"/>
          <w:sz w:val="24"/>
          <w:szCs w:val="24"/>
        </w:rPr>
        <w:t>округлую</w:t>
      </w:r>
      <w:r w:rsidRPr="006C0A1A">
        <w:rPr>
          <w:color w:val="000009"/>
          <w:spacing w:val="1"/>
          <w:sz w:val="24"/>
          <w:szCs w:val="24"/>
        </w:rPr>
        <w:t xml:space="preserve"> </w:t>
      </w:r>
      <w:r w:rsidRPr="006C0A1A">
        <w:rPr>
          <w:color w:val="000009"/>
          <w:sz w:val="24"/>
          <w:szCs w:val="24"/>
        </w:rPr>
        <w:t>форму»;</w:t>
      </w:r>
      <w:r w:rsidRPr="006C0A1A">
        <w:rPr>
          <w:color w:val="000009"/>
          <w:spacing w:val="1"/>
          <w:sz w:val="24"/>
          <w:szCs w:val="24"/>
        </w:rPr>
        <w:t xml:space="preserve"> </w:t>
      </w:r>
      <w:r w:rsidRPr="006C0A1A">
        <w:rPr>
          <w:color w:val="000009"/>
          <w:sz w:val="24"/>
          <w:szCs w:val="24"/>
        </w:rPr>
        <w:t>«вырезание</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совершенной кривой линии (кругу)». Способы вырезания: «симметричное вырезание из</w:t>
      </w:r>
      <w:r w:rsidRPr="006C0A1A">
        <w:rPr>
          <w:color w:val="000009"/>
          <w:spacing w:val="1"/>
          <w:sz w:val="24"/>
          <w:szCs w:val="24"/>
        </w:rPr>
        <w:t xml:space="preserve"> </w:t>
      </w:r>
      <w:r w:rsidRPr="006C0A1A">
        <w:rPr>
          <w:color w:val="000009"/>
          <w:sz w:val="24"/>
          <w:szCs w:val="24"/>
        </w:rPr>
        <w:t>бумаги, сложенной пополам»; «симметричное вырезание из бумаги, сложенной несколько</w:t>
      </w:r>
      <w:r w:rsidRPr="006C0A1A">
        <w:rPr>
          <w:color w:val="000009"/>
          <w:spacing w:val="1"/>
          <w:sz w:val="24"/>
          <w:szCs w:val="24"/>
        </w:rPr>
        <w:t xml:space="preserve"> </w:t>
      </w:r>
      <w:r w:rsidRPr="006C0A1A">
        <w:rPr>
          <w:color w:val="000009"/>
          <w:sz w:val="24"/>
          <w:szCs w:val="24"/>
        </w:rPr>
        <w:t>раз»; «тиражирование</w:t>
      </w:r>
      <w:r w:rsidRPr="006C0A1A">
        <w:rPr>
          <w:color w:val="000009"/>
          <w:spacing w:val="1"/>
          <w:sz w:val="24"/>
          <w:szCs w:val="24"/>
        </w:rPr>
        <w:t xml:space="preserve"> </w:t>
      </w:r>
      <w:r w:rsidRPr="006C0A1A">
        <w:rPr>
          <w:color w:val="000009"/>
          <w:sz w:val="24"/>
          <w:szCs w:val="24"/>
        </w:rPr>
        <w:t>деталей».</w:t>
      </w:r>
    </w:p>
    <w:p w:rsidR="002D0399" w:rsidRPr="006C0A1A" w:rsidRDefault="002D0399" w:rsidP="002D0399">
      <w:pPr>
        <w:spacing w:line="276" w:lineRule="auto"/>
        <w:ind w:right="231"/>
        <w:jc w:val="both"/>
        <w:rPr>
          <w:sz w:val="24"/>
          <w:szCs w:val="24"/>
        </w:rPr>
      </w:pPr>
      <w:r w:rsidRPr="006C0A1A">
        <w:rPr>
          <w:color w:val="000009"/>
          <w:sz w:val="24"/>
          <w:szCs w:val="24"/>
        </w:rPr>
        <w:t>Обрывание</w:t>
      </w:r>
      <w:r w:rsidRPr="006C0A1A">
        <w:rPr>
          <w:color w:val="000009"/>
          <w:spacing w:val="1"/>
          <w:sz w:val="24"/>
          <w:szCs w:val="24"/>
        </w:rPr>
        <w:t xml:space="preserve"> </w:t>
      </w:r>
      <w:r w:rsidRPr="006C0A1A">
        <w:rPr>
          <w:color w:val="000009"/>
          <w:sz w:val="24"/>
          <w:szCs w:val="24"/>
        </w:rPr>
        <w:t>бумаги.</w:t>
      </w:r>
      <w:r w:rsidRPr="006C0A1A">
        <w:rPr>
          <w:color w:val="000009"/>
          <w:spacing w:val="1"/>
          <w:sz w:val="24"/>
          <w:szCs w:val="24"/>
        </w:rPr>
        <w:t xml:space="preserve"> </w:t>
      </w:r>
      <w:r w:rsidRPr="006C0A1A">
        <w:rPr>
          <w:color w:val="000009"/>
          <w:sz w:val="24"/>
          <w:szCs w:val="24"/>
        </w:rPr>
        <w:t>Разрывание</w:t>
      </w:r>
      <w:r w:rsidRPr="006C0A1A">
        <w:rPr>
          <w:color w:val="000009"/>
          <w:spacing w:val="1"/>
          <w:sz w:val="24"/>
          <w:szCs w:val="24"/>
        </w:rPr>
        <w:t xml:space="preserve"> </w:t>
      </w:r>
      <w:r w:rsidRPr="006C0A1A">
        <w:rPr>
          <w:color w:val="000009"/>
          <w:sz w:val="24"/>
          <w:szCs w:val="24"/>
        </w:rPr>
        <w:t>бумаги</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линии</w:t>
      </w:r>
      <w:r w:rsidRPr="006C0A1A">
        <w:rPr>
          <w:color w:val="000009"/>
          <w:spacing w:val="1"/>
          <w:sz w:val="24"/>
          <w:szCs w:val="24"/>
        </w:rPr>
        <w:t xml:space="preserve"> </w:t>
      </w:r>
      <w:r w:rsidRPr="006C0A1A">
        <w:rPr>
          <w:color w:val="000009"/>
          <w:sz w:val="24"/>
          <w:szCs w:val="24"/>
        </w:rPr>
        <w:t>сгиба.</w:t>
      </w:r>
      <w:r w:rsidRPr="006C0A1A">
        <w:rPr>
          <w:color w:val="000009"/>
          <w:spacing w:val="1"/>
          <w:sz w:val="24"/>
          <w:szCs w:val="24"/>
        </w:rPr>
        <w:t xml:space="preserve"> </w:t>
      </w:r>
      <w:r w:rsidRPr="006C0A1A">
        <w:rPr>
          <w:color w:val="000009"/>
          <w:sz w:val="24"/>
          <w:szCs w:val="24"/>
        </w:rPr>
        <w:t>Отрывание</w:t>
      </w:r>
      <w:r w:rsidRPr="006C0A1A">
        <w:rPr>
          <w:color w:val="000009"/>
          <w:spacing w:val="1"/>
          <w:sz w:val="24"/>
          <w:szCs w:val="24"/>
        </w:rPr>
        <w:t xml:space="preserve"> </w:t>
      </w:r>
      <w:r w:rsidRPr="006C0A1A">
        <w:rPr>
          <w:color w:val="000009"/>
          <w:sz w:val="24"/>
          <w:szCs w:val="24"/>
        </w:rPr>
        <w:t>мелких</w:t>
      </w:r>
      <w:r w:rsidRPr="006C0A1A">
        <w:rPr>
          <w:color w:val="000009"/>
          <w:spacing w:val="1"/>
          <w:sz w:val="24"/>
          <w:szCs w:val="24"/>
        </w:rPr>
        <w:t xml:space="preserve"> </w:t>
      </w:r>
      <w:r w:rsidRPr="006C0A1A">
        <w:rPr>
          <w:color w:val="000009"/>
          <w:sz w:val="24"/>
          <w:szCs w:val="24"/>
        </w:rPr>
        <w:t>кусочков</w:t>
      </w:r>
      <w:r w:rsidRPr="006C0A1A">
        <w:rPr>
          <w:color w:val="000009"/>
          <w:spacing w:val="-5"/>
          <w:sz w:val="24"/>
          <w:szCs w:val="24"/>
        </w:rPr>
        <w:t xml:space="preserve"> </w:t>
      </w:r>
      <w:r w:rsidRPr="006C0A1A">
        <w:rPr>
          <w:color w:val="000009"/>
          <w:sz w:val="24"/>
          <w:szCs w:val="24"/>
        </w:rPr>
        <w:t>от</w:t>
      </w:r>
      <w:r w:rsidRPr="006C0A1A">
        <w:rPr>
          <w:color w:val="000009"/>
          <w:spacing w:val="-5"/>
          <w:sz w:val="24"/>
          <w:szCs w:val="24"/>
        </w:rPr>
        <w:t xml:space="preserve"> </w:t>
      </w:r>
      <w:r w:rsidRPr="006C0A1A">
        <w:rPr>
          <w:color w:val="000009"/>
          <w:sz w:val="24"/>
          <w:szCs w:val="24"/>
        </w:rPr>
        <w:t>листа</w:t>
      </w:r>
      <w:r w:rsidRPr="006C0A1A">
        <w:rPr>
          <w:color w:val="000009"/>
          <w:spacing w:val="-5"/>
          <w:sz w:val="24"/>
          <w:szCs w:val="24"/>
        </w:rPr>
        <w:t xml:space="preserve"> </w:t>
      </w:r>
      <w:r w:rsidRPr="006C0A1A">
        <w:rPr>
          <w:color w:val="000009"/>
          <w:sz w:val="24"/>
          <w:szCs w:val="24"/>
        </w:rPr>
        <w:t>бумаги</w:t>
      </w:r>
      <w:r w:rsidRPr="006C0A1A">
        <w:rPr>
          <w:color w:val="000009"/>
          <w:spacing w:val="-6"/>
          <w:sz w:val="24"/>
          <w:szCs w:val="24"/>
        </w:rPr>
        <w:t xml:space="preserve"> </w:t>
      </w:r>
      <w:r w:rsidRPr="006C0A1A">
        <w:rPr>
          <w:color w:val="000009"/>
          <w:sz w:val="24"/>
          <w:szCs w:val="24"/>
        </w:rPr>
        <w:t>(бумажная</w:t>
      </w:r>
      <w:r w:rsidRPr="006C0A1A">
        <w:rPr>
          <w:color w:val="000009"/>
          <w:spacing w:val="-5"/>
          <w:sz w:val="24"/>
          <w:szCs w:val="24"/>
        </w:rPr>
        <w:t xml:space="preserve"> </w:t>
      </w:r>
      <w:r w:rsidRPr="006C0A1A">
        <w:rPr>
          <w:color w:val="000009"/>
          <w:sz w:val="24"/>
          <w:szCs w:val="24"/>
        </w:rPr>
        <w:t>мозаика).</w:t>
      </w:r>
      <w:r w:rsidRPr="006C0A1A">
        <w:rPr>
          <w:color w:val="000009"/>
          <w:spacing w:val="-5"/>
          <w:sz w:val="24"/>
          <w:szCs w:val="24"/>
        </w:rPr>
        <w:t xml:space="preserve"> </w:t>
      </w:r>
      <w:r w:rsidRPr="006C0A1A">
        <w:rPr>
          <w:color w:val="000009"/>
          <w:sz w:val="24"/>
          <w:szCs w:val="24"/>
        </w:rPr>
        <w:t>Обрывание</w:t>
      </w:r>
      <w:r w:rsidRPr="006C0A1A">
        <w:rPr>
          <w:color w:val="000009"/>
          <w:spacing w:val="-4"/>
          <w:sz w:val="24"/>
          <w:szCs w:val="24"/>
        </w:rPr>
        <w:t xml:space="preserve"> </w:t>
      </w:r>
      <w:r w:rsidRPr="006C0A1A">
        <w:rPr>
          <w:color w:val="000009"/>
          <w:sz w:val="24"/>
          <w:szCs w:val="24"/>
        </w:rPr>
        <w:t>по</w:t>
      </w:r>
      <w:r w:rsidRPr="006C0A1A">
        <w:rPr>
          <w:color w:val="000009"/>
          <w:spacing w:val="-6"/>
          <w:sz w:val="24"/>
          <w:szCs w:val="24"/>
        </w:rPr>
        <w:t xml:space="preserve"> </w:t>
      </w:r>
      <w:r w:rsidRPr="006C0A1A">
        <w:rPr>
          <w:color w:val="000009"/>
          <w:sz w:val="24"/>
          <w:szCs w:val="24"/>
        </w:rPr>
        <w:t>контуру</w:t>
      </w:r>
      <w:r w:rsidRPr="006C0A1A">
        <w:rPr>
          <w:color w:val="000009"/>
          <w:spacing w:val="-5"/>
          <w:sz w:val="24"/>
          <w:szCs w:val="24"/>
        </w:rPr>
        <w:t xml:space="preserve"> </w:t>
      </w:r>
      <w:r w:rsidRPr="006C0A1A">
        <w:rPr>
          <w:color w:val="000009"/>
          <w:sz w:val="24"/>
          <w:szCs w:val="24"/>
        </w:rPr>
        <w:t>(аппликация).</w:t>
      </w:r>
    </w:p>
    <w:p w:rsidR="002D0399" w:rsidRPr="006C0A1A" w:rsidRDefault="002D0399" w:rsidP="002D0399">
      <w:pPr>
        <w:spacing w:before="1" w:line="276" w:lineRule="auto"/>
        <w:ind w:right="231"/>
        <w:jc w:val="both"/>
        <w:rPr>
          <w:sz w:val="24"/>
          <w:szCs w:val="24"/>
        </w:rPr>
      </w:pPr>
      <w:r w:rsidRPr="006C0A1A">
        <w:rPr>
          <w:color w:val="000009"/>
          <w:sz w:val="24"/>
          <w:szCs w:val="24"/>
        </w:rPr>
        <w:t>Складывание фигурок из бумаги (оригами). Приемы сгибания бумаги: «сгибание</w:t>
      </w:r>
      <w:r w:rsidRPr="006C0A1A">
        <w:rPr>
          <w:color w:val="000009"/>
          <w:spacing w:val="1"/>
          <w:sz w:val="24"/>
          <w:szCs w:val="24"/>
        </w:rPr>
        <w:t xml:space="preserve"> </w:t>
      </w:r>
      <w:r w:rsidRPr="006C0A1A">
        <w:rPr>
          <w:color w:val="000009"/>
          <w:sz w:val="24"/>
          <w:szCs w:val="24"/>
        </w:rPr>
        <w:t>треугольника пополам», «сгибание квадрата с угла на угол»; «сгибание прямоугольной</w:t>
      </w:r>
      <w:r w:rsidRPr="006C0A1A">
        <w:rPr>
          <w:color w:val="000009"/>
          <w:spacing w:val="1"/>
          <w:sz w:val="24"/>
          <w:szCs w:val="24"/>
        </w:rPr>
        <w:t xml:space="preserve"> </w:t>
      </w:r>
      <w:r w:rsidRPr="006C0A1A">
        <w:rPr>
          <w:color w:val="000009"/>
          <w:sz w:val="24"/>
          <w:szCs w:val="24"/>
        </w:rPr>
        <w:t>формы</w:t>
      </w:r>
      <w:r w:rsidRPr="006C0A1A">
        <w:rPr>
          <w:color w:val="000009"/>
          <w:spacing w:val="22"/>
          <w:sz w:val="24"/>
          <w:szCs w:val="24"/>
        </w:rPr>
        <w:t xml:space="preserve"> </w:t>
      </w:r>
      <w:r w:rsidRPr="006C0A1A">
        <w:rPr>
          <w:color w:val="000009"/>
          <w:sz w:val="24"/>
          <w:szCs w:val="24"/>
        </w:rPr>
        <w:t>пополам»;</w:t>
      </w:r>
      <w:r w:rsidRPr="006C0A1A">
        <w:rPr>
          <w:color w:val="000009"/>
          <w:spacing w:val="22"/>
          <w:sz w:val="24"/>
          <w:szCs w:val="24"/>
        </w:rPr>
        <w:t xml:space="preserve"> </w:t>
      </w:r>
      <w:r w:rsidRPr="006C0A1A">
        <w:rPr>
          <w:color w:val="000009"/>
          <w:sz w:val="24"/>
          <w:szCs w:val="24"/>
        </w:rPr>
        <w:t>«сгибание</w:t>
      </w:r>
      <w:r w:rsidRPr="006C0A1A">
        <w:rPr>
          <w:color w:val="000009"/>
          <w:spacing w:val="23"/>
          <w:sz w:val="24"/>
          <w:szCs w:val="24"/>
        </w:rPr>
        <w:t xml:space="preserve"> </w:t>
      </w:r>
      <w:r w:rsidRPr="006C0A1A">
        <w:rPr>
          <w:color w:val="000009"/>
          <w:sz w:val="24"/>
          <w:szCs w:val="24"/>
        </w:rPr>
        <w:t>сторон</w:t>
      </w:r>
      <w:r w:rsidRPr="006C0A1A">
        <w:rPr>
          <w:color w:val="000009"/>
          <w:spacing w:val="22"/>
          <w:sz w:val="24"/>
          <w:szCs w:val="24"/>
        </w:rPr>
        <w:t xml:space="preserve"> </w:t>
      </w:r>
      <w:r w:rsidRPr="006C0A1A">
        <w:rPr>
          <w:color w:val="000009"/>
          <w:sz w:val="24"/>
          <w:szCs w:val="24"/>
        </w:rPr>
        <w:t>к</w:t>
      </w:r>
      <w:r w:rsidRPr="006C0A1A">
        <w:rPr>
          <w:color w:val="000009"/>
          <w:spacing w:val="23"/>
          <w:sz w:val="24"/>
          <w:szCs w:val="24"/>
        </w:rPr>
        <w:t xml:space="preserve"> </w:t>
      </w:r>
      <w:r w:rsidRPr="006C0A1A">
        <w:rPr>
          <w:color w:val="000009"/>
          <w:sz w:val="24"/>
          <w:szCs w:val="24"/>
        </w:rPr>
        <w:t>середине»;</w:t>
      </w:r>
      <w:r w:rsidRPr="006C0A1A">
        <w:rPr>
          <w:color w:val="000009"/>
          <w:spacing w:val="22"/>
          <w:sz w:val="24"/>
          <w:szCs w:val="24"/>
        </w:rPr>
        <w:t xml:space="preserve"> </w:t>
      </w:r>
      <w:r w:rsidRPr="006C0A1A">
        <w:rPr>
          <w:color w:val="000009"/>
          <w:sz w:val="24"/>
          <w:szCs w:val="24"/>
        </w:rPr>
        <w:t>«сгибание</w:t>
      </w:r>
      <w:r w:rsidRPr="006C0A1A">
        <w:rPr>
          <w:color w:val="000009"/>
          <w:spacing w:val="21"/>
          <w:sz w:val="24"/>
          <w:szCs w:val="24"/>
        </w:rPr>
        <w:t xml:space="preserve"> </w:t>
      </w:r>
      <w:r w:rsidRPr="006C0A1A">
        <w:rPr>
          <w:color w:val="000009"/>
          <w:sz w:val="24"/>
          <w:szCs w:val="24"/>
        </w:rPr>
        <w:t>углов</w:t>
      </w:r>
      <w:r w:rsidRPr="006C0A1A">
        <w:rPr>
          <w:color w:val="000009"/>
          <w:spacing w:val="21"/>
          <w:sz w:val="24"/>
          <w:szCs w:val="24"/>
        </w:rPr>
        <w:t xml:space="preserve"> </w:t>
      </w:r>
      <w:r w:rsidRPr="006C0A1A">
        <w:rPr>
          <w:color w:val="000009"/>
          <w:sz w:val="24"/>
          <w:szCs w:val="24"/>
        </w:rPr>
        <w:t>к</w:t>
      </w:r>
      <w:r w:rsidRPr="006C0A1A">
        <w:rPr>
          <w:color w:val="000009"/>
          <w:spacing w:val="21"/>
          <w:sz w:val="24"/>
          <w:szCs w:val="24"/>
        </w:rPr>
        <w:t xml:space="preserve"> </w:t>
      </w:r>
      <w:r w:rsidRPr="006C0A1A">
        <w:rPr>
          <w:color w:val="000009"/>
          <w:sz w:val="24"/>
          <w:szCs w:val="24"/>
        </w:rPr>
        <w:t>центру</w:t>
      </w:r>
      <w:r w:rsidRPr="006C0A1A">
        <w:rPr>
          <w:color w:val="000009"/>
          <w:spacing w:val="24"/>
          <w:sz w:val="24"/>
          <w:szCs w:val="24"/>
        </w:rPr>
        <w:t xml:space="preserve"> </w:t>
      </w:r>
      <w:r w:rsidRPr="006C0A1A">
        <w:rPr>
          <w:color w:val="000009"/>
          <w:sz w:val="24"/>
          <w:szCs w:val="24"/>
        </w:rPr>
        <w:t>и</w:t>
      </w:r>
      <w:r w:rsidRPr="006C0A1A">
        <w:rPr>
          <w:color w:val="000009"/>
          <w:spacing w:val="23"/>
          <w:sz w:val="24"/>
          <w:szCs w:val="24"/>
        </w:rPr>
        <w:t xml:space="preserve"> </w:t>
      </w:r>
      <w:r w:rsidRPr="006C0A1A">
        <w:rPr>
          <w:color w:val="000009"/>
          <w:sz w:val="24"/>
          <w:szCs w:val="24"/>
        </w:rPr>
        <w:t>середине»;</w:t>
      </w:r>
    </w:p>
    <w:p w:rsidR="002D0399" w:rsidRPr="006C0A1A" w:rsidRDefault="002D0399" w:rsidP="002D0399">
      <w:pPr>
        <w:spacing w:before="1"/>
        <w:jc w:val="both"/>
        <w:rPr>
          <w:sz w:val="24"/>
          <w:szCs w:val="24"/>
        </w:rPr>
      </w:pPr>
      <w:r w:rsidRPr="006C0A1A">
        <w:rPr>
          <w:color w:val="000009"/>
          <w:sz w:val="24"/>
          <w:szCs w:val="24"/>
        </w:rPr>
        <w:t>«сгибание</w:t>
      </w:r>
      <w:r w:rsidRPr="006C0A1A">
        <w:rPr>
          <w:color w:val="000009"/>
          <w:spacing w:val="-5"/>
          <w:sz w:val="24"/>
          <w:szCs w:val="24"/>
        </w:rPr>
        <w:t xml:space="preserve"> </w:t>
      </w:r>
      <w:r w:rsidRPr="006C0A1A">
        <w:rPr>
          <w:color w:val="000009"/>
          <w:sz w:val="24"/>
          <w:szCs w:val="24"/>
        </w:rPr>
        <w:t>по</w:t>
      </w:r>
      <w:r w:rsidRPr="006C0A1A">
        <w:rPr>
          <w:color w:val="000009"/>
          <w:spacing w:val="-3"/>
          <w:sz w:val="24"/>
          <w:szCs w:val="24"/>
        </w:rPr>
        <w:t xml:space="preserve"> </w:t>
      </w:r>
      <w:r w:rsidRPr="006C0A1A">
        <w:rPr>
          <w:color w:val="000009"/>
          <w:sz w:val="24"/>
          <w:szCs w:val="24"/>
        </w:rPr>
        <w:t>типу «гармошки»;</w:t>
      </w:r>
      <w:r w:rsidRPr="006C0A1A">
        <w:rPr>
          <w:color w:val="000009"/>
          <w:spacing w:val="-3"/>
          <w:sz w:val="24"/>
          <w:szCs w:val="24"/>
        </w:rPr>
        <w:t xml:space="preserve"> </w:t>
      </w:r>
      <w:r w:rsidRPr="006C0A1A">
        <w:rPr>
          <w:color w:val="000009"/>
          <w:sz w:val="24"/>
          <w:szCs w:val="24"/>
        </w:rPr>
        <w:t>«вогнуть</w:t>
      </w:r>
      <w:r w:rsidRPr="006C0A1A">
        <w:rPr>
          <w:color w:val="000009"/>
          <w:spacing w:val="-3"/>
          <w:sz w:val="24"/>
          <w:szCs w:val="24"/>
        </w:rPr>
        <w:t xml:space="preserve"> </w:t>
      </w:r>
      <w:r w:rsidRPr="006C0A1A">
        <w:rPr>
          <w:color w:val="000009"/>
          <w:sz w:val="24"/>
          <w:szCs w:val="24"/>
        </w:rPr>
        <w:t>внутрь»;</w:t>
      </w:r>
      <w:r w:rsidRPr="006C0A1A">
        <w:rPr>
          <w:color w:val="000009"/>
          <w:spacing w:val="-2"/>
          <w:sz w:val="24"/>
          <w:szCs w:val="24"/>
        </w:rPr>
        <w:t xml:space="preserve"> </w:t>
      </w:r>
      <w:r w:rsidRPr="006C0A1A">
        <w:rPr>
          <w:color w:val="000009"/>
          <w:sz w:val="24"/>
          <w:szCs w:val="24"/>
        </w:rPr>
        <w:t>«выгнуть</w:t>
      </w:r>
      <w:r w:rsidRPr="006C0A1A">
        <w:rPr>
          <w:color w:val="000009"/>
          <w:spacing w:val="-3"/>
          <w:sz w:val="24"/>
          <w:szCs w:val="24"/>
        </w:rPr>
        <w:t xml:space="preserve"> </w:t>
      </w:r>
      <w:r w:rsidRPr="006C0A1A">
        <w:rPr>
          <w:color w:val="000009"/>
          <w:sz w:val="24"/>
          <w:szCs w:val="24"/>
        </w:rPr>
        <w:t>наружу».</w:t>
      </w:r>
    </w:p>
    <w:p w:rsidR="002D0399" w:rsidRPr="006C0A1A" w:rsidRDefault="002D0399" w:rsidP="002D0399">
      <w:p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31"/>
        <w:jc w:val="both"/>
        <w:rPr>
          <w:sz w:val="24"/>
          <w:szCs w:val="24"/>
        </w:rPr>
      </w:pPr>
      <w:proofErr w:type="spellStart"/>
      <w:r w:rsidRPr="006C0A1A">
        <w:rPr>
          <w:color w:val="000009"/>
          <w:sz w:val="24"/>
          <w:szCs w:val="24"/>
        </w:rPr>
        <w:t>Сминание</w:t>
      </w:r>
      <w:proofErr w:type="spellEnd"/>
      <w:r w:rsidRPr="006C0A1A">
        <w:rPr>
          <w:color w:val="000009"/>
          <w:sz w:val="24"/>
          <w:szCs w:val="24"/>
        </w:rPr>
        <w:t xml:space="preserve"> и скатывание бумаги в ладонях. </w:t>
      </w:r>
      <w:proofErr w:type="spellStart"/>
      <w:r w:rsidRPr="006C0A1A">
        <w:rPr>
          <w:color w:val="000009"/>
          <w:sz w:val="24"/>
          <w:szCs w:val="24"/>
        </w:rPr>
        <w:t>Сминание</w:t>
      </w:r>
      <w:proofErr w:type="spellEnd"/>
      <w:r w:rsidRPr="006C0A1A">
        <w:rPr>
          <w:color w:val="000009"/>
          <w:sz w:val="24"/>
          <w:szCs w:val="24"/>
        </w:rPr>
        <w:t xml:space="preserve"> пальцами и скатывание в</w:t>
      </w:r>
      <w:r w:rsidRPr="006C0A1A">
        <w:rPr>
          <w:color w:val="000009"/>
          <w:spacing w:val="1"/>
          <w:sz w:val="24"/>
          <w:szCs w:val="24"/>
        </w:rPr>
        <w:t xml:space="preserve"> </w:t>
      </w:r>
      <w:r w:rsidRPr="006C0A1A">
        <w:rPr>
          <w:color w:val="000009"/>
          <w:sz w:val="24"/>
          <w:szCs w:val="24"/>
        </w:rPr>
        <w:t>ладонях</w:t>
      </w:r>
      <w:r w:rsidRPr="006C0A1A">
        <w:rPr>
          <w:color w:val="000009"/>
          <w:spacing w:val="-1"/>
          <w:sz w:val="24"/>
          <w:szCs w:val="24"/>
        </w:rPr>
        <w:t xml:space="preserve"> </w:t>
      </w:r>
      <w:r w:rsidRPr="006C0A1A">
        <w:rPr>
          <w:color w:val="000009"/>
          <w:sz w:val="24"/>
          <w:szCs w:val="24"/>
        </w:rPr>
        <w:t>бумаги</w:t>
      </w:r>
      <w:r w:rsidRPr="006C0A1A">
        <w:rPr>
          <w:color w:val="000009"/>
          <w:spacing w:val="-1"/>
          <w:sz w:val="24"/>
          <w:szCs w:val="24"/>
        </w:rPr>
        <w:t xml:space="preserve"> </w:t>
      </w:r>
      <w:r w:rsidRPr="006C0A1A">
        <w:rPr>
          <w:color w:val="000009"/>
          <w:sz w:val="24"/>
          <w:szCs w:val="24"/>
        </w:rPr>
        <w:t>(плоскостная и</w:t>
      </w:r>
      <w:r w:rsidRPr="006C0A1A">
        <w:rPr>
          <w:color w:val="000009"/>
          <w:spacing w:val="-2"/>
          <w:sz w:val="24"/>
          <w:szCs w:val="24"/>
        </w:rPr>
        <w:t xml:space="preserve"> </w:t>
      </w:r>
      <w:r w:rsidRPr="006C0A1A">
        <w:rPr>
          <w:color w:val="000009"/>
          <w:sz w:val="24"/>
          <w:szCs w:val="24"/>
        </w:rPr>
        <w:t>объемная</w:t>
      </w:r>
      <w:r w:rsidRPr="006C0A1A">
        <w:rPr>
          <w:color w:val="000009"/>
          <w:spacing w:val="-2"/>
          <w:sz w:val="24"/>
          <w:szCs w:val="24"/>
        </w:rPr>
        <w:t xml:space="preserve"> </w:t>
      </w:r>
      <w:r w:rsidRPr="006C0A1A">
        <w:rPr>
          <w:color w:val="000009"/>
          <w:sz w:val="24"/>
          <w:szCs w:val="24"/>
        </w:rPr>
        <w:t>аппликация).</w:t>
      </w:r>
    </w:p>
    <w:p w:rsidR="002D0399" w:rsidRPr="006C0A1A" w:rsidRDefault="002D0399" w:rsidP="002D0399">
      <w:pPr>
        <w:spacing w:line="276" w:lineRule="auto"/>
        <w:ind w:right="233"/>
        <w:jc w:val="both"/>
        <w:rPr>
          <w:sz w:val="24"/>
          <w:szCs w:val="24"/>
        </w:rPr>
      </w:pPr>
      <w:r w:rsidRPr="006C0A1A">
        <w:rPr>
          <w:color w:val="000009"/>
          <w:sz w:val="24"/>
          <w:szCs w:val="24"/>
        </w:rPr>
        <w:t>Конструирование</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бумаги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картона</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плоских</w:t>
      </w:r>
      <w:r w:rsidRPr="006C0A1A">
        <w:rPr>
          <w:color w:val="000009"/>
          <w:spacing w:val="1"/>
          <w:sz w:val="24"/>
          <w:szCs w:val="24"/>
        </w:rPr>
        <w:t xml:space="preserve"> </w:t>
      </w:r>
      <w:r w:rsidRPr="006C0A1A">
        <w:rPr>
          <w:color w:val="000009"/>
          <w:sz w:val="24"/>
          <w:szCs w:val="24"/>
        </w:rPr>
        <w:t>деталей;</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основе</w:t>
      </w:r>
      <w:r w:rsidRPr="006C0A1A">
        <w:rPr>
          <w:color w:val="000009"/>
          <w:spacing w:val="1"/>
          <w:sz w:val="24"/>
          <w:szCs w:val="24"/>
        </w:rPr>
        <w:t xml:space="preserve"> </w:t>
      </w:r>
      <w:r w:rsidRPr="006C0A1A">
        <w:rPr>
          <w:color w:val="000009"/>
          <w:sz w:val="24"/>
          <w:szCs w:val="24"/>
        </w:rPr>
        <w:t>геометрических</w:t>
      </w:r>
      <w:r w:rsidRPr="006C0A1A">
        <w:rPr>
          <w:color w:val="000009"/>
          <w:spacing w:val="-1"/>
          <w:sz w:val="24"/>
          <w:szCs w:val="24"/>
        </w:rPr>
        <w:t xml:space="preserve"> </w:t>
      </w:r>
      <w:r w:rsidRPr="006C0A1A">
        <w:rPr>
          <w:color w:val="000009"/>
          <w:sz w:val="24"/>
          <w:szCs w:val="24"/>
        </w:rPr>
        <w:t>тел</w:t>
      </w:r>
      <w:r w:rsidRPr="006C0A1A">
        <w:rPr>
          <w:color w:val="000009"/>
          <w:spacing w:val="-1"/>
          <w:sz w:val="24"/>
          <w:szCs w:val="24"/>
        </w:rPr>
        <w:t xml:space="preserve"> </w:t>
      </w:r>
      <w:r w:rsidRPr="006C0A1A">
        <w:rPr>
          <w:color w:val="000009"/>
          <w:sz w:val="24"/>
          <w:szCs w:val="24"/>
        </w:rPr>
        <w:t>(цилиндра,</w:t>
      </w:r>
      <w:r w:rsidRPr="006C0A1A">
        <w:rPr>
          <w:color w:val="000009"/>
          <w:spacing w:val="-1"/>
          <w:sz w:val="24"/>
          <w:szCs w:val="24"/>
        </w:rPr>
        <w:t xml:space="preserve"> </w:t>
      </w:r>
      <w:r w:rsidRPr="006C0A1A">
        <w:rPr>
          <w:color w:val="000009"/>
          <w:sz w:val="24"/>
          <w:szCs w:val="24"/>
        </w:rPr>
        <w:t>конуса),</w:t>
      </w:r>
      <w:r w:rsidRPr="006C0A1A">
        <w:rPr>
          <w:color w:val="000009"/>
          <w:spacing w:val="-1"/>
          <w:sz w:val="24"/>
          <w:szCs w:val="24"/>
        </w:rPr>
        <w:t xml:space="preserve"> </w:t>
      </w:r>
      <w:r w:rsidRPr="006C0A1A">
        <w:rPr>
          <w:color w:val="000009"/>
          <w:sz w:val="24"/>
          <w:szCs w:val="24"/>
        </w:rPr>
        <w:t>изготовление</w:t>
      </w:r>
      <w:r w:rsidRPr="006C0A1A">
        <w:rPr>
          <w:color w:val="000009"/>
          <w:spacing w:val="-1"/>
          <w:sz w:val="24"/>
          <w:szCs w:val="24"/>
        </w:rPr>
        <w:t xml:space="preserve"> </w:t>
      </w:r>
      <w:r w:rsidRPr="006C0A1A">
        <w:rPr>
          <w:color w:val="000009"/>
          <w:sz w:val="24"/>
          <w:szCs w:val="24"/>
        </w:rPr>
        <w:t>коробок).</w:t>
      </w:r>
    </w:p>
    <w:p w:rsidR="002D0399" w:rsidRPr="006C0A1A" w:rsidRDefault="002D0399" w:rsidP="002D0399">
      <w:pPr>
        <w:spacing w:line="276" w:lineRule="auto"/>
        <w:ind w:right="229"/>
        <w:jc w:val="both"/>
        <w:rPr>
          <w:sz w:val="24"/>
          <w:szCs w:val="24"/>
        </w:rPr>
      </w:pPr>
      <w:r w:rsidRPr="006C0A1A">
        <w:rPr>
          <w:color w:val="000009"/>
          <w:sz w:val="24"/>
          <w:szCs w:val="24"/>
        </w:rPr>
        <w:t>Соединение</w:t>
      </w:r>
      <w:r w:rsidRPr="006C0A1A">
        <w:rPr>
          <w:color w:val="000009"/>
          <w:spacing w:val="1"/>
          <w:sz w:val="24"/>
          <w:szCs w:val="24"/>
        </w:rPr>
        <w:t xml:space="preserve"> </w:t>
      </w:r>
      <w:r w:rsidRPr="006C0A1A">
        <w:rPr>
          <w:color w:val="000009"/>
          <w:sz w:val="24"/>
          <w:szCs w:val="24"/>
        </w:rPr>
        <w:t>деталей</w:t>
      </w:r>
      <w:r w:rsidRPr="006C0A1A">
        <w:rPr>
          <w:color w:val="000009"/>
          <w:spacing w:val="1"/>
          <w:sz w:val="24"/>
          <w:szCs w:val="24"/>
        </w:rPr>
        <w:t xml:space="preserve"> </w:t>
      </w:r>
      <w:r w:rsidRPr="006C0A1A">
        <w:rPr>
          <w:color w:val="000009"/>
          <w:sz w:val="24"/>
          <w:szCs w:val="24"/>
        </w:rPr>
        <w:t>изделия.</w:t>
      </w:r>
      <w:r w:rsidRPr="006C0A1A">
        <w:rPr>
          <w:color w:val="000009"/>
          <w:spacing w:val="1"/>
          <w:sz w:val="24"/>
          <w:szCs w:val="24"/>
        </w:rPr>
        <w:t xml:space="preserve"> </w:t>
      </w:r>
      <w:r w:rsidRPr="006C0A1A">
        <w:rPr>
          <w:color w:val="000009"/>
          <w:sz w:val="24"/>
          <w:szCs w:val="24"/>
        </w:rPr>
        <w:t>Клеевое</w:t>
      </w:r>
      <w:r w:rsidRPr="006C0A1A">
        <w:rPr>
          <w:color w:val="000009"/>
          <w:spacing w:val="1"/>
          <w:sz w:val="24"/>
          <w:szCs w:val="24"/>
        </w:rPr>
        <w:t xml:space="preserve"> </w:t>
      </w:r>
      <w:r w:rsidRPr="006C0A1A">
        <w:rPr>
          <w:color w:val="000009"/>
          <w:sz w:val="24"/>
          <w:szCs w:val="24"/>
        </w:rPr>
        <w:t>соединение.</w:t>
      </w:r>
      <w:r w:rsidRPr="006C0A1A">
        <w:rPr>
          <w:color w:val="000009"/>
          <w:spacing w:val="1"/>
          <w:sz w:val="24"/>
          <w:szCs w:val="24"/>
        </w:rPr>
        <w:t xml:space="preserve"> </w:t>
      </w:r>
      <w:r w:rsidRPr="006C0A1A">
        <w:rPr>
          <w:color w:val="000009"/>
          <w:sz w:val="24"/>
          <w:szCs w:val="24"/>
        </w:rPr>
        <w:t>Правила</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клеем</w:t>
      </w:r>
      <w:r w:rsidRPr="006C0A1A">
        <w:rPr>
          <w:color w:val="000009"/>
          <w:spacing w:val="1"/>
          <w:sz w:val="24"/>
          <w:szCs w:val="24"/>
        </w:rPr>
        <w:t xml:space="preserve"> </w:t>
      </w:r>
      <w:r w:rsidRPr="006C0A1A">
        <w:rPr>
          <w:color w:val="000009"/>
          <w:sz w:val="24"/>
          <w:szCs w:val="24"/>
        </w:rPr>
        <w:t>и</w:t>
      </w:r>
      <w:r w:rsidRPr="006C0A1A">
        <w:rPr>
          <w:color w:val="000009"/>
          <w:spacing w:val="-57"/>
          <w:sz w:val="24"/>
          <w:szCs w:val="24"/>
        </w:rPr>
        <w:t xml:space="preserve"> </w:t>
      </w:r>
      <w:r w:rsidRPr="006C0A1A">
        <w:rPr>
          <w:color w:val="000009"/>
          <w:sz w:val="24"/>
          <w:szCs w:val="24"/>
        </w:rPr>
        <w:t>кистью.</w:t>
      </w:r>
      <w:r w:rsidRPr="006C0A1A">
        <w:rPr>
          <w:color w:val="000009"/>
          <w:spacing w:val="1"/>
          <w:sz w:val="24"/>
          <w:szCs w:val="24"/>
        </w:rPr>
        <w:t xml:space="preserve"> </w:t>
      </w:r>
      <w:r w:rsidRPr="006C0A1A">
        <w:rPr>
          <w:color w:val="000009"/>
          <w:sz w:val="24"/>
          <w:szCs w:val="24"/>
        </w:rPr>
        <w:t>Приемы клеевого соединения: «точечное», «сплошное». Щелевое соединение</w:t>
      </w:r>
      <w:r w:rsidRPr="006C0A1A">
        <w:rPr>
          <w:color w:val="000009"/>
          <w:spacing w:val="1"/>
          <w:sz w:val="24"/>
          <w:szCs w:val="24"/>
        </w:rPr>
        <w:t xml:space="preserve"> </w:t>
      </w:r>
      <w:r w:rsidRPr="006C0A1A">
        <w:rPr>
          <w:color w:val="000009"/>
          <w:sz w:val="24"/>
          <w:szCs w:val="24"/>
        </w:rPr>
        <w:t>деталей</w:t>
      </w:r>
      <w:r w:rsidRPr="006C0A1A">
        <w:rPr>
          <w:color w:val="000009"/>
          <w:spacing w:val="-2"/>
          <w:sz w:val="24"/>
          <w:szCs w:val="24"/>
        </w:rPr>
        <w:t xml:space="preserve"> </w:t>
      </w:r>
      <w:r w:rsidRPr="006C0A1A">
        <w:rPr>
          <w:color w:val="000009"/>
          <w:sz w:val="24"/>
          <w:szCs w:val="24"/>
        </w:rPr>
        <w:t>(щелевой замок).</w:t>
      </w:r>
    </w:p>
    <w:p w:rsidR="002D0399" w:rsidRPr="006C0A1A" w:rsidRDefault="002D0399" w:rsidP="002D0399">
      <w:pPr>
        <w:rPr>
          <w:sz w:val="24"/>
          <w:szCs w:val="24"/>
        </w:rPr>
      </w:pPr>
      <w:r w:rsidRPr="006C0A1A">
        <w:rPr>
          <w:color w:val="000009"/>
          <w:sz w:val="24"/>
          <w:szCs w:val="24"/>
          <w:u w:val="single" w:color="000009"/>
        </w:rPr>
        <w:t>Работа</w:t>
      </w:r>
      <w:r w:rsidRPr="006C0A1A">
        <w:rPr>
          <w:color w:val="000009"/>
          <w:spacing w:val="-5"/>
          <w:sz w:val="24"/>
          <w:szCs w:val="24"/>
          <w:u w:val="single" w:color="000009"/>
        </w:rPr>
        <w:t xml:space="preserve"> </w:t>
      </w:r>
      <w:r w:rsidRPr="006C0A1A">
        <w:rPr>
          <w:color w:val="000009"/>
          <w:sz w:val="24"/>
          <w:szCs w:val="24"/>
          <w:u w:val="single" w:color="000009"/>
        </w:rPr>
        <w:t>с</w:t>
      </w:r>
      <w:r w:rsidRPr="006C0A1A">
        <w:rPr>
          <w:color w:val="000009"/>
          <w:spacing w:val="-5"/>
          <w:sz w:val="24"/>
          <w:szCs w:val="24"/>
          <w:u w:val="single" w:color="000009"/>
        </w:rPr>
        <w:t xml:space="preserve"> </w:t>
      </w:r>
      <w:r w:rsidRPr="006C0A1A">
        <w:rPr>
          <w:color w:val="000009"/>
          <w:sz w:val="24"/>
          <w:szCs w:val="24"/>
          <w:u w:val="single" w:color="000009"/>
        </w:rPr>
        <w:t>текстильными</w:t>
      </w:r>
      <w:r w:rsidRPr="006C0A1A">
        <w:rPr>
          <w:color w:val="000009"/>
          <w:spacing w:val="-4"/>
          <w:sz w:val="24"/>
          <w:szCs w:val="24"/>
          <w:u w:val="single" w:color="000009"/>
        </w:rPr>
        <w:t xml:space="preserve"> </w:t>
      </w:r>
      <w:r w:rsidRPr="006C0A1A">
        <w:rPr>
          <w:color w:val="000009"/>
          <w:sz w:val="24"/>
          <w:szCs w:val="24"/>
          <w:u w:val="single" w:color="000009"/>
        </w:rPr>
        <w:t>материалами</w:t>
      </w:r>
    </w:p>
    <w:p w:rsidR="002D0399" w:rsidRPr="006C0A1A" w:rsidRDefault="002D0399" w:rsidP="002D0399">
      <w:pPr>
        <w:spacing w:before="42"/>
        <w:rPr>
          <w:sz w:val="24"/>
          <w:szCs w:val="24"/>
        </w:rPr>
      </w:pPr>
      <w:r w:rsidRPr="006C0A1A">
        <w:rPr>
          <w:color w:val="000009"/>
          <w:sz w:val="24"/>
          <w:szCs w:val="24"/>
        </w:rPr>
        <w:t>Элементарные</w:t>
      </w:r>
      <w:r w:rsidRPr="006C0A1A">
        <w:rPr>
          <w:color w:val="000009"/>
          <w:spacing w:val="21"/>
          <w:sz w:val="24"/>
          <w:szCs w:val="24"/>
        </w:rPr>
        <w:t xml:space="preserve"> </w:t>
      </w:r>
      <w:r w:rsidRPr="006C0A1A">
        <w:rPr>
          <w:color w:val="000009"/>
          <w:sz w:val="24"/>
          <w:szCs w:val="24"/>
        </w:rPr>
        <w:t>сведения</w:t>
      </w:r>
      <w:r w:rsidRPr="006C0A1A">
        <w:rPr>
          <w:color w:val="000009"/>
          <w:spacing w:val="81"/>
          <w:sz w:val="24"/>
          <w:szCs w:val="24"/>
        </w:rPr>
        <w:t xml:space="preserve"> </w:t>
      </w:r>
      <w:r w:rsidRPr="006C0A1A">
        <w:rPr>
          <w:color w:val="000009"/>
          <w:sz w:val="24"/>
          <w:szCs w:val="24"/>
        </w:rPr>
        <w:t>о</w:t>
      </w:r>
      <w:r w:rsidRPr="006C0A1A">
        <w:rPr>
          <w:color w:val="000009"/>
          <w:spacing w:val="81"/>
          <w:sz w:val="24"/>
          <w:szCs w:val="24"/>
        </w:rPr>
        <w:t xml:space="preserve"> </w:t>
      </w:r>
      <w:r w:rsidRPr="006C0A1A">
        <w:rPr>
          <w:color w:val="000009"/>
          <w:sz w:val="24"/>
          <w:szCs w:val="24"/>
        </w:rPr>
        <w:t>нитках</w:t>
      </w:r>
      <w:r w:rsidRPr="006C0A1A">
        <w:rPr>
          <w:color w:val="000009"/>
          <w:spacing w:val="81"/>
          <w:sz w:val="24"/>
          <w:szCs w:val="24"/>
        </w:rPr>
        <w:t xml:space="preserve"> </w:t>
      </w:r>
      <w:r w:rsidRPr="006C0A1A">
        <w:rPr>
          <w:color w:val="000009"/>
          <w:sz w:val="24"/>
          <w:szCs w:val="24"/>
        </w:rPr>
        <w:t>(откуда</w:t>
      </w:r>
      <w:r w:rsidRPr="006C0A1A">
        <w:rPr>
          <w:color w:val="000009"/>
          <w:spacing w:val="79"/>
          <w:sz w:val="24"/>
          <w:szCs w:val="24"/>
        </w:rPr>
        <w:t xml:space="preserve"> </w:t>
      </w:r>
      <w:r w:rsidRPr="006C0A1A">
        <w:rPr>
          <w:color w:val="000009"/>
          <w:sz w:val="24"/>
          <w:szCs w:val="24"/>
        </w:rPr>
        <w:t>берутся</w:t>
      </w:r>
      <w:r w:rsidRPr="006C0A1A">
        <w:rPr>
          <w:color w:val="000009"/>
          <w:spacing w:val="81"/>
          <w:sz w:val="24"/>
          <w:szCs w:val="24"/>
        </w:rPr>
        <w:t xml:space="preserve"> </w:t>
      </w:r>
      <w:r w:rsidRPr="006C0A1A">
        <w:rPr>
          <w:color w:val="000009"/>
          <w:sz w:val="24"/>
          <w:szCs w:val="24"/>
        </w:rPr>
        <w:t>нитки).</w:t>
      </w:r>
      <w:r w:rsidRPr="006C0A1A">
        <w:rPr>
          <w:color w:val="000009"/>
          <w:spacing w:val="81"/>
          <w:sz w:val="24"/>
          <w:szCs w:val="24"/>
        </w:rPr>
        <w:t xml:space="preserve"> </w:t>
      </w:r>
      <w:r w:rsidRPr="006C0A1A">
        <w:rPr>
          <w:color w:val="000009"/>
          <w:sz w:val="24"/>
          <w:szCs w:val="24"/>
        </w:rPr>
        <w:t>Применение</w:t>
      </w:r>
      <w:r w:rsidRPr="006C0A1A">
        <w:rPr>
          <w:color w:val="000009"/>
          <w:spacing w:val="81"/>
          <w:sz w:val="24"/>
          <w:szCs w:val="24"/>
        </w:rPr>
        <w:t xml:space="preserve"> </w:t>
      </w:r>
      <w:r w:rsidRPr="006C0A1A">
        <w:rPr>
          <w:color w:val="000009"/>
          <w:sz w:val="24"/>
          <w:szCs w:val="24"/>
        </w:rPr>
        <w:t>ниток.</w:t>
      </w:r>
    </w:p>
    <w:p w:rsidR="002D0399" w:rsidRPr="006C0A1A" w:rsidRDefault="002D0399" w:rsidP="002D0399">
      <w:pPr>
        <w:spacing w:before="41"/>
        <w:rPr>
          <w:sz w:val="24"/>
          <w:szCs w:val="24"/>
        </w:rPr>
      </w:pPr>
      <w:r w:rsidRPr="006C0A1A">
        <w:rPr>
          <w:color w:val="000009"/>
          <w:sz w:val="24"/>
          <w:szCs w:val="24"/>
        </w:rPr>
        <w:t>Свойства</w:t>
      </w:r>
      <w:r w:rsidRPr="006C0A1A">
        <w:rPr>
          <w:color w:val="000009"/>
          <w:spacing w:val="-5"/>
          <w:sz w:val="24"/>
          <w:szCs w:val="24"/>
        </w:rPr>
        <w:t xml:space="preserve"> </w:t>
      </w:r>
      <w:r w:rsidRPr="006C0A1A">
        <w:rPr>
          <w:color w:val="000009"/>
          <w:sz w:val="24"/>
          <w:szCs w:val="24"/>
        </w:rPr>
        <w:t>ниток.</w:t>
      </w:r>
      <w:r w:rsidRPr="006C0A1A">
        <w:rPr>
          <w:color w:val="000009"/>
          <w:spacing w:val="-4"/>
          <w:sz w:val="24"/>
          <w:szCs w:val="24"/>
        </w:rPr>
        <w:t xml:space="preserve"> </w:t>
      </w:r>
      <w:r w:rsidRPr="006C0A1A">
        <w:rPr>
          <w:color w:val="000009"/>
          <w:sz w:val="24"/>
          <w:szCs w:val="24"/>
        </w:rPr>
        <w:t>Цвет</w:t>
      </w:r>
      <w:r w:rsidRPr="006C0A1A">
        <w:rPr>
          <w:color w:val="000009"/>
          <w:spacing w:val="-5"/>
          <w:sz w:val="24"/>
          <w:szCs w:val="24"/>
        </w:rPr>
        <w:t xml:space="preserve"> </w:t>
      </w:r>
      <w:r w:rsidRPr="006C0A1A">
        <w:rPr>
          <w:color w:val="000009"/>
          <w:sz w:val="24"/>
          <w:szCs w:val="24"/>
        </w:rPr>
        <w:t>ниток.</w:t>
      </w:r>
      <w:r w:rsidRPr="006C0A1A">
        <w:rPr>
          <w:color w:val="000009"/>
          <w:spacing w:val="-4"/>
          <w:sz w:val="24"/>
          <w:szCs w:val="24"/>
        </w:rPr>
        <w:t xml:space="preserve"> </w:t>
      </w:r>
      <w:r w:rsidRPr="006C0A1A">
        <w:rPr>
          <w:color w:val="000009"/>
          <w:sz w:val="24"/>
          <w:szCs w:val="24"/>
        </w:rPr>
        <w:t>Как</w:t>
      </w:r>
      <w:r w:rsidRPr="006C0A1A">
        <w:rPr>
          <w:color w:val="000009"/>
          <w:spacing w:val="-4"/>
          <w:sz w:val="24"/>
          <w:szCs w:val="24"/>
        </w:rPr>
        <w:t xml:space="preserve"> </w:t>
      </w:r>
      <w:r w:rsidRPr="006C0A1A">
        <w:rPr>
          <w:color w:val="000009"/>
          <w:sz w:val="24"/>
          <w:szCs w:val="24"/>
        </w:rPr>
        <w:t>работать</w:t>
      </w:r>
      <w:r w:rsidRPr="006C0A1A">
        <w:rPr>
          <w:color w:val="000009"/>
          <w:spacing w:val="-5"/>
          <w:sz w:val="24"/>
          <w:szCs w:val="24"/>
        </w:rPr>
        <w:t xml:space="preserve"> </w:t>
      </w:r>
      <w:r w:rsidRPr="006C0A1A">
        <w:rPr>
          <w:color w:val="000009"/>
          <w:sz w:val="24"/>
          <w:szCs w:val="24"/>
        </w:rPr>
        <w:t>с</w:t>
      </w:r>
      <w:r w:rsidRPr="006C0A1A">
        <w:rPr>
          <w:color w:val="000009"/>
          <w:spacing w:val="-4"/>
          <w:sz w:val="24"/>
          <w:szCs w:val="24"/>
        </w:rPr>
        <w:t xml:space="preserve"> </w:t>
      </w:r>
      <w:r w:rsidRPr="006C0A1A">
        <w:rPr>
          <w:color w:val="000009"/>
          <w:sz w:val="24"/>
          <w:szCs w:val="24"/>
        </w:rPr>
        <w:t>нитками.</w:t>
      </w:r>
      <w:r w:rsidRPr="006C0A1A">
        <w:rPr>
          <w:color w:val="000009"/>
          <w:spacing w:val="-5"/>
          <w:sz w:val="24"/>
          <w:szCs w:val="24"/>
        </w:rPr>
        <w:t xml:space="preserve"> </w:t>
      </w:r>
      <w:r w:rsidRPr="006C0A1A">
        <w:rPr>
          <w:color w:val="000009"/>
          <w:sz w:val="24"/>
          <w:szCs w:val="24"/>
        </w:rPr>
        <w:t>Виды</w:t>
      </w:r>
      <w:r w:rsidRPr="006C0A1A">
        <w:rPr>
          <w:color w:val="000009"/>
          <w:spacing w:val="-6"/>
          <w:sz w:val="24"/>
          <w:szCs w:val="24"/>
        </w:rPr>
        <w:t xml:space="preserve"> </w:t>
      </w:r>
      <w:r w:rsidRPr="006C0A1A">
        <w:rPr>
          <w:color w:val="000009"/>
          <w:sz w:val="24"/>
          <w:szCs w:val="24"/>
        </w:rPr>
        <w:t>работы</w:t>
      </w:r>
      <w:r w:rsidRPr="006C0A1A">
        <w:rPr>
          <w:color w:val="000009"/>
          <w:spacing w:val="-4"/>
          <w:sz w:val="24"/>
          <w:szCs w:val="24"/>
        </w:rPr>
        <w:t xml:space="preserve"> </w:t>
      </w:r>
      <w:r w:rsidRPr="006C0A1A">
        <w:rPr>
          <w:color w:val="000009"/>
          <w:sz w:val="24"/>
          <w:szCs w:val="24"/>
        </w:rPr>
        <w:t>с</w:t>
      </w:r>
      <w:r w:rsidRPr="006C0A1A">
        <w:rPr>
          <w:color w:val="000009"/>
          <w:spacing w:val="-5"/>
          <w:sz w:val="24"/>
          <w:szCs w:val="24"/>
        </w:rPr>
        <w:t xml:space="preserve"> </w:t>
      </w:r>
      <w:r w:rsidRPr="006C0A1A">
        <w:rPr>
          <w:color w:val="000009"/>
          <w:sz w:val="24"/>
          <w:szCs w:val="24"/>
        </w:rPr>
        <w:t>нитками:</w:t>
      </w:r>
    </w:p>
    <w:p w:rsidR="002D0399" w:rsidRPr="006C0A1A" w:rsidRDefault="002D0399" w:rsidP="00FB33E5">
      <w:pPr>
        <w:numPr>
          <w:ilvl w:val="0"/>
          <w:numId w:val="40"/>
        </w:numPr>
        <w:tabs>
          <w:tab w:val="left" w:pos="1052"/>
        </w:tabs>
        <w:spacing w:before="42"/>
        <w:ind w:left="1051" w:hanging="284"/>
        <w:rPr>
          <w:sz w:val="24"/>
        </w:rPr>
      </w:pPr>
      <w:r w:rsidRPr="006C0A1A">
        <w:rPr>
          <w:sz w:val="24"/>
        </w:rPr>
        <w:t>Наматывание</w:t>
      </w:r>
      <w:r w:rsidRPr="006C0A1A">
        <w:rPr>
          <w:spacing w:val="-8"/>
          <w:sz w:val="24"/>
        </w:rPr>
        <w:t xml:space="preserve"> </w:t>
      </w:r>
      <w:r w:rsidRPr="006C0A1A">
        <w:rPr>
          <w:sz w:val="24"/>
        </w:rPr>
        <w:t>ниток</w:t>
      </w:r>
      <w:r w:rsidRPr="006C0A1A">
        <w:rPr>
          <w:spacing w:val="-7"/>
          <w:sz w:val="24"/>
        </w:rPr>
        <w:t xml:space="preserve"> </w:t>
      </w:r>
      <w:r w:rsidRPr="006C0A1A">
        <w:rPr>
          <w:sz w:val="24"/>
        </w:rPr>
        <w:t>на</w:t>
      </w:r>
      <w:r w:rsidRPr="006C0A1A">
        <w:rPr>
          <w:spacing w:val="-8"/>
          <w:sz w:val="24"/>
        </w:rPr>
        <w:t xml:space="preserve"> </w:t>
      </w:r>
      <w:r w:rsidRPr="006C0A1A">
        <w:rPr>
          <w:sz w:val="24"/>
        </w:rPr>
        <w:t>картонку</w:t>
      </w:r>
      <w:r w:rsidRPr="006C0A1A">
        <w:rPr>
          <w:spacing w:val="-6"/>
          <w:sz w:val="24"/>
        </w:rPr>
        <w:t xml:space="preserve"> </w:t>
      </w:r>
      <w:r w:rsidRPr="006C0A1A">
        <w:rPr>
          <w:sz w:val="24"/>
        </w:rPr>
        <w:t>(плоские</w:t>
      </w:r>
      <w:r w:rsidRPr="006C0A1A">
        <w:rPr>
          <w:spacing w:val="-7"/>
          <w:sz w:val="24"/>
        </w:rPr>
        <w:t xml:space="preserve"> </w:t>
      </w:r>
      <w:r w:rsidRPr="006C0A1A">
        <w:rPr>
          <w:sz w:val="24"/>
        </w:rPr>
        <w:t>игрушки,</w:t>
      </w:r>
      <w:r w:rsidRPr="006C0A1A">
        <w:rPr>
          <w:spacing w:val="-8"/>
          <w:sz w:val="24"/>
        </w:rPr>
        <w:t xml:space="preserve"> </w:t>
      </w:r>
      <w:r w:rsidRPr="006C0A1A">
        <w:rPr>
          <w:sz w:val="24"/>
        </w:rPr>
        <w:t>кисточки).</w:t>
      </w:r>
    </w:p>
    <w:p w:rsidR="002D0399" w:rsidRPr="006C0A1A" w:rsidRDefault="002D0399" w:rsidP="00FB33E5">
      <w:pPr>
        <w:numPr>
          <w:ilvl w:val="0"/>
          <w:numId w:val="40"/>
        </w:numPr>
        <w:tabs>
          <w:tab w:val="left" w:pos="1052"/>
        </w:tabs>
        <w:spacing w:before="40"/>
        <w:ind w:left="1051" w:hanging="284"/>
        <w:rPr>
          <w:sz w:val="24"/>
        </w:rPr>
      </w:pPr>
      <w:r w:rsidRPr="006C0A1A">
        <w:rPr>
          <w:sz w:val="24"/>
        </w:rPr>
        <w:t>Связывание</w:t>
      </w:r>
      <w:r w:rsidRPr="006C0A1A">
        <w:rPr>
          <w:spacing w:val="-7"/>
          <w:sz w:val="24"/>
        </w:rPr>
        <w:t xml:space="preserve"> </w:t>
      </w:r>
      <w:r w:rsidRPr="006C0A1A">
        <w:rPr>
          <w:sz w:val="24"/>
        </w:rPr>
        <w:t>ниток</w:t>
      </w:r>
      <w:r w:rsidRPr="006C0A1A">
        <w:rPr>
          <w:spacing w:val="-7"/>
          <w:sz w:val="24"/>
        </w:rPr>
        <w:t xml:space="preserve"> </w:t>
      </w:r>
      <w:r w:rsidRPr="006C0A1A">
        <w:rPr>
          <w:sz w:val="24"/>
        </w:rPr>
        <w:t>в</w:t>
      </w:r>
      <w:r w:rsidRPr="006C0A1A">
        <w:rPr>
          <w:spacing w:val="-8"/>
          <w:sz w:val="24"/>
        </w:rPr>
        <w:t xml:space="preserve"> </w:t>
      </w:r>
      <w:r w:rsidRPr="006C0A1A">
        <w:rPr>
          <w:sz w:val="24"/>
        </w:rPr>
        <w:t>пучок</w:t>
      </w:r>
      <w:r w:rsidRPr="006C0A1A">
        <w:rPr>
          <w:spacing w:val="-7"/>
          <w:sz w:val="24"/>
        </w:rPr>
        <w:t xml:space="preserve"> </w:t>
      </w:r>
      <w:r w:rsidRPr="006C0A1A">
        <w:rPr>
          <w:sz w:val="24"/>
        </w:rPr>
        <w:t>(ягоды,</w:t>
      </w:r>
      <w:r w:rsidRPr="006C0A1A">
        <w:rPr>
          <w:spacing w:val="-8"/>
          <w:sz w:val="24"/>
        </w:rPr>
        <w:t xml:space="preserve"> </w:t>
      </w:r>
      <w:r w:rsidRPr="006C0A1A">
        <w:rPr>
          <w:sz w:val="24"/>
        </w:rPr>
        <w:t>фигурки</w:t>
      </w:r>
      <w:r w:rsidRPr="006C0A1A">
        <w:rPr>
          <w:spacing w:val="-9"/>
          <w:sz w:val="24"/>
        </w:rPr>
        <w:t xml:space="preserve"> </w:t>
      </w:r>
      <w:r w:rsidRPr="006C0A1A">
        <w:rPr>
          <w:sz w:val="24"/>
        </w:rPr>
        <w:t>человечком,</w:t>
      </w:r>
      <w:r w:rsidRPr="006C0A1A">
        <w:rPr>
          <w:spacing w:val="-7"/>
          <w:sz w:val="24"/>
        </w:rPr>
        <w:t xml:space="preserve"> </w:t>
      </w:r>
      <w:r w:rsidRPr="006C0A1A">
        <w:rPr>
          <w:sz w:val="24"/>
        </w:rPr>
        <w:t>цветы).</w:t>
      </w:r>
    </w:p>
    <w:p w:rsidR="002D0399" w:rsidRPr="006C0A1A" w:rsidRDefault="002D0399" w:rsidP="00FB33E5">
      <w:pPr>
        <w:numPr>
          <w:ilvl w:val="0"/>
          <w:numId w:val="40"/>
        </w:numPr>
        <w:tabs>
          <w:tab w:val="left" w:pos="1052"/>
        </w:tabs>
        <w:spacing w:before="40"/>
        <w:ind w:left="1051" w:hanging="284"/>
        <w:rPr>
          <w:sz w:val="24"/>
        </w:rPr>
      </w:pPr>
      <w:r w:rsidRPr="006C0A1A">
        <w:rPr>
          <w:sz w:val="24"/>
        </w:rPr>
        <w:t>Шитье.</w:t>
      </w:r>
      <w:r w:rsidRPr="006C0A1A">
        <w:rPr>
          <w:spacing w:val="-8"/>
          <w:sz w:val="24"/>
        </w:rPr>
        <w:t xml:space="preserve"> </w:t>
      </w:r>
      <w:r w:rsidRPr="006C0A1A">
        <w:rPr>
          <w:sz w:val="24"/>
        </w:rPr>
        <w:t>Инструменты</w:t>
      </w:r>
      <w:r w:rsidRPr="006C0A1A">
        <w:rPr>
          <w:spacing w:val="-7"/>
          <w:sz w:val="24"/>
        </w:rPr>
        <w:t xml:space="preserve"> </w:t>
      </w:r>
      <w:r w:rsidRPr="006C0A1A">
        <w:rPr>
          <w:sz w:val="24"/>
        </w:rPr>
        <w:t>для</w:t>
      </w:r>
      <w:r w:rsidRPr="006C0A1A">
        <w:rPr>
          <w:spacing w:val="-8"/>
          <w:sz w:val="24"/>
        </w:rPr>
        <w:t xml:space="preserve"> </w:t>
      </w:r>
      <w:r w:rsidRPr="006C0A1A">
        <w:rPr>
          <w:sz w:val="24"/>
        </w:rPr>
        <w:t>швейных</w:t>
      </w:r>
      <w:r w:rsidRPr="006C0A1A">
        <w:rPr>
          <w:spacing w:val="-7"/>
          <w:sz w:val="24"/>
        </w:rPr>
        <w:t xml:space="preserve"> </w:t>
      </w:r>
      <w:r w:rsidRPr="006C0A1A">
        <w:rPr>
          <w:sz w:val="24"/>
        </w:rPr>
        <w:t>работ.</w:t>
      </w:r>
      <w:r w:rsidRPr="006C0A1A">
        <w:rPr>
          <w:spacing w:val="-7"/>
          <w:sz w:val="24"/>
        </w:rPr>
        <w:t xml:space="preserve"> </w:t>
      </w:r>
      <w:r w:rsidRPr="006C0A1A">
        <w:rPr>
          <w:sz w:val="24"/>
        </w:rPr>
        <w:t>Приемы</w:t>
      </w:r>
      <w:r w:rsidRPr="006C0A1A">
        <w:rPr>
          <w:spacing w:val="-7"/>
          <w:sz w:val="24"/>
        </w:rPr>
        <w:t xml:space="preserve"> </w:t>
      </w:r>
      <w:r w:rsidRPr="006C0A1A">
        <w:rPr>
          <w:sz w:val="24"/>
        </w:rPr>
        <w:t>шитья:</w:t>
      </w:r>
      <w:r w:rsidRPr="006C0A1A">
        <w:rPr>
          <w:spacing w:val="-8"/>
          <w:sz w:val="24"/>
        </w:rPr>
        <w:t xml:space="preserve"> </w:t>
      </w:r>
      <w:r w:rsidRPr="006C0A1A">
        <w:rPr>
          <w:sz w:val="24"/>
        </w:rPr>
        <w:t>«игла</w:t>
      </w:r>
      <w:r w:rsidRPr="006C0A1A">
        <w:rPr>
          <w:spacing w:val="-8"/>
          <w:sz w:val="24"/>
        </w:rPr>
        <w:t xml:space="preserve"> </w:t>
      </w:r>
      <w:r w:rsidRPr="006C0A1A">
        <w:rPr>
          <w:sz w:val="24"/>
        </w:rPr>
        <w:t>вверх-вниз»,</w:t>
      </w:r>
    </w:p>
    <w:p w:rsidR="002D0399" w:rsidRPr="006C0A1A" w:rsidRDefault="002D0399" w:rsidP="00FB33E5">
      <w:pPr>
        <w:numPr>
          <w:ilvl w:val="0"/>
          <w:numId w:val="40"/>
        </w:numPr>
        <w:tabs>
          <w:tab w:val="left" w:pos="1052"/>
        </w:tabs>
        <w:spacing w:before="41" w:line="276" w:lineRule="auto"/>
        <w:ind w:left="1051" w:right="232" w:hanging="284"/>
        <w:jc w:val="both"/>
        <w:rPr>
          <w:sz w:val="24"/>
        </w:rPr>
      </w:pPr>
      <w:r w:rsidRPr="006C0A1A">
        <w:rPr>
          <w:sz w:val="24"/>
        </w:rPr>
        <w:t>Вышивание.</w:t>
      </w:r>
      <w:r w:rsidRPr="006C0A1A">
        <w:rPr>
          <w:spacing w:val="1"/>
          <w:sz w:val="24"/>
        </w:rPr>
        <w:t xml:space="preserve"> </w:t>
      </w:r>
      <w:r w:rsidRPr="006C0A1A">
        <w:rPr>
          <w:sz w:val="24"/>
        </w:rPr>
        <w:t>Что</w:t>
      </w:r>
      <w:r w:rsidRPr="006C0A1A">
        <w:rPr>
          <w:spacing w:val="1"/>
          <w:sz w:val="24"/>
        </w:rPr>
        <w:t xml:space="preserve"> </w:t>
      </w:r>
      <w:r w:rsidRPr="006C0A1A">
        <w:rPr>
          <w:sz w:val="24"/>
        </w:rPr>
        <w:t>делают</w:t>
      </w:r>
      <w:r w:rsidRPr="006C0A1A">
        <w:rPr>
          <w:spacing w:val="1"/>
          <w:sz w:val="24"/>
        </w:rPr>
        <w:t xml:space="preserve"> </w:t>
      </w:r>
      <w:r w:rsidRPr="006C0A1A">
        <w:rPr>
          <w:sz w:val="24"/>
        </w:rPr>
        <w:t>из</w:t>
      </w:r>
      <w:r w:rsidRPr="006C0A1A">
        <w:rPr>
          <w:spacing w:val="1"/>
          <w:sz w:val="24"/>
        </w:rPr>
        <w:t xml:space="preserve"> </w:t>
      </w:r>
      <w:r w:rsidRPr="006C0A1A">
        <w:rPr>
          <w:sz w:val="24"/>
        </w:rPr>
        <w:t>ниток.</w:t>
      </w:r>
      <w:r w:rsidRPr="006C0A1A">
        <w:rPr>
          <w:spacing w:val="1"/>
          <w:sz w:val="24"/>
        </w:rPr>
        <w:t xml:space="preserve"> </w:t>
      </w:r>
      <w:r w:rsidRPr="006C0A1A">
        <w:rPr>
          <w:sz w:val="24"/>
        </w:rPr>
        <w:t>Приемы</w:t>
      </w:r>
      <w:r w:rsidRPr="006C0A1A">
        <w:rPr>
          <w:spacing w:val="1"/>
          <w:sz w:val="24"/>
        </w:rPr>
        <w:t xml:space="preserve"> </w:t>
      </w:r>
      <w:r w:rsidRPr="006C0A1A">
        <w:rPr>
          <w:sz w:val="24"/>
        </w:rPr>
        <w:t>вышивания:</w:t>
      </w:r>
      <w:r w:rsidRPr="006C0A1A">
        <w:rPr>
          <w:spacing w:val="1"/>
          <w:sz w:val="24"/>
        </w:rPr>
        <w:t xml:space="preserve"> </w:t>
      </w:r>
      <w:r w:rsidRPr="006C0A1A">
        <w:rPr>
          <w:sz w:val="24"/>
        </w:rPr>
        <w:t>вышивка</w:t>
      </w:r>
      <w:r w:rsidRPr="006C0A1A">
        <w:rPr>
          <w:spacing w:val="1"/>
          <w:sz w:val="24"/>
        </w:rPr>
        <w:t xml:space="preserve"> </w:t>
      </w:r>
      <w:r w:rsidRPr="006C0A1A">
        <w:rPr>
          <w:sz w:val="24"/>
        </w:rPr>
        <w:t>«прямой</w:t>
      </w:r>
      <w:r w:rsidRPr="006C0A1A">
        <w:rPr>
          <w:spacing w:val="-57"/>
          <w:sz w:val="24"/>
        </w:rPr>
        <w:t xml:space="preserve"> </w:t>
      </w:r>
      <w:r w:rsidRPr="006C0A1A">
        <w:rPr>
          <w:sz w:val="24"/>
        </w:rPr>
        <w:t>строчкой», вышивка прямой строчкой «в два приема», «вышивка стежком «вперед</w:t>
      </w:r>
      <w:r w:rsidRPr="006C0A1A">
        <w:rPr>
          <w:spacing w:val="1"/>
          <w:sz w:val="24"/>
        </w:rPr>
        <w:t xml:space="preserve"> </w:t>
      </w:r>
      <w:r w:rsidRPr="006C0A1A">
        <w:rPr>
          <w:sz w:val="24"/>
        </w:rPr>
        <w:t>иголку</w:t>
      </w:r>
      <w:r w:rsidRPr="006C0A1A">
        <w:rPr>
          <w:spacing w:val="-3"/>
          <w:sz w:val="24"/>
        </w:rPr>
        <w:t xml:space="preserve"> </w:t>
      </w:r>
      <w:r w:rsidRPr="006C0A1A">
        <w:rPr>
          <w:sz w:val="24"/>
        </w:rPr>
        <w:t>с</w:t>
      </w:r>
      <w:r w:rsidRPr="006C0A1A">
        <w:rPr>
          <w:spacing w:val="-3"/>
          <w:sz w:val="24"/>
        </w:rPr>
        <w:t xml:space="preserve"> </w:t>
      </w:r>
      <w:r w:rsidRPr="006C0A1A">
        <w:rPr>
          <w:sz w:val="24"/>
        </w:rPr>
        <w:t>перевивом»,</w:t>
      </w:r>
      <w:r w:rsidRPr="006C0A1A">
        <w:rPr>
          <w:spacing w:val="-2"/>
          <w:sz w:val="24"/>
        </w:rPr>
        <w:t xml:space="preserve"> </w:t>
      </w:r>
      <w:r w:rsidRPr="006C0A1A">
        <w:rPr>
          <w:sz w:val="24"/>
        </w:rPr>
        <w:t>вышивка</w:t>
      </w:r>
      <w:r w:rsidRPr="006C0A1A">
        <w:rPr>
          <w:spacing w:val="-3"/>
          <w:sz w:val="24"/>
        </w:rPr>
        <w:t xml:space="preserve"> </w:t>
      </w:r>
      <w:r w:rsidRPr="006C0A1A">
        <w:rPr>
          <w:sz w:val="24"/>
        </w:rPr>
        <w:t>строчкой</w:t>
      </w:r>
      <w:r w:rsidRPr="006C0A1A">
        <w:rPr>
          <w:spacing w:val="-2"/>
          <w:sz w:val="24"/>
        </w:rPr>
        <w:t xml:space="preserve"> </w:t>
      </w:r>
      <w:r w:rsidRPr="006C0A1A">
        <w:rPr>
          <w:sz w:val="24"/>
        </w:rPr>
        <w:t>косого</w:t>
      </w:r>
      <w:r w:rsidRPr="006C0A1A">
        <w:rPr>
          <w:spacing w:val="-3"/>
          <w:sz w:val="24"/>
        </w:rPr>
        <w:t xml:space="preserve"> </w:t>
      </w:r>
      <w:r w:rsidRPr="006C0A1A">
        <w:rPr>
          <w:sz w:val="24"/>
        </w:rPr>
        <w:t>стежка</w:t>
      </w:r>
      <w:r w:rsidRPr="006C0A1A">
        <w:rPr>
          <w:spacing w:val="-3"/>
          <w:sz w:val="24"/>
        </w:rPr>
        <w:t xml:space="preserve"> </w:t>
      </w:r>
      <w:r w:rsidRPr="006C0A1A">
        <w:rPr>
          <w:sz w:val="24"/>
        </w:rPr>
        <w:t>«в</w:t>
      </w:r>
      <w:r w:rsidRPr="006C0A1A">
        <w:rPr>
          <w:spacing w:val="-2"/>
          <w:sz w:val="24"/>
        </w:rPr>
        <w:t xml:space="preserve"> </w:t>
      </w:r>
      <w:r w:rsidRPr="006C0A1A">
        <w:rPr>
          <w:sz w:val="24"/>
        </w:rPr>
        <w:t>два</w:t>
      </w:r>
      <w:r w:rsidRPr="006C0A1A">
        <w:rPr>
          <w:spacing w:val="-3"/>
          <w:sz w:val="24"/>
        </w:rPr>
        <w:t xml:space="preserve"> </w:t>
      </w:r>
      <w:r w:rsidRPr="006C0A1A">
        <w:rPr>
          <w:sz w:val="24"/>
        </w:rPr>
        <w:t>приема».</w:t>
      </w:r>
    </w:p>
    <w:p w:rsidR="002D0399" w:rsidRPr="006C0A1A" w:rsidRDefault="002D0399" w:rsidP="002D0399">
      <w:pPr>
        <w:spacing w:line="276" w:lineRule="auto"/>
        <w:ind w:right="228"/>
        <w:jc w:val="both"/>
        <w:rPr>
          <w:sz w:val="24"/>
          <w:szCs w:val="24"/>
        </w:rPr>
      </w:pPr>
      <w:r w:rsidRPr="006C0A1A">
        <w:rPr>
          <w:color w:val="000009"/>
          <w:sz w:val="24"/>
          <w:szCs w:val="24"/>
        </w:rPr>
        <w:t>Элементарные</w:t>
      </w:r>
      <w:r w:rsidRPr="006C0A1A">
        <w:rPr>
          <w:color w:val="000009"/>
          <w:spacing w:val="1"/>
          <w:sz w:val="24"/>
          <w:szCs w:val="24"/>
        </w:rPr>
        <w:t xml:space="preserve"> </w:t>
      </w:r>
      <w:r w:rsidRPr="006C0A1A">
        <w:rPr>
          <w:color w:val="000009"/>
          <w:sz w:val="24"/>
          <w:szCs w:val="24"/>
        </w:rPr>
        <w:t>сведения</w:t>
      </w:r>
      <w:r w:rsidRPr="006C0A1A">
        <w:rPr>
          <w:color w:val="000009"/>
          <w:spacing w:val="1"/>
          <w:sz w:val="24"/>
          <w:szCs w:val="24"/>
        </w:rPr>
        <w:t xml:space="preserve"> </w:t>
      </w:r>
      <w:r w:rsidRPr="006C0A1A">
        <w:rPr>
          <w:color w:val="000009"/>
          <w:sz w:val="24"/>
          <w:szCs w:val="24"/>
        </w:rPr>
        <w:t>о</w:t>
      </w:r>
      <w:r w:rsidRPr="006C0A1A">
        <w:rPr>
          <w:color w:val="000009"/>
          <w:spacing w:val="1"/>
          <w:sz w:val="24"/>
          <w:szCs w:val="24"/>
        </w:rPr>
        <w:t xml:space="preserve"> </w:t>
      </w:r>
      <w:r w:rsidRPr="006C0A1A">
        <w:rPr>
          <w:color w:val="000009"/>
          <w:sz w:val="24"/>
          <w:szCs w:val="24"/>
        </w:rPr>
        <w:t>тканях.</w:t>
      </w:r>
      <w:r w:rsidRPr="006C0A1A">
        <w:rPr>
          <w:color w:val="000009"/>
          <w:spacing w:val="1"/>
          <w:sz w:val="24"/>
          <w:szCs w:val="24"/>
        </w:rPr>
        <w:t xml:space="preserve"> </w:t>
      </w:r>
      <w:r w:rsidRPr="006C0A1A">
        <w:rPr>
          <w:color w:val="000009"/>
          <w:sz w:val="24"/>
          <w:szCs w:val="24"/>
        </w:rPr>
        <w:t>Применение</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назначение</w:t>
      </w:r>
      <w:r w:rsidRPr="006C0A1A">
        <w:rPr>
          <w:color w:val="000009"/>
          <w:spacing w:val="1"/>
          <w:sz w:val="24"/>
          <w:szCs w:val="24"/>
        </w:rPr>
        <w:t xml:space="preserve"> </w:t>
      </w:r>
      <w:r w:rsidRPr="006C0A1A">
        <w:rPr>
          <w:color w:val="000009"/>
          <w:sz w:val="24"/>
          <w:szCs w:val="24"/>
        </w:rPr>
        <w:t>ткани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жизни</w:t>
      </w:r>
      <w:r w:rsidRPr="006C0A1A">
        <w:rPr>
          <w:color w:val="000009"/>
          <w:spacing w:val="1"/>
          <w:sz w:val="24"/>
          <w:szCs w:val="24"/>
        </w:rPr>
        <w:t xml:space="preserve"> </w:t>
      </w:r>
      <w:r w:rsidRPr="006C0A1A">
        <w:rPr>
          <w:color w:val="000009"/>
          <w:sz w:val="24"/>
          <w:szCs w:val="24"/>
        </w:rPr>
        <w:t>человека. Из чего делают ткань, Свойства ткани (мнется, утюжится; лицевая и изнаночная</w:t>
      </w:r>
      <w:r w:rsidRPr="006C0A1A">
        <w:rPr>
          <w:color w:val="000009"/>
          <w:spacing w:val="1"/>
          <w:sz w:val="24"/>
          <w:szCs w:val="24"/>
        </w:rPr>
        <w:t xml:space="preserve"> </w:t>
      </w:r>
      <w:r w:rsidRPr="006C0A1A">
        <w:rPr>
          <w:color w:val="000009"/>
          <w:sz w:val="24"/>
          <w:szCs w:val="24"/>
        </w:rPr>
        <w:t>сторона ткани; шероховатые, шершавые, скользкие, гладкие, толстые, тонкие; режутся</w:t>
      </w:r>
      <w:r w:rsidRPr="006C0A1A">
        <w:rPr>
          <w:color w:val="000009"/>
          <w:spacing w:val="1"/>
          <w:sz w:val="24"/>
          <w:szCs w:val="24"/>
        </w:rPr>
        <w:t xml:space="preserve"> </w:t>
      </w:r>
      <w:r w:rsidRPr="006C0A1A">
        <w:rPr>
          <w:color w:val="000009"/>
          <w:sz w:val="24"/>
          <w:szCs w:val="24"/>
        </w:rPr>
        <w:t>ножницами, прошиваются иголками, сматываются в рулоны, скучиваются). Цвет ткани.</w:t>
      </w:r>
      <w:r w:rsidRPr="006C0A1A">
        <w:rPr>
          <w:color w:val="000009"/>
          <w:spacing w:val="1"/>
          <w:sz w:val="24"/>
          <w:szCs w:val="24"/>
        </w:rPr>
        <w:t xml:space="preserve"> </w:t>
      </w:r>
      <w:r w:rsidRPr="006C0A1A">
        <w:rPr>
          <w:color w:val="000009"/>
          <w:sz w:val="24"/>
          <w:szCs w:val="24"/>
        </w:rPr>
        <w:t>Сорта ткани и их назначение (шерстяные ткани, хлопковые ткани). Кто шьет из ткани.</w:t>
      </w:r>
      <w:r w:rsidRPr="006C0A1A">
        <w:rPr>
          <w:color w:val="000009"/>
          <w:spacing w:val="1"/>
          <w:sz w:val="24"/>
          <w:szCs w:val="24"/>
        </w:rPr>
        <w:t xml:space="preserve"> </w:t>
      </w:r>
      <w:r w:rsidRPr="006C0A1A">
        <w:rPr>
          <w:color w:val="000009"/>
          <w:sz w:val="24"/>
          <w:szCs w:val="24"/>
        </w:rPr>
        <w:t>Инструменты и приспособления, используемые при работе с тканью. Правила хранения</w:t>
      </w:r>
      <w:r w:rsidRPr="006C0A1A">
        <w:rPr>
          <w:color w:val="000009"/>
          <w:spacing w:val="1"/>
          <w:sz w:val="24"/>
          <w:szCs w:val="24"/>
        </w:rPr>
        <w:t xml:space="preserve"> </w:t>
      </w:r>
      <w:r w:rsidRPr="006C0A1A">
        <w:rPr>
          <w:color w:val="000009"/>
          <w:sz w:val="24"/>
          <w:szCs w:val="24"/>
        </w:rPr>
        <w:t>игл. Виды работы с нитками (раскрой, шитье, вышивание, аппликация на ткани, вязание,</w:t>
      </w:r>
      <w:r w:rsidRPr="006C0A1A">
        <w:rPr>
          <w:color w:val="000009"/>
          <w:spacing w:val="1"/>
          <w:sz w:val="24"/>
          <w:szCs w:val="24"/>
        </w:rPr>
        <w:t xml:space="preserve"> </w:t>
      </w:r>
      <w:r w:rsidRPr="006C0A1A">
        <w:rPr>
          <w:color w:val="000009"/>
          <w:sz w:val="24"/>
          <w:szCs w:val="24"/>
        </w:rPr>
        <w:t>плетение,</w:t>
      </w:r>
      <w:r w:rsidRPr="006C0A1A">
        <w:rPr>
          <w:color w:val="000009"/>
          <w:spacing w:val="-2"/>
          <w:sz w:val="24"/>
          <w:szCs w:val="24"/>
        </w:rPr>
        <w:t xml:space="preserve"> </w:t>
      </w:r>
      <w:r w:rsidRPr="006C0A1A">
        <w:rPr>
          <w:color w:val="000009"/>
          <w:sz w:val="24"/>
          <w:szCs w:val="24"/>
        </w:rPr>
        <w:t>окрашивание, набивка рисунка).</w:t>
      </w:r>
    </w:p>
    <w:p w:rsidR="002D0399" w:rsidRPr="006C0A1A" w:rsidRDefault="002D0399" w:rsidP="002D0399">
      <w:pPr>
        <w:spacing w:line="276" w:lineRule="auto"/>
        <w:ind w:right="232"/>
        <w:jc w:val="both"/>
        <w:rPr>
          <w:sz w:val="24"/>
          <w:szCs w:val="24"/>
        </w:rPr>
      </w:pPr>
      <w:r w:rsidRPr="006C0A1A">
        <w:rPr>
          <w:color w:val="000009"/>
          <w:sz w:val="24"/>
          <w:szCs w:val="24"/>
        </w:rPr>
        <w:t>Раскрой деталей из ткани. Понятие «лекало». Последовательность раскроя деталей</w:t>
      </w:r>
      <w:r w:rsidRPr="006C0A1A">
        <w:rPr>
          <w:color w:val="000009"/>
          <w:spacing w:val="1"/>
          <w:sz w:val="24"/>
          <w:szCs w:val="24"/>
        </w:rPr>
        <w:t xml:space="preserve"> </w:t>
      </w:r>
      <w:r w:rsidRPr="006C0A1A">
        <w:rPr>
          <w:color w:val="000009"/>
          <w:sz w:val="24"/>
          <w:szCs w:val="24"/>
        </w:rPr>
        <w:t>из</w:t>
      </w:r>
      <w:r w:rsidRPr="006C0A1A">
        <w:rPr>
          <w:color w:val="000009"/>
          <w:spacing w:val="-2"/>
          <w:sz w:val="24"/>
          <w:szCs w:val="24"/>
        </w:rPr>
        <w:t xml:space="preserve"> </w:t>
      </w:r>
      <w:r w:rsidRPr="006C0A1A">
        <w:rPr>
          <w:color w:val="000009"/>
          <w:sz w:val="24"/>
          <w:szCs w:val="24"/>
        </w:rPr>
        <w:t>ткани.</w:t>
      </w:r>
    </w:p>
    <w:p w:rsidR="002D0399" w:rsidRPr="006C0A1A" w:rsidRDefault="002D0399" w:rsidP="002D0399">
      <w:pPr>
        <w:spacing w:line="276" w:lineRule="auto"/>
        <w:ind w:right="230"/>
        <w:jc w:val="both"/>
        <w:rPr>
          <w:sz w:val="24"/>
          <w:szCs w:val="24"/>
        </w:rPr>
      </w:pPr>
      <w:r w:rsidRPr="006C0A1A">
        <w:rPr>
          <w:color w:val="000009"/>
          <w:sz w:val="24"/>
          <w:szCs w:val="24"/>
        </w:rPr>
        <w:t>Шитье. Завязывание узелка на нитке. Соединение деталей, выкроенных из ткани,</w:t>
      </w:r>
      <w:r w:rsidRPr="006C0A1A">
        <w:rPr>
          <w:color w:val="000009"/>
          <w:spacing w:val="1"/>
          <w:sz w:val="24"/>
          <w:szCs w:val="24"/>
        </w:rPr>
        <w:t xml:space="preserve"> </w:t>
      </w:r>
      <w:r w:rsidRPr="006C0A1A">
        <w:rPr>
          <w:color w:val="000009"/>
          <w:sz w:val="24"/>
          <w:szCs w:val="24"/>
        </w:rPr>
        <w:t>прямой</w:t>
      </w:r>
      <w:r w:rsidRPr="006C0A1A">
        <w:rPr>
          <w:color w:val="000009"/>
          <w:spacing w:val="1"/>
          <w:sz w:val="24"/>
          <w:szCs w:val="24"/>
        </w:rPr>
        <w:t xml:space="preserve"> </w:t>
      </w:r>
      <w:r w:rsidRPr="006C0A1A">
        <w:rPr>
          <w:color w:val="000009"/>
          <w:sz w:val="24"/>
          <w:szCs w:val="24"/>
        </w:rPr>
        <w:t>строчкой,</w:t>
      </w:r>
      <w:r w:rsidRPr="006C0A1A">
        <w:rPr>
          <w:color w:val="000009"/>
          <w:spacing w:val="1"/>
          <w:sz w:val="24"/>
          <w:szCs w:val="24"/>
        </w:rPr>
        <w:t xml:space="preserve"> </w:t>
      </w:r>
      <w:r w:rsidRPr="006C0A1A">
        <w:rPr>
          <w:color w:val="000009"/>
          <w:sz w:val="24"/>
          <w:szCs w:val="24"/>
        </w:rPr>
        <w:t>строчкой</w:t>
      </w:r>
      <w:r w:rsidRPr="006C0A1A">
        <w:rPr>
          <w:color w:val="000009"/>
          <w:spacing w:val="1"/>
          <w:sz w:val="24"/>
          <w:szCs w:val="24"/>
        </w:rPr>
        <w:t xml:space="preserve"> </w:t>
      </w:r>
      <w:r w:rsidRPr="006C0A1A">
        <w:rPr>
          <w:color w:val="000009"/>
          <w:sz w:val="24"/>
          <w:szCs w:val="24"/>
        </w:rPr>
        <w:t>«косыми</w:t>
      </w:r>
      <w:r w:rsidRPr="006C0A1A">
        <w:rPr>
          <w:color w:val="000009"/>
          <w:spacing w:val="1"/>
          <w:sz w:val="24"/>
          <w:szCs w:val="24"/>
        </w:rPr>
        <w:t xml:space="preserve"> </w:t>
      </w:r>
      <w:r w:rsidRPr="006C0A1A">
        <w:rPr>
          <w:color w:val="000009"/>
          <w:sz w:val="24"/>
          <w:szCs w:val="24"/>
        </w:rPr>
        <w:t>стежками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строчкой</w:t>
      </w:r>
      <w:r w:rsidRPr="006C0A1A">
        <w:rPr>
          <w:color w:val="000009"/>
          <w:spacing w:val="1"/>
          <w:sz w:val="24"/>
          <w:szCs w:val="24"/>
        </w:rPr>
        <w:t xml:space="preserve"> </w:t>
      </w:r>
      <w:r w:rsidRPr="006C0A1A">
        <w:rPr>
          <w:color w:val="000009"/>
          <w:sz w:val="24"/>
          <w:szCs w:val="24"/>
        </w:rPr>
        <w:t>петлеобразного</w:t>
      </w:r>
      <w:r w:rsidRPr="006C0A1A">
        <w:rPr>
          <w:color w:val="000009"/>
          <w:spacing w:val="1"/>
          <w:sz w:val="24"/>
          <w:szCs w:val="24"/>
        </w:rPr>
        <w:t xml:space="preserve"> </w:t>
      </w:r>
      <w:r w:rsidRPr="006C0A1A">
        <w:rPr>
          <w:color w:val="000009"/>
          <w:sz w:val="24"/>
          <w:szCs w:val="24"/>
        </w:rPr>
        <w:t>стежка</w:t>
      </w:r>
      <w:r w:rsidRPr="006C0A1A">
        <w:rPr>
          <w:color w:val="000009"/>
          <w:spacing w:val="1"/>
          <w:sz w:val="24"/>
          <w:szCs w:val="24"/>
        </w:rPr>
        <w:t xml:space="preserve"> </w:t>
      </w:r>
      <w:r w:rsidRPr="006C0A1A">
        <w:rPr>
          <w:color w:val="000009"/>
          <w:sz w:val="24"/>
          <w:szCs w:val="24"/>
        </w:rPr>
        <w:t>(закладки,</w:t>
      </w:r>
      <w:r w:rsidRPr="006C0A1A">
        <w:rPr>
          <w:color w:val="000009"/>
          <w:spacing w:val="-1"/>
          <w:sz w:val="24"/>
          <w:szCs w:val="24"/>
        </w:rPr>
        <w:t xml:space="preserve"> </w:t>
      </w:r>
      <w:r w:rsidRPr="006C0A1A">
        <w:rPr>
          <w:color w:val="000009"/>
          <w:sz w:val="24"/>
          <w:szCs w:val="24"/>
        </w:rPr>
        <w:t>кухонные предметы, игрушки).</w:t>
      </w:r>
    </w:p>
    <w:p w:rsidR="002D0399" w:rsidRPr="006C0A1A" w:rsidRDefault="002D0399" w:rsidP="002D0399">
      <w:pPr>
        <w:spacing w:line="276" w:lineRule="auto"/>
        <w:ind w:right="230"/>
        <w:jc w:val="both"/>
        <w:rPr>
          <w:sz w:val="24"/>
          <w:szCs w:val="24"/>
        </w:rPr>
      </w:pPr>
      <w:r w:rsidRPr="006C0A1A">
        <w:rPr>
          <w:color w:val="000009"/>
          <w:sz w:val="24"/>
          <w:szCs w:val="24"/>
        </w:rPr>
        <w:t>Ткачество.</w:t>
      </w:r>
      <w:r w:rsidRPr="006C0A1A">
        <w:rPr>
          <w:color w:val="000009"/>
          <w:spacing w:val="1"/>
          <w:sz w:val="24"/>
          <w:szCs w:val="24"/>
        </w:rPr>
        <w:t xml:space="preserve"> </w:t>
      </w:r>
      <w:r w:rsidRPr="006C0A1A">
        <w:rPr>
          <w:color w:val="000009"/>
          <w:sz w:val="24"/>
          <w:szCs w:val="24"/>
        </w:rPr>
        <w:t>Как</w:t>
      </w:r>
      <w:r w:rsidRPr="006C0A1A">
        <w:rPr>
          <w:color w:val="000009"/>
          <w:spacing w:val="1"/>
          <w:sz w:val="24"/>
          <w:szCs w:val="24"/>
        </w:rPr>
        <w:t xml:space="preserve"> </w:t>
      </w:r>
      <w:r w:rsidRPr="006C0A1A">
        <w:rPr>
          <w:color w:val="000009"/>
          <w:sz w:val="24"/>
          <w:szCs w:val="24"/>
        </w:rPr>
        <w:t>ткут</w:t>
      </w:r>
      <w:r w:rsidRPr="006C0A1A">
        <w:rPr>
          <w:color w:val="000009"/>
          <w:spacing w:val="1"/>
          <w:sz w:val="24"/>
          <w:szCs w:val="24"/>
        </w:rPr>
        <w:t xml:space="preserve"> </w:t>
      </w:r>
      <w:r w:rsidRPr="006C0A1A">
        <w:rPr>
          <w:color w:val="000009"/>
          <w:sz w:val="24"/>
          <w:szCs w:val="24"/>
        </w:rPr>
        <w:t>ткани.</w:t>
      </w:r>
      <w:r w:rsidRPr="006C0A1A">
        <w:rPr>
          <w:color w:val="000009"/>
          <w:spacing w:val="1"/>
          <w:sz w:val="24"/>
          <w:szCs w:val="24"/>
        </w:rPr>
        <w:t xml:space="preserve"> </w:t>
      </w:r>
      <w:r w:rsidRPr="006C0A1A">
        <w:rPr>
          <w:color w:val="000009"/>
          <w:sz w:val="24"/>
          <w:szCs w:val="24"/>
        </w:rPr>
        <w:t>Виды</w:t>
      </w:r>
      <w:r w:rsidRPr="006C0A1A">
        <w:rPr>
          <w:color w:val="000009"/>
          <w:spacing w:val="1"/>
          <w:sz w:val="24"/>
          <w:szCs w:val="24"/>
        </w:rPr>
        <w:t xml:space="preserve"> </w:t>
      </w:r>
      <w:r w:rsidRPr="006C0A1A">
        <w:rPr>
          <w:color w:val="000009"/>
          <w:sz w:val="24"/>
          <w:szCs w:val="24"/>
        </w:rPr>
        <w:t>переплетений</w:t>
      </w:r>
      <w:r w:rsidRPr="006C0A1A">
        <w:rPr>
          <w:color w:val="000009"/>
          <w:spacing w:val="1"/>
          <w:sz w:val="24"/>
          <w:szCs w:val="24"/>
        </w:rPr>
        <w:t xml:space="preserve"> </w:t>
      </w:r>
      <w:r w:rsidRPr="006C0A1A">
        <w:rPr>
          <w:color w:val="000009"/>
          <w:sz w:val="24"/>
          <w:szCs w:val="24"/>
        </w:rPr>
        <w:t>ткани</w:t>
      </w:r>
      <w:r w:rsidRPr="006C0A1A">
        <w:rPr>
          <w:color w:val="000009"/>
          <w:spacing w:val="1"/>
          <w:sz w:val="24"/>
          <w:szCs w:val="24"/>
        </w:rPr>
        <w:t xml:space="preserve"> </w:t>
      </w:r>
      <w:r w:rsidRPr="006C0A1A">
        <w:rPr>
          <w:color w:val="000009"/>
          <w:sz w:val="24"/>
          <w:szCs w:val="24"/>
        </w:rPr>
        <w:t>(редкие,</w:t>
      </w:r>
      <w:r w:rsidRPr="006C0A1A">
        <w:rPr>
          <w:color w:val="000009"/>
          <w:spacing w:val="1"/>
          <w:sz w:val="24"/>
          <w:szCs w:val="24"/>
        </w:rPr>
        <w:t xml:space="preserve"> </w:t>
      </w:r>
      <w:r w:rsidRPr="006C0A1A">
        <w:rPr>
          <w:color w:val="000009"/>
          <w:sz w:val="24"/>
          <w:szCs w:val="24"/>
        </w:rPr>
        <w:t>плотные</w:t>
      </w:r>
      <w:r w:rsidRPr="006C0A1A">
        <w:rPr>
          <w:color w:val="000009"/>
          <w:spacing w:val="1"/>
          <w:sz w:val="24"/>
          <w:szCs w:val="24"/>
        </w:rPr>
        <w:t xml:space="preserve"> </w:t>
      </w:r>
      <w:r w:rsidRPr="006C0A1A">
        <w:rPr>
          <w:color w:val="000009"/>
          <w:sz w:val="24"/>
          <w:szCs w:val="24"/>
        </w:rPr>
        <w:t>переплетения).</w:t>
      </w:r>
      <w:r w:rsidRPr="006C0A1A">
        <w:rPr>
          <w:color w:val="000009"/>
          <w:spacing w:val="-4"/>
          <w:sz w:val="24"/>
          <w:szCs w:val="24"/>
        </w:rPr>
        <w:t xml:space="preserve"> </w:t>
      </w:r>
      <w:r w:rsidRPr="006C0A1A">
        <w:rPr>
          <w:color w:val="000009"/>
          <w:sz w:val="24"/>
          <w:szCs w:val="24"/>
        </w:rPr>
        <w:t>Процесс</w:t>
      </w:r>
      <w:r w:rsidRPr="006C0A1A">
        <w:rPr>
          <w:color w:val="000009"/>
          <w:spacing w:val="-2"/>
          <w:sz w:val="24"/>
          <w:szCs w:val="24"/>
        </w:rPr>
        <w:t xml:space="preserve"> </w:t>
      </w:r>
      <w:r w:rsidRPr="006C0A1A">
        <w:rPr>
          <w:color w:val="000009"/>
          <w:sz w:val="24"/>
          <w:szCs w:val="24"/>
        </w:rPr>
        <w:t>ткачества</w:t>
      </w:r>
      <w:r w:rsidRPr="006C0A1A">
        <w:rPr>
          <w:color w:val="000009"/>
          <w:spacing w:val="-2"/>
          <w:sz w:val="24"/>
          <w:szCs w:val="24"/>
        </w:rPr>
        <w:t xml:space="preserve"> </w:t>
      </w:r>
      <w:r w:rsidRPr="006C0A1A">
        <w:rPr>
          <w:color w:val="000009"/>
          <w:sz w:val="24"/>
          <w:szCs w:val="24"/>
        </w:rPr>
        <w:t>(основа,</w:t>
      </w:r>
      <w:r w:rsidRPr="006C0A1A">
        <w:rPr>
          <w:color w:val="000009"/>
          <w:spacing w:val="-3"/>
          <w:sz w:val="24"/>
          <w:szCs w:val="24"/>
        </w:rPr>
        <w:t xml:space="preserve"> </w:t>
      </w:r>
      <w:r w:rsidRPr="006C0A1A">
        <w:rPr>
          <w:color w:val="000009"/>
          <w:sz w:val="24"/>
          <w:szCs w:val="24"/>
        </w:rPr>
        <w:t>уток,</w:t>
      </w:r>
      <w:r w:rsidRPr="006C0A1A">
        <w:rPr>
          <w:color w:val="000009"/>
          <w:spacing w:val="-2"/>
          <w:sz w:val="24"/>
          <w:szCs w:val="24"/>
        </w:rPr>
        <w:t xml:space="preserve"> </w:t>
      </w:r>
      <w:r w:rsidRPr="006C0A1A">
        <w:rPr>
          <w:color w:val="000009"/>
          <w:sz w:val="24"/>
          <w:szCs w:val="24"/>
        </w:rPr>
        <w:t>челнок,</w:t>
      </w:r>
      <w:r w:rsidRPr="006C0A1A">
        <w:rPr>
          <w:color w:val="000009"/>
          <w:spacing w:val="-3"/>
          <w:sz w:val="24"/>
          <w:szCs w:val="24"/>
        </w:rPr>
        <w:t xml:space="preserve"> </w:t>
      </w:r>
      <w:r w:rsidRPr="006C0A1A">
        <w:rPr>
          <w:color w:val="000009"/>
          <w:sz w:val="24"/>
          <w:szCs w:val="24"/>
        </w:rPr>
        <w:t>полотняное</w:t>
      </w:r>
      <w:r w:rsidRPr="006C0A1A">
        <w:rPr>
          <w:color w:val="000009"/>
          <w:spacing w:val="-1"/>
          <w:sz w:val="24"/>
          <w:szCs w:val="24"/>
        </w:rPr>
        <w:t xml:space="preserve"> </w:t>
      </w:r>
      <w:r w:rsidRPr="006C0A1A">
        <w:rPr>
          <w:color w:val="000009"/>
          <w:sz w:val="24"/>
          <w:szCs w:val="24"/>
        </w:rPr>
        <w:t>переплетение).</w:t>
      </w:r>
    </w:p>
    <w:p w:rsidR="002D0399" w:rsidRPr="006C0A1A" w:rsidRDefault="002D0399" w:rsidP="002D0399">
      <w:pPr>
        <w:spacing w:line="276" w:lineRule="auto"/>
        <w:ind w:right="225"/>
        <w:jc w:val="both"/>
        <w:rPr>
          <w:sz w:val="24"/>
          <w:szCs w:val="24"/>
        </w:rPr>
      </w:pPr>
      <w:r w:rsidRPr="006C0A1A">
        <w:rPr>
          <w:color w:val="000009"/>
          <w:sz w:val="24"/>
          <w:szCs w:val="24"/>
        </w:rPr>
        <w:t>Скручивание ткани. Историко-культурологические сведения (изготовление кукол-</w:t>
      </w:r>
      <w:r w:rsidRPr="006C0A1A">
        <w:rPr>
          <w:color w:val="000009"/>
          <w:spacing w:val="1"/>
          <w:sz w:val="24"/>
          <w:szCs w:val="24"/>
        </w:rPr>
        <w:t xml:space="preserve"> </w:t>
      </w:r>
      <w:r w:rsidRPr="006C0A1A">
        <w:rPr>
          <w:color w:val="000009"/>
          <w:sz w:val="24"/>
          <w:szCs w:val="24"/>
        </w:rPr>
        <w:t>скруток</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ткани в</w:t>
      </w:r>
      <w:r w:rsidRPr="006C0A1A">
        <w:rPr>
          <w:color w:val="000009"/>
          <w:spacing w:val="-1"/>
          <w:sz w:val="24"/>
          <w:szCs w:val="24"/>
        </w:rPr>
        <w:t xml:space="preserve"> </w:t>
      </w:r>
      <w:r w:rsidRPr="006C0A1A">
        <w:rPr>
          <w:color w:val="000009"/>
          <w:sz w:val="24"/>
          <w:szCs w:val="24"/>
        </w:rPr>
        <w:t>древние</w:t>
      </w:r>
      <w:r w:rsidRPr="006C0A1A">
        <w:rPr>
          <w:color w:val="000009"/>
          <w:spacing w:val="-1"/>
          <w:sz w:val="24"/>
          <w:szCs w:val="24"/>
        </w:rPr>
        <w:t xml:space="preserve"> </w:t>
      </w:r>
      <w:r w:rsidRPr="006C0A1A">
        <w:rPr>
          <w:color w:val="000009"/>
          <w:sz w:val="24"/>
          <w:szCs w:val="24"/>
        </w:rPr>
        <w:t>времена).</w:t>
      </w:r>
    </w:p>
    <w:p w:rsidR="002D0399" w:rsidRPr="006C0A1A" w:rsidRDefault="002D0399" w:rsidP="002D0399">
      <w:pPr>
        <w:spacing w:line="276" w:lineRule="auto"/>
        <w:ind w:right="231"/>
        <w:jc w:val="both"/>
        <w:rPr>
          <w:sz w:val="24"/>
          <w:szCs w:val="24"/>
        </w:rPr>
      </w:pPr>
      <w:r w:rsidRPr="006C0A1A">
        <w:rPr>
          <w:color w:val="000009"/>
          <w:sz w:val="24"/>
          <w:szCs w:val="24"/>
        </w:rPr>
        <w:t>Отделка изделий из ткани. Аппликация на ткани. Работа с тесьмой. Применение</w:t>
      </w:r>
      <w:r w:rsidRPr="006C0A1A">
        <w:rPr>
          <w:color w:val="000009"/>
          <w:spacing w:val="1"/>
          <w:sz w:val="24"/>
          <w:szCs w:val="24"/>
        </w:rPr>
        <w:t xml:space="preserve"> </w:t>
      </w:r>
      <w:r w:rsidRPr="006C0A1A">
        <w:rPr>
          <w:color w:val="000009"/>
          <w:sz w:val="24"/>
          <w:szCs w:val="24"/>
        </w:rPr>
        <w:t>тесьмы.</w:t>
      </w:r>
      <w:r w:rsidRPr="006C0A1A">
        <w:rPr>
          <w:color w:val="000009"/>
          <w:spacing w:val="-1"/>
          <w:sz w:val="24"/>
          <w:szCs w:val="24"/>
        </w:rPr>
        <w:t xml:space="preserve"> </w:t>
      </w:r>
      <w:r w:rsidRPr="006C0A1A">
        <w:rPr>
          <w:color w:val="000009"/>
          <w:sz w:val="24"/>
          <w:szCs w:val="24"/>
        </w:rPr>
        <w:t>Виды тесьмы (простая, кружевная, с</w:t>
      </w:r>
      <w:r w:rsidRPr="006C0A1A">
        <w:rPr>
          <w:color w:val="000009"/>
          <w:spacing w:val="-1"/>
          <w:sz w:val="24"/>
          <w:szCs w:val="24"/>
        </w:rPr>
        <w:t xml:space="preserve"> </w:t>
      </w:r>
      <w:r w:rsidRPr="006C0A1A">
        <w:rPr>
          <w:color w:val="000009"/>
          <w:sz w:val="24"/>
          <w:szCs w:val="24"/>
        </w:rPr>
        <w:t>орнаментом).</w:t>
      </w:r>
    </w:p>
    <w:p w:rsidR="002D0399" w:rsidRPr="006C0A1A" w:rsidRDefault="002D0399" w:rsidP="002D0399">
      <w:pPr>
        <w:spacing w:line="276" w:lineRule="auto"/>
        <w:ind w:right="229"/>
        <w:jc w:val="both"/>
        <w:rPr>
          <w:sz w:val="24"/>
          <w:szCs w:val="24"/>
        </w:rPr>
      </w:pPr>
      <w:r w:rsidRPr="006C0A1A">
        <w:rPr>
          <w:color w:val="000009"/>
          <w:sz w:val="24"/>
          <w:szCs w:val="24"/>
        </w:rPr>
        <w:t>Ремонт</w:t>
      </w:r>
      <w:r w:rsidRPr="006C0A1A">
        <w:rPr>
          <w:color w:val="000009"/>
          <w:spacing w:val="-5"/>
          <w:sz w:val="24"/>
          <w:szCs w:val="24"/>
        </w:rPr>
        <w:t xml:space="preserve"> </w:t>
      </w:r>
      <w:r w:rsidRPr="006C0A1A">
        <w:rPr>
          <w:color w:val="000009"/>
          <w:sz w:val="24"/>
          <w:szCs w:val="24"/>
        </w:rPr>
        <w:t>одежды.</w:t>
      </w:r>
      <w:r w:rsidRPr="006C0A1A">
        <w:rPr>
          <w:color w:val="000009"/>
          <w:spacing w:val="-3"/>
          <w:sz w:val="24"/>
          <w:szCs w:val="24"/>
        </w:rPr>
        <w:t xml:space="preserve"> </w:t>
      </w:r>
      <w:r w:rsidRPr="006C0A1A">
        <w:rPr>
          <w:color w:val="000009"/>
          <w:sz w:val="24"/>
          <w:szCs w:val="24"/>
        </w:rPr>
        <w:t>Виды</w:t>
      </w:r>
      <w:r w:rsidRPr="006C0A1A">
        <w:rPr>
          <w:color w:val="000009"/>
          <w:spacing w:val="-3"/>
          <w:sz w:val="24"/>
          <w:szCs w:val="24"/>
        </w:rPr>
        <w:t xml:space="preserve"> </w:t>
      </w:r>
      <w:r w:rsidRPr="006C0A1A">
        <w:rPr>
          <w:color w:val="000009"/>
          <w:sz w:val="24"/>
          <w:szCs w:val="24"/>
        </w:rPr>
        <w:t>ремонта</w:t>
      </w:r>
      <w:r w:rsidRPr="006C0A1A">
        <w:rPr>
          <w:color w:val="000009"/>
          <w:spacing w:val="-3"/>
          <w:sz w:val="24"/>
          <w:szCs w:val="24"/>
        </w:rPr>
        <w:t xml:space="preserve"> </w:t>
      </w:r>
      <w:r w:rsidRPr="006C0A1A">
        <w:rPr>
          <w:color w:val="000009"/>
          <w:sz w:val="24"/>
          <w:szCs w:val="24"/>
        </w:rPr>
        <w:t>одежды</w:t>
      </w:r>
      <w:r w:rsidRPr="006C0A1A">
        <w:rPr>
          <w:color w:val="000009"/>
          <w:spacing w:val="-4"/>
          <w:sz w:val="24"/>
          <w:szCs w:val="24"/>
        </w:rPr>
        <w:t xml:space="preserve"> </w:t>
      </w:r>
      <w:r w:rsidRPr="006C0A1A">
        <w:rPr>
          <w:color w:val="000009"/>
          <w:sz w:val="24"/>
          <w:szCs w:val="24"/>
        </w:rPr>
        <w:t>(пришивание</w:t>
      </w:r>
      <w:r w:rsidRPr="006C0A1A">
        <w:rPr>
          <w:color w:val="000009"/>
          <w:spacing w:val="-3"/>
          <w:sz w:val="24"/>
          <w:szCs w:val="24"/>
        </w:rPr>
        <w:t xml:space="preserve"> </w:t>
      </w:r>
      <w:r w:rsidRPr="006C0A1A">
        <w:rPr>
          <w:color w:val="000009"/>
          <w:sz w:val="24"/>
          <w:szCs w:val="24"/>
        </w:rPr>
        <w:t>пуговиц,</w:t>
      </w:r>
      <w:r w:rsidRPr="006C0A1A">
        <w:rPr>
          <w:color w:val="000009"/>
          <w:spacing w:val="-4"/>
          <w:sz w:val="24"/>
          <w:szCs w:val="24"/>
        </w:rPr>
        <w:t xml:space="preserve"> </w:t>
      </w:r>
      <w:r w:rsidRPr="006C0A1A">
        <w:rPr>
          <w:color w:val="000009"/>
          <w:sz w:val="24"/>
          <w:szCs w:val="24"/>
        </w:rPr>
        <w:t>вешалок,</w:t>
      </w:r>
      <w:r w:rsidRPr="006C0A1A">
        <w:rPr>
          <w:color w:val="000009"/>
          <w:spacing w:val="-3"/>
          <w:sz w:val="24"/>
          <w:szCs w:val="24"/>
        </w:rPr>
        <w:t xml:space="preserve"> </w:t>
      </w:r>
      <w:r w:rsidRPr="006C0A1A">
        <w:rPr>
          <w:color w:val="000009"/>
          <w:sz w:val="24"/>
          <w:szCs w:val="24"/>
        </w:rPr>
        <w:t>карманом</w:t>
      </w:r>
      <w:r w:rsidRPr="006C0A1A">
        <w:rPr>
          <w:color w:val="000009"/>
          <w:spacing w:val="-3"/>
          <w:sz w:val="24"/>
          <w:szCs w:val="24"/>
        </w:rPr>
        <w:t xml:space="preserve"> </w:t>
      </w:r>
      <w:r w:rsidRPr="006C0A1A">
        <w:rPr>
          <w:color w:val="000009"/>
          <w:sz w:val="24"/>
          <w:szCs w:val="24"/>
        </w:rPr>
        <w:t>и</w:t>
      </w:r>
      <w:r w:rsidRPr="006C0A1A">
        <w:rPr>
          <w:color w:val="000009"/>
          <w:spacing w:val="-58"/>
          <w:sz w:val="24"/>
          <w:szCs w:val="24"/>
        </w:rPr>
        <w:t xml:space="preserve"> </w:t>
      </w:r>
      <w:r w:rsidRPr="006C0A1A">
        <w:rPr>
          <w:color w:val="000009"/>
          <w:sz w:val="24"/>
          <w:szCs w:val="24"/>
        </w:rPr>
        <w:t>т.д.).</w:t>
      </w:r>
      <w:r w:rsidRPr="006C0A1A">
        <w:rPr>
          <w:color w:val="000009"/>
          <w:spacing w:val="1"/>
          <w:sz w:val="24"/>
          <w:szCs w:val="24"/>
        </w:rPr>
        <w:t xml:space="preserve"> </w:t>
      </w:r>
      <w:r w:rsidRPr="006C0A1A">
        <w:rPr>
          <w:color w:val="000009"/>
          <w:sz w:val="24"/>
          <w:szCs w:val="24"/>
        </w:rPr>
        <w:t>Пришивание</w:t>
      </w:r>
      <w:r w:rsidRPr="006C0A1A">
        <w:rPr>
          <w:color w:val="000009"/>
          <w:spacing w:val="1"/>
          <w:sz w:val="24"/>
          <w:szCs w:val="24"/>
        </w:rPr>
        <w:t xml:space="preserve"> </w:t>
      </w:r>
      <w:r w:rsidRPr="006C0A1A">
        <w:rPr>
          <w:color w:val="000009"/>
          <w:sz w:val="24"/>
          <w:szCs w:val="24"/>
        </w:rPr>
        <w:t>пуговиц</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двумя</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четырьмя</w:t>
      </w:r>
      <w:r w:rsidRPr="006C0A1A">
        <w:rPr>
          <w:color w:val="000009"/>
          <w:spacing w:val="1"/>
          <w:sz w:val="24"/>
          <w:szCs w:val="24"/>
        </w:rPr>
        <w:t xml:space="preserve"> </w:t>
      </w:r>
      <w:r w:rsidRPr="006C0A1A">
        <w:rPr>
          <w:color w:val="000009"/>
          <w:sz w:val="24"/>
          <w:szCs w:val="24"/>
        </w:rPr>
        <w:t>сквозными</w:t>
      </w:r>
      <w:r w:rsidRPr="006C0A1A">
        <w:rPr>
          <w:color w:val="000009"/>
          <w:spacing w:val="1"/>
          <w:sz w:val="24"/>
          <w:szCs w:val="24"/>
        </w:rPr>
        <w:t xml:space="preserve"> </w:t>
      </w:r>
      <w:r w:rsidRPr="006C0A1A">
        <w:rPr>
          <w:color w:val="000009"/>
          <w:sz w:val="24"/>
          <w:szCs w:val="24"/>
        </w:rPr>
        <w:t>отверстиями,</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ушком).</w:t>
      </w:r>
      <w:r w:rsidRPr="006C0A1A">
        <w:rPr>
          <w:color w:val="000009"/>
          <w:spacing w:val="1"/>
          <w:sz w:val="24"/>
          <w:szCs w:val="24"/>
        </w:rPr>
        <w:t xml:space="preserve"> </w:t>
      </w:r>
      <w:r w:rsidRPr="006C0A1A">
        <w:rPr>
          <w:color w:val="000009"/>
          <w:sz w:val="24"/>
          <w:szCs w:val="24"/>
        </w:rPr>
        <w:t>Отделка</w:t>
      </w:r>
      <w:r w:rsidRPr="006C0A1A">
        <w:rPr>
          <w:color w:val="000009"/>
          <w:spacing w:val="-2"/>
          <w:sz w:val="24"/>
          <w:szCs w:val="24"/>
        </w:rPr>
        <w:t xml:space="preserve"> </w:t>
      </w:r>
      <w:r w:rsidRPr="006C0A1A">
        <w:rPr>
          <w:color w:val="000009"/>
          <w:sz w:val="24"/>
          <w:szCs w:val="24"/>
        </w:rPr>
        <w:t>изделий</w:t>
      </w:r>
      <w:r w:rsidRPr="006C0A1A">
        <w:rPr>
          <w:color w:val="000009"/>
          <w:spacing w:val="-1"/>
          <w:sz w:val="24"/>
          <w:szCs w:val="24"/>
        </w:rPr>
        <w:t xml:space="preserve"> </w:t>
      </w:r>
      <w:r w:rsidRPr="006C0A1A">
        <w:rPr>
          <w:color w:val="000009"/>
          <w:sz w:val="24"/>
          <w:szCs w:val="24"/>
        </w:rPr>
        <w:t>пуговицами.</w:t>
      </w:r>
      <w:r w:rsidRPr="006C0A1A">
        <w:rPr>
          <w:color w:val="000009"/>
          <w:spacing w:val="-3"/>
          <w:sz w:val="24"/>
          <w:szCs w:val="24"/>
        </w:rPr>
        <w:t xml:space="preserve"> </w:t>
      </w:r>
      <w:r w:rsidRPr="006C0A1A">
        <w:rPr>
          <w:color w:val="000009"/>
          <w:sz w:val="24"/>
          <w:szCs w:val="24"/>
        </w:rPr>
        <w:t>Изготовление</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пришивание</w:t>
      </w:r>
      <w:r w:rsidRPr="006C0A1A">
        <w:rPr>
          <w:color w:val="000009"/>
          <w:spacing w:val="-3"/>
          <w:sz w:val="24"/>
          <w:szCs w:val="24"/>
        </w:rPr>
        <w:t xml:space="preserve"> </w:t>
      </w:r>
      <w:r w:rsidRPr="006C0A1A">
        <w:rPr>
          <w:color w:val="000009"/>
          <w:sz w:val="24"/>
          <w:szCs w:val="24"/>
        </w:rPr>
        <w:t>вешалки</w:t>
      </w:r>
    </w:p>
    <w:p w:rsidR="002D0399" w:rsidRPr="006C0A1A" w:rsidRDefault="002D0399" w:rsidP="002D0399">
      <w:pPr>
        <w:rPr>
          <w:sz w:val="24"/>
          <w:szCs w:val="24"/>
        </w:rPr>
      </w:pPr>
      <w:r w:rsidRPr="006C0A1A">
        <w:rPr>
          <w:color w:val="000009"/>
          <w:sz w:val="24"/>
          <w:szCs w:val="24"/>
          <w:u w:val="single" w:color="000009"/>
        </w:rPr>
        <w:t>Работа</w:t>
      </w:r>
      <w:r w:rsidRPr="006C0A1A">
        <w:rPr>
          <w:color w:val="000009"/>
          <w:spacing w:val="-3"/>
          <w:sz w:val="24"/>
          <w:szCs w:val="24"/>
          <w:u w:val="single" w:color="000009"/>
        </w:rPr>
        <w:t xml:space="preserve"> </w:t>
      </w:r>
      <w:r w:rsidRPr="006C0A1A">
        <w:rPr>
          <w:color w:val="000009"/>
          <w:sz w:val="24"/>
          <w:szCs w:val="24"/>
          <w:u w:val="single" w:color="000009"/>
        </w:rPr>
        <w:t>с</w:t>
      </w:r>
      <w:r w:rsidRPr="006C0A1A">
        <w:rPr>
          <w:color w:val="000009"/>
          <w:spacing w:val="-2"/>
          <w:sz w:val="24"/>
          <w:szCs w:val="24"/>
          <w:u w:val="single" w:color="000009"/>
        </w:rPr>
        <w:t xml:space="preserve"> </w:t>
      </w:r>
      <w:r w:rsidRPr="006C0A1A">
        <w:rPr>
          <w:color w:val="000009"/>
          <w:sz w:val="24"/>
          <w:szCs w:val="24"/>
          <w:u w:val="single" w:color="000009"/>
        </w:rPr>
        <w:t>древесными</w:t>
      </w:r>
      <w:r w:rsidRPr="006C0A1A">
        <w:rPr>
          <w:color w:val="000009"/>
          <w:spacing w:val="-2"/>
          <w:sz w:val="24"/>
          <w:szCs w:val="24"/>
          <w:u w:val="single" w:color="000009"/>
        </w:rPr>
        <w:t xml:space="preserve"> </w:t>
      </w:r>
      <w:r w:rsidRPr="006C0A1A">
        <w:rPr>
          <w:color w:val="000009"/>
          <w:sz w:val="24"/>
          <w:szCs w:val="24"/>
          <w:u w:val="single" w:color="000009"/>
        </w:rPr>
        <w:t>материалами</w:t>
      </w:r>
    </w:p>
    <w:p w:rsidR="002D0399" w:rsidRPr="006C0A1A" w:rsidRDefault="002D0399" w:rsidP="002D0399">
      <w:pPr>
        <w:spacing w:before="39"/>
        <w:rPr>
          <w:sz w:val="24"/>
          <w:szCs w:val="24"/>
        </w:rPr>
      </w:pPr>
      <w:r w:rsidRPr="006C0A1A">
        <w:rPr>
          <w:color w:val="000009"/>
          <w:sz w:val="24"/>
          <w:szCs w:val="24"/>
        </w:rPr>
        <w:t>Элементарные</w:t>
      </w:r>
      <w:r w:rsidRPr="006C0A1A">
        <w:rPr>
          <w:color w:val="000009"/>
          <w:spacing w:val="31"/>
          <w:sz w:val="24"/>
          <w:szCs w:val="24"/>
        </w:rPr>
        <w:t xml:space="preserve"> </w:t>
      </w:r>
      <w:r w:rsidRPr="006C0A1A">
        <w:rPr>
          <w:color w:val="000009"/>
          <w:sz w:val="24"/>
          <w:szCs w:val="24"/>
        </w:rPr>
        <w:t>сведения</w:t>
      </w:r>
      <w:r w:rsidRPr="006C0A1A">
        <w:rPr>
          <w:color w:val="000009"/>
          <w:spacing w:val="31"/>
          <w:sz w:val="24"/>
          <w:szCs w:val="24"/>
        </w:rPr>
        <w:t xml:space="preserve"> </w:t>
      </w:r>
      <w:r w:rsidRPr="006C0A1A">
        <w:rPr>
          <w:color w:val="000009"/>
          <w:sz w:val="24"/>
          <w:szCs w:val="24"/>
        </w:rPr>
        <w:t>о</w:t>
      </w:r>
      <w:r w:rsidRPr="006C0A1A">
        <w:rPr>
          <w:color w:val="000009"/>
          <w:spacing w:val="31"/>
          <w:sz w:val="24"/>
          <w:szCs w:val="24"/>
        </w:rPr>
        <w:t xml:space="preserve"> </w:t>
      </w:r>
      <w:r w:rsidRPr="006C0A1A">
        <w:rPr>
          <w:color w:val="000009"/>
          <w:sz w:val="24"/>
          <w:szCs w:val="24"/>
        </w:rPr>
        <w:t>древесине.</w:t>
      </w:r>
      <w:r w:rsidRPr="006C0A1A">
        <w:rPr>
          <w:color w:val="000009"/>
          <w:spacing w:val="31"/>
          <w:sz w:val="24"/>
          <w:szCs w:val="24"/>
        </w:rPr>
        <w:t xml:space="preserve"> </w:t>
      </w:r>
      <w:r w:rsidRPr="006C0A1A">
        <w:rPr>
          <w:color w:val="000009"/>
          <w:sz w:val="24"/>
          <w:szCs w:val="24"/>
        </w:rPr>
        <w:t>Изделия</w:t>
      </w:r>
      <w:r w:rsidRPr="006C0A1A">
        <w:rPr>
          <w:color w:val="000009"/>
          <w:spacing w:val="32"/>
          <w:sz w:val="24"/>
          <w:szCs w:val="24"/>
        </w:rPr>
        <w:t xml:space="preserve"> </w:t>
      </w:r>
      <w:r w:rsidRPr="006C0A1A">
        <w:rPr>
          <w:color w:val="000009"/>
          <w:sz w:val="24"/>
          <w:szCs w:val="24"/>
        </w:rPr>
        <w:t>из</w:t>
      </w:r>
      <w:r w:rsidRPr="006C0A1A">
        <w:rPr>
          <w:color w:val="000009"/>
          <w:spacing w:val="32"/>
          <w:sz w:val="24"/>
          <w:szCs w:val="24"/>
        </w:rPr>
        <w:t xml:space="preserve"> </w:t>
      </w:r>
      <w:r w:rsidRPr="006C0A1A">
        <w:rPr>
          <w:color w:val="000009"/>
          <w:sz w:val="24"/>
          <w:szCs w:val="24"/>
        </w:rPr>
        <w:t>древесины.</w:t>
      </w:r>
      <w:r w:rsidRPr="006C0A1A">
        <w:rPr>
          <w:color w:val="000009"/>
          <w:spacing w:val="31"/>
          <w:sz w:val="24"/>
          <w:szCs w:val="24"/>
        </w:rPr>
        <w:t xml:space="preserve"> </w:t>
      </w:r>
      <w:r w:rsidRPr="006C0A1A">
        <w:rPr>
          <w:color w:val="000009"/>
          <w:sz w:val="24"/>
          <w:szCs w:val="24"/>
        </w:rPr>
        <w:t>Понятия</w:t>
      </w:r>
      <w:r w:rsidRPr="006C0A1A">
        <w:rPr>
          <w:color w:val="000009"/>
          <w:spacing w:val="30"/>
          <w:sz w:val="24"/>
          <w:szCs w:val="24"/>
        </w:rPr>
        <w:t xml:space="preserve"> </w:t>
      </w:r>
      <w:r w:rsidRPr="006C0A1A">
        <w:rPr>
          <w:color w:val="000009"/>
          <w:sz w:val="24"/>
          <w:szCs w:val="24"/>
        </w:rPr>
        <w:t>«дерево»</w:t>
      </w:r>
      <w:r w:rsidRPr="006C0A1A">
        <w:rPr>
          <w:color w:val="000009"/>
          <w:spacing w:val="31"/>
          <w:sz w:val="24"/>
          <w:szCs w:val="24"/>
        </w:rPr>
        <w:t xml:space="preserve"> </w:t>
      </w:r>
      <w:r w:rsidRPr="006C0A1A">
        <w:rPr>
          <w:color w:val="000009"/>
          <w:sz w:val="24"/>
          <w:szCs w:val="24"/>
        </w:rPr>
        <w:t>и</w:t>
      </w:r>
    </w:p>
    <w:p w:rsidR="002D0399" w:rsidRPr="006C0A1A" w:rsidRDefault="002D0399" w:rsidP="002D0399">
      <w:pPr>
        <w:tabs>
          <w:tab w:val="left" w:pos="1907"/>
          <w:tab w:val="left" w:pos="3292"/>
          <w:tab w:val="left" w:pos="3644"/>
          <w:tab w:val="left" w:pos="5282"/>
          <w:tab w:val="left" w:pos="6495"/>
          <w:tab w:val="left" w:pos="7875"/>
          <w:tab w:val="left" w:pos="8470"/>
          <w:tab w:val="left" w:pos="9584"/>
        </w:tabs>
        <w:spacing w:before="42" w:line="276" w:lineRule="auto"/>
        <w:ind w:right="233"/>
        <w:rPr>
          <w:sz w:val="24"/>
          <w:szCs w:val="24"/>
        </w:rPr>
      </w:pPr>
      <w:r w:rsidRPr="006C0A1A">
        <w:rPr>
          <w:color w:val="000009"/>
          <w:sz w:val="24"/>
          <w:szCs w:val="24"/>
        </w:rPr>
        <w:t>«древесина».</w:t>
      </w:r>
      <w:r w:rsidRPr="006C0A1A">
        <w:rPr>
          <w:color w:val="000009"/>
          <w:sz w:val="24"/>
          <w:szCs w:val="24"/>
        </w:rPr>
        <w:tab/>
        <w:t>Материалы</w:t>
      </w:r>
      <w:r w:rsidRPr="006C0A1A">
        <w:rPr>
          <w:color w:val="000009"/>
          <w:sz w:val="24"/>
          <w:szCs w:val="24"/>
        </w:rPr>
        <w:tab/>
        <w:t>и</w:t>
      </w:r>
      <w:r w:rsidRPr="006C0A1A">
        <w:rPr>
          <w:color w:val="000009"/>
          <w:sz w:val="24"/>
          <w:szCs w:val="24"/>
        </w:rPr>
        <w:tab/>
        <w:t>инструменты.</w:t>
      </w:r>
      <w:r w:rsidRPr="006C0A1A">
        <w:rPr>
          <w:color w:val="000009"/>
          <w:sz w:val="24"/>
          <w:szCs w:val="24"/>
        </w:rPr>
        <w:tab/>
        <w:t>Заготовка</w:t>
      </w:r>
      <w:r w:rsidRPr="006C0A1A">
        <w:rPr>
          <w:color w:val="000009"/>
          <w:sz w:val="24"/>
          <w:szCs w:val="24"/>
        </w:rPr>
        <w:tab/>
        <w:t>древесины.</w:t>
      </w:r>
      <w:r w:rsidRPr="006C0A1A">
        <w:rPr>
          <w:color w:val="000009"/>
          <w:sz w:val="24"/>
          <w:szCs w:val="24"/>
        </w:rPr>
        <w:tab/>
        <w:t>Кто</w:t>
      </w:r>
      <w:r w:rsidRPr="006C0A1A">
        <w:rPr>
          <w:color w:val="000009"/>
          <w:sz w:val="24"/>
          <w:szCs w:val="24"/>
        </w:rPr>
        <w:tab/>
        <w:t>работает</w:t>
      </w:r>
      <w:r w:rsidRPr="006C0A1A">
        <w:rPr>
          <w:color w:val="000009"/>
          <w:sz w:val="24"/>
          <w:szCs w:val="24"/>
        </w:rPr>
        <w:tab/>
      </w:r>
      <w:r w:rsidRPr="006C0A1A">
        <w:rPr>
          <w:color w:val="000009"/>
          <w:spacing w:val="-2"/>
          <w:sz w:val="24"/>
          <w:szCs w:val="24"/>
        </w:rPr>
        <w:t>с</w:t>
      </w:r>
      <w:r w:rsidRPr="006C0A1A">
        <w:rPr>
          <w:color w:val="000009"/>
          <w:spacing w:val="-57"/>
          <w:sz w:val="24"/>
          <w:szCs w:val="24"/>
        </w:rPr>
        <w:t xml:space="preserve"> </w:t>
      </w:r>
      <w:r w:rsidRPr="006C0A1A">
        <w:rPr>
          <w:color w:val="000009"/>
          <w:sz w:val="24"/>
          <w:szCs w:val="24"/>
        </w:rPr>
        <w:t>древесными</w:t>
      </w:r>
      <w:r w:rsidRPr="006C0A1A">
        <w:rPr>
          <w:color w:val="000009"/>
          <w:spacing w:val="-6"/>
          <w:sz w:val="24"/>
          <w:szCs w:val="24"/>
        </w:rPr>
        <w:t xml:space="preserve"> </w:t>
      </w:r>
      <w:r w:rsidRPr="006C0A1A">
        <w:rPr>
          <w:color w:val="000009"/>
          <w:sz w:val="24"/>
          <w:szCs w:val="24"/>
        </w:rPr>
        <w:t>материалами</w:t>
      </w:r>
      <w:r w:rsidRPr="006C0A1A">
        <w:rPr>
          <w:color w:val="000009"/>
          <w:spacing w:val="-5"/>
          <w:sz w:val="24"/>
          <w:szCs w:val="24"/>
        </w:rPr>
        <w:t xml:space="preserve"> </w:t>
      </w:r>
      <w:r w:rsidRPr="006C0A1A">
        <w:rPr>
          <w:color w:val="000009"/>
          <w:sz w:val="24"/>
          <w:szCs w:val="24"/>
        </w:rPr>
        <w:t>(плотник,</w:t>
      </w:r>
      <w:r w:rsidRPr="006C0A1A">
        <w:rPr>
          <w:color w:val="000009"/>
          <w:spacing w:val="-5"/>
          <w:sz w:val="24"/>
          <w:szCs w:val="24"/>
        </w:rPr>
        <w:t xml:space="preserve"> </w:t>
      </w:r>
      <w:r w:rsidRPr="006C0A1A">
        <w:rPr>
          <w:color w:val="000009"/>
          <w:sz w:val="24"/>
          <w:szCs w:val="24"/>
        </w:rPr>
        <w:t>столяр).</w:t>
      </w:r>
      <w:r w:rsidRPr="006C0A1A">
        <w:rPr>
          <w:color w:val="000009"/>
          <w:spacing w:val="-5"/>
          <w:sz w:val="24"/>
          <w:szCs w:val="24"/>
        </w:rPr>
        <w:t xml:space="preserve"> </w:t>
      </w:r>
      <w:r w:rsidRPr="006C0A1A">
        <w:rPr>
          <w:color w:val="000009"/>
          <w:sz w:val="24"/>
          <w:szCs w:val="24"/>
        </w:rPr>
        <w:t>Свойства</w:t>
      </w:r>
      <w:r w:rsidRPr="006C0A1A">
        <w:rPr>
          <w:color w:val="000009"/>
          <w:spacing w:val="-4"/>
          <w:sz w:val="24"/>
          <w:szCs w:val="24"/>
        </w:rPr>
        <w:t xml:space="preserve"> </w:t>
      </w:r>
      <w:r w:rsidRPr="006C0A1A">
        <w:rPr>
          <w:color w:val="000009"/>
          <w:sz w:val="24"/>
          <w:szCs w:val="24"/>
        </w:rPr>
        <w:t>древесины</w:t>
      </w:r>
      <w:r w:rsidRPr="006C0A1A">
        <w:rPr>
          <w:color w:val="000009"/>
          <w:spacing w:val="-5"/>
          <w:sz w:val="24"/>
          <w:szCs w:val="24"/>
        </w:rPr>
        <w:t xml:space="preserve"> </w:t>
      </w:r>
      <w:r w:rsidRPr="006C0A1A">
        <w:rPr>
          <w:color w:val="000009"/>
          <w:sz w:val="24"/>
          <w:szCs w:val="24"/>
        </w:rPr>
        <w:t>(цвет,</w:t>
      </w:r>
      <w:r w:rsidRPr="006C0A1A">
        <w:rPr>
          <w:color w:val="000009"/>
          <w:spacing w:val="-4"/>
          <w:sz w:val="24"/>
          <w:szCs w:val="24"/>
        </w:rPr>
        <w:t xml:space="preserve"> </w:t>
      </w:r>
      <w:r w:rsidRPr="006C0A1A">
        <w:rPr>
          <w:color w:val="000009"/>
          <w:sz w:val="24"/>
          <w:szCs w:val="24"/>
        </w:rPr>
        <w:t>запах,</w:t>
      </w:r>
      <w:r w:rsidRPr="006C0A1A">
        <w:rPr>
          <w:color w:val="000009"/>
          <w:spacing w:val="-6"/>
          <w:sz w:val="24"/>
          <w:szCs w:val="24"/>
        </w:rPr>
        <w:t xml:space="preserve"> </w:t>
      </w:r>
      <w:r w:rsidRPr="006C0A1A">
        <w:rPr>
          <w:color w:val="000009"/>
          <w:sz w:val="24"/>
          <w:szCs w:val="24"/>
        </w:rPr>
        <w:t>текстура).</w:t>
      </w:r>
    </w:p>
    <w:p w:rsidR="002D0399" w:rsidRPr="006C0A1A" w:rsidRDefault="002D0399" w:rsidP="002D0399">
      <w:pPr>
        <w:spacing w:line="276" w:lineRule="auto"/>
        <w:rPr>
          <w:sz w:val="24"/>
          <w:szCs w:val="24"/>
        </w:rPr>
      </w:pPr>
      <w:r w:rsidRPr="006C0A1A">
        <w:rPr>
          <w:color w:val="000009"/>
          <w:sz w:val="24"/>
          <w:szCs w:val="24"/>
        </w:rPr>
        <w:t>Аппликация</w:t>
      </w:r>
      <w:r w:rsidRPr="006C0A1A">
        <w:rPr>
          <w:color w:val="000009"/>
          <w:spacing w:val="29"/>
          <w:sz w:val="24"/>
          <w:szCs w:val="24"/>
        </w:rPr>
        <w:t xml:space="preserve"> </w:t>
      </w:r>
      <w:r w:rsidRPr="006C0A1A">
        <w:rPr>
          <w:color w:val="000009"/>
          <w:sz w:val="24"/>
          <w:szCs w:val="24"/>
        </w:rPr>
        <w:t>из</w:t>
      </w:r>
      <w:r w:rsidRPr="006C0A1A">
        <w:rPr>
          <w:color w:val="000009"/>
          <w:spacing w:val="29"/>
          <w:sz w:val="24"/>
          <w:szCs w:val="24"/>
        </w:rPr>
        <w:t xml:space="preserve"> </w:t>
      </w:r>
      <w:r w:rsidRPr="006C0A1A">
        <w:rPr>
          <w:color w:val="000009"/>
          <w:sz w:val="24"/>
          <w:szCs w:val="24"/>
        </w:rPr>
        <w:t>древесных</w:t>
      </w:r>
      <w:r w:rsidRPr="006C0A1A">
        <w:rPr>
          <w:color w:val="000009"/>
          <w:spacing w:val="29"/>
          <w:sz w:val="24"/>
          <w:szCs w:val="24"/>
        </w:rPr>
        <w:t xml:space="preserve"> </w:t>
      </w:r>
      <w:r w:rsidRPr="006C0A1A">
        <w:rPr>
          <w:color w:val="000009"/>
          <w:sz w:val="24"/>
          <w:szCs w:val="24"/>
        </w:rPr>
        <w:t>материалов</w:t>
      </w:r>
      <w:r w:rsidRPr="006C0A1A">
        <w:rPr>
          <w:color w:val="000009"/>
          <w:spacing w:val="29"/>
          <w:sz w:val="24"/>
          <w:szCs w:val="24"/>
        </w:rPr>
        <w:t xml:space="preserve"> </w:t>
      </w:r>
      <w:r w:rsidRPr="006C0A1A">
        <w:rPr>
          <w:color w:val="000009"/>
          <w:sz w:val="24"/>
          <w:szCs w:val="24"/>
        </w:rPr>
        <w:t>(опилок,</w:t>
      </w:r>
      <w:r w:rsidRPr="006C0A1A">
        <w:rPr>
          <w:color w:val="000009"/>
          <w:spacing w:val="30"/>
          <w:sz w:val="24"/>
          <w:szCs w:val="24"/>
        </w:rPr>
        <w:t xml:space="preserve"> </w:t>
      </w:r>
      <w:r w:rsidRPr="006C0A1A">
        <w:rPr>
          <w:color w:val="000009"/>
          <w:sz w:val="24"/>
          <w:szCs w:val="24"/>
        </w:rPr>
        <w:t>карандашной</w:t>
      </w:r>
      <w:r w:rsidRPr="006C0A1A">
        <w:rPr>
          <w:color w:val="000009"/>
          <w:spacing w:val="29"/>
          <w:sz w:val="24"/>
          <w:szCs w:val="24"/>
        </w:rPr>
        <w:t xml:space="preserve"> </w:t>
      </w:r>
      <w:r w:rsidRPr="006C0A1A">
        <w:rPr>
          <w:color w:val="000009"/>
          <w:sz w:val="24"/>
          <w:szCs w:val="24"/>
        </w:rPr>
        <w:t>стружки,</w:t>
      </w:r>
      <w:r w:rsidRPr="006C0A1A">
        <w:rPr>
          <w:color w:val="000009"/>
          <w:spacing w:val="28"/>
          <w:sz w:val="24"/>
          <w:szCs w:val="24"/>
        </w:rPr>
        <w:t xml:space="preserve"> </w:t>
      </w:r>
      <w:r w:rsidRPr="006C0A1A">
        <w:rPr>
          <w:color w:val="000009"/>
          <w:sz w:val="24"/>
          <w:szCs w:val="24"/>
        </w:rPr>
        <w:t>древесных</w:t>
      </w:r>
      <w:r w:rsidRPr="006C0A1A">
        <w:rPr>
          <w:color w:val="000009"/>
          <w:spacing w:val="-57"/>
          <w:sz w:val="24"/>
          <w:szCs w:val="24"/>
        </w:rPr>
        <w:t xml:space="preserve"> </w:t>
      </w:r>
      <w:r w:rsidRPr="006C0A1A">
        <w:rPr>
          <w:color w:val="000009"/>
          <w:sz w:val="24"/>
          <w:szCs w:val="24"/>
        </w:rPr>
        <w:t>заготовок</w:t>
      </w:r>
      <w:r w:rsidRPr="006C0A1A">
        <w:rPr>
          <w:color w:val="000009"/>
          <w:spacing w:val="-1"/>
          <w:sz w:val="24"/>
          <w:szCs w:val="24"/>
        </w:rPr>
        <w:t xml:space="preserve"> </w:t>
      </w:r>
      <w:r w:rsidRPr="006C0A1A">
        <w:rPr>
          <w:color w:val="000009"/>
          <w:sz w:val="24"/>
          <w:szCs w:val="24"/>
        </w:rPr>
        <w:t>для</w:t>
      </w:r>
      <w:r w:rsidRPr="006C0A1A">
        <w:rPr>
          <w:color w:val="000009"/>
          <w:spacing w:val="-2"/>
          <w:sz w:val="24"/>
          <w:szCs w:val="24"/>
        </w:rPr>
        <w:t xml:space="preserve"> </w:t>
      </w:r>
      <w:r w:rsidRPr="006C0A1A">
        <w:rPr>
          <w:color w:val="000009"/>
          <w:sz w:val="24"/>
          <w:szCs w:val="24"/>
        </w:rPr>
        <w:t>спичек). Клеевое</w:t>
      </w:r>
      <w:r w:rsidRPr="006C0A1A">
        <w:rPr>
          <w:color w:val="000009"/>
          <w:spacing w:val="-1"/>
          <w:sz w:val="24"/>
          <w:szCs w:val="24"/>
        </w:rPr>
        <w:t xml:space="preserve"> </w:t>
      </w:r>
      <w:r w:rsidRPr="006C0A1A">
        <w:rPr>
          <w:color w:val="000009"/>
          <w:sz w:val="24"/>
          <w:szCs w:val="24"/>
        </w:rPr>
        <w:t>соединение древесных</w:t>
      </w:r>
      <w:r w:rsidRPr="006C0A1A">
        <w:rPr>
          <w:color w:val="000009"/>
          <w:spacing w:val="-1"/>
          <w:sz w:val="24"/>
          <w:szCs w:val="24"/>
        </w:rPr>
        <w:t xml:space="preserve"> </w:t>
      </w:r>
      <w:r w:rsidRPr="006C0A1A">
        <w:rPr>
          <w:color w:val="000009"/>
          <w:sz w:val="24"/>
          <w:szCs w:val="24"/>
        </w:rPr>
        <w:t>материалов.</w:t>
      </w:r>
    </w:p>
    <w:p w:rsidR="002D0399" w:rsidRPr="006C0A1A" w:rsidRDefault="002D0399" w:rsidP="002D0399">
      <w:pPr>
        <w:rPr>
          <w:sz w:val="24"/>
          <w:szCs w:val="24"/>
        </w:rPr>
      </w:pPr>
      <w:r w:rsidRPr="006C0A1A">
        <w:rPr>
          <w:color w:val="000009"/>
          <w:sz w:val="24"/>
          <w:szCs w:val="24"/>
          <w:u w:val="single" w:color="000009"/>
        </w:rPr>
        <w:t>Работа</w:t>
      </w:r>
      <w:r w:rsidRPr="006C0A1A">
        <w:rPr>
          <w:color w:val="000009"/>
          <w:spacing w:val="-3"/>
          <w:sz w:val="24"/>
          <w:szCs w:val="24"/>
          <w:u w:val="single" w:color="000009"/>
        </w:rPr>
        <w:t xml:space="preserve"> </w:t>
      </w:r>
      <w:r w:rsidRPr="006C0A1A">
        <w:rPr>
          <w:color w:val="000009"/>
          <w:sz w:val="24"/>
          <w:szCs w:val="24"/>
          <w:u w:val="single" w:color="000009"/>
        </w:rPr>
        <w:t>с</w:t>
      </w:r>
      <w:r w:rsidRPr="006C0A1A">
        <w:rPr>
          <w:color w:val="000009"/>
          <w:spacing w:val="-2"/>
          <w:sz w:val="24"/>
          <w:szCs w:val="24"/>
          <w:u w:val="single" w:color="000009"/>
        </w:rPr>
        <w:t xml:space="preserve"> </w:t>
      </w:r>
      <w:r w:rsidRPr="006C0A1A">
        <w:rPr>
          <w:color w:val="000009"/>
          <w:sz w:val="24"/>
          <w:szCs w:val="24"/>
          <w:u w:val="single" w:color="000009"/>
        </w:rPr>
        <w:t>металлом</w:t>
      </w:r>
    </w:p>
    <w:p w:rsidR="002D0399" w:rsidRPr="006C0A1A" w:rsidRDefault="002D0399" w:rsidP="002D0399">
      <w:pPr>
        <w:sectPr w:rsidR="002D0399" w:rsidRPr="006C0A1A">
          <w:pgSz w:w="11910" w:h="16840"/>
          <w:pgMar w:top="1040" w:right="620" w:bottom="1160" w:left="1360" w:header="0" w:footer="893" w:gutter="0"/>
          <w:cols w:space="720"/>
        </w:sectPr>
      </w:pPr>
    </w:p>
    <w:p w:rsidR="002D0399" w:rsidRPr="006C0A1A" w:rsidRDefault="002D0399" w:rsidP="002D0399">
      <w:pPr>
        <w:tabs>
          <w:tab w:val="left" w:pos="1964"/>
          <w:tab w:val="left" w:pos="2294"/>
          <w:tab w:val="left" w:pos="3925"/>
          <w:tab w:val="left" w:pos="5049"/>
          <w:tab w:val="left" w:pos="6111"/>
          <w:tab w:val="left" w:pos="7389"/>
          <w:tab w:val="left" w:pos="8407"/>
        </w:tabs>
        <w:spacing w:before="73"/>
        <w:rPr>
          <w:sz w:val="24"/>
          <w:szCs w:val="24"/>
        </w:rPr>
      </w:pPr>
      <w:r w:rsidRPr="006C0A1A">
        <w:rPr>
          <w:color w:val="000009"/>
          <w:sz w:val="24"/>
          <w:szCs w:val="24"/>
        </w:rPr>
        <w:t>Работа</w:t>
      </w:r>
      <w:r w:rsidRPr="006C0A1A">
        <w:rPr>
          <w:color w:val="000009"/>
          <w:sz w:val="24"/>
          <w:szCs w:val="24"/>
        </w:rPr>
        <w:tab/>
        <w:t>с</w:t>
      </w:r>
      <w:r w:rsidRPr="006C0A1A">
        <w:rPr>
          <w:color w:val="000009"/>
          <w:sz w:val="24"/>
          <w:szCs w:val="24"/>
        </w:rPr>
        <w:tab/>
        <w:t>алюминиевой</w:t>
      </w:r>
      <w:r w:rsidRPr="006C0A1A">
        <w:rPr>
          <w:color w:val="000009"/>
          <w:sz w:val="24"/>
          <w:szCs w:val="24"/>
        </w:rPr>
        <w:tab/>
        <w:t>фольгой.</w:t>
      </w:r>
      <w:r w:rsidRPr="006C0A1A">
        <w:rPr>
          <w:color w:val="000009"/>
          <w:sz w:val="24"/>
          <w:szCs w:val="24"/>
        </w:rPr>
        <w:tab/>
        <w:t>Приемы</w:t>
      </w:r>
      <w:r w:rsidRPr="006C0A1A">
        <w:rPr>
          <w:color w:val="000009"/>
          <w:sz w:val="24"/>
          <w:szCs w:val="24"/>
        </w:rPr>
        <w:tab/>
        <w:t>обработки</w:t>
      </w:r>
      <w:r w:rsidRPr="006C0A1A">
        <w:rPr>
          <w:color w:val="000009"/>
          <w:sz w:val="24"/>
          <w:szCs w:val="24"/>
        </w:rPr>
        <w:tab/>
      </w:r>
      <w:proofErr w:type="gramStart"/>
      <w:r w:rsidRPr="006C0A1A">
        <w:rPr>
          <w:color w:val="000009"/>
          <w:sz w:val="24"/>
          <w:szCs w:val="24"/>
        </w:rPr>
        <w:t>фольги:</w:t>
      </w:r>
      <w:r w:rsidRPr="006C0A1A">
        <w:rPr>
          <w:color w:val="000009"/>
          <w:sz w:val="24"/>
          <w:szCs w:val="24"/>
        </w:rPr>
        <w:tab/>
      </w:r>
      <w:proofErr w:type="gramEnd"/>
      <w:r w:rsidRPr="006C0A1A">
        <w:rPr>
          <w:color w:val="000009"/>
          <w:sz w:val="24"/>
          <w:szCs w:val="24"/>
        </w:rPr>
        <w:t>«</w:t>
      </w:r>
      <w:proofErr w:type="spellStart"/>
      <w:r w:rsidRPr="006C0A1A">
        <w:rPr>
          <w:color w:val="000009"/>
          <w:sz w:val="24"/>
          <w:szCs w:val="24"/>
        </w:rPr>
        <w:t>сминание</w:t>
      </w:r>
      <w:proofErr w:type="spellEnd"/>
      <w:r w:rsidRPr="006C0A1A">
        <w:rPr>
          <w:color w:val="000009"/>
          <w:sz w:val="24"/>
          <w:szCs w:val="24"/>
        </w:rPr>
        <w:t>»,</w:t>
      </w:r>
    </w:p>
    <w:p w:rsidR="002D0399" w:rsidRPr="006C0A1A" w:rsidRDefault="002D0399" w:rsidP="002D0399">
      <w:pPr>
        <w:spacing w:before="41"/>
        <w:rPr>
          <w:sz w:val="24"/>
          <w:szCs w:val="24"/>
        </w:rPr>
      </w:pPr>
      <w:r w:rsidRPr="006C0A1A">
        <w:rPr>
          <w:color w:val="000009"/>
          <w:sz w:val="24"/>
          <w:szCs w:val="24"/>
        </w:rPr>
        <w:t>«сгибание»,</w:t>
      </w:r>
      <w:r w:rsidRPr="006C0A1A">
        <w:rPr>
          <w:color w:val="000009"/>
          <w:spacing w:val="-6"/>
          <w:sz w:val="24"/>
          <w:szCs w:val="24"/>
        </w:rPr>
        <w:t xml:space="preserve"> </w:t>
      </w:r>
      <w:r w:rsidRPr="006C0A1A">
        <w:rPr>
          <w:color w:val="000009"/>
          <w:sz w:val="24"/>
          <w:szCs w:val="24"/>
        </w:rPr>
        <w:t>«сжимание»,</w:t>
      </w:r>
      <w:r w:rsidRPr="006C0A1A">
        <w:rPr>
          <w:color w:val="000009"/>
          <w:spacing w:val="-5"/>
          <w:sz w:val="24"/>
          <w:szCs w:val="24"/>
        </w:rPr>
        <w:t xml:space="preserve"> </w:t>
      </w:r>
      <w:r w:rsidRPr="006C0A1A">
        <w:rPr>
          <w:color w:val="000009"/>
          <w:sz w:val="24"/>
          <w:szCs w:val="24"/>
        </w:rPr>
        <w:t>«скручивание»,</w:t>
      </w:r>
      <w:r w:rsidRPr="006C0A1A">
        <w:rPr>
          <w:color w:val="000009"/>
          <w:spacing w:val="-4"/>
          <w:sz w:val="24"/>
          <w:szCs w:val="24"/>
        </w:rPr>
        <w:t xml:space="preserve"> </w:t>
      </w:r>
      <w:r w:rsidRPr="006C0A1A">
        <w:rPr>
          <w:color w:val="000009"/>
          <w:sz w:val="24"/>
          <w:szCs w:val="24"/>
        </w:rPr>
        <w:t>«скатывание»,</w:t>
      </w:r>
      <w:r w:rsidRPr="006C0A1A">
        <w:rPr>
          <w:color w:val="000009"/>
          <w:spacing w:val="-5"/>
          <w:sz w:val="24"/>
          <w:szCs w:val="24"/>
        </w:rPr>
        <w:t xml:space="preserve"> </w:t>
      </w:r>
      <w:r w:rsidRPr="006C0A1A">
        <w:rPr>
          <w:color w:val="000009"/>
          <w:sz w:val="24"/>
          <w:szCs w:val="24"/>
        </w:rPr>
        <w:t>«разрывание»,</w:t>
      </w:r>
      <w:r w:rsidRPr="006C0A1A">
        <w:rPr>
          <w:color w:val="000009"/>
          <w:spacing w:val="-4"/>
          <w:sz w:val="24"/>
          <w:szCs w:val="24"/>
        </w:rPr>
        <w:t xml:space="preserve"> </w:t>
      </w:r>
      <w:r w:rsidRPr="006C0A1A">
        <w:rPr>
          <w:color w:val="000009"/>
          <w:sz w:val="24"/>
          <w:szCs w:val="24"/>
        </w:rPr>
        <w:t>«разрезание».</w:t>
      </w:r>
    </w:p>
    <w:p w:rsidR="002D0399" w:rsidRPr="006C0A1A" w:rsidRDefault="002D0399" w:rsidP="002D0399">
      <w:pPr>
        <w:spacing w:before="42"/>
        <w:rPr>
          <w:sz w:val="24"/>
          <w:szCs w:val="24"/>
        </w:rPr>
      </w:pPr>
      <w:r w:rsidRPr="006C0A1A">
        <w:rPr>
          <w:color w:val="000009"/>
          <w:sz w:val="24"/>
          <w:szCs w:val="24"/>
          <w:u w:val="single" w:color="000009"/>
        </w:rPr>
        <w:t>Работа</w:t>
      </w:r>
      <w:r w:rsidRPr="006C0A1A">
        <w:rPr>
          <w:color w:val="000009"/>
          <w:spacing w:val="-9"/>
          <w:sz w:val="24"/>
          <w:szCs w:val="24"/>
          <w:u w:val="single" w:color="000009"/>
        </w:rPr>
        <w:t xml:space="preserve"> </w:t>
      </w:r>
      <w:r w:rsidRPr="006C0A1A">
        <w:rPr>
          <w:color w:val="000009"/>
          <w:sz w:val="24"/>
          <w:szCs w:val="24"/>
          <w:u w:val="single" w:color="000009"/>
        </w:rPr>
        <w:t>с</w:t>
      </w:r>
      <w:r w:rsidRPr="006C0A1A">
        <w:rPr>
          <w:color w:val="000009"/>
          <w:spacing w:val="-8"/>
          <w:sz w:val="24"/>
          <w:szCs w:val="24"/>
          <w:u w:val="single" w:color="000009"/>
        </w:rPr>
        <w:t xml:space="preserve"> </w:t>
      </w:r>
      <w:r w:rsidRPr="006C0A1A">
        <w:rPr>
          <w:color w:val="000009"/>
          <w:sz w:val="24"/>
          <w:szCs w:val="24"/>
          <w:u w:val="single" w:color="000009"/>
        </w:rPr>
        <w:t>проволокой</w:t>
      </w:r>
    </w:p>
    <w:p w:rsidR="002D0399" w:rsidRPr="006C0A1A" w:rsidRDefault="002D0399" w:rsidP="002D0399">
      <w:pPr>
        <w:spacing w:before="41" w:line="276" w:lineRule="auto"/>
        <w:ind w:right="228"/>
        <w:jc w:val="both"/>
        <w:rPr>
          <w:sz w:val="24"/>
          <w:szCs w:val="24"/>
        </w:rPr>
      </w:pPr>
      <w:r w:rsidRPr="006C0A1A">
        <w:rPr>
          <w:color w:val="000009"/>
          <w:sz w:val="24"/>
          <w:szCs w:val="24"/>
        </w:rPr>
        <w:t>Элементарные сведения о проволоке (медная, алюминиевая, стальная). Применение</w:t>
      </w:r>
      <w:r w:rsidRPr="006C0A1A">
        <w:rPr>
          <w:color w:val="000009"/>
          <w:spacing w:val="-57"/>
          <w:sz w:val="24"/>
          <w:szCs w:val="24"/>
        </w:rPr>
        <w:t xml:space="preserve"> </w:t>
      </w:r>
      <w:r w:rsidRPr="006C0A1A">
        <w:rPr>
          <w:color w:val="000009"/>
          <w:sz w:val="24"/>
          <w:szCs w:val="24"/>
        </w:rPr>
        <w:t>проволоки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изделиях.</w:t>
      </w:r>
      <w:r w:rsidRPr="006C0A1A">
        <w:rPr>
          <w:color w:val="000009"/>
          <w:spacing w:val="1"/>
          <w:sz w:val="24"/>
          <w:szCs w:val="24"/>
        </w:rPr>
        <w:t xml:space="preserve"> </w:t>
      </w:r>
      <w:r w:rsidRPr="006C0A1A">
        <w:rPr>
          <w:color w:val="000009"/>
          <w:sz w:val="24"/>
          <w:szCs w:val="24"/>
        </w:rPr>
        <w:t>Свойства</w:t>
      </w:r>
      <w:r w:rsidRPr="006C0A1A">
        <w:rPr>
          <w:color w:val="000009"/>
          <w:spacing w:val="1"/>
          <w:sz w:val="24"/>
          <w:szCs w:val="24"/>
        </w:rPr>
        <w:t xml:space="preserve"> </w:t>
      </w:r>
      <w:r w:rsidRPr="006C0A1A">
        <w:rPr>
          <w:color w:val="000009"/>
          <w:sz w:val="24"/>
          <w:szCs w:val="24"/>
        </w:rPr>
        <w:t>проволоки</w:t>
      </w:r>
      <w:r w:rsidRPr="006C0A1A">
        <w:rPr>
          <w:color w:val="000009"/>
          <w:spacing w:val="1"/>
          <w:sz w:val="24"/>
          <w:szCs w:val="24"/>
        </w:rPr>
        <w:t xml:space="preserve"> </w:t>
      </w:r>
      <w:r w:rsidRPr="006C0A1A">
        <w:rPr>
          <w:color w:val="000009"/>
          <w:sz w:val="24"/>
          <w:szCs w:val="24"/>
        </w:rPr>
        <w:t>(толстая,</w:t>
      </w:r>
      <w:r w:rsidRPr="006C0A1A">
        <w:rPr>
          <w:color w:val="000009"/>
          <w:spacing w:val="1"/>
          <w:sz w:val="24"/>
          <w:szCs w:val="24"/>
        </w:rPr>
        <w:t xml:space="preserve"> </w:t>
      </w:r>
      <w:r w:rsidRPr="006C0A1A">
        <w:rPr>
          <w:color w:val="000009"/>
          <w:sz w:val="24"/>
          <w:szCs w:val="24"/>
        </w:rPr>
        <w:t>тонкая,</w:t>
      </w:r>
      <w:r w:rsidRPr="006C0A1A">
        <w:rPr>
          <w:color w:val="000009"/>
          <w:spacing w:val="1"/>
          <w:sz w:val="24"/>
          <w:szCs w:val="24"/>
        </w:rPr>
        <w:t xml:space="preserve"> </w:t>
      </w:r>
      <w:r w:rsidRPr="006C0A1A">
        <w:rPr>
          <w:color w:val="000009"/>
          <w:sz w:val="24"/>
          <w:szCs w:val="24"/>
        </w:rPr>
        <w:t>гнется).</w:t>
      </w:r>
      <w:r w:rsidRPr="006C0A1A">
        <w:rPr>
          <w:color w:val="000009"/>
          <w:spacing w:val="1"/>
          <w:sz w:val="24"/>
          <w:szCs w:val="24"/>
        </w:rPr>
        <w:t xml:space="preserve"> </w:t>
      </w:r>
      <w:r w:rsidRPr="006C0A1A">
        <w:rPr>
          <w:color w:val="000009"/>
          <w:sz w:val="24"/>
          <w:szCs w:val="24"/>
        </w:rPr>
        <w:t>Инструменты</w:t>
      </w:r>
      <w:r w:rsidRPr="006C0A1A">
        <w:rPr>
          <w:color w:val="000009"/>
          <w:spacing w:val="1"/>
          <w:sz w:val="24"/>
          <w:szCs w:val="24"/>
        </w:rPr>
        <w:t xml:space="preserve"> </w:t>
      </w:r>
      <w:r w:rsidRPr="006C0A1A">
        <w:rPr>
          <w:color w:val="000009"/>
          <w:sz w:val="24"/>
          <w:szCs w:val="24"/>
        </w:rPr>
        <w:t>(плоскогубцы,</w:t>
      </w:r>
      <w:r w:rsidRPr="006C0A1A">
        <w:rPr>
          <w:color w:val="000009"/>
          <w:spacing w:val="-3"/>
          <w:sz w:val="24"/>
          <w:szCs w:val="24"/>
        </w:rPr>
        <w:t xml:space="preserve"> </w:t>
      </w:r>
      <w:r w:rsidRPr="006C0A1A">
        <w:rPr>
          <w:color w:val="000009"/>
          <w:sz w:val="24"/>
          <w:szCs w:val="24"/>
        </w:rPr>
        <w:t>круглогубцы,</w:t>
      </w:r>
      <w:r w:rsidRPr="006C0A1A">
        <w:rPr>
          <w:color w:val="000009"/>
          <w:spacing w:val="-2"/>
          <w:sz w:val="24"/>
          <w:szCs w:val="24"/>
        </w:rPr>
        <w:t xml:space="preserve"> </w:t>
      </w:r>
      <w:r w:rsidRPr="006C0A1A">
        <w:rPr>
          <w:color w:val="000009"/>
          <w:sz w:val="24"/>
          <w:szCs w:val="24"/>
        </w:rPr>
        <w:t>кусачки).</w:t>
      </w:r>
      <w:r w:rsidRPr="006C0A1A">
        <w:rPr>
          <w:color w:val="000009"/>
          <w:spacing w:val="-2"/>
          <w:sz w:val="24"/>
          <w:szCs w:val="24"/>
        </w:rPr>
        <w:t xml:space="preserve"> </w:t>
      </w:r>
      <w:r w:rsidRPr="006C0A1A">
        <w:rPr>
          <w:color w:val="000009"/>
          <w:sz w:val="24"/>
          <w:szCs w:val="24"/>
        </w:rPr>
        <w:t>Правила</w:t>
      </w:r>
      <w:r w:rsidRPr="006C0A1A">
        <w:rPr>
          <w:color w:val="000009"/>
          <w:spacing w:val="-3"/>
          <w:sz w:val="24"/>
          <w:szCs w:val="24"/>
        </w:rPr>
        <w:t xml:space="preserve"> </w:t>
      </w:r>
      <w:r w:rsidRPr="006C0A1A">
        <w:rPr>
          <w:color w:val="000009"/>
          <w:sz w:val="24"/>
          <w:szCs w:val="24"/>
        </w:rPr>
        <w:t>обращения</w:t>
      </w:r>
      <w:r w:rsidRPr="006C0A1A">
        <w:rPr>
          <w:color w:val="000009"/>
          <w:spacing w:val="-2"/>
          <w:sz w:val="24"/>
          <w:szCs w:val="24"/>
        </w:rPr>
        <w:t xml:space="preserve"> </w:t>
      </w:r>
      <w:r w:rsidRPr="006C0A1A">
        <w:rPr>
          <w:color w:val="000009"/>
          <w:sz w:val="24"/>
          <w:szCs w:val="24"/>
        </w:rPr>
        <w:t>с</w:t>
      </w:r>
      <w:r w:rsidRPr="006C0A1A">
        <w:rPr>
          <w:color w:val="000009"/>
          <w:spacing w:val="-2"/>
          <w:sz w:val="24"/>
          <w:szCs w:val="24"/>
        </w:rPr>
        <w:t xml:space="preserve"> </w:t>
      </w:r>
      <w:r w:rsidRPr="006C0A1A">
        <w:rPr>
          <w:color w:val="000009"/>
          <w:sz w:val="24"/>
          <w:szCs w:val="24"/>
        </w:rPr>
        <w:t>проволокой.</w:t>
      </w:r>
    </w:p>
    <w:p w:rsidR="002D0399" w:rsidRPr="006C0A1A" w:rsidRDefault="002D0399" w:rsidP="002D0399">
      <w:pPr>
        <w:spacing w:before="1" w:line="276" w:lineRule="auto"/>
        <w:ind w:right="230"/>
        <w:jc w:val="both"/>
        <w:rPr>
          <w:sz w:val="24"/>
          <w:szCs w:val="24"/>
        </w:rPr>
      </w:pPr>
      <w:r w:rsidRPr="006C0A1A">
        <w:rPr>
          <w:color w:val="000009"/>
          <w:sz w:val="24"/>
          <w:szCs w:val="24"/>
        </w:rPr>
        <w:t>Приемы работы с проволокой: «сгибание волной», «сгибание в кольцо», «сгибание</w:t>
      </w:r>
      <w:r w:rsidRPr="006C0A1A">
        <w:rPr>
          <w:color w:val="000009"/>
          <w:spacing w:val="1"/>
          <w:sz w:val="24"/>
          <w:szCs w:val="24"/>
        </w:rPr>
        <w:t xml:space="preserve"> </w:t>
      </w:r>
      <w:r w:rsidRPr="006C0A1A">
        <w:rPr>
          <w:color w:val="000009"/>
          <w:sz w:val="24"/>
          <w:szCs w:val="24"/>
        </w:rPr>
        <w:t>в спираль», «сгибание вдвое, втрое, вчетверо», «намотка на карандаш», «сгибание под</w:t>
      </w:r>
      <w:r w:rsidRPr="006C0A1A">
        <w:rPr>
          <w:color w:val="000009"/>
          <w:spacing w:val="1"/>
          <w:sz w:val="24"/>
          <w:szCs w:val="24"/>
        </w:rPr>
        <w:t xml:space="preserve"> </w:t>
      </w:r>
      <w:r w:rsidRPr="006C0A1A">
        <w:rPr>
          <w:color w:val="000009"/>
          <w:sz w:val="24"/>
          <w:szCs w:val="24"/>
        </w:rPr>
        <w:t>прямым</w:t>
      </w:r>
      <w:r w:rsidRPr="006C0A1A">
        <w:rPr>
          <w:color w:val="000009"/>
          <w:spacing w:val="-2"/>
          <w:sz w:val="24"/>
          <w:szCs w:val="24"/>
        </w:rPr>
        <w:t xml:space="preserve"> </w:t>
      </w:r>
      <w:r w:rsidRPr="006C0A1A">
        <w:rPr>
          <w:color w:val="000009"/>
          <w:sz w:val="24"/>
          <w:szCs w:val="24"/>
        </w:rPr>
        <w:t>углом».</w:t>
      </w:r>
    </w:p>
    <w:p w:rsidR="002D0399" w:rsidRPr="006C0A1A" w:rsidRDefault="002D0399" w:rsidP="002D0399">
      <w:pPr>
        <w:spacing w:line="276" w:lineRule="auto"/>
        <w:ind w:right="231"/>
        <w:jc w:val="both"/>
        <w:rPr>
          <w:sz w:val="24"/>
          <w:szCs w:val="24"/>
        </w:rPr>
      </w:pPr>
      <w:r w:rsidRPr="006C0A1A">
        <w:rPr>
          <w:color w:val="000009"/>
          <w:sz w:val="24"/>
          <w:szCs w:val="24"/>
        </w:rPr>
        <w:t>Получение</w:t>
      </w:r>
      <w:r w:rsidRPr="006C0A1A">
        <w:rPr>
          <w:color w:val="000009"/>
          <w:spacing w:val="1"/>
          <w:sz w:val="24"/>
          <w:szCs w:val="24"/>
        </w:rPr>
        <w:t xml:space="preserve"> </w:t>
      </w:r>
      <w:r w:rsidRPr="006C0A1A">
        <w:rPr>
          <w:color w:val="000009"/>
          <w:sz w:val="24"/>
          <w:szCs w:val="24"/>
        </w:rPr>
        <w:t>контуров</w:t>
      </w:r>
      <w:r w:rsidRPr="006C0A1A">
        <w:rPr>
          <w:color w:val="000009"/>
          <w:spacing w:val="1"/>
          <w:sz w:val="24"/>
          <w:szCs w:val="24"/>
        </w:rPr>
        <w:t xml:space="preserve"> </w:t>
      </w:r>
      <w:r w:rsidRPr="006C0A1A">
        <w:rPr>
          <w:color w:val="000009"/>
          <w:sz w:val="24"/>
          <w:szCs w:val="24"/>
        </w:rPr>
        <w:t>геометрических</w:t>
      </w:r>
      <w:r w:rsidRPr="006C0A1A">
        <w:rPr>
          <w:color w:val="000009"/>
          <w:spacing w:val="1"/>
          <w:sz w:val="24"/>
          <w:szCs w:val="24"/>
        </w:rPr>
        <w:t xml:space="preserve"> </w:t>
      </w:r>
      <w:r w:rsidRPr="006C0A1A">
        <w:rPr>
          <w:color w:val="000009"/>
          <w:sz w:val="24"/>
          <w:szCs w:val="24"/>
        </w:rPr>
        <w:t>фигур,</w:t>
      </w:r>
      <w:r w:rsidRPr="006C0A1A">
        <w:rPr>
          <w:color w:val="000009"/>
          <w:spacing w:val="1"/>
          <w:sz w:val="24"/>
          <w:szCs w:val="24"/>
        </w:rPr>
        <w:t xml:space="preserve"> </w:t>
      </w:r>
      <w:r w:rsidRPr="006C0A1A">
        <w:rPr>
          <w:color w:val="000009"/>
          <w:sz w:val="24"/>
          <w:szCs w:val="24"/>
        </w:rPr>
        <w:t>букв,</w:t>
      </w:r>
      <w:r w:rsidRPr="006C0A1A">
        <w:rPr>
          <w:color w:val="000009"/>
          <w:spacing w:val="1"/>
          <w:sz w:val="24"/>
          <w:szCs w:val="24"/>
        </w:rPr>
        <w:t xml:space="preserve"> </w:t>
      </w:r>
      <w:r w:rsidRPr="006C0A1A">
        <w:rPr>
          <w:color w:val="000009"/>
          <w:sz w:val="24"/>
          <w:szCs w:val="24"/>
        </w:rPr>
        <w:t>декоративных</w:t>
      </w:r>
      <w:r w:rsidRPr="006C0A1A">
        <w:rPr>
          <w:color w:val="000009"/>
          <w:spacing w:val="1"/>
          <w:sz w:val="24"/>
          <w:szCs w:val="24"/>
        </w:rPr>
        <w:t xml:space="preserve"> </w:t>
      </w:r>
      <w:r w:rsidRPr="006C0A1A">
        <w:rPr>
          <w:color w:val="000009"/>
          <w:sz w:val="24"/>
          <w:szCs w:val="24"/>
        </w:rPr>
        <w:t>фигурок</w:t>
      </w:r>
      <w:r w:rsidRPr="006C0A1A">
        <w:rPr>
          <w:color w:val="000009"/>
          <w:spacing w:val="1"/>
          <w:sz w:val="24"/>
          <w:szCs w:val="24"/>
        </w:rPr>
        <w:t xml:space="preserve"> </w:t>
      </w:r>
      <w:r w:rsidRPr="006C0A1A">
        <w:rPr>
          <w:color w:val="000009"/>
          <w:sz w:val="24"/>
          <w:szCs w:val="24"/>
        </w:rPr>
        <w:t>птиц,</w:t>
      </w:r>
      <w:r w:rsidRPr="006C0A1A">
        <w:rPr>
          <w:color w:val="000009"/>
          <w:spacing w:val="-57"/>
          <w:sz w:val="24"/>
          <w:szCs w:val="24"/>
        </w:rPr>
        <w:t xml:space="preserve"> </w:t>
      </w:r>
      <w:r w:rsidRPr="006C0A1A">
        <w:rPr>
          <w:color w:val="000009"/>
          <w:sz w:val="24"/>
          <w:szCs w:val="24"/>
        </w:rPr>
        <w:t>зверей,</w:t>
      </w:r>
      <w:r w:rsidRPr="006C0A1A">
        <w:rPr>
          <w:color w:val="000009"/>
          <w:spacing w:val="-1"/>
          <w:sz w:val="24"/>
          <w:szCs w:val="24"/>
        </w:rPr>
        <w:t xml:space="preserve"> </w:t>
      </w:r>
      <w:r w:rsidRPr="006C0A1A">
        <w:rPr>
          <w:color w:val="000009"/>
          <w:sz w:val="24"/>
          <w:szCs w:val="24"/>
        </w:rPr>
        <w:t>человечков.</w:t>
      </w:r>
    </w:p>
    <w:p w:rsidR="002D0399" w:rsidRPr="006C0A1A" w:rsidRDefault="002D0399" w:rsidP="002D0399">
      <w:pPr>
        <w:rPr>
          <w:sz w:val="24"/>
          <w:szCs w:val="24"/>
        </w:rPr>
      </w:pPr>
      <w:r w:rsidRPr="006C0A1A">
        <w:rPr>
          <w:color w:val="000009"/>
          <w:sz w:val="24"/>
          <w:szCs w:val="24"/>
          <w:u w:val="single" w:color="000009"/>
        </w:rPr>
        <w:t>Комбинированные</w:t>
      </w:r>
      <w:r w:rsidRPr="006C0A1A">
        <w:rPr>
          <w:color w:val="000009"/>
          <w:spacing w:val="-8"/>
          <w:sz w:val="24"/>
          <w:szCs w:val="24"/>
          <w:u w:val="single" w:color="000009"/>
        </w:rPr>
        <w:t xml:space="preserve"> </w:t>
      </w:r>
      <w:r w:rsidRPr="006C0A1A">
        <w:rPr>
          <w:color w:val="000009"/>
          <w:sz w:val="24"/>
          <w:szCs w:val="24"/>
          <w:u w:val="single" w:color="000009"/>
        </w:rPr>
        <w:t>работы</w:t>
      </w:r>
      <w:r w:rsidRPr="006C0A1A">
        <w:rPr>
          <w:color w:val="000009"/>
          <w:spacing w:val="-8"/>
          <w:sz w:val="24"/>
          <w:szCs w:val="24"/>
          <w:u w:val="single" w:color="000009"/>
        </w:rPr>
        <w:t xml:space="preserve"> </w:t>
      </w:r>
      <w:r w:rsidRPr="006C0A1A">
        <w:rPr>
          <w:color w:val="000009"/>
          <w:sz w:val="24"/>
          <w:szCs w:val="24"/>
          <w:u w:val="single" w:color="000009"/>
        </w:rPr>
        <w:t>с</w:t>
      </w:r>
      <w:r w:rsidRPr="006C0A1A">
        <w:rPr>
          <w:color w:val="000009"/>
          <w:spacing w:val="-8"/>
          <w:sz w:val="24"/>
          <w:szCs w:val="24"/>
          <w:u w:val="single" w:color="000009"/>
        </w:rPr>
        <w:t xml:space="preserve"> </w:t>
      </w:r>
      <w:r w:rsidRPr="006C0A1A">
        <w:rPr>
          <w:color w:val="000009"/>
          <w:sz w:val="24"/>
          <w:szCs w:val="24"/>
          <w:u w:val="single" w:color="000009"/>
        </w:rPr>
        <w:t>разными</w:t>
      </w:r>
      <w:r w:rsidRPr="006C0A1A">
        <w:rPr>
          <w:color w:val="000009"/>
          <w:spacing w:val="-7"/>
          <w:sz w:val="24"/>
          <w:szCs w:val="24"/>
          <w:u w:val="single" w:color="000009"/>
        </w:rPr>
        <w:t xml:space="preserve"> </w:t>
      </w:r>
      <w:r w:rsidRPr="006C0A1A">
        <w:rPr>
          <w:color w:val="000009"/>
          <w:sz w:val="24"/>
          <w:szCs w:val="24"/>
          <w:u w:val="single" w:color="000009"/>
        </w:rPr>
        <w:t>материалами</w:t>
      </w:r>
    </w:p>
    <w:p w:rsidR="002D0399" w:rsidRPr="006C0A1A" w:rsidRDefault="002D0399" w:rsidP="002D0399">
      <w:pPr>
        <w:spacing w:before="42" w:line="276" w:lineRule="auto"/>
        <w:ind w:right="229"/>
        <w:jc w:val="both"/>
        <w:rPr>
          <w:sz w:val="24"/>
          <w:szCs w:val="24"/>
        </w:rPr>
      </w:pPr>
      <w:r w:rsidRPr="006C0A1A">
        <w:rPr>
          <w:color w:val="000009"/>
          <w:sz w:val="24"/>
          <w:szCs w:val="24"/>
        </w:rPr>
        <w:t>Виды</w:t>
      </w:r>
      <w:r w:rsidRPr="006C0A1A">
        <w:rPr>
          <w:color w:val="000009"/>
          <w:spacing w:val="1"/>
          <w:sz w:val="24"/>
          <w:szCs w:val="24"/>
        </w:rPr>
        <w:t xml:space="preserve"> </w:t>
      </w:r>
      <w:r w:rsidRPr="006C0A1A">
        <w:rPr>
          <w:color w:val="000009"/>
          <w:sz w:val="24"/>
          <w:szCs w:val="24"/>
        </w:rPr>
        <w:t>работ</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комбинированию</w:t>
      </w:r>
      <w:r w:rsidRPr="006C0A1A">
        <w:rPr>
          <w:color w:val="000009"/>
          <w:spacing w:val="1"/>
          <w:sz w:val="24"/>
          <w:szCs w:val="24"/>
        </w:rPr>
        <w:t xml:space="preserve"> </w:t>
      </w:r>
      <w:r w:rsidRPr="006C0A1A">
        <w:rPr>
          <w:color w:val="000009"/>
          <w:sz w:val="24"/>
          <w:szCs w:val="24"/>
        </w:rPr>
        <w:t>разных</w:t>
      </w:r>
      <w:r w:rsidRPr="006C0A1A">
        <w:rPr>
          <w:color w:val="000009"/>
          <w:spacing w:val="1"/>
          <w:sz w:val="24"/>
          <w:szCs w:val="24"/>
        </w:rPr>
        <w:t xml:space="preserve"> </w:t>
      </w:r>
      <w:r w:rsidRPr="006C0A1A">
        <w:rPr>
          <w:color w:val="000009"/>
          <w:sz w:val="24"/>
          <w:szCs w:val="24"/>
        </w:rPr>
        <w:t>материалов:</w:t>
      </w:r>
      <w:r w:rsidRPr="006C0A1A">
        <w:rPr>
          <w:color w:val="000009"/>
          <w:spacing w:val="1"/>
          <w:sz w:val="24"/>
          <w:szCs w:val="24"/>
        </w:rPr>
        <w:t xml:space="preserve"> </w:t>
      </w:r>
      <w:r w:rsidRPr="006C0A1A">
        <w:rPr>
          <w:color w:val="000009"/>
          <w:sz w:val="24"/>
          <w:szCs w:val="24"/>
        </w:rPr>
        <w:t>пластилин,</w:t>
      </w:r>
      <w:r w:rsidRPr="006C0A1A">
        <w:rPr>
          <w:color w:val="000009"/>
          <w:spacing w:val="1"/>
          <w:sz w:val="24"/>
          <w:szCs w:val="24"/>
        </w:rPr>
        <w:t xml:space="preserve"> </w:t>
      </w:r>
      <w:r w:rsidRPr="006C0A1A">
        <w:rPr>
          <w:color w:val="000009"/>
          <w:sz w:val="24"/>
          <w:szCs w:val="24"/>
        </w:rPr>
        <w:t>природные</w:t>
      </w:r>
      <w:r w:rsidRPr="006C0A1A">
        <w:rPr>
          <w:color w:val="000009"/>
          <w:spacing w:val="1"/>
          <w:sz w:val="24"/>
          <w:szCs w:val="24"/>
        </w:rPr>
        <w:t xml:space="preserve"> </w:t>
      </w:r>
      <w:r w:rsidRPr="006C0A1A">
        <w:rPr>
          <w:color w:val="000009"/>
          <w:sz w:val="24"/>
          <w:szCs w:val="24"/>
        </w:rPr>
        <w:t>материалы;</w:t>
      </w:r>
      <w:r w:rsidRPr="006C0A1A">
        <w:rPr>
          <w:color w:val="000009"/>
          <w:spacing w:val="1"/>
          <w:sz w:val="24"/>
          <w:szCs w:val="24"/>
        </w:rPr>
        <w:t xml:space="preserve"> </w:t>
      </w:r>
      <w:r w:rsidRPr="006C0A1A">
        <w:rPr>
          <w:color w:val="000009"/>
          <w:sz w:val="24"/>
          <w:szCs w:val="24"/>
        </w:rPr>
        <w:t>бумага,</w:t>
      </w:r>
      <w:r w:rsidRPr="006C0A1A">
        <w:rPr>
          <w:color w:val="000009"/>
          <w:spacing w:val="1"/>
          <w:sz w:val="24"/>
          <w:szCs w:val="24"/>
        </w:rPr>
        <w:t xml:space="preserve"> </w:t>
      </w:r>
      <w:r w:rsidRPr="006C0A1A">
        <w:rPr>
          <w:color w:val="000009"/>
          <w:sz w:val="24"/>
          <w:szCs w:val="24"/>
        </w:rPr>
        <w:t>пластилин;</w:t>
      </w:r>
      <w:r w:rsidRPr="006C0A1A">
        <w:rPr>
          <w:color w:val="000009"/>
          <w:spacing w:val="1"/>
          <w:sz w:val="24"/>
          <w:szCs w:val="24"/>
        </w:rPr>
        <w:t xml:space="preserve"> </w:t>
      </w:r>
      <w:r w:rsidRPr="006C0A1A">
        <w:rPr>
          <w:color w:val="000009"/>
          <w:sz w:val="24"/>
          <w:szCs w:val="24"/>
        </w:rPr>
        <w:t>бумага,</w:t>
      </w:r>
      <w:r w:rsidRPr="006C0A1A">
        <w:rPr>
          <w:color w:val="000009"/>
          <w:spacing w:val="1"/>
          <w:sz w:val="24"/>
          <w:szCs w:val="24"/>
        </w:rPr>
        <w:t xml:space="preserve"> </w:t>
      </w:r>
      <w:r w:rsidRPr="006C0A1A">
        <w:rPr>
          <w:color w:val="000009"/>
          <w:sz w:val="24"/>
          <w:szCs w:val="24"/>
        </w:rPr>
        <w:t>нитки;</w:t>
      </w:r>
      <w:r w:rsidRPr="006C0A1A">
        <w:rPr>
          <w:color w:val="000009"/>
          <w:spacing w:val="1"/>
          <w:sz w:val="24"/>
          <w:szCs w:val="24"/>
        </w:rPr>
        <w:t xml:space="preserve"> </w:t>
      </w:r>
      <w:r w:rsidRPr="006C0A1A">
        <w:rPr>
          <w:color w:val="000009"/>
          <w:sz w:val="24"/>
          <w:szCs w:val="24"/>
        </w:rPr>
        <w:t>бумага,</w:t>
      </w:r>
      <w:r w:rsidRPr="006C0A1A">
        <w:rPr>
          <w:color w:val="000009"/>
          <w:spacing w:val="1"/>
          <w:sz w:val="24"/>
          <w:szCs w:val="24"/>
        </w:rPr>
        <w:t xml:space="preserve"> </w:t>
      </w:r>
      <w:r w:rsidRPr="006C0A1A">
        <w:rPr>
          <w:color w:val="000009"/>
          <w:sz w:val="24"/>
          <w:szCs w:val="24"/>
        </w:rPr>
        <w:t>ткань;</w:t>
      </w:r>
      <w:r w:rsidRPr="006C0A1A">
        <w:rPr>
          <w:color w:val="000009"/>
          <w:spacing w:val="1"/>
          <w:sz w:val="24"/>
          <w:szCs w:val="24"/>
        </w:rPr>
        <w:t xml:space="preserve"> </w:t>
      </w:r>
      <w:r w:rsidRPr="006C0A1A">
        <w:rPr>
          <w:color w:val="000009"/>
          <w:sz w:val="24"/>
          <w:szCs w:val="24"/>
        </w:rPr>
        <w:t>бумага,</w:t>
      </w:r>
      <w:r w:rsidRPr="006C0A1A">
        <w:rPr>
          <w:color w:val="000009"/>
          <w:spacing w:val="1"/>
          <w:sz w:val="24"/>
          <w:szCs w:val="24"/>
        </w:rPr>
        <w:t xml:space="preserve"> </w:t>
      </w:r>
      <w:r w:rsidRPr="006C0A1A">
        <w:rPr>
          <w:color w:val="000009"/>
          <w:sz w:val="24"/>
          <w:szCs w:val="24"/>
        </w:rPr>
        <w:t>древесные</w:t>
      </w:r>
      <w:r w:rsidRPr="006C0A1A">
        <w:rPr>
          <w:color w:val="000009"/>
          <w:spacing w:val="1"/>
          <w:sz w:val="24"/>
          <w:szCs w:val="24"/>
        </w:rPr>
        <w:t xml:space="preserve"> </w:t>
      </w:r>
      <w:r w:rsidRPr="006C0A1A">
        <w:rPr>
          <w:color w:val="000009"/>
          <w:sz w:val="24"/>
          <w:szCs w:val="24"/>
        </w:rPr>
        <w:t>материалы; бумага пуговицы; проволока, бумага и нитки; проволока, пластилин, скорлупа</w:t>
      </w:r>
      <w:r w:rsidRPr="006C0A1A">
        <w:rPr>
          <w:color w:val="000009"/>
          <w:spacing w:val="-57"/>
          <w:sz w:val="24"/>
          <w:szCs w:val="24"/>
        </w:rPr>
        <w:t xml:space="preserve"> </w:t>
      </w:r>
      <w:r w:rsidRPr="006C0A1A">
        <w:rPr>
          <w:color w:val="000009"/>
          <w:sz w:val="24"/>
          <w:szCs w:val="24"/>
        </w:rPr>
        <w:t>ореха.</w:t>
      </w:r>
    </w:p>
    <w:p w:rsidR="002D0399" w:rsidRPr="006C0A1A" w:rsidRDefault="002D0399" w:rsidP="002D0399">
      <w:pPr>
        <w:spacing w:before="8"/>
        <w:rPr>
          <w:sz w:val="27"/>
          <w:szCs w:val="24"/>
        </w:rPr>
      </w:pPr>
    </w:p>
    <w:p w:rsidR="002D0399" w:rsidRPr="006C0A1A" w:rsidRDefault="002D0399" w:rsidP="002D0399">
      <w:pPr>
        <w:jc w:val="both"/>
        <w:outlineLvl w:val="0"/>
        <w:rPr>
          <w:b/>
          <w:bCs/>
          <w:sz w:val="24"/>
          <w:szCs w:val="24"/>
        </w:rPr>
      </w:pPr>
      <w:r w:rsidRPr="006C0A1A">
        <w:rPr>
          <w:b/>
          <w:bCs/>
          <w:sz w:val="24"/>
          <w:szCs w:val="24"/>
        </w:rPr>
        <w:t>Планируемые</w:t>
      </w:r>
      <w:r w:rsidRPr="006C0A1A">
        <w:rPr>
          <w:b/>
          <w:bCs/>
          <w:spacing w:val="-10"/>
          <w:sz w:val="24"/>
          <w:szCs w:val="24"/>
        </w:rPr>
        <w:t xml:space="preserve"> </w:t>
      </w:r>
      <w:r w:rsidRPr="006C0A1A">
        <w:rPr>
          <w:b/>
          <w:bCs/>
          <w:sz w:val="24"/>
          <w:szCs w:val="24"/>
        </w:rPr>
        <w:t>результаты</w:t>
      </w:r>
      <w:r w:rsidRPr="006C0A1A">
        <w:rPr>
          <w:b/>
          <w:bCs/>
          <w:spacing w:val="-11"/>
          <w:sz w:val="24"/>
          <w:szCs w:val="24"/>
        </w:rPr>
        <w:t xml:space="preserve"> </w:t>
      </w:r>
      <w:r w:rsidRPr="006C0A1A">
        <w:rPr>
          <w:b/>
          <w:bCs/>
          <w:sz w:val="24"/>
          <w:szCs w:val="24"/>
        </w:rPr>
        <w:t>освоения</w:t>
      </w:r>
      <w:r w:rsidRPr="006C0A1A">
        <w:rPr>
          <w:b/>
          <w:bCs/>
          <w:spacing w:val="-10"/>
          <w:sz w:val="24"/>
          <w:szCs w:val="24"/>
        </w:rPr>
        <w:t xml:space="preserve"> </w:t>
      </w:r>
      <w:r w:rsidRPr="006C0A1A">
        <w:rPr>
          <w:b/>
          <w:bCs/>
          <w:sz w:val="24"/>
          <w:szCs w:val="24"/>
        </w:rPr>
        <w:t>учебного</w:t>
      </w:r>
      <w:r w:rsidRPr="006C0A1A">
        <w:rPr>
          <w:b/>
          <w:bCs/>
          <w:spacing w:val="-10"/>
          <w:sz w:val="24"/>
          <w:szCs w:val="24"/>
        </w:rPr>
        <w:t xml:space="preserve"> </w:t>
      </w:r>
      <w:r w:rsidRPr="006C0A1A">
        <w:rPr>
          <w:b/>
          <w:bCs/>
          <w:sz w:val="24"/>
          <w:szCs w:val="24"/>
        </w:rPr>
        <w:t>предмета</w:t>
      </w:r>
    </w:p>
    <w:p w:rsidR="002D0399" w:rsidRPr="006C0A1A" w:rsidRDefault="002D0399" w:rsidP="002D0399">
      <w:pPr>
        <w:spacing w:before="40" w:line="276" w:lineRule="auto"/>
        <w:ind w:right="226"/>
        <w:jc w:val="both"/>
        <w:rPr>
          <w:sz w:val="24"/>
          <w:szCs w:val="24"/>
        </w:rPr>
      </w:pPr>
      <w:r w:rsidRPr="006C0A1A">
        <w:rPr>
          <w:sz w:val="24"/>
          <w:szCs w:val="24"/>
        </w:rPr>
        <w:t>Минимальный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достаточный</w:t>
      </w:r>
      <w:r w:rsidRPr="006C0A1A">
        <w:rPr>
          <w:spacing w:val="1"/>
          <w:sz w:val="24"/>
          <w:szCs w:val="24"/>
        </w:rPr>
        <w:t xml:space="preserve"> </w:t>
      </w:r>
      <w:r w:rsidRPr="006C0A1A">
        <w:rPr>
          <w:sz w:val="24"/>
          <w:szCs w:val="24"/>
        </w:rPr>
        <w:t>уровни</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b/>
          <w:sz w:val="24"/>
          <w:szCs w:val="24"/>
        </w:rPr>
        <w:t>предметных</w:t>
      </w:r>
      <w:r w:rsidRPr="006C0A1A">
        <w:rPr>
          <w:b/>
          <w:spacing w:val="1"/>
          <w:sz w:val="24"/>
          <w:szCs w:val="24"/>
        </w:rPr>
        <w:t xml:space="preserve"> </w:t>
      </w:r>
      <w:r w:rsidRPr="006C0A1A">
        <w:rPr>
          <w:b/>
          <w:sz w:val="24"/>
          <w:szCs w:val="24"/>
        </w:rPr>
        <w:t>результатов</w:t>
      </w:r>
      <w:r w:rsidRPr="006C0A1A">
        <w:rPr>
          <w:b/>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учебному</w:t>
      </w:r>
      <w:r w:rsidRPr="006C0A1A">
        <w:rPr>
          <w:spacing w:val="1"/>
          <w:sz w:val="24"/>
          <w:szCs w:val="24"/>
        </w:rPr>
        <w:t xml:space="preserve"> </w:t>
      </w:r>
      <w:r w:rsidRPr="006C0A1A">
        <w:rPr>
          <w:sz w:val="24"/>
          <w:szCs w:val="24"/>
        </w:rPr>
        <w:t>предмету</w:t>
      </w:r>
      <w:r w:rsidRPr="006C0A1A">
        <w:rPr>
          <w:spacing w:val="1"/>
          <w:sz w:val="24"/>
          <w:szCs w:val="24"/>
        </w:rPr>
        <w:t xml:space="preserve"> </w:t>
      </w:r>
      <w:r w:rsidRPr="006C0A1A">
        <w:rPr>
          <w:sz w:val="24"/>
          <w:szCs w:val="24"/>
        </w:rPr>
        <w:t>«Технология»</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конец</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в</w:t>
      </w:r>
      <w:r w:rsidRPr="006C0A1A">
        <w:rPr>
          <w:spacing w:val="60"/>
          <w:sz w:val="24"/>
          <w:szCs w:val="24"/>
        </w:rPr>
        <w:t xml:space="preserve"> </w:t>
      </w:r>
      <w:r w:rsidRPr="006C0A1A">
        <w:rPr>
          <w:sz w:val="24"/>
          <w:szCs w:val="24"/>
        </w:rPr>
        <w:t>начальной</w:t>
      </w:r>
      <w:r w:rsidRPr="006C0A1A">
        <w:rPr>
          <w:spacing w:val="1"/>
          <w:sz w:val="24"/>
          <w:szCs w:val="24"/>
        </w:rPr>
        <w:t xml:space="preserve"> </w:t>
      </w:r>
      <w:r w:rsidRPr="006C0A1A">
        <w:rPr>
          <w:sz w:val="24"/>
          <w:szCs w:val="24"/>
        </w:rPr>
        <w:t>школе:</w:t>
      </w:r>
    </w:p>
    <w:p w:rsidR="002D0399" w:rsidRPr="006C0A1A" w:rsidRDefault="002D0399" w:rsidP="002D0399">
      <w:pPr>
        <w:rPr>
          <w:sz w:val="24"/>
          <w:szCs w:val="24"/>
        </w:rPr>
      </w:pPr>
      <w:r w:rsidRPr="006C0A1A">
        <w:rPr>
          <w:sz w:val="24"/>
          <w:szCs w:val="24"/>
          <w:u w:val="single"/>
        </w:rPr>
        <w:t>Минимальный</w:t>
      </w:r>
      <w:r w:rsidRPr="006C0A1A">
        <w:rPr>
          <w:spacing w:val="-5"/>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6"/>
        </w:tabs>
        <w:spacing w:before="41" w:line="271" w:lineRule="auto"/>
        <w:ind w:right="230"/>
        <w:jc w:val="both"/>
        <w:rPr>
          <w:sz w:val="24"/>
        </w:rPr>
      </w:pPr>
      <w:r w:rsidRPr="006C0A1A">
        <w:rPr>
          <w:position w:val="1"/>
          <w:sz w:val="24"/>
        </w:rPr>
        <w:t>знать</w:t>
      </w:r>
      <w:r w:rsidRPr="006C0A1A">
        <w:rPr>
          <w:spacing w:val="1"/>
          <w:position w:val="1"/>
          <w:sz w:val="24"/>
        </w:rPr>
        <w:t xml:space="preserve"> </w:t>
      </w:r>
      <w:r w:rsidRPr="006C0A1A">
        <w:rPr>
          <w:position w:val="1"/>
          <w:sz w:val="24"/>
        </w:rPr>
        <w:t>правила</w:t>
      </w:r>
      <w:r w:rsidRPr="006C0A1A">
        <w:rPr>
          <w:spacing w:val="1"/>
          <w:position w:val="1"/>
          <w:sz w:val="24"/>
        </w:rPr>
        <w:t xml:space="preserve"> </w:t>
      </w:r>
      <w:r w:rsidRPr="006C0A1A">
        <w:rPr>
          <w:position w:val="1"/>
          <w:sz w:val="24"/>
        </w:rPr>
        <w:t>организации</w:t>
      </w:r>
      <w:r w:rsidRPr="006C0A1A">
        <w:rPr>
          <w:spacing w:val="1"/>
          <w:position w:val="1"/>
          <w:sz w:val="24"/>
        </w:rPr>
        <w:t xml:space="preserve"> </w:t>
      </w:r>
      <w:r w:rsidRPr="006C0A1A">
        <w:rPr>
          <w:position w:val="1"/>
          <w:sz w:val="24"/>
        </w:rPr>
        <w:t>рабочего</w:t>
      </w:r>
      <w:r w:rsidRPr="006C0A1A">
        <w:rPr>
          <w:spacing w:val="1"/>
          <w:position w:val="1"/>
          <w:sz w:val="24"/>
        </w:rPr>
        <w:t xml:space="preserve"> </w:t>
      </w:r>
      <w:r w:rsidRPr="006C0A1A">
        <w:rPr>
          <w:position w:val="1"/>
          <w:sz w:val="24"/>
        </w:rPr>
        <w:t>места</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умение</w:t>
      </w:r>
      <w:r w:rsidRPr="006C0A1A">
        <w:rPr>
          <w:spacing w:val="1"/>
          <w:position w:val="1"/>
          <w:sz w:val="24"/>
        </w:rPr>
        <w:t xml:space="preserve"> </w:t>
      </w:r>
      <w:r w:rsidRPr="006C0A1A">
        <w:rPr>
          <w:position w:val="1"/>
          <w:sz w:val="24"/>
        </w:rPr>
        <w:t>самостоятельно</w:t>
      </w:r>
      <w:r w:rsidRPr="006C0A1A">
        <w:rPr>
          <w:spacing w:val="1"/>
          <w:position w:val="1"/>
          <w:sz w:val="24"/>
        </w:rPr>
        <w:t xml:space="preserve"> </w:t>
      </w:r>
      <w:r w:rsidRPr="006C0A1A">
        <w:rPr>
          <w:position w:val="1"/>
          <w:sz w:val="24"/>
        </w:rPr>
        <w:t>его</w:t>
      </w:r>
      <w:r w:rsidRPr="006C0A1A">
        <w:rPr>
          <w:spacing w:val="1"/>
          <w:position w:val="1"/>
          <w:sz w:val="24"/>
        </w:rPr>
        <w:t xml:space="preserve"> </w:t>
      </w:r>
      <w:r w:rsidRPr="006C0A1A">
        <w:rPr>
          <w:sz w:val="24"/>
        </w:rPr>
        <w:t>организовать</w:t>
      </w:r>
      <w:r w:rsidRPr="006C0A1A">
        <w:rPr>
          <w:spacing w:val="1"/>
          <w:sz w:val="24"/>
        </w:rPr>
        <w:t xml:space="preserve"> </w:t>
      </w:r>
      <w:r w:rsidRPr="006C0A1A">
        <w:rPr>
          <w:sz w:val="24"/>
        </w:rPr>
        <w:t>в</w:t>
      </w:r>
      <w:r w:rsidRPr="006C0A1A">
        <w:rPr>
          <w:spacing w:val="1"/>
          <w:sz w:val="24"/>
        </w:rPr>
        <w:t xml:space="preserve"> </w:t>
      </w:r>
      <w:r w:rsidRPr="006C0A1A">
        <w:rPr>
          <w:sz w:val="24"/>
        </w:rPr>
        <w:t>зависимости</w:t>
      </w:r>
      <w:r w:rsidRPr="006C0A1A">
        <w:rPr>
          <w:spacing w:val="1"/>
          <w:sz w:val="24"/>
        </w:rPr>
        <w:t xml:space="preserve"> </w:t>
      </w:r>
      <w:r w:rsidRPr="006C0A1A">
        <w:rPr>
          <w:sz w:val="24"/>
        </w:rPr>
        <w:t>от</w:t>
      </w:r>
      <w:r w:rsidRPr="006C0A1A">
        <w:rPr>
          <w:spacing w:val="1"/>
          <w:sz w:val="24"/>
        </w:rPr>
        <w:t xml:space="preserve"> </w:t>
      </w:r>
      <w:r w:rsidRPr="006C0A1A">
        <w:rPr>
          <w:sz w:val="24"/>
        </w:rPr>
        <w:t>характера</w:t>
      </w:r>
      <w:r w:rsidRPr="006C0A1A">
        <w:rPr>
          <w:spacing w:val="1"/>
          <w:sz w:val="24"/>
        </w:rPr>
        <w:t xml:space="preserve"> </w:t>
      </w:r>
      <w:r w:rsidRPr="006C0A1A">
        <w:rPr>
          <w:sz w:val="24"/>
        </w:rPr>
        <w:t>выполняемой</w:t>
      </w:r>
      <w:r w:rsidRPr="006C0A1A">
        <w:rPr>
          <w:spacing w:val="1"/>
          <w:sz w:val="24"/>
        </w:rPr>
        <w:t xml:space="preserve"> </w:t>
      </w:r>
      <w:r w:rsidRPr="006C0A1A">
        <w:rPr>
          <w:sz w:val="24"/>
        </w:rPr>
        <w:t>работы,</w:t>
      </w:r>
      <w:r w:rsidRPr="006C0A1A">
        <w:rPr>
          <w:spacing w:val="1"/>
          <w:sz w:val="24"/>
        </w:rPr>
        <w:t xml:space="preserve"> </w:t>
      </w:r>
      <w:r w:rsidRPr="006C0A1A">
        <w:rPr>
          <w:sz w:val="24"/>
        </w:rPr>
        <w:t>(рационально</w:t>
      </w:r>
      <w:r w:rsidRPr="006C0A1A">
        <w:rPr>
          <w:spacing w:val="1"/>
          <w:sz w:val="24"/>
        </w:rPr>
        <w:t xml:space="preserve"> </w:t>
      </w:r>
      <w:r w:rsidRPr="006C0A1A">
        <w:rPr>
          <w:sz w:val="24"/>
        </w:rPr>
        <w:t>располагать</w:t>
      </w:r>
      <w:r w:rsidRPr="006C0A1A">
        <w:rPr>
          <w:spacing w:val="1"/>
          <w:sz w:val="24"/>
        </w:rPr>
        <w:t xml:space="preserve"> </w:t>
      </w:r>
      <w:r w:rsidRPr="006C0A1A">
        <w:rPr>
          <w:sz w:val="24"/>
        </w:rPr>
        <w:t>инструменты,</w:t>
      </w:r>
      <w:r w:rsidRPr="006C0A1A">
        <w:rPr>
          <w:spacing w:val="1"/>
          <w:sz w:val="24"/>
        </w:rPr>
        <w:t xml:space="preserve"> </w:t>
      </w:r>
      <w:r w:rsidRPr="006C0A1A">
        <w:rPr>
          <w:sz w:val="24"/>
        </w:rPr>
        <w:t>материалы</w:t>
      </w:r>
      <w:r w:rsidRPr="006C0A1A">
        <w:rPr>
          <w:spacing w:val="1"/>
          <w:sz w:val="24"/>
        </w:rPr>
        <w:t xml:space="preserve"> </w:t>
      </w:r>
      <w:r w:rsidRPr="006C0A1A">
        <w:rPr>
          <w:sz w:val="24"/>
        </w:rPr>
        <w:t>и</w:t>
      </w:r>
      <w:r w:rsidRPr="006C0A1A">
        <w:rPr>
          <w:spacing w:val="1"/>
          <w:sz w:val="24"/>
        </w:rPr>
        <w:t xml:space="preserve"> </w:t>
      </w:r>
      <w:r w:rsidRPr="006C0A1A">
        <w:rPr>
          <w:sz w:val="24"/>
        </w:rPr>
        <w:t>приспособления</w:t>
      </w:r>
      <w:r w:rsidRPr="006C0A1A">
        <w:rPr>
          <w:spacing w:val="1"/>
          <w:sz w:val="24"/>
        </w:rPr>
        <w:t xml:space="preserve"> </w:t>
      </w:r>
      <w:r w:rsidRPr="006C0A1A">
        <w:rPr>
          <w:sz w:val="24"/>
        </w:rPr>
        <w:t>на</w:t>
      </w:r>
      <w:r w:rsidRPr="006C0A1A">
        <w:rPr>
          <w:spacing w:val="1"/>
          <w:sz w:val="24"/>
        </w:rPr>
        <w:t xml:space="preserve"> </w:t>
      </w:r>
      <w:r w:rsidRPr="006C0A1A">
        <w:rPr>
          <w:sz w:val="24"/>
        </w:rPr>
        <w:t>рабочем</w:t>
      </w:r>
      <w:r w:rsidRPr="006C0A1A">
        <w:rPr>
          <w:spacing w:val="1"/>
          <w:sz w:val="24"/>
        </w:rPr>
        <w:t xml:space="preserve"> </w:t>
      </w:r>
      <w:r w:rsidRPr="006C0A1A">
        <w:rPr>
          <w:sz w:val="24"/>
        </w:rPr>
        <w:t>столе,</w:t>
      </w:r>
      <w:r w:rsidRPr="006C0A1A">
        <w:rPr>
          <w:spacing w:val="1"/>
          <w:sz w:val="24"/>
        </w:rPr>
        <w:t xml:space="preserve"> </w:t>
      </w:r>
      <w:r w:rsidRPr="006C0A1A">
        <w:rPr>
          <w:sz w:val="24"/>
        </w:rPr>
        <w:t>сохранять</w:t>
      </w:r>
      <w:r w:rsidRPr="006C0A1A">
        <w:rPr>
          <w:spacing w:val="-1"/>
          <w:sz w:val="24"/>
        </w:rPr>
        <w:t xml:space="preserve"> </w:t>
      </w:r>
      <w:r w:rsidRPr="006C0A1A">
        <w:rPr>
          <w:sz w:val="24"/>
        </w:rPr>
        <w:t>порядок</w:t>
      </w:r>
      <w:r w:rsidRPr="006C0A1A">
        <w:rPr>
          <w:spacing w:val="-1"/>
          <w:sz w:val="24"/>
        </w:rPr>
        <w:t xml:space="preserve"> </w:t>
      </w:r>
      <w:r w:rsidRPr="006C0A1A">
        <w:rPr>
          <w:sz w:val="24"/>
        </w:rPr>
        <w:t>на</w:t>
      </w:r>
      <w:r w:rsidRPr="006C0A1A">
        <w:rPr>
          <w:spacing w:val="-1"/>
          <w:sz w:val="24"/>
        </w:rPr>
        <w:t xml:space="preserve"> </w:t>
      </w:r>
      <w:r w:rsidRPr="006C0A1A">
        <w:rPr>
          <w:sz w:val="24"/>
        </w:rPr>
        <w:t>рабочем месте);</w:t>
      </w:r>
    </w:p>
    <w:p w:rsidR="002D0399" w:rsidRPr="006C0A1A" w:rsidRDefault="002D0399" w:rsidP="00FB33E5">
      <w:pPr>
        <w:numPr>
          <w:ilvl w:val="0"/>
          <w:numId w:val="40"/>
        </w:numPr>
        <w:tabs>
          <w:tab w:val="left" w:pos="1056"/>
        </w:tabs>
        <w:spacing w:before="5"/>
        <w:jc w:val="both"/>
        <w:rPr>
          <w:sz w:val="24"/>
        </w:rPr>
      </w:pPr>
      <w:r w:rsidRPr="006C0A1A">
        <w:rPr>
          <w:position w:val="1"/>
          <w:sz w:val="24"/>
        </w:rPr>
        <w:t>знать</w:t>
      </w:r>
      <w:r w:rsidRPr="006C0A1A">
        <w:rPr>
          <w:spacing w:val="-1"/>
          <w:position w:val="1"/>
          <w:sz w:val="24"/>
        </w:rPr>
        <w:t xml:space="preserve"> </w:t>
      </w:r>
      <w:r w:rsidRPr="006C0A1A">
        <w:rPr>
          <w:position w:val="1"/>
          <w:sz w:val="24"/>
        </w:rPr>
        <w:t>виды</w:t>
      </w:r>
      <w:r w:rsidRPr="006C0A1A">
        <w:rPr>
          <w:spacing w:val="-1"/>
          <w:position w:val="1"/>
          <w:sz w:val="24"/>
        </w:rPr>
        <w:t xml:space="preserve"> </w:t>
      </w:r>
      <w:r w:rsidRPr="006C0A1A">
        <w:rPr>
          <w:position w:val="1"/>
          <w:sz w:val="24"/>
        </w:rPr>
        <w:t>трудовых</w:t>
      </w:r>
      <w:r w:rsidRPr="006C0A1A">
        <w:rPr>
          <w:spacing w:val="-1"/>
          <w:position w:val="1"/>
          <w:sz w:val="24"/>
        </w:rPr>
        <w:t xml:space="preserve"> </w:t>
      </w:r>
      <w:r w:rsidRPr="006C0A1A">
        <w:rPr>
          <w:position w:val="1"/>
          <w:sz w:val="24"/>
        </w:rPr>
        <w:t>работ;</w:t>
      </w:r>
    </w:p>
    <w:p w:rsidR="002D0399" w:rsidRPr="006C0A1A" w:rsidRDefault="002D0399" w:rsidP="00FB33E5">
      <w:pPr>
        <w:numPr>
          <w:ilvl w:val="0"/>
          <w:numId w:val="40"/>
        </w:numPr>
        <w:tabs>
          <w:tab w:val="left" w:pos="1056"/>
        </w:tabs>
        <w:spacing w:before="28" w:line="268" w:lineRule="auto"/>
        <w:ind w:right="226"/>
        <w:jc w:val="both"/>
        <w:rPr>
          <w:sz w:val="24"/>
        </w:rPr>
      </w:pPr>
      <w:r w:rsidRPr="006C0A1A">
        <w:rPr>
          <w:position w:val="1"/>
          <w:sz w:val="24"/>
        </w:rPr>
        <w:t>знать названия и некоторые свойства поделочных материалов, используемых на</w:t>
      </w:r>
      <w:r w:rsidRPr="006C0A1A">
        <w:rPr>
          <w:spacing w:val="1"/>
          <w:position w:val="1"/>
          <w:sz w:val="24"/>
        </w:rPr>
        <w:t xml:space="preserve"> </w:t>
      </w:r>
      <w:r w:rsidRPr="006C0A1A">
        <w:rPr>
          <w:sz w:val="24"/>
        </w:rPr>
        <w:t>уроках</w:t>
      </w:r>
      <w:r w:rsidRPr="006C0A1A">
        <w:rPr>
          <w:spacing w:val="1"/>
          <w:sz w:val="24"/>
        </w:rPr>
        <w:t xml:space="preserve"> </w:t>
      </w:r>
      <w:r w:rsidRPr="006C0A1A">
        <w:rPr>
          <w:sz w:val="24"/>
        </w:rPr>
        <w:t>ручного</w:t>
      </w:r>
      <w:r w:rsidRPr="006C0A1A">
        <w:rPr>
          <w:spacing w:val="1"/>
          <w:sz w:val="24"/>
        </w:rPr>
        <w:t xml:space="preserve"> </w:t>
      </w:r>
      <w:r w:rsidRPr="006C0A1A">
        <w:rPr>
          <w:sz w:val="24"/>
        </w:rPr>
        <w:t>труда;</w:t>
      </w:r>
      <w:r w:rsidRPr="006C0A1A">
        <w:rPr>
          <w:spacing w:val="1"/>
          <w:sz w:val="24"/>
        </w:rPr>
        <w:t xml:space="preserve"> </w:t>
      </w:r>
      <w:r w:rsidRPr="006C0A1A">
        <w:rPr>
          <w:sz w:val="24"/>
        </w:rPr>
        <w:t>знать</w:t>
      </w:r>
      <w:r w:rsidRPr="006C0A1A">
        <w:rPr>
          <w:spacing w:val="1"/>
          <w:sz w:val="24"/>
        </w:rPr>
        <w:t xml:space="preserve"> </w:t>
      </w:r>
      <w:r w:rsidRPr="006C0A1A">
        <w:rPr>
          <w:sz w:val="24"/>
        </w:rPr>
        <w:t>и</w:t>
      </w:r>
      <w:r w:rsidRPr="006C0A1A">
        <w:rPr>
          <w:spacing w:val="1"/>
          <w:sz w:val="24"/>
        </w:rPr>
        <w:t xml:space="preserve"> </w:t>
      </w:r>
      <w:r w:rsidRPr="006C0A1A">
        <w:rPr>
          <w:sz w:val="24"/>
        </w:rPr>
        <w:t>соблюдать</w:t>
      </w:r>
      <w:r w:rsidRPr="006C0A1A">
        <w:rPr>
          <w:spacing w:val="1"/>
          <w:sz w:val="24"/>
        </w:rPr>
        <w:t xml:space="preserve"> </w:t>
      </w:r>
      <w:r w:rsidRPr="006C0A1A">
        <w:rPr>
          <w:sz w:val="24"/>
        </w:rPr>
        <w:t>правила</w:t>
      </w:r>
      <w:r w:rsidRPr="006C0A1A">
        <w:rPr>
          <w:spacing w:val="1"/>
          <w:sz w:val="24"/>
        </w:rPr>
        <w:t xml:space="preserve"> </w:t>
      </w:r>
      <w:r w:rsidRPr="006C0A1A">
        <w:rPr>
          <w:sz w:val="24"/>
        </w:rPr>
        <w:t>их</w:t>
      </w:r>
      <w:r w:rsidRPr="006C0A1A">
        <w:rPr>
          <w:spacing w:val="1"/>
          <w:sz w:val="24"/>
        </w:rPr>
        <w:t xml:space="preserve"> </w:t>
      </w:r>
      <w:r w:rsidRPr="006C0A1A">
        <w:rPr>
          <w:sz w:val="24"/>
        </w:rPr>
        <w:t>хранения,</w:t>
      </w:r>
      <w:r w:rsidRPr="006C0A1A">
        <w:rPr>
          <w:spacing w:val="1"/>
          <w:sz w:val="24"/>
        </w:rPr>
        <w:t xml:space="preserve"> </w:t>
      </w:r>
      <w:r w:rsidRPr="006C0A1A">
        <w:rPr>
          <w:sz w:val="24"/>
        </w:rPr>
        <w:t>санитарно-</w:t>
      </w:r>
      <w:r w:rsidRPr="006C0A1A">
        <w:rPr>
          <w:spacing w:val="1"/>
          <w:sz w:val="24"/>
        </w:rPr>
        <w:t xml:space="preserve"> </w:t>
      </w:r>
      <w:r w:rsidRPr="006C0A1A">
        <w:rPr>
          <w:sz w:val="24"/>
        </w:rPr>
        <w:t>гигиенических</w:t>
      </w:r>
      <w:r w:rsidRPr="006C0A1A">
        <w:rPr>
          <w:spacing w:val="-2"/>
          <w:sz w:val="24"/>
        </w:rPr>
        <w:t xml:space="preserve"> </w:t>
      </w:r>
      <w:r w:rsidRPr="006C0A1A">
        <w:rPr>
          <w:sz w:val="24"/>
        </w:rPr>
        <w:t>требования при</w:t>
      </w:r>
      <w:r w:rsidRPr="006C0A1A">
        <w:rPr>
          <w:spacing w:val="-1"/>
          <w:sz w:val="24"/>
        </w:rPr>
        <w:t xml:space="preserve"> </w:t>
      </w:r>
      <w:r w:rsidRPr="006C0A1A">
        <w:rPr>
          <w:sz w:val="24"/>
        </w:rPr>
        <w:t>работе с</w:t>
      </w:r>
      <w:r w:rsidRPr="006C0A1A">
        <w:rPr>
          <w:spacing w:val="-1"/>
          <w:sz w:val="24"/>
        </w:rPr>
        <w:t xml:space="preserve"> </w:t>
      </w:r>
      <w:r w:rsidRPr="006C0A1A">
        <w:rPr>
          <w:sz w:val="24"/>
        </w:rPr>
        <w:t>ними;</w:t>
      </w:r>
    </w:p>
    <w:p w:rsidR="002D0399" w:rsidRPr="006C0A1A" w:rsidRDefault="002D0399" w:rsidP="00FB33E5">
      <w:pPr>
        <w:numPr>
          <w:ilvl w:val="0"/>
          <w:numId w:val="40"/>
        </w:numPr>
        <w:tabs>
          <w:tab w:val="left" w:pos="1056"/>
        </w:tabs>
        <w:spacing w:before="8" w:line="268" w:lineRule="auto"/>
        <w:ind w:right="229"/>
        <w:jc w:val="both"/>
        <w:rPr>
          <w:sz w:val="24"/>
        </w:rPr>
      </w:pPr>
      <w:r w:rsidRPr="006C0A1A">
        <w:rPr>
          <w:position w:val="1"/>
          <w:sz w:val="24"/>
        </w:rPr>
        <w:t>знать</w:t>
      </w:r>
      <w:r w:rsidRPr="006C0A1A">
        <w:rPr>
          <w:spacing w:val="1"/>
          <w:position w:val="1"/>
          <w:sz w:val="24"/>
        </w:rPr>
        <w:t xml:space="preserve"> </w:t>
      </w:r>
      <w:r w:rsidRPr="006C0A1A">
        <w:rPr>
          <w:position w:val="1"/>
          <w:sz w:val="24"/>
        </w:rPr>
        <w:t>названия</w:t>
      </w:r>
      <w:r w:rsidRPr="006C0A1A">
        <w:rPr>
          <w:spacing w:val="1"/>
          <w:position w:val="1"/>
          <w:sz w:val="24"/>
        </w:rPr>
        <w:t xml:space="preserve"> </w:t>
      </w:r>
      <w:r w:rsidRPr="006C0A1A">
        <w:rPr>
          <w:position w:val="1"/>
          <w:sz w:val="24"/>
        </w:rPr>
        <w:t>инструментов,</w:t>
      </w:r>
      <w:r w:rsidRPr="006C0A1A">
        <w:rPr>
          <w:spacing w:val="1"/>
          <w:position w:val="1"/>
          <w:sz w:val="24"/>
        </w:rPr>
        <w:t xml:space="preserve"> </w:t>
      </w:r>
      <w:r w:rsidRPr="006C0A1A">
        <w:rPr>
          <w:position w:val="1"/>
          <w:sz w:val="24"/>
        </w:rPr>
        <w:t>необходимых</w:t>
      </w:r>
      <w:r w:rsidRPr="006C0A1A">
        <w:rPr>
          <w:spacing w:val="1"/>
          <w:position w:val="1"/>
          <w:sz w:val="24"/>
        </w:rPr>
        <w:t xml:space="preserve"> </w:t>
      </w:r>
      <w:r w:rsidRPr="006C0A1A">
        <w:rPr>
          <w:position w:val="1"/>
          <w:sz w:val="24"/>
        </w:rPr>
        <w:t>на</w:t>
      </w:r>
      <w:r w:rsidRPr="006C0A1A">
        <w:rPr>
          <w:spacing w:val="1"/>
          <w:position w:val="1"/>
          <w:sz w:val="24"/>
        </w:rPr>
        <w:t xml:space="preserve"> </w:t>
      </w:r>
      <w:r w:rsidRPr="006C0A1A">
        <w:rPr>
          <w:position w:val="1"/>
          <w:sz w:val="24"/>
        </w:rPr>
        <w:t>уроках</w:t>
      </w:r>
      <w:r w:rsidRPr="006C0A1A">
        <w:rPr>
          <w:spacing w:val="1"/>
          <w:position w:val="1"/>
          <w:sz w:val="24"/>
        </w:rPr>
        <w:t xml:space="preserve"> </w:t>
      </w:r>
      <w:r w:rsidRPr="006C0A1A">
        <w:rPr>
          <w:position w:val="1"/>
          <w:sz w:val="24"/>
        </w:rPr>
        <w:t>ручного</w:t>
      </w:r>
      <w:r w:rsidRPr="006C0A1A">
        <w:rPr>
          <w:spacing w:val="1"/>
          <w:position w:val="1"/>
          <w:sz w:val="24"/>
        </w:rPr>
        <w:t xml:space="preserve"> </w:t>
      </w:r>
      <w:r w:rsidRPr="006C0A1A">
        <w:rPr>
          <w:position w:val="1"/>
          <w:sz w:val="24"/>
        </w:rPr>
        <w:t>труда,</w:t>
      </w:r>
      <w:r w:rsidRPr="006C0A1A">
        <w:rPr>
          <w:spacing w:val="1"/>
          <w:position w:val="1"/>
          <w:sz w:val="24"/>
        </w:rPr>
        <w:t xml:space="preserve"> </w:t>
      </w:r>
      <w:r w:rsidRPr="006C0A1A">
        <w:rPr>
          <w:position w:val="1"/>
          <w:sz w:val="24"/>
        </w:rPr>
        <w:t>их</w:t>
      </w:r>
      <w:r w:rsidRPr="006C0A1A">
        <w:rPr>
          <w:spacing w:val="1"/>
          <w:position w:val="1"/>
          <w:sz w:val="24"/>
        </w:rPr>
        <w:t xml:space="preserve"> </w:t>
      </w:r>
      <w:r w:rsidRPr="006C0A1A">
        <w:rPr>
          <w:sz w:val="24"/>
        </w:rPr>
        <w:t>устройства,</w:t>
      </w:r>
      <w:r w:rsidRPr="006C0A1A">
        <w:rPr>
          <w:spacing w:val="1"/>
          <w:sz w:val="24"/>
        </w:rPr>
        <w:t xml:space="preserve"> </w:t>
      </w:r>
      <w:r w:rsidRPr="006C0A1A">
        <w:rPr>
          <w:sz w:val="24"/>
        </w:rPr>
        <w:t>правила</w:t>
      </w:r>
      <w:r w:rsidRPr="006C0A1A">
        <w:rPr>
          <w:spacing w:val="1"/>
          <w:sz w:val="24"/>
        </w:rPr>
        <w:t xml:space="preserve"> </w:t>
      </w:r>
      <w:r w:rsidRPr="006C0A1A">
        <w:rPr>
          <w:sz w:val="24"/>
        </w:rPr>
        <w:t>техники</w:t>
      </w:r>
      <w:r w:rsidRPr="006C0A1A">
        <w:rPr>
          <w:spacing w:val="1"/>
          <w:sz w:val="24"/>
        </w:rPr>
        <w:t xml:space="preserve"> </w:t>
      </w:r>
      <w:r w:rsidRPr="006C0A1A">
        <w:rPr>
          <w:sz w:val="24"/>
        </w:rPr>
        <w:t>безопасной</w:t>
      </w:r>
      <w:r w:rsidRPr="006C0A1A">
        <w:rPr>
          <w:spacing w:val="1"/>
          <w:sz w:val="24"/>
        </w:rPr>
        <w:t xml:space="preserve"> </w:t>
      </w:r>
      <w:r w:rsidRPr="006C0A1A">
        <w:rPr>
          <w:sz w:val="24"/>
        </w:rPr>
        <w:t>работы</w:t>
      </w:r>
      <w:r w:rsidRPr="006C0A1A">
        <w:rPr>
          <w:spacing w:val="1"/>
          <w:sz w:val="24"/>
        </w:rPr>
        <w:t xml:space="preserve"> </w:t>
      </w:r>
      <w:r w:rsidRPr="006C0A1A">
        <w:rPr>
          <w:sz w:val="24"/>
        </w:rPr>
        <w:t>с</w:t>
      </w:r>
      <w:r w:rsidRPr="006C0A1A">
        <w:rPr>
          <w:spacing w:val="1"/>
          <w:sz w:val="24"/>
        </w:rPr>
        <w:t xml:space="preserve"> </w:t>
      </w:r>
      <w:r w:rsidRPr="006C0A1A">
        <w:rPr>
          <w:sz w:val="24"/>
        </w:rPr>
        <w:t>колющими</w:t>
      </w:r>
      <w:r w:rsidRPr="006C0A1A">
        <w:rPr>
          <w:spacing w:val="1"/>
          <w:sz w:val="24"/>
        </w:rPr>
        <w:t xml:space="preserve"> </w:t>
      </w:r>
      <w:r w:rsidRPr="006C0A1A">
        <w:rPr>
          <w:sz w:val="24"/>
        </w:rPr>
        <w:t>и</w:t>
      </w:r>
      <w:r w:rsidRPr="006C0A1A">
        <w:rPr>
          <w:spacing w:val="1"/>
          <w:sz w:val="24"/>
        </w:rPr>
        <w:t xml:space="preserve"> </w:t>
      </w:r>
      <w:r w:rsidRPr="006C0A1A">
        <w:rPr>
          <w:sz w:val="24"/>
        </w:rPr>
        <w:t>режущими</w:t>
      </w:r>
      <w:r w:rsidRPr="006C0A1A">
        <w:rPr>
          <w:spacing w:val="1"/>
          <w:sz w:val="24"/>
        </w:rPr>
        <w:t xml:space="preserve"> </w:t>
      </w:r>
      <w:r w:rsidRPr="006C0A1A">
        <w:rPr>
          <w:sz w:val="24"/>
        </w:rPr>
        <w:t>инструментами;</w:t>
      </w:r>
    </w:p>
    <w:p w:rsidR="002D0399" w:rsidRPr="006C0A1A" w:rsidRDefault="002D0399" w:rsidP="00FB33E5">
      <w:pPr>
        <w:numPr>
          <w:ilvl w:val="0"/>
          <w:numId w:val="40"/>
        </w:numPr>
        <w:tabs>
          <w:tab w:val="left" w:pos="1056"/>
        </w:tabs>
        <w:spacing w:before="8" w:line="268" w:lineRule="auto"/>
        <w:ind w:right="230"/>
        <w:jc w:val="both"/>
        <w:rPr>
          <w:sz w:val="24"/>
        </w:rPr>
      </w:pPr>
      <w:r w:rsidRPr="006C0A1A">
        <w:rPr>
          <w:position w:val="1"/>
          <w:sz w:val="24"/>
        </w:rPr>
        <w:t>знать</w:t>
      </w:r>
      <w:r w:rsidRPr="006C0A1A">
        <w:rPr>
          <w:spacing w:val="1"/>
          <w:position w:val="1"/>
          <w:sz w:val="24"/>
        </w:rPr>
        <w:t xml:space="preserve"> </w:t>
      </w:r>
      <w:r w:rsidRPr="006C0A1A">
        <w:rPr>
          <w:position w:val="1"/>
          <w:sz w:val="24"/>
        </w:rPr>
        <w:t>приемы</w:t>
      </w:r>
      <w:r w:rsidRPr="006C0A1A">
        <w:rPr>
          <w:spacing w:val="1"/>
          <w:position w:val="1"/>
          <w:sz w:val="24"/>
        </w:rPr>
        <w:t xml:space="preserve"> </w:t>
      </w:r>
      <w:r w:rsidRPr="006C0A1A">
        <w:rPr>
          <w:position w:val="1"/>
          <w:sz w:val="24"/>
        </w:rPr>
        <w:t>работы</w:t>
      </w:r>
      <w:r w:rsidRPr="006C0A1A">
        <w:rPr>
          <w:spacing w:val="1"/>
          <w:position w:val="1"/>
          <w:sz w:val="24"/>
        </w:rPr>
        <w:t xml:space="preserve"> </w:t>
      </w:r>
      <w:r w:rsidRPr="006C0A1A">
        <w:rPr>
          <w:position w:val="1"/>
          <w:sz w:val="24"/>
        </w:rPr>
        <w:t>(разметки</w:t>
      </w:r>
      <w:r w:rsidRPr="006C0A1A">
        <w:rPr>
          <w:spacing w:val="1"/>
          <w:position w:val="1"/>
          <w:sz w:val="24"/>
        </w:rPr>
        <w:t xml:space="preserve"> </w:t>
      </w:r>
      <w:r w:rsidRPr="006C0A1A">
        <w:rPr>
          <w:position w:val="1"/>
          <w:sz w:val="24"/>
        </w:rPr>
        <w:t>деталей,</w:t>
      </w:r>
      <w:r w:rsidRPr="006C0A1A">
        <w:rPr>
          <w:spacing w:val="1"/>
          <w:position w:val="1"/>
          <w:sz w:val="24"/>
        </w:rPr>
        <w:t xml:space="preserve"> </w:t>
      </w:r>
      <w:r w:rsidRPr="006C0A1A">
        <w:rPr>
          <w:position w:val="1"/>
          <w:sz w:val="24"/>
        </w:rPr>
        <w:t>выделения</w:t>
      </w:r>
      <w:r w:rsidRPr="006C0A1A">
        <w:rPr>
          <w:spacing w:val="1"/>
          <w:position w:val="1"/>
          <w:sz w:val="24"/>
        </w:rPr>
        <w:t xml:space="preserve"> </w:t>
      </w:r>
      <w:r w:rsidRPr="006C0A1A">
        <w:rPr>
          <w:position w:val="1"/>
          <w:sz w:val="24"/>
        </w:rPr>
        <w:t>детали</w:t>
      </w:r>
      <w:r w:rsidRPr="006C0A1A">
        <w:rPr>
          <w:spacing w:val="1"/>
          <w:position w:val="1"/>
          <w:sz w:val="24"/>
        </w:rPr>
        <w:t xml:space="preserve"> </w:t>
      </w:r>
      <w:r w:rsidRPr="006C0A1A">
        <w:rPr>
          <w:position w:val="1"/>
          <w:sz w:val="24"/>
        </w:rPr>
        <w:t>из</w:t>
      </w:r>
      <w:r w:rsidRPr="006C0A1A">
        <w:rPr>
          <w:spacing w:val="1"/>
          <w:position w:val="1"/>
          <w:sz w:val="24"/>
        </w:rPr>
        <w:t xml:space="preserve"> </w:t>
      </w:r>
      <w:r w:rsidRPr="006C0A1A">
        <w:rPr>
          <w:position w:val="1"/>
          <w:sz w:val="24"/>
        </w:rPr>
        <w:t>заготовки,</w:t>
      </w:r>
      <w:r w:rsidRPr="006C0A1A">
        <w:rPr>
          <w:spacing w:val="1"/>
          <w:position w:val="1"/>
          <w:sz w:val="24"/>
        </w:rPr>
        <w:t xml:space="preserve"> </w:t>
      </w:r>
      <w:r w:rsidRPr="006C0A1A">
        <w:rPr>
          <w:sz w:val="24"/>
        </w:rPr>
        <w:t>формообразования, соединения деталей, отделки изделия), используемые на уроках</w:t>
      </w:r>
      <w:r w:rsidRPr="006C0A1A">
        <w:rPr>
          <w:spacing w:val="-57"/>
          <w:sz w:val="24"/>
        </w:rPr>
        <w:t xml:space="preserve"> </w:t>
      </w:r>
      <w:r w:rsidRPr="006C0A1A">
        <w:rPr>
          <w:sz w:val="24"/>
        </w:rPr>
        <w:t>ручного</w:t>
      </w:r>
      <w:r w:rsidRPr="006C0A1A">
        <w:rPr>
          <w:spacing w:val="-1"/>
          <w:sz w:val="24"/>
        </w:rPr>
        <w:t xml:space="preserve"> </w:t>
      </w:r>
      <w:r w:rsidRPr="006C0A1A">
        <w:rPr>
          <w:sz w:val="24"/>
        </w:rPr>
        <w:t>труда;</w:t>
      </w:r>
    </w:p>
    <w:p w:rsidR="002D0399" w:rsidRPr="006C0A1A" w:rsidRDefault="002D0399" w:rsidP="00FB33E5">
      <w:pPr>
        <w:numPr>
          <w:ilvl w:val="0"/>
          <w:numId w:val="40"/>
        </w:numPr>
        <w:tabs>
          <w:tab w:val="left" w:pos="1056"/>
        </w:tabs>
        <w:spacing w:before="9" w:line="261" w:lineRule="auto"/>
        <w:ind w:right="233"/>
        <w:jc w:val="both"/>
        <w:rPr>
          <w:sz w:val="24"/>
        </w:rPr>
      </w:pPr>
      <w:r w:rsidRPr="006C0A1A">
        <w:rPr>
          <w:position w:val="1"/>
          <w:sz w:val="24"/>
        </w:rPr>
        <w:t>уметь анализировать объект, подлежащий изготовлению, выделять и называть его</w:t>
      </w:r>
      <w:r w:rsidRPr="006C0A1A">
        <w:rPr>
          <w:spacing w:val="1"/>
          <w:position w:val="1"/>
          <w:sz w:val="24"/>
        </w:rPr>
        <w:t xml:space="preserve"> </w:t>
      </w:r>
      <w:r w:rsidRPr="006C0A1A">
        <w:rPr>
          <w:sz w:val="24"/>
        </w:rPr>
        <w:t>признаки</w:t>
      </w:r>
      <w:r w:rsidRPr="006C0A1A">
        <w:rPr>
          <w:spacing w:val="-1"/>
          <w:sz w:val="24"/>
        </w:rPr>
        <w:t xml:space="preserve"> </w:t>
      </w:r>
      <w:r w:rsidRPr="006C0A1A">
        <w:rPr>
          <w:sz w:val="24"/>
        </w:rPr>
        <w:t>и</w:t>
      </w:r>
      <w:r w:rsidRPr="006C0A1A">
        <w:rPr>
          <w:spacing w:val="-1"/>
          <w:sz w:val="24"/>
        </w:rPr>
        <w:t xml:space="preserve"> </w:t>
      </w:r>
      <w:r w:rsidRPr="006C0A1A">
        <w:rPr>
          <w:sz w:val="24"/>
        </w:rPr>
        <w:t>свойства;</w:t>
      </w:r>
      <w:r w:rsidRPr="006C0A1A">
        <w:rPr>
          <w:spacing w:val="-1"/>
          <w:sz w:val="24"/>
        </w:rPr>
        <w:t xml:space="preserve"> </w:t>
      </w:r>
      <w:r w:rsidRPr="006C0A1A">
        <w:rPr>
          <w:sz w:val="24"/>
        </w:rPr>
        <w:t>определять</w:t>
      </w:r>
      <w:r w:rsidRPr="006C0A1A">
        <w:rPr>
          <w:spacing w:val="-1"/>
          <w:sz w:val="24"/>
        </w:rPr>
        <w:t xml:space="preserve"> </w:t>
      </w:r>
      <w:r w:rsidRPr="006C0A1A">
        <w:rPr>
          <w:sz w:val="24"/>
        </w:rPr>
        <w:t>способы</w:t>
      </w:r>
      <w:r w:rsidRPr="006C0A1A">
        <w:rPr>
          <w:spacing w:val="-1"/>
          <w:sz w:val="24"/>
        </w:rPr>
        <w:t xml:space="preserve"> </w:t>
      </w:r>
      <w:r w:rsidRPr="006C0A1A">
        <w:rPr>
          <w:sz w:val="24"/>
        </w:rPr>
        <w:t>соединения</w:t>
      </w:r>
      <w:r w:rsidRPr="006C0A1A">
        <w:rPr>
          <w:spacing w:val="-1"/>
          <w:sz w:val="24"/>
        </w:rPr>
        <w:t xml:space="preserve"> </w:t>
      </w:r>
      <w:r w:rsidRPr="006C0A1A">
        <w:rPr>
          <w:sz w:val="24"/>
        </w:rPr>
        <w:t>деталей;</w:t>
      </w:r>
    </w:p>
    <w:p w:rsidR="002D0399" w:rsidRPr="006C0A1A" w:rsidRDefault="002D0399" w:rsidP="00FB33E5">
      <w:pPr>
        <w:numPr>
          <w:ilvl w:val="0"/>
          <w:numId w:val="40"/>
        </w:numPr>
        <w:tabs>
          <w:tab w:val="left" w:pos="1056"/>
        </w:tabs>
        <w:spacing w:before="17" w:line="264" w:lineRule="auto"/>
        <w:ind w:right="231"/>
        <w:jc w:val="both"/>
        <w:rPr>
          <w:sz w:val="24"/>
        </w:rPr>
      </w:pPr>
      <w:r w:rsidRPr="006C0A1A">
        <w:rPr>
          <w:position w:val="1"/>
          <w:sz w:val="24"/>
        </w:rPr>
        <w:t>уметь составлять с помощью учителя и самостоятельно следовать стандартному</w:t>
      </w:r>
      <w:r w:rsidRPr="006C0A1A">
        <w:rPr>
          <w:spacing w:val="1"/>
          <w:position w:val="1"/>
          <w:sz w:val="24"/>
        </w:rPr>
        <w:t xml:space="preserve"> </w:t>
      </w:r>
      <w:r w:rsidRPr="006C0A1A">
        <w:rPr>
          <w:sz w:val="24"/>
        </w:rPr>
        <w:t>плану работы</w:t>
      </w:r>
      <w:r w:rsidRPr="006C0A1A">
        <w:rPr>
          <w:spacing w:val="-1"/>
          <w:sz w:val="24"/>
        </w:rPr>
        <w:t xml:space="preserve"> </w:t>
      </w:r>
      <w:r w:rsidRPr="006C0A1A">
        <w:rPr>
          <w:sz w:val="24"/>
        </w:rPr>
        <w:t>по</w:t>
      </w:r>
      <w:r w:rsidRPr="006C0A1A">
        <w:rPr>
          <w:spacing w:val="-1"/>
          <w:sz w:val="24"/>
        </w:rPr>
        <w:t xml:space="preserve"> </w:t>
      </w:r>
      <w:r w:rsidRPr="006C0A1A">
        <w:rPr>
          <w:sz w:val="24"/>
        </w:rPr>
        <w:t>пунктам;</w:t>
      </w:r>
    </w:p>
    <w:p w:rsidR="002D0399" w:rsidRPr="006C0A1A" w:rsidRDefault="002D0399" w:rsidP="00FB33E5">
      <w:pPr>
        <w:numPr>
          <w:ilvl w:val="0"/>
          <w:numId w:val="40"/>
        </w:numPr>
        <w:tabs>
          <w:tab w:val="left" w:pos="1056"/>
        </w:tabs>
        <w:spacing w:before="12" w:line="264" w:lineRule="auto"/>
        <w:ind w:right="232"/>
        <w:jc w:val="both"/>
        <w:rPr>
          <w:sz w:val="24"/>
        </w:rPr>
      </w:pPr>
      <w:r w:rsidRPr="006C0A1A">
        <w:rPr>
          <w:position w:val="1"/>
          <w:sz w:val="24"/>
        </w:rPr>
        <w:t>уметь</w:t>
      </w:r>
      <w:r w:rsidRPr="006C0A1A">
        <w:rPr>
          <w:spacing w:val="1"/>
          <w:position w:val="1"/>
          <w:sz w:val="24"/>
        </w:rPr>
        <w:t xml:space="preserve"> </w:t>
      </w:r>
      <w:r w:rsidRPr="006C0A1A">
        <w:rPr>
          <w:position w:val="1"/>
          <w:sz w:val="24"/>
        </w:rPr>
        <w:t>владеть</w:t>
      </w:r>
      <w:r w:rsidRPr="006C0A1A">
        <w:rPr>
          <w:spacing w:val="1"/>
          <w:position w:val="1"/>
          <w:sz w:val="24"/>
        </w:rPr>
        <w:t xml:space="preserve"> </w:t>
      </w:r>
      <w:r w:rsidRPr="006C0A1A">
        <w:rPr>
          <w:position w:val="1"/>
          <w:sz w:val="24"/>
        </w:rPr>
        <w:t>некоторыми</w:t>
      </w:r>
      <w:r w:rsidRPr="006C0A1A">
        <w:rPr>
          <w:spacing w:val="1"/>
          <w:position w:val="1"/>
          <w:sz w:val="24"/>
        </w:rPr>
        <w:t xml:space="preserve"> </w:t>
      </w:r>
      <w:r w:rsidRPr="006C0A1A">
        <w:rPr>
          <w:position w:val="1"/>
          <w:sz w:val="24"/>
        </w:rPr>
        <w:t>технологическими</w:t>
      </w:r>
      <w:r w:rsidRPr="006C0A1A">
        <w:rPr>
          <w:spacing w:val="1"/>
          <w:position w:val="1"/>
          <w:sz w:val="24"/>
        </w:rPr>
        <w:t xml:space="preserve"> </w:t>
      </w:r>
      <w:r w:rsidRPr="006C0A1A">
        <w:rPr>
          <w:position w:val="1"/>
          <w:sz w:val="24"/>
        </w:rPr>
        <w:t>приемами</w:t>
      </w:r>
      <w:r w:rsidRPr="006C0A1A">
        <w:rPr>
          <w:spacing w:val="1"/>
          <w:position w:val="1"/>
          <w:sz w:val="24"/>
        </w:rPr>
        <w:t xml:space="preserve"> </w:t>
      </w:r>
      <w:r w:rsidRPr="006C0A1A">
        <w:rPr>
          <w:position w:val="1"/>
          <w:sz w:val="24"/>
        </w:rPr>
        <w:t>ручной</w:t>
      </w:r>
      <w:r w:rsidRPr="006C0A1A">
        <w:rPr>
          <w:spacing w:val="1"/>
          <w:position w:val="1"/>
          <w:sz w:val="24"/>
        </w:rPr>
        <w:t xml:space="preserve"> </w:t>
      </w:r>
      <w:r w:rsidRPr="006C0A1A">
        <w:rPr>
          <w:position w:val="1"/>
          <w:sz w:val="24"/>
        </w:rPr>
        <w:t>обработки</w:t>
      </w:r>
      <w:r w:rsidRPr="006C0A1A">
        <w:rPr>
          <w:spacing w:val="1"/>
          <w:position w:val="1"/>
          <w:sz w:val="24"/>
        </w:rPr>
        <w:t xml:space="preserve"> </w:t>
      </w:r>
      <w:r w:rsidRPr="006C0A1A">
        <w:rPr>
          <w:sz w:val="24"/>
        </w:rPr>
        <w:t>материалов;</w:t>
      </w:r>
    </w:p>
    <w:p w:rsidR="002D0399" w:rsidRPr="006C0A1A" w:rsidRDefault="002D0399" w:rsidP="00FB33E5">
      <w:pPr>
        <w:numPr>
          <w:ilvl w:val="0"/>
          <w:numId w:val="40"/>
        </w:numPr>
        <w:tabs>
          <w:tab w:val="left" w:pos="1056"/>
        </w:tabs>
        <w:spacing w:before="12" w:line="264" w:lineRule="auto"/>
        <w:ind w:right="229"/>
        <w:jc w:val="both"/>
        <w:rPr>
          <w:sz w:val="24"/>
        </w:rPr>
      </w:pPr>
      <w:r w:rsidRPr="006C0A1A">
        <w:rPr>
          <w:position w:val="1"/>
          <w:sz w:val="24"/>
        </w:rPr>
        <w:t>уметь работать с доступными материалами (глиной и пластилином; природными</w:t>
      </w:r>
      <w:r w:rsidRPr="006C0A1A">
        <w:rPr>
          <w:spacing w:val="1"/>
          <w:position w:val="1"/>
          <w:sz w:val="24"/>
        </w:rPr>
        <w:t xml:space="preserve"> </w:t>
      </w:r>
      <w:r w:rsidRPr="006C0A1A">
        <w:rPr>
          <w:sz w:val="24"/>
        </w:rPr>
        <w:t>материалами;</w:t>
      </w:r>
      <w:r w:rsidRPr="006C0A1A">
        <w:rPr>
          <w:spacing w:val="-2"/>
          <w:sz w:val="24"/>
        </w:rPr>
        <w:t xml:space="preserve"> </w:t>
      </w:r>
      <w:r w:rsidRPr="006C0A1A">
        <w:rPr>
          <w:sz w:val="24"/>
        </w:rPr>
        <w:t>бумагой</w:t>
      </w:r>
      <w:r w:rsidRPr="006C0A1A">
        <w:rPr>
          <w:spacing w:val="-2"/>
          <w:sz w:val="24"/>
        </w:rPr>
        <w:t xml:space="preserve"> </w:t>
      </w:r>
      <w:r w:rsidRPr="006C0A1A">
        <w:rPr>
          <w:sz w:val="24"/>
        </w:rPr>
        <w:t>и</w:t>
      </w:r>
      <w:r w:rsidRPr="006C0A1A">
        <w:rPr>
          <w:spacing w:val="-1"/>
          <w:sz w:val="24"/>
        </w:rPr>
        <w:t xml:space="preserve"> </w:t>
      </w:r>
      <w:r w:rsidRPr="006C0A1A">
        <w:rPr>
          <w:sz w:val="24"/>
        </w:rPr>
        <w:t>картоном; нитками и</w:t>
      </w:r>
      <w:r w:rsidRPr="006C0A1A">
        <w:rPr>
          <w:spacing w:val="-1"/>
          <w:sz w:val="24"/>
        </w:rPr>
        <w:t xml:space="preserve"> </w:t>
      </w:r>
      <w:r w:rsidRPr="006C0A1A">
        <w:rPr>
          <w:sz w:val="24"/>
        </w:rPr>
        <w:t>тканью).</w:t>
      </w:r>
    </w:p>
    <w:p w:rsidR="002D0399" w:rsidRPr="006C0A1A" w:rsidRDefault="002D0399" w:rsidP="002D0399">
      <w:pPr>
        <w:spacing w:line="264"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rPr>
          <w:sz w:val="24"/>
          <w:szCs w:val="24"/>
        </w:rPr>
      </w:pPr>
      <w:r w:rsidRPr="006C0A1A">
        <w:rPr>
          <w:sz w:val="24"/>
          <w:szCs w:val="24"/>
          <w:u w:val="single"/>
        </w:rPr>
        <w:t>Достаточный</w:t>
      </w:r>
      <w:r w:rsidRPr="006C0A1A">
        <w:rPr>
          <w:spacing w:val="-4"/>
          <w:sz w:val="24"/>
          <w:szCs w:val="24"/>
          <w:u w:val="single"/>
        </w:rPr>
        <w:t xml:space="preserve"> </w:t>
      </w:r>
      <w:r w:rsidRPr="006C0A1A">
        <w:rPr>
          <w:sz w:val="24"/>
          <w:szCs w:val="24"/>
          <w:u w:val="single"/>
        </w:rPr>
        <w:t>уровень:</w:t>
      </w:r>
    </w:p>
    <w:p w:rsidR="002D0399" w:rsidRPr="006C0A1A" w:rsidRDefault="002D0399" w:rsidP="00FB33E5">
      <w:pPr>
        <w:numPr>
          <w:ilvl w:val="0"/>
          <w:numId w:val="40"/>
        </w:numPr>
        <w:tabs>
          <w:tab w:val="left" w:pos="1055"/>
          <w:tab w:val="left" w:pos="1056"/>
        </w:tabs>
        <w:spacing w:before="41" w:line="264" w:lineRule="auto"/>
        <w:ind w:right="230"/>
        <w:rPr>
          <w:sz w:val="24"/>
        </w:rPr>
      </w:pPr>
      <w:r w:rsidRPr="006C0A1A">
        <w:rPr>
          <w:position w:val="1"/>
          <w:sz w:val="24"/>
        </w:rPr>
        <w:t>знать</w:t>
      </w:r>
      <w:r w:rsidRPr="006C0A1A">
        <w:rPr>
          <w:spacing w:val="8"/>
          <w:position w:val="1"/>
          <w:sz w:val="24"/>
        </w:rPr>
        <w:t xml:space="preserve"> </w:t>
      </w:r>
      <w:r w:rsidRPr="006C0A1A">
        <w:rPr>
          <w:position w:val="1"/>
          <w:sz w:val="24"/>
        </w:rPr>
        <w:t>правила</w:t>
      </w:r>
      <w:r w:rsidRPr="006C0A1A">
        <w:rPr>
          <w:spacing w:val="8"/>
          <w:position w:val="1"/>
          <w:sz w:val="24"/>
        </w:rPr>
        <w:t xml:space="preserve"> </w:t>
      </w:r>
      <w:r w:rsidRPr="006C0A1A">
        <w:rPr>
          <w:position w:val="1"/>
          <w:sz w:val="24"/>
        </w:rPr>
        <w:t>рациональной</w:t>
      </w:r>
      <w:r w:rsidRPr="006C0A1A">
        <w:rPr>
          <w:spacing w:val="8"/>
          <w:position w:val="1"/>
          <w:sz w:val="24"/>
        </w:rPr>
        <w:t xml:space="preserve"> </w:t>
      </w:r>
      <w:r w:rsidRPr="006C0A1A">
        <w:rPr>
          <w:position w:val="1"/>
          <w:sz w:val="24"/>
        </w:rPr>
        <w:t>организации</w:t>
      </w:r>
      <w:r w:rsidRPr="006C0A1A">
        <w:rPr>
          <w:spacing w:val="9"/>
          <w:position w:val="1"/>
          <w:sz w:val="24"/>
        </w:rPr>
        <w:t xml:space="preserve"> </w:t>
      </w:r>
      <w:r w:rsidRPr="006C0A1A">
        <w:rPr>
          <w:position w:val="1"/>
          <w:sz w:val="24"/>
        </w:rPr>
        <w:t>труда,</w:t>
      </w:r>
      <w:r w:rsidRPr="006C0A1A">
        <w:rPr>
          <w:spacing w:val="9"/>
          <w:position w:val="1"/>
          <w:sz w:val="24"/>
        </w:rPr>
        <w:t xml:space="preserve"> </w:t>
      </w:r>
      <w:r w:rsidRPr="006C0A1A">
        <w:rPr>
          <w:position w:val="1"/>
          <w:sz w:val="24"/>
        </w:rPr>
        <w:t>включающие</w:t>
      </w:r>
      <w:r w:rsidRPr="006C0A1A">
        <w:rPr>
          <w:spacing w:val="7"/>
          <w:position w:val="1"/>
          <w:sz w:val="24"/>
        </w:rPr>
        <w:t xml:space="preserve"> </w:t>
      </w:r>
      <w:r w:rsidRPr="006C0A1A">
        <w:rPr>
          <w:position w:val="1"/>
          <w:sz w:val="24"/>
        </w:rPr>
        <w:t>упорядоченность</w:t>
      </w:r>
      <w:r w:rsidRPr="006C0A1A">
        <w:rPr>
          <w:spacing w:val="-57"/>
          <w:position w:val="1"/>
          <w:sz w:val="24"/>
        </w:rPr>
        <w:t xml:space="preserve"> </w:t>
      </w:r>
      <w:r w:rsidRPr="006C0A1A">
        <w:rPr>
          <w:sz w:val="24"/>
        </w:rPr>
        <w:t>действий</w:t>
      </w:r>
      <w:r w:rsidRPr="006C0A1A">
        <w:rPr>
          <w:spacing w:val="-2"/>
          <w:sz w:val="24"/>
        </w:rPr>
        <w:t xml:space="preserve"> </w:t>
      </w:r>
      <w:r w:rsidRPr="006C0A1A">
        <w:rPr>
          <w:sz w:val="24"/>
        </w:rPr>
        <w:t>и</w:t>
      </w:r>
      <w:r w:rsidRPr="006C0A1A">
        <w:rPr>
          <w:spacing w:val="-1"/>
          <w:sz w:val="24"/>
        </w:rPr>
        <w:t xml:space="preserve"> </w:t>
      </w:r>
      <w:r w:rsidRPr="006C0A1A">
        <w:rPr>
          <w:sz w:val="24"/>
        </w:rPr>
        <w:t>самодисциплину;</w:t>
      </w:r>
    </w:p>
    <w:p w:rsidR="002D0399" w:rsidRPr="006C0A1A" w:rsidRDefault="002D0399" w:rsidP="00FB33E5">
      <w:pPr>
        <w:numPr>
          <w:ilvl w:val="0"/>
          <w:numId w:val="40"/>
        </w:numPr>
        <w:tabs>
          <w:tab w:val="left" w:pos="1055"/>
          <w:tab w:val="left" w:pos="1056"/>
        </w:tabs>
        <w:spacing w:before="12"/>
        <w:rPr>
          <w:sz w:val="24"/>
        </w:rPr>
      </w:pPr>
      <w:r w:rsidRPr="006C0A1A">
        <w:rPr>
          <w:position w:val="1"/>
          <w:sz w:val="24"/>
        </w:rPr>
        <w:t>знать</w:t>
      </w:r>
      <w:r w:rsidRPr="006C0A1A">
        <w:rPr>
          <w:spacing w:val="-4"/>
          <w:position w:val="1"/>
          <w:sz w:val="24"/>
        </w:rPr>
        <w:t xml:space="preserve"> </w:t>
      </w:r>
      <w:r w:rsidRPr="006C0A1A">
        <w:rPr>
          <w:position w:val="1"/>
          <w:sz w:val="24"/>
        </w:rPr>
        <w:t>об</w:t>
      </w:r>
      <w:r w:rsidRPr="006C0A1A">
        <w:rPr>
          <w:spacing w:val="-4"/>
          <w:position w:val="1"/>
          <w:sz w:val="24"/>
        </w:rPr>
        <w:t xml:space="preserve"> </w:t>
      </w:r>
      <w:r w:rsidRPr="006C0A1A">
        <w:rPr>
          <w:position w:val="1"/>
          <w:sz w:val="24"/>
        </w:rPr>
        <w:t>исторической,</w:t>
      </w:r>
      <w:r w:rsidRPr="006C0A1A">
        <w:rPr>
          <w:spacing w:val="-3"/>
          <w:position w:val="1"/>
          <w:sz w:val="24"/>
        </w:rPr>
        <w:t xml:space="preserve"> </w:t>
      </w:r>
      <w:r w:rsidRPr="006C0A1A">
        <w:rPr>
          <w:position w:val="1"/>
          <w:sz w:val="24"/>
        </w:rPr>
        <w:t>культурной</w:t>
      </w:r>
      <w:r w:rsidRPr="006C0A1A">
        <w:rPr>
          <w:spacing w:val="-4"/>
          <w:position w:val="1"/>
          <w:sz w:val="24"/>
        </w:rPr>
        <w:t xml:space="preserve"> </w:t>
      </w:r>
      <w:r w:rsidRPr="006C0A1A">
        <w:rPr>
          <w:position w:val="1"/>
          <w:sz w:val="24"/>
        </w:rPr>
        <w:t>и</w:t>
      </w:r>
      <w:r w:rsidRPr="006C0A1A">
        <w:rPr>
          <w:spacing w:val="-5"/>
          <w:position w:val="1"/>
          <w:sz w:val="24"/>
        </w:rPr>
        <w:t xml:space="preserve"> </w:t>
      </w:r>
      <w:r w:rsidRPr="006C0A1A">
        <w:rPr>
          <w:position w:val="1"/>
          <w:sz w:val="24"/>
        </w:rPr>
        <w:t>эстетической</w:t>
      </w:r>
      <w:r w:rsidRPr="006C0A1A">
        <w:rPr>
          <w:spacing w:val="-5"/>
          <w:position w:val="1"/>
          <w:sz w:val="24"/>
        </w:rPr>
        <w:t xml:space="preserve"> </w:t>
      </w:r>
      <w:r w:rsidRPr="006C0A1A">
        <w:rPr>
          <w:position w:val="1"/>
          <w:sz w:val="24"/>
        </w:rPr>
        <w:t>ценности</w:t>
      </w:r>
      <w:r w:rsidRPr="006C0A1A">
        <w:rPr>
          <w:spacing w:val="-4"/>
          <w:position w:val="1"/>
          <w:sz w:val="24"/>
        </w:rPr>
        <w:t xml:space="preserve"> </w:t>
      </w:r>
      <w:r w:rsidRPr="006C0A1A">
        <w:rPr>
          <w:position w:val="1"/>
          <w:sz w:val="24"/>
        </w:rPr>
        <w:t>вещей;</w:t>
      </w:r>
    </w:p>
    <w:p w:rsidR="002D0399" w:rsidRPr="006C0A1A" w:rsidRDefault="002D0399" w:rsidP="00FB33E5">
      <w:pPr>
        <w:numPr>
          <w:ilvl w:val="0"/>
          <w:numId w:val="40"/>
        </w:numPr>
        <w:tabs>
          <w:tab w:val="left" w:pos="1055"/>
          <w:tab w:val="left" w:pos="1056"/>
        </w:tabs>
        <w:spacing w:before="27"/>
        <w:rPr>
          <w:sz w:val="24"/>
        </w:rPr>
      </w:pPr>
      <w:r w:rsidRPr="006C0A1A">
        <w:rPr>
          <w:position w:val="1"/>
          <w:sz w:val="24"/>
        </w:rPr>
        <w:t>знать</w:t>
      </w:r>
      <w:r w:rsidRPr="006C0A1A">
        <w:rPr>
          <w:spacing w:val="-2"/>
          <w:position w:val="1"/>
          <w:sz w:val="24"/>
        </w:rPr>
        <w:t xml:space="preserve"> </w:t>
      </w:r>
      <w:r w:rsidRPr="006C0A1A">
        <w:rPr>
          <w:position w:val="1"/>
          <w:sz w:val="24"/>
        </w:rPr>
        <w:t>виды</w:t>
      </w:r>
      <w:r w:rsidRPr="006C0A1A">
        <w:rPr>
          <w:spacing w:val="-1"/>
          <w:position w:val="1"/>
          <w:sz w:val="24"/>
        </w:rPr>
        <w:t xml:space="preserve"> </w:t>
      </w:r>
      <w:r w:rsidRPr="006C0A1A">
        <w:rPr>
          <w:position w:val="1"/>
          <w:sz w:val="24"/>
        </w:rPr>
        <w:t>художественных</w:t>
      </w:r>
      <w:r w:rsidRPr="006C0A1A">
        <w:rPr>
          <w:spacing w:val="-2"/>
          <w:position w:val="1"/>
          <w:sz w:val="24"/>
        </w:rPr>
        <w:t xml:space="preserve"> </w:t>
      </w:r>
      <w:r w:rsidRPr="006C0A1A">
        <w:rPr>
          <w:position w:val="1"/>
          <w:sz w:val="24"/>
        </w:rPr>
        <w:t>ремесел;</w:t>
      </w:r>
    </w:p>
    <w:p w:rsidR="002D0399" w:rsidRPr="006C0A1A" w:rsidRDefault="002D0399" w:rsidP="00FB33E5">
      <w:pPr>
        <w:numPr>
          <w:ilvl w:val="0"/>
          <w:numId w:val="40"/>
        </w:numPr>
        <w:tabs>
          <w:tab w:val="left" w:pos="1056"/>
        </w:tabs>
        <w:spacing w:before="28" w:line="264" w:lineRule="auto"/>
        <w:ind w:right="231"/>
        <w:jc w:val="both"/>
        <w:rPr>
          <w:sz w:val="24"/>
        </w:rPr>
      </w:pPr>
      <w:r w:rsidRPr="006C0A1A">
        <w:rPr>
          <w:position w:val="1"/>
          <w:sz w:val="24"/>
        </w:rPr>
        <w:t>уметь</w:t>
      </w:r>
      <w:r w:rsidRPr="006C0A1A">
        <w:rPr>
          <w:spacing w:val="1"/>
          <w:position w:val="1"/>
          <w:sz w:val="24"/>
        </w:rPr>
        <w:t xml:space="preserve"> </w:t>
      </w:r>
      <w:r w:rsidRPr="006C0A1A">
        <w:rPr>
          <w:position w:val="1"/>
          <w:sz w:val="24"/>
        </w:rPr>
        <w:t>находить</w:t>
      </w:r>
      <w:r w:rsidRPr="006C0A1A">
        <w:rPr>
          <w:spacing w:val="1"/>
          <w:position w:val="1"/>
          <w:sz w:val="24"/>
        </w:rPr>
        <w:t xml:space="preserve"> </w:t>
      </w:r>
      <w:r w:rsidRPr="006C0A1A">
        <w:rPr>
          <w:position w:val="1"/>
          <w:sz w:val="24"/>
        </w:rPr>
        <w:t>необходимую</w:t>
      </w:r>
      <w:r w:rsidRPr="006C0A1A">
        <w:rPr>
          <w:spacing w:val="1"/>
          <w:position w:val="1"/>
          <w:sz w:val="24"/>
        </w:rPr>
        <w:t xml:space="preserve"> </w:t>
      </w:r>
      <w:r w:rsidRPr="006C0A1A">
        <w:rPr>
          <w:position w:val="1"/>
          <w:sz w:val="24"/>
        </w:rPr>
        <w:t>информацию</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материалах</w:t>
      </w:r>
      <w:r w:rsidRPr="006C0A1A">
        <w:rPr>
          <w:spacing w:val="1"/>
          <w:position w:val="1"/>
          <w:sz w:val="24"/>
        </w:rPr>
        <w:t xml:space="preserve"> </w:t>
      </w:r>
      <w:r w:rsidRPr="006C0A1A">
        <w:rPr>
          <w:position w:val="1"/>
          <w:sz w:val="24"/>
        </w:rPr>
        <w:t>учебника,</w:t>
      </w:r>
      <w:r w:rsidRPr="006C0A1A">
        <w:rPr>
          <w:spacing w:val="1"/>
          <w:position w:val="1"/>
          <w:sz w:val="24"/>
        </w:rPr>
        <w:t xml:space="preserve"> </w:t>
      </w:r>
      <w:r w:rsidRPr="006C0A1A">
        <w:rPr>
          <w:position w:val="1"/>
          <w:sz w:val="24"/>
        </w:rPr>
        <w:t>рабочей</w:t>
      </w:r>
      <w:r w:rsidRPr="006C0A1A">
        <w:rPr>
          <w:spacing w:val="1"/>
          <w:position w:val="1"/>
          <w:sz w:val="24"/>
        </w:rPr>
        <w:t xml:space="preserve"> </w:t>
      </w:r>
      <w:r w:rsidRPr="006C0A1A">
        <w:rPr>
          <w:sz w:val="24"/>
        </w:rPr>
        <w:t>тетради;</w:t>
      </w:r>
    </w:p>
    <w:p w:rsidR="002D0399" w:rsidRPr="006C0A1A" w:rsidRDefault="002D0399" w:rsidP="00FB33E5">
      <w:pPr>
        <w:numPr>
          <w:ilvl w:val="0"/>
          <w:numId w:val="40"/>
        </w:numPr>
        <w:tabs>
          <w:tab w:val="left" w:pos="1056"/>
        </w:tabs>
        <w:spacing w:before="11" w:line="268" w:lineRule="auto"/>
        <w:ind w:right="229"/>
        <w:jc w:val="both"/>
        <w:rPr>
          <w:sz w:val="24"/>
        </w:rPr>
      </w:pPr>
      <w:r w:rsidRPr="006C0A1A">
        <w:rPr>
          <w:position w:val="1"/>
          <w:sz w:val="24"/>
        </w:rPr>
        <w:t>уметь руководствоваться правилами безопасной работы режущими и колющими</w:t>
      </w:r>
      <w:r w:rsidRPr="006C0A1A">
        <w:rPr>
          <w:spacing w:val="1"/>
          <w:position w:val="1"/>
          <w:sz w:val="24"/>
        </w:rPr>
        <w:t xml:space="preserve"> </w:t>
      </w:r>
      <w:r w:rsidRPr="006C0A1A">
        <w:rPr>
          <w:sz w:val="24"/>
        </w:rPr>
        <w:t>инструментами, соблюдать санитарно-гигиенические требования при выполнении</w:t>
      </w:r>
      <w:r w:rsidRPr="006C0A1A">
        <w:rPr>
          <w:spacing w:val="1"/>
          <w:sz w:val="24"/>
        </w:rPr>
        <w:t xml:space="preserve"> </w:t>
      </w:r>
      <w:r w:rsidRPr="006C0A1A">
        <w:rPr>
          <w:sz w:val="24"/>
        </w:rPr>
        <w:t>трудовых работ;</w:t>
      </w:r>
    </w:p>
    <w:p w:rsidR="002D0399" w:rsidRPr="006C0A1A" w:rsidRDefault="002D0399" w:rsidP="00FB33E5">
      <w:pPr>
        <w:numPr>
          <w:ilvl w:val="0"/>
          <w:numId w:val="40"/>
        </w:numPr>
        <w:tabs>
          <w:tab w:val="left" w:pos="1056"/>
        </w:tabs>
        <w:spacing w:before="9" w:line="264" w:lineRule="auto"/>
        <w:ind w:right="228"/>
        <w:jc w:val="both"/>
        <w:rPr>
          <w:sz w:val="24"/>
        </w:rPr>
      </w:pPr>
      <w:r w:rsidRPr="006C0A1A">
        <w:rPr>
          <w:position w:val="1"/>
          <w:sz w:val="24"/>
        </w:rPr>
        <w:t>уметь</w:t>
      </w:r>
      <w:r w:rsidRPr="006C0A1A">
        <w:rPr>
          <w:spacing w:val="1"/>
          <w:position w:val="1"/>
          <w:sz w:val="24"/>
        </w:rPr>
        <w:t xml:space="preserve"> </w:t>
      </w:r>
      <w:r w:rsidRPr="006C0A1A">
        <w:rPr>
          <w:position w:val="1"/>
          <w:sz w:val="24"/>
        </w:rPr>
        <w:t>осознанно</w:t>
      </w:r>
      <w:r w:rsidRPr="006C0A1A">
        <w:rPr>
          <w:spacing w:val="1"/>
          <w:position w:val="1"/>
          <w:sz w:val="24"/>
        </w:rPr>
        <w:t xml:space="preserve"> </w:t>
      </w:r>
      <w:r w:rsidRPr="006C0A1A">
        <w:rPr>
          <w:position w:val="1"/>
          <w:sz w:val="24"/>
        </w:rPr>
        <w:t>подбирать</w:t>
      </w:r>
      <w:r w:rsidRPr="006C0A1A">
        <w:rPr>
          <w:spacing w:val="1"/>
          <w:position w:val="1"/>
          <w:sz w:val="24"/>
        </w:rPr>
        <w:t xml:space="preserve"> </w:t>
      </w:r>
      <w:r w:rsidRPr="006C0A1A">
        <w:rPr>
          <w:position w:val="1"/>
          <w:sz w:val="24"/>
        </w:rPr>
        <w:t>материалы</w:t>
      </w:r>
      <w:r w:rsidRPr="006C0A1A">
        <w:rPr>
          <w:spacing w:val="1"/>
          <w:position w:val="1"/>
          <w:sz w:val="24"/>
        </w:rPr>
        <w:t xml:space="preserve"> </w:t>
      </w:r>
      <w:r w:rsidRPr="006C0A1A">
        <w:rPr>
          <w:position w:val="1"/>
          <w:sz w:val="24"/>
        </w:rPr>
        <w:t>по</w:t>
      </w:r>
      <w:r w:rsidRPr="006C0A1A">
        <w:rPr>
          <w:spacing w:val="1"/>
          <w:position w:val="1"/>
          <w:sz w:val="24"/>
        </w:rPr>
        <w:t xml:space="preserve"> </w:t>
      </w:r>
      <w:r w:rsidRPr="006C0A1A">
        <w:rPr>
          <w:position w:val="1"/>
          <w:sz w:val="24"/>
        </w:rPr>
        <w:t>их</w:t>
      </w:r>
      <w:r w:rsidRPr="006C0A1A">
        <w:rPr>
          <w:spacing w:val="1"/>
          <w:position w:val="1"/>
          <w:sz w:val="24"/>
        </w:rPr>
        <w:t xml:space="preserve"> </w:t>
      </w:r>
      <w:r w:rsidRPr="006C0A1A">
        <w:rPr>
          <w:position w:val="1"/>
          <w:sz w:val="24"/>
        </w:rPr>
        <w:t>физическим,</w:t>
      </w:r>
      <w:r w:rsidRPr="006C0A1A">
        <w:rPr>
          <w:spacing w:val="1"/>
          <w:position w:val="1"/>
          <w:sz w:val="24"/>
        </w:rPr>
        <w:t xml:space="preserve"> </w:t>
      </w:r>
      <w:r w:rsidRPr="006C0A1A">
        <w:rPr>
          <w:position w:val="1"/>
          <w:sz w:val="24"/>
        </w:rPr>
        <w:t>декоративно-</w:t>
      </w:r>
      <w:r w:rsidRPr="006C0A1A">
        <w:rPr>
          <w:spacing w:val="1"/>
          <w:position w:val="1"/>
          <w:sz w:val="24"/>
        </w:rPr>
        <w:t xml:space="preserve"> </w:t>
      </w:r>
      <w:r w:rsidRPr="006C0A1A">
        <w:rPr>
          <w:sz w:val="24"/>
        </w:rPr>
        <w:t>художественным</w:t>
      </w:r>
      <w:r w:rsidRPr="006C0A1A">
        <w:rPr>
          <w:spacing w:val="-1"/>
          <w:sz w:val="24"/>
        </w:rPr>
        <w:t xml:space="preserve"> </w:t>
      </w:r>
      <w:r w:rsidRPr="006C0A1A">
        <w:rPr>
          <w:sz w:val="24"/>
        </w:rPr>
        <w:t>и</w:t>
      </w:r>
      <w:r w:rsidRPr="006C0A1A">
        <w:rPr>
          <w:spacing w:val="-1"/>
          <w:sz w:val="24"/>
        </w:rPr>
        <w:t xml:space="preserve"> </w:t>
      </w:r>
      <w:r w:rsidRPr="006C0A1A">
        <w:rPr>
          <w:sz w:val="24"/>
        </w:rPr>
        <w:t>конструктивным свойствам;</w:t>
      </w:r>
    </w:p>
    <w:p w:rsidR="002D0399" w:rsidRPr="006C0A1A" w:rsidRDefault="002D0399" w:rsidP="00FB33E5">
      <w:pPr>
        <w:numPr>
          <w:ilvl w:val="0"/>
          <w:numId w:val="40"/>
        </w:numPr>
        <w:tabs>
          <w:tab w:val="left" w:pos="1056"/>
        </w:tabs>
        <w:spacing w:before="11" w:line="268" w:lineRule="auto"/>
        <w:ind w:right="230"/>
        <w:jc w:val="both"/>
        <w:rPr>
          <w:sz w:val="24"/>
        </w:rPr>
      </w:pPr>
      <w:r w:rsidRPr="006C0A1A">
        <w:rPr>
          <w:position w:val="1"/>
          <w:sz w:val="24"/>
        </w:rPr>
        <w:t>уметь</w:t>
      </w:r>
      <w:r w:rsidRPr="006C0A1A">
        <w:rPr>
          <w:spacing w:val="1"/>
          <w:position w:val="1"/>
          <w:sz w:val="24"/>
        </w:rPr>
        <w:t xml:space="preserve"> </w:t>
      </w:r>
      <w:r w:rsidRPr="006C0A1A">
        <w:rPr>
          <w:position w:val="1"/>
          <w:sz w:val="24"/>
        </w:rPr>
        <w:t>отбирать</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зависимости</w:t>
      </w:r>
      <w:r w:rsidRPr="006C0A1A">
        <w:rPr>
          <w:spacing w:val="1"/>
          <w:position w:val="1"/>
          <w:sz w:val="24"/>
        </w:rPr>
        <w:t xml:space="preserve"> </w:t>
      </w:r>
      <w:r w:rsidRPr="006C0A1A">
        <w:rPr>
          <w:position w:val="1"/>
          <w:sz w:val="24"/>
        </w:rPr>
        <w:t>от</w:t>
      </w:r>
      <w:r w:rsidRPr="006C0A1A">
        <w:rPr>
          <w:spacing w:val="1"/>
          <w:position w:val="1"/>
          <w:sz w:val="24"/>
        </w:rPr>
        <w:t xml:space="preserve"> </w:t>
      </w:r>
      <w:r w:rsidRPr="006C0A1A">
        <w:rPr>
          <w:position w:val="1"/>
          <w:sz w:val="24"/>
        </w:rPr>
        <w:t>свойств</w:t>
      </w:r>
      <w:r w:rsidRPr="006C0A1A">
        <w:rPr>
          <w:spacing w:val="1"/>
          <w:position w:val="1"/>
          <w:sz w:val="24"/>
        </w:rPr>
        <w:t xml:space="preserve"> </w:t>
      </w:r>
      <w:r w:rsidRPr="006C0A1A">
        <w:rPr>
          <w:position w:val="1"/>
          <w:sz w:val="24"/>
        </w:rPr>
        <w:t>материалов</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поставленных</w:t>
      </w:r>
      <w:r w:rsidRPr="006C0A1A">
        <w:rPr>
          <w:spacing w:val="1"/>
          <w:position w:val="1"/>
          <w:sz w:val="24"/>
        </w:rPr>
        <w:t xml:space="preserve"> </w:t>
      </w:r>
      <w:r w:rsidRPr="006C0A1A">
        <w:rPr>
          <w:position w:val="1"/>
          <w:sz w:val="24"/>
        </w:rPr>
        <w:t>целей</w:t>
      </w:r>
      <w:r w:rsidRPr="006C0A1A">
        <w:rPr>
          <w:spacing w:val="1"/>
          <w:position w:val="1"/>
          <w:sz w:val="24"/>
        </w:rPr>
        <w:t xml:space="preserve"> </w:t>
      </w:r>
      <w:r w:rsidRPr="006C0A1A">
        <w:rPr>
          <w:sz w:val="24"/>
        </w:rPr>
        <w:t>оптимальные и доступные технологические приемы ручной обработки; экономно</w:t>
      </w:r>
      <w:r w:rsidRPr="006C0A1A">
        <w:rPr>
          <w:spacing w:val="1"/>
          <w:sz w:val="24"/>
        </w:rPr>
        <w:t xml:space="preserve"> </w:t>
      </w:r>
      <w:r w:rsidRPr="006C0A1A">
        <w:rPr>
          <w:sz w:val="24"/>
        </w:rPr>
        <w:t>расходовать материалы;</w:t>
      </w:r>
    </w:p>
    <w:p w:rsidR="002D0399" w:rsidRPr="006C0A1A" w:rsidRDefault="002D0399" w:rsidP="00FB33E5">
      <w:pPr>
        <w:numPr>
          <w:ilvl w:val="0"/>
          <w:numId w:val="40"/>
        </w:numPr>
        <w:tabs>
          <w:tab w:val="left" w:pos="1056"/>
        </w:tabs>
        <w:spacing w:before="9" w:line="271" w:lineRule="auto"/>
        <w:ind w:right="229"/>
        <w:jc w:val="both"/>
        <w:rPr>
          <w:sz w:val="24"/>
        </w:rPr>
      </w:pPr>
      <w:r w:rsidRPr="006C0A1A">
        <w:rPr>
          <w:position w:val="1"/>
          <w:sz w:val="24"/>
        </w:rPr>
        <w:t>уметь</w:t>
      </w:r>
      <w:r w:rsidRPr="006C0A1A">
        <w:rPr>
          <w:spacing w:val="1"/>
          <w:position w:val="1"/>
          <w:sz w:val="24"/>
        </w:rPr>
        <w:t xml:space="preserve"> </w:t>
      </w:r>
      <w:r w:rsidRPr="006C0A1A">
        <w:rPr>
          <w:position w:val="1"/>
          <w:sz w:val="24"/>
        </w:rPr>
        <w:t>работать</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разнообразной</w:t>
      </w:r>
      <w:r w:rsidRPr="006C0A1A">
        <w:rPr>
          <w:spacing w:val="1"/>
          <w:position w:val="1"/>
          <w:sz w:val="24"/>
        </w:rPr>
        <w:t xml:space="preserve"> </w:t>
      </w:r>
      <w:r w:rsidRPr="006C0A1A">
        <w:rPr>
          <w:position w:val="1"/>
          <w:sz w:val="24"/>
        </w:rPr>
        <w:t>наглядностью:</w:t>
      </w:r>
      <w:r w:rsidRPr="006C0A1A">
        <w:rPr>
          <w:spacing w:val="1"/>
          <w:position w:val="1"/>
          <w:sz w:val="24"/>
        </w:rPr>
        <w:t xml:space="preserve"> </w:t>
      </w:r>
      <w:r w:rsidRPr="006C0A1A">
        <w:rPr>
          <w:position w:val="1"/>
          <w:sz w:val="24"/>
        </w:rPr>
        <w:t>составлять</w:t>
      </w:r>
      <w:r w:rsidRPr="006C0A1A">
        <w:rPr>
          <w:spacing w:val="1"/>
          <w:position w:val="1"/>
          <w:sz w:val="24"/>
        </w:rPr>
        <w:t xml:space="preserve"> </w:t>
      </w:r>
      <w:r w:rsidRPr="006C0A1A">
        <w:rPr>
          <w:position w:val="1"/>
          <w:sz w:val="24"/>
        </w:rPr>
        <w:t>план</w:t>
      </w:r>
      <w:r w:rsidRPr="006C0A1A">
        <w:rPr>
          <w:spacing w:val="1"/>
          <w:position w:val="1"/>
          <w:sz w:val="24"/>
        </w:rPr>
        <w:t xml:space="preserve"> </w:t>
      </w:r>
      <w:r w:rsidRPr="006C0A1A">
        <w:rPr>
          <w:position w:val="1"/>
          <w:sz w:val="24"/>
        </w:rPr>
        <w:t>работы</w:t>
      </w:r>
      <w:r w:rsidRPr="006C0A1A">
        <w:rPr>
          <w:spacing w:val="1"/>
          <w:position w:val="1"/>
          <w:sz w:val="24"/>
        </w:rPr>
        <w:t xml:space="preserve"> </w:t>
      </w:r>
      <w:r w:rsidRPr="006C0A1A">
        <w:rPr>
          <w:position w:val="1"/>
          <w:sz w:val="24"/>
        </w:rPr>
        <w:t>над</w:t>
      </w:r>
      <w:r w:rsidRPr="006C0A1A">
        <w:rPr>
          <w:spacing w:val="1"/>
          <w:position w:val="1"/>
          <w:sz w:val="24"/>
        </w:rPr>
        <w:t xml:space="preserve"> </w:t>
      </w:r>
      <w:r w:rsidRPr="006C0A1A">
        <w:rPr>
          <w:sz w:val="24"/>
        </w:rPr>
        <w:t>изделием</w:t>
      </w:r>
      <w:r w:rsidRPr="006C0A1A">
        <w:rPr>
          <w:spacing w:val="1"/>
          <w:sz w:val="24"/>
        </w:rPr>
        <w:t xml:space="preserve"> </w:t>
      </w:r>
      <w:r w:rsidRPr="006C0A1A">
        <w:rPr>
          <w:sz w:val="24"/>
        </w:rPr>
        <w:t>с</w:t>
      </w:r>
      <w:r w:rsidRPr="006C0A1A">
        <w:rPr>
          <w:spacing w:val="1"/>
          <w:sz w:val="24"/>
        </w:rPr>
        <w:t xml:space="preserve"> </w:t>
      </w:r>
      <w:r w:rsidRPr="006C0A1A">
        <w:rPr>
          <w:sz w:val="24"/>
        </w:rPr>
        <w:t>опорой</w:t>
      </w:r>
      <w:r w:rsidRPr="006C0A1A">
        <w:rPr>
          <w:spacing w:val="1"/>
          <w:sz w:val="24"/>
        </w:rPr>
        <w:t xml:space="preserve"> </w:t>
      </w:r>
      <w:r w:rsidRPr="006C0A1A">
        <w:rPr>
          <w:sz w:val="24"/>
        </w:rPr>
        <w:t>на</w:t>
      </w:r>
      <w:r w:rsidRPr="006C0A1A">
        <w:rPr>
          <w:spacing w:val="1"/>
          <w:sz w:val="24"/>
        </w:rPr>
        <w:t xml:space="preserve"> </w:t>
      </w:r>
      <w:r w:rsidRPr="006C0A1A">
        <w:rPr>
          <w:sz w:val="24"/>
        </w:rPr>
        <w:t>предметно-операционные</w:t>
      </w:r>
      <w:r w:rsidRPr="006C0A1A">
        <w:rPr>
          <w:spacing w:val="1"/>
          <w:sz w:val="24"/>
        </w:rPr>
        <w:t xml:space="preserve"> </w:t>
      </w:r>
      <w:r w:rsidRPr="006C0A1A">
        <w:rPr>
          <w:sz w:val="24"/>
        </w:rPr>
        <w:t>и</w:t>
      </w:r>
      <w:r w:rsidRPr="006C0A1A">
        <w:rPr>
          <w:spacing w:val="61"/>
          <w:sz w:val="24"/>
        </w:rPr>
        <w:t xml:space="preserve"> </w:t>
      </w:r>
      <w:r w:rsidRPr="006C0A1A">
        <w:rPr>
          <w:sz w:val="24"/>
        </w:rPr>
        <w:t>графические</w:t>
      </w:r>
      <w:r w:rsidRPr="006C0A1A">
        <w:rPr>
          <w:spacing w:val="61"/>
          <w:sz w:val="24"/>
        </w:rPr>
        <w:t xml:space="preserve"> </w:t>
      </w:r>
      <w:r w:rsidRPr="006C0A1A">
        <w:rPr>
          <w:sz w:val="24"/>
        </w:rPr>
        <w:t>планы,</w:t>
      </w:r>
      <w:r w:rsidRPr="006C0A1A">
        <w:rPr>
          <w:spacing w:val="1"/>
          <w:sz w:val="24"/>
        </w:rPr>
        <w:t xml:space="preserve"> </w:t>
      </w:r>
      <w:r w:rsidRPr="006C0A1A">
        <w:rPr>
          <w:sz w:val="24"/>
        </w:rPr>
        <w:t>распознавать</w:t>
      </w:r>
      <w:r w:rsidRPr="006C0A1A">
        <w:rPr>
          <w:spacing w:val="1"/>
          <w:sz w:val="24"/>
        </w:rPr>
        <w:t xml:space="preserve"> </w:t>
      </w:r>
      <w:r w:rsidRPr="006C0A1A">
        <w:rPr>
          <w:sz w:val="24"/>
        </w:rPr>
        <w:t>простейшие</w:t>
      </w:r>
      <w:r w:rsidRPr="006C0A1A">
        <w:rPr>
          <w:spacing w:val="1"/>
          <w:sz w:val="24"/>
        </w:rPr>
        <w:t xml:space="preserve"> </w:t>
      </w:r>
      <w:r w:rsidRPr="006C0A1A">
        <w:rPr>
          <w:sz w:val="24"/>
        </w:rPr>
        <w:t>технические</w:t>
      </w:r>
      <w:r w:rsidRPr="006C0A1A">
        <w:rPr>
          <w:spacing w:val="1"/>
          <w:sz w:val="24"/>
        </w:rPr>
        <w:t xml:space="preserve"> </w:t>
      </w:r>
      <w:r w:rsidRPr="006C0A1A">
        <w:rPr>
          <w:sz w:val="24"/>
        </w:rPr>
        <w:t>рисунки,</w:t>
      </w:r>
      <w:r w:rsidRPr="006C0A1A">
        <w:rPr>
          <w:spacing w:val="1"/>
          <w:sz w:val="24"/>
        </w:rPr>
        <w:t xml:space="preserve"> </w:t>
      </w:r>
      <w:r w:rsidRPr="006C0A1A">
        <w:rPr>
          <w:sz w:val="24"/>
        </w:rPr>
        <w:t>схемы,</w:t>
      </w:r>
      <w:r w:rsidRPr="006C0A1A">
        <w:rPr>
          <w:spacing w:val="1"/>
          <w:sz w:val="24"/>
        </w:rPr>
        <w:t xml:space="preserve"> </w:t>
      </w:r>
      <w:r w:rsidRPr="006C0A1A">
        <w:rPr>
          <w:sz w:val="24"/>
        </w:rPr>
        <w:t>чертежи,</w:t>
      </w:r>
      <w:r w:rsidRPr="006C0A1A">
        <w:rPr>
          <w:spacing w:val="1"/>
          <w:sz w:val="24"/>
        </w:rPr>
        <w:t xml:space="preserve"> </w:t>
      </w:r>
      <w:r w:rsidRPr="006C0A1A">
        <w:rPr>
          <w:sz w:val="24"/>
        </w:rPr>
        <w:t>читать</w:t>
      </w:r>
      <w:r w:rsidRPr="006C0A1A">
        <w:rPr>
          <w:spacing w:val="1"/>
          <w:sz w:val="24"/>
        </w:rPr>
        <w:t xml:space="preserve"> </w:t>
      </w:r>
      <w:r w:rsidRPr="006C0A1A">
        <w:rPr>
          <w:sz w:val="24"/>
        </w:rPr>
        <w:t>их</w:t>
      </w:r>
      <w:r w:rsidRPr="006C0A1A">
        <w:rPr>
          <w:spacing w:val="1"/>
          <w:sz w:val="24"/>
        </w:rPr>
        <w:t xml:space="preserve"> </w:t>
      </w:r>
      <w:r w:rsidRPr="006C0A1A">
        <w:rPr>
          <w:sz w:val="24"/>
        </w:rPr>
        <w:t>и</w:t>
      </w:r>
      <w:r w:rsidRPr="006C0A1A">
        <w:rPr>
          <w:spacing w:val="1"/>
          <w:sz w:val="24"/>
        </w:rPr>
        <w:t xml:space="preserve"> </w:t>
      </w:r>
      <w:r w:rsidRPr="006C0A1A">
        <w:rPr>
          <w:sz w:val="24"/>
        </w:rPr>
        <w:t>действовать</w:t>
      </w:r>
      <w:r w:rsidRPr="006C0A1A">
        <w:rPr>
          <w:spacing w:val="-1"/>
          <w:sz w:val="24"/>
        </w:rPr>
        <w:t xml:space="preserve"> </w:t>
      </w:r>
      <w:r w:rsidRPr="006C0A1A">
        <w:rPr>
          <w:sz w:val="24"/>
        </w:rPr>
        <w:t>в</w:t>
      </w:r>
      <w:r w:rsidRPr="006C0A1A">
        <w:rPr>
          <w:spacing w:val="-2"/>
          <w:sz w:val="24"/>
        </w:rPr>
        <w:t xml:space="preserve"> </w:t>
      </w:r>
      <w:r w:rsidRPr="006C0A1A">
        <w:rPr>
          <w:sz w:val="24"/>
        </w:rPr>
        <w:t>соответствии</w:t>
      </w:r>
      <w:r w:rsidRPr="006C0A1A">
        <w:rPr>
          <w:spacing w:val="-2"/>
          <w:sz w:val="24"/>
        </w:rPr>
        <w:t xml:space="preserve"> </w:t>
      </w:r>
      <w:r w:rsidRPr="006C0A1A">
        <w:rPr>
          <w:sz w:val="24"/>
        </w:rPr>
        <w:t>с</w:t>
      </w:r>
      <w:r w:rsidRPr="006C0A1A">
        <w:rPr>
          <w:spacing w:val="-1"/>
          <w:sz w:val="24"/>
        </w:rPr>
        <w:t xml:space="preserve"> </w:t>
      </w:r>
      <w:r w:rsidRPr="006C0A1A">
        <w:rPr>
          <w:sz w:val="24"/>
        </w:rPr>
        <w:t>ними</w:t>
      </w:r>
      <w:r w:rsidRPr="006C0A1A">
        <w:rPr>
          <w:spacing w:val="-2"/>
          <w:sz w:val="24"/>
        </w:rPr>
        <w:t xml:space="preserve"> </w:t>
      </w:r>
      <w:r w:rsidRPr="006C0A1A">
        <w:rPr>
          <w:sz w:val="24"/>
        </w:rPr>
        <w:t>в</w:t>
      </w:r>
      <w:r w:rsidRPr="006C0A1A">
        <w:rPr>
          <w:spacing w:val="-2"/>
          <w:sz w:val="24"/>
        </w:rPr>
        <w:t xml:space="preserve"> </w:t>
      </w:r>
      <w:r w:rsidRPr="006C0A1A">
        <w:rPr>
          <w:sz w:val="24"/>
        </w:rPr>
        <w:t>процессе</w:t>
      </w:r>
      <w:r w:rsidRPr="006C0A1A">
        <w:rPr>
          <w:spacing w:val="-2"/>
          <w:sz w:val="24"/>
        </w:rPr>
        <w:t xml:space="preserve"> </w:t>
      </w:r>
      <w:r w:rsidRPr="006C0A1A">
        <w:rPr>
          <w:sz w:val="24"/>
        </w:rPr>
        <w:t>изготовления</w:t>
      </w:r>
      <w:r w:rsidRPr="006C0A1A">
        <w:rPr>
          <w:spacing w:val="-2"/>
          <w:sz w:val="24"/>
        </w:rPr>
        <w:t xml:space="preserve"> </w:t>
      </w:r>
      <w:r w:rsidRPr="006C0A1A">
        <w:rPr>
          <w:sz w:val="24"/>
        </w:rPr>
        <w:t>изделия;</w:t>
      </w:r>
    </w:p>
    <w:p w:rsidR="002D0399" w:rsidRPr="006C0A1A" w:rsidRDefault="002D0399" w:rsidP="00FB33E5">
      <w:pPr>
        <w:numPr>
          <w:ilvl w:val="0"/>
          <w:numId w:val="40"/>
        </w:numPr>
        <w:tabs>
          <w:tab w:val="left" w:pos="1056"/>
        </w:tabs>
        <w:spacing w:before="6" w:line="264" w:lineRule="auto"/>
        <w:ind w:right="231"/>
        <w:jc w:val="both"/>
        <w:rPr>
          <w:sz w:val="24"/>
        </w:rPr>
      </w:pPr>
      <w:r w:rsidRPr="006C0A1A">
        <w:rPr>
          <w:position w:val="1"/>
          <w:sz w:val="24"/>
        </w:rPr>
        <w:t>уметь осуществлять текущий самоконтроль выполняемых практических действий и</w:t>
      </w:r>
      <w:r w:rsidRPr="006C0A1A">
        <w:rPr>
          <w:spacing w:val="-57"/>
          <w:position w:val="1"/>
          <w:sz w:val="24"/>
        </w:rPr>
        <w:t xml:space="preserve"> </w:t>
      </w:r>
      <w:r w:rsidRPr="006C0A1A">
        <w:rPr>
          <w:sz w:val="24"/>
        </w:rPr>
        <w:t>корректировку хода практической работы;</w:t>
      </w:r>
    </w:p>
    <w:p w:rsidR="002D0399" w:rsidRPr="006C0A1A" w:rsidRDefault="002D0399" w:rsidP="00FB33E5">
      <w:pPr>
        <w:numPr>
          <w:ilvl w:val="0"/>
          <w:numId w:val="40"/>
        </w:numPr>
        <w:tabs>
          <w:tab w:val="left" w:pos="1056"/>
        </w:tabs>
        <w:spacing w:before="11"/>
        <w:jc w:val="both"/>
        <w:rPr>
          <w:sz w:val="24"/>
        </w:rPr>
      </w:pPr>
      <w:r w:rsidRPr="006C0A1A">
        <w:rPr>
          <w:position w:val="1"/>
          <w:sz w:val="24"/>
        </w:rPr>
        <w:t>оценивать</w:t>
      </w:r>
      <w:r w:rsidRPr="006C0A1A">
        <w:rPr>
          <w:spacing w:val="-4"/>
          <w:position w:val="1"/>
          <w:sz w:val="24"/>
        </w:rPr>
        <w:t xml:space="preserve"> </w:t>
      </w:r>
      <w:r w:rsidRPr="006C0A1A">
        <w:rPr>
          <w:position w:val="1"/>
          <w:sz w:val="24"/>
        </w:rPr>
        <w:t>свое</w:t>
      </w:r>
      <w:r w:rsidRPr="006C0A1A">
        <w:rPr>
          <w:spacing w:val="-2"/>
          <w:position w:val="1"/>
          <w:sz w:val="24"/>
        </w:rPr>
        <w:t xml:space="preserve"> </w:t>
      </w:r>
      <w:r w:rsidRPr="006C0A1A">
        <w:rPr>
          <w:position w:val="1"/>
          <w:sz w:val="24"/>
        </w:rPr>
        <w:t>изделие</w:t>
      </w:r>
      <w:r w:rsidRPr="006C0A1A">
        <w:rPr>
          <w:spacing w:val="-4"/>
          <w:position w:val="1"/>
          <w:sz w:val="24"/>
        </w:rPr>
        <w:t xml:space="preserve"> </w:t>
      </w:r>
      <w:r w:rsidRPr="006C0A1A">
        <w:rPr>
          <w:position w:val="1"/>
          <w:sz w:val="24"/>
        </w:rPr>
        <w:t>(красиво,</w:t>
      </w:r>
      <w:r w:rsidRPr="006C0A1A">
        <w:rPr>
          <w:spacing w:val="-2"/>
          <w:position w:val="1"/>
          <w:sz w:val="24"/>
        </w:rPr>
        <w:t xml:space="preserve"> </w:t>
      </w:r>
      <w:r w:rsidRPr="006C0A1A">
        <w:rPr>
          <w:position w:val="1"/>
          <w:sz w:val="24"/>
        </w:rPr>
        <w:t>некрасиво,</w:t>
      </w:r>
      <w:r w:rsidRPr="006C0A1A">
        <w:rPr>
          <w:spacing w:val="-4"/>
          <w:position w:val="1"/>
          <w:sz w:val="24"/>
        </w:rPr>
        <w:t xml:space="preserve"> </w:t>
      </w:r>
      <w:r w:rsidRPr="006C0A1A">
        <w:rPr>
          <w:position w:val="1"/>
          <w:sz w:val="24"/>
        </w:rPr>
        <w:t>аккуратное,</w:t>
      </w:r>
      <w:r w:rsidRPr="006C0A1A">
        <w:rPr>
          <w:spacing w:val="-4"/>
          <w:position w:val="1"/>
          <w:sz w:val="24"/>
        </w:rPr>
        <w:t xml:space="preserve"> </w:t>
      </w:r>
      <w:r w:rsidRPr="006C0A1A">
        <w:rPr>
          <w:position w:val="1"/>
          <w:sz w:val="24"/>
        </w:rPr>
        <w:t>похоже</w:t>
      </w:r>
      <w:r w:rsidRPr="006C0A1A">
        <w:rPr>
          <w:spacing w:val="-4"/>
          <w:position w:val="1"/>
          <w:sz w:val="24"/>
        </w:rPr>
        <w:t xml:space="preserve"> </w:t>
      </w:r>
      <w:r w:rsidRPr="006C0A1A">
        <w:rPr>
          <w:position w:val="1"/>
          <w:sz w:val="24"/>
        </w:rPr>
        <w:t>на</w:t>
      </w:r>
      <w:r w:rsidRPr="006C0A1A">
        <w:rPr>
          <w:spacing w:val="-3"/>
          <w:position w:val="1"/>
          <w:sz w:val="24"/>
        </w:rPr>
        <w:t xml:space="preserve"> </w:t>
      </w:r>
      <w:r w:rsidRPr="006C0A1A">
        <w:rPr>
          <w:position w:val="1"/>
          <w:sz w:val="24"/>
        </w:rPr>
        <w:t>образец);</w:t>
      </w:r>
    </w:p>
    <w:p w:rsidR="002D0399" w:rsidRPr="006C0A1A" w:rsidRDefault="002D0399" w:rsidP="00FB33E5">
      <w:pPr>
        <w:numPr>
          <w:ilvl w:val="0"/>
          <w:numId w:val="40"/>
        </w:numPr>
        <w:tabs>
          <w:tab w:val="left" w:pos="1056"/>
        </w:tabs>
        <w:spacing w:before="28" w:line="261" w:lineRule="auto"/>
        <w:ind w:right="231"/>
        <w:jc w:val="both"/>
        <w:rPr>
          <w:sz w:val="24"/>
        </w:rPr>
      </w:pPr>
      <w:r w:rsidRPr="006C0A1A">
        <w:rPr>
          <w:position w:val="1"/>
          <w:sz w:val="24"/>
        </w:rPr>
        <w:t>устанавливать причинно-следственные связи между выполняемыми действиями и</w:t>
      </w:r>
      <w:r w:rsidRPr="006C0A1A">
        <w:rPr>
          <w:spacing w:val="1"/>
          <w:position w:val="1"/>
          <w:sz w:val="24"/>
        </w:rPr>
        <w:t xml:space="preserve"> </w:t>
      </w:r>
      <w:r w:rsidRPr="006C0A1A">
        <w:rPr>
          <w:sz w:val="24"/>
        </w:rPr>
        <w:t>их</w:t>
      </w:r>
      <w:r w:rsidRPr="006C0A1A">
        <w:rPr>
          <w:spacing w:val="-2"/>
          <w:sz w:val="24"/>
        </w:rPr>
        <w:t xml:space="preserve"> </w:t>
      </w:r>
      <w:r w:rsidRPr="006C0A1A">
        <w:rPr>
          <w:sz w:val="24"/>
        </w:rPr>
        <w:t>результатами;</w:t>
      </w:r>
    </w:p>
    <w:p w:rsidR="002D0399" w:rsidRPr="006C0A1A" w:rsidRDefault="002D0399" w:rsidP="00FB33E5">
      <w:pPr>
        <w:numPr>
          <w:ilvl w:val="0"/>
          <w:numId w:val="40"/>
        </w:numPr>
        <w:tabs>
          <w:tab w:val="left" w:pos="1056"/>
        </w:tabs>
        <w:spacing w:before="17" w:line="264" w:lineRule="auto"/>
        <w:ind w:right="233"/>
        <w:jc w:val="both"/>
        <w:rPr>
          <w:sz w:val="24"/>
        </w:rPr>
      </w:pPr>
      <w:r w:rsidRPr="006C0A1A">
        <w:rPr>
          <w:position w:val="1"/>
          <w:sz w:val="24"/>
        </w:rPr>
        <w:t>выполнять общественные поручения по уборке класса/мастерской после уроков</w:t>
      </w:r>
      <w:r w:rsidRPr="006C0A1A">
        <w:rPr>
          <w:spacing w:val="1"/>
          <w:position w:val="1"/>
          <w:sz w:val="24"/>
        </w:rPr>
        <w:t xml:space="preserve"> </w:t>
      </w:r>
      <w:r w:rsidRPr="006C0A1A">
        <w:rPr>
          <w:sz w:val="24"/>
        </w:rPr>
        <w:t>трудового</w:t>
      </w:r>
      <w:r w:rsidRPr="006C0A1A">
        <w:rPr>
          <w:spacing w:val="-1"/>
          <w:sz w:val="24"/>
        </w:rPr>
        <w:t xml:space="preserve"> </w:t>
      </w:r>
      <w:r w:rsidRPr="006C0A1A">
        <w:rPr>
          <w:sz w:val="24"/>
        </w:rPr>
        <w:t>обучения.</w:t>
      </w:r>
    </w:p>
    <w:p w:rsidR="002D0399" w:rsidRPr="006C0A1A" w:rsidRDefault="002D0399" w:rsidP="002D0399">
      <w:pPr>
        <w:spacing w:before="12" w:line="276" w:lineRule="auto"/>
        <w:ind w:right="228"/>
        <w:jc w:val="both"/>
        <w:rPr>
          <w:sz w:val="24"/>
          <w:szCs w:val="24"/>
        </w:rPr>
      </w:pPr>
      <w:r w:rsidRPr="006C0A1A">
        <w:rPr>
          <w:b/>
          <w:sz w:val="24"/>
          <w:szCs w:val="24"/>
        </w:rPr>
        <w:t xml:space="preserve">Личностные результаты </w:t>
      </w:r>
      <w:r w:rsidRPr="006C0A1A">
        <w:rPr>
          <w:sz w:val="24"/>
          <w:szCs w:val="24"/>
        </w:rPr>
        <w:t>освоения АООП НОО для обучающихся с РАС с легкой</w:t>
      </w:r>
      <w:r w:rsidRPr="006C0A1A">
        <w:rPr>
          <w:spacing w:val="1"/>
          <w:sz w:val="24"/>
          <w:szCs w:val="24"/>
        </w:rPr>
        <w:t xml:space="preserve"> </w:t>
      </w:r>
      <w:r w:rsidRPr="006C0A1A">
        <w:rPr>
          <w:sz w:val="24"/>
          <w:szCs w:val="24"/>
        </w:rPr>
        <w:t>умственной отсталостью (интеллектуальными нарушениями) с учетом индивидуальных</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особых</w:t>
      </w:r>
      <w:r w:rsidRPr="006C0A1A">
        <w:rPr>
          <w:spacing w:val="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потребностей</w:t>
      </w:r>
      <w:r w:rsidRPr="006C0A1A">
        <w:rPr>
          <w:spacing w:val="1"/>
          <w:sz w:val="24"/>
          <w:szCs w:val="24"/>
        </w:rPr>
        <w:t xml:space="preserve"> </w:t>
      </w:r>
      <w:r w:rsidRPr="006C0A1A">
        <w:rPr>
          <w:sz w:val="24"/>
          <w:szCs w:val="24"/>
        </w:rPr>
        <w:t>включают</w:t>
      </w:r>
      <w:r w:rsidRPr="006C0A1A">
        <w:rPr>
          <w:spacing w:val="1"/>
          <w:sz w:val="24"/>
          <w:szCs w:val="24"/>
        </w:rPr>
        <w:t xml:space="preserve"> </w:t>
      </w:r>
      <w:r w:rsidRPr="006C0A1A">
        <w:rPr>
          <w:sz w:val="24"/>
          <w:szCs w:val="24"/>
        </w:rPr>
        <w:t>индивидуально-</w:t>
      </w:r>
      <w:r w:rsidRPr="006C0A1A">
        <w:rPr>
          <w:spacing w:val="1"/>
          <w:sz w:val="24"/>
          <w:szCs w:val="24"/>
        </w:rPr>
        <w:t xml:space="preserve"> </w:t>
      </w:r>
      <w:r w:rsidRPr="006C0A1A">
        <w:rPr>
          <w:sz w:val="24"/>
          <w:szCs w:val="24"/>
        </w:rPr>
        <w:t>личностные</w:t>
      </w:r>
      <w:r w:rsidRPr="006C0A1A">
        <w:rPr>
          <w:spacing w:val="1"/>
          <w:sz w:val="24"/>
          <w:szCs w:val="24"/>
        </w:rPr>
        <w:t xml:space="preserve"> </w:t>
      </w:r>
      <w:r w:rsidRPr="006C0A1A">
        <w:rPr>
          <w:sz w:val="24"/>
          <w:szCs w:val="24"/>
        </w:rPr>
        <w:t>качества,</w:t>
      </w:r>
      <w:r w:rsidRPr="006C0A1A">
        <w:rPr>
          <w:spacing w:val="1"/>
          <w:sz w:val="24"/>
          <w:szCs w:val="24"/>
        </w:rPr>
        <w:t xml:space="preserve"> </w:t>
      </w:r>
      <w:r w:rsidRPr="006C0A1A">
        <w:rPr>
          <w:sz w:val="24"/>
          <w:szCs w:val="24"/>
        </w:rPr>
        <w:t>специальные</w:t>
      </w:r>
      <w:r w:rsidRPr="006C0A1A">
        <w:rPr>
          <w:spacing w:val="1"/>
          <w:sz w:val="24"/>
          <w:szCs w:val="24"/>
        </w:rPr>
        <w:t xml:space="preserve"> </w:t>
      </w:r>
      <w:r w:rsidRPr="006C0A1A">
        <w:rPr>
          <w:sz w:val="24"/>
          <w:szCs w:val="24"/>
        </w:rPr>
        <w:t>требования</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социальной</w:t>
      </w:r>
      <w:r w:rsidRPr="006C0A1A">
        <w:rPr>
          <w:spacing w:val="1"/>
          <w:sz w:val="24"/>
          <w:szCs w:val="24"/>
        </w:rPr>
        <w:t xml:space="preserve"> </w:t>
      </w:r>
      <w:r w:rsidRPr="006C0A1A">
        <w:rPr>
          <w:sz w:val="24"/>
          <w:szCs w:val="24"/>
        </w:rPr>
        <w:t>компетенции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должны</w:t>
      </w:r>
      <w:r w:rsidRPr="006C0A1A">
        <w:rPr>
          <w:spacing w:val="-1"/>
          <w:sz w:val="24"/>
          <w:szCs w:val="24"/>
        </w:rPr>
        <w:t xml:space="preserve"> </w:t>
      </w:r>
      <w:r w:rsidRPr="006C0A1A">
        <w:rPr>
          <w:sz w:val="24"/>
          <w:szCs w:val="24"/>
        </w:rPr>
        <w:t>отражать:</w:t>
      </w:r>
    </w:p>
    <w:p w:rsidR="002D0399" w:rsidRPr="006C0A1A" w:rsidRDefault="002D0399" w:rsidP="00FB33E5">
      <w:pPr>
        <w:numPr>
          <w:ilvl w:val="0"/>
          <w:numId w:val="40"/>
        </w:numPr>
        <w:tabs>
          <w:tab w:val="left" w:pos="1056"/>
        </w:tabs>
        <w:spacing w:line="268" w:lineRule="auto"/>
        <w:ind w:right="232"/>
        <w:jc w:val="both"/>
        <w:rPr>
          <w:sz w:val="24"/>
        </w:rPr>
      </w:pPr>
      <w:r w:rsidRPr="006C0A1A">
        <w:rPr>
          <w:position w:val="1"/>
          <w:sz w:val="24"/>
        </w:rPr>
        <w:t>развитие чувства любви к родителям (законным представителям), другим членам</w:t>
      </w:r>
      <w:r w:rsidRPr="006C0A1A">
        <w:rPr>
          <w:spacing w:val="1"/>
          <w:position w:val="1"/>
          <w:sz w:val="24"/>
        </w:rPr>
        <w:t xml:space="preserve"> </w:t>
      </w:r>
      <w:r w:rsidRPr="006C0A1A">
        <w:rPr>
          <w:sz w:val="24"/>
        </w:rPr>
        <w:t>семьи,</w:t>
      </w:r>
      <w:r w:rsidRPr="006C0A1A">
        <w:rPr>
          <w:spacing w:val="1"/>
          <w:sz w:val="24"/>
        </w:rPr>
        <w:t xml:space="preserve"> </w:t>
      </w:r>
      <w:r w:rsidRPr="006C0A1A">
        <w:rPr>
          <w:sz w:val="24"/>
        </w:rPr>
        <w:t>к</w:t>
      </w:r>
      <w:r w:rsidRPr="006C0A1A">
        <w:rPr>
          <w:spacing w:val="1"/>
          <w:sz w:val="24"/>
        </w:rPr>
        <w:t xml:space="preserve"> </w:t>
      </w:r>
      <w:r w:rsidRPr="006C0A1A">
        <w:rPr>
          <w:sz w:val="24"/>
        </w:rPr>
        <w:t>школе,</w:t>
      </w:r>
      <w:r w:rsidRPr="006C0A1A">
        <w:rPr>
          <w:spacing w:val="1"/>
          <w:sz w:val="24"/>
        </w:rPr>
        <w:t xml:space="preserve"> </w:t>
      </w:r>
      <w:r w:rsidRPr="006C0A1A">
        <w:rPr>
          <w:sz w:val="24"/>
        </w:rPr>
        <w:t>принятие</w:t>
      </w:r>
      <w:r w:rsidRPr="006C0A1A">
        <w:rPr>
          <w:spacing w:val="1"/>
          <w:sz w:val="24"/>
        </w:rPr>
        <w:t xml:space="preserve"> </w:t>
      </w:r>
      <w:r w:rsidRPr="006C0A1A">
        <w:rPr>
          <w:sz w:val="24"/>
        </w:rPr>
        <w:t>педагогического</w:t>
      </w:r>
      <w:r w:rsidRPr="006C0A1A">
        <w:rPr>
          <w:spacing w:val="1"/>
          <w:sz w:val="24"/>
        </w:rPr>
        <w:t xml:space="preserve"> </w:t>
      </w:r>
      <w:r w:rsidRPr="006C0A1A">
        <w:rPr>
          <w:sz w:val="24"/>
        </w:rPr>
        <w:t>работника</w:t>
      </w:r>
      <w:r w:rsidRPr="006C0A1A">
        <w:rPr>
          <w:spacing w:val="1"/>
          <w:sz w:val="24"/>
        </w:rPr>
        <w:t xml:space="preserve"> </w:t>
      </w:r>
      <w:r w:rsidRPr="006C0A1A">
        <w:rPr>
          <w:sz w:val="24"/>
        </w:rPr>
        <w:t>и</w:t>
      </w:r>
      <w:r w:rsidRPr="006C0A1A">
        <w:rPr>
          <w:spacing w:val="1"/>
          <w:sz w:val="24"/>
        </w:rPr>
        <w:t xml:space="preserve"> </w:t>
      </w:r>
      <w:r w:rsidRPr="006C0A1A">
        <w:rPr>
          <w:sz w:val="24"/>
        </w:rPr>
        <w:t>других</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класса,</w:t>
      </w:r>
      <w:r w:rsidRPr="006C0A1A">
        <w:rPr>
          <w:spacing w:val="-1"/>
          <w:sz w:val="24"/>
        </w:rPr>
        <w:t xml:space="preserve"> </w:t>
      </w:r>
      <w:r w:rsidRPr="006C0A1A">
        <w:rPr>
          <w:sz w:val="24"/>
        </w:rPr>
        <w:t>взаимодействие</w:t>
      </w:r>
      <w:r w:rsidRPr="006C0A1A">
        <w:rPr>
          <w:spacing w:val="-2"/>
          <w:sz w:val="24"/>
        </w:rPr>
        <w:t xml:space="preserve"> </w:t>
      </w:r>
      <w:r w:rsidRPr="006C0A1A">
        <w:rPr>
          <w:sz w:val="24"/>
        </w:rPr>
        <w:t>с ними;</w:t>
      </w:r>
    </w:p>
    <w:p w:rsidR="002D0399" w:rsidRPr="006C0A1A" w:rsidRDefault="002D0399" w:rsidP="00FB33E5">
      <w:pPr>
        <w:numPr>
          <w:ilvl w:val="0"/>
          <w:numId w:val="40"/>
        </w:numPr>
        <w:tabs>
          <w:tab w:val="left" w:pos="1056"/>
        </w:tabs>
        <w:spacing w:before="8"/>
        <w:jc w:val="both"/>
        <w:rPr>
          <w:sz w:val="24"/>
        </w:rPr>
      </w:pPr>
      <w:r w:rsidRPr="006C0A1A">
        <w:rPr>
          <w:position w:val="1"/>
          <w:sz w:val="24"/>
        </w:rPr>
        <w:t>развитие</w:t>
      </w:r>
      <w:r w:rsidRPr="006C0A1A">
        <w:rPr>
          <w:spacing w:val="-2"/>
          <w:position w:val="1"/>
          <w:sz w:val="24"/>
        </w:rPr>
        <w:t xml:space="preserve"> </w:t>
      </w:r>
      <w:r w:rsidRPr="006C0A1A">
        <w:rPr>
          <w:position w:val="1"/>
          <w:sz w:val="24"/>
        </w:rPr>
        <w:t>мотивации</w:t>
      </w:r>
      <w:r w:rsidRPr="006C0A1A">
        <w:rPr>
          <w:spacing w:val="-1"/>
          <w:position w:val="1"/>
          <w:sz w:val="24"/>
        </w:rPr>
        <w:t xml:space="preserve"> </w:t>
      </w:r>
      <w:r w:rsidRPr="006C0A1A">
        <w:rPr>
          <w:position w:val="1"/>
          <w:sz w:val="24"/>
        </w:rPr>
        <w:t>к обучению;</w:t>
      </w:r>
    </w:p>
    <w:p w:rsidR="002D0399" w:rsidRPr="006C0A1A" w:rsidRDefault="002D0399" w:rsidP="00FB33E5">
      <w:pPr>
        <w:numPr>
          <w:ilvl w:val="0"/>
          <w:numId w:val="40"/>
        </w:numPr>
        <w:tabs>
          <w:tab w:val="left" w:pos="1056"/>
        </w:tabs>
        <w:spacing w:before="27"/>
        <w:jc w:val="both"/>
        <w:rPr>
          <w:sz w:val="24"/>
        </w:rPr>
      </w:pPr>
      <w:r w:rsidRPr="006C0A1A">
        <w:rPr>
          <w:position w:val="1"/>
          <w:sz w:val="24"/>
        </w:rPr>
        <w:t>развитие</w:t>
      </w:r>
      <w:r w:rsidRPr="006C0A1A">
        <w:rPr>
          <w:spacing w:val="-4"/>
          <w:position w:val="1"/>
          <w:sz w:val="24"/>
        </w:rPr>
        <w:t xml:space="preserve"> </w:t>
      </w:r>
      <w:r w:rsidRPr="006C0A1A">
        <w:rPr>
          <w:position w:val="1"/>
          <w:sz w:val="24"/>
        </w:rPr>
        <w:t>адекватных</w:t>
      </w:r>
      <w:r w:rsidRPr="006C0A1A">
        <w:rPr>
          <w:spacing w:val="-3"/>
          <w:position w:val="1"/>
          <w:sz w:val="24"/>
        </w:rPr>
        <w:t xml:space="preserve"> </w:t>
      </w:r>
      <w:r w:rsidRPr="006C0A1A">
        <w:rPr>
          <w:position w:val="1"/>
          <w:sz w:val="24"/>
        </w:rPr>
        <w:t>представлений</w:t>
      </w:r>
      <w:r w:rsidRPr="006C0A1A">
        <w:rPr>
          <w:spacing w:val="-3"/>
          <w:position w:val="1"/>
          <w:sz w:val="24"/>
        </w:rPr>
        <w:t xml:space="preserve"> </w:t>
      </w:r>
      <w:r w:rsidRPr="006C0A1A">
        <w:rPr>
          <w:position w:val="1"/>
          <w:sz w:val="24"/>
        </w:rPr>
        <w:t>о</w:t>
      </w:r>
      <w:r w:rsidRPr="006C0A1A">
        <w:rPr>
          <w:spacing w:val="-3"/>
          <w:position w:val="1"/>
          <w:sz w:val="24"/>
        </w:rPr>
        <w:t xml:space="preserve"> </w:t>
      </w:r>
      <w:r w:rsidRPr="006C0A1A">
        <w:rPr>
          <w:position w:val="1"/>
          <w:sz w:val="24"/>
        </w:rPr>
        <w:t>насущно</w:t>
      </w:r>
      <w:r w:rsidRPr="006C0A1A">
        <w:rPr>
          <w:spacing w:val="-4"/>
          <w:position w:val="1"/>
          <w:sz w:val="24"/>
        </w:rPr>
        <w:t xml:space="preserve"> </w:t>
      </w:r>
      <w:r w:rsidRPr="006C0A1A">
        <w:rPr>
          <w:position w:val="1"/>
          <w:sz w:val="24"/>
        </w:rPr>
        <w:t>необходимом</w:t>
      </w:r>
      <w:r w:rsidRPr="006C0A1A">
        <w:rPr>
          <w:spacing w:val="-4"/>
          <w:position w:val="1"/>
          <w:sz w:val="24"/>
        </w:rPr>
        <w:t xml:space="preserve"> </w:t>
      </w:r>
      <w:r w:rsidRPr="006C0A1A">
        <w:rPr>
          <w:position w:val="1"/>
          <w:sz w:val="24"/>
        </w:rPr>
        <w:t>жизнеобеспечении;</w:t>
      </w:r>
    </w:p>
    <w:p w:rsidR="002D0399" w:rsidRPr="006C0A1A" w:rsidRDefault="002D0399" w:rsidP="00FB33E5">
      <w:pPr>
        <w:numPr>
          <w:ilvl w:val="0"/>
          <w:numId w:val="40"/>
        </w:numPr>
        <w:tabs>
          <w:tab w:val="left" w:pos="1056"/>
        </w:tabs>
        <w:spacing w:before="28" w:line="268" w:lineRule="auto"/>
        <w:ind w:right="231"/>
        <w:jc w:val="both"/>
        <w:rPr>
          <w:sz w:val="24"/>
        </w:rPr>
      </w:pPr>
      <w:r w:rsidRPr="006C0A1A">
        <w:rPr>
          <w:position w:val="1"/>
          <w:sz w:val="24"/>
        </w:rPr>
        <w:t>овладение социально-бытовыми умениями, используемыми в повседневной жизни</w:t>
      </w:r>
      <w:r w:rsidRPr="006C0A1A">
        <w:rPr>
          <w:spacing w:val="1"/>
          <w:position w:val="1"/>
          <w:sz w:val="24"/>
        </w:rPr>
        <w:t xml:space="preserve"> </w:t>
      </w:r>
      <w:r w:rsidRPr="006C0A1A">
        <w:rPr>
          <w:sz w:val="24"/>
        </w:rPr>
        <w:t>(представления об устройстве домашней и школьной жизни; умение включаться в</w:t>
      </w:r>
      <w:r w:rsidRPr="006C0A1A">
        <w:rPr>
          <w:spacing w:val="1"/>
          <w:sz w:val="24"/>
        </w:rPr>
        <w:t xml:space="preserve"> </w:t>
      </w:r>
      <w:r w:rsidRPr="006C0A1A">
        <w:rPr>
          <w:sz w:val="24"/>
        </w:rPr>
        <w:t>разнообразные</w:t>
      </w:r>
      <w:r w:rsidRPr="006C0A1A">
        <w:rPr>
          <w:spacing w:val="-1"/>
          <w:sz w:val="24"/>
        </w:rPr>
        <w:t xml:space="preserve"> </w:t>
      </w:r>
      <w:r w:rsidRPr="006C0A1A">
        <w:rPr>
          <w:sz w:val="24"/>
        </w:rPr>
        <w:t>повседневные школьные</w:t>
      </w:r>
      <w:r w:rsidRPr="006C0A1A">
        <w:rPr>
          <w:spacing w:val="-1"/>
          <w:sz w:val="24"/>
        </w:rPr>
        <w:t xml:space="preserve"> </w:t>
      </w:r>
      <w:r w:rsidRPr="006C0A1A">
        <w:rPr>
          <w:sz w:val="24"/>
        </w:rPr>
        <w:t>дела);</w:t>
      </w:r>
    </w:p>
    <w:p w:rsidR="002D0399" w:rsidRPr="006C0A1A" w:rsidRDefault="002D0399" w:rsidP="00FB33E5">
      <w:pPr>
        <w:numPr>
          <w:ilvl w:val="0"/>
          <w:numId w:val="40"/>
        </w:numPr>
        <w:tabs>
          <w:tab w:val="left" w:pos="1056"/>
        </w:tabs>
        <w:spacing w:before="8" w:line="264" w:lineRule="auto"/>
        <w:ind w:right="231"/>
        <w:jc w:val="both"/>
        <w:rPr>
          <w:sz w:val="24"/>
        </w:rPr>
      </w:pPr>
      <w:r w:rsidRPr="006C0A1A">
        <w:rPr>
          <w:position w:val="1"/>
          <w:sz w:val="24"/>
        </w:rPr>
        <w:t>владение</w:t>
      </w:r>
      <w:r w:rsidRPr="006C0A1A">
        <w:rPr>
          <w:spacing w:val="1"/>
          <w:position w:val="1"/>
          <w:sz w:val="24"/>
        </w:rPr>
        <w:t xml:space="preserve"> </w:t>
      </w:r>
      <w:r w:rsidRPr="006C0A1A">
        <w:rPr>
          <w:position w:val="1"/>
          <w:sz w:val="24"/>
        </w:rPr>
        <w:t>элементарными</w:t>
      </w:r>
      <w:r w:rsidRPr="006C0A1A">
        <w:rPr>
          <w:spacing w:val="1"/>
          <w:position w:val="1"/>
          <w:sz w:val="24"/>
        </w:rPr>
        <w:t xml:space="preserve"> </w:t>
      </w:r>
      <w:r w:rsidRPr="006C0A1A">
        <w:rPr>
          <w:position w:val="1"/>
          <w:sz w:val="24"/>
        </w:rPr>
        <w:t>навыками</w:t>
      </w:r>
      <w:r w:rsidRPr="006C0A1A">
        <w:rPr>
          <w:spacing w:val="1"/>
          <w:position w:val="1"/>
          <w:sz w:val="24"/>
        </w:rPr>
        <w:t xml:space="preserve"> </w:t>
      </w:r>
      <w:r w:rsidRPr="006C0A1A">
        <w:rPr>
          <w:position w:val="1"/>
          <w:sz w:val="24"/>
        </w:rPr>
        <w:t>коммуникации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принятыми</w:t>
      </w:r>
      <w:r w:rsidRPr="006C0A1A">
        <w:rPr>
          <w:spacing w:val="1"/>
          <w:position w:val="1"/>
          <w:sz w:val="24"/>
        </w:rPr>
        <w:t xml:space="preserve"> </w:t>
      </w:r>
      <w:r w:rsidRPr="006C0A1A">
        <w:rPr>
          <w:position w:val="1"/>
          <w:sz w:val="24"/>
        </w:rPr>
        <w:t>ритуалами</w:t>
      </w:r>
      <w:r w:rsidRPr="006C0A1A">
        <w:rPr>
          <w:spacing w:val="1"/>
          <w:position w:val="1"/>
          <w:sz w:val="24"/>
        </w:rPr>
        <w:t xml:space="preserve"> </w:t>
      </w:r>
      <w:r w:rsidRPr="006C0A1A">
        <w:rPr>
          <w:sz w:val="24"/>
        </w:rPr>
        <w:t>социального</w:t>
      </w:r>
      <w:r w:rsidRPr="006C0A1A">
        <w:rPr>
          <w:spacing w:val="-1"/>
          <w:sz w:val="24"/>
        </w:rPr>
        <w:t xml:space="preserve"> </w:t>
      </w:r>
      <w:r w:rsidRPr="006C0A1A">
        <w:rPr>
          <w:sz w:val="24"/>
        </w:rPr>
        <w:t>взаимодействия;</w:t>
      </w:r>
    </w:p>
    <w:p w:rsidR="002D0399" w:rsidRPr="006C0A1A" w:rsidRDefault="002D0399" w:rsidP="00FB33E5">
      <w:pPr>
        <w:numPr>
          <w:ilvl w:val="0"/>
          <w:numId w:val="40"/>
        </w:numPr>
        <w:tabs>
          <w:tab w:val="left" w:pos="1056"/>
        </w:tabs>
        <w:spacing w:before="12"/>
        <w:jc w:val="both"/>
        <w:rPr>
          <w:sz w:val="24"/>
        </w:rPr>
      </w:pPr>
      <w:r w:rsidRPr="006C0A1A">
        <w:rPr>
          <w:position w:val="1"/>
          <w:sz w:val="24"/>
        </w:rPr>
        <w:t>развитие</w:t>
      </w:r>
      <w:r w:rsidRPr="006C0A1A">
        <w:rPr>
          <w:spacing w:val="-4"/>
          <w:position w:val="1"/>
          <w:sz w:val="24"/>
        </w:rPr>
        <w:t xml:space="preserve"> </w:t>
      </w:r>
      <w:r w:rsidRPr="006C0A1A">
        <w:rPr>
          <w:position w:val="1"/>
          <w:sz w:val="24"/>
        </w:rPr>
        <w:t>положительных</w:t>
      </w:r>
      <w:r w:rsidRPr="006C0A1A">
        <w:rPr>
          <w:spacing w:val="-3"/>
          <w:position w:val="1"/>
          <w:sz w:val="24"/>
        </w:rPr>
        <w:t xml:space="preserve"> </w:t>
      </w:r>
      <w:r w:rsidRPr="006C0A1A">
        <w:rPr>
          <w:position w:val="1"/>
          <w:sz w:val="24"/>
        </w:rPr>
        <w:t>свойств</w:t>
      </w:r>
      <w:r w:rsidRPr="006C0A1A">
        <w:rPr>
          <w:spacing w:val="-3"/>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качеств</w:t>
      </w:r>
      <w:r w:rsidRPr="006C0A1A">
        <w:rPr>
          <w:spacing w:val="-3"/>
          <w:position w:val="1"/>
          <w:sz w:val="24"/>
        </w:rPr>
        <w:t xml:space="preserve"> </w:t>
      </w:r>
      <w:r w:rsidRPr="006C0A1A">
        <w:rPr>
          <w:position w:val="1"/>
          <w:sz w:val="24"/>
        </w:rPr>
        <w:t>личности;</w:t>
      </w:r>
    </w:p>
    <w:p w:rsidR="002D0399" w:rsidRPr="006C0A1A" w:rsidRDefault="002D0399" w:rsidP="00FB33E5">
      <w:pPr>
        <w:numPr>
          <w:ilvl w:val="0"/>
          <w:numId w:val="40"/>
        </w:numPr>
        <w:tabs>
          <w:tab w:val="left" w:pos="1056"/>
        </w:tabs>
        <w:spacing w:before="27"/>
        <w:jc w:val="both"/>
        <w:rPr>
          <w:sz w:val="24"/>
        </w:rPr>
      </w:pPr>
      <w:r w:rsidRPr="006C0A1A">
        <w:rPr>
          <w:position w:val="1"/>
          <w:sz w:val="24"/>
        </w:rPr>
        <w:t>готовность</w:t>
      </w:r>
      <w:r w:rsidRPr="006C0A1A">
        <w:rPr>
          <w:spacing w:val="-4"/>
          <w:position w:val="1"/>
          <w:sz w:val="24"/>
        </w:rPr>
        <w:t xml:space="preserve"> </w:t>
      </w:r>
      <w:r w:rsidRPr="006C0A1A">
        <w:rPr>
          <w:position w:val="1"/>
          <w:sz w:val="24"/>
        </w:rPr>
        <w:t>к</w:t>
      </w:r>
      <w:r w:rsidRPr="006C0A1A">
        <w:rPr>
          <w:spacing w:val="-3"/>
          <w:position w:val="1"/>
          <w:sz w:val="24"/>
        </w:rPr>
        <w:t xml:space="preserve"> </w:t>
      </w:r>
      <w:r w:rsidRPr="006C0A1A">
        <w:rPr>
          <w:position w:val="1"/>
          <w:sz w:val="24"/>
        </w:rPr>
        <w:t>вхождению</w:t>
      </w:r>
      <w:r w:rsidRPr="006C0A1A">
        <w:rPr>
          <w:spacing w:val="-4"/>
          <w:position w:val="1"/>
          <w:sz w:val="24"/>
        </w:rPr>
        <w:t xml:space="preserve"> </w:t>
      </w:r>
      <w:r w:rsidRPr="006C0A1A">
        <w:rPr>
          <w:position w:val="1"/>
          <w:sz w:val="24"/>
        </w:rPr>
        <w:t>обучающегося</w:t>
      </w:r>
      <w:r w:rsidRPr="006C0A1A">
        <w:rPr>
          <w:spacing w:val="-2"/>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социальную</w:t>
      </w:r>
      <w:r w:rsidRPr="006C0A1A">
        <w:rPr>
          <w:spacing w:val="-4"/>
          <w:position w:val="1"/>
          <w:sz w:val="24"/>
        </w:rPr>
        <w:t xml:space="preserve"> </w:t>
      </w:r>
      <w:r w:rsidRPr="006C0A1A">
        <w:rPr>
          <w:position w:val="1"/>
          <w:sz w:val="24"/>
        </w:rPr>
        <w:t>среду.</w:t>
      </w:r>
    </w:p>
    <w:p w:rsidR="002D0399" w:rsidRPr="006C0A1A" w:rsidRDefault="002D0399" w:rsidP="002D0399">
      <w:pPr>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2"/>
          <w:numId w:val="41"/>
        </w:numPr>
        <w:tabs>
          <w:tab w:val="left" w:pos="2360"/>
        </w:tabs>
        <w:spacing w:before="72"/>
        <w:ind w:left="2359" w:hanging="601"/>
        <w:outlineLvl w:val="0"/>
        <w:rPr>
          <w:b/>
          <w:bCs/>
          <w:sz w:val="24"/>
          <w:szCs w:val="24"/>
        </w:rPr>
      </w:pPr>
      <w:r w:rsidRPr="006C0A1A">
        <w:rPr>
          <w:b/>
          <w:bCs/>
          <w:color w:val="000009"/>
          <w:sz w:val="24"/>
          <w:szCs w:val="24"/>
        </w:rPr>
        <w:t>Программа</w:t>
      </w:r>
      <w:r w:rsidRPr="006C0A1A">
        <w:rPr>
          <w:b/>
          <w:bCs/>
          <w:color w:val="000009"/>
          <w:spacing w:val="-5"/>
          <w:sz w:val="24"/>
          <w:szCs w:val="24"/>
        </w:rPr>
        <w:t xml:space="preserve"> </w:t>
      </w:r>
      <w:r w:rsidRPr="006C0A1A">
        <w:rPr>
          <w:b/>
          <w:bCs/>
          <w:color w:val="000009"/>
          <w:sz w:val="24"/>
          <w:szCs w:val="24"/>
        </w:rPr>
        <w:t>формирования</w:t>
      </w:r>
      <w:r w:rsidRPr="006C0A1A">
        <w:rPr>
          <w:b/>
          <w:bCs/>
          <w:color w:val="000009"/>
          <w:spacing w:val="-7"/>
          <w:sz w:val="24"/>
          <w:szCs w:val="24"/>
        </w:rPr>
        <w:t xml:space="preserve"> </w:t>
      </w:r>
      <w:r w:rsidRPr="006C0A1A">
        <w:rPr>
          <w:b/>
          <w:bCs/>
          <w:color w:val="000009"/>
          <w:sz w:val="24"/>
          <w:szCs w:val="24"/>
        </w:rPr>
        <w:t>базовых</w:t>
      </w:r>
      <w:r w:rsidRPr="006C0A1A">
        <w:rPr>
          <w:b/>
          <w:bCs/>
          <w:color w:val="000009"/>
          <w:spacing w:val="-6"/>
          <w:sz w:val="24"/>
          <w:szCs w:val="24"/>
        </w:rPr>
        <w:t xml:space="preserve"> </w:t>
      </w:r>
      <w:r w:rsidRPr="006C0A1A">
        <w:rPr>
          <w:b/>
          <w:bCs/>
          <w:color w:val="000009"/>
          <w:sz w:val="24"/>
          <w:szCs w:val="24"/>
        </w:rPr>
        <w:t>учебных</w:t>
      </w:r>
      <w:r w:rsidRPr="006C0A1A">
        <w:rPr>
          <w:b/>
          <w:bCs/>
          <w:color w:val="000009"/>
          <w:spacing w:val="-6"/>
          <w:sz w:val="24"/>
          <w:szCs w:val="24"/>
        </w:rPr>
        <w:t xml:space="preserve"> </w:t>
      </w:r>
      <w:r w:rsidRPr="006C0A1A">
        <w:rPr>
          <w:b/>
          <w:bCs/>
          <w:color w:val="000009"/>
          <w:sz w:val="24"/>
          <w:szCs w:val="24"/>
        </w:rPr>
        <w:t>действий</w:t>
      </w:r>
    </w:p>
    <w:p w:rsidR="002D0399" w:rsidRPr="006C0A1A" w:rsidRDefault="002D0399" w:rsidP="002D0399">
      <w:pPr>
        <w:rPr>
          <w:b/>
          <w:sz w:val="31"/>
          <w:szCs w:val="24"/>
        </w:rPr>
      </w:pPr>
    </w:p>
    <w:p w:rsidR="002D0399" w:rsidRPr="006C0A1A" w:rsidRDefault="002D0399" w:rsidP="002D0399">
      <w:pPr>
        <w:spacing w:line="276" w:lineRule="auto"/>
        <w:ind w:right="227"/>
        <w:jc w:val="both"/>
        <w:rPr>
          <w:sz w:val="24"/>
          <w:szCs w:val="24"/>
        </w:rPr>
      </w:pPr>
      <w:r w:rsidRPr="006C0A1A">
        <w:rPr>
          <w:sz w:val="24"/>
          <w:szCs w:val="24"/>
        </w:rPr>
        <w:t>Программа</w:t>
      </w:r>
      <w:r w:rsidRPr="006C0A1A">
        <w:rPr>
          <w:spacing w:val="-9"/>
          <w:sz w:val="24"/>
          <w:szCs w:val="24"/>
        </w:rPr>
        <w:t xml:space="preserve"> </w:t>
      </w:r>
      <w:r w:rsidRPr="006C0A1A">
        <w:rPr>
          <w:sz w:val="24"/>
          <w:szCs w:val="24"/>
        </w:rPr>
        <w:t>формирования</w:t>
      </w:r>
      <w:r w:rsidRPr="006C0A1A">
        <w:rPr>
          <w:spacing w:val="-7"/>
          <w:sz w:val="24"/>
          <w:szCs w:val="24"/>
        </w:rPr>
        <w:t xml:space="preserve"> </w:t>
      </w:r>
      <w:r w:rsidRPr="006C0A1A">
        <w:rPr>
          <w:sz w:val="24"/>
          <w:szCs w:val="24"/>
        </w:rPr>
        <w:t>базовых</w:t>
      </w:r>
      <w:r w:rsidRPr="006C0A1A">
        <w:rPr>
          <w:spacing w:val="-8"/>
          <w:sz w:val="24"/>
          <w:szCs w:val="24"/>
        </w:rPr>
        <w:t xml:space="preserve"> </w:t>
      </w:r>
      <w:r w:rsidRPr="006C0A1A">
        <w:rPr>
          <w:sz w:val="24"/>
          <w:szCs w:val="24"/>
        </w:rPr>
        <w:t>учебных</w:t>
      </w:r>
      <w:r w:rsidRPr="006C0A1A">
        <w:rPr>
          <w:spacing w:val="-8"/>
          <w:sz w:val="24"/>
          <w:szCs w:val="24"/>
        </w:rPr>
        <w:t xml:space="preserve"> </w:t>
      </w:r>
      <w:r w:rsidRPr="006C0A1A">
        <w:rPr>
          <w:sz w:val="24"/>
          <w:szCs w:val="24"/>
        </w:rPr>
        <w:t>действий</w:t>
      </w:r>
      <w:r w:rsidRPr="006C0A1A">
        <w:rPr>
          <w:spacing w:val="-5"/>
          <w:sz w:val="24"/>
          <w:szCs w:val="24"/>
        </w:rPr>
        <w:t xml:space="preserve"> </w:t>
      </w:r>
      <w:r w:rsidRPr="006C0A1A">
        <w:rPr>
          <w:sz w:val="24"/>
          <w:szCs w:val="24"/>
        </w:rPr>
        <w:t>(далее</w:t>
      </w:r>
      <w:r w:rsidRPr="006C0A1A">
        <w:rPr>
          <w:spacing w:val="-6"/>
          <w:sz w:val="24"/>
          <w:szCs w:val="24"/>
        </w:rPr>
        <w:t xml:space="preserve"> </w:t>
      </w:r>
      <w:r w:rsidRPr="006C0A1A">
        <w:rPr>
          <w:sz w:val="24"/>
          <w:szCs w:val="24"/>
        </w:rPr>
        <w:t>–</w:t>
      </w:r>
      <w:r w:rsidRPr="006C0A1A">
        <w:rPr>
          <w:spacing w:val="-6"/>
          <w:sz w:val="24"/>
          <w:szCs w:val="24"/>
        </w:rPr>
        <w:t xml:space="preserve"> </w:t>
      </w:r>
      <w:r w:rsidRPr="006C0A1A">
        <w:rPr>
          <w:sz w:val="24"/>
          <w:szCs w:val="24"/>
        </w:rPr>
        <w:t>БУД)</w:t>
      </w:r>
      <w:r w:rsidRPr="006C0A1A">
        <w:rPr>
          <w:spacing w:val="-8"/>
          <w:sz w:val="24"/>
          <w:szCs w:val="24"/>
        </w:rPr>
        <w:t xml:space="preserve"> </w:t>
      </w:r>
      <w:r w:rsidRPr="006C0A1A">
        <w:rPr>
          <w:sz w:val="24"/>
          <w:szCs w:val="24"/>
        </w:rPr>
        <w:t>обучающихся</w:t>
      </w:r>
      <w:r w:rsidRPr="006C0A1A">
        <w:rPr>
          <w:spacing w:val="-6"/>
          <w:sz w:val="24"/>
          <w:szCs w:val="24"/>
        </w:rPr>
        <w:t xml:space="preserve"> </w:t>
      </w:r>
      <w:r w:rsidRPr="006C0A1A">
        <w:rPr>
          <w:sz w:val="24"/>
          <w:szCs w:val="24"/>
        </w:rPr>
        <w:t>с</w:t>
      </w:r>
      <w:r w:rsidRPr="006C0A1A">
        <w:rPr>
          <w:spacing w:val="-57"/>
          <w:sz w:val="24"/>
          <w:szCs w:val="24"/>
        </w:rPr>
        <w:t xml:space="preserve"> </w:t>
      </w:r>
      <w:r w:rsidRPr="006C0A1A">
        <w:rPr>
          <w:sz w:val="24"/>
          <w:szCs w:val="24"/>
        </w:rPr>
        <w:t>РАС с легкой умственной отсталостью (интеллектуальными нарушениями) реализуется в</w:t>
      </w:r>
      <w:r w:rsidRPr="006C0A1A">
        <w:rPr>
          <w:spacing w:val="1"/>
          <w:sz w:val="24"/>
          <w:szCs w:val="24"/>
        </w:rPr>
        <w:t xml:space="preserve"> </w:t>
      </w:r>
      <w:r w:rsidRPr="006C0A1A">
        <w:rPr>
          <w:sz w:val="24"/>
          <w:szCs w:val="24"/>
        </w:rPr>
        <w:t xml:space="preserve">начальных классах </w:t>
      </w:r>
      <w:proofErr w:type="gramStart"/>
      <w:r w:rsidRPr="006C0A1A">
        <w:rPr>
          <w:sz w:val="24"/>
          <w:szCs w:val="24"/>
        </w:rPr>
        <w:t>ш</w:t>
      </w:r>
      <w:r w:rsidR="00D20804" w:rsidRPr="006C0A1A">
        <w:rPr>
          <w:sz w:val="24"/>
          <w:szCs w:val="24"/>
        </w:rPr>
        <w:t xml:space="preserve">колы </w:t>
      </w:r>
      <w:r w:rsidRPr="006C0A1A">
        <w:rPr>
          <w:sz w:val="24"/>
          <w:szCs w:val="24"/>
        </w:rPr>
        <w:t xml:space="preserve"> конкретизирует</w:t>
      </w:r>
      <w:proofErr w:type="gramEnd"/>
      <w:r w:rsidRPr="006C0A1A">
        <w:rPr>
          <w:sz w:val="24"/>
          <w:szCs w:val="24"/>
        </w:rPr>
        <w:t xml:space="preserve"> требования</w:t>
      </w:r>
      <w:r w:rsidRPr="006C0A1A">
        <w:rPr>
          <w:spacing w:val="1"/>
          <w:sz w:val="24"/>
          <w:szCs w:val="24"/>
        </w:rPr>
        <w:t xml:space="preserve"> </w:t>
      </w:r>
      <w:r w:rsidRPr="006C0A1A">
        <w:rPr>
          <w:sz w:val="24"/>
          <w:szCs w:val="24"/>
        </w:rPr>
        <w:t>ФГОС НОО</w:t>
      </w:r>
      <w:r w:rsidRPr="006C0A1A">
        <w:rPr>
          <w:spacing w:val="1"/>
          <w:sz w:val="24"/>
          <w:szCs w:val="24"/>
        </w:rPr>
        <w:t xml:space="preserve"> </w:t>
      </w:r>
      <w:r w:rsidRPr="006C0A1A">
        <w:rPr>
          <w:sz w:val="24"/>
          <w:szCs w:val="24"/>
        </w:rPr>
        <w:t>обучающихся с ОВЗ к личностным и предметным результатам освоения</w:t>
      </w:r>
      <w:r w:rsidRPr="006C0A1A">
        <w:rPr>
          <w:spacing w:val="1"/>
          <w:sz w:val="24"/>
          <w:szCs w:val="24"/>
        </w:rPr>
        <w:t xml:space="preserve"> </w:t>
      </w:r>
      <w:r w:rsidRPr="006C0A1A">
        <w:rPr>
          <w:sz w:val="24"/>
          <w:szCs w:val="24"/>
        </w:rPr>
        <w:t>АООП</w:t>
      </w:r>
      <w:r w:rsidRPr="006C0A1A">
        <w:rPr>
          <w:spacing w:val="1"/>
          <w:sz w:val="24"/>
          <w:szCs w:val="24"/>
        </w:rPr>
        <w:t xml:space="preserve"> </w:t>
      </w:r>
      <w:r w:rsidRPr="006C0A1A">
        <w:rPr>
          <w:sz w:val="24"/>
          <w:szCs w:val="24"/>
        </w:rPr>
        <w:t>НОО</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(вариант</w:t>
      </w:r>
      <w:r w:rsidRPr="006C0A1A">
        <w:rPr>
          <w:spacing w:val="1"/>
          <w:sz w:val="24"/>
          <w:szCs w:val="24"/>
        </w:rPr>
        <w:t xml:space="preserve"> </w:t>
      </w:r>
      <w:r w:rsidRPr="006C0A1A">
        <w:rPr>
          <w:sz w:val="24"/>
          <w:szCs w:val="24"/>
        </w:rPr>
        <w:t>8.3).</w:t>
      </w:r>
      <w:r w:rsidRPr="006C0A1A">
        <w:rPr>
          <w:spacing w:val="1"/>
          <w:sz w:val="24"/>
          <w:szCs w:val="24"/>
        </w:rPr>
        <w:t xml:space="preserve"> </w:t>
      </w:r>
      <w:r w:rsidRPr="006C0A1A">
        <w:rPr>
          <w:sz w:val="24"/>
          <w:szCs w:val="24"/>
        </w:rPr>
        <w:t>Программа</w:t>
      </w:r>
      <w:r w:rsidRPr="006C0A1A">
        <w:rPr>
          <w:spacing w:val="1"/>
          <w:sz w:val="24"/>
          <w:szCs w:val="24"/>
        </w:rPr>
        <w:t xml:space="preserve"> </w:t>
      </w:r>
      <w:r w:rsidRPr="006C0A1A">
        <w:rPr>
          <w:sz w:val="24"/>
          <w:szCs w:val="24"/>
        </w:rPr>
        <w:t>формирования</w:t>
      </w:r>
      <w:r w:rsidRPr="006C0A1A">
        <w:rPr>
          <w:spacing w:val="1"/>
          <w:sz w:val="24"/>
          <w:szCs w:val="24"/>
        </w:rPr>
        <w:t xml:space="preserve"> </w:t>
      </w:r>
      <w:r w:rsidRPr="006C0A1A">
        <w:rPr>
          <w:sz w:val="24"/>
          <w:szCs w:val="24"/>
        </w:rPr>
        <w:t>БУД</w:t>
      </w:r>
      <w:r w:rsidRPr="006C0A1A">
        <w:rPr>
          <w:spacing w:val="1"/>
          <w:sz w:val="24"/>
          <w:szCs w:val="24"/>
        </w:rPr>
        <w:t xml:space="preserve"> </w:t>
      </w:r>
      <w:r w:rsidRPr="006C0A1A">
        <w:rPr>
          <w:sz w:val="24"/>
          <w:szCs w:val="24"/>
        </w:rPr>
        <w:t>реализуется в процессе всей учебной и внеурочной деятельности, а также в процессе</w:t>
      </w:r>
      <w:r w:rsidRPr="006C0A1A">
        <w:rPr>
          <w:spacing w:val="1"/>
          <w:sz w:val="24"/>
          <w:szCs w:val="24"/>
        </w:rPr>
        <w:t xml:space="preserve"> </w:t>
      </w:r>
      <w:r w:rsidRPr="006C0A1A">
        <w:rPr>
          <w:sz w:val="24"/>
          <w:szCs w:val="24"/>
        </w:rPr>
        <w:t>реализации</w:t>
      </w:r>
      <w:r w:rsidRPr="006C0A1A">
        <w:rPr>
          <w:spacing w:val="-3"/>
          <w:sz w:val="24"/>
          <w:szCs w:val="24"/>
        </w:rPr>
        <w:t xml:space="preserve"> </w:t>
      </w:r>
      <w:r w:rsidRPr="006C0A1A">
        <w:rPr>
          <w:sz w:val="24"/>
          <w:szCs w:val="24"/>
        </w:rPr>
        <w:t>программы</w:t>
      </w:r>
      <w:r w:rsidRPr="006C0A1A">
        <w:rPr>
          <w:spacing w:val="-2"/>
          <w:sz w:val="24"/>
          <w:szCs w:val="24"/>
        </w:rPr>
        <w:t xml:space="preserve"> </w:t>
      </w:r>
      <w:r w:rsidRPr="006C0A1A">
        <w:rPr>
          <w:sz w:val="24"/>
          <w:szCs w:val="24"/>
        </w:rPr>
        <w:t>коррекционной работы.</w:t>
      </w:r>
    </w:p>
    <w:p w:rsidR="002D0399" w:rsidRPr="006C0A1A" w:rsidRDefault="002D0399" w:rsidP="002D0399">
      <w:pPr>
        <w:spacing w:before="2" w:line="276" w:lineRule="auto"/>
        <w:ind w:right="226"/>
        <w:jc w:val="both"/>
        <w:rPr>
          <w:sz w:val="24"/>
          <w:szCs w:val="24"/>
        </w:rPr>
      </w:pPr>
      <w:r w:rsidRPr="006C0A1A">
        <w:rPr>
          <w:sz w:val="24"/>
          <w:szCs w:val="24"/>
        </w:rPr>
        <w:t xml:space="preserve">Программа строится на основе </w:t>
      </w:r>
      <w:proofErr w:type="spellStart"/>
      <w:r w:rsidRPr="006C0A1A">
        <w:rPr>
          <w:sz w:val="24"/>
          <w:szCs w:val="24"/>
        </w:rPr>
        <w:t>деятельностного</w:t>
      </w:r>
      <w:proofErr w:type="spellEnd"/>
      <w:r w:rsidRPr="006C0A1A">
        <w:rPr>
          <w:sz w:val="24"/>
          <w:szCs w:val="24"/>
        </w:rPr>
        <w:t xml:space="preserve"> подхода к обучению и позволяет</w:t>
      </w:r>
      <w:r w:rsidRPr="006C0A1A">
        <w:rPr>
          <w:spacing w:val="1"/>
          <w:sz w:val="24"/>
          <w:szCs w:val="24"/>
        </w:rPr>
        <w:t xml:space="preserve"> </w:t>
      </w:r>
      <w:r w:rsidRPr="006C0A1A">
        <w:rPr>
          <w:sz w:val="24"/>
          <w:szCs w:val="24"/>
        </w:rPr>
        <w:t>реализовывать коррекционно-развивающий потенциал образования обучающихся с РАС и</w:t>
      </w:r>
      <w:r w:rsidRPr="006C0A1A">
        <w:rPr>
          <w:spacing w:val="-57"/>
          <w:sz w:val="24"/>
          <w:szCs w:val="24"/>
        </w:rPr>
        <w:t xml:space="preserve"> </w:t>
      </w:r>
      <w:r w:rsidRPr="006C0A1A">
        <w:rPr>
          <w:sz w:val="24"/>
          <w:szCs w:val="24"/>
        </w:rPr>
        <w:t>легкой</w:t>
      </w:r>
      <w:r w:rsidRPr="006C0A1A">
        <w:rPr>
          <w:spacing w:val="-3"/>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2"/>
          <w:sz w:val="24"/>
          <w:szCs w:val="24"/>
        </w:rPr>
        <w:t xml:space="preserve"> </w:t>
      </w:r>
      <w:r w:rsidRPr="006C0A1A">
        <w:rPr>
          <w:sz w:val="24"/>
          <w:szCs w:val="24"/>
        </w:rPr>
        <w:t>нарушениями).</w:t>
      </w:r>
    </w:p>
    <w:p w:rsidR="002D0399" w:rsidRPr="006C0A1A" w:rsidRDefault="002D0399" w:rsidP="002D0399">
      <w:pPr>
        <w:spacing w:line="276" w:lineRule="auto"/>
        <w:ind w:right="226"/>
        <w:jc w:val="both"/>
        <w:rPr>
          <w:sz w:val="24"/>
          <w:szCs w:val="24"/>
        </w:rPr>
      </w:pPr>
      <w:r w:rsidRPr="006C0A1A">
        <w:rPr>
          <w:sz w:val="24"/>
          <w:szCs w:val="24"/>
        </w:rPr>
        <w:t>Основная</w:t>
      </w:r>
      <w:r w:rsidRPr="006C0A1A">
        <w:rPr>
          <w:spacing w:val="1"/>
          <w:sz w:val="24"/>
          <w:szCs w:val="24"/>
        </w:rPr>
        <w:t xml:space="preserve"> </w:t>
      </w:r>
      <w:r w:rsidRPr="006C0A1A">
        <w:rPr>
          <w:b/>
          <w:sz w:val="24"/>
          <w:szCs w:val="24"/>
        </w:rPr>
        <w:t>цель</w:t>
      </w:r>
      <w:r w:rsidRPr="006C0A1A">
        <w:rPr>
          <w:b/>
          <w:spacing w:val="1"/>
          <w:sz w:val="24"/>
          <w:szCs w:val="24"/>
        </w:rPr>
        <w:t xml:space="preserve"> </w:t>
      </w:r>
      <w:r w:rsidRPr="006C0A1A">
        <w:rPr>
          <w:sz w:val="24"/>
          <w:szCs w:val="24"/>
        </w:rPr>
        <w:t>реализации</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формирования</w:t>
      </w:r>
      <w:r w:rsidRPr="006C0A1A">
        <w:rPr>
          <w:spacing w:val="1"/>
          <w:sz w:val="24"/>
          <w:szCs w:val="24"/>
        </w:rPr>
        <w:t xml:space="preserve"> </w:t>
      </w:r>
      <w:r w:rsidRPr="006C0A1A">
        <w:rPr>
          <w:sz w:val="24"/>
          <w:szCs w:val="24"/>
        </w:rPr>
        <w:t>БУД</w:t>
      </w:r>
      <w:r w:rsidRPr="006C0A1A">
        <w:rPr>
          <w:spacing w:val="1"/>
          <w:sz w:val="24"/>
          <w:szCs w:val="24"/>
        </w:rPr>
        <w:t xml:space="preserve"> </w:t>
      </w:r>
      <w:r w:rsidRPr="006C0A1A">
        <w:rPr>
          <w:sz w:val="24"/>
          <w:szCs w:val="24"/>
        </w:rPr>
        <w:t>–</w:t>
      </w:r>
      <w:r w:rsidRPr="006C0A1A">
        <w:rPr>
          <w:spacing w:val="1"/>
          <w:sz w:val="24"/>
          <w:szCs w:val="24"/>
        </w:rPr>
        <w:t xml:space="preserve"> </w:t>
      </w:r>
      <w:r w:rsidRPr="006C0A1A">
        <w:rPr>
          <w:sz w:val="24"/>
          <w:szCs w:val="24"/>
        </w:rPr>
        <w:t>формирование</w:t>
      </w:r>
      <w:r w:rsidRPr="006C0A1A">
        <w:rPr>
          <w:spacing w:val="1"/>
          <w:sz w:val="24"/>
          <w:szCs w:val="24"/>
        </w:rPr>
        <w:t xml:space="preserve"> </w:t>
      </w:r>
      <w:r w:rsidRPr="006C0A1A">
        <w:rPr>
          <w:sz w:val="24"/>
          <w:szCs w:val="24"/>
        </w:rPr>
        <w:t>обучающегося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как</w:t>
      </w:r>
      <w:r w:rsidRPr="006C0A1A">
        <w:rPr>
          <w:spacing w:val="1"/>
          <w:sz w:val="24"/>
          <w:szCs w:val="24"/>
        </w:rPr>
        <w:t xml:space="preserve"> </w:t>
      </w:r>
      <w:r w:rsidRPr="006C0A1A">
        <w:rPr>
          <w:sz w:val="24"/>
          <w:szCs w:val="24"/>
        </w:rPr>
        <w:t>субъекта</w:t>
      </w:r>
      <w:r w:rsidRPr="006C0A1A">
        <w:rPr>
          <w:spacing w:val="1"/>
          <w:sz w:val="24"/>
          <w:szCs w:val="24"/>
        </w:rPr>
        <w:t xml:space="preserve"> </w:t>
      </w:r>
      <w:r w:rsidRPr="006C0A1A">
        <w:rPr>
          <w:sz w:val="24"/>
          <w:szCs w:val="24"/>
        </w:rPr>
        <w:t>учебной</w:t>
      </w:r>
      <w:r w:rsidRPr="006C0A1A">
        <w:rPr>
          <w:spacing w:val="1"/>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более</w:t>
      </w:r>
      <w:r w:rsidRPr="006C0A1A">
        <w:rPr>
          <w:spacing w:val="1"/>
          <w:sz w:val="24"/>
          <w:szCs w:val="24"/>
        </w:rPr>
        <w:t xml:space="preserve"> </w:t>
      </w:r>
      <w:r w:rsidRPr="006C0A1A">
        <w:rPr>
          <w:sz w:val="24"/>
          <w:szCs w:val="24"/>
        </w:rPr>
        <w:t>узком</w:t>
      </w:r>
      <w:r w:rsidRPr="006C0A1A">
        <w:rPr>
          <w:spacing w:val="1"/>
          <w:sz w:val="24"/>
          <w:szCs w:val="24"/>
        </w:rPr>
        <w:t xml:space="preserve"> </w:t>
      </w:r>
      <w:r w:rsidRPr="006C0A1A">
        <w:rPr>
          <w:sz w:val="24"/>
          <w:szCs w:val="24"/>
        </w:rPr>
        <w:t>смысле</w:t>
      </w:r>
      <w:r w:rsidRPr="006C0A1A">
        <w:rPr>
          <w:spacing w:val="1"/>
          <w:sz w:val="24"/>
          <w:szCs w:val="24"/>
        </w:rPr>
        <w:t xml:space="preserve"> </w:t>
      </w:r>
      <w:r w:rsidRPr="006C0A1A">
        <w:rPr>
          <w:sz w:val="24"/>
          <w:szCs w:val="24"/>
        </w:rPr>
        <w:t>под</w:t>
      </w:r>
      <w:r w:rsidRPr="006C0A1A">
        <w:rPr>
          <w:spacing w:val="1"/>
          <w:sz w:val="24"/>
          <w:szCs w:val="24"/>
        </w:rPr>
        <w:t xml:space="preserve"> </w:t>
      </w:r>
      <w:r w:rsidRPr="006C0A1A">
        <w:rPr>
          <w:sz w:val="24"/>
          <w:szCs w:val="24"/>
        </w:rPr>
        <w:t>этим</w:t>
      </w:r>
      <w:r w:rsidRPr="006C0A1A">
        <w:rPr>
          <w:spacing w:val="1"/>
          <w:sz w:val="24"/>
          <w:szCs w:val="24"/>
        </w:rPr>
        <w:t xml:space="preserve"> </w:t>
      </w:r>
      <w:r w:rsidRPr="006C0A1A">
        <w:rPr>
          <w:sz w:val="24"/>
          <w:szCs w:val="24"/>
        </w:rPr>
        <w:t>понимается</w:t>
      </w:r>
      <w:r w:rsidRPr="006C0A1A">
        <w:rPr>
          <w:spacing w:val="1"/>
          <w:sz w:val="24"/>
          <w:szCs w:val="24"/>
        </w:rPr>
        <w:t xml:space="preserve"> </w:t>
      </w:r>
      <w:r w:rsidRPr="006C0A1A">
        <w:rPr>
          <w:sz w:val="24"/>
          <w:szCs w:val="24"/>
        </w:rPr>
        <w:t>обеспечение</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адаптации</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 отсталостью (интеллектуальными нарушениями) к учебной деятельности и к</w:t>
      </w:r>
      <w:r w:rsidRPr="006C0A1A">
        <w:rPr>
          <w:spacing w:val="1"/>
          <w:sz w:val="24"/>
          <w:szCs w:val="24"/>
        </w:rPr>
        <w:t xml:space="preserve"> </w:t>
      </w:r>
      <w:r w:rsidRPr="006C0A1A">
        <w:rPr>
          <w:sz w:val="24"/>
          <w:szCs w:val="24"/>
        </w:rPr>
        <w:t>пребыванию</w:t>
      </w:r>
      <w:r w:rsidRPr="006C0A1A">
        <w:rPr>
          <w:spacing w:val="-2"/>
          <w:sz w:val="24"/>
          <w:szCs w:val="24"/>
        </w:rPr>
        <w:t xml:space="preserve"> </w:t>
      </w:r>
      <w:r w:rsidRPr="006C0A1A">
        <w:rPr>
          <w:sz w:val="24"/>
          <w:szCs w:val="24"/>
        </w:rPr>
        <w:t>в</w:t>
      </w:r>
      <w:r w:rsidRPr="006C0A1A">
        <w:rPr>
          <w:spacing w:val="-1"/>
          <w:sz w:val="24"/>
          <w:szCs w:val="24"/>
        </w:rPr>
        <w:t xml:space="preserve"> </w:t>
      </w:r>
      <w:r w:rsidRPr="006C0A1A">
        <w:rPr>
          <w:sz w:val="24"/>
          <w:szCs w:val="24"/>
        </w:rPr>
        <w:t>школе.</w:t>
      </w:r>
    </w:p>
    <w:p w:rsidR="002D0399" w:rsidRPr="006C0A1A" w:rsidRDefault="002D0399" w:rsidP="002D0399">
      <w:pPr>
        <w:jc w:val="both"/>
        <w:rPr>
          <w:sz w:val="24"/>
        </w:rPr>
      </w:pPr>
      <w:r w:rsidRPr="006C0A1A">
        <w:rPr>
          <w:b/>
          <w:sz w:val="24"/>
        </w:rPr>
        <w:t>Задачами</w:t>
      </w:r>
      <w:r w:rsidRPr="006C0A1A">
        <w:rPr>
          <w:b/>
          <w:spacing w:val="-8"/>
          <w:sz w:val="24"/>
        </w:rPr>
        <w:t xml:space="preserve"> </w:t>
      </w:r>
      <w:r w:rsidRPr="006C0A1A">
        <w:rPr>
          <w:sz w:val="24"/>
        </w:rPr>
        <w:t>реализации</w:t>
      </w:r>
      <w:r w:rsidRPr="006C0A1A">
        <w:rPr>
          <w:spacing w:val="-7"/>
          <w:sz w:val="24"/>
        </w:rPr>
        <w:t xml:space="preserve"> </w:t>
      </w:r>
      <w:r w:rsidRPr="006C0A1A">
        <w:rPr>
          <w:sz w:val="24"/>
        </w:rPr>
        <w:t>программы</w:t>
      </w:r>
      <w:r w:rsidRPr="006C0A1A">
        <w:rPr>
          <w:spacing w:val="-8"/>
          <w:sz w:val="24"/>
        </w:rPr>
        <w:t xml:space="preserve"> </w:t>
      </w:r>
      <w:r w:rsidRPr="006C0A1A">
        <w:rPr>
          <w:sz w:val="24"/>
        </w:rPr>
        <w:t>являются:</w:t>
      </w:r>
    </w:p>
    <w:p w:rsidR="002D0399" w:rsidRPr="006C0A1A" w:rsidRDefault="002D0399" w:rsidP="00FB33E5">
      <w:pPr>
        <w:numPr>
          <w:ilvl w:val="0"/>
          <w:numId w:val="40"/>
        </w:numPr>
        <w:tabs>
          <w:tab w:val="left" w:pos="1052"/>
        </w:tabs>
        <w:spacing w:before="41"/>
        <w:ind w:left="1051" w:hanging="284"/>
        <w:jc w:val="both"/>
        <w:rPr>
          <w:sz w:val="24"/>
        </w:rPr>
      </w:pPr>
      <w:r w:rsidRPr="006C0A1A">
        <w:rPr>
          <w:sz w:val="24"/>
        </w:rPr>
        <w:t>формировать</w:t>
      </w:r>
      <w:r w:rsidRPr="006C0A1A">
        <w:rPr>
          <w:spacing w:val="-4"/>
          <w:sz w:val="24"/>
        </w:rPr>
        <w:t xml:space="preserve"> </w:t>
      </w:r>
      <w:r w:rsidRPr="006C0A1A">
        <w:rPr>
          <w:sz w:val="24"/>
        </w:rPr>
        <w:t>мотивационный</w:t>
      </w:r>
      <w:r w:rsidRPr="006C0A1A">
        <w:rPr>
          <w:spacing w:val="-4"/>
          <w:sz w:val="24"/>
        </w:rPr>
        <w:t xml:space="preserve"> </w:t>
      </w:r>
      <w:r w:rsidRPr="006C0A1A">
        <w:rPr>
          <w:sz w:val="24"/>
        </w:rPr>
        <w:t>компонент</w:t>
      </w:r>
      <w:r w:rsidRPr="006C0A1A">
        <w:rPr>
          <w:spacing w:val="-4"/>
          <w:sz w:val="24"/>
        </w:rPr>
        <w:t xml:space="preserve"> </w:t>
      </w:r>
      <w:r w:rsidRPr="006C0A1A">
        <w:rPr>
          <w:sz w:val="24"/>
        </w:rPr>
        <w:t>учебной</w:t>
      </w:r>
      <w:r w:rsidRPr="006C0A1A">
        <w:rPr>
          <w:spacing w:val="-3"/>
          <w:sz w:val="24"/>
        </w:rPr>
        <w:t xml:space="preserve"> </w:t>
      </w:r>
      <w:r w:rsidRPr="006C0A1A">
        <w:rPr>
          <w:sz w:val="24"/>
        </w:rPr>
        <w:t>деятельности;</w:t>
      </w:r>
    </w:p>
    <w:p w:rsidR="002D0399" w:rsidRPr="006C0A1A" w:rsidRDefault="002D0399" w:rsidP="00FB33E5">
      <w:pPr>
        <w:numPr>
          <w:ilvl w:val="0"/>
          <w:numId w:val="40"/>
        </w:numPr>
        <w:tabs>
          <w:tab w:val="left" w:pos="1052"/>
        </w:tabs>
        <w:spacing w:before="39" w:line="273" w:lineRule="auto"/>
        <w:ind w:left="1051" w:right="227" w:hanging="284"/>
        <w:jc w:val="both"/>
        <w:rPr>
          <w:sz w:val="24"/>
        </w:rPr>
      </w:pPr>
      <w:r w:rsidRPr="006C0A1A">
        <w:rPr>
          <w:sz w:val="24"/>
        </w:rPr>
        <w:t>способствовать</w:t>
      </w:r>
      <w:r w:rsidRPr="006C0A1A">
        <w:rPr>
          <w:spacing w:val="1"/>
          <w:sz w:val="24"/>
        </w:rPr>
        <w:t xml:space="preserve"> </w:t>
      </w:r>
      <w:r w:rsidRPr="006C0A1A">
        <w:rPr>
          <w:sz w:val="24"/>
        </w:rPr>
        <w:t>овладению</w:t>
      </w:r>
      <w:r w:rsidRPr="006C0A1A">
        <w:rPr>
          <w:spacing w:val="1"/>
          <w:sz w:val="24"/>
        </w:rPr>
        <w:t xml:space="preserve"> </w:t>
      </w:r>
      <w:r w:rsidRPr="006C0A1A">
        <w:rPr>
          <w:sz w:val="24"/>
        </w:rPr>
        <w:t>комплексом</w:t>
      </w:r>
      <w:r w:rsidRPr="006C0A1A">
        <w:rPr>
          <w:spacing w:val="1"/>
          <w:sz w:val="24"/>
        </w:rPr>
        <w:t xml:space="preserve"> </w:t>
      </w:r>
      <w:r w:rsidRPr="006C0A1A">
        <w:rPr>
          <w:sz w:val="24"/>
        </w:rPr>
        <w:t>БУД,</w:t>
      </w:r>
      <w:r w:rsidRPr="006C0A1A">
        <w:rPr>
          <w:spacing w:val="1"/>
          <w:sz w:val="24"/>
        </w:rPr>
        <w:t xml:space="preserve"> </w:t>
      </w:r>
      <w:r w:rsidRPr="006C0A1A">
        <w:rPr>
          <w:sz w:val="24"/>
        </w:rPr>
        <w:t>составляющих</w:t>
      </w:r>
      <w:r w:rsidRPr="006C0A1A">
        <w:rPr>
          <w:spacing w:val="1"/>
          <w:sz w:val="24"/>
        </w:rPr>
        <w:t xml:space="preserve"> </w:t>
      </w:r>
      <w:r w:rsidRPr="006C0A1A">
        <w:rPr>
          <w:sz w:val="24"/>
        </w:rPr>
        <w:t>операционный</w:t>
      </w:r>
      <w:r w:rsidRPr="006C0A1A">
        <w:rPr>
          <w:spacing w:val="1"/>
          <w:sz w:val="24"/>
        </w:rPr>
        <w:t xml:space="preserve"> </w:t>
      </w:r>
      <w:r w:rsidRPr="006C0A1A">
        <w:rPr>
          <w:sz w:val="24"/>
        </w:rPr>
        <w:t>компонент</w:t>
      </w:r>
      <w:r w:rsidRPr="006C0A1A">
        <w:rPr>
          <w:spacing w:val="-1"/>
          <w:sz w:val="24"/>
        </w:rPr>
        <w:t xml:space="preserve"> </w:t>
      </w:r>
      <w:r w:rsidRPr="006C0A1A">
        <w:rPr>
          <w:sz w:val="24"/>
        </w:rPr>
        <w:t>учебной деятельности;</w:t>
      </w:r>
    </w:p>
    <w:p w:rsidR="002D0399" w:rsidRPr="006C0A1A" w:rsidRDefault="002D0399" w:rsidP="00FB33E5">
      <w:pPr>
        <w:numPr>
          <w:ilvl w:val="0"/>
          <w:numId w:val="40"/>
        </w:numPr>
        <w:tabs>
          <w:tab w:val="left" w:pos="1052"/>
        </w:tabs>
        <w:spacing w:before="4" w:line="273" w:lineRule="auto"/>
        <w:ind w:left="1051" w:right="231" w:hanging="284"/>
        <w:jc w:val="both"/>
        <w:rPr>
          <w:sz w:val="24"/>
        </w:rPr>
      </w:pPr>
      <w:r w:rsidRPr="006C0A1A">
        <w:rPr>
          <w:sz w:val="24"/>
        </w:rPr>
        <w:t>развивать</w:t>
      </w:r>
      <w:r w:rsidRPr="006C0A1A">
        <w:rPr>
          <w:spacing w:val="1"/>
          <w:sz w:val="24"/>
        </w:rPr>
        <w:t xml:space="preserve"> </w:t>
      </w:r>
      <w:r w:rsidRPr="006C0A1A">
        <w:rPr>
          <w:sz w:val="24"/>
        </w:rPr>
        <w:t>умения</w:t>
      </w:r>
      <w:r w:rsidRPr="006C0A1A">
        <w:rPr>
          <w:spacing w:val="1"/>
          <w:sz w:val="24"/>
        </w:rPr>
        <w:t xml:space="preserve"> </w:t>
      </w:r>
      <w:r w:rsidRPr="006C0A1A">
        <w:rPr>
          <w:sz w:val="24"/>
        </w:rPr>
        <w:t>принимать</w:t>
      </w:r>
      <w:r w:rsidRPr="006C0A1A">
        <w:rPr>
          <w:spacing w:val="1"/>
          <w:sz w:val="24"/>
        </w:rPr>
        <w:t xml:space="preserve"> </w:t>
      </w:r>
      <w:r w:rsidRPr="006C0A1A">
        <w:rPr>
          <w:sz w:val="24"/>
        </w:rPr>
        <w:t>цель</w:t>
      </w:r>
      <w:r w:rsidRPr="006C0A1A">
        <w:rPr>
          <w:spacing w:val="1"/>
          <w:sz w:val="24"/>
        </w:rPr>
        <w:t xml:space="preserve"> </w:t>
      </w:r>
      <w:r w:rsidRPr="006C0A1A">
        <w:rPr>
          <w:sz w:val="24"/>
        </w:rPr>
        <w:t>и</w:t>
      </w:r>
      <w:r w:rsidRPr="006C0A1A">
        <w:rPr>
          <w:spacing w:val="1"/>
          <w:sz w:val="24"/>
        </w:rPr>
        <w:t xml:space="preserve"> </w:t>
      </w:r>
      <w:r w:rsidRPr="006C0A1A">
        <w:rPr>
          <w:sz w:val="24"/>
        </w:rPr>
        <w:t>готовый</w:t>
      </w:r>
      <w:r w:rsidRPr="006C0A1A">
        <w:rPr>
          <w:spacing w:val="1"/>
          <w:sz w:val="24"/>
        </w:rPr>
        <w:t xml:space="preserve"> </w:t>
      </w:r>
      <w:r w:rsidRPr="006C0A1A">
        <w:rPr>
          <w:sz w:val="24"/>
        </w:rPr>
        <w:t>план</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планировать</w:t>
      </w:r>
      <w:r w:rsidRPr="006C0A1A">
        <w:rPr>
          <w:spacing w:val="1"/>
          <w:sz w:val="24"/>
        </w:rPr>
        <w:t xml:space="preserve"> </w:t>
      </w:r>
      <w:r w:rsidRPr="006C0A1A">
        <w:rPr>
          <w:sz w:val="24"/>
        </w:rPr>
        <w:t>знакомую деятельность, контролировать и оценивать ее результаты с опорой на</w:t>
      </w:r>
      <w:r w:rsidRPr="006C0A1A">
        <w:rPr>
          <w:spacing w:val="1"/>
          <w:sz w:val="24"/>
        </w:rPr>
        <w:t xml:space="preserve"> </w:t>
      </w:r>
      <w:r w:rsidRPr="006C0A1A">
        <w:rPr>
          <w:sz w:val="24"/>
        </w:rPr>
        <w:t>организующую</w:t>
      </w:r>
      <w:r w:rsidRPr="006C0A1A">
        <w:rPr>
          <w:spacing w:val="-2"/>
          <w:sz w:val="24"/>
        </w:rPr>
        <w:t xml:space="preserve"> </w:t>
      </w:r>
      <w:r w:rsidRPr="006C0A1A">
        <w:rPr>
          <w:sz w:val="24"/>
        </w:rPr>
        <w:t>помощь педагога.</w:t>
      </w:r>
    </w:p>
    <w:p w:rsidR="002D0399" w:rsidRPr="006C0A1A" w:rsidRDefault="002D0399" w:rsidP="002D0399">
      <w:pPr>
        <w:spacing w:before="4"/>
        <w:jc w:val="both"/>
        <w:rPr>
          <w:sz w:val="24"/>
          <w:szCs w:val="24"/>
        </w:rPr>
      </w:pPr>
      <w:r w:rsidRPr="006C0A1A">
        <w:rPr>
          <w:sz w:val="24"/>
          <w:szCs w:val="24"/>
        </w:rPr>
        <w:t>Для</w:t>
      </w:r>
      <w:r w:rsidRPr="006C0A1A">
        <w:rPr>
          <w:spacing w:val="-8"/>
          <w:sz w:val="24"/>
          <w:szCs w:val="24"/>
        </w:rPr>
        <w:t xml:space="preserve"> </w:t>
      </w:r>
      <w:r w:rsidRPr="006C0A1A">
        <w:rPr>
          <w:sz w:val="24"/>
          <w:szCs w:val="24"/>
        </w:rPr>
        <w:t>реализации</w:t>
      </w:r>
      <w:r w:rsidRPr="006C0A1A">
        <w:rPr>
          <w:spacing w:val="-8"/>
          <w:sz w:val="24"/>
          <w:szCs w:val="24"/>
        </w:rPr>
        <w:t xml:space="preserve"> </w:t>
      </w:r>
      <w:r w:rsidRPr="006C0A1A">
        <w:rPr>
          <w:sz w:val="24"/>
          <w:szCs w:val="24"/>
        </w:rPr>
        <w:t>поставленной</w:t>
      </w:r>
      <w:r w:rsidRPr="006C0A1A">
        <w:rPr>
          <w:spacing w:val="-8"/>
          <w:sz w:val="24"/>
          <w:szCs w:val="24"/>
        </w:rPr>
        <w:t xml:space="preserve"> </w:t>
      </w:r>
      <w:r w:rsidRPr="006C0A1A">
        <w:rPr>
          <w:sz w:val="24"/>
          <w:szCs w:val="24"/>
        </w:rPr>
        <w:t>цели</w:t>
      </w:r>
      <w:r w:rsidRPr="006C0A1A">
        <w:rPr>
          <w:spacing w:val="-8"/>
          <w:sz w:val="24"/>
          <w:szCs w:val="24"/>
        </w:rPr>
        <w:t xml:space="preserve"> </w:t>
      </w:r>
      <w:r w:rsidRPr="006C0A1A">
        <w:rPr>
          <w:sz w:val="24"/>
          <w:szCs w:val="24"/>
        </w:rPr>
        <w:t>и</w:t>
      </w:r>
      <w:r w:rsidRPr="006C0A1A">
        <w:rPr>
          <w:spacing w:val="-8"/>
          <w:sz w:val="24"/>
          <w:szCs w:val="24"/>
        </w:rPr>
        <w:t xml:space="preserve"> </w:t>
      </w:r>
      <w:r w:rsidRPr="006C0A1A">
        <w:rPr>
          <w:sz w:val="24"/>
          <w:szCs w:val="24"/>
        </w:rPr>
        <w:t>соответствующих</w:t>
      </w:r>
      <w:r w:rsidRPr="006C0A1A">
        <w:rPr>
          <w:spacing w:val="-8"/>
          <w:sz w:val="24"/>
          <w:szCs w:val="24"/>
        </w:rPr>
        <w:t xml:space="preserve"> </w:t>
      </w:r>
      <w:r w:rsidRPr="006C0A1A">
        <w:rPr>
          <w:sz w:val="24"/>
          <w:szCs w:val="24"/>
        </w:rPr>
        <w:t>ей</w:t>
      </w:r>
      <w:r w:rsidRPr="006C0A1A">
        <w:rPr>
          <w:spacing w:val="-7"/>
          <w:sz w:val="24"/>
          <w:szCs w:val="24"/>
        </w:rPr>
        <w:t xml:space="preserve"> </w:t>
      </w:r>
      <w:r w:rsidRPr="006C0A1A">
        <w:rPr>
          <w:sz w:val="24"/>
          <w:szCs w:val="24"/>
        </w:rPr>
        <w:t>задач</w:t>
      </w:r>
      <w:r w:rsidRPr="006C0A1A">
        <w:rPr>
          <w:spacing w:val="-7"/>
          <w:sz w:val="24"/>
          <w:szCs w:val="24"/>
        </w:rPr>
        <w:t xml:space="preserve"> </w:t>
      </w:r>
      <w:r w:rsidRPr="006C0A1A">
        <w:rPr>
          <w:sz w:val="24"/>
          <w:szCs w:val="24"/>
        </w:rPr>
        <w:t>необходимо:</w:t>
      </w:r>
    </w:p>
    <w:p w:rsidR="002D0399" w:rsidRPr="006C0A1A" w:rsidRDefault="002D0399" w:rsidP="00FB33E5">
      <w:pPr>
        <w:numPr>
          <w:ilvl w:val="0"/>
          <w:numId w:val="40"/>
        </w:numPr>
        <w:tabs>
          <w:tab w:val="left" w:pos="1052"/>
        </w:tabs>
        <w:spacing w:before="42" w:line="273" w:lineRule="auto"/>
        <w:ind w:left="1051" w:right="229" w:hanging="284"/>
        <w:jc w:val="both"/>
        <w:rPr>
          <w:sz w:val="24"/>
        </w:rPr>
      </w:pPr>
      <w:r w:rsidRPr="006C0A1A">
        <w:rPr>
          <w:sz w:val="24"/>
        </w:rPr>
        <w:t>установить ценностные ориентиры начального образования обучающихся с РАС с</w:t>
      </w:r>
      <w:r w:rsidRPr="006C0A1A">
        <w:rPr>
          <w:spacing w:val="1"/>
          <w:sz w:val="24"/>
        </w:rPr>
        <w:t xml:space="preserve"> </w:t>
      </w:r>
      <w:r w:rsidRPr="006C0A1A">
        <w:rPr>
          <w:sz w:val="24"/>
        </w:rPr>
        <w:t>легкой</w:t>
      </w:r>
      <w:r w:rsidRPr="006C0A1A">
        <w:rPr>
          <w:spacing w:val="-2"/>
          <w:sz w:val="24"/>
        </w:rPr>
        <w:t xml:space="preserve"> </w:t>
      </w:r>
      <w:r w:rsidRPr="006C0A1A">
        <w:rPr>
          <w:sz w:val="24"/>
        </w:rPr>
        <w:t>умственной</w:t>
      </w:r>
      <w:r w:rsidRPr="006C0A1A">
        <w:rPr>
          <w:spacing w:val="-2"/>
          <w:sz w:val="24"/>
        </w:rPr>
        <w:t xml:space="preserve"> </w:t>
      </w:r>
      <w:r w:rsidRPr="006C0A1A">
        <w:rPr>
          <w:sz w:val="24"/>
        </w:rPr>
        <w:t>отсталостью</w:t>
      </w:r>
      <w:r w:rsidRPr="006C0A1A">
        <w:rPr>
          <w:spacing w:val="-2"/>
          <w:sz w:val="24"/>
        </w:rPr>
        <w:t xml:space="preserve"> </w:t>
      </w:r>
      <w:r w:rsidRPr="006C0A1A">
        <w:rPr>
          <w:sz w:val="24"/>
        </w:rPr>
        <w:t>(интеллектуальными</w:t>
      </w:r>
      <w:r w:rsidRPr="006C0A1A">
        <w:rPr>
          <w:spacing w:val="-2"/>
          <w:sz w:val="24"/>
        </w:rPr>
        <w:t xml:space="preserve"> </w:t>
      </w:r>
      <w:r w:rsidRPr="006C0A1A">
        <w:rPr>
          <w:sz w:val="24"/>
        </w:rPr>
        <w:t>нарушениями);</w:t>
      </w:r>
    </w:p>
    <w:p w:rsidR="002D0399" w:rsidRPr="006C0A1A" w:rsidRDefault="002D0399" w:rsidP="00FB33E5">
      <w:pPr>
        <w:numPr>
          <w:ilvl w:val="0"/>
          <w:numId w:val="40"/>
        </w:numPr>
        <w:tabs>
          <w:tab w:val="left" w:pos="1052"/>
        </w:tabs>
        <w:spacing w:before="2" w:line="276" w:lineRule="auto"/>
        <w:ind w:left="1051" w:right="226" w:hanging="284"/>
        <w:jc w:val="both"/>
        <w:rPr>
          <w:sz w:val="24"/>
        </w:rPr>
      </w:pPr>
      <w:r w:rsidRPr="006C0A1A">
        <w:rPr>
          <w:sz w:val="24"/>
        </w:rPr>
        <w:t>определить</w:t>
      </w:r>
      <w:r w:rsidRPr="006C0A1A">
        <w:rPr>
          <w:spacing w:val="1"/>
          <w:sz w:val="24"/>
        </w:rPr>
        <w:t xml:space="preserve"> </w:t>
      </w:r>
      <w:r w:rsidRPr="006C0A1A">
        <w:rPr>
          <w:sz w:val="24"/>
        </w:rPr>
        <w:t>функции</w:t>
      </w:r>
      <w:r w:rsidRPr="006C0A1A">
        <w:rPr>
          <w:spacing w:val="1"/>
          <w:sz w:val="24"/>
        </w:rPr>
        <w:t xml:space="preserve"> </w:t>
      </w:r>
      <w:r w:rsidRPr="006C0A1A">
        <w:rPr>
          <w:sz w:val="24"/>
        </w:rPr>
        <w:t>и</w:t>
      </w:r>
      <w:r w:rsidRPr="006C0A1A">
        <w:rPr>
          <w:spacing w:val="1"/>
          <w:sz w:val="24"/>
        </w:rPr>
        <w:t xml:space="preserve"> </w:t>
      </w:r>
      <w:r w:rsidRPr="006C0A1A">
        <w:rPr>
          <w:sz w:val="24"/>
        </w:rPr>
        <w:t>состав</w:t>
      </w:r>
      <w:r w:rsidRPr="006C0A1A">
        <w:rPr>
          <w:spacing w:val="1"/>
          <w:sz w:val="24"/>
        </w:rPr>
        <w:t xml:space="preserve"> </w:t>
      </w:r>
      <w:r w:rsidRPr="006C0A1A">
        <w:rPr>
          <w:sz w:val="24"/>
        </w:rPr>
        <w:t>БУД,</w:t>
      </w:r>
      <w:r w:rsidRPr="006C0A1A">
        <w:rPr>
          <w:spacing w:val="1"/>
          <w:sz w:val="24"/>
        </w:rPr>
        <w:t xml:space="preserve"> </w:t>
      </w:r>
      <w:r w:rsidRPr="006C0A1A">
        <w:rPr>
          <w:sz w:val="24"/>
        </w:rPr>
        <w:t>учитывая</w:t>
      </w:r>
      <w:r w:rsidRPr="006C0A1A">
        <w:rPr>
          <w:spacing w:val="1"/>
          <w:sz w:val="24"/>
        </w:rPr>
        <w:t xml:space="preserve"> </w:t>
      </w:r>
      <w:r w:rsidRPr="006C0A1A">
        <w:rPr>
          <w:sz w:val="24"/>
        </w:rPr>
        <w:t>психофизические</w:t>
      </w:r>
      <w:r w:rsidRPr="006C0A1A">
        <w:rPr>
          <w:spacing w:val="1"/>
          <w:sz w:val="24"/>
        </w:rPr>
        <w:t xml:space="preserve"> </w:t>
      </w:r>
      <w:r w:rsidRPr="006C0A1A">
        <w:rPr>
          <w:sz w:val="24"/>
        </w:rPr>
        <w:t>особенности</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своеобразие</w:t>
      </w:r>
      <w:r w:rsidRPr="006C0A1A">
        <w:rPr>
          <w:spacing w:val="1"/>
          <w:sz w:val="24"/>
        </w:rPr>
        <w:t xml:space="preserve"> </w:t>
      </w:r>
      <w:r w:rsidRPr="006C0A1A">
        <w:rPr>
          <w:sz w:val="24"/>
        </w:rPr>
        <w:t>их</w:t>
      </w:r>
      <w:r w:rsidRPr="006C0A1A">
        <w:rPr>
          <w:spacing w:val="1"/>
          <w:sz w:val="24"/>
        </w:rPr>
        <w:t xml:space="preserve"> </w:t>
      </w:r>
      <w:r w:rsidRPr="006C0A1A">
        <w:rPr>
          <w:sz w:val="24"/>
        </w:rPr>
        <w:t>учебной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а</w:t>
      </w:r>
      <w:r w:rsidRPr="006C0A1A">
        <w:rPr>
          <w:spacing w:val="1"/>
          <w:sz w:val="24"/>
        </w:rPr>
        <w:t xml:space="preserve"> </w:t>
      </w:r>
      <w:r w:rsidRPr="006C0A1A">
        <w:rPr>
          <w:sz w:val="24"/>
        </w:rPr>
        <w:t>также</w:t>
      </w:r>
      <w:r w:rsidRPr="006C0A1A">
        <w:rPr>
          <w:spacing w:val="1"/>
          <w:sz w:val="24"/>
        </w:rPr>
        <w:t xml:space="preserve"> </w:t>
      </w:r>
      <w:r w:rsidRPr="006C0A1A">
        <w:rPr>
          <w:sz w:val="24"/>
        </w:rPr>
        <w:t>особые</w:t>
      </w:r>
      <w:r w:rsidRPr="006C0A1A">
        <w:rPr>
          <w:spacing w:val="1"/>
          <w:sz w:val="24"/>
        </w:rPr>
        <w:t xml:space="preserve"> </w:t>
      </w:r>
      <w:r w:rsidRPr="006C0A1A">
        <w:rPr>
          <w:sz w:val="24"/>
        </w:rPr>
        <w:t>образовательные</w:t>
      </w:r>
      <w:r w:rsidRPr="006C0A1A">
        <w:rPr>
          <w:spacing w:val="-1"/>
          <w:sz w:val="24"/>
        </w:rPr>
        <w:t xml:space="preserve"> </w:t>
      </w:r>
      <w:r w:rsidRPr="006C0A1A">
        <w:rPr>
          <w:sz w:val="24"/>
        </w:rPr>
        <w:t>потребности данной категории детей;</w:t>
      </w:r>
    </w:p>
    <w:p w:rsidR="002D0399" w:rsidRPr="006C0A1A" w:rsidRDefault="002D0399" w:rsidP="00FB33E5">
      <w:pPr>
        <w:numPr>
          <w:ilvl w:val="0"/>
          <w:numId w:val="40"/>
        </w:numPr>
        <w:tabs>
          <w:tab w:val="left" w:pos="1052"/>
        </w:tabs>
        <w:spacing w:line="276" w:lineRule="auto"/>
        <w:ind w:left="1051" w:right="230" w:hanging="284"/>
        <w:jc w:val="both"/>
        <w:rPr>
          <w:sz w:val="24"/>
        </w:rPr>
      </w:pPr>
      <w:r w:rsidRPr="006C0A1A">
        <w:rPr>
          <w:sz w:val="24"/>
        </w:rPr>
        <w:t>определить связи БУД с содержанием учебных предметов (выявить в содержании</w:t>
      </w:r>
      <w:r w:rsidRPr="006C0A1A">
        <w:rPr>
          <w:spacing w:val="1"/>
          <w:sz w:val="24"/>
        </w:rPr>
        <w:t xml:space="preserve"> </w:t>
      </w:r>
      <w:r w:rsidRPr="006C0A1A">
        <w:rPr>
          <w:sz w:val="24"/>
        </w:rPr>
        <w:t>учебных</w:t>
      </w:r>
      <w:r w:rsidRPr="006C0A1A">
        <w:rPr>
          <w:spacing w:val="1"/>
          <w:sz w:val="24"/>
        </w:rPr>
        <w:t xml:space="preserve"> </w:t>
      </w:r>
      <w:r w:rsidRPr="006C0A1A">
        <w:rPr>
          <w:sz w:val="24"/>
        </w:rPr>
        <w:t>предметов</w:t>
      </w:r>
      <w:r w:rsidRPr="006C0A1A">
        <w:rPr>
          <w:spacing w:val="1"/>
          <w:sz w:val="24"/>
        </w:rPr>
        <w:t xml:space="preserve"> </w:t>
      </w:r>
      <w:r w:rsidRPr="006C0A1A">
        <w:rPr>
          <w:sz w:val="24"/>
        </w:rPr>
        <w:t>базовые</w:t>
      </w:r>
      <w:r w:rsidRPr="006C0A1A">
        <w:rPr>
          <w:spacing w:val="1"/>
          <w:sz w:val="24"/>
        </w:rPr>
        <w:t xml:space="preserve"> </w:t>
      </w:r>
      <w:r w:rsidRPr="006C0A1A">
        <w:rPr>
          <w:sz w:val="24"/>
        </w:rPr>
        <w:t>учебные</w:t>
      </w:r>
      <w:r w:rsidRPr="006C0A1A">
        <w:rPr>
          <w:spacing w:val="1"/>
          <w:sz w:val="24"/>
        </w:rPr>
        <w:t xml:space="preserve"> </w:t>
      </w:r>
      <w:r w:rsidRPr="006C0A1A">
        <w:rPr>
          <w:sz w:val="24"/>
        </w:rPr>
        <w:t>действия</w:t>
      </w:r>
      <w:r w:rsidRPr="006C0A1A">
        <w:rPr>
          <w:spacing w:val="1"/>
          <w:sz w:val="24"/>
        </w:rPr>
        <w:t xml:space="preserve"> </w:t>
      </w:r>
      <w:r w:rsidRPr="006C0A1A">
        <w:rPr>
          <w:sz w:val="24"/>
        </w:rPr>
        <w:t>и</w:t>
      </w:r>
      <w:r w:rsidRPr="006C0A1A">
        <w:rPr>
          <w:spacing w:val="1"/>
          <w:sz w:val="24"/>
        </w:rPr>
        <w:t xml:space="preserve"> </w:t>
      </w:r>
      <w:r w:rsidRPr="006C0A1A">
        <w:rPr>
          <w:sz w:val="24"/>
        </w:rPr>
        <w:t>определить</w:t>
      </w:r>
      <w:r w:rsidRPr="006C0A1A">
        <w:rPr>
          <w:spacing w:val="1"/>
          <w:sz w:val="24"/>
        </w:rPr>
        <w:t xml:space="preserve"> </w:t>
      </w:r>
      <w:r w:rsidRPr="006C0A1A">
        <w:rPr>
          <w:sz w:val="24"/>
        </w:rPr>
        <w:t>возможности</w:t>
      </w:r>
      <w:r w:rsidRPr="006C0A1A">
        <w:rPr>
          <w:spacing w:val="1"/>
          <w:sz w:val="24"/>
        </w:rPr>
        <w:t xml:space="preserve"> </w:t>
      </w:r>
      <w:r w:rsidRPr="006C0A1A">
        <w:rPr>
          <w:sz w:val="24"/>
        </w:rPr>
        <w:t>их</w:t>
      </w:r>
      <w:r w:rsidRPr="006C0A1A">
        <w:rPr>
          <w:spacing w:val="1"/>
          <w:sz w:val="24"/>
        </w:rPr>
        <w:t xml:space="preserve"> </w:t>
      </w:r>
      <w:r w:rsidRPr="006C0A1A">
        <w:rPr>
          <w:sz w:val="24"/>
        </w:rPr>
        <w:t>формирования в условиях образовательного процесса и в жизненно важных для</w:t>
      </w:r>
      <w:r w:rsidRPr="006C0A1A">
        <w:rPr>
          <w:spacing w:val="1"/>
          <w:sz w:val="24"/>
        </w:rPr>
        <w:t xml:space="preserve"> </w:t>
      </w:r>
      <w:r w:rsidRPr="006C0A1A">
        <w:rPr>
          <w:sz w:val="24"/>
        </w:rPr>
        <w:t>обучающихся ситуациях).</w:t>
      </w:r>
    </w:p>
    <w:p w:rsidR="002D0399" w:rsidRPr="006C0A1A" w:rsidRDefault="002D0399" w:rsidP="002D0399">
      <w:pPr>
        <w:spacing w:line="276" w:lineRule="auto"/>
        <w:ind w:right="226"/>
        <w:jc w:val="both"/>
        <w:rPr>
          <w:sz w:val="24"/>
          <w:szCs w:val="24"/>
        </w:rPr>
      </w:pPr>
      <w:r w:rsidRPr="006C0A1A">
        <w:rPr>
          <w:sz w:val="24"/>
          <w:szCs w:val="24"/>
        </w:rPr>
        <w:t>Согласно</w:t>
      </w:r>
      <w:r w:rsidRPr="006C0A1A">
        <w:rPr>
          <w:spacing w:val="1"/>
          <w:sz w:val="24"/>
          <w:szCs w:val="24"/>
        </w:rPr>
        <w:t xml:space="preserve"> </w:t>
      </w:r>
      <w:r w:rsidRPr="006C0A1A">
        <w:rPr>
          <w:sz w:val="24"/>
          <w:szCs w:val="24"/>
        </w:rPr>
        <w:t>требованиям</w:t>
      </w:r>
      <w:r w:rsidRPr="006C0A1A">
        <w:rPr>
          <w:spacing w:val="1"/>
          <w:sz w:val="24"/>
          <w:szCs w:val="24"/>
        </w:rPr>
        <w:t xml:space="preserve"> </w:t>
      </w:r>
      <w:r w:rsidRPr="006C0A1A">
        <w:rPr>
          <w:sz w:val="24"/>
          <w:szCs w:val="24"/>
        </w:rPr>
        <w:t>ФГОС</w:t>
      </w:r>
      <w:r w:rsidRPr="006C0A1A">
        <w:rPr>
          <w:spacing w:val="1"/>
          <w:sz w:val="24"/>
          <w:szCs w:val="24"/>
        </w:rPr>
        <w:t xml:space="preserve"> </w:t>
      </w:r>
      <w:r w:rsidRPr="006C0A1A">
        <w:rPr>
          <w:sz w:val="24"/>
          <w:szCs w:val="24"/>
        </w:rPr>
        <w:t>НОО</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ОВЗ</w:t>
      </w:r>
      <w:r w:rsidRPr="006C0A1A">
        <w:rPr>
          <w:spacing w:val="61"/>
          <w:sz w:val="24"/>
          <w:szCs w:val="24"/>
        </w:rPr>
        <w:t xml:space="preserve"> </w:t>
      </w:r>
      <w:r w:rsidRPr="006C0A1A">
        <w:rPr>
          <w:sz w:val="24"/>
          <w:szCs w:val="24"/>
        </w:rPr>
        <w:t>уровень</w:t>
      </w:r>
      <w:r w:rsidRPr="006C0A1A">
        <w:rPr>
          <w:spacing w:val="1"/>
          <w:sz w:val="24"/>
          <w:szCs w:val="24"/>
        </w:rPr>
        <w:t xml:space="preserve"> </w:t>
      </w:r>
      <w:proofErr w:type="spellStart"/>
      <w:r w:rsidRPr="006C0A1A">
        <w:rPr>
          <w:sz w:val="24"/>
          <w:szCs w:val="24"/>
        </w:rPr>
        <w:t>сформированности</w:t>
      </w:r>
      <w:proofErr w:type="spellEnd"/>
      <w:r w:rsidRPr="006C0A1A">
        <w:rPr>
          <w:spacing w:val="1"/>
          <w:sz w:val="24"/>
          <w:szCs w:val="24"/>
        </w:rPr>
        <w:t xml:space="preserve"> </w:t>
      </w:r>
      <w:proofErr w:type="gramStart"/>
      <w:r w:rsidRPr="006C0A1A">
        <w:rPr>
          <w:sz w:val="24"/>
          <w:szCs w:val="24"/>
        </w:rPr>
        <w:t>БУД</w:t>
      </w:r>
      <w:proofErr w:type="gramEnd"/>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определяется</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момент</w:t>
      </w:r>
      <w:r w:rsidRPr="006C0A1A">
        <w:rPr>
          <w:spacing w:val="1"/>
          <w:sz w:val="24"/>
          <w:szCs w:val="24"/>
        </w:rPr>
        <w:t xml:space="preserve"> </w:t>
      </w:r>
      <w:r w:rsidRPr="006C0A1A">
        <w:rPr>
          <w:sz w:val="24"/>
          <w:szCs w:val="24"/>
        </w:rPr>
        <w:t>завершения</w:t>
      </w:r>
      <w:r w:rsidRPr="006C0A1A">
        <w:rPr>
          <w:spacing w:val="1"/>
          <w:sz w:val="24"/>
          <w:szCs w:val="24"/>
        </w:rPr>
        <w:t xml:space="preserve"> </w:t>
      </w:r>
      <w:r w:rsidRPr="006C0A1A">
        <w:rPr>
          <w:sz w:val="24"/>
          <w:szCs w:val="24"/>
        </w:rPr>
        <w:t>начального</w:t>
      </w:r>
      <w:r w:rsidRPr="006C0A1A">
        <w:rPr>
          <w:spacing w:val="1"/>
          <w:sz w:val="24"/>
          <w:szCs w:val="24"/>
        </w:rPr>
        <w:t xml:space="preserve"> </w:t>
      </w:r>
      <w:r w:rsidRPr="006C0A1A">
        <w:rPr>
          <w:sz w:val="24"/>
          <w:szCs w:val="24"/>
        </w:rPr>
        <w:t>обучения.</w:t>
      </w:r>
    </w:p>
    <w:p w:rsidR="002D0399" w:rsidRPr="006C0A1A" w:rsidRDefault="002D0399" w:rsidP="002D0399">
      <w:pPr>
        <w:spacing w:before="3"/>
        <w:rPr>
          <w:sz w:val="27"/>
          <w:szCs w:val="24"/>
        </w:rPr>
      </w:pPr>
    </w:p>
    <w:p w:rsidR="002D0399" w:rsidRPr="006C0A1A" w:rsidRDefault="002D0399" w:rsidP="002D0399">
      <w:pPr>
        <w:spacing w:line="276" w:lineRule="auto"/>
        <w:ind w:right="1541"/>
        <w:outlineLvl w:val="0"/>
        <w:rPr>
          <w:b/>
          <w:bCs/>
          <w:sz w:val="24"/>
          <w:szCs w:val="24"/>
        </w:rPr>
      </w:pPr>
      <w:r w:rsidRPr="006C0A1A">
        <w:rPr>
          <w:b/>
          <w:bCs/>
          <w:sz w:val="24"/>
          <w:szCs w:val="24"/>
        </w:rPr>
        <w:t>Структура</w:t>
      </w:r>
      <w:r w:rsidRPr="006C0A1A">
        <w:rPr>
          <w:b/>
          <w:bCs/>
          <w:spacing w:val="-11"/>
          <w:sz w:val="24"/>
          <w:szCs w:val="24"/>
        </w:rPr>
        <w:t xml:space="preserve"> </w:t>
      </w:r>
      <w:r w:rsidRPr="006C0A1A">
        <w:rPr>
          <w:b/>
          <w:bCs/>
          <w:sz w:val="24"/>
          <w:szCs w:val="24"/>
        </w:rPr>
        <w:t>и</w:t>
      </w:r>
      <w:r w:rsidRPr="006C0A1A">
        <w:rPr>
          <w:b/>
          <w:bCs/>
          <w:spacing w:val="-12"/>
          <w:sz w:val="24"/>
          <w:szCs w:val="24"/>
        </w:rPr>
        <w:t xml:space="preserve"> </w:t>
      </w:r>
      <w:r w:rsidRPr="006C0A1A">
        <w:rPr>
          <w:b/>
          <w:bCs/>
          <w:sz w:val="24"/>
          <w:szCs w:val="24"/>
        </w:rPr>
        <w:t>содержание</w:t>
      </w:r>
      <w:r w:rsidRPr="006C0A1A">
        <w:rPr>
          <w:b/>
          <w:bCs/>
          <w:spacing w:val="-11"/>
          <w:sz w:val="24"/>
          <w:szCs w:val="24"/>
        </w:rPr>
        <w:t xml:space="preserve"> </w:t>
      </w:r>
      <w:r w:rsidRPr="006C0A1A">
        <w:rPr>
          <w:b/>
          <w:bCs/>
          <w:sz w:val="24"/>
          <w:szCs w:val="24"/>
        </w:rPr>
        <w:t>программы</w:t>
      </w:r>
      <w:r w:rsidRPr="006C0A1A">
        <w:rPr>
          <w:b/>
          <w:bCs/>
          <w:spacing w:val="-9"/>
          <w:sz w:val="24"/>
          <w:szCs w:val="24"/>
        </w:rPr>
        <w:t xml:space="preserve"> </w:t>
      </w:r>
      <w:r w:rsidRPr="006C0A1A">
        <w:rPr>
          <w:b/>
          <w:bCs/>
          <w:sz w:val="24"/>
          <w:szCs w:val="24"/>
        </w:rPr>
        <w:t>формирования</w:t>
      </w:r>
      <w:r w:rsidRPr="006C0A1A">
        <w:rPr>
          <w:b/>
          <w:bCs/>
          <w:spacing w:val="-57"/>
          <w:sz w:val="24"/>
          <w:szCs w:val="24"/>
        </w:rPr>
        <w:t xml:space="preserve"> </w:t>
      </w:r>
      <w:r w:rsidRPr="006C0A1A">
        <w:rPr>
          <w:b/>
          <w:bCs/>
          <w:sz w:val="24"/>
          <w:szCs w:val="24"/>
        </w:rPr>
        <w:t>базовых</w:t>
      </w:r>
      <w:r w:rsidRPr="006C0A1A">
        <w:rPr>
          <w:b/>
          <w:bCs/>
          <w:spacing w:val="-2"/>
          <w:sz w:val="24"/>
          <w:szCs w:val="24"/>
        </w:rPr>
        <w:t xml:space="preserve"> </w:t>
      </w:r>
      <w:r w:rsidRPr="006C0A1A">
        <w:rPr>
          <w:b/>
          <w:bCs/>
          <w:sz w:val="24"/>
          <w:szCs w:val="24"/>
        </w:rPr>
        <w:t>учебных действий</w:t>
      </w:r>
    </w:p>
    <w:p w:rsidR="002D0399" w:rsidRPr="006C0A1A" w:rsidRDefault="002D0399" w:rsidP="002D0399">
      <w:pPr>
        <w:spacing w:line="276" w:lineRule="auto"/>
        <w:sectPr w:rsidR="002D0399" w:rsidRPr="006C0A1A">
          <w:pgSz w:w="11910" w:h="16840"/>
          <w:pgMar w:top="1360" w:right="620" w:bottom="1160" w:left="1360" w:header="0" w:footer="893" w:gutter="0"/>
          <w:cols w:space="720"/>
        </w:sectPr>
      </w:pPr>
    </w:p>
    <w:p w:rsidR="002D0399" w:rsidRPr="006C0A1A" w:rsidRDefault="002D0399" w:rsidP="002D0399">
      <w:pPr>
        <w:spacing w:before="73" w:line="276" w:lineRule="auto"/>
        <w:ind w:right="228"/>
        <w:jc w:val="both"/>
        <w:rPr>
          <w:sz w:val="24"/>
          <w:szCs w:val="24"/>
        </w:rPr>
      </w:pPr>
      <w:r w:rsidRPr="006C0A1A">
        <w:rPr>
          <w:sz w:val="24"/>
          <w:szCs w:val="24"/>
        </w:rPr>
        <w:t>Программа</w:t>
      </w:r>
      <w:r w:rsidRPr="006C0A1A">
        <w:rPr>
          <w:spacing w:val="-7"/>
          <w:sz w:val="24"/>
          <w:szCs w:val="24"/>
        </w:rPr>
        <w:t xml:space="preserve"> </w:t>
      </w:r>
      <w:r w:rsidRPr="006C0A1A">
        <w:rPr>
          <w:sz w:val="24"/>
          <w:szCs w:val="24"/>
        </w:rPr>
        <w:t>формирования</w:t>
      </w:r>
      <w:r w:rsidRPr="006C0A1A">
        <w:rPr>
          <w:spacing w:val="-3"/>
          <w:sz w:val="24"/>
          <w:szCs w:val="24"/>
        </w:rPr>
        <w:t xml:space="preserve"> </w:t>
      </w:r>
      <w:r w:rsidRPr="006C0A1A">
        <w:rPr>
          <w:sz w:val="24"/>
          <w:szCs w:val="24"/>
        </w:rPr>
        <w:t>БУД</w:t>
      </w:r>
      <w:r w:rsidRPr="006C0A1A">
        <w:rPr>
          <w:spacing w:val="-4"/>
          <w:sz w:val="24"/>
          <w:szCs w:val="24"/>
        </w:rPr>
        <w:t xml:space="preserve"> </w:t>
      </w:r>
      <w:r w:rsidRPr="006C0A1A">
        <w:rPr>
          <w:sz w:val="24"/>
          <w:szCs w:val="24"/>
        </w:rPr>
        <w:t>для</w:t>
      </w:r>
      <w:r w:rsidRPr="006C0A1A">
        <w:rPr>
          <w:spacing w:val="-4"/>
          <w:sz w:val="24"/>
          <w:szCs w:val="24"/>
        </w:rPr>
        <w:t xml:space="preserve"> </w:t>
      </w:r>
      <w:r w:rsidRPr="006C0A1A">
        <w:rPr>
          <w:sz w:val="24"/>
          <w:szCs w:val="24"/>
        </w:rPr>
        <w:t>начального</w:t>
      </w:r>
      <w:r w:rsidRPr="006C0A1A">
        <w:rPr>
          <w:spacing w:val="-4"/>
          <w:sz w:val="24"/>
          <w:szCs w:val="24"/>
        </w:rPr>
        <w:t xml:space="preserve"> </w:t>
      </w:r>
      <w:r w:rsidRPr="006C0A1A">
        <w:rPr>
          <w:sz w:val="24"/>
          <w:szCs w:val="24"/>
        </w:rPr>
        <w:t>общего</w:t>
      </w:r>
      <w:r w:rsidRPr="006C0A1A">
        <w:rPr>
          <w:spacing w:val="-3"/>
          <w:sz w:val="24"/>
          <w:szCs w:val="24"/>
        </w:rPr>
        <w:t xml:space="preserve"> </w:t>
      </w:r>
      <w:r w:rsidRPr="006C0A1A">
        <w:rPr>
          <w:sz w:val="24"/>
          <w:szCs w:val="24"/>
        </w:rPr>
        <w:t>образования</w:t>
      </w:r>
      <w:r w:rsidRPr="006C0A1A">
        <w:rPr>
          <w:spacing w:val="-4"/>
          <w:sz w:val="24"/>
          <w:szCs w:val="24"/>
        </w:rPr>
        <w:t xml:space="preserve"> </w:t>
      </w:r>
      <w:r w:rsidRPr="006C0A1A">
        <w:rPr>
          <w:sz w:val="24"/>
          <w:szCs w:val="24"/>
        </w:rPr>
        <w:t>обучающихся</w:t>
      </w:r>
      <w:r w:rsidRPr="006C0A1A">
        <w:rPr>
          <w:spacing w:val="-4"/>
          <w:sz w:val="24"/>
          <w:szCs w:val="24"/>
        </w:rPr>
        <w:t xml:space="preserve"> </w:t>
      </w:r>
      <w:r w:rsidRPr="006C0A1A">
        <w:rPr>
          <w:sz w:val="24"/>
          <w:szCs w:val="24"/>
        </w:rPr>
        <w:t>с</w:t>
      </w:r>
      <w:r w:rsidRPr="006C0A1A">
        <w:rPr>
          <w:spacing w:val="-57"/>
          <w:sz w:val="24"/>
          <w:szCs w:val="24"/>
        </w:rPr>
        <w:t xml:space="preserve"> </w:t>
      </w:r>
      <w:r w:rsidRPr="006C0A1A">
        <w:rPr>
          <w:sz w:val="24"/>
          <w:szCs w:val="24"/>
        </w:rPr>
        <w:t>РАС</w:t>
      </w:r>
      <w:r w:rsidRPr="006C0A1A">
        <w:rPr>
          <w:spacing w:val="-6"/>
          <w:sz w:val="24"/>
          <w:szCs w:val="24"/>
        </w:rPr>
        <w:t xml:space="preserve"> </w:t>
      </w:r>
      <w:r w:rsidRPr="006C0A1A">
        <w:rPr>
          <w:sz w:val="24"/>
          <w:szCs w:val="24"/>
        </w:rPr>
        <w:t>с</w:t>
      </w:r>
      <w:r w:rsidRPr="006C0A1A">
        <w:rPr>
          <w:spacing w:val="-5"/>
          <w:sz w:val="24"/>
          <w:szCs w:val="24"/>
        </w:rPr>
        <w:t xml:space="preserve"> </w:t>
      </w:r>
      <w:r w:rsidRPr="006C0A1A">
        <w:rPr>
          <w:sz w:val="24"/>
          <w:szCs w:val="24"/>
        </w:rPr>
        <w:t>легкой</w:t>
      </w:r>
      <w:r w:rsidRPr="006C0A1A">
        <w:rPr>
          <w:spacing w:val="-6"/>
          <w:sz w:val="24"/>
          <w:szCs w:val="24"/>
        </w:rPr>
        <w:t xml:space="preserve"> </w:t>
      </w:r>
      <w:r w:rsidRPr="006C0A1A">
        <w:rPr>
          <w:sz w:val="24"/>
          <w:szCs w:val="24"/>
        </w:rPr>
        <w:t>умственной</w:t>
      </w:r>
      <w:r w:rsidRPr="006C0A1A">
        <w:rPr>
          <w:spacing w:val="-5"/>
          <w:sz w:val="24"/>
          <w:szCs w:val="24"/>
        </w:rPr>
        <w:t xml:space="preserve"> </w:t>
      </w:r>
      <w:r w:rsidRPr="006C0A1A">
        <w:rPr>
          <w:sz w:val="24"/>
          <w:szCs w:val="24"/>
        </w:rPr>
        <w:t>отсталостью</w:t>
      </w:r>
      <w:r w:rsidRPr="006C0A1A">
        <w:rPr>
          <w:spacing w:val="-6"/>
          <w:sz w:val="24"/>
          <w:szCs w:val="24"/>
        </w:rPr>
        <w:t xml:space="preserve"> </w:t>
      </w:r>
      <w:r w:rsidRPr="006C0A1A">
        <w:rPr>
          <w:sz w:val="24"/>
          <w:szCs w:val="24"/>
        </w:rPr>
        <w:t>(интеллектуальными</w:t>
      </w:r>
      <w:r w:rsidRPr="006C0A1A">
        <w:rPr>
          <w:spacing w:val="-5"/>
          <w:sz w:val="24"/>
          <w:szCs w:val="24"/>
        </w:rPr>
        <w:t xml:space="preserve"> </w:t>
      </w:r>
      <w:r w:rsidRPr="006C0A1A">
        <w:rPr>
          <w:sz w:val="24"/>
          <w:szCs w:val="24"/>
        </w:rPr>
        <w:t>нарушениями)</w:t>
      </w:r>
      <w:r w:rsidRPr="006C0A1A">
        <w:rPr>
          <w:spacing w:val="-4"/>
          <w:sz w:val="24"/>
          <w:szCs w:val="24"/>
        </w:rPr>
        <w:t xml:space="preserve"> </w:t>
      </w:r>
      <w:r w:rsidRPr="006C0A1A">
        <w:rPr>
          <w:sz w:val="24"/>
          <w:szCs w:val="24"/>
        </w:rPr>
        <w:t>включает:</w:t>
      </w:r>
    </w:p>
    <w:p w:rsidR="002D0399" w:rsidRPr="006C0A1A" w:rsidRDefault="002D0399" w:rsidP="00FB33E5">
      <w:pPr>
        <w:numPr>
          <w:ilvl w:val="0"/>
          <w:numId w:val="40"/>
        </w:numPr>
        <w:tabs>
          <w:tab w:val="left" w:pos="1052"/>
        </w:tabs>
        <w:spacing w:line="273" w:lineRule="auto"/>
        <w:ind w:left="1051" w:right="225" w:hanging="284"/>
        <w:jc w:val="both"/>
        <w:rPr>
          <w:sz w:val="24"/>
        </w:rPr>
      </w:pPr>
      <w:r w:rsidRPr="006C0A1A">
        <w:rPr>
          <w:sz w:val="24"/>
        </w:rPr>
        <w:t>описание ценностных ориентиров начального общего образования обучающихся 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в</w:t>
      </w:r>
      <w:r w:rsidRPr="006C0A1A">
        <w:rPr>
          <w:spacing w:val="1"/>
          <w:sz w:val="24"/>
        </w:rPr>
        <w:t xml:space="preserve"> </w:t>
      </w:r>
      <w:r w:rsidRPr="006C0A1A">
        <w:rPr>
          <w:sz w:val="24"/>
        </w:rPr>
        <w:t>соответствии</w:t>
      </w:r>
      <w:r w:rsidRPr="006C0A1A">
        <w:rPr>
          <w:spacing w:val="-1"/>
          <w:sz w:val="24"/>
        </w:rPr>
        <w:t xml:space="preserve"> </w:t>
      </w:r>
      <w:r w:rsidRPr="006C0A1A">
        <w:rPr>
          <w:sz w:val="24"/>
        </w:rPr>
        <w:t>с ФГОС</w:t>
      </w:r>
      <w:r w:rsidRPr="006C0A1A">
        <w:rPr>
          <w:spacing w:val="-1"/>
          <w:sz w:val="24"/>
        </w:rPr>
        <w:t xml:space="preserve"> </w:t>
      </w:r>
      <w:r w:rsidRPr="006C0A1A">
        <w:rPr>
          <w:sz w:val="24"/>
        </w:rPr>
        <w:t>НОО</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 ОВЗ;</w:t>
      </w:r>
    </w:p>
    <w:p w:rsidR="002D0399" w:rsidRPr="006C0A1A" w:rsidRDefault="002D0399" w:rsidP="00FB33E5">
      <w:pPr>
        <w:numPr>
          <w:ilvl w:val="0"/>
          <w:numId w:val="40"/>
        </w:numPr>
        <w:tabs>
          <w:tab w:val="left" w:pos="1052"/>
        </w:tabs>
        <w:spacing w:before="5"/>
        <w:ind w:left="1051" w:hanging="284"/>
        <w:jc w:val="both"/>
        <w:rPr>
          <w:sz w:val="24"/>
        </w:rPr>
      </w:pPr>
      <w:r w:rsidRPr="006C0A1A">
        <w:rPr>
          <w:sz w:val="24"/>
        </w:rPr>
        <w:t>понятие,</w:t>
      </w:r>
      <w:r w:rsidRPr="006C0A1A">
        <w:rPr>
          <w:spacing w:val="-9"/>
          <w:sz w:val="24"/>
        </w:rPr>
        <w:t xml:space="preserve"> </w:t>
      </w:r>
      <w:r w:rsidRPr="006C0A1A">
        <w:rPr>
          <w:sz w:val="24"/>
        </w:rPr>
        <w:t>функции,</w:t>
      </w:r>
      <w:r w:rsidRPr="006C0A1A">
        <w:rPr>
          <w:spacing w:val="-9"/>
          <w:sz w:val="24"/>
        </w:rPr>
        <w:t xml:space="preserve"> </w:t>
      </w:r>
      <w:r w:rsidRPr="006C0A1A">
        <w:rPr>
          <w:sz w:val="24"/>
        </w:rPr>
        <w:t>состав</w:t>
      </w:r>
      <w:r w:rsidRPr="006C0A1A">
        <w:rPr>
          <w:spacing w:val="-7"/>
          <w:sz w:val="24"/>
        </w:rPr>
        <w:t xml:space="preserve"> </w:t>
      </w:r>
      <w:r w:rsidRPr="006C0A1A">
        <w:rPr>
          <w:sz w:val="24"/>
        </w:rPr>
        <w:t>и</w:t>
      </w:r>
      <w:r w:rsidRPr="006C0A1A">
        <w:rPr>
          <w:spacing w:val="-9"/>
          <w:sz w:val="24"/>
        </w:rPr>
        <w:t xml:space="preserve"> </w:t>
      </w:r>
      <w:r w:rsidRPr="006C0A1A">
        <w:rPr>
          <w:sz w:val="24"/>
        </w:rPr>
        <w:t>характеристики</w:t>
      </w:r>
      <w:r w:rsidRPr="006C0A1A">
        <w:rPr>
          <w:spacing w:val="-7"/>
          <w:sz w:val="24"/>
        </w:rPr>
        <w:t xml:space="preserve"> </w:t>
      </w:r>
      <w:r w:rsidRPr="006C0A1A">
        <w:rPr>
          <w:sz w:val="24"/>
        </w:rPr>
        <w:t>БУД;</w:t>
      </w:r>
    </w:p>
    <w:p w:rsidR="002D0399" w:rsidRPr="006C0A1A" w:rsidRDefault="002D0399" w:rsidP="00FB33E5">
      <w:pPr>
        <w:numPr>
          <w:ilvl w:val="0"/>
          <w:numId w:val="40"/>
        </w:numPr>
        <w:tabs>
          <w:tab w:val="left" w:pos="1052"/>
        </w:tabs>
        <w:spacing w:before="41" w:line="273" w:lineRule="auto"/>
        <w:ind w:left="1051" w:right="226" w:hanging="284"/>
        <w:jc w:val="both"/>
        <w:rPr>
          <w:sz w:val="24"/>
        </w:rPr>
      </w:pPr>
      <w:r w:rsidRPr="006C0A1A">
        <w:rPr>
          <w:sz w:val="24"/>
        </w:rPr>
        <w:t>связи</w:t>
      </w:r>
      <w:r w:rsidRPr="006C0A1A">
        <w:rPr>
          <w:spacing w:val="1"/>
          <w:sz w:val="24"/>
        </w:rPr>
        <w:t xml:space="preserve"> </w:t>
      </w:r>
      <w:r w:rsidRPr="006C0A1A">
        <w:rPr>
          <w:sz w:val="24"/>
        </w:rPr>
        <w:t>БУД</w:t>
      </w:r>
      <w:r w:rsidRPr="006C0A1A">
        <w:rPr>
          <w:spacing w:val="1"/>
          <w:sz w:val="24"/>
        </w:rPr>
        <w:t xml:space="preserve"> </w:t>
      </w:r>
      <w:r w:rsidRPr="006C0A1A">
        <w:rPr>
          <w:sz w:val="24"/>
        </w:rPr>
        <w:t>с</w:t>
      </w:r>
      <w:r w:rsidRPr="006C0A1A">
        <w:rPr>
          <w:spacing w:val="1"/>
          <w:sz w:val="24"/>
        </w:rPr>
        <w:t xml:space="preserve"> </w:t>
      </w:r>
      <w:r w:rsidRPr="006C0A1A">
        <w:rPr>
          <w:sz w:val="24"/>
        </w:rPr>
        <w:t>содержанием</w:t>
      </w:r>
      <w:r w:rsidRPr="006C0A1A">
        <w:rPr>
          <w:spacing w:val="1"/>
          <w:sz w:val="24"/>
        </w:rPr>
        <w:t xml:space="preserve"> </w:t>
      </w:r>
      <w:r w:rsidRPr="006C0A1A">
        <w:rPr>
          <w:sz w:val="24"/>
        </w:rPr>
        <w:t>учебных</w:t>
      </w:r>
      <w:r w:rsidRPr="006C0A1A">
        <w:rPr>
          <w:spacing w:val="1"/>
          <w:sz w:val="24"/>
        </w:rPr>
        <w:t xml:space="preserve"> </w:t>
      </w:r>
      <w:r w:rsidRPr="006C0A1A">
        <w:rPr>
          <w:sz w:val="24"/>
        </w:rPr>
        <w:t>предметов</w:t>
      </w:r>
      <w:r w:rsidRPr="006C0A1A">
        <w:rPr>
          <w:spacing w:val="1"/>
          <w:sz w:val="24"/>
        </w:rPr>
        <w:t xml:space="preserve"> </w:t>
      </w:r>
      <w:r w:rsidRPr="006C0A1A">
        <w:rPr>
          <w:sz w:val="24"/>
        </w:rPr>
        <w:t>–</w:t>
      </w:r>
      <w:r w:rsidRPr="006C0A1A">
        <w:rPr>
          <w:spacing w:val="1"/>
          <w:sz w:val="24"/>
        </w:rPr>
        <w:t xml:space="preserve"> </w:t>
      </w:r>
      <w:r w:rsidRPr="006C0A1A">
        <w:rPr>
          <w:sz w:val="24"/>
        </w:rPr>
        <w:t>описание</w:t>
      </w:r>
      <w:r w:rsidRPr="006C0A1A">
        <w:rPr>
          <w:spacing w:val="1"/>
          <w:sz w:val="24"/>
        </w:rPr>
        <w:t xml:space="preserve"> </w:t>
      </w:r>
      <w:r w:rsidRPr="006C0A1A">
        <w:rPr>
          <w:sz w:val="24"/>
        </w:rPr>
        <w:t>возможностей</w:t>
      </w:r>
      <w:r w:rsidRPr="006C0A1A">
        <w:rPr>
          <w:spacing w:val="1"/>
          <w:sz w:val="24"/>
        </w:rPr>
        <w:t xml:space="preserve"> </w:t>
      </w:r>
      <w:r w:rsidRPr="006C0A1A">
        <w:rPr>
          <w:sz w:val="24"/>
        </w:rPr>
        <w:t>содержания различных учебных предметов для формирования базовых учебных</w:t>
      </w:r>
      <w:r w:rsidRPr="006C0A1A">
        <w:rPr>
          <w:spacing w:val="1"/>
          <w:sz w:val="24"/>
        </w:rPr>
        <w:t xml:space="preserve"> </w:t>
      </w:r>
      <w:r w:rsidRPr="006C0A1A">
        <w:rPr>
          <w:sz w:val="24"/>
        </w:rPr>
        <w:t>действий;</w:t>
      </w:r>
    </w:p>
    <w:p w:rsidR="002D0399" w:rsidRPr="006C0A1A" w:rsidRDefault="002D0399" w:rsidP="00FB33E5">
      <w:pPr>
        <w:numPr>
          <w:ilvl w:val="0"/>
          <w:numId w:val="40"/>
        </w:numPr>
        <w:tabs>
          <w:tab w:val="left" w:pos="1052"/>
        </w:tabs>
        <w:spacing w:before="4"/>
        <w:ind w:left="1051" w:hanging="284"/>
        <w:jc w:val="both"/>
        <w:rPr>
          <w:sz w:val="24"/>
        </w:rPr>
      </w:pPr>
      <w:r w:rsidRPr="006C0A1A">
        <w:rPr>
          <w:sz w:val="24"/>
        </w:rPr>
        <w:t>мониторинг</w:t>
      </w:r>
      <w:r w:rsidRPr="006C0A1A">
        <w:rPr>
          <w:spacing w:val="-3"/>
          <w:sz w:val="24"/>
        </w:rPr>
        <w:t xml:space="preserve"> </w:t>
      </w:r>
      <w:proofErr w:type="spellStart"/>
      <w:r w:rsidRPr="006C0A1A">
        <w:rPr>
          <w:sz w:val="24"/>
        </w:rPr>
        <w:t>сформированности</w:t>
      </w:r>
      <w:proofErr w:type="spellEnd"/>
      <w:r w:rsidRPr="006C0A1A">
        <w:rPr>
          <w:spacing w:val="-2"/>
          <w:sz w:val="24"/>
        </w:rPr>
        <w:t xml:space="preserve"> </w:t>
      </w:r>
      <w:r w:rsidRPr="006C0A1A">
        <w:rPr>
          <w:sz w:val="24"/>
        </w:rPr>
        <w:t>БУД;</w:t>
      </w:r>
    </w:p>
    <w:p w:rsidR="002D0399" w:rsidRPr="006C0A1A" w:rsidRDefault="002D0399" w:rsidP="00FB33E5">
      <w:pPr>
        <w:numPr>
          <w:ilvl w:val="0"/>
          <w:numId w:val="40"/>
        </w:numPr>
        <w:tabs>
          <w:tab w:val="left" w:pos="1052"/>
        </w:tabs>
        <w:spacing w:before="41" w:line="273" w:lineRule="auto"/>
        <w:ind w:left="1051" w:right="228" w:hanging="284"/>
        <w:jc w:val="both"/>
        <w:rPr>
          <w:sz w:val="24"/>
        </w:rPr>
      </w:pPr>
      <w:r w:rsidRPr="006C0A1A">
        <w:rPr>
          <w:sz w:val="24"/>
        </w:rPr>
        <w:t>описание</w:t>
      </w:r>
      <w:r w:rsidRPr="006C0A1A">
        <w:rPr>
          <w:spacing w:val="1"/>
          <w:sz w:val="24"/>
        </w:rPr>
        <w:t xml:space="preserve"> </w:t>
      </w:r>
      <w:r w:rsidRPr="006C0A1A">
        <w:rPr>
          <w:sz w:val="24"/>
        </w:rPr>
        <w:t>условий,</w:t>
      </w:r>
      <w:r w:rsidRPr="006C0A1A">
        <w:rPr>
          <w:spacing w:val="1"/>
          <w:sz w:val="24"/>
        </w:rPr>
        <w:t xml:space="preserve"> </w:t>
      </w:r>
      <w:r w:rsidRPr="006C0A1A">
        <w:rPr>
          <w:sz w:val="24"/>
        </w:rPr>
        <w:t>обеспечивающих</w:t>
      </w:r>
      <w:r w:rsidRPr="006C0A1A">
        <w:rPr>
          <w:spacing w:val="1"/>
          <w:sz w:val="24"/>
        </w:rPr>
        <w:t xml:space="preserve"> </w:t>
      </w:r>
      <w:r w:rsidRPr="006C0A1A">
        <w:rPr>
          <w:sz w:val="24"/>
        </w:rPr>
        <w:t>преемственность</w:t>
      </w:r>
      <w:r w:rsidRPr="006C0A1A">
        <w:rPr>
          <w:spacing w:val="1"/>
          <w:sz w:val="24"/>
        </w:rPr>
        <w:t xml:space="preserve"> </w:t>
      </w:r>
      <w:r w:rsidRPr="006C0A1A">
        <w:rPr>
          <w:sz w:val="24"/>
        </w:rPr>
        <w:t>программы</w:t>
      </w:r>
      <w:r w:rsidRPr="006C0A1A">
        <w:rPr>
          <w:spacing w:val="1"/>
          <w:sz w:val="24"/>
        </w:rPr>
        <w:t xml:space="preserve"> </w:t>
      </w:r>
      <w:r w:rsidRPr="006C0A1A">
        <w:rPr>
          <w:sz w:val="24"/>
        </w:rPr>
        <w:t>формирования</w:t>
      </w:r>
      <w:r w:rsidRPr="006C0A1A">
        <w:rPr>
          <w:spacing w:val="-57"/>
          <w:sz w:val="24"/>
        </w:rPr>
        <w:t xml:space="preserve"> </w:t>
      </w:r>
      <w:r w:rsidRPr="006C0A1A">
        <w:rPr>
          <w:sz w:val="24"/>
        </w:rPr>
        <w:t>БУД</w:t>
      </w:r>
      <w:r w:rsidRPr="006C0A1A">
        <w:rPr>
          <w:spacing w:val="-2"/>
          <w:sz w:val="24"/>
        </w:rPr>
        <w:t xml:space="preserve"> </w:t>
      </w:r>
      <w:r w:rsidRPr="006C0A1A">
        <w:rPr>
          <w:sz w:val="24"/>
        </w:rPr>
        <w:t>при</w:t>
      </w:r>
      <w:r w:rsidRPr="006C0A1A">
        <w:rPr>
          <w:spacing w:val="-2"/>
          <w:sz w:val="24"/>
        </w:rPr>
        <w:t xml:space="preserve"> </w:t>
      </w:r>
      <w:r w:rsidRPr="006C0A1A">
        <w:rPr>
          <w:sz w:val="24"/>
        </w:rPr>
        <w:t>переходе</w:t>
      </w:r>
      <w:r w:rsidRPr="006C0A1A">
        <w:rPr>
          <w:spacing w:val="-1"/>
          <w:sz w:val="24"/>
        </w:rPr>
        <w:t xml:space="preserve"> </w:t>
      </w:r>
      <w:r w:rsidRPr="006C0A1A">
        <w:rPr>
          <w:sz w:val="24"/>
        </w:rPr>
        <w:t>от</w:t>
      </w:r>
      <w:r w:rsidRPr="006C0A1A">
        <w:rPr>
          <w:spacing w:val="-1"/>
          <w:sz w:val="24"/>
        </w:rPr>
        <w:t xml:space="preserve"> </w:t>
      </w:r>
      <w:r w:rsidRPr="006C0A1A">
        <w:rPr>
          <w:sz w:val="24"/>
        </w:rPr>
        <w:t>дошкольного</w:t>
      </w:r>
      <w:r w:rsidRPr="006C0A1A">
        <w:rPr>
          <w:spacing w:val="-1"/>
          <w:sz w:val="24"/>
        </w:rPr>
        <w:t xml:space="preserve"> </w:t>
      </w:r>
      <w:r w:rsidRPr="006C0A1A">
        <w:rPr>
          <w:sz w:val="24"/>
        </w:rPr>
        <w:t>к</w:t>
      </w:r>
      <w:r w:rsidRPr="006C0A1A">
        <w:rPr>
          <w:spacing w:val="-1"/>
          <w:sz w:val="24"/>
        </w:rPr>
        <w:t xml:space="preserve"> </w:t>
      </w:r>
      <w:r w:rsidRPr="006C0A1A">
        <w:rPr>
          <w:sz w:val="24"/>
        </w:rPr>
        <w:t>начальному</w:t>
      </w:r>
      <w:r w:rsidRPr="006C0A1A">
        <w:rPr>
          <w:spacing w:val="2"/>
          <w:sz w:val="24"/>
        </w:rPr>
        <w:t xml:space="preserve"> </w:t>
      </w:r>
      <w:r w:rsidRPr="006C0A1A">
        <w:rPr>
          <w:sz w:val="24"/>
        </w:rPr>
        <w:t>общему</w:t>
      </w:r>
      <w:r w:rsidRPr="006C0A1A">
        <w:rPr>
          <w:spacing w:val="-1"/>
          <w:sz w:val="24"/>
        </w:rPr>
        <w:t xml:space="preserve"> </w:t>
      </w:r>
      <w:r w:rsidRPr="006C0A1A">
        <w:rPr>
          <w:sz w:val="24"/>
        </w:rPr>
        <w:t>образованию.</w:t>
      </w:r>
    </w:p>
    <w:p w:rsidR="002D0399" w:rsidRPr="006C0A1A" w:rsidRDefault="002D0399" w:rsidP="002D0399">
      <w:pPr>
        <w:rPr>
          <w:sz w:val="28"/>
          <w:szCs w:val="24"/>
        </w:rPr>
      </w:pPr>
    </w:p>
    <w:p w:rsidR="002D0399" w:rsidRPr="006C0A1A" w:rsidRDefault="002D0399" w:rsidP="002D0399">
      <w:pPr>
        <w:spacing w:before="1" w:line="276" w:lineRule="auto"/>
        <w:ind w:right="1145"/>
        <w:jc w:val="both"/>
        <w:outlineLvl w:val="0"/>
        <w:rPr>
          <w:b/>
          <w:bCs/>
          <w:sz w:val="24"/>
          <w:szCs w:val="24"/>
        </w:rPr>
      </w:pPr>
      <w:r w:rsidRPr="006C0A1A">
        <w:rPr>
          <w:b/>
          <w:bCs/>
          <w:color w:val="000009"/>
          <w:sz w:val="24"/>
          <w:szCs w:val="24"/>
        </w:rPr>
        <w:t>Ценностные</w:t>
      </w:r>
      <w:r w:rsidRPr="006C0A1A">
        <w:rPr>
          <w:b/>
          <w:bCs/>
          <w:color w:val="000009"/>
          <w:spacing w:val="-10"/>
          <w:sz w:val="24"/>
          <w:szCs w:val="24"/>
        </w:rPr>
        <w:t xml:space="preserve"> </w:t>
      </w:r>
      <w:r w:rsidRPr="006C0A1A">
        <w:rPr>
          <w:b/>
          <w:bCs/>
          <w:color w:val="000009"/>
          <w:sz w:val="24"/>
          <w:szCs w:val="24"/>
        </w:rPr>
        <w:t>ориентиры</w:t>
      </w:r>
      <w:r w:rsidRPr="006C0A1A">
        <w:rPr>
          <w:b/>
          <w:bCs/>
          <w:color w:val="000009"/>
          <w:spacing w:val="-11"/>
          <w:sz w:val="24"/>
          <w:szCs w:val="24"/>
        </w:rPr>
        <w:t xml:space="preserve"> </w:t>
      </w:r>
      <w:r w:rsidRPr="006C0A1A">
        <w:rPr>
          <w:b/>
          <w:bCs/>
          <w:color w:val="000009"/>
          <w:sz w:val="24"/>
          <w:szCs w:val="24"/>
        </w:rPr>
        <w:t>содержания</w:t>
      </w:r>
      <w:r w:rsidRPr="006C0A1A">
        <w:rPr>
          <w:b/>
          <w:bCs/>
          <w:color w:val="000009"/>
          <w:spacing w:val="-10"/>
          <w:sz w:val="24"/>
          <w:szCs w:val="24"/>
        </w:rPr>
        <w:t xml:space="preserve"> </w:t>
      </w:r>
      <w:r w:rsidRPr="006C0A1A">
        <w:rPr>
          <w:b/>
          <w:bCs/>
          <w:color w:val="000009"/>
          <w:sz w:val="24"/>
          <w:szCs w:val="24"/>
        </w:rPr>
        <w:t>начального</w:t>
      </w:r>
      <w:r w:rsidRPr="006C0A1A">
        <w:rPr>
          <w:b/>
          <w:bCs/>
          <w:color w:val="000009"/>
          <w:spacing w:val="-10"/>
          <w:sz w:val="24"/>
          <w:szCs w:val="24"/>
        </w:rPr>
        <w:t xml:space="preserve"> </w:t>
      </w:r>
      <w:r w:rsidRPr="006C0A1A">
        <w:rPr>
          <w:b/>
          <w:bCs/>
          <w:color w:val="000009"/>
          <w:sz w:val="24"/>
          <w:szCs w:val="24"/>
        </w:rPr>
        <w:t>общего</w:t>
      </w:r>
      <w:r w:rsidRPr="006C0A1A">
        <w:rPr>
          <w:b/>
          <w:bCs/>
          <w:color w:val="000009"/>
          <w:spacing w:val="-10"/>
          <w:sz w:val="24"/>
          <w:szCs w:val="24"/>
        </w:rPr>
        <w:t xml:space="preserve"> </w:t>
      </w:r>
      <w:r w:rsidRPr="006C0A1A">
        <w:rPr>
          <w:b/>
          <w:bCs/>
          <w:color w:val="000009"/>
          <w:sz w:val="24"/>
          <w:szCs w:val="24"/>
        </w:rPr>
        <w:t>образования</w:t>
      </w:r>
      <w:r w:rsidRPr="006C0A1A">
        <w:rPr>
          <w:b/>
          <w:bCs/>
          <w:color w:val="000009"/>
          <w:spacing w:val="-58"/>
          <w:sz w:val="24"/>
          <w:szCs w:val="24"/>
        </w:rPr>
        <w:t xml:space="preserve"> </w:t>
      </w:r>
      <w:r w:rsidRPr="006C0A1A">
        <w:rPr>
          <w:b/>
          <w:bCs/>
          <w:color w:val="000009"/>
          <w:sz w:val="24"/>
          <w:szCs w:val="24"/>
        </w:rPr>
        <w:t>обучающихся</w:t>
      </w:r>
      <w:r w:rsidRPr="006C0A1A">
        <w:rPr>
          <w:b/>
          <w:bCs/>
          <w:color w:val="000009"/>
          <w:spacing w:val="-2"/>
          <w:sz w:val="24"/>
          <w:szCs w:val="24"/>
        </w:rPr>
        <w:t xml:space="preserve"> </w:t>
      </w:r>
      <w:r w:rsidRPr="006C0A1A">
        <w:rPr>
          <w:b/>
          <w:bCs/>
          <w:color w:val="000009"/>
          <w:sz w:val="24"/>
          <w:szCs w:val="24"/>
        </w:rPr>
        <w:t>с</w:t>
      </w:r>
      <w:r w:rsidRPr="006C0A1A">
        <w:rPr>
          <w:b/>
          <w:bCs/>
          <w:color w:val="000009"/>
          <w:spacing w:val="-2"/>
          <w:sz w:val="24"/>
          <w:szCs w:val="24"/>
        </w:rPr>
        <w:t xml:space="preserve"> </w:t>
      </w:r>
      <w:r w:rsidRPr="006C0A1A">
        <w:rPr>
          <w:b/>
          <w:bCs/>
          <w:color w:val="000009"/>
          <w:sz w:val="24"/>
          <w:szCs w:val="24"/>
        </w:rPr>
        <w:t>РАС</w:t>
      </w:r>
      <w:r w:rsidRPr="006C0A1A">
        <w:rPr>
          <w:b/>
          <w:bCs/>
          <w:color w:val="000009"/>
          <w:spacing w:val="-3"/>
          <w:sz w:val="24"/>
          <w:szCs w:val="24"/>
        </w:rPr>
        <w:t xml:space="preserve"> </w:t>
      </w:r>
      <w:r w:rsidRPr="006C0A1A">
        <w:rPr>
          <w:b/>
          <w:bCs/>
          <w:color w:val="000009"/>
          <w:sz w:val="24"/>
          <w:szCs w:val="24"/>
        </w:rPr>
        <w:t>(вариант</w:t>
      </w:r>
      <w:r w:rsidRPr="006C0A1A">
        <w:rPr>
          <w:b/>
          <w:bCs/>
          <w:color w:val="000009"/>
          <w:spacing w:val="-2"/>
          <w:sz w:val="24"/>
          <w:szCs w:val="24"/>
        </w:rPr>
        <w:t xml:space="preserve"> </w:t>
      </w:r>
      <w:r w:rsidRPr="006C0A1A">
        <w:rPr>
          <w:b/>
          <w:bCs/>
          <w:color w:val="000009"/>
          <w:sz w:val="24"/>
          <w:szCs w:val="24"/>
        </w:rPr>
        <w:t>8.3)</w:t>
      </w:r>
    </w:p>
    <w:p w:rsidR="002D0399" w:rsidRPr="006C0A1A" w:rsidRDefault="002D0399" w:rsidP="002D0399">
      <w:pPr>
        <w:spacing w:line="276" w:lineRule="auto"/>
        <w:ind w:right="226"/>
        <w:jc w:val="both"/>
        <w:rPr>
          <w:sz w:val="24"/>
          <w:szCs w:val="24"/>
        </w:rPr>
      </w:pPr>
      <w:r w:rsidRPr="006C0A1A">
        <w:rPr>
          <w:color w:val="000009"/>
          <w:sz w:val="24"/>
          <w:szCs w:val="24"/>
        </w:rPr>
        <w:t xml:space="preserve">ФГОС НОО обучающихся с ОВЗ определяет </w:t>
      </w:r>
      <w:r w:rsidRPr="006C0A1A">
        <w:rPr>
          <w:b/>
          <w:color w:val="000009"/>
          <w:sz w:val="24"/>
          <w:szCs w:val="24"/>
        </w:rPr>
        <w:t xml:space="preserve">ценностные ориентиры </w:t>
      </w:r>
      <w:r w:rsidRPr="006C0A1A">
        <w:rPr>
          <w:color w:val="000009"/>
          <w:sz w:val="24"/>
          <w:szCs w:val="24"/>
        </w:rPr>
        <w:t>содержания</w:t>
      </w:r>
      <w:r w:rsidRPr="006C0A1A">
        <w:rPr>
          <w:color w:val="000009"/>
          <w:spacing w:val="1"/>
          <w:sz w:val="24"/>
          <w:szCs w:val="24"/>
        </w:rPr>
        <w:t xml:space="preserve"> </w:t>
      </w:r>
      <w:r w:rsidRPr="006C0A1A">
        <w:rPr>
          <w:color w:val="000009"/>
          <w:sz w:val="24"/>
          <w:szCs w:val="24"/>
        </w:rPr>
        <w:t xml:space="preserve">образования обучающихся с РАС </w:t>
      </w:r>
      <w:r w:rsidRPr="006C0A1A">
        <w:rPr>
          <w:sz w:val="24"/>
          <w:szCs w:val="24"/>
        </w:rPr>
        <w:t>с легкой умственной отсталостью (интеллектуальными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color w:val="000009"/>
          <w:sz w:val="24"/>
          <w:szCs w:val="24"/>
        </w:rPr>
        <w:t>на</w:t>
      </w:r>
      <w:r w:rsidRPr="006C0A1A">
        <w:rPr>
          <w:color w:val="000009"/>
          <w:spacing w:val="-4"/>
          <w:sz w:val="24"/>
          <w:szCs w:val="24"/>
        </w:rPr>
        <w:t xml:space="preserve"> </w:t>
      </w:r>
      <w:r w:rsidRPr="006C0A1A">
        <w:rPr>
          <w:color w:val="000009"/>
          <w:sz w:val="24"/>
          <w:szCs w:val="24"/>
        </w:rPr>
        <w:t>уровне</w:t>
      </w:r>
      <w:r w:rsidRPr="006C0A1A">
        <w:rPr>
          <w:color w:val="000009"/>
          <w:spacing w:val="-3"/>
          <w:sz w:val="24"/>
          <w:szCs w:val="24"/>
        </w:rPr>
        <w:t xml:space="preserve"> </w:t>
      </w:r>
      <w:r w:rsidRPr="006C0A1A">
        <w:rPr>
          <w:color w:val="000009"/>
          <w:sz w:val="24"/>
          <w:szCs w:val="24"/>
        </w:rPr>
        <w:t>начального</w:t>
      </w:r>
      <w:r w:rsidRPr="006C0A1A">
        <w:rPr>
          <w:color w:val="000009"/>
          <w:spacing w:val="-2"/>
          <w:sz w:val="24"/>
          <w:szCs w:val="24"/>
        </w:rPr>
        <w:t xml:space="preserve"> </w:t>
      </w:r>
      <w:r w:rsidRPr="006C0A1A">
        <w:rPr>
          <w:color w:val="000009"/>
          <w:sz w:val="24"/>
          <w:szCs w:val="24"/>
        </w:rPr>
        <w:t>общего</w:t>
      </w:r>
      <w:r w:rsidRPr="006C0A1A">
        <w:rPr>
          <w:color w:val="000009"/>
          <w:spacing w:val="-1"/>
          <w:sz w:val="24"/>
          <w:szCs w:val="24"/>
        </w:rPr>
        <w:t xml:space="preserve"> </w:t>
      </w:r>
      <w:r w:rsidRPr="006C0A1A">
        <w:rPr>
          <w:color w:val="000009"/>
          <w:sz w:val="24"/>
          <w:szCs w:val="24"/>
        </w:rPr>
        <w:t>образования</w:t>
      </w:r>
      <w:r w:rsidRPr="006C0A1A">
        <w:rPr>
          <w:color w:val="000009"/>
          <w:spacing w:val="-2"/>
          <w:sz w:val="24"/>
          <w:szCs w:val="24"/>
        </w:rPr>
        <w:t xml:space="preserve"> </w:t>
      </w:r>
      <w:r w:rsidRPr="006C0A1A">
        <w:rPr>
          <w:color w:val="000009"/>
          <w:sz w:val="24"/>
          <w:szCs w:val="24"/>
        </w:rPr>
        <w:t>следующим</w:t>
      </w:r>
      <w:r w:rsidRPr="006C0A1A">
        <w:rPr>
          <w:color w:val="000009"/>
          <w:spacing w:val="-3"/>
          <w:sz w:val="24"/>
          <w:szCs w:val="24"/>
        </w:rPr>
        <w:t xml:space="preserve"> </w:t>
      </w:r>
      <w:r w:rsidRPr="006C0A1A">
        <w:rPr>
          <w:color w:val="000009"/>
          <w:sz w:val="24"/>
          <w:szCs w:val="24"/>
        </w:rPr>
        <w:t>образом:</w:t>
      </w:r>
    </w:p>
    <w:p w:rsidR="002D0399" w:rsidRPr="006C0A1A" w:rsidRDefault="002D0399" w:rsidP="00FB33E5">
      <w:pPr>
        <w:numPr>
          <w:ilvl w:val="0"/>
          <w:numId w:val="39"/>
        </w:numPr>
        <w:tabs>
          <w:tab w:val="left" w:pos="1062"/>
        </w:tabs>
        <w:spacing w:line="275" w:lineRule="exact"/>
        <w:ind w:hanging="361"/>
        <w:rPr>
          <w:sz w:val="24"/>
        </w:rPr>
      </w:pPr>
      <w:r w:rsidRPr="006C0A1A">
        <w:rPr>
          <w:sz w:val="24"/>
        </w:rPr>
        <w:t>Развитие</w:t>
      </w:r>
      <w:r w:rsidRPr="006C0A1A">
        <w:rPr>
          <w:spacing w:val="-3"/>
          <w:sz w:val="24"/>
        </w:rPr>
        <w:t xml:space="preserve"> </w:t>
      </w:r>
      <w:r w:rsidRPr="006C0A1A">
        <w:rPr>
          <w:sz w:val="24"/>
        </w:rPr>
        <w:t>умения</w:t>
      </w:r>
      <w:r w:rsidRPr="006C0A1A">
        <w:rPr>
          <w:spacing w:val="-4"/>
          <w:sz w:val="24"/>
        </w:rPr>
        <w:t xml:space="preserve"> </w:t>
      </w:r>
      <w:r w:rsidRPr="006C0A1A">
        <w:rPr>
          <w:sz w:val="24"/>
        </w:rPr>
        <w:t>учиться</w:t>
      </w:r>
      <w:r w:rsidRPr="006C0A1A">
        <w:rPr>
          <w:spacing w:val="-3"/>
          <w:sz w:val="24"/>
        </w:rPr>
        <w:t xml:space="preserve"> </w:t>
      </w:r>
      <w:r w:rsidRPr="006C0A1A">
        <w:rPr>
          <w:sz w:val="24"/>
        </w:rPr>
        <w:t>как</w:t>
      </w:r>
      <w:r w:rsidRPr="006C0A1A">
        <w:rPr>
          <w:spacing w:val="-2"/>
          <w:sz w:val="24"/>
        </w:rPr>
        <w:t xml:space="preserve"> </w:t>
      </w:r>
      <w:r w:rsidRPr="006C0A1A">
        <w:rPr>
          <w:sz w:val="24"/>
        </w:rPr>
        <w:t>первого</w:t>
      </w:r>
      <w:r w:rsidRPr="006C0A1A">
        <w:rPr>
          <w:spacing w:val="-3"/>
          <w:sz w:val="24"/>
        </w:rPr>
        <w:t xml:space="preserve"> </w:t>
      </w:r>
      <w:r w:rsidRPr="006C0A1A">
        <w:rPr>
          <w:sz w:val="24"/>
        </w:rPr>
        <w:t>шага</w:t>
      </w:r>
      <w:r w:rsidRPr="006C0A1A">
        <w:rPr>
          <w:spacing w:val="-2"/>
          <w:sz w:val="24"/>
        </w:rPr>
        <w:t xml:space="preserve"> </w:t>
      </w:r>
      <w:r w:rsidRPr="006C0A1A">
        <w:rPr>
          <w:sz w:val="24"/>
        </w:rPr>
        <w:t>к</w:t>
      </w:r>
      <w:r w:rsidRPr="006C0A1A">
        <w:rPr>
          <w:spacing w:val="-2"/>
          <w:sz w:val="24"/>
        </w:rPr>
        <w:t xml:space="preserve"> </w:t>
      </w:r>
      <w:r w:rsidRPr="006C0A1A">
        <w:rPr>
          <w:sz w:val="24"/>
        </w:rPr>
        <w:t>самообразованию</w:t>
      </w:r>
      <w:r w:rsidRPr="006C0A1A">
        <w:rPr>
          <w:spacing w:val="-3"/>
          <w:sz w:val="24"/>
        </w:rPr>
        <w:t xml:space="preserve"> </w:t>
      </w:r>
      <w:r w:rsidRPr="006C0A1A">
        <w:rPr>
          <w:sz w:val="24"/>
        </w:rPr>
        <w:t>и</w:t>
      </w:r>
      <w:r w:rsidRPr="006C0A1A">
        <w:rPr>
          <w:spacing w:val="-3"/>
          <w:sz w:val="24"/>
        </w:rPr>
        <w:t xml:space="preserve"> </w:t>
      </w:r>
      <w:r w:rsidRPr="006C0A1A">
        <w:rPr>
          <w:sz w:val="24"/>
        </w:rPr>
        <w:t>самовоспитанию:</w:t>
      </w:r>
    </w:p>
    <w:p w:rsidR="002D0399" w:rsidRPr="006C0A1A" w:rsidRDefault="002D0399" w:rsidP="00FB33E5">
      <w:pPr>
        <w:numPr>
          <w:ilvl w:val="0"/>
          <w:numId w:val="38"/>
        </w:numPr>
        <w:tabs>
          <w:tab w:val="left" w:pos="1052"/>
        </w:tabs>
        <w:spacing w:before="39" w:line="273" w:lineRule="auto"/>
        <w:ind w:right="231"/>
        <w:jc w:val="both"/>
        <w:rPr>
          <w:sz w:val="24"/>
        </w:rPr>
      </w:pPr>
      <w:r w:rsidRPr="006C0A1A">
        <w:rPr>
          <w:sz w:val="24"/>
        </w:rPr>
        <w:t>развитие</w:t>
      </w:r>
      <w:r w:rsidRPr="006C0A1A">
        <w:rPr>
          <w:spacing w:val="1"/>
          <w:sz w:val="24"/>
        </w:rPr>
        <w:t xml:space="preserve"> </w:t>
      </w:r>
      <w:r w:rsidRPr="006C0A1A">
        <w:rPr>
          <w:sz w:val="24"/>
        </w:rPr>
        <w:t>познавательных</w:t>
      </w:r>
      <w:r w:rsidRPr="006C0A1A">
        <w:rPr>
          <w:spacing w:val="1"/>
          <w:sz w:val="24"/>
        </w:rPr>
        <w:t xml:space="preserve"> </w:t>
      </w:r>
      <w:r w:rsidRPr="006C0A1A">
        <w:rPr>
          <w:sz w:val="24"/>
        </w:rPr>
        <w:t>интересов,</w:t>
      </w:r>
      <w:r w:rsidRPr="006C0A1A">
        <w:rPr>
          <w:spacing w:val="1"/>
          <w:sz w:val="24"/>
        </w:rPr>
        <w:t xml:space="preserve"> </w:t>
      </w:r>
      <w:r w:rsidRPr="006C0A1A">
        <w:rPr>
          <w:sz w:val="24"/>
        </w:rPr>
        <w:t>инициативы</w:t>
      </w:r>
      <w:r w:rsidRPr="006C0A1A">
        <w:rPr>
          <w:spacing w:val="1"/>
          <w:sz w:val="24"/>
        </w:rPr>
        <w:t xml:space="preserve"> </w:t>
      </w:r>
      <w:r w:rsidRPr="006C0A1A">
        <w:rPr>
          <w:sz w:val="24"/>
        </w:rPr>
        <w:t>и</w:t>
      </w:r>
      <w:r w:rsidRPr="006C0A1A">
        <w:rPr>
          <w:spacing w:val="1"/>
          <w:sz w:val="24"/>
        </w:rPr>
        <w:t xml:space="preserve"> </w:t>
      </w:r>
      <w:r w:rsidRPr="006C0A1A">
        <w:rPr>
          <w:sz w:val="24"/>
        </w:rPr>
        <w:t>любознательности,</w:t>
      </w:r>
      <w:r w:rsidRPr="006C0A1A">
        <w:rPr>
          <w:spacing w:val="1"/>
          <w:sz w:val="24"/>
        </w:rPr>
        <w:t xml:space="preserve"> </w:t>
      </w:r>
      <w:r w:rsidRPr="006C0A1A">
        <w:rPr>
          <w:sz w:val="24"/>
        </w:rPr>
        <w:t>мотивов</w:t>
      </w:r>
      <w:r w:rsidRPr="006C0A1A">
        <w:rPr>
          <w:spacing w:val="1"/>
          <w:sz w:val="24"/>
        </w:rPr>
        <w:t xml:space="preserve"> </w:t>
      </w:r>
      <w:r w:rsidRPr="006C0A1A">
        <w:rPr>
          <w:sz w:val="24"/>
        </w:rPr>
        <w:t>познания</w:t>
      </w:r>
      <w:r w:rsidRPr="006C0A1A">
        <w:rPr>
          <w:spacing w:val="-2"/>
          <w:sz w:val="24"/>
        </w:rPr>
        <w:t xml:space="preserve"> </w:t>
      </w:r>
      <w:r w:rsidRPr="006C0A1A">
        <w:rPr>
          <w:sz w:val="24"/>
        </w:rPr>
        <w:t>и</w:t>
      </w:r>
      <w:r w:rsidRPr="006C0A1A">
        <w:rPr>
          <w:spacing w:val="-1"/>
          <w:sz w:val="24"/>
        </w:rPr>
        <w:t xml:space="preserve"> </w:t>
      </w:r>
      <w:r w:rsidRPr="006C0A1A">
        <w:rPr>
          <w:sz w:val="24"/>
        </w:rPr>
        <w:t>творчества;</w:t>
      </w:r>
    </w:p>
    <w:p w:rsidR="002D0399" w:rsidRPr="006C0A1A" w:rsidRDefault="002D0399" w:rsidP="00FB33E5">
      <w:pPr>
        <w:numPr>
          <w:ilvl w:val="0"/>
          <w:numId w:val="38"/>
        </w:numPr>
        <w:tabs>
          <w:tab w:val="left" w:pos="1052"/>
        </w:tabs>
        <w:spacing w:before="2" w:line="273" w:lineRule="auto"/>
        <w:ind w:right="230"/>
        <w:jc w:val="both"/>
        <w:rPr>
          <w:sz w:val="24"/>
        </w:rPr>
      </w:pPr>
      <w:r w:rsidRPr="006C0A1A">
        <w:rPr>
          <w:sz w:val="24"/>
        </w:rPr>
        <w:t>формирование умения учиться и способности к организации своей деятельности</w:t>
      </w:r>
      <w:r w:rsidRPr="006C0A1A">
        <w:rPr>
          <w:spacing w:val="1"/>
          <w:sz w:val="24"/>
        </w:rPr>
        <w:t xml:space="preserve"> </w:t>
      </w:r>
      <w:r w:rsidRPr="006C0A1A">
        <w:rPr>
          <w:sz w:val="24"/>
        </w:rPr>
        <w:t>(планированию,</w:t>
      </w:r>
      <w:r w:rsidRPr="006C0A1A">
        <w:rPr>
          <w:spacing w:val="-2"/>
          <w:sz w:val="24"/>
        </w:rPr>
        <w:t xml:space="preserve"> </w:t>
      </w:r>
      <w:r w:rsidRPr="006C0A1A">
        <w:rPr>
          <w:sz w:val="24"/>
        </w:rPr>
        <w:t>контролю, оценке);</w:t>
      </w:r>
    </w:p>
    <w:p w:rsidR="002D0399" w:rsidRPr="006C0A1A" w:rsidRDefault="002D0399" w:rsidP="00FB33E5">
      <w:pPr>
        <w:numPr>
          <w:ilvl w:val="0"/>
          <w:numId w:val="39"/>
        </w:numPr>
        <w:tabs>
          <w:tab w:val="left" w:pos="1062"/>
        </w:tabs>
        <w:spacing w:before="2" w:line="276" w:lineRule="auto"/>
        <w:ind w:left="1061" w:right="230"/>
        <w:rPr>
          <w:sz w:val="24"/>
        </w:rPr>
      </w:pPr>
      <w:r w:rsidRPr="006C0A1A">
        <w:rPr>
          <w:sz w:val="24"/>
        </w:rPr>
        <w:t>Развитие самостоятельности, инициативы и ответственности личности как условия</w:t>
      </w:r>
      <w:r w:rsidRPr="006C0A1A">
        <w:rPr>
          <w:spacing w:val="1"/>
          <w:sz w:val="24"/>
        </w:rPr>
        <w:t xml:space="preserve"> </w:t>
      </w:r>
      <w:r w:rsidRPr="006C0A1A">
        <w:rPr>
          <w:sz w:val="24"/>
        </w:rPr>
        <w:t>ее</w:t>
      </w:r>
      <w:r w:rsidRPr="006C0A1A">
        <w:rPr>
          <w:spacing w:val="-1"/>
          <w:sz w:val="24"/>
        </w:rPr>
        <w:t xml:space="preserve"> </w:t>
      </w:r>
      <w:proofErr w:type="spellStart"/>
      <w:r w:rsidRPr="006C0A1A">
        <w:rPr>
          <w:sz w:val="24"/>
        </w:rPr>
        <w:t>самоактуализации</w:t>
      </w:r>
      <w:proofErr w:type="spellEnd"/>
      <w:r w:rsidRPr="006C0A1A">
        <w:rPr>
          <w:sz w:val="24"/>
        </w:rPr>
        <w:t>:</w:t>
      </w:r>
    </w:p>
    <w:p w:rsidR="002D0399" w:rsidRPr="006C0A1A" w:rsidRDefault="002D0399" w:rsidP="00FB33E5">
      <w:pPr>
        <w:numPr>
          <w:ilvl w:val="0"/>
          <w:numId w:val="37"/>
        </w:numPr>
        <w:tabs>
          <w:tab w:val="left" w:pos="1052"/>
        </w:tabs>
        <w:spacing w:line="276" w:lineRule="auto"/>
        <w:ind w:right="230"/>
        <w:jc w:val="both"/>
        <w:rPr>
          <w:sz w:val="24"/>
        </w:rPr>
      </w:pPr>
      <w:r w:rsidRPr="006C0A1A">
        <w:rPr>
          <w:sz w:val="24"/>
        </w:rPr>
        <w:t>формирование</w:t>
      </w:r>
      <w:r w:rsidRPr="006C0A1A">
        <w:rPr>
          <w:spacing w:val="1"/>
          <w:sz w:val="24"/>
        </w:rPr>
        <w:t xml:space="preserve"> </w:t>
      </w:r>
      <w:r w:rsidRPr="006C0A1A">
        <w:rPr>
          <w:sz w:val="24"/>
        </w:rPr>
        <w:t>эмоционально-положительного</w:t>
      </w:r>
      <w:r w:rsidRPr="006C0A1A">
        <w:rPr>
          <w:spacing w:val="1"/>
          <w:sz w:val="24"/>
        </w:rPr>
        <w:t xml:space="preserve"> </w:t>
      </w:r>
      <w:r w:rsidRPr="006C0A1A">
        <w:rPr>
          <w:sz w:val="24"/>
        </w:rPr>
        <w:t>отношения</w:t>
      </w:r>
      <w:r w:rsidRPr="006C0A1A">
        <w:rPr>
          <w:spacing w:val="1"/>
          <w:sz w:val="24"/>
        </w:rPr>
        <w:t xml:space="preserve"> </w:t>
      </w:r>
      <w:r w:rsidRPr="006C0A1A">
        <w:rPr>
          <w:sz w:val="24"/>
        </w:rPr>
        <w:t>к</w:t>
      </w:r>
      <w:r w:rsidRPr="006C0A1A">
        <w:rPr>
          <w:spacing w:val="1"/>
          <w:sz w:val="24"/>
        </w:rPr>
        <w:t xml:space="preserve"> </w:t>
      </w:r>
      <w:r w:rsidRPr="006C0A1A">
        <w:rPr>
          <w:sz w:val="24"/>
        </w:rPr>
        <w:t>себе,</w:t>
      </w:r>
      <w:r w:rsidRPr="006C0A1A">
        <w:rPr>
          <w:spacing w:val="1"/>
          <w:sz w:val="24"/>
        </w:rPr>
        <w:t xml:space="preserve"> </w:t>
      </w:r>
      <w:r w:rsidRPr="006C0A1A">
        <w:rPr>
          <w:sz w:val="24"/>
        </w:rPr>
        <w:t>готовности</w:t>
      </w:r>
      <w:r w:rsidRPr="006C0A1A">
        <w:rPr>
          <w:spacing w:val="1"/>
          <w:sz w:val="24"/>
        </w:rPr>
        <w:t xml:space="preserve"> </w:t>
      </w:r>
      <w:r w:rsidRPr="006C0A1A">
        <w:rPr>
          <w:sz w:val="24"/>
        </w:rPr>
        <w:t>открыто выражать и отстаивать свою позицию, критичности к своим поступкам и</w:t>
      </w:r>
      <w:r w:rsidRPr="006C0A1A">
        <w:rPr>
          <w:spacing w:val="1"/>
          <w:sz w:val="24"/>
        </w:rPr>
        <w:t xml:space="preserve"> </w:t>
      </w:r>
      <w:r w:rsidRPr="006C0A1A">
        <w:rPr>
          <w:sz w:val="24"/>
        </w:rPr>
        <w:t>умение</w:t>
      </w:r>
      <w:r w:rsidRPr="006C0A1A">
        <w:rPr>
          <w:spacing w:val="-1"/>
          <w:sz w:val="24"/>
        </w:rPr>
        <w:t xml:space="preserve"> </w:t>
      </w:r>
      <w:r w:rsidRPr="006C0A1A">
        <w:rPr>
          <w:sz w:val="24"/>
        </w:rPr>
        <w:t>адекватно их</w:t>
      </w:r>
      <w:r w:rsidRPr="006C0A1A">
        <w:rPr>
          <w:spacing w:val="-1"/>
          <w:sz w:val="24"/>
        </w:rPr>
        <w:t xml:space="preserve"> </w:t>
      </w:r>
      <w:r w:rsidRPr="006C0A1A">
        <w:rPr>
          <w:sz w:val="24"/>
        </w:rPr>
        <w:t>оценивать;</w:t>
      </w:r>
    </w:p>
    <w:p w:rsidR="002D0399" w:rsidRPr="006C0A1A" w:rsidRDefault="002D0399" w:rsidP="00FB33E5">
      <w:pPr>
        <w:numPr>
          <w:ilvl w:val="0"/>
          <w:numId w:val="37"/>
        </w:numPr>
        <w:tabs>
          <w:tab w:val="left" w:pos="1052"/>
        </w:tabs>
        <w:spacing w:line="273" w:lineRule="auto"/>
        <w:ind w:right="233"/>
        <w:jc w:val="both"/>
        <w:rPr>
          <w:sz w:val="24"/>
        </w:rPr>
      </w:pPr>
      <w:r w:rsidRPr="006C0A1A">
        <w:rPr>
          <w:sz w:val="24"/>
        </w:rPr>
        <w:t>развитие</w:t>
      </w:r>
      <w:r w:rsidRPr="006C0A1A">
        <w:rPr>
          <w:spacing w:val="1"/>
          <w:sz w:val="24"/>
        </w:rPr>
        <w:t xml:space="preserve"> </w:t>
      </w:r>
      <w:r w:rsidRPr="006C0A1A">
        <w:rPr>
          <w:sz w:val="24"/>
        </w:rPr>
        <w:t>готовности</w:t>
      </w:r>
      <w:r w:rsidRPr="006C0A1A">
        <w:rPr>
          <w:spacing w:val="1"/>
          <w:sz w:val="24"/>
        </w:rPr>
        <w:t xml:space="preserve"> </w:t>
      </w:r>
      <w:r w:rsidRPr="006C0A1A">
        <w:rPr>
          <w:sz w:val="24"/>
        </w:rPr>
        <w:t>к</w:t>
      </w:r>
      <w:r w:rsidRPr="006C0A1A">
        <w:rPr>
          <w:spacing w:val="1"/>
          <w:sz w:val="24"/>
        </w:rPr>
        <w:t xml:space="preserve"> </w:t>
      </w:r>
      <w:r w:rsidRPr="006C0A1A">
        <w:rPr>
          <w:sz w:val="24"/>
        </w:rPr>
        <w:t>самостоятельным</w:t>
      </w:r>
      <w:r w:rsidRPr="006C0A1A">
        <w:rPr>
          <w:spacing w:val="1"/>
          <w:sz w:val="24"/>
        </w:rPr>
        <w:t xml:space="preserve"> </w:t>
      </w:r>
      <w:r w:rsidRPr="006C0A1A">
        <w:rPr>
          <w:sz w:val="24"/>
        </w:rPr>
        <w:t>действиям,</w:t>
      </w:r>
      <w:r w:rsidRPr="006C0A1A">
        <w:rPr>
          <w:spacing w:val="1"/>
          <w:sz w:val="24"/>
        </w:rPr>
        <w:t xml:space="preserve"> </w:t>
      </w:r>
      <w:r w:rsidRPr="006C0A1A">
        <w:rPr>
          <w:sz w:val="24"/>
        </w:rPr>
        <w:t>ответственность</w:t>
      </w:r>
      <w:r w:rsidRPr="006C0A1A">
        <w:rPr>
          <w:spacing w:val="1"/>
          <w:sz w:val="24"/>
        </w:rPr>
        <w:t xml:space="preserve"> </w:t>
      </w:r>
      <w:r w:rsidRPr="006C0A1A">
        <w:rPr>
          <w:sz w:val="24"/>
        </w:rPr>
        <w:t>за</w:t>
      </w:r>
      <w:r w:rsidRPr="006C0A1A">
        <w:rPr>
          <w:spacing w:val="1"/>
          <w:sz w:val="24"/>
        </w:rPr>
        <w:t xml:space="preserve"> </w:t>
      </w:r>
      <w:r w:rsidRPr="006C0A1A">
        <w:rPr>
          <w:sz w:val="24"/>
        </w:rPr>
        <w:t>их</w:t>
      </w:r>
      <w:r w:rsidRPr="006C0A1A">
        <w:rPr>
          <w:spacing w:val="1"/>
          <w:sz w:val="24"/>
        </w:rPr>
        <w:t xml:space="preserve"> </w:t>
      </w:r>
      <w:r w:rsidRPr="006C0A1A">
        <w:rPr>
          <w:sz w:val="24"/>
        </w:rPr>
        <w:t>результаты;</w:t>
      </w:r>
    </w:p>
    <w:p w:rsidR="002D0399" w:rsidRPr="006C0A1A" w:rsidRDefault="002D0399" w:rsidP="00FB33E5">
      <w:pPr>
        <w:numPr>
          <w:ilvl w:val="0"/>
          <w:numId w:val="37"/>
        </w:numPr>
        <w:tabs>
          <w:tab w:val="left" w:pos="1052"/>
        </w:tabs>
        <w:spacing w:line="273" w:lineRule="auto"/>
        <w:ind w:right="231"/>
        <w:jc w:val="both"/>
        <w:rPr>
          <w:sz w:val="24"/>
        </w:rPr>
      </w:pPr>
      <w:r w:rsidRPr="006C0A1A">
        <w:rPr>
          <w:sz w:val="24"/>
        </w:rPr>
        <w:t>формирование целеустремленности и настойчивости в достижении поставленных</w:t>
      </w:r>
      <w:r w:rsidRPr="006C0A1A">
        <w:rPr>
          <w:spacing w:val="1"/>
          <w:sz w:val="24"/>
        </w:rPr>
        <w:t xml:space="preserve"> </w:t>
      </w:r>
      <w:r w:rsidRPr="006C0A1A">
        <w:rPr>
          <w:sz w:val="24"/>
        </w:rPr>
        <w:t>целей;</w:t>
      </w:r>
    </w:p>
    <w:p w:rsidR="002D0399" w:rsidRPr="006C0A1A" w:rsidRDefault="002D0399" w:rsidP="00FB33E5">
      <w:pPr>
        <w:numPr>
          <w:ilvl w:val="0"/>
          <w:numId w:val="39"/>
        </w:numPr>
        <w:tabs>
          <w:tab w:val="left" w:pos="1062"/>
        </w:tabs>
        <w:spacing w:before="2" w:line="276" w:lineRule="auto"/>
        <w:ind w:left="1061" w:right="230"/>
        <w:rPr>
          <w:sz w:val="24"/>
        </w:rPr>
      </w:pPr>
      <w:r w:rsidRPr="006C0A1A">
        <w:rPr>
          <w:sz w:val="24"/>
        </w:rPr>
        <w:t>Формирование</w:t>
      </w:r>
      <w:r w:rsidRPr="006C0A1A">
        <w:rPr>
          <w:spacing w:val="1"/>
          <w:sz w:val="24"/>
        </w:rPr>
        <w:t xml:space="preserve"> </w:t>
      </w:r>
      <w:r w:rsidRPr="006C0A1A">
        <w:rPr>
          <w:sz w:val="24"/>
        </w:rPr>
        <w:t>психологических</w:t>
      </w:r>
      <w:r w:rsidRPr="006C0A1A">
        <w:rPr>
          <w:spacing w:val="1"/>
          <w:sz w:val="24"/>
        </w:rPr>
        <w:t xml:space="preserve"> </w:t>
      </w:r>
      <w:r w:rsidRPr="006C0A1A">
        <w:rPr>
          <w:sz w:val="24"/>
        </w:rPr>
        <w:t>условий</w:t>
      </w:r>
      <w:r w:rsidRPr="006C0A1A">
        <w:rPr>
          <w:spacing w:val="1"/>
          <w:sz w:val="24"/>
        </w:rPr>
        <w:t xml:space="preserve"> </w:t>
      </w:r>
      <w:r w:rsidRPr="006C0A1A">
        <w:rPr>
          <w:sz w:val="24"/>
        </w:rPr>
        <w:t>развития</w:t>
      </w:r>
      <w:r w:rsidRPr="006C0A1A">
        <w:rPr>
          <w:spacing w:val="1"/>
          <w:sz w:val="24"/>
        </w:rPr>
        <w:t xml:space="preserve"> </w:t>
      </w:r>
      <w:r w:rsidRPr="006C0A1A">
        <w:rPr>
          <w:sz w:val="24"/>
        </w:rPr>
        <w:t>общения,</w:t>
      </w:r>
      <w:r w:rsidRPr="006C0A1A">
        <w:rPr>
          <w:spacing w:val="1"/>
          <w:sz w:val="24"/>
        </w:rPr>
        <w:t xml:space="preserve"> </w:t>
      </w:r>
      <w:r w:rsidRPr="006C0A1A">
        <w:rPr>
          <w:sz w:val="24"/>
        </w:rPr>
        <w:t>сотрудничества</w:t>
      </w:r>
      <w:r w:rsidRPr="006C0A1A">
        <w:rPr>
          <w:spacing w:val="1"/>
          <w:sz w:val="24"/>
        </w:rPr>
        <w:t xml:space="preserve"> </w:t>
      </w:r>
      <w:r w:rsidRPr="006C0A1A">
        <w:rPr>
          <w:sz w:val="24"/>
        </w:rPr>
        <w:t>с</w:t>
      </w:r>
      <w:r w:rsidRPr="006C0A1A">
        <w:rPr>
          <w:spacing w:val="1"/>
          <w:sz w:val="24"/>
        </w:rPr>
        <w:t xml:space="preserve"> </w:t>
      </w:r>
      <w:r w:rsidRPr="006C0A1A">
        <w:rPr>
          <w:sz w:val="24"/>
        </w:rPr>
        <w:t>окружающими</w:t>
      </w:r>
      <w:r w:rsidRPr="006C0A1A">
        <w:rPr>
          <w:spacing w:val="-1"/>
          <w:sz w:val="24"/>
        </w:rPr>
        <w:t xml:space="preserve"> </w:t>
      </w:r>
      <w:r w:rsidRPr="006C0A1A">
        <w:rPr>
          <w:sz w:val="24"/>
        </w:rPr>
        <w:t>на</w:t>
      </w:r>
      <w:r w:rsidRPr="006C0A1A">
        <w:rPr>
          <w:spacing w:val="-1"/>
          <w:sz w:val="24"/>
        </w:rPr>
        <w:t xml:space="preserve"> </w:t>
      </w:r>
      <w:r w:rsidRPr="006C0A1A">
        <w:rPr>
          <w:sz w:val="24"/>
        </w:rPr>
        <w:t>основе:</w:t>
      </w:r>
    </w:p>
    <w:p w:rsidR="002D0399" w:rsidRPr="006C0A1A" w:rsidRDefault="002D0399" w:rsidP="00FB33E5">
      <w:pPr>
        <w:numPr>
          <w:ilvl w:val="0"/>
          <w:numId w:val="36"/>
        </w:numPr>
        <w:tabs>
          <w:tab w:val="left" w:pos="1052"/>
        </w:tabs>
        <w:spacing w:line="273" w:lineRule="auto"/>
        <w:ind w:right="229"/>
        <w:jc w:val="both"/>
        <w:rPr>
          <w:sz w:val="24"/>
        </w:rPr>
      </w:pPr>
      <w:r w:rsidRPr="006C0A1A">
        <w:rPr>
          <w:sz w:val="24"/>
        </w:rPr>
        <w:t>доброжелательности,</w:t>
      </w:r>
      <w:r w:rsidRPr="006C0A1A">
        <w:rPr>
          <w:spacing w:val="1"/>
          <w:sz w:val="24"/>
        </w:rPr>
        <w:t xml:space="preserve"> </w:t>
      </w:r>
      <w:r w:rsidRPr="006C0A1A">
        <w:rPr>
          <w:sz w:val="24"/>
        </w:rPr>
        <w:t>доверия</w:t>
      </w:r>
      <w:r w:rsidRPr="006C0A1A">
        <w:rPr>
          <w:spacing w:val="1"/>
          <w:sz w:val="24"/>
        </w:rPr>
        <w:t xml:space="preserve"> </w:t>
      </w:r>
      <w:r w:rsidRPr="006C0A1A">
        <w:rPr>
          <w:sz w:val="24"/>
        </w:rPr>
        <w:t>и</w:t>
      </w:r>
      <w:r w:rsidRPr="006C0A1A">
        <w:rPr>
          <w:spacing w:val="1"/>
          <w:sz w:val="24"/>
        </w:rPr>
        <w:t xml:space="preserve"> </w:t>
      </w:r>
      <w:r w:rsidRPr="006C0A1A">
        <w:rPr>
          <w:sz w:val="24"/>
        </w:rPr>
        <w:t>внимательности</w:t>
      </w:r>
      <w:r w:rsidRPr="006C0A1A">
        <w:rPr>
          <w:spacing w:val="1"/>
          <w:sz w:val="24"/>
        </w:rPr>
        <w:t xml:space="preserve"> </w:t>
      </w:r>
      <w:r w:rsidRPr="006C0A1A">
        <w:rPr>
          <w:sz w:val="24"/>
        </w:rPr>
        <w:t>к</w:t>
      </w:r>
      <w:r w:rsidRPr="006C0A1A">
        <w:rPr>
          <w:spacing w:val="1"/>
          <w:sz w:val="24"/>
        </w:rPr>
        <w:t xml:space="preserve"> </w:t>
      </w:r>
      <w:r w:rsidRPr="006C0A1A">
        <w:rPr>
          <w:sz w:val="24"/>
        </w:rPr>
        <w:t>людям,</w:t>
      </w:r>
      <w:r w:rsidRPr="006C0A1A">
        <w:rPr>
          <w:spacing w:val="1"/>
          <w:sz w:val="24"/>
        </w:rPr>
        <w:t xml:space="preserve"> </w:t>
      </w:r>
      <w:r w:rsidRPr="006C0A1A">
        <w:rPr>
          <w:sz w:val="24"/>
        </w:rPr>
        <w:t>готовности</w:t>
      </w:r>
      <w:r w:rsidRPr="006C0A1A">
        <w:rPr>
          <w:spacing w:val="1"/>
          <w:sz w:val="24"/>
        </w:rPr>
        <w:t xml:space="preserve"> </w:t>
      </w:r>
      <w:r w:rsidRPr="006C0A1A">
        <w:rPr>
          <w:sz w:val="24"/>
        </w:rPr>
        <w:t>к</w:t>
      </w:r>
      <w:r w:rsidRPr="006C0A1A">
        <w:rPr>
          <w:spacing w:val="-57"/>
          <w:sz w:val="24"/>
        </w:rPr>
        <w:t xml:space="preserve"> </w:t>
      </w:r>
      <w:r w:rsidRPr="006C0A1A">
        <w:rPr>
          <w:sz w:val="24"/>
        </w:rPr>
        <w:t>сотрудничеству</w:t>
      </w:r>
      <w:r w:rsidRPr="006C0A1A">
        <w:rPr>
          <w:spacing w:val="1"/>
          <w:sz w:val="24"/>
        </w:rPr>
        <w:t xml:space="preserve"> </w:t>
      </w:r>
      <w:r w:rsidRPr="006C0A1A">
        <w:rPr>
          <w:sz w:val="24"/>
        </w:rPr>
        <w:t>и</w:t>
      </w:r>
      <w:r w:rsidRPr="006C0A1A">
        <w:rPr>
          <w:spacing w:val="-2"/>
          <w:sz w:val="24"/>
        </w:rPr>
        <w:t xml:space="preserve"> </w:t>
      </w:r>
      <w:r w:rsidRPr="006C0A1A">
        <w:rPr>
          <w:sz w:val="24"/>
        </w:rPr>
        <w:t>дружбе, оказанию</w:t>
      </w:r>
      <w:r w:rsidRPr="006C0A1A">
        <w:rPr>
          <w:spacing w:val="-2"/>
          <w:sz w:val="24"/>
        </w:rPr>
        <w:t xml:space="preserve"> </w:t>
      </w:r>
      <w:r w:rsidRPr="006C0A1A">
        <w:rPr>
          <w:sz w:val="24"/>
        </w:rPr>
        <w:t>помощи</w:t>
      </w:r>
      <w:r w:rsidRPr="006C0A1A">
        <w:rPr>
          <w:spacing w:val="-1"/>
          <w:sz w:val="24"/>
        </w:rPr>
        <w:t xml:space="preserve"> </w:t>
      </w:r>
      <w:r w:rsidRPr="006C0A1A">
        <w:rPr>
          <w:sz w:val="24"/>
        </w:rPr>
        <w:t>тем, кто</w:t>
      </w:r>
      <w:r w:rsidRPr="006C0A1A">
        <w:rPr>
          <w:spacing w:val="-1"/>
          <w:sz w:val="24"/>
        </w:rPr>
        <w:t xml:space="preserve"> </w:t>
      </w:r>
      <w:r w:rsidRPr="006C0A1A">
        <w:rPr>
          <w:sz w:val="24"/>
        </w:rPr>
        <w:t>в</w:t>
      </w:r>
      <w:r w:rsidRPr="006C0A1A">
        <w:rPr>
          <w:spacing w:val="-1"/>
          <w:sz w:val="24"/>
        </w:rPr>
        <w:t xml:space="preserve"> </w:t>
      </w:r>
      <w:r w:rsidRPr="006C0A1A">
        <w:rPr>
          <w:sz w:val="24"/>
        </w:rPr>
        <w:t>ней нуждается;</w:t>
      </w:r>
    </w:p>
    <w:p w:rsidR="002D0399" w:rsidRPr="006C0A1A" w:rsidRDefault="002D0399" w:rsidP="00FB33E5">
      <w:pPr>
        <w:numPr>
          <w:ilvl w:val="0"/>
          <w:numId w:val="36"/>
        </w:numPr>
        <w:tabs>
          <w:tab w:val="left" w:pos="1052"/>
        </w:tabs>
        <w:spacing w:before="1" w:line="273" w:lineRule="auto"/>
        <w:ind w:right="231"/>
        <w:jc w:val="both"/>
        <w:rPr>
          <w:sz w:val="24"/>
        </w:rPr>
      </w:pPr>
      <w:r w:rsidRPr="006C0A1A">
        <w:rPr>
          <w:sz w:val="24"/>
        </w:rPr>
        <w:t>формирования уважения к окружающим – умение слушать и слышать партнера,</w:t>
      </w:r>
      <w:r w:rsidRPr="006C0A1A">
        <w:rPr>
          <w:spacing w:val="1"/>
          <w:sz w:val="24"/>
        </w:rPr>
        <w:t xml:space="preserve"> </w:t>
      </w:r>
      <w:r w:rsidRPr="006C0A1A">
        <w:rPr>
          <w:sz w:val="24"/>
        </w:rPr>
        <w:t>признавать право каждого на собственное мнение и принимать решения с учетом</w:t>
      </w:r>
      <w:r w:rsidRPr="006C0A1A">
        <w:rPr>
          <w:spacing w:val="1"/>
          <w:sz w:val="24"/>
        </w:rPr>
        <w:t xml:space="preserve"> </w:t>
      </w:r>
      <w:r w:rsidRPr="006C0A1A">
        <w:rPr>
          <w:sz w:val="24"/>
        </w:rPr>
        <w:t>позиций</w:t>
      </w:r>
      <w:r w:rsidRPr="006C0A1A">
        <w:rPr>
          <w:spacing w:val="-2"/>
          <w:sz w:val="24"/>
        </w:rPr>
        <w:t xml:space="preserve"> </w:t>
      </w:r>
      <w:r w:rsidRPr="006C0A1A">
        <w:rPr>
          <w:sz w:val="24"/>
        </w:rPr>
        <w:t>всех</w:t>
      </w:r>
      <w:r w:rsidRPr="006C0A1A">
        <w:rPr>
          <w:spacing w:val="-2"/>
          <w:sz w:val="24"/>
        </w:rPr>
        <w:t xml:space="preserve"> </w:t>
      </w:r>
      <w:r w:rsidRPr="006C0A1A">
        <w:rPr>
          <w:sz w:val="24"/>
        </w:rPr>
        <w:t>участников.</w:t>
      </w:r>
    </w:p>
    <w:p w:rsidR="002D0399" w:rsidRPr="006C0A1A" w:rsidRDefault="002D0399" w:rsidP="00FB33E5">
      <w:pPr>
        <w:numPr>
          <w:ilvl w:val="0"/>
          <w:numId w:val="39"/>
        </w:numPr>
        <w:tabs>
          <w:tab w:val="left" w:pos="1062"/>
        </w:tabs>
        <w:spacing w:before="6" w:line="276" w:lineRule="auto"/>
        <w:ind w:left="1061" w:right="230"/>
        <w:rPr>
          <w:sz w:val="24"/>
        </w:rPr>
      </w:pPr>
      <w:r w:rsidRPr="006C0A1A">
        <w:rPr>
          <w:sz w:val="24"/>
        </w:rPr>
        <w:t>Развитие</w:t>
      </w:r>
      <w:r w:rsidRPr="006C0A1A">
        <w:rPr>
          <w:spacing w:val="1"/>
          <w:sz w:val="24"/>
        </w:rPr>
        <w:t xml:space="preserve"> </w:t>
      </w:r>
      <w:r w:rsidRPr="006C0A1A">
        <w:rPr>
          <w:sz w:val="24"/>
        </w:rPr>
        <w:t>ценностно-смысловой</w:t>
      </w:r>
      <w:r w:rsidRPr="006C0A1A">
        <w:rPr>
          <w:spacing w:val="1"/>
          <w:sz w:val="24"/>
        </w:rPr>
        <w:t xml:space="preserve"> </w:t>
      </w:r>
      <w:r w:rsidRPr="006C0A1A">
        <w:rPr>
          <w:sz w:val="24"/>
        </w:rPr>
        <w:t>сферы</w:t>
      </w:r>
      <w:r w:rsidRPr="006C0A1A">
        <w:rPr>
          <w:spacing w:val="1"/>
          <w:sz w:val="24"/>
        </w:rPr>
        <w:t xml:space="preserve"> </w:t>
      </w:r>
      <w:r w:rsidRPr="006C0A1A">
        <w:rPr>
          <w:sz w:val="24"/>
        </w:rPr>
        <w:t>личности</w:t>
      </w:r>
      <w:r w:rsidRPr="006C0A1A">
        <w:rPr>
          <w:spacing w:val="1"/>
          <w:sz w:val="24"/>
        </w:rPr>
        <w:t xml:space="preserve"> </w:t>
      </w:r>
      <w:r w:rsidRPr="006C0A1A">
        <w:rPr>
          <w:sz w:val="24"/>
        </w:rPr>
        <w:t>на</w:t>
      </w:r>
      <w:r w:rsidRPr="006C0A1A">
        <w:rPr>
          <w:spacing w:val="1"/>
          <w:sz w:val="24"/>
        </w:rPr>
        <w:t xml:space="preserve"> </w:t>
      </w:r>
      <w:r w:rsidRPr="006C0A1A">
        <w:rPr>
          <w:sz w:val="24"/>
        </w:rPr>
        <w:t>основе</w:t>
      </w:r>
      <w:r w:rsidRPr="006C0A1A">
        <w:rPr>
          <w:spacing w:val="1"/>
          <w:sz w:val="24"/>
        </w:rPr>
        <w:t xml:space="preserve"> </w:t>
      </w:r>
      <w:r w:rsidRPr="006C0A1A">
        <w:rPr>
          <w:sz w:val="24"/>
        </w:rPr>
        <w:t>общечеловеческой</w:t>
      </w:r>
      <w:r w:rsidRPr="006C0A1A">
        <w:rPr>
          <w:spacing w:val="1"/>
          <w:sz w:val="24"/>
        </w:rPr>
        <w:t xml:space="preserve"> </w:t>
      </w:r>
      <w:r w:rsidRPr="006C0A1A">
        <w:rPr>
          <w:sz w:val="24"/>
        </w:rPr>
        <w:t>нравственности</w:t>
      </w:r>
      <w:r w:rsidRPr="006C0A1A">
        <w:rPr>
          <w:spacing w:val="-1"/>
          <w:sz w:val="24"/>
        </w:rPr>
        <w:t xml:space="preserve"> </w:t>
      </w:r>
      <w:r w:rsidRPr="006C0A1A">
        <w:rPr>
          <w:sz w:val="24"/>
        </w:rPr>
        <w:t>и</w:t>
      </w:r>
      <w:r w:rsidRPr="006C0A1A">
        <w:rPr>
          <w:spacing w:val="-1"/>
          <w:sz w:val="24"/>
        </w:rPr>
        <w:t xml:space="preserve"> </w:t>
      </w:r>
      <w:r w:rsidRPr="006C0A1A">
        <w:rPr>
          <w:sz w:val="24"/>
        </w:rPr>
        <w:t>гуманизма:</w:t>
      </w:r>
    </w:p>
    <w:p w:rsidR="002D0399" w:rsidRPr="006C0A1A" w:rsidRDefault="002D0399" w:rsidP="00FB33E5">
      <w:pPr>
        <w:numPr>
          <w:ilvl w:val="0"/>
          <w:numId w:val="35"/>
        </w:numPr>
        <w:tabs>
          <w:tab w:val="left" w:pos="1052"/>
        </w:tabs>
        <w:spacing w:line="273" w:lineRule="auto"/>
        <w:ind w:right="232"/>
        <w:jc w:val="both"/>
        <w:rPr>
          <w:sz w:val="24"/>
        </w:rPr>
      </w:pPr>
      <w:r w:rsidRPr="006C0A1A">
        <w:rPr>
          <w:sz w:val="24"/>
        </w:rPr>
        <w:t>принятие</w:t>
      </w:r>
      <w:r w:rsidRPr="006C0A1A">
        <w:rPr>
          <w:spacing w:val="1"/>
          <w:sz w:val="24"/>
        </w:rPr>
        <w:t xml:space="preserve"> </w:t>
      </w:r>
      <w:r w:rsidRPr="006C0A1A">
        <w:rPr>
          <w:sz w:val="24"/>
        </w:rPr>
        <w:t>и</w:t>
      </w:r>
      <w:r w:rsidRPr="006C0A1A">
        <w:rPr>
          <w:spacing w:val="1"/>
          <w:sz w:val="24"/>
        </w:rPr>
        <w:t xml:space="preserve"> </w:t>
      </w:r>
      <w:r w:rsidRPr="006C0A1A">
        <w:rPr>
          <w:sz w:val="24"/>
        </w:rPr>
        <w:t>уважение</w:t>
      </w:r>
      <w:r w:rsidRPr="006C0A1A">
        <w:rPr>
          <w:spacing w:val="1"/>
          <w:sz w:val="24"/>
        </w:rPr>
        <w:t xml:space="preserve"> </w:t>
      </w:r>
      <w:r w:rsidRPr="006C0A1A">
        <w:rPr>
          <w:sz w:val="24"/>
        </w:rPr>
        <w:t>ценностей</w:t>
      </w:r>
      <w:r w:rsidRPr="006C0A1A">
        <w:rPr>
          <w:spacing w:val="1"/>
          <w:sz w:val="24"/>
        </w:rPr>
        <w:t xml:space="preserve"> </w:t>
      </w:r>
      <w:r w:rsidRPr="006C0A1A">
        <w:rPr>
          <w:sz w:val="24"/>
        </w:rPr>
        <w:t>семьи</w:t>
      </w:r>
      <w:r w:rsidRPr="006C0A1A">
        <w:rPr>
          <w:spacing w:val="1"/>
          <w:sz w:val="24"/>
        </w:rPr>
        <w:t xml:space="preserve"> </w:t>
      </w:r>
      <w:r w:rsidRPr="006C0A1A">
        <w:rPr>
          <w:sz w:val="24"/>
        </w:rPr>
        <w:t>и</w:t>
      </w:r>
      <w:r w:rsidRPr="006C0A1A">
        <w:rPr>
          <w:spacing w:val="1"/>
          <w:sz w:val="24"/>
        </w:rPr>
        <w:t xml:space="preserve"> </w:t>
      </w:r>
      <w:r w:rsidRPr="006C0A1A">
        <w:rPr>
          <w:sz w:val="24"/>
        </w:rPr>
        <w:t>общества,</w:t>
      </w:r>
      <w:r w:rsidRPr="006C0A1A">
        <w:rPr>
          <w:spacing w:val="1"/>
          <w:sz w:val="24"/>
        </w:rPr>
        <w:t xml:space="preserve"> </w:t>
      </w:r>
      <w:r w:rsidRPr="006C0A1A">
        <w:rPr>
          <w:sz w:val="24"/>
        </w:rPr>
        <w:t>школы</w:t>
      </w:r>
      <w:r w:rsidRPr="006C0A1A">
        <w:rPr>
          <w:spacing w:val="1"/>
          <w:sz w:val="24"/>
        </w:rPr>
        <w:t xml:space="preserve"> </w:t>
      </w:r>
      <w:r w:rsidRPr="006C0A1A">
        <w:rPr>
          <w:sz w:val="24"/>
        </w:rPr>
        <w:t>и</w:t>
      </w:r>
      <w:r w:rsidRPr="006C0A1A">
        <w:rPr>
          <w:spacing w:val="1"/>
          <w:sz w:val="24"/>
        </w:rPr>
        <w:t xml:space="preserve"> </w:t>
      </w:r>
      <w:r w:rsidRPr="006C0A1A">
        <w:rPr>
          <w:sz w:val="24"/>
        </w:rPr>
        <w:t>коллектива</w:t>
      </w:r>
      <w:r w:rsidRPr="006C0A1A">
        <w:rPr>
          <w:spacing w:val="1"/>
          <w:sz w:val="24"/>
        </w:rPr>
        <w:t xml:space="preserve"> </w:t>
      </w:r>
      <w:r w:rsidRPr="006C0A1A">
        <w:rPr>
          <w:sz w:val="24"/>
        </w:rPr>
        <w:t>и</w:t>
      </w:r>
      <w:r w:rsidRPr="006C0A1A">
        <w:rPr>
          <w:spacing w:val="1"/>
          <w:sz w:val="24"/>
        </w:rPr>
        <w:t xml:space="preserve"> </w:t>
      </w:r>
      <w:r w:rsidRPr="006C0A1A">
        <w:rPr>
          <w:sz w:val="24"/>
        </w:rPr>
        <w:t>стремление</w:t>
      </w:r>
      <w:r w:rsidRPr="006C0A1A">
        <w:rPr>
          <w:spacing w:val="-2"/>
          <w:sz w:val="24"/>
        </w:rPr>
        <w:t xml:space="preserve"> </w:t>
      </w:r>
      <w:r w:rsidRPr="006C0A1A">
        <w:rPr>
          <w:sz w:val="24"/>
        </w:rPr>
        <w:t>следовать</w:t>
      </w:r>
      <w:r w:rsidRPr="006C0A1A">
        <w:rPr>
          <w:spacing w:val="-1"/>
          <w:sz w:val="24"/>
        </w:rPr>
        <w:t xml:space="preserve"> </w:t>
      </w:r>
      <w:r w:rsidRPr="006C0A1A">
        <w:rPr>
          <w:sz w:val="24"/>
        </w:rPr>
        <w:t>им;</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35"/>
        </w:numPr>
        <w:tabs>
          <w:tab w:val="left" w:pos="1052"/>
        </w:tabs>
        <w:spacing w:before="73" w:line="273" w:lineRule="auto"/>
        <w:ind w:right="227"/>
        <w:jc w:val="both"/>
        <w:rPr>
          <w:sz w:val="24"/>
        </w:rPr>
      </w:pPr>
      <w:r w:rsidRPr="006C0A1A">
        <w:rPr>
          <w:sz w:val="24"/>
        </w:rPr>
        <w:t>ориентация</w:t>
      </w:r>
      <w:r w:rsidRPr="006C0A1A">
        <w:rPr>
          <w:spacing w:val="14"/>
          <w:sz w:val="24"/>
        </w:rPr>
        <w:t xml:space="preserve"> </w:t>
      </w:r>
      <w:r w:rsidRPr="006C0A1A">
        <w:rPr>
          <w:sz w:val="24"/>
        </w:rPr>
        <w:t>в</w:t>
      </w:r>
      <w:r w:rsidRPr="006C0A1A">
        <w:rPr>
          <w:spacing w:val="15"/>
          <w:sz w:val="24"/>
        </w:rPr>
        <w:t xml:space="preserve"> </w:t>
      </w:r>
      <w:r w:rsidRPr="006C0A1A">
        <w:rPr>
          <w:sz w:val="24"/>
        </w:rPr>
        <w:t>нравственном</w:t>
      </w:r>
      <w:r w:rsidRPr="006C0A1A">
        <w:rPr>
          <w:spacing w:val="15"/>
          <w:sz w:val="24"/>
        </w:rPr>
        <w:t xml:space="preserve"> </w:t>
      </w:r>
      <w:r w:rsidRPr="006C0A1A">
        <w:rPr>
          <w:sz w:val="24"/>
        </w:rPr>
        <w:t>содержании</w:t>
      </w:r>
      <w:r w:rsidRPr="006C0A1A">
        <w:rPr>
          <w:spacing w:val="15"/>
          <w:sz w:val="24"/>
        </w:rPr>
        <w:t xml:space="preserve"> </w:t>
      </w:r>
      <w:r w:rsidRPr="006C0A1A">
        <w:rPr>
          <w:sz w:val="24"/>
        </w:rPr>
        <w:t>и</w:t>
      </w:r>
      <w:r w:rsidRPr="006C0A1A">
        <w:rPr>
          <w:spacing w:val="15"/>
          <w:sz w:val="24"/>
        </w:rPr>
        <w:t xml:space="preserve"> </w:t>
      </w:r>
      <w:r w:rsidRPr="006C0A1A">
        <w:rPr>
          <w:sz w:val="24"/>
        </w:rPr>
        <w:t>смысле</w:t>
      </w:r>
      <w:r w:rsidRPr="006C0A1A">
        <w:rPr>
          <w:spacing w:val="16"/>
          <w:sz w:val="24"/>
        </w:rPr>
        <w:t xml:space="preserve"> </w:t>
      </w:r>
      <w:r w:rsidRPr="006C0A1A">
        <w:rPr>
          <w:sz w:val="24"/>
        </w:rPr>
        <w:t>поступков</w:t>
      </w:r>
      <w:r w:rsidRPr="006C0A1A">
        <w:rPr>
          <w:spacing w:val="15"/>
          <w:sz w:val="24"/>
        </w:rPr>
        <w:t xml:space="preserve"> </w:t>
      </w:r>
      <w:r w:rsidRPr="006C0A1A">
        <w:rPr>
          <w:sz w:val="24"/>
        </w:rPr>
        <w:t>как</w:t>
      </w:r>
      <w:r w:rsidRPr="006C0A1A">
        <w:rPr>
          <w:spacing w:val="15"/>
          <w:sz w:val="24"/>
        </w:rPr>
        <w:t xml:space="preserve"> </w:t>
      </w:r>
      <w:r w:rsidRPr="006C0A1A">
        <w:rPr>
          <w:sz w:val="24"/>
        </w:rPr>
        <w:t>собственных,</w:t>
      </w:r>
      <w:r w:rsidRPr="006C0A1A">
        <w:rPr>
          <w:spacing w:val="15"/>
          <w:sz w:val="24"/>
        </w:rPr>
        <w:t xml:space="preserve"> </w:t>
      </w:r>
      <w:r w:rsidRPr="006C0A1A">
        <w:rPr>
          <w:sz w:val="24"/>
        </w:rPr>
        <w:t>так</w:t>
      </w:r>
      <w:r w:rsidRPr="006C0A1A">
        <w:rPr>
          <w:spacing w:val="-57"/>
          <w:sz w:val="24"/>
        </w:rPr>
        <w:t xml:space="preserve"> </w:t>
      </w:r>
      <w:r w:rsidRPr="006C0A1A">
        <w:rPr>
          <w:sz w:val="24"/>
        </w:rPr>
        <w:t>и окружающих людей, развитие этических чувств – стыда, вины, совести – как</w:t>
      </w:r>
      <w:r w:rsidRPr="006C0A1A">
        <w:rPr>
          <w:spacing w:val="1"/>
          <w:sz w:val="24"/>
        </w:rPr>
        <w:t xml:space="preserve"> </w:t>
      </w:r>
      <w:r w:rsidRPr="006C0A1A">
        <w:rPr>
          <w:sz w:val="24"/>
        </w:rPr>
        <w:t>регуляторов</w:t>
      </w:r>
      <w:r w:rsidRPr="006C0A1A">
        <w:rPr>
          <w:spacing w:val="-2"/>
          <w:sz w:val="24"/>
        </w:rPr>
        <w:t xml:space="preserve"> </w:t>
      </w:r>
      <w:r w:rsidRPr="006C0A1A">
        <w:rPr>
          <w:sz w:val="24"/>
        </w:rPr>
        <w:t>морального поведения;</w:t>
      </w:r>
    </w:p>
    <w:p w:rsidR="002D0399" w:rsidRPr="006C0A1A" w:rsidRDefault="002D0399" w:rsidP="00FB33E5">
      <w:pPr>
        <w:numPr>
          <w:ilvl w:val="0"/>
          <w:numId w:val="35"/>
        </w:numPr>
        <w:tabs>
          <w:tab w:val="left" w:pos="1052"/>
        </w:tabs>
        <w:spacing w:before="5" w:line="273" w:lineRule="auto"/>
        <w:ind w:right="233"/>
        <w:jc w:val="both"/>
        <w:rPr>
          <w:sz w:val="24"/>
        </w:rPr>
      </w:pPr>
      <w:r w:rsidRPr="006C0A1A">
        <w:rPr>
          <w:sz w:val="24"/>
        </w:rPr>
        <w:t>формирование чувства прекрасного и эстетических чувств на основе знакомства с</w:t>
      </w:r>
      <w:r w:rsidRPr="006C0A1A">
        <w:rPr>
          <w:spacing w:val="1"/>
          <w:sz w:val="24"/>
        </w:rPr>
        <w:t xml:space="preserve"> </w:t>
      </w:r>
      <w:r w:rsidRPr="006C0A1A">
        <w:rPr>
          <w:sz w:val="24"/>
        </w:rPr>
        <w:t>художественной</w:t>
      </w:r>
      <w:r w:rsidRPr="006C0A1A">
        <w:rPr>
          <w:spacing w:val="-1"/>
          <w:sz w:val="24"/>
        </w:rPr>
        <w:t xml:space="preserve"> </w:t>
      </w:r>
      <w:r w:rsidRPr="006C0A1A">
        <w:rPr>
          <w:sz w:val="24"/>
        </w:rPr>
        <w:t>культурой.</w:t>
      </w:r>
    </w:p>
    <w:p w:rsidR="002D0399" w:rsidRPr="006C0A1A" w:rsidRDefault="002D0399" w:rsidP="00FB33E5">
      <w:pPr>
        <w:numPr>
          <w:ilvl w:val="0"/>
          <w:numId w:val="39"/>
        </w:numPr>
        <w:tabs>
          <w:tab w:val="left" w:pos="1062"/>
        </w:tabs>
        <w:spacing w:before="3"/>
        <w:ind w:hanging="361"/>
        <w:rPr>
          <w:sz w:val="24"/>
        </w:rPr>
      </w:pPr>
      <w:r w:rsidRPr="006C0A1A">
        <w:rPr>
          <w:sz w:val="24"/>
        </w:rPr>
        <w:t>Формирование</w:t>
      </w:r>
      <w:r w:rsidRPr="006C0A1A">
        <w:rPr>
          <w:spacing w:val="-8"/>
          <w:sz w:val="24"/>
        </w:rPr>
        <w:t xml:space="preserve"> </w:t>
      </w:r>
      <w:r w:rsidRPr="006C0A1A">
        <w:rPr>
          <w:sz w:val="24"/>
        </w:rPr>
        <w:t>основ</w:t>
      </w:r>
      <w:r w:rsidRPr="006C0A1A">
        <w:rPr>
          <w:spacing w:val="-8"/>
          <w:sz w:val="24"/>
        </w:rPr>
        <w:t xml:space="preserve"> </w:t>
      </w:r>
      <w:r w:rsidRPr="006C0A1A">
        <w:rPr>
          <w:sz w:val="24"/>
        </w:rPr>
        <w:t>гражданской</w:t>
      </w:r>
      <w:r w:rsidRPr="006C0A1A">
        <w:rPr>
          <w:spacing w:val="-8"/>
          <w:sz w:val="24"/>
        </w:rPr>
        <w:t xml:space="preserve"> </w:t>
      </w:r>
      <w:r w:rsidRPr="006C0A1A">
        <w:rPr>
          <w:sz w:val="24"/>
        </w:rPr>
        <w:t>идентичности</w:t>
      </w:r>
      <w:r w:rsidRPr="006C0A1A">
        <w:rPr>
          <w:spacing w:val="-8"/>
          <w:sz w:val="24"/>
        </w:rPr>
        <w:t xml:space="preserve"> </w:t>
      </w:r>
      <w:r w:rsidRPr="006C0A1A">
        <w:rPr>
          <w:sz w:val="24"/>
        </w:rPr>
        <w:t>личности,</w:t>
      </w:r>
      <w:r w:rsidRPr="006C0A1A">
        <w:rPr>
          <w:spacing w:val="-8"/>
          <w:sz w:val="24"/>
        </w:rPr>
        <w:t xml:space="preserve"> </w:t>
      </w:r>
      <w:r w:rsidRPr="006C0A1A">
        <w:rPr>
          <w:sz w:val="24"/>
        </w:rPr>
        <w:t>включая:</w:t>
      </w:r>
    </w:p>
    <w:p w:rsidR="002D0399" w:rsidRPr="006C0A1A" w:rsidRDefault="002D0399" w:rsidP="00FB33E5">
      <w:pPr>
        <w:numPr>
          <w:ilvl w:val="0"/>
          <w:numId w:val="34"/>
        </w:numPr>
        <w:tabs>
          <w:tab w:val="left" w:pos="1052"/>
        </w:tabs>
        <w:spacing w:before="41" w:line="273" w:lineRule="auto"/>
        <w:ind w:right="231"/>
        <w:jc w:val="both"/>
        <w:rPr>
          <w:sz w:val="24"/>
        </w:rPr>
      </w:pPr>
      <w:r w:rsidRPr="006C0A1A">
        <w:rPr>
          <w:sz w:val="24"/>
        </w:rPr>
        <w:t>формирование чувства сопричастности и гордости за свою Родину, народ, историю,</w:t>
      </w:r>
      <w:r w:rsidRPr="006C0A1A">
        <w:rPr>
          <w:spacing w:val="-57"/>
          <w:sz w:val="24"/>
        </w:rPr>
        <w:t xml:space="preserve"> </w:t>
      </w:r>
      <w:r w:rsidRPr="006C0A1A">
        <w:rPr>
          <w:sz w:val="24"/>
        </w:rPr>
        <w:t>осознание</w:t>
      </w:r>
      <w:r w:rsidRPr="006C0A1A">
        <w:rPr>
          <w:spacing w:val="-1"/>
          <w:sz w:val="24"/>
        </w:rPr>
        <w:t xml:space="preserve"> </w:t>
      </w:r>
      <w:r w:rsidRPr="006C0A1A">
        <w:rPr>
          <w:sz w:val="24"/>
        </w:rPr>
        <w:t>ответственности</w:t>
      </w:r>
      <w:r w:rsidRPr="006C0A1A">
        <w:rPr>
          <w:spacing w:val="-1"/>
          <w:sz w:val="24"/>
        </w:rPr>
        <w:t xml:space="preserve"> </w:t>
      </w:r>
      <w:r w:rsidRPr="006C0A1A">
        <w:rPr>
          <w:sz w:val="24"/>
        </w:rPr>
        <w:t>человека</w:t>
      </w:r>
      <w:r w:rsidRPr="006C0A1A">
        <w:rPr>
          <w:spacing w:val="-1"/>
          <w:sz w:val="24"/>
        </w:rPr>
        <w:t xml:space="preserve"> </w:t>
      </w:r>
      <w:r w:rsidRPr="006C0A1A">
        <w:rPr>
          <w:sz w:val="24"/>
        </w:rPr>
        <w:t>за благосостояние общества;</w:t>
      </w:r>
    </w:p>
    <w:p w:rsidR="002D0399" w:rsidRPr="006C0A1A" w:rsidRDefault="002D0399" w:rsidP="00FB33E5">
      <w:pPr>
        <w:numPr>
          <w:ilvl w:val="0"/>
          <w:numId w:val="34"/>
        </w:numPr>
        <w:tabs>
          <w:tab w:val="left" w:pos="1052"/>
        </w:tabs>
        <w:spacing w:before="2" w:line="273" w:lineRule="auto"/>
        <w:ind w:right="231"/>
        <w:jc w:val="both"/>
        <w:rPr>
          <w:sz w:val="24"/>
        </w:rPr>
      </w:pPr>
      <w:r w:rsidRPr="006C0A1A">
        <w:rPr>
          <w:sz w:val="24"/>
        </w:rPr>
        <w:t>восприятие</w:t>
      </w:r>
      <w:r w:rsidRPr="006C0A1A">
        <w:rPr>
          <w:spacing w:val="1"/>
          <w:sz w:val="24"/>
        </w:rPr>
        <w:t xml:space="preserve"> </w:t>
      </w:r>
      <w:r w:rsidRPr="006C0A1A">
        <w:rPr>
          <w:sz w:val="24"/>
        </w:rPr>
        <w:t>мира</w:t>
      </w:r>
      <w:r w:rsidRPr="006C0A1A">
        <w:rPr>
          <w:spacing w:val="1"/>
          <w:sz w:val="24"/>
        </w:rPr>
        <w:t xml:space="preserve"> </w:t>
      </w:r>
      <w:r w:rsidRPr="006C0A1A">
        <w:rPr>
          <w:sz w:val="24"/>
        </w:rPr>
        <w:t>как</w:t>
      </w:r>
      <w:r w:rsidRPr="006C0A1A">
        <w:rPr>
          <w:spacing w:val="1"/>
          <w:sz w:val="24"/>
        </w:rPr>
        <w:t xml:space="preserve"> </w:t>
      </w:r>
      <w:r w:rsidRPr="006C0A1A">
        <w:rPr>
          <w:sz w:val="24"/>
        </w:rPr>
        <w:t>единого</w:t>
      </w:r>
      <w:r w:rsidRPr="006C0A1A">
        <w:rPr>
          <w:spacing w:val="1"/>
          <w:sz w:val="24"/>
        </w:rPr>
        <w:t xml:space="preserve"> </w:t>
      </w:r>
      <w:r w:rsidRPr="006C0A1A">
        <w:rPr>
          <w:sz w:val="24"/>
        </w:rPr>
        <w:t>и</w:t>
      </w:r>
      <w:r w:rsidRPr="006C0A1A">
        <w:rPr>
          <w:spacing w:val="1"/>
          <w:sz w:val="24"/>
        </w:rPr>
        <w:t xml:space="preserve"> </w:t>
      </w:r>
      <w:r w:rsidRPr="006C0A1A">
        <w:rPr>
          <w:sz w:val="24"/>
        </w:rPr>
        <w:t>целостного</w:t>
      </w:r>
      <w:r w:rsidRPr="006C0A1A">
        <w:rPr>
          <w:spacing w:val="1"/>
          <w:sz w:val="24"/>
        </w:rPr>
        <w:t xml:space="preserve"> </w:t>
      </w:r>
      <w:r w:rsidRPr="006C0A1A">
        <w:rPr>
          <w:sz w:val="24"/>
        </w:rPr>
        <w:t>при</w:t>
      </w:r>
      <w:r w:rsidRPr="006C0A1A">
        <w:rPr>
          <w:spacing w:val="1"/>
          <w:sz w:val="24"/>
        </w:rPr>
        <w:t xml:space="preserve"> </w:t>
      </w:r>
      <w:r w:rsidRPr="006C0A1A">
        <w:rPr>
          <w:sz w:val="24"/>
        </w:rPr>
        <w:t>разнообразии</w:t>
      </w:r>
      <w:r w:rsidRPr="006C0A1A">
        <w:rPr>
          <w:spacing w:val="1"/>
          <w:sz w:val="24"/>
        </w:rPr>
        <w:t xml:space="preserve"> </w:t>
      </w:r>
      <w:r w:rsidRPr="006C0A1A">
        <w:rPr>
          <w:sz w:val="24"/>
        </w:rPr>
        <w:t>культур,</w:t>
      </w:r>
      <w:r w:rsidRPr="006C0A1A">
        <w:rPr>
          <w:spacing w:val="1"/>
          <w:sz w:val="24"/>
        </w:rPr>
        <w:t xml:space="preserve"> </w:t>
      </w:r>
      <w:r w:rsidRPr="006C0A1A">
        <w:rPr>
          <w:sz w:val="24"/>
        </w:rPr>
        <w:t>национальностей,</w:t>
      </w:r>
      <w:r w:rsidRPr="006C0A1A">
        <w:rPr>
          <w:spacing w:val="1"/>
          <w:sz w:val="24"/>
        </w:rPr>
        <w:t xml:space="preserve"> </w:t>
      </w:r>
      <w:r w:rsidRPr="006C0A1A">
        <w:rPr>
          <w:sz w:val="24"/>
        </w:rPr>
        <w:t>религий,</w:t>
      </w:r>
      <w:r w:rsidRPr="006C0A1A">
        <w:rPr>
          <w:spacing w:val="1"/>
          <w:sz w:val="24"/>
        </w:rPr>
        <w:t xml:space="preserve"> </w:t>
      </w:r>
      <w:r w:rsidRPr="006C0A1A">
        <w:rPr>
          <w:sz w:val="24"/>
        </w:rPr>
        <w:t>отказ</w:t>
      </w:r>
      <w:r w:rsidRPr="006C0A1A">
        <w:rPr>
          <w:spacing w:val="1"/>
          <w:sz w:val="24"/>
        </w:rPr>
        <w:t xml:space="preserve"> </w:t>
      </w:r>
      <w:r w:rsidRPr="006C0A1A">
        <w:rPr>
          <w:sz w:val="24"/>
        </w:rPr>
        <w:t>от</w:t>
      </w:r>
      <w:r w:rsidRPr="006C0A1A">
        <w:rPr>
          <w:spacing w:val="1"/>
          <w:sz w:val="24"/>
        </w:rPr>
        <w:t xml:space="preserve"> </w:t>
      </w:r>
      <w:r w:rsidRPr="006C0A1A">
        <w:rPr>
          <w:sz w:val="24"/>
        </w:rPr>
        <w:t>деления</w:t>
      </w:r>
      <w:r w:rsidRPr="006C0A1A">
        <w:rPr>
          <w:spacing w:val="1"/>
          <w:sz w:val="24"/>
        </w:rPr>
        <w:t xml:space="preserve"> </w:t>
      </w:r>
      <w:r w:rsidRPr="006C0A1A">
        <w:rPr>
          <w:sz w:val="24"/>
        </w:rPr>
        <w:t>на</w:t>
      </w:r>
      <w:r w:rsidRPr="006C0A1A">
        <w:rPr>
          <w:spacing w:val="1"/>
          <w:sz w:val="24"/>
        </w:rPr>
        <w:t xml:space="preserve"> </w:t>
      </w:r>
      <w:r w:rsidRPr="006C0A1A">
        <w:rPr>
          <w:sz w:val="24"/>
        </w:rPr>
        <w:t>«своих»</w:t>
      </w:r>
      <w:r w:rsidRPr="006C0A1A">
        <w:rPr>
          <w:spacing w:val="1"/>
          <w:sz w:val="24"/>
        </w:rPr>
        <w:t xml:space="preserve"> </w:t>
      </w:r>
      <w:r w:rsidRPr="006C0A1A">
        <w:rPr>
          <w:sz w:val="24"/>
        </w:rPr>
        <w:t>и</w:t>
      </w:r>
      <w:r w:rsidRPr="006C0A1A">
        <w:rPr>
          <w:spacing w:val="1"/>
          <w:sz w:val="24"/>
        </w:rPr>
        <w:t xml:space="preserve"> </w:t>
      </w:r>
      <w:r w:rsidRPr="006C0A1A">
        <w:rPr>
          <w:sz w:val="24"/>
        </w:rPr>
        <w:t>«чужих»,</w:t>
      </w:r>
      <w:r w:rsidRPr="006C0A1A">
        <w:rPr>
          <w:spacing w:val="1"/>
          <w:sz w:val="24"/>
        </w:rPr>
        <w:t xml:space="preserve"> </w:t>
      </w:r>
      <w:r w:rsidRPr="006C0A1A">
        <w:rPr>
          <w:sz w:val="24"/>
        </w:rPr>
        <w:t>уважение</w:t>
      </w:r>
      <w:r w:rsidRPr="006C0A1A">
        <w:rPr>
          <w:spacing w:val="1"/>
          <w:sz w:val="24"/>
        </w:rPr>
        <w:t xml:space="preserve"> </w:t>
      </w:r>
      <w:r w:rsidRPr="006C0A1A">
        <w:rPr>
          <w:sz w:val="24"/>
        </w:rPr>
        <w:t>истории</w:t>
      </w:r>
      <w:r w:rsidRPr="006C0A1A">
        <w:rPr>
          <w:spacing w:val="-2"/>
          <w:sz w:val="24"/>
        </w:rPr>
        <w:t xml:space="preserve"> </w:t>
      </w:r>
      <w:r w:rsidRPr="006C0A1A">
        <w:rPr>
          <w:sz w:val="24"/>
        </w:rPr>
        <w:t>и</w:t>
      </w:r>
      <w:r w:rsidRPr="006C0A1A">
        <w:rPr>
          <w:spacing w:val="-1"/>
          <w:sz w:val="24"/>
        </w:rPr>
        <w:t xml:space="preserve"> </w:t>
      </w:r>
      <w:r w:rsidRPr="006C0A1A">
        <w:rPr>
          <w:sz w:val="24"/>
        </w:rPr>
        <w:t>культуры каждого народа.</w:t>
      </w:r>
    </w:p>
    <w:p w:rsidR="002D0399" w:rsidRPr="006C0A1A" w:rsidRDefault="002D0399" w:rsidP="002D0399">
      <w:pPr>
        <w:spacing w:before="3"/>
        <w:rPr>
          <w:sz w:val="28"/>
          <w:szCs w:val="24"/>
        </w:rPr>
      </w:pPr>
    </w:p>
    <w:p w:rsidR="002D0399" w:rsidRPr="006C0A1A" w:rsidRDefault="002D0399" w:rsidP="002D0399">
      <w:pPr>
        <w:spacing w:line="276" w:lineRule="auto"/>
        <w:outlineLvl w:val="0"/>
        <w:rPr>
          <w:b/>
          <w:bCs/>
          <w:sz w:val="24"/>
          <w:szCs w:val="24"/>
        </w:rPr>
      </w:pPr>
      <w:r w:rsidRPr="006C0A1A">
        <w:rPr>
          <w:b/>
          <w:bCs/>
          <w:sz w:val="24"/>
          <w:szCs w:val="24"/>
        </w:rPr>
        <w:t>Понятие,</w:t>
      </w:r>
      <w:r w:rsidRPr="006C0A1A">
        <w:rPr>
          <w:b/>
          <w:bCs/>
          <w:spacing w:val="-3"/>
          <w:sz w:val="24"/>
          <w:szCs w:val="24"/>
        </w:rPr>
        <w:t xml:space="preserve"> </w:t>
      </w:r>
      <w:r w:rsidRPr="006C0A1A">
        <w:rPr>
          <w:b/>
          <w:bCs/>
          <w:sz w:val="24"/>
          <w:szCs w:val="24"/>
        </w:rPr>
        <w:t>функции,</w:t>
      </w:r>
      <w:r w:rsidRPr="006C0A1A">
        <w:rPr>
          <w:b/>
          <w:bCs/>
          <w:spacing w:val="-6"/>
          <w:sz w:val="24"/>
          <w:szCs w:val="24"/>
        </w:rPr>
        <w:t xml:space="preserve"> </w:t>
      </w:r>
      <w:r w:rsidRPr="006C0A1A">
        <w:rPr>
          <w:b/>
          <w:bCs/>
          <w:sz w:val="24"/>
          <w:szCs w:val="24"/>
        </w:rPr>
        <w:t>состав</w:t>
      </w:r>
      <w:r w:rsidRPr="006C0A1A">
        <w:rPr>
          <w:b/>
          <w:bCs/>
          <w:spacing w:val="-4"/>
          <w:sz w:val="24"/>
          <w:szCs w:val="24"/>
        </w:rPr>
        <w:t xml:space="preserve"> </w:t>
      </w:r>
      <w:r w:rsidRPr="006C0A1A">
        <w:rPr>
          <w:b/>
          <w:bCs/>
          <w:sz w:val="24"/>
          <w:szCs w:val="24"/>
        </w:rPr>
        <w:t>и</w:t>
      </w:r>
      <w:r w:rsidRPr="006C0A1A">
        <w:rPr>
          <w:b/>
          <w:bCs/>
          <w:spacing w:val="-5"/>
          <w:sz w:val="24"/>
          <w:szCs w:val="24"/>
        </w:rPr>
        <w:t xml:space="preserve"> </w:t>
      </w:r>
      <w:r w:rsidRPr="006C0A1A">
        <w:rPr>
          <w:b/>
          <w:bCs/>
          <w:sz w:val="24"/>
          <w:szCs w:val="24"/>
        </w:rPr>
        <w:t>характеристика</w:t>
      </w:r>
      <w:r w:rsidRPr="006C0A1A">
        <w:rPr>
          <w:b/>
          <w:bCs/>
          <w:spacing w:val="-5"/>
          <w:sz w:val="24"/>
          <w:szCs w:val="24"/>
        </w:rPr>
        <w:t xml:space="preserve"> </w:t>
      </w:r>
      <w:proofErr w:type="gramStart"/>
      <w:r w:rsidRPr="006C0A1A">
        <w:rPr>
          <w:b/>
          <w:bCs/>
          <w:sz w:val="24"/>
          <w:szCs w:val="24"/>
        </w:rPr>
        <w:t>базовых</w:t>
      </w:r>
      <w:r w:rsidRPr="006C0A1A">
        <w:rPr>
          <w:b/>
          <w:bCs/>
          <w:spacing w:val="-5"/>
          <w:sz w:val="24"/>
          <w:szCs w:val="24"/>
        </w:rPr>
        <w:t xml:space="preserve"> </w:t>
      </w:r>
      <w:r w:rsidRPr="006C0A1A">
        <w:rPr>
          <w:b/>
          <w:bCs/>
          <w:sz w:val="24"/>
          <w:szCs w:val="24"/>
        </w:rPr>
        <w:t>учебных</w:t>
      </w:r>
      <w:r w:rsidRPr="006C0A1A">
        <w:rPr>
          <w:b/>
          <w:bCs/>
          <w:spacing w:val="-5"/>
          <w:sz w:val="24"/>
          <w:szCs w:val="24"/>
        </w:rPr>
        <w:t xml:space="preserve"> </w:t>
      </w:r>
      <w:r w:rsidRPr="006C0A1A">
        <w:rPr>
          <w:b/>
          <w:bCs/>
          <w:sz w:val="24"/>
          <w:szCs w:val="24"/>
        </w:rPr>
        <w:t>действий</w:t>
      </w:r>
      <w:proofErr w:type="gramEnd"/>
      <w:r w:rsidRPr="006C0A1A">
        <w:rPr>
          <w:b/>
          <w:bCs/>
          <w:spacing w:val="-57"/>
          <w:sz w:val="24"/>
          <w:szCs w:val="24"/>
        </w:rPr>
        <w:t xml:space="preserve"> </w:t>
      </w:r>
      <w:r w:rsidRPr="006C0A1A">
        <w:rPr>
          <w:b/>
          <w:bCs/>
          <w:sz w:val="24"/>
          <w:szCs w:val="24"/>
        </w:rPr>
        <w:t>обучающихся</w:t>
      </w:r>
      <w:r w:rsidRPr="006C0A1A">
        <w:rPr>
          <w:b/>
          <w:bCs/>
          <w:spacing w:val="-2"/>
          <w:sz w:val="24"/>
          <w:szCs w:val="24"/>
        </w:rPr>
        <w:t xml:space="preserve"> </w:t>
      </w:r>
      <w:r w:rsidRPr="006C0A1A">
        <w:rPr>
          <w:b/>
          <w:bCs/>
          <w:sz w:val="24"/>
          <w:szCs w:val="24"/>
        </w:rPr>
        <w:t>с</w:t>
      </w:r>
      <w:r w:rsidRPr="006C0A1A">
        <w:rPr>
          <w:b/>
          <w:bCs/>
          <w:spacing w:val="-1"/>
          <w:sz w:val="24"/>
          <w:szCs w:val="24"/>
        </w:rPr>
        <w:t xml:space="preserve"> </w:t>
      </w:r>
      <w:r w:rsidRPr="006C0A1A">
        <w:rPr>
          <w:b/>
          <w:bCs/>
          <w:sz w:val="24"/>
          <w:szCs w:val="24"/>
        </w:rPr>
        <w:t>РАС</w:t>
      </w:r>
    </w:p>
    <w:p w:rsidR="002D0399" w:rsidRPr="006C0A1A" w:rsidRDefault="002D0399" w:rsidP="002D0399">
      <w:pPr>
        <w:spacing w:before="7"/>
        <w:rPr>
          <w:b/>
          <w:sz w:val="27"/>
          <w:szCs w:val="24"/>
        </w:rPr>
      </w:pPr>
    </w:p>
    <w:p w:rsidR="002D0399" w:rsidRPr="006C0A1A" w:rsidRDefault="002D0399" w:rsidP="002D0399">
      <w:pPr>
        <w:jc w:val="both"/>
        <w:outlineLvl w:val="1"/>
        <w:rPr>
          <w:b/>
          <w:bCs/>
          <w:i/>
          <w:iCs/>
          <w:sz w:val="24"/>
          <w:szCs w:val="24"/>
        </w:rPr>
      </w:pPr>
      <w:r w:rsidRPr="006C0A1A">
        <w:rPr>
          <w:b/>
          <w:bCs/>
          <w:i/>
          <w:iCs/>
          <w:color w:val="000009"/>
          <w:sz w:val="24"/>
          <w:szCs w:val="24"/>
        </w:rPr>
        <w:t>Понятие</w:t>
      </w:r>
      <w:r w:rsidRPr="006C0A1A">
        <w:rPr>
          <w:b/>
          <w:bCs/>
          <w:i/>
          <w:iCs/>
          <w:color w:val="000009"/>
          <w:spacing w:val="-6"/>
          <w:sz w:val="24"/>
          <w:szCs w:val="24"/>
        </w:rPr>
        <w:t xml:space="preserve"> </w:t>
      </w:r>
      <w:r w:rsidRPr="006C0A1A">
        <w:rPr>
          <w:b/>
          <w:bCs/>
          <w:i/>
          <w:iCs/>
          <w:color w:val="000009"/>
          <w:sz w:val="24"/>
          <w:szCs w:val="24"/>
        </w:rPr>
        <w:t>базовых</w:t>
      </w:r>
      <w:r w:rsidRPr="006C0A1A">
        <w:rPr>
          <w:b/>
          <w:bCs/>
          <w:i/>
          <w:iCs/>
          <w:color w:val="000009"/>
          <w:spacing w:val="-4"/>
          <w:sz w:val="24"/>
          <w:szCs w:val="24"/>
        </w:rPr>
        <w:t xml:space="preserve"> </w:t>
      </w:r>
      <w:r w:rsidRPr="006C0A1A">
        <w:rPr>
          <w:b/>
          <w:bCs/>
          <w:i/>
          <w:iCs/>
          <w:color w:val="000009"/>
          <w:sz w:val="24"/>
          <w:szCs w:val="24"/>
        </w:rPr>
        <w:t>учебных</w:t>
      </w:r>
      <w:r w:rsidRPr="006C0A1A">
        <w:rPr>
          <w:b/>
          <w:bCs/>
          <w:i/>
          <w:iCs/>
          <w:color w:val="000009"/>
          <w:spacing w:val="-5"/>
          <w:sz w:val="24"/>
          <w:szCs w:val="24"/>
        </w:rPr>
        <w:t xml:space="preserve"> </w:t>
      </w:r>
      <w:r w:rsidRPr="006C0A1A">
        <w:rPr>
          <w:b/>
          <w:bCs/>
          <w:i/>
          <w:iCs/>
          <w:color w:val="000009"/>
          <w:sz w:val="24"/>
          <w:szCs w:val="24"/>
        </w:rPr>
        <w:t>действий</w:t>
      </w:r>
    </w:p>
    <w:p w:rsidR="002D0399" w:rsidRPr="006C0A1A" w:rsidRDefault="002D0399" w:rsidP="002D0399">
      <w:pPr>
        <w:spacing w:before="39" w:line="276" w:lineRule="auto"/>
        <w:ind w:right="228"/>
        <w:jc w:val="both"/>
        <w:rPr>
          <w:sz w:val="24"/>
          <w:szCs w:val="24"/>
        </w:rPr>
      </w:pPr>
      <w:r w:rsidRPr="006C0A1A">
        <w:rPr>
          <w:color w:val="000009"/>
          <w:sz w:val="24"/>
          <w:szCs w:val="24"/>
        </w:rPr>
        <w:t>Базовые учебные действия – это навыки, которые надо закладывать в начальной</w:t>
      </w:r>
      <w:r w:rsidRPr="006C0A1A">
        <w:rPr>
          <w:color w:val="000009"/>
          <w:spacing w:val="1"/>
          <w:sz w:val="24"/>
          <w:szCs w:val="24"/>
        </w:rPr>
        <w:t xml:space="preserve"> </w:t>
      </w:r>
      <w:r w:rsidRPr="006C0A1A">
        <w:rPr>
          <w:color w:val="000009"/>
          <w:sz w:val="24"/>
          <w:szCs w:val="24"/>
        </w:rPr>
        <w:t>школе</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всех</w:t>
      </w:r>
      <w:r w:rsidRPr="006C0A1A">
        <w:rPr>
          <w:color w:val="000009"/>
          <w:spacing w:val="1"/>
          <w:sz w:val="24"/>
          <w:szCs w:val="24"/>
        </w:rPr>
        <w:t xml:space="preserve"> </w:t>
      </w:r>
      <w:r w:rsidRPr="006C0A1A">
        <w:rPr>
          <w:color w:val="000009"/>
          <w:sz w:val="24"/>
          <w:szCs w:val="24"/>
        </w:rPr>
        <w:t>уроках.</w:t>
      </w:r>
      <w:r w:rsidRPr="006C0A1A">
        <w:rPr>
          <w:color w:val="000009"/>
          <w:spacing w:val="1"/>
          <w:sz w:val="24"/>
          <w:szCs w:val="24"/>
        </w:rPr>
        <w:t xml:space="preserve"> </w:t>
      </w:r>
      <w:r w:rsidRPr="006C0A1A">
        <w:rPr>
          <w:color w:val="000009"/>
          <w:sz w:val="24"/>
          <w:szCs w:val="24"/>
        </w:rPr>
        <w:t>Это</w:t>
      </w:r>
      <w:r w:rsidRPr="006C0A1A">
        <w:rPr>
          <w:color w:val="000009"/>
          <w:spacing w:val="1"/>
          <w:sz w:val="24"/>
          <w:szCs w:val="24"/>
        </w:rPr>
        <w:t xml:space="preserve"> </w:t>
      </w:r>
      <w:r w:rsidRPr="006C0A1A">
        <w:rPr>
          <w:color w:val="000009"/>
          <w:sz w:val="24"/>
          <w:szCs w:val="24"/>
        </w:rPr>
        <w:t>совокупность</w:t>
      </w:r>
      <w:r w:rsidRPr="006C0A1A">
        <w:rPr>
          <w:color w:val="000009"/>
          <w:spacing w:val="1"/>
          <w:sz w:val="24"/>
          <w:szCs w:val="24"/>
        </w:rPr>
        <w:t xml:space="preserve"> </w:t>
      </w:r>
      <w:r w:rsidRPr="006C0A1A">
        <w:rPr>
          <w:color w:val="000009"/>
          <w:sz w:val="24"/>
          <w:szCs w:val="24"/>
        </w:rPr>
        <w:t>способов</w:t>
      </w:r>
      <w:r w:rsidRPr="006C0A1A">
        <w:rPr>
          <w:color w:val="000009"/>
          <w:spacing w:val="1"/>
          <w:sz w:val="24"/>
          <w:szCs w:val="24"/>
        </w:rPr>
        <w:t xml:space="preserve"> </w:t>
      </w:r>
      <w:r w:rsidRPr="006C0A1A">
        <w:rPr>
          <w:color w:val="000009"/>
          <w:sz w:val="24"/>
          <w:szCs w:val="24"/>
        </w:rPr>
        <w:t>действий</w:t>
      </w:r>
      <w:r w:rsidRPr="006C0A1A">
        <w:rPr>
          <w:color w:val="000009"/>
          <w:spacing w:val="1"/>
          <w:sz w:val="24"/>
          <w:szCs w:val="24"/>
        </w:rPr>
        <w:t xml:space="preserve"> </w:t>
      </w:r>
      <w:r w:rsidRPr="006C0A1A">
        <w:rPr>
          <w:color w:val="000009"/>
          <w:sz w:val="24"/>
          <w:szCs w:val="24"/>
        </w:rPr>
        <w:t>обучающегося,</w:t>
      </w:r>
      <w:r w:rsidRPr="006C0A1A">
        <w:rPr>
          <w:color w:val="000009"/>
          <w:spacing w:val="1"/>
          <w:sz w:val="24"/>
          <w:szCs w:val="24"/>
        </w:rPr>
        <w:t xml:space="preserve"> </w:t>
      </w:r>
      <w:r w:rsidRPr="006C0A1A">
        <w:rPr>
          <w:color w:val="000009"/>
          <w:sz w:val="24"/>
          <w:szCs w:val="24"/>
        </w:rPr>
        <w:t>которая</w:t>
      </w:r>
      <w:r w:rsidRPr="006C0A1A">
        <w:rPr>
          <w:color w:val="000009"/>
          <w:spacing w:val="1"/>
          <w:sz w:val="24"/>
          <w:szCs w:val="24"/>
        </w:rPr>
        <w:t xml:space="preserve"> </w:t>
      </w:r>
      <w:r w:rsidRPr="006C0A1A">
        <w:rPr>
          <w:color w:val="000009"/>
          <w:sz w:val="24"/>
          <w:szCs w:val="24"/>
        </w:rPr>
        <w:t>обеспечивает его способность к самостоятельному усвоению новых знаний, включая и</w:t>
      </w:r>
      <w:r w:rsidRPr="006C0A1A">
        <w:rPr>
          <w:color w:val="000009"/>
          <w:spacing w:val="1"/>
          <w:sz w:val="24"/>
          <w:szCs w:val="24"/>
        </w:rPr>
        <w:t xml:space="preserve"> </w:t>
      </w:r>
      <w:r w:rsidRPr="006C0A1A">
        <w:rPr>
          <w:color w:val="000009"/>
          <w:sz w:val="24"/>
          <w:szCs w:val="24"/>
        </w:rPr>
        <w:t>организацию</w:t>
      </w:r>
      <w:r w:rsidRPr="006C0A1A">
        <w:rPr>
          <w:color w:val="000009"/>
          <w:spacing w:val="-1"/>
          <w:sz w:val="24"/>
          <w:szCs w:val="24"/>
        </w:rPr>
        <w:t xml:space="preserve"> </w:t>
      </w:r>
      <w:r w:rsidRPr="006C0A1A">
        <w:rPr>
          <w:color w:val="000009"/>
          <w:sz w:val="24"/>
          <w:szCs w:val="24"/>
        </w:rPr>
        <w:t>самого процесса</w:t>
      </w:r>
      <w:r w:rsidRPr="006C0A1A">
        <w:rPr>
          <w:color w:val="000009"/>
          <w:spacing w:val="-1"/>
          <w:sz w:val="24"/>
          <w:szCs w:val="24"/>
        </w:rPr>
        <w:t xml:space="preserve"> </w:t>
      </w:r>
      <w:r w:rsidRPr="006C0A1A">
        <w:rPr>
          <w:color w:val="000009"/>
          <w:sz w:val="24"/>
          <w:szCs w:val="24"/>
        </w:rPr>
        <w:t>усвоения.</w:t>
      </w:r>
    </w:p>
    <w:p w:rsidR="002D0399" w:rsidRPr="006C0A1A" w:rsidRDefault="002D0399" w:rsidP="002D0399">
      <w:pPr>
        <w:spacing w:line="276" w:lineRule="auto"/>
        <w:ind w:right="228"/>
        <w:jc w:val="both"/>
        <w:rPr>
          <w:sz w:val="24"/>
          <w:szCs w:val="24"/>
        </w:rPr>
      </w:pPr>
      <w:r w:rsidRPr="006C0A1A">
        <w:rPr>
          <w:color w:val="000009"/>
          <w:sz w:val="24"/>
          <w:szCs w:val="24"/>
        </w:rPr>
        <w:t xml:space="preserve">При обучении детей с РАС </w:t>
      </w:r>
      <w:r w:rsidRPr="006C0A1A">
        <w:rPr>
          <w:sz w:val="24"/>
          <w:szCs w:val="24"/>
        </w:rPr>
        <w:t>с легкой умственной отсталостью (интеллектуальными</w:t>
      </w:r>
      <w:r w:rsidRPr="006C0A1A">
        <w:rPr>
          <w:spacing w:val="1"/>
          <w:sz w:val="24"/>
          <w:szCs w:val="24"/>
        </w:rPr>
        <w:t xml:space="preserve"> </w:t>
      </w:r>
      <w:r w:rsidRPr="006C0A1A">
        <w:rPr>
          <w:sz w:val="24"/>
          <w:szCs w:val="24"/>
        </w:rPr>
        <w:t xml:space="preserve">нарушениями) </w:t>
      </w:r>
      <w:r w:rsidRPr="006C0A1A">
        <w:rPr>
          <w:color w:val="000009"/>
          <w:sz w:val="24"/>
          <w:szCs w:val="24"/>
        </w:rPr>
        <w:t>базовые учебные действия являются основой для начала обучения в школе,</w:t>
      </w:r>
      <w:r w:rsidRPr="006C0A1A">
        <w:rPr>
          <w:color w:val="000009"/>
          <w:spacing w:val="-57"/>
          <w:sz w:val="24"/>
          <w:szCs w:val="24"/>
        </w:rPr>
        <w:t xml:space="preserve"> </w:t>
      </w:r>
      <w:r w:rsidRPr="006C0A1A">
        <w:rPr>
          <w:color w:val="000009"/>
          <w:sz w:val="24"/>
          <w:szCs w:val="24"/>
        </w:rPr>
        <w:t>их формирование способствует адаптации обучающегося к учебной деятельности. Без них</w:t>
      </w:r>
      <w:r w:rsidRPr="006C0A1A">
        <w:rPr>
          <w:color w:val="000009"/>
          <w:spacing w:val="-57"/>
          <w:sz w:val="24"/>
          <w:szCs w:val="24"/>
        </w:rPr>
        <w:t xml:space="preserve"> </w:t>
      </w:r>
      <w:r w:rsidRPr="006C0A1A">
        <w:rPr>
          <w:color w:val="000009"/>
          <w:sz w:val="24"/>
          <w:szCs w:val="24"/>
        </w:rPr>
        <w:t>обучение</w:t>
      </w:r>
      <w:r w:rsidRPr="006C0A1A">
        <w:rPr>
          <w:color w:val="000009"/>
          <w:spacing w:val="-1"/>
          <w:sz w:val="24"/>
          <w:szCs w:val="24"/>
        </w:rPr>
        <w:t xml:space="preserve"> </w:t>
      </w:r>
      <w:r w:rsidRPr="006C0A1A">
        <w:rPr>
          <w:color w:val="000009"/>
          <w:sz w:val="24"/>
          <w:szCs w:val="24"/>
        </w:rPr>
        <w:t>в</w:t>
      </w:r>
      <w:r w:rsidRPr="006C0A1A">
        <w:rPr>
          <w:color w:val="000009"/>
          <w:spacing w:val="-2"/>
          <w:sz w:val="24"/>
          <w:szCs w:val="24"/>
        </w:rPr>
        <w:t xml:space="preserve"> </w:t>
      </w:r>
      <w:r w:rsidRPr="006C0A1A">
        <w:rPr>
          <w:color w:val="000009"/>
          <w:sz w:val="24"/>
          <w:szCs w:val="24"/>
        </w:rPr>
        <w:t>школе</w:t>
      </w:r>
      <w:r w:rsidRPr="006C0A1A">
        <w:rPr>
          <w:color w:val="000009"/>
          <w:spacing w:val="-2"/>
          <w:sz w:val="24"/>
          <w:szCs w:val="24"/>
        </w:rPr>
        <w:t xml:space="preserve"> </w:t>
      </w:r>
      <w:r w:rsidRPr="006C0A1A">
        <w:rPr>
          <w:color w:val="000009"/>
          <w:sz w:val="24"/>
          <w:szCs w:val="24"/>
        </w:rPr>
        <w:t>будет</w:t>
      </w:r>
      <w:r w:rsidRPr="006C0A1A">
        <w:rPr>
          <w:color w:val="000009"/>
          <w:spacing w:val="-1"/>
          <w:sz w:val="24"/>
          <w:szCs w:val="24"/>
        </w:rPr>
        <w:t xml:space="preserve"> </w:t>
      </w:r>
      <w:r w:rsidRPr="006C0A1A">
        <w:rPr>
          <w:color w:val="000009"/>
          <w:sz w:val="24"/>
          <w:szCs w:val="24"/>
        </w:rPr>
        <w:t>затруднено.</w:t>
      </w:r>
    </w:p>
    <w:p w:rsidR="002D0399" w:rsidRPr="006C0A1A" w:rsidRDefault="002D0399" w:rsidP="002D0399">
      <w:pPr>
        <w:spacing w:line="276" w:lineRule="auto"/>
        <w:ind w:right="228"/>
        <w:jc w:val="both"/>
        <w:rPr>
          <w:sz w:val="24"/>
          <w:szCs w:val="24"/>
        </w:rPr>
      </w:pPr>
      <w:r w:rsidRPr="006C0A1A">
        <w:rPr>
          <w:color w:val="000009"/>
          <w:sz w:val="24"/>
          <w:szCs w:val="24"/>
        </w:rPr>
        <w:t>Формирование</w:t>
      </w:r>
      <w:r w:rsidRPr="006C0A1A">
        <w:rPr>
          <w:color w:val="000009"/>
          <w:spacing w:val="1"/>
          <w:sz w:val="24"/>
          <w:szCs w:val="24"/>
        </w:rPr>
        <w:t xml:space="preserve"> </w:t>
      </w:r>
      <w:r w:rsidRPr="006C0A1A">
        <w:rPr>
          <w:color w:val="000009"/>
          <w:sz w:val="24"/>
          <w:szCs w:val="24"/>
        </w:rPr>
        <w:t>БУД</w:t>
      </w:r>
      <w:r w:rsidRPr="006C0A1A">
        <w:rPr>
          <w:color w:val="000009"/>
          <w:spacing w:val="1"/>
          <w:sz w:val="24"/>
          <w:szCs w:val="24"/>
        </w:rPr>
        <w:t xml:space="preserve"> </w:t>
      </w:r>
      <w:r w:rsidRPr="006C0A1A">
        <w:rPr>
          <w:color w:val="000009"/>
          <w:sz w:val="24"/>
          <w:szCs w:val="24"/>
        </w:rPr>
        <w:t>тесно</w:t>
      </w:r>
      <w:r w:rsidRPr="006C0A1A">
        <w:rPr>
          <w:color w:val="000009"/>
          <w:spacing w:val="1"/>
          <w:sz w:val="24"/>
          <w:szCs w:val="24"/>
        </w:rPr>
        <w:t xml:space="preserve"> </w:t>
      </w:r>
      <w:r w:rsidRPr="006C0A1A">
        <w:rPr>
          <w:sz w:val="24"/>
          <w:szCs w:val="24"/>
        </w:rPr>
        <w:t>связано</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уровнем</w:t>
      </w:r>
      <w:r w:rsidRPr="006C0A1A">
        <w:rPr>
          <w:spacing w:val="1"/>
          <w:sz w:val="24"/>
          <w:szCs w:val="24"/>
        </w:rPr>
        <w:t xml:space="preserve"> </w:t>
      </w:r>
      <w:r w:rsidRPr="006C0A1A">
        <w:rPr>
          <w:sz w:val="24"/>
          <w:szCs w:val="24"/>
        </w:rPr>
        <w:t>психофизиологического</w:t>
      </w:r>
      <w:r w:rsidRPr="006C0A1A">
        <w:rPr>
          <w:spacing w:val="1"/>
          <w:sz w:val="24"/>
          <w:szCs w:val="24"/>
        </w:rPr>
        <w:t xml:space="preserve"> </w:t>
      </w:r>
      <w:r w:rsidRPr="006C0A1A">
        <w:rPr>
          <w:sz w:val="24"/>
          <w:szCs w:val="24"/>
        </w:rPr>
        <w:t>развития</w:t>
      </w:r>
      <w:r w:rsidRPr="006C0A1A">
        <w:rPr>
          <w:spacing w:val="1"/>
          <w:sz w:val="24"/>
          <w:szCs w:val="24"/>
        </w:rPr>
        <w:t xml:space="preserve"> </w:t>
      </w:r>
      <w:r w:rsidRPr="006C0A1A">
        <w:rPr>
          <w:sz w:val="24"/>
          <w:szCs w:val="24"/>
        </w:rPr>
        <w:t>обучающегося,</w:t>
      </w:r>
      <w:r w:rsidRPr="006C0A1A">
        <w:rPr>
          <w:spacing w:val="-3"/>
          <w:sz w:val="24"/>
          <w:szCs w:val="24"/>
        </w:rPr>
        <w:t xml:space="preserve"> </w:t>
      </w:r>
      <w:r w:rsidRPr="006C0A1A">
        <w:rPr>
          <w:sz w:val="24"/>
          <w:szCs w:val="24"/>
        </w:rPr>
        <w:t>а</w:t>
      </w:r>
      <w:r w:rsidRPr="006C0A1A">
        <w:rPr>
          <w:spacing w:val="-2"/>
          <w:sz w:val="24"/>
          <w:szCs w:val="24"/>
        </w:rPr>
        <w:t xml:space="preserve"> </w:t>
      </w:r>
      <w:r w:rsidRPr="006C0A1A">
        <w:rPr>
          <w:sz w:val="24"/>
          <w:szCs w:val="24"/>
        </w:rPr>
        <w:t>именно</w:t>
      </w:r>
      <w:r w:rsidRPr="006C0A1A">
        <w:rPr>
          <w:spacing w:val="-4"/>
          <w:sz w:val="24"/>
          <w:szCs w:val="24"/>
        </w:rPr>
        <w:t xml:space="preserve"> </w:t>
      </w:r>
      <w:r w:rsidRPr="006C0A1A">
        <w:rPr>
          <w:sz w:val="24"/>
          <w:szCs w:val="24"/>
        </w:rPr>
        <w:t>с</w:t>
      </w:r>
      <w:r w:rsidRPr="006C0A1A">
        <w:rPr>
          <w:spacing w:val="-2"/>
          <w:sz w:val="24"/>
          <w:szCs w:val="24"/>
        </w:rPr>
        <w:t xml:space="preserve"> </w:t>
      </w:r>
      <w:r w:rsidRPr="006C0A1A">
        <w:rPr>
          <w:sz w:val="24"/>
          <w:szCs w:val="24"/>
        </w:rPr>
        <w:t>определенными</w:t>
      </w:r>
      <w:r w:rsidRPr="006C0A1A">
        <w:rPr>
          <w:spacing w:val="-3"/>
          <w:sz w:val="24"/>
          <w:szCs w:val="24"/>
        </w:rPr>
        <w:t xml:space="preserve"> </w:t>
      </w:r>
      <w:r w:rsidRPr="006C0A1A">
        <w:rPr>
          <w:sz w:val="24"/>
          <w:szCs w:val="24"/>
        </w:rPr>
        <w:t>показателями</w:t>
      </w:r>
      <w:r w:rsidRPr="006C0A1A">
        <w:rPr>
          <w:spacing w:val="-4"/>
          <w:sz w:val="24"/>
          <w:szCs w:val="24"/>
        </w:rPr>
        <w:t xml:space="preserve"> </w:t>
      </w:r>
      <w:r w:rsidRPr="006C0A1A">
        <w:rPr>
          <w:sz w:val="24"/>
          <w:szCs w:val="24"/>
        </w:rPr>
        <w:t>готовности</w:t>
      </w:r>
      <w:r w:rsidRPr="006C0A1A">
        <w:rPr>
          <w:spacing w:val="-3"/>
          <w:sz w:val="24"/>
          <w:szCs w:val="24"/>
        </w:rPr>
        <w:t xml:space="preserve"> </w:t>
      </w:r>
      <w:r w:rsidRPr="006C0A1A">
        <w:rPr>
          <w:sz w:val="24"/>
          <w:szCs w:val="24"/>
        </w:rPr>
        <w:t>к</w:t>
      </w:r>
      <w:r w:rsidRPr="006C0A1A">
        <w:rPr>
          <w:spacing w:val="-2"/>
          <w:sz w:val="24"/>
          <w:szCs w:val="24"/>
        </w:rPr>
        <w:t xml:space="preserve"> </w:t>
      </w:r>
      <w:r w:rsidRPr="006C0A1A">
        <w:rPr>
          <w:sz w:val="24"/>
          <w:szCs w:val="24"/>
        </w:rPr>
        <w:t>обучению:</w:t>
      </w:r>
    </w:p>
    <w:p w:rsidR="002D0399" w:rsidRPr="006C0A1A" w:rsidRDefault="002D0399" w:rsidP="00FB33E5">
      <w:pPr>
        <w:numPr>
          <w:ilvl w:val="0"/>
          <w:numId w:val="34"/>
        </w:numPr>
        <w:tabs>
          <w:tab w:val="left" w:pos="1052"/>
        </w:tabs>
        <w:spacing w:line="294" w:lineRule="exact"/>
        <w:jc w:val="both"/>
        <w:rPr>
          <w:sz w:val="24"/>
        </w:rPr>
      </w:pPr>
      <w:r w:rsidRPr="006C0A1A">
        <w:rPr>
          <w:sz w:val="24"/>
        </w:rPr>
        <w:t>наличием</w:t>
      </w:r>
      <w:r w:rsidRPr="006C0A1A">
        <w:rPr>
          <w:spacing w:val="-4"/>
          <w:sz w:val="24"/>
        </w:rPr>
        <w:t xml:space="preserve"> </w:t>
      </w:r>
      <w:r w:rsidRPr="006C0A1A">
        <w:rPr>
          <w:sz w:val="24"/>
        </w:rPr>
        <w:t>знаний</w:t>
      </w:r>
      <w:r w:rsidRPr="006C0A1A">
        <w:rPr>
          <w:spacing w:val="-4"/>
          <w:sz w:val="24"/>
        </w:rPr>
        <w:t xml:space="preserve"> </w:t>
      </w:r>
      <w:r w:rsidRPr="006C0A1A">
        <w:rPr>
          <w:sz w:val="24"/>
        </w:rPr>
        <w:t>и</w:t>
      </w:r>
      <w:r w:rsidRPr="006C0A1A">
        <w:rPr>
          <w:spacing w:val="-4"/>
          <w:sz w:val="24"/>
        </w:rPr>
        <w:t xml:space="preserve"> </w:t>
      </w:r>
      <w:r w:rsidRPr="006C0A1A">
        <w:rPr>
          <w:sz w:val="24"/>
        </w:rPr>
        <w:t>представлений</w:t>
      </w:r>
      <w:r w:rsidRPr="006C0A1A">
        <w:rPr>
          <w:spacing w:val="-3"/>
          <w:sz w:val="24"/>
        </w:rPr>
        <w:t xml:space="preserve"> </w:t>
      </w:r>
      <w:r w:rsidRPr="006C0A1A">
        <w:rPr>
          <w:sz w:val="24"/>
        </w:rPr>
        <w:t>об</w:t>
      </w:r>
      <w:r w:rsidRPr="006C0A1A">
        <w:rPr>
          <w:spacing w:val="-3"/>
          <w:sz w:val="24"/>
        </w:rPr>
        <w:t xml:space="preserve"> </w:t>
      </w:r>
      <w:r w:rsidRPr="006C0A1A">
        <w:rPr>
          <w:sz w:val="24"/>
        </w:rPr>
        <w:t>окружающем</w:t>
      </w:r>
      <w:r w:rsidRPr="006C0A1A">
        <w:rPr>
          <w:spacing w:val="-4"/>
          <w:sz w:val="24"/>
        </w:rPr>
        <w:t xml:space="preserve"> </w:t>
      </w:r>
      <w:r w:rsidRPr="006C0A1A">
        <w:rPr>
          <w:sz w:val="24"/>
        </w:rPr>
        <w:t>мире;</w:t>
      </w:r>
    </w:p>
    <w:p w:rsidR="002D0399" w:rsidRPr="006C0A1A" w:rsidRDefault="002D0399" w:rsidP="00FB33E5">
      <w:pPr>
        <w:numPr>
          <w:ilvl w:val="0"/>
          <w:numId w:val="34"/>
        </w:numPr>
        <w:tabs>
          <w:tab w:val="left" w:pos="1052"/>
        </w:tabs>
        <w:spacing w:before="41"/>
        <w:jc w:val="both"/>
        <w:rPr>
          <w:sz w:val="24"/>
        </w:rPr>
      </w:pPr>
      <w:proofErr w:type="spellStart"/>
      <w:r w:rsidRPr="006C0A1A">
        <w:rPr>
          <w:sz w:val="24"/>
        </w:rPr>
        <w:t>сформированностью</w:t>
      </w:r>
      <w:proofErr w:type="spellEnd"/>
      <w:r w:rsidRPr="006C0A1A">
        <w:rPr>
          <w:spacing w:val="-3"/>
          <w:sz w:val="24"/>
        </w:rPr>
        <w:t xml:space="preserve"> </w:t>
      </w:r>
      <w:r w:rsidRPr="006C0A1A">
        <w:rPr>
          <w:sz w:val="24"/>
        </w:rPr>
        <w:t>умственных</w:t>
      </w:r>
      <w:r w:rsidRPr="006C0A1A">
        <w:rPr>
          <w:spacing w:val="-2"/>
          <w:sz w:val="24"/>
        </w:rPr>
        <w:t xml:space="preserve"> </w:t>
      </w:r>
      <w:r w:rsidRPr="006C0A1A">
        <w:rPr>
          <w:sz w:val="24"/>
        </w:rPr>
        <w:t>операций,</w:t>
      </w:r>
      <w:r w:rsidRPr="006C0A1A">
        <w:rPr>
          <w:spacing w:val="-2"/>
          <w:sz w:val="24"/>
        </w:rPr>
        <w:t xml:space="preserve"> </w:t>
      </w:r>
      <w:r w:rsidRPr="006C0A1A">
        <w:rPr>
          <w:sz w:val="24"/>
        </w:rPr>
        <w:t>действий</w:t>
      </w:r>
      <w:r w:rsidRPr="006C0A1A">
        <w:rPr>
          <w:spacing w:val="-2"/>
          <w:sz w:val="24"/>
        </w:rPr>
        <w:t xml:space="preserve"> </w:t>
      </w:r>
      <w:r w:rsidRPr="006C0A1A">
        <w:rPr>
          <w:sz w:val="24"/>
        </w:rPr>
        <w:t>и</w:t>
      </w:r>
      <w:r w:rsidRPr="006C0A1A">
        <w:rPr>
          <w:spacing w:val="-2"/>
          <w:sz w:val="24"/>
        </w:rPr>
        <w:t xml:space="preserve"> </w:t>
      </w:r>
      <w:r w:rsidRPr="006C0A1A">
        <w:rPr>
          <w:sz w:val="24"/>
        </w:rPr>
        <w:t>навыков;</w:t>
      </w:r>
    </w:p>
    <w:p w:rsidR="002D0399" w:rsidRPr="006C0A1A" w:rsidRDefault="002D0399" w:rsidP="00FB33E5">
      <w:pPr>
        <w:numPr>
          <w:ilvl w:val="0"/>
          <w:numId w:val="34"/>
        </w:numPr>
        <w:tabs>
          <w:tab w:val="left" w:pos="1052"/>
        </w:tabs>
        <w:spacing w:before="41" w:line="273" w:lineRule="auto"/>
        <w:ind w:right="233"/>
        <w:rPr>
          <w:sz w:val="24"/>
        </w:rPr>
      </w:pPr>
      <w:r w:rsidRPr="006C0A1A">
        <w:rPr>
          <w:sz w:val="24"/>
        </w:rPr>
        <w:t>уровнем</w:t>
      </w:r>
      <w:r w:rsidRPr="006C0A1A">
        <w:rPr>
          <w:spacing w:val="13"/>
          <w:sz w:val="24"/>
        </w:rPr>
        <w:t xml:space="preserve"> </w:t>
      </w:r>
      <w:r w:rsidRPr="006C0A1A">
        <w:rPr>
          <w:sz w:val="24"/>
        </w:rPr>
        <w:t>речевого</w:t>
      </w:r>
      <w:r w:rsidRPr="006C0A1A">
        <w:rPr>
          <w:spacing w:val="13"/>
          <w:sz w:val="24"/>
        </w:rPr>
        <w:t xml:space="preserve"> </w:t>
      </w:r>
      <w:r w:rsidRPr="006C0A1A">
        <w:rPr>
          <w:sz w:val="24"/>
        </w:rPr>
        <w:t>развития,</w:t>
      </w:r>
      <w:r w:rsidRPr="006C0A1A">
        <w:rPr>
          <w:spacing w:val="12"/>
          <w:sz w:val="24"/>
        </w:rPr>
        <w:t xml:space="preserve"> </w:t>
      </w:r>
      <w:r w:rsidRPr="006C0A1A">
        <w:rPr>
          <w:sz w:val="24"/>
        </w:rPr>
        <w:t>предполагающим</w:t>
      </w:r>
      <w:r w:rsidRPr="006C0A1A">
        <w:rPr>
          <w:spacing w:val="11"/>
          <w:sz w:val="24"/>
        </w:rPr>
        <w:t xml:space="preserve"> </w:t>
      </w:r>
      <w:r w:rsidRPr="006C0A1A">
        <w:rPr>
          <w:sz w:val="24"/>
        </w:rPr>
        <w:t>владение</w:t>
      </w:r>
      <w:r w:rsidRPr="006C0A1A">
        <w:rPr>
          <w:spacing w:val="13"/>
          <w:sz w:val="24"/>
        </w:rPr>
        <w:t xml:space="preserve"> </w:t>
      </w:r>
      <w:r w:rsidRPr="006C0A1A">
        <w:rPr>
          <w:sz w:val="24"/>
        </w:rPr>
        <w:t>словарем,</w:t>
      </w:r>
      <w:r w:rsidRPr="006C0A1A">
        <w:rPr>
          <w:spacing w:val="13"/>
          <w:sz w:val="24"/>
        </w:rPr>
        <w:t xml:space="preserve"> </w:t>
      </w:r>
      <w:r w:rsidRPr="006C0A1A">
        <w:rPr>
          <w:sz w:val="24"/>
        </w:rPr>
        <w:t>грамматическим</w:t>
      </w:r>
      <w:r w:rsidRPr="006C0A1A">
        <w:rPr>
          <w:spacing w:val="-57"/>
          <w:sz w:val="24"/>
        </w:rPr>
        <w:t xml:space="preserve"> </w:t>
      </w:r>
      <w:r w:rsidRPr="006C0A1A">
        <w:rPr>
          <w:sz w:val="24"/>
        </w:rPr>
        <w:t>строем</w:t>
      </w:r>
      <w:r w:rsidRPr="006C0A1A">
        <w:rPr>
          <w:spacing w:val="-1"/>
          <w:sz w:val="24"/>
        </w:rPr>
        <w:t xml:space="preserve"> </w:t>
      </w:r>
      <w:r w:rsidRPr="006C0A1A">
        <w:rPr>
          <w:sz w:val="24"/>
        </w:rPr>
        <w:t>речи, связным высказыванием и</w:t>
      </w:r>
      <w:r w:rsidRPr="006C0A1A">
        <w:rPr>
          <w:spacing w:val="-1"/>
          <w:sz w:val="24"/>
        </w:rPr>
        <w:t xml:space="preserve"> </w:t>
      </w:r>
      <w:r w:rsidRPr="006C0A1A">
        <w:rPr>
          <w:sz w:val="24"/>
        </w:rPr>
        <w:t>др.;</w:t>
      </w:r>
    </w:p>
    <w:p w:rsidR="002D0399" w:rsidRPr="006C0A1A" w:rsidRDefault="002D0399" w:rsidP="00FB33E5">
      <w:pPr>
        <w:numPr>
          <w:ilvl w:val="0"/>
          <w:numId w:val="34"/>
        </w:numPr>
        <w:tabs>
          <w:tab w:val="left" w:pos="1052"/>
        </w:tabs>
        <w:spacing w:before="2" w:line="273" w:lineRule="auto"/>
        <w:ind w:right="229"/>
        <w:rPr>
          <w:sz w:val="24"/>
        </w:rPr>
      </w:pPr>
      <w:r w:rsidRPr="006C0A1A">
        <w:rPr>
          <w:sz w:val="24"/>
        </w:rPr>
        <w:t>познавательной</w:t>
      </w:r>
      <w:r w:rsidRPr="006C0A1A">
        <w:rPr>
          <w:spacing w:val="24"/>
          <w:sz w:val="24"/>
        </w:rPr>
        <w:t xml:space="preserve"> </w:t>
      </w:r>
      <w:r w:rsidRPr="006C0A1A">
        <w:rPr>
          <w:sz w:val="24"/>
        </w:rPr>
        <w:t>активностью,</w:t>
      </w:r>
      <w:r w:rsidRPr="006C0A1A">
        <w:rPr>
          <w:spacing w:val="25"/>
          <w:sz w:val="24"/>
        </w:rPr>
        <w:t xml:space="preserve"> </w:t>
      </w:r>
      <w:r w:rsidRPr="006C0A1A">
        <w:rPr>
          <w:sz w:val="24"/>
        </w:rPr>
        <w:t>проявляющейся</w:t>
      </w:r>
      <w:r w:rsidRPr="006C0A1A">
        <w:rPr>
          <w:spacing w:val="25"/>
          <w:sz w:val="24"/>
        </w:rPr>
        <w:t xml:space="preserve"> </w:t>
      </w:r>
      <w:r w:rsidRPr="006C0A1A">
        <w:rPr>
          <w:sz w:val="24"/>
        </w:rPr>
        <w:t>в</w:t>
      </w:r>
      <w:r w:rsidRPr="006C0A1A">
        <w:rPr>
          <w:spacing w:val="24"/>
          <w:sz w:val="24"/>
        </w:rPr>
        <w:t xml:space="preserve"> </w:t>
      </w:r>
      <w:r w:rsidRPr="006C0A1A">
        <w:rPr>
          <w:sz w:val="24"/>
        </w:rPr>
        <w:t>наличии</w:t>
      </w:r>
      <w:r w:rsidRPr="006C0A1A">
        <w:rPr>
          <w:spacing w:val="24"/>
          <w:sz w:val="24"/>
        </w:rPr>
        <w:t xml:space="preserve"> </w:t>
      </w:r>
      <w:r w:rsidRPr="006C0A1A">
        <w:rPr>
          <w:sz w:val="24"/>
        </w:rPr>
        <w:t>определенных</w:t>
      </w:r>
      <w:r w:rsidRPr="006C0A1A">
        <w:rPr>
          <w:spacing w:val="24"/>
          <w:sz w:val="24"/>
        </w:rPr>
        <w:t xml:space="preserve"> </w:t>
      </w:r>
      <w:r w:rsidRPr="006C0A1A">
        <w:rPr>
          <w:sz w:val="24"/>
        </w:rPr>
        <w:t>интересов</w:t>
      </w:r>
      <w:r w:rsidRPr="006C0A1A">
        <w:rPr>
          <w:spacing w:val="-57"/>
          <w:sz w:val="24"/>
        </w:rPr>
        <w:t xml:space="preserve"> </w:t>
      </w:r>
      <w:r w:rsidRPr="006C0A1A">
        <w:rPr>
          <w:sz w:val="24"/>
        </w:rPr>
        <w:t>и</w:t>
      </w:r>
      <w:r w:rsidRPr="006C0A1A">
        <w:rPr>
          <w:spacing w:val="-1"/>
          <w:sz w:val="24"/>
        </w:rPr>
        <w:t xml:space="preserve"> </w:t>
      </w:r>
      <w:r w:rsidRPr="006C0A1A">
        <w:rPr>
          <w:sz w:val="24"/>
        </w:rPr>
        <w:t>мотивации;</w:t>
      </w:r>
    </w:p>
    <w:p w:rsidR="002D0399" w:rsidRPr="006C0A1A" w:rsidRDefault="002D0399" w:rsidP="00FB33E5">
      <w:pPr>
        <w:numPr>
          <w:ilvl w:val="0"/>
          <w:numId w:val="34"/>
        </w:numPr>
        <w:tabs>
          <w:tab w:val="left" w:pos="1052"/>
        </w:tabs>
        <w:spacing w:before="2"/>
        <w:rPr>
          <w:sz w:val="24"/>
        </w:rPr>
      </w:pPr>
      <w:r w:rsidRPr="006C0A1A">
        <w:rPr>
          <w:sz w:val="24"/>
        </w:rPr>
        <w:t>навыками</w:t>
      </w:r>
      <w:r w:rsidRPr="006C0A1A">
        <w:rPr>
          <w:spacing w:val="-4"/>
          <w:sz w:val="24"/>
        </w:rPr>
        <w:t xml:space="preserve"> </w:t>
      </w:r>
      <w:r w:rsidRPr="006C0A1A">
        <w:rPr>
          <w:sz w:val="24"/>
        </w:rPr>
        <w:t>регуляции</w:t>
      </w:r>
      <w:r w:rsidRPr="006C0A1A">
        <w:rPr>
          <w:spacing w:val="-4"/>
          <w:sz w:val="24"/>
        </w:rPr>
        <w:t xml:space="preserve"> </w:t>
      </w:r>
      <w:r w:rsidRPr="006C0A1A">
        <w:rPr>
          <w:sz w:val="24"/>
        </w:rPr>
        <w:t>поведения.</w:t>
      </w:r>
    </w:p>
    <w:p w:rsidR="002D0399" w:rsidRPr="006C0A1A" w:rsidRDefault="002D0399" w:rsidP="002D0399">
      <w:pPr>
        <w:spacing w:before="41" w:line="276" w:lineRule="auto"/>
        <w:ind w:right="227"/>
        <w:jc w:val="both"/>
        <w:rPr>
          <w:sz w:val="24"/>
          <w:szCs w:val="24"/>
        </w:rPr>
      </w:pPr>
      <w:r w:rsidRPr="006C0A1A">
        <w:rPr>
          <w:color w:val="000009"/>
          <w:sz w:val="24"/>
          <w:szCs w:val="24"/>
        </w:rPr>
        <w:t>В начальной школе педагогический работник должен научить обучающегося не</w:t>
      </w:r>
      <w:r w:rsidRPr="006C0A1A">
        <w:rPr>
          <w:color w:val="000009"/>
          <w:spacing w:val="1"/>
          <w:sz w:val="24"/>
          <w:szCs w:val="24"/>
        </w:rPr>
        <w:t xml:space="preserve"> </w:t>
      </w:r>
      <w:r w:rsidRPr="006C0A1A">
        <w:rPr>
          <w:color w:val="000009"/>
          <w:sz w:val="24"/>
          <w:szCs w:val="24"/>
        </w:rPr>
        <w:t>только читать, писать и считать, но и должен привить две группы новых умений. Во-</w:t>
      </w:r>
      <w:r w:rsidRPr="006C0A1A">
        <w:rPr>
          <w:color w:val="000009"/>
          <w:spacing w:val="1"/>
          <w:sz w:val="24"/>
          <w:szCs w:val="24"/>
        </w:rPr>
        <w:t xml:space="preserve"> </w:t>
      </w:r>
      <w:r w:rsidRPr="006C0A1A">
        <w:rPr>
          <w:color w:val="000009"/>
          <w:sz w:val="24"/>
          <w:szCs w:val="24"/>
        </w:rPr>
        <w:t>первых,</w:t>
      </w:r>
      <w:r w:rsidRPr="006C0A1A">
        <w:rPr>
          <w:color w:val="000009"/>
          <w:spacing w:val="1"/>
          <w:sz w:val="24"/>
          <w:szCs w:val="24"/>
        </w:rPr>
        <w:t xml:space="preserve"> </w:t>
      </w:r>
      <w:r w:rsidRPr="006C0A1A">
        <w:rPr>
          <w:color w:val="000009"/>
          <w:sz w:val="24"/>
          <w:szCs w:val="24"/>
        </w:rPr>
        <w:t>это</w:t>
      </w:r>
      <w:r w:rsidRPr="006C0A1A">
        <w:rPr>
          <w:color w:val="000009"/>
          <w:spacing w:val="1"/>
          <w:sz w:val="24"/>
          <w:szCs w:val="24"/>
        </w:rPr>
        <w:t xml:space="preserve"> </w:t>
      </w:r>
      <w:r w:rsidRPr="006C0A1A">
        <w:rPr>
          <w:color w:val="000009"/>
          <w:sz w:val="24"/>
          <w:szCs w:val="24"/>
        </w:rPr>
        <w:t>учебные</w:t>
      </w:r>
      <w:r w:rsidRPr="006C0A1A">
        <w:rPr>
          <w:color w:val="000009"/>
          <w:spacing w:val="1"/>
          <w:sz w:val="24"/>
          <w:szCs w:val="24"/>
        </w:rPr>
        <w:t xml:space="preserve"> </w:t>
      </w:r>
      <w:r w:rsidRPr="006C0A1A">
        <w:rPr>
          <w:color w:val="000009"/>
          <w:sz w:val="24"/>
          <w:szCs w:val="24"/>
        </w:rPr>
        <w:t>действия,</w:t>
      </w:r>
      <w:r w:rsidRPr="006C0A1A">
        <w:rPr>
          <w:color w:val="000009"/>
          <w:spacing w:val="1"/>
          <w:sz w:val="24"/>
          <w:szCs w:val="24"/>
        </w:rPr>
        <w:t xml:space="preserve"> </w:t>
      </w:r>
      <w:r w:rsidRPr="006C0A1A">
        <w:rPr>
          <w:color w:val="000009"/>
          <w:sz w:val="24"/>
          <w:szCs w:val="24"/>
        </w:rPr>
        <w:t>составляющие</w:t>
      </w:r>
      <w:r w:rsidRPr="006C0A1A">
        <w:rPr>
          <w:color w:val="000009"/>
          <w:spacing w:val="1"/>
          <w:sz w:val="24"/>
          <w:szCs w:val="24"/>
        </w:rPr>
        <w:t xml:space="preserve"> </w:t>
      </w:r>
      <w:r w:rsidRPr="006C0A1A">
        <w:rPr>
          <w:color w:val="000009"/>
          <w:sz w:val="24"/>
          <w:szCs w:val="24"/>
        </w:rPr>
        <w:t>основу</w:t>
      </w:r>
      <w:r w:rsidRPr="006C0A1A">
        <w:rPr>
          <w:color w:val="000009"/>
          <w:spacing w:val="1"/>
          <w:sz w:val="24"/>
          <w:szCs w:val="24"/>
        </w:rPr>
        <w:t xml:space="preserve"> </w:t>
      </w:r>
      <w:r w:rsidRPr="006C0A1A">
        <w:rPr>
          <w:color w:val="000009"/>
          <w:sz w:val="24"/>
          <w:szCs w:val="24"/>
        </w:rPr>
        <w:t>умения</w:t>
      </w:r>
      <w:r w:rsidRPr="006C0A1A">
        <w:rPr>
          <w:color w:val="000009"/>
          <w:spacing w:val="1"/>
          <w:sz w:val="24"/>
          <w:szCs w:val="24"/>
        </w:rPr>
        <w:t xml:space="preserve"> </w:t>
      </w:r>
      <w:r w:rsidRPr="006C0A1A">
        <w:rPr>
          <w:color w:val="000009"/>
          <w:sz w:val="24"/>
          <w:szCs w:val="24"/>
        </w:rPr>
        <w:t>учиться.</w:t>
      </w:r>
      <w:r w:rsidRPr="006C0A1A">
        <w:rPr>
          <w:color w:val="000009"/>
          <w:spacing w:val="1"/>
          <w:sz w:val="24"/>
          <w:szCs w:val="24"/>
        </w:rPr>
        <w:t xml:space="preserve"> </w:t>
      </w:r>
      <w:r w:rsidRPr="006C0A1A">
        <w:rPr>
          <w:color w:val="000009"/>
          <w:sz w:val="24"/>
          <w:szCs w:val="24"/>
        </w:rPr>
        <w:t>Во-вторых,</w:t>
      </w:r>
      <w:r w:rsidRPr="006C0A1A">
        <w:rPr>
          <w:color w:val="000009"/>
          <w:spacing w:val="1"/>
          <w:sz w:val="24"/>
          <w:szCs w:val="24"/>
        </w:rPr>
        <w:t xml:space="preserve"> </w:t>
      </w:r>
      <w:r w:rsidRPr="006C0A1A">
        <w:rPr>
          <w:color w:val="000009"/>
          <w:sz w:val="24"/>
          <w:szCs w:val="24"/>
        </w:rPr>
        <w:t>сформировать у обучающихся мотивацию к обучению. В начальной школе, изучая разные</w:t>
      </w:r>
      <w:r w:rsidRPr="006C0A1A">
        <w:rPr>
          <w:color w:val="000009"/>
          <w:spacing w:val="1"/>
          <w:sz w:val="24"/>
          <w:szCs w:val="24"/>
        </w:rPr>
        <w:t xml:space="preserve"> </w:t>
      </w:r>
      <w:r w:rsidRPr="006C0A1A">
        <w:rPr>
          <w:color w:val="000009"/>
          <w:sz w:val="24"/>
          <w:szCs w:val="24"/>
        </w:rPr>
        <w:t>предметы,</w:t>
      </w:r>
      <w:r w:rsidRPr="006C0A1A">
        <w:rPr>
          <w:color w:val="000009"/>
          <w:spacing w:val="1"/>
          <w:sz w:val="24"/>
          <w:szCs w:val="24"/>
        </w:rPr>
        <w:t xml:space="preserve"> </w:t>
      </w:r>
      <w:r w:rsidRPr="006C0A1A">
        <w:rPr>
          <w:color w:val="000009"/>
          <w:sz w:val="24"/>
          <w:szCs w:val="24"/>
        </w:rPr>
        <w:t>обучающийся</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уровне</w:t>
      </w:r>
      <w:r w:rsidRPr="006C0A1A">
        <w:rPr>
          <w:color w:val="000009"/>
          <w:spacing w:val="1"/>
          <w:sz w:val="24"/>
          <w:szCs w:val="24"/>
        </w:rPr>
        <w:t xml:space="preserve"> </w:t>
      </w:r>
      <w:r w:rsidRPr="006C0A1A">
        <w:rPr>
          <w:color w:val="000009"/>
          <w:sz w:val="24"/>
          <w:szCs w:val="24"/>
        </w:rPr>
        <w:t>возможностей</w:t>
      </w:r>
      <w:r w:rsidRPr="006C0A1A">
        <w:rPr>
          <w:color w:val="000009"/>
          <w:spacing w:val="1"/>
          <w:sz w:val="24"/>
          <w:szCs w:val="24"/>
        </w:rPr>
        <w:t xml:space="preserve"> </w:t>
      </w:r>
      <w:r w:rsidRPr="006C0A1A">
        <w:rPr>
          <w:color w:val="000009"/>
          <w:sz w:val="24"/>
          <w:szCs w:val="24"/>
        </w:rPr>
        <w:t>своего</w:t>
      </w:r>
      <w:r w:rsidRPr="006C0A1A">
        <w:rPr>
          <w:color w:val="000009"/>
          <w:spacing w:val="1"/>
          <w:sz w:val="24"/>
          <w:szCs w:val="24"/>
        </w:rPr>
        <w:t xml:space="preserve"> </w:t>
      </w:r>
      <w:r w:rsidRPr="006C0A1A">
        <w:rPr>
          <w:color w:val="000009"/>
          <w:sz w:val="24"/>
          <w:szCs w:val="24"/>
        </w:rPr>
        <w:t>возраста</w:t>
      </w:r>
      <w:r w:rsidRPr="006C0A1A">
        <w:rPr>
          <w:color w:val="000009"/>
          <w:spacing w:val="1"/>
          <w:sz w:val="24"/>
          <w:szCs w:val="24"/>
        </w:rPr>
        <w:t xml:space="preserve"> </w:t>
      </w:r>
      <w:r w:rsidRPr="006C0A1A">
        <w:rPr>
          <w:color w:val="000009"/>
          <w:sz w:val="24"/>
          <w:szCs w:val="24"/>
        </w:rPr>
        <w:t>должен</w:t>
      </w:r>
      <w:r w:rsidRPr="006C0A1A">
        <w:rPr>
          <w:color w:val="000009"/>
          <w:spacing w:val="60"/>
          <w:sz w:val="24"/>
          <w:szCs w:val="24"/>
        </w:rPr>
        <w:t xml:space="preserve"> </w:t>
      </w:r>
      <w:r w:rsidRPr="006C0A1A">
        <w:rPr>
          <w:color w:val="000009"/>
          <w:sz w:val="24"/>
          <w:szCs w:val="24"/>
        </w:rPr>
        <w:t>освоить</w:t>
      </w:r>
      <w:r w:rsidRPr="006C0A1A">
        <w:rPr>
          <w:color w:val="000009"/>
          <w:spacing w:val="1"/>
          <w:sz w:val="24"/>
          <w:szCs w:val="24"/>
        </w:rPr>
        <w:t xml:space="preserve"> </w:t>
      </w:r>
      <w:r w:rsidRPr="006C0A1A">
        <w:rPr>
          <w:color w:val="000009"/>
          <w:sz w:val="24"/>
          <w:szCs w:val="24"/>
        </w:rPr>
        <w:t>способы</w:t>
      </w:r>
      <w:r w:rsidRPr="006C0A1A">
        <w:rPr>
          <w:color w:val="000009"/>
          <w:spacing w:val="1"/>
          <w:sz w:val="24"/>
          <w:szCs w:val="24"/>
        </w:rPr>
        <w:t xml:space="preserve"> </w:t>
      </w:r>
      <w:r w:rsidRPr="006C0A1A">
        <w:rPr>
          <w:color w:val="000009"/>
          <w:sz w:val="24"/>
          <w:szCs w:val="24"/>
        </w:rPr>
        <w:t>познавательной,</w:t>
      </w:r>
      <w:r w:rsidRPr="006C0A1A">
        <w:rPr>
          <w:color w:val="000009"/>
          <w:spacing w:val="1"/>
          <w:sz w:val="24"/>
          <w:szCs w:val="24"/>
        </w:rPr>
        <w:t xml:space="preserve"> </w:t>
      </w:r>
      <w:r w:rsidRPr="006C0A1A">
        <w:rPr>
          <w:color w:val="000009"/>
          <w:sz w:val="24"/>
          <w:szCs w:val="24"/>
        </w:rPr>
        <w:t>творческой</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овладеть</w:t>
      </w:r>
      <w:r w:rsidRPr="006C0A1A">
        <w:rPr>
          <w:color w:val="000009"/>
          <w:spacing w:val="1"/>
          <w:sz w:val="24"/>
          <w:szCs w:val="24"/>
        </w:rPr>
        <w:t xml:space="preserve"> </w:t>
      </w:r>
      <w:r w:rsidRPr="006C0A1A">
        <w:rPr>
          <w:color w:val="000009"/>
          <w:sz w:val="24"/>
          <w:szCs w:val="24"/>
        </w:rPr>
        <w:t>коммуникативными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информационными</w:t>
      </w:r>
      <w:r w:rsidRPr="006C0A1A">
        <w:rPr>
          <w:color w:val="000009"/>
          <w:spacing w:val="-3"/>
          <w:sz w:val="24"/>
          <w:szCs w:val="24"/>
        </w:rPr>
        <w:t xml:space="preserve"> </w:t>
      </w:r>
      <w:r w:rsidRPr="006C0A1A">
        <w:rPr>
          <w:color w:val="000009"/>
          <w:sz w:val="24"/>
          <w:szCs w:val="24"/>
        </w:rPr>
        <w:t>умениями.</w:t>
      </w:r>
    </w:p>
    <w:p w:rsidR="002D0399" w:rsidRPr="006C0A1A" w:rsidRDefault="002D0399" w:rsidP="002D0399">
      <w:pPr>
        <w:spacing w:line="276" w:lineRule="auto"/>
        <w:ind w:right="228"/>
        <w:jc w:val="both"/>
        <w:rPr>
          <w:sz w:val="24"/>
          <w:szCs w:val="24"/>
        </w:rPr>
      </w:pPr>
      <w:r w:rsidRPr="006C0A1A">
        <w:rPr>
          <w:color w:val="000009"/>
          <w:sz w:val="24"/>
          <w:szCs w:val="24"/>
        </w:rPr>
        <w:t>Успешное</w:t>
      </w:r>
      <w:r w:rsidRPr="006C0A1A">
        <w:rPr>
          <w:color w:val="000009"/>
          <w:spacing w:val="1"/>
          <w:sz w:val="24"/>
          <w:szCs w:val="24"/>
        </w:rPr>
        <w:t xml:space="preserve"> </w:t>
      </w:r>
      <w:r w:rsidRPr="006C0A1A">
        <w:rPr>
          <w:color w:val="000009"/>
          <w:sz w:val="24"/>
          <w:szCs w:val="24"/>
        </w:rPr>
        <w:t>обучение</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начальной</w:t>
      </w:r>
      <w:r w:rsidRPr="006C0A1A">
        <w:rPr>
          <w:color w:val="000009"/>
          <w:spacing w:val="1"/>
          <w:sz w:val="24"/>
          <w:szCs w:val="24"/>
        </w:rPr>
        <w:t xml:space="preserve"> </w:t>
      </w:r>
      <w:r w:rsidRPr="006C0A1A">
        <w:rPr>
          <w:color w:val="000009"/>
          <w:sz w:val="24"/>
          <w:szCs w:val="24"/>
        </w:rPr>
        <w:t>школе</w:t>
      </w:r>
      <w:r w:rsidRPr="006C0A1A">
        <w:rPr>
          <w:color w:val="000009"/>
          <w:spacing w:val="1"/>
          <w:sz w:val="24"/>
          <w:szCs w:val="24"/>
        </w:rPr>
        <w:t xml:space="preserve"> </w:t>
      </w:r>
      <w:r w:rsidRPr="006C0A1A">
        <w:rPr>
          <w:color w:val="000009"/>
          <w:sz w:val="24"/>
          <w:szCs w:val="24"/>
        </w:rPr>
        <w:t>невозможно</w:t>
      </w:r>
      <w:r w:rsidRPr="006C0A1A">
        <w:rPr>
          <w:color w:val="000009"/>
          <w:spacing w:val="1"/>
          <w:sz w:val="24"/>
          <w:szCs w:val="24"/>
        </w:rPr>
        <w:t xml:space="preserve"> </w:t>
      </w:r>
      <w:r w:rsidRPr="006C0A1A">
        <w:rPr>
          <w:color w:val="000009"/>
          <w:sz w:val="24"/>
          <w:szCs w:val="24"/>
        </w:rPr>
        <w:t>без</w:t>
      </w:r>
      <w:r w:rsidRPr="006C0A1A">
        <w:rPr>
          <w:color w:val="000009"/>
          <w:spacing w:val="1"/>
          <w:sz w:val="24"/>
          <w:szCs w:val="24"/>
        </w:rPr>
        <w:t xml:space="preserve"> </w:t>
      </w:r>
      <w:r w:rsidRPr="006C0A1A">
        <w:rPr>
          <w:color w:val="000009"/>
          <w:sz w:val="24"/>
          <w:szCs w:val="24"/>
        </w:rPr>
        <w:t>формирования</w:t>
      </w:r>
      <w:r w:rsidRPr="006C0A1A">
        <w:rPr>
          <w:color w:val="000009"/>
          <w:spacing w:val="1"/>
          <w:sz w:val="24"/>
          <w:szCs w:val="24"/>
        </w:rPr>
        <w:t xml:space="preserve"> </w:t>
      </w:r>
      <w:r w:rsidRPr="006C0A1A">
        <w:rPr>
          <w:color w:val="000009"/>
          <w:sz w:val="24"/>
          <w:szCs w:val="24"/>
        </w:rPr>
        <w:t>у</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учебных</w:t>
      </w:r>
      <w:r w:rsidRPr="006C0A1A">
        <w:rPr>
          <w:color w:val="000009"/>
          <w:spacing w:val="1"/>
          <w:sz w:val="24"/>
          <w:szCs w:val="24"/>
        </w:rPr>
        <w:t xml:space="preserve"> </w:t>
      </w:r>
      <w:r w:rsidRPr="006C0A1A">
        <w:rPr>
          <w:color w:val="000009"/>
          <w:sz w:val="24"/>
          <w:szCs w:val="24"/>
        </w:rPr>
        <w:t>умений,</w:t>
      </w:r>
      <w:r w:rsidRPr="006C0A1A">
        <w:rPr>
          <w:color w:val="000009"/>
          <w:spacing w:val="1"/>
          <w:sz w:val="24"/>
          <w:szCs w:val="24"/>
        </w:rPr>
        <w:t xml:space="preserve"> </w:t>
      </w:r>
      <w:r w:rsidRPr="006C0A1A">
        <w:rPr>
          <w:color w:val="000009"/>
          <w:sz w:val="24"/>
          <w:szCs w:val="24"/>
        </w:rPr>
        <w:t>которые</w:t>
      </w:r>
      <w:r w:rsidRPr="006C0A1A">
        <w:rPr>
          <w:color w:val="000009"/>
          <w:spacing w:val="1"/>
          <w:sz w:val="24"/>
          <w:szCs w:val="24"/>
        </w:rPr>
        <w:t xml:space="preserve"> </w:t>
      </w:r>
      <w:r w:rsidRPr="006C0A1A">
        <w:rPr>
          <w:color w:val="000009"/>
          <w:sz w:val="24"/>
          <w:szCs w:val="24"/>
        </w:rPr>
        <w:t>вносят</w:t>
      </w:r>
      <w:r w:rsidRPr="006C0A1A">
        <w:rPr>
          <w:color w:val="000009"/>
          <w:spacing w:val="1"/>
          <w:sz w:val="24"/>
          <w:szCs w:val="24"/>
        </w:rPr>
        <w:t xml:space="preserve"> </w:t>
      </w:r>
      <w:r w:rsidRPr="006C0A1A">
        <w:rPr>
          <w:color w:val="000009"/>
          <w:sz w:val="24"/>
          <w:szCs w:val="24"/>
        </w:rPr>
        <w:t>существенный</w:t>
      </w:r>
      <w:r w:rsidRPr="006C0A1A">
        <w:rPr>
          <w:color w:val="000009"/>
          <w:spacing w:val="1"/>
          <w:sz w:val="24"/>
          <w:szCs w:val="24"/>
        </w:rPr>
        <w:t xml:space="preserve"> </w:t>
      </w:r>
      <w:r w:rsidRPr="006C0A1A">
        <w:rPr>
          <w:color w:val="000009"/>
          <w:sz w:val="24"/>
          <w:szCs w:val="24"/>
        </w:rPr>
        <w:t>вклад</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развитие</w:t>
      </w:r>
      <w:r w:rsidRPr="006C0A1A">
        <w:rPr>
          <w:color w:val="000009"/>
          <w:spacing w:val="1"/>
          <w:sz w:val="24"/>
          <w:szCs w:val="24"/>
        </w:rPr>
        <w:t xml:space="preserve"> </w:t>
      </w:r>
      <w:r w:rsidRPr="006C0A1A">
        <w:rPr>
          <w:color w:val="000009"/>
          <w:sz w:val="24"/>
          <w:szCs w:val="24"/>
        </w:rPr>
        <w:t>познавательной</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ученика,</w:t>
      </w:r>
      <w:r w:rsidRPr="006C0A1A">
        <w:rPr>
          <w:color w:val="000009"/>
          <w:spacing w:val="1"/>
          <w:sz w:val="24"/>
          <w:szCs w:val="24"/>
        </w:rPr>
        <w:t xml:space="preserve"> </w:t>
      </w:r>
      <w:r w:rsidRPr="006C0A1A">
        <w:rPr>
          <w:color w:val="000009"/>
          <w:sz w:val="24"/>
          <w:szCs w:val="24"/>
        </w:rPr>
        <w:t>так</w:t>
      </w:r>
      <w:r w:rsidRPr="006C0A1A">
        <w:rPr>
          <w:color w:val="000009"/>
          <w:spacing w:val="1"/>
          <w:sz w:val="24"/>
          <w:szCs w:val="24"/>
        </w:rPr>
        <w:t xml:space="preserve"> </w:t>
      </w:r>
      <w:r w:rsidRPr="006C0A1A">
        <w:rPr>
          <w:color w:val="000009"/>
          <w:sz w:val="24"/>
          <w:szCs w:val="24"/>
        </w:rPr>
        <w:t>как</w:t>
      </w:r>
      <w:r w:rsidRPr="006C0A1A">
        <w:rPr>
          <w:color w:val="000009"/>
          <w:spacing w:val="1"/>
          <w:sz w:val="24"/>
          <w:szCs w:val="24"/>
        </w:rPr>
        <w:t xml:space="preserve"> </w:t>
      </w:r>
      <w:r w:rsidRPr="006C0A1A">
        <w:rPr>
          <w:color w:val="000009"/>
          <w:sz w:val="24"/>
          <w:szCs w:val="24"/>
        </w:rPr>
        <w:t>являются</w:t>
      </w:r>
      <w:r w:rsidRPr="006C0A1A">
        <w:rPr>
          <w:color w:val="000009"/>
          <w:spacing w:val="1"/>
          <w:sz w:val="24"/>
          <w:szCs w:val="24"/>
        </w:rPr>
        <w:t xml:space="preserve"> </w:t>
      </w:r>
      <w:proofErr w:type="spellStart"/>
      <w:r w:rsidRPr="006C0A1A">
        <w:rPr>
          <w:color w:val="000009"/>
          <w:sz w:val="24"/>
          <w:szCs w:val="24"/>
        </w:rPr>
        <w:t>общеучебными</w:t>
      </w:r>
      <w:proofErr w:type="spellEnd"/>
      <w:r w:rsidRPr="006C0A1A">
        <w:rPr>
          <w:color w:val="000009"/>
          <w:sz w:val="24"/>
          <w:szCs w:val="24"/>
        </w:rPr>
        <w:t>,</w:t>
      </w:r>
      <w:r w:rsidRPr="006C0A1A">
        <w:rPr>
          <w:color w:val="000009"/>
          <w:spacing w:val="1"/>
          <w:sz w:val="24"/>
          <w:szCs w:val="24"/>
        </w:rPr>
        <w:t xml:space="preserve"> </w:t>
      </w:r>
      <w:r w:rsidRPr="006C0A1A">
        <w:rPr>
          <w:color w:val="000009"/>
          <w:sz w:val="24"/>
          <w:szCs w:val="24"/>
        </w:rPr>
        <w:t>то</w:t>
      </w:r>
      <w:r w:rsidRPr="006C0A1A">
        <w:rPr>
          <w:color w:val="000009"/>
          <w:spacing w:val="1"/>
          <w:sz w:val="24"/>
          <w:szCs w:val="24"/>
        </w:rPr>
        <w:t xml:space="preserve"> </w:t>
      </w:r>
      <w:r w:rsidRPr="006C0A1A">
        <w:rPr>
          <w:color w:val="000009"/>
          <w:sz w:val="24"/>
          <w:szCs w:val="24"/>
        </w:rPr>
        <w:t>есть</w:t>
      </w:r>
      <w:r w:rsidRPr="006C0A1A">
        <w:rPr>
          <w:color w:val="000009"/>
          <w:spacing w:val="60"/>
          <w:sz w:val="24"/>
          <w:szCs w:val="24"/>
        </w:rPr>
        <w:t xml:space="preserve"> </w:t>
      </w:r>
      <w:r w:rsidRPr="006C0A1A">
        <w:rPr>
          <w:color w:val="000009"/>
          <w:sz w:val="24"/>
          <w:szCs w:val="24"/>
        </w:rPr>
        <w:t>не</w:t>
      </w:r>
      <w:r w:rsidRPr="006C0A1A">
        <w:rPr>
          <w:color w:val="000009"/>
          <w:spacing w:val="1"/>
          <w:sz w:val="24"/>
          <w:szCs w:val="24"/>
        </w:rPr>
        <w:t xml:space="preserve"> </w:t>
      </w:r>
      <w:r w:rsidRPr="006C0A1A">
        <w:rPr>
          <w:color w:val="000009"/>
          <w:sz w:val="24"/>
          <w:szCs w:val="24"/>
        </w:rPr>
        <w:t>зависят от содержания того или иного предмета. При этом каждый учебный предмет в</w:t>
      </w:r>
      <w:r w:rsidRPr="006C0A1A">
        <w:rPr>
          <w:color w:val="000009"/>
          <w:spacing w:val="1"/>
          <w:sz w:val="24"/>
          <w:szCs w:val="24"/>
        </w:rPr>
        <w:t xml:space="preserve"> </w:t>
      </w:r>
      <w:r w:rsidRPr="006C0A1A">
        <w:rPr>
          <w:color w:val="000009"/>
          <w:sz w:val="24"/>
          <w:szCs w:val="24"/>
        </w:rPr>
        <w:t>соответствии</w:t>
      </w:r>
      <w:r w:rsidRPr="006C0A1A">
        <w:rPr>
          <w:color w:val="000009"/>
          <w:spacing w:val="-2"/>
          <w:sz w:val="24"/>
          <w:szCs w:val="24"/>
        </w:rPr>
        <w:t xml:space="preserve"> </w:t>
      </w:r>
      <w:r w:rsidRPr="006C0A1A">
        <w:rPr>
          <w:color w:val="000009"/>
          <w:sz w:val="24"/>
          <w:szCs w:val="24"/>
        </w:rPr>
        <w:t>со</w:t>
      </w:r>
      <w:r w:rsidRPr="006C0A1A">
        <w:rPr>
          <w:color w:val="000009"/>
          <w:spacing w:val="-1"/>
          <w:sz w:val="24"/>
          <w:szCs w:val="24"/>
        </w:rPr>
        <w:t xml:space="preserve"> </w:t>
      </w:r>
      <w:r w:rsidRPr="006C0A1A">
        <w:rPr>
          <w:color w:val="000009"/>
          <w:sz w:val="24"/>
          <w:szCs w:val="24"/>
        </w:rPr>
        <w:t>спецификой</w:t>
      </w:r>
      <w:r w:rsidRPr="006C0A1A">
        <w:rPr>
          <w:color w:val="000009"/>
          <w:spacing w:val="-1"/>
          <w:sz w:val="24"/>
          <w:szCs w:val="24"/>
        </w:rPr>
        <w:t xml:space="preserve"> </w:t>
      </w:r>
      <w:r w:rsidRPr="006C0A1A">
        <w:rPr>
          <w:color w:val="000009"/>
          <w:sz w:val="24"/>
          <w:szCs w:val="24"/>
        </w:rPr>
        <w:t>содержания</w:t>
      </w:r>
      <w:r w:rsidRPr="006C0A1A">
        <w:rPr>
          <w:color w:val="000009"/>
          <w:spacing w:val="-1"/>
          <w:sz w:val="24"/>
          <w:szCs w:val="24"/>
        </w:rPr>
        <w:t xml:space="preserve"> </w:t>
      </w:r>
      <w:r w:rsidRPr="006C0A1A">
        <w:rPr>
          <w:color w:val="000009"/>
          <w:sz w:val="24"/>
          <w:szCs w:val="24"/>
        </w:rPr>
        <w:t>занимает</w:t>
      </w:r>
      <w:r w:rsidRPr="006C0A1A">
        <w:rPr>
          <w:color w:val="000009"/>
          <w:spacing w:val="-1"/>
          <w:sz w:val="24"/>
          <w:szCs w:val="24"/>
        </w:rPr>
        <w:t xml:space="preserve"> </w:t>
      </w:r>
      <w:r w:rsidRPr="006C0A1A">
        <w:rPr>
          <w:color w:val="000009"/>
          <w:sz w:val="24"/>
          <w:szCs w:val="24"/>
        </w:rPr>
        <w:t>в</w:t>
      </w:r>
      <w:r w:rsidRPr="006C0A1A">
        <w:rPr>
          <w:color w:val="000009"/>
          <w:spacing w:val="-2"/>
          <w:sz w:val="24"/>
          <w:szCs w:val="24"/>
        </w:rPr>
        <w:t xml:space="preserve"> </w:t>
      </w:r>
      <w:r w:rsidRPr="006C0A1A">
        <w:rPr>
          <w:color w:val="000009"/>
          <w:sz w:val="24"/>
          <w:szCs w:val="24"/>
        </w:rPr>
        <w:t>этом</w:t>
      </w:r>
      <w:r w:rsidRPr="006C0A1A">
        <w:rPr>
          <w:color w:val="000009"/>
          <w:spacing w:val="-1"/>
          <w:sz w:val="24"/>
          <w:szCs w:val="24"/>
        </w:rPr>
        <w:t xml:space="preserve"> </w:t>
      </w:r>
      <w:r w:rsidRPr="006C0A1A">
        <w:rPr>
          <w:color w:val="000009"/>
          <w:sz w:val="24"/>
          <w:szCs w:val="24"/>
        </w:rPr>
        <w:t>процессе</w:t>
      </w:r>
      <w:r w:rsidRPr="006C0A1A">
        <w:rPr>
          <w:color w:val="000009"/>
          <w:spacing w:val="-2"/>
          <w:sz w:val="24"/>
          <w:szCs w:val="24"/>
        </w:rPr>
        <w:t xml:space="preserve"> </w:t>
      </w:r>
      <w:r w:rsidRPr="006C0A1A">
        <w:rPr>
          <w:color w:val="000009"/>
          <w:sz w:val="24"/>
          <w:szCs w:val="24"/>
        </w:rPr>
        <w:t>свое</w:t>
      </w:r>
      <w:r w:rsidRPr="006C0A1A">
        <w:rPr>
          <w:color w:val="000009"/>
          <w:spacing w:val="-1"/>
          <w:sz w:val="24"/>
          <w:szCs w:val="24"/>
        </w:rPr>
        <w:t xml:space="preserve"> </w:t>
      </w:r>
      <w:r w:rsidRPr="006C0A1A">
        <w:rPr>
          <w:color w:val="000009"/>
          <w:sz w:val="24"/>
          <w:szCs w:val="24"/>
        </w:rPr>
        <w:t>место.</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rPr>
          <w:sz w:val="20"/>
          <w:szCs w:val="24"/>
        </w:rPr>
      </w:pPr>
    </w:p>
    <w:p w:rsidR="002D0399" w:rsidRPr="006C0A1A" w:rsidRDefault="002D0399" w:rsidP="002D0399">
      <w:pPr>
        <w:spacing w:before="4"/>
        <w:rPr>
          <w:szCs w:val="24"/>
        </w:rPr>
      </w:pPr>
    </w:p>
    <w:p w:rsidR="002D0399" w:rsidRPr="006C0A1A" w:rsidRDefault="002D0399" w:rsidP="002D0399">
      <w:pPr>
        <w:jc w:val="both"/>
        <w:outlineLvl w:val="1"/>
        <w:rPr>
          <w:b/>
          <w:bCs/>
          <w:i/>
          <w:iCs/>
          <w:sz w:val="24"/>
          <w:szCs w:val="24"/>
        </w:rPr>
      </w:pPr>
      <w:r w:rsidRPr="006C0A1A">
        <w:rPr>
          <w:b/>
          <w:bCs/>
          <w:i/>
          <w:iCs/>
          <w:sz w:val="24"/>
          <w:szCs w:val="24"/>
        </w:rPr>
        <w:t>Функции</w:t>
      </w:r>
      <w:r w:rsidRPr="006C0A1A">
        <w:rPr>
          <w:b/>
          <w:bCs/>
          <w:i/>
          <w:iCs/>
          <w:spacing w:val="-6"/>
          <w:sz w:val="24"/>
          <w:szCs w:val="24"/>
        </w:rPr>
        <w:t xml:space="preserve"> </w:t>
      </w:r>
      <w:r w:rsidRPr="006C0A1A">
        <w:rPr>
          <w:b/>
          <w:bCs/>
          <w:i/>
          <w:iCs/>
          <w:sz w:val="24"/>
          <w:szCs w:val="24"/>
        </w:rPr>
        <w:t>базовых</w:t>
      </w:r>
      <w:r w:rsidRPr="006C0A1A">
        <w:rPr>
          <w:b/>
          <w:bCs/>
          <w:i/>
          <w:iCs/>
          <w:spacing w:val="-5"/>
          <w:sz w:val="24"/>
          <w:szCs w:val="24"/>
        </w:rPr>
        <w:t xml:space="preserve"> </w:t>
      </w:r>
      <w:r w:rsidRPr="006C0A1A">
        <w:rPr>
          <w:b/>
          <w:bCs/>
          <w:i/>
          <w:iCs/>
          <w:sz w:val="24"/>
          <w:szCs w:val="24"/>
        </w:rPr>
        <w:t>учебных</w:t>
      </w:r>
      <w:r w:rsidRPr="006C0A1A">
        <w:rPr>
          <w:b/>
          <w:bCs/>
          <w:i/>
          <w:iCs/>
          <w:spacing w:val="-6"/>
          <w:sz w:val="24"/>
          <w:szCs w:val="24"/>
        </w:rPr>
        <w:t xml:space="preserve"> </w:t>
      </w:r>
      <w:r w:rsidRPr="006C0A1A">
        <w:rPr>
          <w:b/>
          <w:bCs/>
          <w:i/>
          <w:iCs/>
          <w:sz w:val="24"/>
          <w:szCs w:val="24"/>
        </w:rPr>
        <w:t>действий</w:t>
      </w:r>
    </w:p>
    <w:p w:rsidR="002D0399" w:rsidRPr="006C0A1A" w:rsidRDefault="002D0399" w:rsidP="002D0399">
      <w:pPr>
        <w:spacing w:before="40" w:line="276" w:lineRule="auto"/>
        <w:ind w:right="227"/>
        <w:jc w:val="both"/>
        <w:rPr>
          <w:sz w:val="24"/>
          <w:szCs w:val="24"/>
        </w:rPr>
      </w:pPr>
      <w:r w:rsidRPr="006C0A1A">
        <w:rPr>
          <w:sz w:val="24"/>
          <w:szCs w:val="24"/>
        </w:rPr>
        <w:t>Современные</w:t>
      </w:r>
      <w:r w:rsidRPr="006C0A1A">
        <w:rPr>
          <w:spacing w:val="1"/>
          <w:sz w:val="24"/>
          <w:szCs w:val="24"/>
        </w:rPr>
        <w:t xml:space="preserve"> </w:t>
      </w:r>
      <w:r w:rsidRPr="006C0A1A">
        <w:rPr>
          <w:sz w:val="24"/>
          <w:szCs w:val="24"/>
        </w:rPr>
        <w:t>подходы</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повышению</w:t>
      </w:r>
      <w:r w:rsidRPr="006C0A1A">
        <w:rPr>
          <w:spacing w:val="1"/>
          <w:sz w:val="24"/>
          <w:szCs w:val="24"/>
        </w:rPr>
        <w:t xml:space="preserve"> </w:t>
      </w:r>
      <w:r w:rsidRPr="006C0A1A">
        <w:rPr>
          <w:sz w:val="24"/>
          <w:szCs w:val="24"/>
        </w:rPr>
        <w:t>эффективности</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предполагают</w:t>
      </w:r>
      <w:r w:rsidRPr="006C0A1A">
        <w:rPr>
          <w:spacing w:val="1"/>
          <w:sz w:val="24"/>
          <w:szCs w:val="24"/>
        </w:rPr>
        <w:t xml:space="preserve"> </w:t>
      </w:r>
      <w:r w:rsidRPr="006C0A1A">
        <w:rPr>
          <w:sz w:val="24"/>
          <w:szCs w:val="24"/>
        </w:rPr>
        <w:t>формирование</w:t>
      </w:r>
      <w:r w:rsidRPr="006C0A1A">
        <w:rPr>
          <w:spacing w:val="1"/>
          <w:sz w:val="24"/>
          <w:szCs w:val="24"/>
        </w:rPr>
        <w:t xml:space="preserve"> </w:t>
      </w:r>
      <w:r w:rsidRPr="006C0A1A">
        <w:rPr>
          <w:sz w:val="24"/>
          <w:szCs w:val="24"/>
        </w:rPr>
        <w:t>у</w:t>
      </w:r>
      <w:r w:rsidRPr="006C0A1A">
        <w:rPr>
          <w:spacing w:val="1"/>
          <w:sz w:val="24"/>
          <w:szCs w:val="24"/>
        </w:rPr>
        <w:t xml:space="preserve"> </w:t>
      </w:r>
      <w:r w:rsidRPr="006C0A1A">
        <w:rPr>
          <w:sz w:val="24"/>
          <w:szCs w:val="24"/>
        </w:rPr>
        <w:t>обучающегося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 нарушениями) положительной мотивации к учению, умения учиться,</w:t>
      </w:r>
      <w:r w:rsidRPr="006C0A1A">
        <w:rPr>
          <w:spacing w:val="-57"/>
          <w:sz w:val="24"/>
          <w:szCs w:val="24"/>
        </w:rPr>
        <w:t xml:space="preserve"> </w:t>
      </w:r>
      <w:r w:rsidRPr="006C0A1A">
        <w:rPr>
          <w:sz w:val="24"/>
          <w:szCs w:val="24"/>
        </w:rPr>
        <w:t>п</w:t>
      </w:r>
      <w:r w:rsidR="00D20804" w:rsidRPr="006C0A1A">
        <w:rPr>
          <w:sz w:val="24"/>
          <w:szCs w:val="24"/>
        </w:rPr>
        <w:t xml:space="preserve">олучать и использовать знания в </w:t>
      </w:r>
      <w:r w:rsidRPr="006C0A1A">
        <w:rPr>
          <w:sz w:val="24"/>
          <w:szCs w:val="24"/>
        </w:rPr>
        <w:t>процессе жизни и деятельности. На протяжении всего</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детей</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школьно-дошкольном</w:t>
      </w:r>
      <w:r w:rsidRPr="006C0A1A">
        <w:rPr>
          <w:spacing w:val="1"/>
          <w:sz w:val="24"/>
          <w:szCs w:val="24"/>
        </w:rPr>
        <w:t xml:space="preserve"> </w:t>
      </w:r>
      <w:r w:rsidRPr="006C0A1A">
        <w:rPr>
          <w:sz w:val="24"/>
          <w:szCs w:val="24"/>
        </w:rPr>
        <w:t>отделении</w:t>
      </w:r>
      <w:r w:rsidRPr="006C0A1A">
        <w:rPr>
          <w:spacing w:val="1"/>
          <w:sz w:val="24"/>
          <w:szCs w:val="24"/>
        </w:rPr>
        <w:t xml:space="preserve"> </w:t>
      </w:r>
      <w:r w:rsidRPr="006C0A1A">
        <w:rPr>
          <w:sz w:val="24"/>
          <w:szCs w:val="24"/>
        </w:rPr>
        <w:t>проводится</w:t>
      </w:r>
      <w:r w:rsidRPr="006C0A1A">
        <w:rPr>
          <w:spacing w:val="1"/>
          <w:sz w:val="24"/>
          <w:szCs w:val="24"/>
        </w:rPr>
        <w:t xml:space="preserve"> </w:t>
      </w:r>
      <w:r w:rsidRPr="006C0A1A">
        <w:rPr>
          <w:sz w:val="24"/>
          <w:szCs w:val="24"/>
        </w:rPr>
        <w:t>целенаправленная</w:t>
      </w:r>
      <w:r w:rsidRPr="006C0A1A">
        <w:rPr>
          <w:spacing w:val="-57"/>
          <w:sz w:val="24"/>
          <w:szCs w:val="24"/>
        </w:rPr>
        <w:t xml:space="preserve"> </w:t>
      </w:r>
      <w:r w:rsidRPr="006C0A1A">
        <w:rPr>
          <w:sz w:val="24"/>
          <w:szCs w:val="24"/>
        </w:rPr>
        <w:t>работа по формированию учебной деятельности, в которой особое внимание уделяется</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коррекции</w:t>
      </w:r>
      <w:r w:rsidRPr="006C0A1A">
        <w:rPr>
          <w:spacing w:val="1"/>
          <w:sz w:val="24"/>
          <w:szCs w:val="24"/>
        </w:rPr>
        <w:t xml:space="preserve"> </w:t>
      </w:r>
      <w:r w:rsidRPr="006C0A1A">
        <w:rPr>
          <w:sz w:val="24"/>
          <w:szCs w:val="24"/>
        </w:rPr>
        <w:t>мотивационного</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операционного</w:t>
      </w:r>
      <w:r w:rsidRPr="006C0A1A">
        <w:rPr>
          <w:spacing w:val="1"/>
          <w:sz w:val="24"/>
          <w:szCs w:val="24"/>
        </w:rPr>
        <w:t xml:space="preserve"> </w:t>
      </w:r>
      <w:r w:rsidRPr="006C0A1A">
        <w:rPr>
          <w:sz w:val="24"/>
          <w:szCs w:val="24"/>
        </w:rPr>
        <w:t>компонентов</w:t>
      </w:r>
      <w:r w:rsidRPr="006C0A1A">
        <w:rPr>
          <w:spacing w:val="1"/>
          <w:sz w:val="24"/>
          <w:szCs w:val="24"/>
        </w:rPr>
        <w:t xml:space="preserve"> </w:t>
      </w:r>
      <w:r w:rsidRPr="006C0A1A">
        <w:rPr>
          <w:sz w:val="24"/>
          <w:szCs w:val="24"/>
        </w:rPr>
        <w:t>учебной</w:t>
      </w:r>
      <w:r w:rsidRPr="006C0A1A">
        <w:rPr>
          <w:spacing w:val="1"/>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так</w:t>
      </w:r>
      <w:r w:rsidRPr="006C0A1A">
        <w:rPr>
          <w:spacing w:val="1"/>
          <w:sz w:val="24"/>
          <w:szCs w:val="24"/>
        </w:rPr>
        <w:t xml:space="preserve"> </w:t>
      </w:r>
      <w:r w:rsidRPr="006C0A1A">
        <w:rPr>
          <w:sz w:val="24"/>
          <w:szCs w:val="24"/>
        </w:rPr>
        <w:t>как</w:t>
      </w:r>
      <w:r w:rsidRPr="006C0A1A">
        <w:rPr>
          <w:spacing w:val="1"/>
          <w:sz w:val="24"/>
          <w:szCs w:val="24"/>
        </w:rPr>
        <w:t xml:space="preserve"> </w:t>
      </w:r>
      <w:r w:rsidRPr="006C0A1A">
        <w:rPr>
          <w:sz w:val="24"/>
          <w:szCs w:val="24"/>
        </w:rPr>
        <w:t>они</w:t>
      </w:r>
      <w:r w:rsidRPr="006C0A1A">
        <w:rPr>
          <w:spacing w:val="1"/>
          <w:sz w:val="24"/>
          <w:szCs w:val="24"/>
        </w:rPr>
        <w:t xml:space="preserve"> </w:t>
      </w:r>
      <w:r w:rsidRPr="006C0A1A">
        <w:rPr>
          <w:sz w:val="24"/>
          <w:szCs w:val="24"/>
        </w:rPr>
        <w:t>во</w:t>
      </w:r>
      <w:r w:rsidRPr="006C0A1A">
        <w:rPr>
          <w:spacing w:val="1"/>
          <w:sz w:val="24"/>
          <w:szCs w:val="24"/>
        </w:rPr>
        <w:t xml:space="preserve"> </w:t>
      </w:r>
      <w:r w:rsidRPr="006C0A1A">
        <w:rPr>
          <w:sz w:val="24"/>
          <w:szCs w:val="24"/>
        </w:rPr>
        <w:t>многом</w:t>
      </w:r>
      <w:r w:rsidRPr="006C0A1A">
        <w:rPr>
          <w:spacing w:val="1"/>
          <w:sz w:val="24"/>
          <w:szCs w:val="24"/>
        </w:rPr>
        <w:t xml:space="preserve"> </w:t>
      </w:r>
      <w:r w:rsidRPr="006C0A1A">
        <w:rPr>
          <w:sz w:val="24"/>
          <w:szCs w:val="24"/>
        </w:rPr>
        <w:t>определяют</w:t>
      </w:r>
      <w:r w:rsidRPr="006C0A1A">
        <w:rPr>
          <w:spacing w:val="1"/>
          <w:sz w:val="24"/>
          <w:szCs w:val="24"/>
        </w:rPr>
        <w:t xml:space="preserve"> </w:t>
      </w:r>
      <w:r w:rsidRPr="006C0A1A">
        <w:rPr>
          <w:sz w:val="24"/>
          <w:szCs w:val="24"/>
        </w:rPr>
        <w:t>уровень</w:t>
      </w:r>
      <w:r w:rsidRPr="006C0A1A">
        <w:rPr>
          <w:spacing w:val="1"/>
          <w:sz w:val="24"/>
          <w:szCs w:val="24"/>
        </w:rPr>
        <w:t xml:space="preserve"> </w:t>
      </w:r>
      <w:r w:rsidRPr="006C0A1A">
        <w:rPr>
          <w:sz w:val="24"/>
          <w:szCs w:val="24"/>
        </w:rPr>
        <w:t>ее</w:t>
      </w:r>
      <w:r w:rsidRPr="006C0A1A">
        <w:rPr>
          <w:spacing w:val="1"/>
          <w:sz w:val="24"/>
          <w:szCs w:val="24"/>
        </w:rPr>
        <w:t xml:space="preserve"> </w:t>
      </w:r>
      <w:proofErr w:type="spellStart"/>
      <w:r w:rsidRPr="006C0A1A">
        <w:rPr>
          <w:sz w:val="24"/>
          <w:szCs w:val="24"/>
        </w:rPr>
        <w:t>сформированности</w:t>
      </w:r>
      <w:proofErr w:type="spellEnd"/>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успешность</w:t>
      </w:r>
      <w:r w:rsidRPr="006C0A1A">
        <w:rPr>
          <w:spacing w:val="-1"/>
          <w:sz w:val="24"/>
          <w:szCs w:val="24"/>
        </w:rPr>
        <w:t xml:space="preserve"> </w:t>
      </w:r>
      <w:r w:rsidRPr="006C0A1A">
        <w:rPr>
          <w:sz w:val="24"/>
          <w:szCs w:val="24"/>
        </w:rPr>
        <w:t>обучения.</w:t>
      </w:r>
    </w:p>
    <w:p w:rsidR="002D0399" w:rsidRPr="006C0A1A" w:rsidRDefault="002D0399" w:rsidP="002D0399">
      <w:pPr>
        <w:jc w:val="both"/>
        <w:rPr>
          <w:sz w:val="24"/>
        </w:rPr>
      </w:pPr>
      <w:r w:rsidRPr="006C0A1A">
        <w:rPr>
          <w:b/>
          <w:sz w:val="24"/>
        </w:rPr>
        <w:t>Функциями</w:t>
      </w:r>
      <w:r w:rsidRPr="006C0A1A">
        <w:rPr>
          <w:b/>
          <w:spacing w:val="-14"/>
          <w:sz w:val="24"/>
        </w:rPr>
        <w:t xml:space="preserve"> </w:t>
      </w:r>
      <w:r w:rsidRPr="006C0A1A">
        <w:rPr>
          <w:sz w:val="24"/>
        </w:rPr>
        <w:t>БУД</w:t>
      </w:r>
      <w:r w:rsidRPr="006C0A1A">
        <w:rPr>
          <w:spacing w:val="-14"/>
          <w:sz w:val="24"/>
        </w:rPr>
        <w:t xml:space="preserve"> </w:t>
      </w:r>
      <w:r w:rsidRPr="006C0A1A">
        <w:rPr>
          <w:sz w:val="24"/>
        </w:rPr>
        <w:t>являются:</w:t>
      </w:r>
    </w:p>
    <w:p w:rsidR="002D0399" w:rsidRPr="006C0A1A" w:rsidRDefault="002D0399" w:rsidP="00FB33E5">
      <w:pPr>
        <w:numPr>
          <w:ilvl w:val="0"/>
          <w:numId w:val="34"/>
        </w:numPr>
        <w:tabs>
          <w:tab w:val="left" w:pos="1052"/>
          <w:tab w:val="left" w:pos="2645"/>
          <w:tab w:val="left" w:pos="4195"/>
          <w:tab w:val="left" w:pos="6242"/>
          <w:tab w:val="left" w:pos="7495"/>
          <w:tab w:val="left" w:pos="9024"/>
        </w:tabs>
        <w:spacing w:before="42" w:line="273" w:lineRule="auto"/>
        <w:ind w:right="230" w:hanging="285"/>
        <w:rPr>
          <w:sz w:val="24"/>
        </w:rPr>
      </w:pPr>
      <w:r w:rsidRPr="006C0A1A">
        <w:rPr>
          <w:sz w:val="24"/>
        </w:rPr>
        <w:t>обеспечение</w:t>
      </w:r>
      <w:r w:rsidRPr="006C0A1A">
        <w:rPr>
          <w:sz w:val="24"/>
        </w:rPr>
        <w:tab/>
        <w:t>успешности</w:t>
      </w:r>
      <w:r w:rsidRPr="006C0A1A">
        <w:rPr>
          <w:sz w:val="24"/>
        </w:rPr>
        <w:tab/>
        <w:t>(эффективности)</w:t>
      </w:r>
      <w:r w:rsidRPr="006C0A1A">
        <w:rPr>
          <w:sz w:val="24"/>
        </w:rPr>
        <w:tab/>
        <w:t>изучения</w:t>
      </w:r>
      <w:r w:rsidRPr="006C0A1A">
        <w:rPr>
          <w:sz w:val="24"/>
        </w:rPr>
        <w:tab/>
        <w:t>содержания</w:t>
      </w:r>
      <w:r w:rsidRPr="006C0A1A">
        <w:rPr>
          <w:sz w:val="24"/>
        </w:rPr>
        <w:tab/>
      </w:r>
      <w:r w:rsidRPr="006C0A1A">
        <w:rPr>
          <w:spacing w:val="-1"/>
          <w:sz w:val="24"/>
        </w:rPr>
        <w:t>любой</w:t>
      </w:r>
      <w:r w:rsidRPr="006C0A1A">
        <w:rPr>
          <w:spacing w:val="-57"/>
          <w:sz w:val="24"/>
        </w:rPr>
        <w:t xml:space="preserve"> </w:t>
      </w:r>
      <w:r w:rsidRPr="006C0A1A">
        <w:rPr>
          <w:sz w:val="24"/>
        </w:rPr>
        <w:t>предметной</w:t>
      </w:r>
      <w:r w:rsidRPr="006C0A1A">
        <w:rPr>
          <w:spacing w:val="-3"/>
          <w:sz w:val="24"/>
        </w:rPr>
        <w:t xml:space="preserve"> </w:t>
      </w:r>
      <w:r w:rsidRPr="006C0A1A">
        <w:rPr>
          <w:sz w:val="24"/>
        </w:rPr>
        <w:t>области;</w:t>
      </w:r>
    </w:p>
    <w:p w:rsidR="002D0399" w:rsidRPr="006C0A1A" w:rsidRDefault="002D0399" w:rsidP="00FB33E5">
      <w:pPr>
        <w:numPr>
          <w:ilvl w:val="0"/>
          <w:numId w:val="34"/>
        </w:numPr>
        <w:tabs>
          <w:tab w:val="left" w:pos="1052"/>
        </w:tabs>
        <w:spacing w:before="1"/>
        <w:ind w:hanging="286"/>
        <w:rPr>
          <w:sz w:val="24"/>
        </w:rPr>
      </w:pPr>
      <w:r w:rsidRPr="006C0A1A">
        <w:rPr>
          <w:sz w:val="24"/>
        </w:rPr>
        <w:t>реализация</w:t>
      </w:r>
      <w:r w:rsidRPr="006C0A1A">
        <w:rPr>
          <w:spacing w:val="-4"/>
          <w:sz w:val="24"/>
        </w:rPr>
        <w:t xml:space="preserve"> </w:t>
      </w:r>
      <w:r w:rsidRPr="006C0A1A">
        <w:rPr>
          <w:sz w:val="24"/>
        </w:rPr>
        <w:t>преемственности</w:t>
      </w:r>
      <w:r w:rsidRPr="006C0A1A">
        <w:rPr>
          <w:spacing w:val="-2"/>
          <w:sz w:val="24"/>
        </w:rPr>
        <w:t xml:space="preserve"> </w:t>
      </w:r>
      <w:r w:rsidRPr="006C0A1A">
        <w:rPr>
          <w:sz w:val="24"/>
        </w:rPr>
        <w:t>обучения</w:t>
      </w:r>
      <w:r w:rsidRPr="006C0A1A">
        <w:rPr>
          <w:spacing w:val="-2"/>
          <w:sz w:val="24"/>
        </w:rPr>
        <w:t xml:space="preserve"> </w:t>
      </w:r>
      <w:r w:rsidRPr="006C0A1A">
        <w:rPr>
          <w:sz w:val="24"/>
        </w:rPr>
        <w:t>на</w:t>
      </w:r>
      <w:r w:rsidRPr="006C0A1A">
        <w:rPr>
          <w:spacing w:val="-3"/>
          <w:sz w:val="24"/>
        </w:rPr>
        <w:t xml:space="preserve"> </w:t>
      </w:r>
      <w:r w:rsidRPr="006C0A1A">
        <w:rPr>
          <w:sz w:val="24"/>
        </w:rPr>
        <w:t>всех</w:t>
      </w:r>
      <w:r w:rsidRPr="006C0A1A">
        <w:rPr>
          <w:spacing w:val="-3"/>
          <w:sz w:val="24"/>
        </w:rPr>
        <w:t xml:space="preserve"> </w:t>
      </w:r>
      <w:r w:rsidRPr="006C0A1A">
        <w:rPr>
          <w:sz w:val="24"/>
        </w:rPr>
        <w:t>ступенях</w:t>
      </w:r>
      <w:r w:rsidRPr="006C0A1A">
        <w:rPr>
          <w:spacing w:val="-4"/>
          <w:sz w:val="24"/>
        </w:rPr>
        <w:t xml:space="preserve"> </w:t>
      </w:r>
      <w:r w:rsidRPr="006C0A1A">
        <w:rPr>
          <w:sz w:val="24"/>
        </w:rPr>
        <w:t>образования;</w:t>
      </w:r>
    </w:p>
    <w:p w:rsidR="002D0399" w:rsidRPr="006C0A1A" w:rsidRDefault="002D0399" w:rsidP="00FB33E5">
      <w:pPr>
        <w:numPr>
          <w:ilvl w:val="0"/>
          <w:numId w:val="34"/>
        </w:numPr>
        <w:tabs>
          <w:tab w:val="left" w:pos="1052"/>
        </w:tabs>
        <w:spacing w:before="41"/>
        <w:ind w:hanging="286"/>
        <w:rPr>
          <w:sz w:val="24"/>
        </w:rPr>
      </w:pPr>
      <w:r w:rsidRPr="006C0A1A">
        <w:rPr>
          <w:sz w:val="24"/>
        </w:rPr>
        <w:t>формирование</w:t>
      </w:r>
      <w:r w:rsidRPr="006C0A1A">
        <w:rPr>
          <w:spacing w:val="-6"/>
          <w:sz w:val="24"/>
        </w:rPr>
        <w:t xml:space="preserve"> </w:t>
      </w:r>
      <w:r w:rsidRPr="006C0A1A">
        <w:rPr>
          <w:sz w:val="24"/>
        </w:rPr>
        <w:t>готовности</w:t>
      </w:r>
      <w:r w:rsidRPr="006C0A1A">
        <w:rPr>
          <w:spacing w:val="-4"/>
          <w:sz w:val="24"/>
        </w:rPr>
        <w:t xml:space="preserve"> </w:t>
      </w:r>
      <w:r w:rsidRPr="006C0A1A">
        <w:rPr>
          <w:sz w:val="24"/>
        </w:rPr>
        <w:t>обучающегося</w:t>
      </w:r>
      <w:r w:rsidRPr="006C0A1A">
        <w:rPr>
          <w:spacing w:val="-5"/>
          <w:sz w:val="24"/>
        </w:rPr>
        <w:t xml:space="preserve"> </w:t>
      </w:r>
      <w:r w:rsidRPr="006C0A1A">
        <w:rPr>
          <w:sz w:val="24"/>
        </w:rPr>
        <w:t>к</w:t>
      </w:r>
      <w:r w:rsidRPr="006C0A1A">
        <w:rPr>
          <w:spacing w:val="-4"/>
          <w:sz w:val="24"/>
        </w:rPr>
        <w:t xml:space="preserve"> </w:t>
      </w:r>
      <w:r w:rsidRPr="006C0A1A">
        <w:rPr>
          <w:sz w:val="24"/>
        </w:rPr>
        <w:t>дальнейшему</w:t>
      </w:r>
      <w:r w:rsidRPr="006C0A1A">
        <w:rPr>
          <w:spacing w:val="-3"/>
          <w:sz w:val="24"/>
        </w:rPr>
        <w:t xml:space="preserve"> </w:t>
      </w:r>
      <w:r w:rsidRPr="006C0A1A">
        <w:rPr>
          <w:sz w:val="24"/>
        </w:rPr>
        <w:t>обучению;</w:t>
      </w:r>
    </w:p>
    <w:p w:rsidR="002D0399" w:rsidRPr="006C0A1A" w:rsidRDefault="002D0399" w:rsidP="00FB33E5">
      <w:pPr>
        <w:numPr>
          <w:ilvl w:val="0"/>
          <w:numId w:val="34"/>
        </w:numPr>
        <w:tabs>
          <w:tab w:val="left" w:pos="1052"/>
        </w:tabs>
        <w:spacing w:before="41"/>
        <w:ind w:hanging="286"/>
        <w:rPr>
          <w:sz w:val="24"/>
        </w:rPr>
      </w:pPr>
      <w:r w:rsidRPr="006C0A1A">
        <w:rPr>
          <w:sz w:val="24"/>
        </w:rPr>
        <w:t>обеспечение</w:t>
      </w:r>
      <w:r w:rsidRPr="006C0A1A">
        <w:rPr>
          <w:spacing w:val="-4"/>
          <w:sz w:val="24"/>
        </w:rPr>
        <w:t xml:space="preserve"> </w:t>
      </w:r>
      <w:r w:rsidRPr="006C0A1A">
        <w:rPr>
          <w:sz w:val="24"/>
        </w:rPr>
        <w:t>целостности</w:t>
      </w:r>
      <w:r w:rsidRPr="006C0A1A">
        <w:rPr>
          <w:spacing w:val="-3"/>
          <w:sz w:val="24"/>
        </w:rPr>
        <w:t xml:space="preserve"> </w:t>
      </w:r>
      <w:r w:rsidRPr="006C0A1A">
        <w:rPr>
          <w:sz w:val="24"/>
        </w:rPr>
        <w:t>развития</w:t>
      </w:r>
      <w:r w:rsidRPr="006C0A1A">
        <w:rPr>
          <w:spacing w:val="-4"/>
          <w:sz w:val="24"/>
        </w:rPr>
        <w:t xml:space="preserve"> </w:t>
      </w:r>
      <w:r w:rsidRPr="006C0A1A">
        <w:rPr>
          <w:sz w:val="24"/>
        </w:rPr>
        <w:t>личности</w:t>
      </w:r>
      <w:r w:rsidRPr="006C0A1A">
        <w:rPr>
          <w:spacing w:val="-3"/>
          <w:sz w:val="24"/>
        </w:rPr>
        <w:t xml:space="preserve"> </w:t>
      </w:r>
      <w:r w:rsidRPr="006C0A1A">
        <w:rPr>
          <w:sz w:val="24"/>
        </w:rPr>
        <w:t>обучающегося.</w:t>
      </w:r>
    </w:p>
    <w:p w:rsidR="002D0399" w:rsidRPr="006C0A1A" w:rsidRDefault="002D0399" w:rsidP="002D0399">
      <w:pPr>
        <w:spacing w:before="40" w:line="276" w:lineRule="auto"/>
        <w:ind w:right="227"/>
        <w:jc w:val="both"/>
        <w:rPr>
          <w:sz w:val="24"/>
          <w:szCs w:val="24"/>
        </w:rPr>
      </w:pPr>
      <w:r w:rsidRPr="006C0A1A">
        <w:rPr>
          <w:sz w:val="24"/>
          <w:szCs w:val="24"/>
        </w:rPr>
        <w:t>С</w:t>
      </w:r>
      <w:r w:rsidRPr="006C0A1A">
        <w:rPr>
          <w:spacing w:val="1"/>
          <w:sz w:val="24"/>
          <w:szCs w:val="24"/>
        </w:rPr>
        <w:t xml:space="preserve"> </w:t>
      </w:r>
      <w:r w:rsidRPr="006C0A1A">
        <w:rPr>
          <w:sz w:val="24"/>
          <w:szCs w:val="24"/>
        </w:rPr>
        <w:t>учетом</w:t>
      </w:r>
      <w:r w:rsidRPr="006C0A1A">
        <w:rPr>
          <w:spacing w:val="1"/>
          <w:sz w:val="24"/>
          <w:szCs w:val="24"/>
        </w:rPr>
        <w:t xml:space="preserve"> </w:t>
      </w:r>
      <w:proofErr w:type="gramStart"/>
      <w:r w:rsidRPr="006C0A1A">
        <w:rPr>
          <w:sz w:val="24"/>
          <w:szCs w:val="24"/>
        </w:rPr>
        <w:t>возрастных</w:t>
      </w:r>
      <w:r w:rsidRPr="006C0A1A">
        <w:rPr>
          <w:spacing w:val="1"/>
          <w:sz w:val="24"/>
          <w:szCs w:val="24"/>
        </w:rPr>
        <w:t xml:space="preserve"> </w:t>
      </w:r>
      <w:r w:rsidRPr="006C0A1A">
        <w:rPr>
          <w:sz w:val="24"/>
          <w:szCs w:val="24"/>
        </w:rPr>
        <w:t>особенностей</w:t>
      </w:r>
      <w:proofErr w:type="gramEnd"/>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БУД</w:t>
      </w:r>
      <w:r w:rsidRPr="006C0A1A">
        <w:rPr>
          <w:spacing w:val="1"/>
          <w:sz w:val="24"/>
          <w:szCs w:val="24"/>
        </w:rPr>
        <w:t xml:space="preserve"> </w:t>
      </w:r>
      <w:r w:rsidRPr="006C0A1A">
        <w:rPr>
          <w:sz w:val="24"/>
          <w:szCs w:val="24"/>
        </w:rPr>
        <w:t>целесообразно</w:t>
      </w:r>
      <w:r w:rsidRPr="006C0A1A">
        <w:rPr>
          <w:spacing w:val="1"/>
          <w:sz w:val="24"/>
          <w:szCs w:val="24"/>
        </w:rPr>
        <w:t xml:space="preserve"> </w:t>
      </w:r>
      <w:r w:rsidRPr="006C0A1A">
        <w:rPr>
          <w:sz w:val="24"/>
          <w:szCs w:val="24"/>
        </w:rPr>
        <w:t>рассматривать</w:t>
      </w:r>
      <w:r w:rsidRPr="006C0A1A">
        <w:rPr>
          <w:spacing w:val="1"/>
          <w:sz w:val="24"/>
          <w:szCs w:val="24"/>
        </w:rPr>
        <w:t xml:space="preserve"> </w:t>
      </w:r>
      <w:r w:rsidRPr="006C0A1A">
        <w:rPr>
          <w:sz w:val="24"/>
          <w:szCs w:val="24"/>
        </w:rPr>
        <w:t>на</w:t>
      </w:r>
      <w:r w:rsidRPr="006C0A1A">
        <w:rPr>
          <w:spacing w:val="-57"/>
          <w:sz w:val="24"/>
          <w:szCs w:val="24"/>
        </w:rPr>
        <w:t xml:space="preserve"> </w:t>
      </w:r>
      <w:r w:rsidRPr="006C0A1A">
        <w:rPr>
          <w:sz w:val="24"/>
          <w:szCs w:val="24"/>
        </w:rPr>
        <w:t>различных</w:t>
      </w:r>
      <w:r w:rsidRPr="006C0A1A">
        <w:rPr>
          <w:spacing w:val="-2"/>
          <w:sz w:val="24"/>
          <w:szCs w:val="24"/>
        </w:rPr>
        <w:t xml:space="preserve"> </w:t>
      </w:r>
      <w:r w:rsidRPr="006C0A1A">
        <w:rPr>
          <w:sz w:val="24"/>
          <w:szCs w:val="24"/>
        </w:rPr>
        <w:t>этапах</w:t>
      </w:r>
      <w:r w:rsidRPr="006C0A1A">
        <w:rPr>
          <w:spacing w:val="-1"/>
          <w:sz w:val="24"/>
          <w:szCs w:val="24"/>
        </w:rPr>
        <w:t xml:space="preserve"> </w:t>
      </w:r>
      <w:r w:rsidRPr="006C0A1A">
        <w:rPr>
          <w:sz w:val="24"/>
          <w:szCs w:val="24"/>
        </w:rPr>
        <w:t>обучения.</w:t>
      </w:r>
    </w:p>
    <w:p w:rsidR="002D0399" w:rsidRPr="006C0A1A" w:rsidRDefault="002D0399" w:rsidP="002D0399">
      <w:pPr>
        <w:spacing w:before="1" w:line="276" w:lineRule="auto"/>
        <w:ind w:right="227"/>
        <w:jc w:val="both"/>
        <w:rPr>
          <w:sz w:val="24"/>
          <w:szCs w:val="24"/>
        </w:rPr>
      </w:pPr>
      <w:r w:rsidRPr="006C0A1A">
        <w:rPr>
          <w:sz w:val="24"/>
          <w:szCs w:val="24"/>
        </w:rPr>
        <w:t>БУД,</w:t>
      </w:r>
      <w:r w:rsidRPr="006C0A1A">
        <w:rPr>
          <w:spacing w:val="1"/>
          <w:sz w:val="24"/>
          <w:szCs w:val="24"/>
        </w:rPr>
        <w:t xml:space="preserve"> </w:t>
      </w:r>
      <w:r w:rsidRPr="006C0A1A">
        <w:rPr>
          <w:sz w:val="24"/>
          <w:szCs w:val="24"/>
        </w:rPr>
        <w:t>формируемые</w:t>
      </w:r>
      <w:r w:rsidRPr="006C0A1A">
        <w:rPr>
          <w:spacing w:val="1"/>
          <w:sz w:val="24"/>
          <w:szCs w:val="24"/>
        </w:rPr>
        <w:t xml:space="preserve"> </w:t>
      </w:r>
      <w:r w:rsidRPr="006C0A1A">
        <w:rPr>
          <w:sz w:val="24"/>
          <w:szCs w:val="24"/>
        </w:rPr>
        <w:t>у</w:t>
      </w:r>
      <w:r w:rsidRPr="006C0A1A">
        <w:rPr>
          <w:spacing w:val="1"/>
          <w:sz w:val="24"/>
          <w:szCs w:val="24"/>
        </w:rPr>
        <w:t xml:space="preserve"> </w:t>
      </w:r>
      <w:r w:rsidRPr="006C0A1A">
        <w:rPr>
          <w:sz w:val="24"/>
          <w:szCs w:val="24"/>
        </w:rPr>
        <w:t>младших</w:t>
      </w:r>
      <w:r w:rsidRPr="006C0A1A">
        <w:rPr>
          <w:spacing w:val="1"/>
          <w:sz w:val="24"/>
          <w:szCs w:val="24"/>
        </w:rPr>
        <w:t xml:space="preserve"> </w:t>
      </w:r>
      <w:r w:rsidRPr="006C0A1A">
        <w:rPr>
          <w:sz w:val="24"/>
          <w:szCs w:val="24"/>
        </w:rPr>
        <w:t>школьников,</w:t>
      </w:r>
      <w:r w:rsidRPr="006C0A1A">
        <w:rPr>
          <w:spacing w:val="1"/>
          <w:sz w:val="24"/>
          <w:szCs w:val="24"/>
        </w:rPr>
        <w:t xml:space="preserve"> </w:t>
      </w:r>
      <w:r w:rsidRPr="006C0A1A">
        <w:rPr>
          <w:sz w:val="24"/>
          <w:szCs w:val="24"/>
        </w:rPr>
        <w:t>обеспечивают,</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одной</w:t>
      </w:r>
      <w:r w:rsidRPr="006C0A1A">
        <w:rPr>
          <w:spacing w:val="1"/>
          <w:sz w:val="24"/>
          <w:szCs w:val="24"/>
        </w:rPr>
        <w:t xml:space="preserve"> </w:t>
      </w:r>
      <w:r w:rsidRPr="006C0A1A">
        <w:rPr>
          <w:sz w:val="24"/>
          <w:szCs w:val="24"/>
        </w:rPr>
        <w:t>стороны,</w:t>
      </w:r>
      <w:r w:rsidRPr="006C0A1A">
        <w:rPr>
          <w:spacing w:val="1"/>
          <w:sz w:val="24"/>
          <w:szCs w:val="24"/>
        </w:rPr>
        <w:t xml:space="preserve"> </w:t>
      </w:r>
      <w:r w:rsidRPr="006C0A1A">
        <w:rPr>
          <w:sz w:val="24"/>
          <w:szCs w:val="24"/>
        </w:rPr>
        <w:t>успешное начало школьного обучения и осознанное отношение к обучению, с другой –</w:t>
      </w:r>
      <w:r w:rsidRPr="006C0A1A">
        <w:rPr>
          <w:spacing w:val="1"/>
          <w:sz w:val="24"/>
          <w:szCs w:val="24"/>
        </w:rPr>
        <w:t xml:space="preserve"> </w:t>
      </w:r>
      <w:r w:rsidRPr="006C0A1A">
        <w:rPr>
          <w:sz w:val="24"/>
          <w:szCs w:val="24"/>
        </w:rPr>
        <w:t>составляют основу формирования в старших классах более сложных действий, которые</w:t>
      </w:r>
      <w:r w:rsidRPr="006C0A1A">
        <w:rPr>
          <w:spacing w:val="1"/>
          <w:sz w:val="24"/>
          <w:szCs w:val="24"/>
        </w:rPr>
        <w:t xml:space="preserve"> </w:t>
      </w:r>
      <w:r w:rsidRPr="006C0A1A">
        <w:rPr>
          <w:sz w:val="24"/>
          <w:szCs w:val="24"/>
        </w:rPr>
        <w:t>содействуют</w:t>
      </w:r>
      <w:r w:rsidRPr="006C0A1A">
        <w:rPr>
          <w:spacing w:val="1"/>
          <w:sz w:val="24"/>
          <w:szCs w:val="24"/>
        </w:rPr>
        <w:t xml:space="preserve"> </w:t>
      </w:r>
      <w:r w:rsidRPr="006C0A1A">
        <w:rPr>
          <w:sz w:val="24"/>
          <w:szCs w:val="24"/>
        </w:rPr>
        <w:t>дальнейшему</w:t>
      </w:r>
      <w:r w:rsidRPr="006C0A1A">
        <w:rPr>
          <w:spacing w:val="1"/>
          <w:sz w:val="24"/>
          <w:szCs w:val="24"/>
        </w:rPr>
        <w:t xml:space="preserve"> </w:t>
      </w:r>
      <w:r w:rsidRPr="006C0A1A">
        <w:rPr>
          <w:sz w:val="24"/>
          <w:szCs w:val="24"/>
        </w:rPr>
        <w:t>становлению</w:t>
      </w:r>
      <w:r w:rsidRPr="006C0A1A">
        <w:rPr>
          <w:spacing w:val="1"/>
          <w:sz w:val="24"/>
          <w:szCs w:val="24"/>
        </w:rPr>
        <w:t xml:space="preserve"> </w:t>
      </w:r>
      <w:r w:rsidRPr="006C0A1A">
        <w:rPr>
          <w:sz w:val="24"/>
          <w:szCs w:val="24"/>
        </w:rPr>
        <w:t>ученика</w:t>
      </w:r>
      <w:r w:rsidRPr="006C0A1A">
        <w:rPr>
          <w:spacing w:val="1"/>
          <w:sz w:val="24"/>
          <w:szCs w:val="24"/>
        </w:rPr>
        <w:t xml:space="preserve"> </w:t>
      </w:r>
      <w:r w:rsidRPr="006C0A1A">
        <w:rPr>
          <w:sz w:val="24"/>
          <w:szCs w:val="24"/>
        </w:rPr>
        <w:t>как</w:t>
      </w:r>
      <w:r w:rsidRPr="006C0A1A">
        <w:rPr>
          <w:spacing w:val="1"/>
          <w:sz w:val="24"/>
          <w:szCs w:val="24"/>
        </w:rPr>
        <w:t xml:space="preserve"> </w:t>
      </w:r>
      <w:r w:rsidRPr="006C0A1A">
        <w:rPr>
          <w:sz w:val="24"/>
          <w:szCs w:val="24"/>
        </w:rPr>
        <w:t>субъекта</w:t>
      </w:r>
      <w:r w:rsidRPr="006C0A1A">
        <w:rPr>
          <w:spacing w:val="1"/>
          <w:sz w:val="24"/>
          <w:szCs w:val="24"/>
        </w:rPr>
        <w:t xml:space="preserve"> </w:t>
      </w:r>
      <w:r w:rsidRPr="006C0A1A">
        <w:rPr>
          <w:sz w:val="24"/>
          <w:szCs w:val="24"/>
        </w:rPr>
        <w:t>осознанной</w:t>
      </w:r>
      <w:r w:rsidRPr="006C0A1A">
        <w:rPr>
          <w:spacing w:val="1"/>
          <w:sz w:val="24"/>
          <w:szCs w:val="24"/>
        </w:rPr>
        <w:t xml:space="preserve"> </w:t>
      </w:r>
      <w:r w:rsidRPr="006C0A1A">
        <w:rPr>
          <w:sz w:val="24"/>
          <w:szCs w:val="24"/>
        </w:rPr>
        <w:t>активной</w:t>
      </w:r>
      <w:r w:rsidRPr="006C0A1A">
        <w:rPr>
          <w:spacing w:val="1"/>
          <w:sz w:val="24"/>
          <w:szCs w:val="24"/>
        </w:rPr>
        <w:t xml:space="preserve"> </w:t>
      </w:r>
      <w:r w:rsidRPr="006C0A1A">
        <w:rPr>
          <w:sz w:val="24"/>
          <w:szCs w:val="24"/>
        </w:rPr>
        <w:t>учебной</w:t>
      </w:r>
      <w:r w:rsidRPr="006C0A1A">
        <w:rPr>
          <w:spacing w:val="-1"/>
          <w:sz w:val="24"/>
          <w:szCs w:val="24"/>
        </w:rPr>
        <w:t xml:space="preserve"> </w:t>
      </w:r>
      <w:r w:rsidRPr="006C0A1A">
        <w:rPr>
          <w:sz w:val="24"/>
          <w:szCs w:val="24"/>
        </w:rPr>
        <w:t>деятельности на</w:t>
      </w:r>
      <w:r w:rsidRPr="006C0A1A">
        <w:rPr>
          <w:spacing w:val="-1"/>
          <w:sz w:val="24"/>
          <w:szCs w:val="24"/>
        </w:rPr>
        <w:t xml:space="preserve"> </w:t>
      </w:r>
      <w:r w:rsidRPr="006C0A1A">
        <w:rPr>
          <w:sz w:val="24"/>
          <w:szCs w:val="24"/>
        </w:rPr>
        <w:t>доступном для</w:t>
      </w:r>
      <w:r w:rsidRPr="006C0A1A">
        <w:rPr>
          <w:spacing w:val="-1"/>
          <w:sz w:val="24"/>
          <w:szCs w:val="24"/>
        </w:rPr>
        <w:t xml:space="preserve"> </w:t>
      </w:r>
      <w:r w:rsidRPr="006C0A1A">
        <w:rPr>
          <w:sz w:val="24"/>
          <w:szCs w:val="24"/>
        </w:rPr>
        <w:t>него</w:t>
      </w:r>
      <w:r w:rsidRPr="006C0A1A">
        <w:rPr>
          <w:spacing w:val="-3"/>
          <w:sz w:val="24"/>
          <w:szCs w:val="24"/>
        </w:rPr>
        <w:t xml:space="preserve"> </w:t>
      </w:r>
      <w:r w:rsidRPr="006C0A1A">
        <w:rPr>
          <w:sz w:val="24"/>
          <w:szCs w:val="24"/>
        </w:rPr>
        <w:t>уровне.</w:t>
      </w:r>
    </w:p>
    <w:p w:rsidR="002D0399" w:rsidRPr="006C0A1A" w:rsidRDefault="002D0399" w:rsidP="002D0399">
      <w:pPr>
        <w:jc w:val="both"/>
        <w:rPr>
          <w:sz w:val="24"/>
          <w:szCs w:val="24"/>
        </w:rPr>
      </w:pPr>
      <w:r w:rsidRPr="006C0A1A">
        <w:rPr>
          <w:sz w:val="24"/>
          <w:szCs w:val="24"/>
        </w:rPr>
        <w:t>Программа</w:t>
      </w:r>
      <w:r w:rsidRPr="006C0A1A">
        <w:rPr>
          <w:spacing w:val="-11"/>
          <w:sz w:val="24"/>
          <w:szCs w:val="24"/>
        </w:rPr>
        <w:t xml:space="preserve"> </w:t>
      </w:r>
      <w:r w:rsidRPr="006C0A1A">
        <w:rPr>
          <w:sz w:val="24"/>
          <w:szCs w:val="24"/>
        </w:rPr>
        <w:t>формирования</w:t>
      </w:r>
      <w:r w:rsidRPr="006C0A1A">
        <w:rPr>
          <w:spacing w:val="-9"/>
          <w:sz w:val="24"/>
          <w:szCs w:val="24"/>
        </w:rPr>
        <w:t xml:space="preserve"> </w:t>
      </w:r>
      <w:r w:rsidRPr="006C0A1A">
        <w:rPr>
          <w:sz w:val="24"/>
          <w:szCs w:val="24"/>
        </w:rPr>
        <w:t>БУД</w:t>
      </w:r>
      <w:r w:rsidRPr="006C0A1A">
        <w:rPr>
          <w:spacing w:val="-10"/>
          <w:sz w:val="24"/>
          <w:szCs w:val="24"/>
        </w:rPr>
        <w:t xml:space="preserve"> </w:t>
      </w:r>
      <w:r w:rsidRPr="006C0A1A">
        <w:rPr>
          <w:sz w:val="24"/>
          <w:szCs w:val="24"/>
        </w:rPr>
        <w:t>включает</w:t>
      </w:r>
      <w:r w:rsidRPr="006C0A1A">
        <w:rPr>
          <w:spacing w:val="-9"/>
          <w:sz w:val="24"/>
          <w:szCs w:val="24"/>
        </w:rPr>
        <w:t xml:space="preserve"> </w:t>
      </w:r>
      <w:r w:rsidRPr="006C0A1A">
        <w:rPr>
          <w:sz w:val="24"/>
          <w:szCs w:val="24"/>
        </w:rPr>
        <w:t>четыре</w:t>
      </w:r>
      <w:r w:rsidRPr="006C0A1A">
        <w:rPr>
          <w:spacing w:val="-8"/>
          <w:sz w:val="24"/>
          <w:szCs w:val="24"/>
        </w:rPr>
        <w:t xml:space="preserve"> </w:t>
      </w:r>
      <w:r w:rsidRPr="006C0A1A">
        <w:rPr>
          <w:sz w:val="24"/>
          <w:szCs w:val="24"/>
        </w:rPr>
        <w:t>группы</w:t>
      </w:r>
      <w:r w:rsidRPr="006C0A1A">
        <w:rPr>
          <w:spacing w:val="-12"/>
          <w:sz w:val="24"/>
          <w:szCs w:val="24"/>
        </w:rPr>
        <w:t xml:space="preserve"> </w:t>
      </w:r>
      <w:r w:rsidRPr="006C0A1A">
        <w:rPr>
          <w:sz w:val="24"/>
          <w:szCs w:val="24"/>
        </w:rPr>
        <w:t>учебных</w:t>
      </w:r>
      <w:r w:rsidRPr="006C0A1A">
        <w:rPr>
          <w:spacing w:val="-9"/>
          <w:sz w:val="24"/>
          <w:szCs w:val="24"/>
        </w:rPr>
        <w:t xml:space="preserve"> </w:t>
      </w:r>
      <w:r w:rsidRPr="006C0A1A">
        <w:rPr>
          <w:sz w:val="24"/>
          <w:szCs w:val="24"/>
        </w:rPr>
        <w:t>действий:</w:t>
      </w:r>
    </w:p>
    <w:p w:rsidR="002D0399" w:rsidRPr="006C0A1A" w:rsidRDefault="002D0399" w:rsidP="00FB33E5">
      <w:pPr>
        <w:numPr>
          <w:ilvl w:val="1"/>
          <w:numId w:val="39"/>
        </w:numPr>
        <w:tabs>
          <w:tab w:val="left" w:pos="1292"/>
        </w:tabs>
        <w:spacing w:before="42" w:line="276" w:lineRule="auto"/>
        <w:ind w:left="341" w:right="229" w:firstLine="709"/>
        <w:rPr>
          <w:sz w:val="24"/>
        </w:rPr>
      </w:pPr>
      <w:r w:rsidRPr="006C0A1A">
        <w:rPr>
          <w:b/>
          <w:color w:val="000009"/>
          <w:sz w:val="24"/>
        </w:rPr>
        <w:t>Личностные</w:t>
      </w:r>
      <w:r w:rsidRPr="006C0A1A">
        <w:rPr>
          <w:b/>
          <w:color w:val="000009"/>
          <w:spacing w:val="1"/>
          <w:sz w:val="24"/>
        </w:rPr>
        <w:t xml:space="preserve"> </w:t>
      </w:r>
      <w:r w:rsidRPr="006C0A1A">
        <w:rPr>
          <w:color w:val="000009"/>
          <w:sz w:val="24"/>
        </w:rPr>
        <w:t>учебные</w:t>
      </w:r>
      <w:r w:rsidRPr="006C0A1A">
        <w:rPr>
          <w:color w:val="000009"/>
          <w:spacing w:val="1"/>
          <w:sz w:val="24"/>
        </w:rPr>
        <w:t xml:space="preserve"> </w:t>
      </w:r>
      <w:r w:rsidRPr="006C0A1A">
        <w:rPr>
          <w:color w:val="000009"/>
          <w:sz w:val="24"/>
        </w:rPr>
        <w:t>действия</w:t>
      </w:r>
      <w:r w:rsidRPr="006C0A1A">
        <w:rPr>
          <w:color w:val="000009"/>
          <w:spacing w:val="1"/>
          <w:sz w:val="24"/>
        </w:rPr>
        <w:t xml:space="preserve"> </w:t>
      </w:r>
      <w:r w:rsidRPr="006C0A1A">
        <w:rPr>
          <w:color w:val="000009"/>
          <w:sz w:val="24"/>
        </w:rPr>
        <w:t>обеспечивают</w:t>
      </w:r>
      <w:r w:rsidRPr="006C0A1A">
        <w:rPr>
          <w:color w:val="000009"/>
          <w:spacing w:val="1"/>
          <w:sz w:val="24"/>
        </w:rPr>
        <w:t xml:space="preserve"> </w:t>
      </w:r>
      <w:r w:rsidRPr="006C0A1A">
        <w:rPr>
          <w:color w:val="000009"/>
          <w:sz w:val="24"/>
        </w:rPr>
        <w:t>готовность</w:t>
      </w:r>
      <w:r w:rsidRPr="006C0A1A">
        <w:rPr>
          <w:color w:val="000009"/>
          <w:spacing w:val="1"/>
          <w:sz w:val="24"/>
        </w:rPr>
        <w:t xml:space="preserve"> </w:t>
      </w:r>
      <w:r w:rsidRPr="006C0A1A">
        <w:rPr>
          <w:color w:val="000009"/>
          <w:sz w:val="24"/>
        </w:rPr>
        <w:t>обучающегося</w:t>
      </w:r>
      <w:r w:rsidRPr="006C0A1A">
        <w:rPr>
          <w:color w:val="000009"/>
          <w:spacing w:val="1"/>
          <w:sz w:val="24"/>
        </w:rPr>
        <w:t xml:space="preserve"> </w:t>
      </w:r>
      <w:r w:rsidRPr="006C0A1A">
        <w:rPr>
          <w:color w:val="000009"/>
          <w:sz w:val="24"/>
        </w:rPr>
        <w:t>к</w:t>
      </w:r>
      <w:r w:rsidRPr="006C0A1A">
        <w:rPr>
          <w:color w:val="000009"/>
          <w:spacing w:val="1"/>
          <w:sz w:val="24"/>
        </w:rPr>
        <w:t xml:space="preserve"> </w:t>
      </w:r>
      <w:r w:rsidRPr="006C0A1A">
        <w:rPr>
          <w:color w:val="000009"/>
          <w:sz w:val="24"/>
        </w:rPr>
        <w:t>принятию новой роли ученика, понимание им на доступном уровне ролевых функций и</w:t>
      </w:r>
      <w:r w:rsidRPr="006C0A1A">
        <w:rPr>
          <w:color w:val="000009"/>
          <w:spacing w:val="1"/>
          <w:sz w:val="24"/>
        </w:rPr>
        <w:t xml:space="preserve"> </w:t>
      </w:r>
      <w:r w:rsidRPr="006C0A1A">
        <w:rPr>
          <w:color w:val="000009"/>
          <w:sz w:val="24"/>
        </w:rPr>
        <w:t>включение</w:t>
      </w:r>
      <w:r w:rsidRPr="006C0A1A">
        <w:rPr>
          <w:color w:val="000009"/>
          <w:spacing w:val="-2"/>
          <w:sz w:val="24"/>
        </w:rPr>
        <w:t xml:space="preserve"> </w:t>
      </w:r>
      <w:r w:rsidRPr="006C0A1A">
        <w:rPr>
          <w:color w:val="000009"/>
          <w:sz w:val="24"/>
        </w:rPr>
        <w:t>в</w:t>
      </w:r>
      <w:r w:rsidRPr="006C0A1A">
        <w:rPr>
          <w:color w:val="000009"/>
          <w:spacing w:val="-2"/>
          <w:sz w:val="24"/>
        </w:rPr>
        <w:t xml:space="preserve"> </w:t>
      </w:r>
      <w:r w:rsidRPr="006C0A1A">
        <w:rPr>
          <w:color w:val="000009"/>
          <w:sz w:val="24"/>
        </w:rPr>
        <w:t>процесс</w:t>
      </w:r>
      <w:r w:rsidRPr="006C0A1A">
        <w:rPr>
          <w:color w:val="000009"/>
          <w:spacing w:val="-2"/>
          <w:sz w:val="24"/>
        </w:rPr>
        <w:t xml:space="preserve"> </w:t>
      </w:r>
      <w:r w:rsidRPr="006C0A1A">
        <w:rPr>
          <w:color w:val="000009"/>
          <w:sz w:val="24"/>
        </w:rPr>
        <w:t>обучения</w:t>
      </w:r>
      <w:r w:rsidRPr="006C0A1A">
        <w:rPr>
          <w:color w:val="000009"/>
          <w:spacing w:val="-2"/>
          <w:sz w:val="24"/>
        </w:rPr>
        <w:t xml:space="preserve"> </w:t>
      </w:r>
      <w:r w:rsidRPr="006C0A1A">
        <w:rPr>
          <w:color w:val="000009"/>
          <w:sz w:val="24"/>
        </w:rPr>
        <w:t>на</w:t>
      </w:r>
      <w:r w:rsidRPr="006C0A1A">
        <w:rPr>
          <w:color w:val="000009"/>
          <w:spacing w:val="-2"/>
          <w:sz w:val="24"/>
        </w:rPr>
        <w:t xml:space="preserve"> </w:t>
      </w:r>
      <w:r w:rsidRPr="006C0A1A">
        <w:rPr>
          <w:color w:val="000009"/>
          <w:sz w:val="24"/>
        </w:rPr>
        <w:t>основе</w:t>
      </w:r>
      <w:r w:rsidRPr="006C0A1A">
        <w:rPr>
          <w:color w:val="000009"/>
          <w:spacing w:val="-2"/>
          <w:sz w:val="24"/>
        </w:rPr>
        <w:t xml:space="preserve"> </w:t>
      </w:r>
      <w:r w:rsidRPr="006C0A1A">
        <w:rPr>
          <w:color w:val="000009"/>
          <w:sz w:val="24"/>
        </w:rPr>
        <w:t>интереса</w:t>
      </w:r>
      <w:r w:rsidRPr="006C0A1A">
        <w:rPr>
          <w:color w:val="000009"/>
          <w:spacing w:val="-1"/>
          <w:sz w:val="24"/>
        </w:rPr>
        <w:t xml:space="preserve"> </w:t>
      </w:r>
      <w:r w:rsidRPr="006C0A1A">
        <w:rPr>
          <w:color w:val="000009"/>
          <w:sz w:val="24"/>
        </w:rPr>
        <w:t>к</w:t>
      </w:r>
      <w:r w:rsidRPr="006C0A1A">
        <w:rPr>
          <w:color w:val="000009"/>
          <w:spacing w:val="-2"/>
          <w:sz w:val="24"/>
        </w:rPr>
        <w:t xml:space="preserve"> </w:t>
      </w:r>
      <w:r w:rsidRPr="006C0A1A">
        <w:rPr>
          <w:color w:val="000009"/>
          <w:sz w:val="24"/>
        </w:rPr>
        <w:t>его</w:t>
      </w:r>
      <w:r w:rsidRPr="006C0A1A">
        <w:rPr>
          <w:color w:val="000009"/>
          <w:spacing w:val="-1"/>
          <w:sz w:val="24"/>
        </w:rPr>
        <w:t xml:space="preserve"> </w:t>
      </w:r>
      <w:r w:rsidRPr="006C0A1A">
        <w:rPr>
          <w:color w:val="000009"/>
          <w:sz w:val="24"/>
        </w:rPr>
        <w:t>содержанию</w:t>
      </w:r>
      <w:r w:rsidRPr="006C0A1A">
        <w:rPr>
          <w:color w:val="000009"/>
          <w:spacing w:val="-2"/>
          <w:sz w:val="24"/>
        </w:rPr>
        <w:t xml:space="preserve"> </w:t>
      </w:r>
      <w:r w:rsidRPr="006C0A1A">
        <w:rPr>
          <w:color w:val="000009"/>
          <w:sz w:val="24"/>
        </w:rPr>
        <w:t>и</w:t>
      </w:r>
      <w:r w:rsidRPr="006C0A1A">
        <w:rPr>
          <w:color w:val="000009"/>
          <w:spacing w:val="-2"/>
          <w:sz w:val="24"/>
        </w:rPr>
        <w:t xml:space="preserve"> </w:t>
      </w:r>
      <w:r w:rsidRPr="006C0A1A">
        <w:rPr>
          <w:color w:val="000009"/>
          <w:sz w:val="24"/>
        </w:rPr>
        <w:t>организации.</w:t>
      </w:r>
    </w:p>
    <w:p w:rsidR="002D0399" w:rsidRPr="006C0A1A" w:rsidRDefault="002D0399" w:rsidP="00FB33E5">
      <w:pPr>
        <w:numPr>
          <w:ilvl w:val="1"/>
          <w:numId w:val="39"/>
        </w:numPr>
        <w:tabs>
          <w:tab w:val="left" w:pos="1292"/>
        </w:tabs>
        <w:spacing w:line="276" w:lineRule="auto"/>
        <w:ind w:left="341" w:right="230" w:firstLine="709"/>
        <w:rPr>
          <w:sz w:val="24"/>
        </w:rPr>
      </w:pPr>
      <w:r w:rsidRPr="006C0A1A">
        <w:rPr>
          <w:b/>
          <w:color w:val="000009"/>
          <w:sz w:val="24"/>
        </w:rPr>
        <w:t>Коммуникативные</w:t>
      </w:r>
      <w:r w:rsidRPr="006C0A1A">
        <w:rPr>
          <w:b/>
          <w:color w:val="000009"/>
          <w:spacing w:val="1"/>
          <w:sz w:val="24"/>
        </w:rPr>
        <w:t xml:space="preserve"> </w:t>
      </w:r>
      <w:r w:rsidRPr="006C0A1A">
        <w:rPr>
          <w:color w:val="000009"/>
          <w:sz w:val="24"/>
        </w:rPr>
        <w:t>учебные</w:t>
      </w:r>
      <w:r w:rsidRPr="006C0A1A">
        <w:rPr>
          <w:color w:val="000009"/>
          <w:spacing w:val="1"/>
          <w:sz w:val="24"/>
        </w:rPr>
        <w:t xml:space="preserve"> </w:t>
      </w:r>
      <w:r w:rsidRPr="006C0A1A">
        <w:rPr>
          <w:color w:val="000009"/>
          <w:sz w:val="24"/>
        </w:rPr>
        <w:t>действия</w:t>
      </w:r>
      <w:r w:rsidRPr="006C0A1A">
        <w:rPr>
          <w:color w:val="000009"/>
          <w:spacing w:val="1"/>
          <w:sz w:val="24"/>
        </w:rPr>
        <w:t xml:space="preserve"> </w:t>
      </w:r>
      <w:r w:rsidRPr="006C0A1A">
        <w:rPr>
          <w:color w:val="000009"/>
          <w:sz w:val="24"/>
        </w:rPr>
        <w:t>обеспечивают</w:t>
      </w:r>
      <w:r w:rsidRPr="006C0A1A">
        <w:rPr>
          <w:color w:val="000009"/>
          <w:spacing w:val="1"/>
          <w:sz w:val="24"/>
        </w:rPr>
        <w:t xml:space="preserve"> </w:t>
      </w:r>
      <w:r w:rsidRPr="006C0A1A">
        <w:rPr>
          <w:color w:val="000009"/>
          <w:sz w:val="24"/>
        </w:rPr>
        <w:t>способность</w:t>
      </w:r>
      <w:r w:rsidRPr="006C0A1A">
        <w:rPr>
          <w:color w:val="000009"/>
          <w:spacing w:val="1"/>
          <w:sz w:val="24"/>
        </w:rPr>
        <w:t xml:space="preserve"> </w:t>
      </w:r>
      <w:r w:rsidRPr="006C0A1A">
        <w:rPr>
          <w:color w:val="000009"/>
          <w:sz w:val="24"/>
        </w:rPr>
        <w:t>вступать</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коммуникацию</w:t>
      </w:r>
      <w:r w:rsidRPr="006C0A1A">
        <w:rPr>
          <w:color w:val="000009"/>
          <w:spacing w:val="-2"/>
          <w:sz w:val="24"/>
        </w:rPr>
        <w:t xml:space="preserve"> </w:t>
      </w:r>
      <w:r w:rsidRPr="006C0A1A">
        <w:rPr>
          <w:color w:val="000009"/>
          <w:sz w:val="24"/>
        </w:rPr>
        <w:t>со</w:t>
      </w:r>
      <w:r w:rsidRPr="006C0A1A">
        <w:rPr>
          <w:color w:val="000009"/>
          <w:spacing w:val="-1"/>
          <w:sz w:val="24"/>
        </w:rPr>
        <w:t xml:space="preserve"> </w:t>
      </w:r>
      <w:r w:rsidRPr="006C0A1A">
        <w:rPr>
          <w:color w:val="000009"/>
          <w:sz w:val="24"/>
        </w:rPr>
        <w:t>взрослыми</w:t>
      </w:r>
      <w:r w:rsidRPr="006C0A1A">
        <w:rPr>
          <w:color w:val="000009"/>
          <w:spacing w:val="-1"/>
          <w:sz w:val="24"/>
        </w:rPr>
        <w:t xml:space="preserve"> </w:t>
      </w:r>
      <w:r w:rsidRPr="006C0A1A">
        <w:rPr>
          <w:color w:val="000009"/>
          <w:sz w:val="24"/>
        </w:rPr>
        <w:t>и</w:t>
      </w:r>
      <w:r w:rsidRPr="006C0A1A">
        <w:rPr>
          <w:color w:val="000009"/>
          <w:spacing w:val="-2"/>
          <w:sz w:val="24"/>
        </w:rPr>
        <w:t xml:space="preserve"> </w:t>
      </w:r>
      <w:r w:rsidRPr="006C0A1A">
        <w:rPr>
          <w:color w:val="000009"/>
          <w:sz w:val="24"/>
        </w:rPr>
        <w:t>сверстниками</w:t>
      </w:r>
      <w:r w:rsidRPr="006C0A1A">
        <w:rPr>
          <w:color w:val="000009"/>
          <w:spacing w:val="-2"/>
          <w:sz w:val="24"/>
        </w:rPr>
        <w:t xml:space="preserve"> </w:t>
      </w:r>
      <w:r w:rsidRPr="006C0A1A">
        <w:rPr>
          <w:color w:val="000009"/>
          <w:sz w:val="24"/>
        </w:rPr>
        <w:t>в</w:t>
      </w:r>
      <w:r w:rsidRPr="006C0A1A">
        <w:rPr>
          <w:color w:val="000009"/>
          <w:spacing w:val="-2"/>
          <w:sz w:val="24"/>
        </w:rPr>
        <w:t xml:space="preserve"> </w:t>
      </w:r>
      <w:r w:rsidRPr="006C0A1A">
        <w:rPr>
          <w:color w:val="000009"/>
          <w:sz w:val="24"/>
        </w:rPr>
        <w:t>процессе обучения.</w:t>
      </w:r>
    </w:p>
    <w:p w:rsidR="002D0399" w:rsidRPr="006C0A1A" w:rsidRDefault="002D0399" w:rsidP="00FB33E5">
      <w:pPr>
        <w:numPr>
          <w:ilvl w:val="1"/>
          <w:numId w:val="39"/>
        </w:numPr>
        <w:tabs>
          <w:tab w:val="left" w:pos="1292"/>
        </w:tabs>
        <w:spacing w:line="276" w:lineRule="auto"/>
        <w:ind w:left="341" w:right="233" w:firstLine="709"/>
        <w:rPr>
          <w:sz w:val="24"/>
        </w:rPr>
      </w:pPr>
      <w:r w:rsidRPr="006C0A1A">
        <w:rPr>
          <w:b/>
          <w:color w:val="000009"/>
          <w:sz w:val="24"/>
        </w:rPr>
        <w:t>Регулятивные</w:t>
      </w:r>
      <w:r w:rsidRPr="006C0A1A">
        <w:rPr>
          <w:b/>
          <w:color w:val="000009"/>
          <w:spacing w:val="1"/>
          <w:sz w:val="24"/>
        </w:rPr>
        <w:t xml:space="preserve"> </w:t>
      </w:r>
      <w:r w:rsidRPr="006C0A1A">
        <w:rPr>
          <w:color w:val="000009"/>
          <w:sz w:val="24"/>
        </w:rPr>
        <w:t>учебные</w:t>
      </w:r>
      <w:r w:rsidRPr="006C0A1A">
        <w:rPr>
          <w:color w:val="000009"/>
          <w:spacing w:val="1"/>
          <w:sz w:val="24"/>
        </w:rPr>
        <w:t xml:space="preserve"> </w:t>
      </w:r>
      <w:r w:rsidRPr="006C0A1A">
        <w:rPr>
          <w:color w:val="000009"/>
          <w:sz w:val="24"/>
        </w:rPr>
        <w:t>действия</w:t>
      </w:r>
      <w:r w:rsidRPr="006C0A1A">
        <w:rPr>
          <w:color w:val="000009"/>
          <w:spacing w:val="1"/>
          <w:sz w:val="24"/>
        </w:rPr>
        <w:t xml:space="preserve"> </w:t>
      </w:r>
      <w:r w:rsidRPr="006C0A1A">
        <w:rPr>
          <w:color w:val="000009"/>
          <w:sz w:val="24"/>
        </w:rPr>
        <w:t>обеспечивают</w:t>
      </w:r>
      <w:r w:rsidRPr="006C0A1A">
        <w:rPr>
          <w:color w:val="000009"/>
          <w:spacing w:val="1"/>
          <w:sz w:val="24"/>
        </w:rPr>
        <w:t xml:space="preserve"> </w:t>
      </w:r>
      <w:r w:rsidRPr="006C0A1A">
        <w:rPr>
          <w:color w:val="000009"/>
          <w:sz w:val="24"/>
        </w:rPr>
        <w:t>успешную</w:t>
      </w:r>
      <w:r w:rsidRPr="006C0A1A">
        <w:rPr>
          <w:color w:val="000009"/>
          <w:spacing w:val="1"/>
          <w:sz w:val="24"/>
        </w:rPr>
        <w:t xml:space="preserve"> </w:t>
      </w:r>
      <w:r w:rsidRPr="006C0A1A">
        <w:rPr>
          <w:color w:val="000009"/>
          <w:sz w:val="24"/>
        </w:rPr>
        <w:t>работу</w:t>
      </w:r>
      <w:r w:rsidRPr="006C0A1A">
        <w:rPr>
          <w:color w:val="000009"/>
          <w:spacing w:val="1"/>
          <w:sz w:val="24"/>
        </w:rPr>
        <w:t xml:space="preserve"> </w:t>
      </w:r>
      <w:r w:rsidRPr="006C0A1A">
        <w:rPr>
          <w:color w:val="000009"/>
          <w:sz w:val="24"/>
        </w:rPr>
        <w:t>на</w:t>
      </w:r>
      <w:r w:rsidRPr="006C0A1A">
        <w:rPr>
          <w:color w:val="000009"/>
          <w:spacing w:val="1"/>
          <w:sz w:val="24"/>
        </w:rPr>
        <w:t xml:space="preserve"> </w:t>
      </w:r>
      <w:r w:rsidRPr="006C0A1A">
        <w:rPr>
          <w:color w:val="000009"/>
          <w:sz w:val="24"/>
        </w:rPr>
        <w:t>любом</w:t>
      </w:r>
      <w:r w:rsidRPr="006C0A1A">
        <w:rPr>
          <w:color w:val="000009"/>
          <w:spacing w:val="1"/>
          <w:sz w:val="24"/>
        </w:rPr>
        <w:t xml:space="preserve"> </w:t>
      </w:r>
      <w:r w:rsidRPr="006C0A1A">
        <w:rPr>
          <w:color w:val="000009"/>
          <w:sz w:val="24"/>
        </w:rPr>
        <w:t>уроке и любом этапе обучения. Благодаря регулятивным учебным действиям создаются</w:t>
      </w:r>
      <w:r w:rsidRPr="006C0A1A">
        <w:rPr>
          <w:color w:val="000009"/>
          <w:spacing w:val="1"/>
          <w:sz w:val="24"/>
        </w:rPr>
        <w:t xml:space="preserve"> </w:t>
      </w:r>
      <w:r w:rsidRPr="006C0A1A">
        <w:rPr>
          <w:color w:val="000009"/>
          <w:sz w:val="24"/>
        </w:rPr>
        <w:t>условия</w:t>
      </w:r>
      <w:r w:rsidRPr="006C0A1A">
        <w:rPr>
          <w:color w:val="000009"/>
          <w:spacing w:val="-1"/>
          <w:sz w:val="24"/>
        </w:rPr>
        <w:t xml:space="preserve"> </w:t>
      </w:r>
      <w:r w:rsidRPr="006C0A1A">
        <w:rPr>
          <w:color w:val="000009"/>
          <w:sz w:val="24"/>
        </w:rPr>
        <w:t>для</w:t>
      </w:r>
      <w:r w:rsidRPr="006C0A1A">
        <w:rPr>
          <w:color w:val="000009"/>
          <w:spacing w:val="-1"/>
          <w:sz w:val="24"/>
        </w:rPr>
        <w:t xml:space="preserve"> </w:t>
      </w:r>
      <w:r w:rsidRPr="006C0A1A">
        <w:rPr>
          <w:color w:val="000009"/>
          <w:sz w:val="24"/>
        </w:rPr>
        <w:t>формирования и</w:t>
      </w:r>
      <w:r w:rsidRPr="006C0A1A">
        <w:rPr>
          <w:color w:val="000009"/>
          <w:spacing w:val="-2"/>
          <w:sz w:val="24"/>
        </w:rPr>
        <w:t xml:space="preserve"> </w:t>
      </w:r>
      <w:r w:rsidRPr="006C0A1A">
        <w:rPr>
          <w:color w:val="000009"/>
          <w:sz w:val="24"/>
        </w:rPr>
        <w:t>реализации</w:t>
      </w:r>
      <w:r w:rsidRPr="006C0A1A">
        <w:rPr>
          <w:color w:val="000009"/>
          <w:spacing w:val="-1"/>
          <w:sz w:val="24"/>
        </w:rPr>
        <w:t xml:space="preserve"> </w:t>
      </w:r>
      <w:r w:rsidRPr="006C0A1A">
        <w:rPr>
          <w:color w:val="000009"/>
          <w:sz w:val="24"/>
        </w:rPr>
        <w:t>начальных</w:t>
      </w:r>
      <w:r w:rsidRPr="006C0A1A">
        <w:rPr>
          <w:color w:val="000009"/>
          <w:spacing w:val="-2"/>
          <w:sz w:val="24"/>
        </w:rPr>
        <w:t xml:space="preserve"> </w:t>
      </w:r>
      <w:r w:rsidRPr="006C0A1A">
        <w:rPr>
          <w:color w:val="000009"/>
          <w:sz w:val="24"/>
        </w:rPr>
        <w:t>логических</w:t>
      </w:r>
      <w:r w:rsidRPr="006C0A1A">
        <w:rPr>
          <w:color w:val="000009"/>
          <w:spacing w:val="-1"/>
          <w:sz w:val="24"/>
        </w:rPr>
        <w:t xml:space="preserve"> </w:t>
      </w:r>
      <w:r w:rsidRPr="006C0A1A">
        <w:rPr>
          <w:color w:val="000009"/>
          <w:sz w:val="24"/>
        </w:rPr>
        <w:t>операций.</w:t>
      </w:r>
    </w:p>
    <w:p w:rsidR="002D0399" w:rsidRPr="006C0A1A" w:rsidRDefault="002D0399" w:rsidP="00FB33E5">
      <w:pPr>
        <w:numPr>
          <w:ilvl w:val="1"/>
          <w:numId w:val="39"/>
        </w:numPr>
        <w:tabs>
          <w:tab w:val="left" w:pos="1292"/>
        </w:tabs>
        <w:spacing w:line="276" w:lineRule="auto"/>
        <w:ind w:left="341" w:right="229" w:firstLine="709"/>
        <w:rPr>
          <w:sz w:val="24"/>
        </w:rPr>
      </w:pPr>
      <w:r w:rsidRPr="006C0A1A">
        <w:rPr>
          <w:b/>
          <w:color w:val="000009"/>
          <w:sz w:val="24"/>
        </w:rPr>
        <w:t>Познавательные</w:t>
      </w:r>
      <w:r w:rsidRPr="006C0A1A">
        <w:rPr>
          <w:b/>
          <w:color w:val="000009"/>
          <w:spacing w:val="1"/>
          <w:sz w:val="24"/>
        </w:rPr>
        <w:t xml:space="preserve"> </w:t>
      </w:r>
      <w:r w:rsidRPr="006C0A1A">
        <w:rPr>
          <w:color w:val="000009"/>
          <w:sz w:val="24"/>
        </w:rPr>
        <w:t>учебные</w:t>
      </w:r>
      <w:r w:rsidRPr="006C0A1A">
        <w:rPr>
          <w:color w:val="000009"/>
          <w:spacing w:val="1"/>
          <w:sz w:val="24"/>
        </w:rPr>
        <w:t xml:space="preserve"> </w:t>
      </w:r>
      <w:r w:rsidRPr="006C0A1A">
        <w:rPr>
          <w:color w:val="000009"/>
          <w:sz w:val="24"/>
        </w:rPr>
        <w:t>действия</w:t>
      </w:r>
      <w:r w:rsidRPr="006C0A1A">
        <w:rPr>
          <w:color w:val="000009"/>
          <w:spacing w:val="1"/>
          <w:sz w:val="24"/>
        </w:rPr>
        <w:t xml:space="preserve"> </w:t>
      </w:r>
      <w:r w:rsidRPr="006C0A1A">
        <w:rPr>
          <w:color w:val="000009"/>
          <w:sz w:val="24"/>
        </w:rPr>
        <w:t>представлены</w:t>
      </w:r>
      <w:r w:rsidRPr="006C0A1A">
        <w:rPr>
          <w:color w:val="000009"/>
          <w:spacing w:val="1"/>
          <w:sz w:val="24"/>
        </w:rPr>
        <w:t xml:space="preserve"> </w:t>
      </w:r>
      <w:r w:rsidRPr="006C0A1A">
        <w:rPr>
          <w:color w:val="000009"/>
          <w:sz w:val="24"/>
        </w:rPr>
        <w:t>комплексом</w:t>
      </w:r>
      <w:r w:rsidRPr="006C0A1A">
        <w:rPr>
          <w:color w:val="000009"/>
          <w:spacing w:val="1"/>
          <w:sz w:val="24"/>
        </w:rPr>
        <w:t xml:space="preserve"> </w:t>
      </w:r>
      <w:r w:rsidRPr="006C0A1A">
        <w:rPr>
          <w:color w:val="000009"/>
          <w:sz w:val="24"/>
        </w:rPr>
        <w:t>начальных</w:t>
      </w:r>
      <w:r w:rsidRPr="006C0A1A">
        <w:rPr>
          <w:color w:val="000009"/>
          <w:spacing w:val="1"/>
          <w:sz w:val="24"/>
        </w:rPr>
        <w:t xml:space="preserve"> </w:t>
      </w:r>
      <w:r w:rsidRPr="006C0A1A">
        <w:rPr>
          <w:color w:val="000009"/>
          <w:sz w:val="24"/>
        </w:rPr>
        <w:t>логических</w:t>
      </w:r>
      <w:r w:rsidRPr="006C0A1A">
        <w:rPr>
          <w:color w:val="000009"/>
          <w:spacing w:val="1"/>
          <w:sz w:val="24"/>
        </w:rPr>
        <w:t xml:space="preserve"> </w:t>
      </w:r>
      <w:r w:rsidRPr="006C0A1A">
        <w:rPr>
          <w:color w:val="000009"/>
          <w:sz w:val="24"/>
        </w:rPr>
        <w:t>операций,</w:t>
      </w:r>
      <w:r w:rsidRPr="006C0A1A">
        <w:rPr>
          <w:color w:val="000009"/>
          <w:spacing w:val="1"/>
          <w:sz w:val="24"/>
        </w:rPr>
        <w:t xml:space="preserve"> </w:t>
      </w:r>
      <w:r w:rsidRPr="006C0A1A">
        <w:rPr>
          <w:color w:val="000009"/>
          <w:sz w:val="24"/>
        </w:rPr>
        <w:t>которые</w:t>
      </w:r>
      <w:r w:rsidRPr="006C0A1A">
        <w:rPr>
          <w:color w:val="000009"/>
          <w:spacing w:val="1"/>
          <w:sz w:val="24"/>
        </w:rPr>
        <w:t xml:space="preserve"> </w:t>
      </w:r>
      <w:r w:rsidRPr="006C0A1A">
        <w:rPr>
          <w:color w:val="000009"/>
          <w:sz w:val="24"/>
        </w:rPr>
        <w:t>необходимы</w:t>
      </w:r>
      <w:r w:rsidRPr="006C0A1A">
        <w:rPr>
          <w:color w:val="000009"/>
          <w:spacing w:val="1"/>
          <w:sz w:val="24"/>
        </w:rPr>
        <w:t xml:space="preserve"> </w:t>
      </w:r>
      <w:r w:rsidRPr="006C0A1A">
        <w:rPr>
          <w:color w:val="000009"/>
          <w:sz w:val="24"/>
        </w:rPr>
        <w:t>для</w:t>
      </w:r>
      <w:r w:rsidRPr="006C0A1A">
        <w:rPr>
          <w:color w:val="000009"/>
          <w:spacing w:val="1"/>
          <w:sz w:val="24"/>
        </w:rPr>
        <w:t xml:space="preserve"> </w:t>
      </w:r>
      <w:r w:rsidRPr="006C0A1A">
        <w:rPr>
          <w:color w:val="000009"/>
          <w:sz w:val="24"/>
        </w:rPr>
        <w:t>усвоения</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использования</w:t>
      </w:r>
      <w:r w:rsidRPr="006C0A1A">
        <w:rPr>
          <w:color w:val="000009"/>
          <w:spacing w:val="1"/>
          <w:sz w:val="24"/>
        </w:rPr>
        <w:t xml:space="preserve"> </w:t>
      </w:r>
      <w:r w:rsidRPr="006C0A1A">
        <w:rPr>
          <w:color w:val="000009"/>
          <w:sz w:val="24"/>
        </w:rPr>
        <w:t>знаний</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умений</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различных</w:t>
      </w:r>
      <w:r w:rsidRPr="006C0A1A">
        <w:rPr>
          <w:color w:val="000009"/>
          <w:spacing w:val="1"/>
          <w:sz w:val="24"/>
        </w:rPr>
        <w:t xml:space="preserve"> </w:t>
      </w:r>
      <w:r w:rsidRPr="006C0A1A">
        <w:rPr>
          <w:color w:val="000009"/>
          <w:sz w:val="24"/>
        </w:rPr>
        <w:t>условиях,</w:t>
      </w:r>
      <w:r w:rsidRPr="006C0A1A">
        <w:rPr>
          <w:color w:val="000009"/>
          <w:spacing w:val="1"/>
          <w:sz w:val="24"/>
        </w:rPr>
        <w:t xml:space="preserve"> </w:t>
      </w:r>
      <w:r w:rsidRPr="006C0A1A">
        <w:rPr>
          <w:color w:val="000009"/>
          <w:sz w:val="24"/>
        </w:rPr>
        <w:t>составляют</w:t>
      </w:r>
      <w:r w:rsidRPr="006C0A1A">
        <w:rPr>
          <w:color w:val="000009"/>
          <w:spacing w:val="1"/>
          <w:sz w:val="24"/>
        </w:rPr>
        <w:t xml:space="preserve"> </w:t>
      </w:r>
      <w:r w:rsidRPr="006C0A1A">
        <w:rPr>
          <w:color w:val="000009"/>
          <w:sz w:val="24"/>
        </w:rPr>
        <w:t>основу</w:t>
      </w:r>
      <w:r w:rsidRPr="006C0A1A">
        <w:rPr>
          <w:color w:val="000009"/>
          <w:spacing w:val="1"/>
          <w:sz w:val="24"/>
        </w:rPr>
        <w:t xml:space="preserve"> </w:t>
      </w:r>
      <w:r w:rsidRPr="006C0A1A">
        <w:rPr>
          <w:color w:val="000009"/>
          <w:sz w:val="24"/>
        </w:rPr>
        <w:t>для</w:t>
      </w:r>
      <w:r w:rsidRPr="006C0A1A">
        <w:rPr>
          <w:color w:val="000009"/>
          <w:spacing w:val="1"/>
          <w:sz w:val="24"/>
        </w:rPr>
        <w:t xml:space="preserve"> </w:t>
      </w:r>
      <w:r w:rsidRPr="006C0A1A">
        <w:rPr>
          <w:color w:val="000009"/>
          <w:sz w:val="24"/>
        </w:rPr>
        <w:t>дальнейшего</w:t>
      </w:r>
      <w:r w:rsidRPr="006C0A1A">
        <w:rPr>
          <w:color w:val="000009"/>
          <w:spacing w:val="1"/>
          <w:sz w:val="24"/>
        </w:rPr>
        <w:t xml:space="preserve"> </w:t>
      </w:r>
      <w:r w:rsidRPr="006C0A1A">
        <w:rPr>
          <w:color w:val="000009"/>
          <w:sz w:val="24"/>
        </w:rPr>
        <w:t>формирования</w:t>
      </w:r>
      <w:r w:rsidRPr="006C0A1A">
        <w:rPr>
          <w:color w:val="000009"/>
          <w:spacing w:val="1"/>
          <w:sz w:val="24"/>
        </w:rPr>
        <w:t xml:space="preserve"> </w:t>
      </w:r>
      <w:r w:rsidRPr="006C0A1A">
        <w:rPr>
          <w:color w:val="000009"/>
          <w:sz w:val="24"/>
        </w:rPr>
        <w:t>логического</w:t>
      </w:r>
      <w:r w:rsidRPr="006C0A1A">
        <w:rPr>
          <w:color w:val="000009"/>
          <w:spacing w:val="-1"/>
          <w:sz w:val="24"/>
        </w:rPr>
        <w:t xml:space="preserve"> </w:t>
      </w:r>
      <w:r w:rsidRPr="006C0A1A">
        <w:rPr>
          <w:color w:val="000009"/>
          <w:sz w:val="24"/>
        </w:rPr>
        <w:t>мышления обучающихся.</w:t>
      </w:r>
    </w:p>
    <w:p w:rsidR="002D0399" w:rsidRPr="006C0A1A" w:rsidRDefault="002D0399" w:rsidP="002D0399">
      <w:pPr>
        <w:spacing w:line="276" w:lineRule="auto"/>
        <w:ind w:right="229"/>
        <w:jc w:val="both"/>
        <w:rPr>
          <w:sz w:val="24"/>
          <w:szCs w:val="24"/>
        </w:rPr>
      </w:pPr>
      <w:r w:rsidRPr="006C0A1A">
        <w:rPr>
          <w:sz w:val="24"/>
          <w:szCs w:val="24"/>
        </w:rPr>
        <w:t xml:space="preserve">БУД соотносятся с </w:t>
      </w:r>
      <w:r w:rsidRPr="006C0A1A">
        <w:rPr>
          <w:i/>
          <w:sz w:val="24"/>
          <w:szCs w:val="24"/>
        </w:rPr>
        <w:t xml:space="preserve">личностными </w:t>
      </w:r>
      <w:r w:rsidRPr="006C0A1A">
        <w:rPr>
          <w:sz w:val="24"/>
          <w:szCs w:val="24"/>
        </w:rPr>
        <w:t xml:space="preserve">и </w:t>
      </w:r>
      <w:r w:rsidRPr="006C0A1A">
        <w:rPr>
          <w:i/>
          <w:sz w:val="24"/>
          <w:szCs w:val="24"/>
        </w:rPr>
        <w:t xml:space="preserve">предметными </w:t>
      </w:r>
      <w:r w:rsidRPr="006C0A1A">
        <w:rPr>
          <w:sz w:val="24"/>
          <w:szCs w:val="24"/>
        </w:rPr>
        <w:t>образовательными результатами.</w:t>
      </w:r>
      <w:r w:rsidRPr="006C0A1A">
        <w:rPr>
          <w:spacing w:val="1"/>
          <w:sz w:val="24"/>
          <w:szCs w:val="24"/>
        </w:rPr>
        <w:t xml:space="preserve"> </w:t>
      </w:r>
      <w:r w:rsidRPr="006C0A1A">
        <w:rPr>
          <w:sz w:val="24"/>
          <w:szCs w:val="24"/>
        </w:rPr>
        <w:t>Соотнесение образовательных результатов и БУД может быть представлено следующим</w:t>
      </w:r>
      <w:r w:rsidRPr="006C0A1A">
        <w:rPr>
          <w:spacing w:val="1"/>
          <w:sz w:val="24"/>
          <w:szCs w:val="24"/>
        </w:rPr>
        <w:t xml:space="preserve"> </w:t>
      </w:r>
      <w:r w:rsidRPr="006C0A1A">
        <w:rPr>
          <w:sz w:val="24"/>
          <w:szCs w:val="24"/>
        </w:rPr>
        <w:t>образом:</w:t>
      </w:r>
    </w:p>
    <w:p w:rsidR="002D0399" w:rsidRPr="006C0A1A" w:rsidRDefault="002D0399" w:rsidP="00FB33E5">
      <w:pPr>
        <w:numPr>
          <w:ilvl w:val="0"/>
          <w:numId w:val="34"/>
        </w:numPr>
        <w:tabs>
          <w:tab w:val="left" w:pos="1052"/>
        </w:tabs>
        <w:spacing w:line="293" w:lineRule="exact"/>
        <w:ind w:hanging="286"/>
        <w:jc w:val="both"/>
        <w:rPr>
          <w:sz w:val="24"/>
        </w:rPr>
      </w:pPr>
      <w:r w:rsidRPr="006C0A1A">
        <w:rPr>
          <w:sz w:val="24"/>
        </w:rPr>
        <w:t>личностные</w:t>
      </w:r>
      <w:r w:rsidRPr="006C0A1A">
        <w:rPr>
          <w:spacing w:val="-2"/>
          <w:sz w:val="24"/>
        </w:rPr>
        <w:t xml:space="preserve"> </w:t>
      </w:r>
      <w:r w:rsidRPr="006C0A1A">
        <w:rPr>
          <w:sz w:val="24"/>
        </w:rPr>
        <w:t>результаты</w:t>
      </w:r>
      <w:r w:rsidRPr="006C0A1A">
        <w:rPr>
          <w:spacing w:val="-1"/>
          <w:sz w:val="24"/>
        </w:rPr>
        <w:t xml:space="preserve"> </w:t>
      </w:r>
      <w:r w:rsidRPr="006C0A1A">
        <w:rPr>
          <w:sz w:val="24"/>
        </w:rPr>
        <w:t>–</w:t>
      </w:r>
      <w:r w:rsidRPr="006C0A1A">
        <w:rPr>
          <w:spacing w:val="-1"/>
          <w:sz w:val="24"/>
        </w:rPr>
        <w:t xml:space="preserve"> </w:t>
      </w:r>
      <w:r w:rsidRPr="006C0A1A">
        <w:rPr>
          <w:sz w:val="24"/>
        </w:rPr>
        <w:t>личностные</w:t>
      </w:r>
      <w:r w:rsidRPr="006C0A1A">
        <w:rPr>
          <w:spacing w:val="-1"/>
          <w:sz w:val="24"/>
        </w:rPr>
        <w:t xml:space="preserve"> </w:t>
      </w:r>
      <w:r w:rsidRPr="006C0A1A">
        <w:rPr>
          <w:sz w:val="24"/>
        </w:rPr>
        <w:t>и</w:t>
      </w:r>
      <w:r w:rsidRPr="006C0A1A">
        <w:rPr>
          <w:spacing w:val="-3"/>
          <w:sz w:val="24"/>
        </w:rPr>
        <w:t xml:space="preserve"> </w:t>
      </w:r>
      <w:r w:rsidRPr="006C0A1A">
        <w:rPr>
          <w:sz w:val="24"/>
        </w:rPr>
        <w:t>коммуникативные</w:t>
      </w:r>
      <w:r w:rsidRPr="006C0A1A">
        <w:rPr>
          <w:spacing w:val="-1"/>
          <w:sz w:val="24"/>
        </w:rPr>
        <w:t xml:space="preserve"> </w:t>
      </w:r>
      <w:r w:rsidRPr="006C0A1A">
        <w:rPr>
          <w:sz w:val="24"/>
        </w:rPr>
        <w:t>БУД;</w:t>
      </w:r>
    </w:p>
    <w:p w:rsidR="002D0399" w:rsidRPr="006C0A1A" w:rsidRDefault="002D0399" w:rsidP="00FB33E5">
      <w:pPr>
        <w:numPr>
          <w:ilvl w:val="0"/>
          <w:numId w:val="34"/>
        </w:numPr>
        <w:tabs>
          <w:tab w:val="left" w:pos="1052"/>
        </w:tabs>
        <w:spacing w:before="41"/>
        <w:ind w:hanging="286"/>
        <w:jc w:val="both"/>
        <w:rPr>
          <w:sz w:val="24"/>
        </w:rPr>
      </w:pPr>
      <w:r w:rsidRPr="006C0A1A">
        <w:rPr>
          <w:sz w:val="24"/>
        </w:rPr>
        <w:t>предметные</w:t>
      </w:r>
      <w:r w:rsidRPr="006C0A1A">
        <w:rPr>
          <w:spacing w:val="-3"/>
          <w:sz w:val="24"/>
        </w:rPr>
        <w:t xml:space="preserve"> </w:t>
      </w:r>
      <w:r w:rsidRPr="006C0A1A">
        <w:rPr>
          <w:sz w:val="24"/>
        </w:rPr>
        <w:t>результаты</w:t>
      </w:r>
      <w:r w:rsidRPr="006C0A1A">
        <w:rPr>
          <w:spacing w:val="-2"/>
          <w:sz w:val="24"/>
        </w:rPr>
        <w:t xml:space="preserve"> </w:t>
      </w:r>
      <w:r w:rsidRPr="006C0A1A">
        <w:rPr>
          <w:sz w:val="24"/>
        </w:rPr>
        <w:t>–</w:t>
      </w:r>
      <w:r w:rsidRPr="006C0A1A">
        <w:rPr>
          <w:spacing w:val="-2"/>
          <w:sz w:val="24"/>
        </w:rPr>
        <w:t xml:space="preserve"> </w:t>
      </w:r>
      <w:r w:rsidRPr="006C0A1A">
        <w:rPr>
          <w:sz w:val="24"/>
        </w:rPr>
        <w:t>регулятивные</w:t>
      </w:r>
      <w:r w:rsidRPr="006C0A1A">
        <w:rPr>
          <w:spacing w:val="-2"/>
          <w:sz w:val="24"/>
        </w:rPr>
        <w:t xml:space="preserve"> </w:t>
      </w:r>
      <w:r w:rsidRPr="006C0A1A">
        <w:rPr>
          <w:sz w:val="24"/>
        </w:rPr>
        <w:t>и</w:t>
      </w:r>
      <w:r w:rsidRPr="006C0A1A">
        <w:rPr>
          <w:spacing w:val="-3"/>
          <w:sz w:val="24"/>
        </w:rPr>
        <w:t xml:space="preserve"> </w:t>
      </w:r>
      <w:r w:rsidRPr="006C0A1A">
        <w:rPr>
          <w:sz w:val="24"/>
        </w:rPr>
        <w:t>познавательные</w:t>
      </w:r>
      <w:r w:rsidRPr="006C0A1A">
        <w:rPr>
          <w:spacing w:val="-3"/>
          <w:sz w:val="24"/>
        </w:rPr>
        <w:t xml:space="preserve"> </w:t>
      </w:r>
      <w:r w:rsidRPr="006C0A1A">
        <w:rPr>
          <w:sz w:val="24"/>
        </w:rPr>
        <w:t>БУД.</w:t>
      </w:r>
    </w:p>
    <w:p w:rsidR="002D0399" w:rsidRPr="006C0A1A" w:rsidRDefault="002D0399" w:rsidP="002D0399">
      <w:pPr>
        <w:jc w:val="both"/>
        <w:rPr>
          <w:sz w:val="24"/>
        </w:rPr>
        <w:sectPr w:rsidR="002D0399" w:rsidRPr="006C0A1A">
          <w:pgSz w:w="11910" w:h="16840"/>
          <w:pgMar w:top="1580" w:right="620" w:bottom="1160" w:left="1360" w:header="0" w:footer="893" w:gutter="0"/>
          <w:cols w:space="720"/>
        </w:sectPr>
      </w:pPr>
    </w:p>
    <w:p w:rsidR="002D0399" w:rsidRPr="006C0A1A" w:rsidRDefault="002D0399" w:rsidP="002D0399">
      <w:pPr>
        <w:spacing w:before="73" w:line="276" w:lineRule="auto"/>
        <w:ind w:right="227"/>
        <w:jc w:val="both"/>
        <w:rPr>
          <w:sz w:val="24"/>
          <w:szCs w:val="24"/>
        </w:rPr>
      </w:pPr>
      <w:r w:rsidRPr="006C0A1A">
        <w:rPr>
          <w:sz w:val="24"/>
          <w:szCs w:val="24"/>
        </w:rPr>
        <w:t>В</w:t>
      </w:r>
      <w:r w:rsidRPr="006C0A1A">
        <w:rPr>
          <w:spacing w:val="1"/>
          <w:sz w:val="24"/>
          <w:szCs w:val="24"/>
        </w:rPr>
        <w:t xml:space="preserve"> </w:t>
      </w:r>
      <w:r w:rsidRPr="006C0A1A">
        <w:rPr>
          <w:sz w:val="24"/>
          <w:szCs w:val="24"/>
        </w:rPr>
        <w:t>соответствии</w:t>
      </w:r>
      <w:r w:rsidRPr="006C0A1A">
        <w:rPr>
          <w:spacing w:val="1"/>
          <w:sz w:val="24"/>
          <w:szCs w:val="24"/>
        </w:rPr>
        <w:t xml:space="preserve"> </w:t>
      </w:r>
      <w:r w:rsidRPr="006C0A1A">
        <w:rPr>
          <w:sz w:val="24"/>
          <w:szCs w:val="24"/>
        </w:rPr>
        <w:t>с</w:t>
      </w:r>
      <w:r w:rsidRPr="006C0A1A">
        <w:rPr>
          <w:spacing w:val="1"/>
          <w:sz w:val="24"/>
          <w:szCs w:val="24"/>
        </w:rPr>
        <w:t xml:space="preserve"> </w:t>
      </w:r>
      <w:proofErr w:type="spellStart"/>
      <w:r w:rsidRPr="006C0A1A">
        <w:rPr>
          <w:sz w:val="24"/>
          <w:szCs w:val="24"/>
        </w:rPr>
        <w:t>деятельностным</w:t>
      </w:r>
      <w:proofErr w:type="spellEnd"/>
      <w:r w:rsidRPr="006C0A1A">
        <w:rPr>
          <w:spacing w:val="1"/>
          <w:sz w:val="24"/>
          <w:szCs w:val="24"/>
        </w:rPr>
        <w:t xml:space="preserve"> </w:t>
      </w:r>
      <w:r w:rsidRPr="006C0A1A">
        <w:rPr>
          <w:sz w:val="24"/>
          <w:szCs w:val="24"/>
        </w:rPr>
        <w:t>подходом</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принципами</w:t>
      </w:r>
      <w:r w:rsidRPr="006C0A1A">
        <w:rPr>
          <w:spacing w:val="1"/>
          <w:sz w:val="24"/>
          <w:szCs w:val="24"/>
        </w:rPr>
        <w:t xml:space="preserve"> </w:t>
      </w:r>
      <w:r w:rsidRPr="006C0A1A">
        <w:rPr>
          <w:sz w:val="24"/>
          <w:szCs w:val="24"/>
        </w:rPr>
        <w:t>коррекционно-</w:t>
      </w:r>
      <w:r w:rsidRPr="006C0A1A">
        <w:rPr>
          <w:spacing w:val="1"/>
          <w:sz w:val="24"/>
          <w:szCs w:val="24"/>
        </w:rPr>
        <w:t xml:space="preserve"> </w:t>
      </w:r>
      <w:r w:rsidRPr="006C0A1A">
        <w:rPr>
          <w:sz w:val="24"/>
          <w:szCs w:val="24"/>
        </w:rPr>
        <w:t>развивающего</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БУД</w:t>
      </w:r>
      <w:r w:rsidRPr="006C0A1A">
        <w:rPr>
          <w:spacing w:val="1"/>
          <w:sz w:val="24"/>
          <w:szCs w:val="24"/>
        </w:rPr>
        <w:t xml:space="preserve"> </w:t>
      </w:r>
      <w:r w:rsidRPr="006C0A1A">
        <w:rPr>
          <w:sz w:val="24"/>
          <w:szCs w:val="24"/>
        </w:rPr>
        <w:t>формируются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специально</w:t>
      </w:r>
      <w:r w:rsidRPr="006C0A1A">
        <w:rPr>
          <w:spacing w:val="1"/>
          <w:sz w:val="24"/>
          <w:szCs w:val="24"/>
        </w:rPr>
        <w:t xml:space="preserve"> </w:t>
      </w:r>
      <w:r w:rsidRPr="006C0A1A">
        <w:rPr>
          <w:sz w:val="24"/>
          <w:szCs w:val="24"/>
        </w:rPr>
        <w:t>проектируемых</w:t>
      </w:r>
      <w:r w:rsidRPr="006C0A1A">
        <w:rPr>
          <w:spacing w:val="1"/>
          <w:sz w:val="24"/>
          <w:szCs w:val="24"/>
        </w:rPr>
        <w:t xml:space="preserve"> </w:t>
      </w:r>
      <w:r w:rsidRPr="006C0A1A">
        <w:rPr>
          <w:sz w:val="24"/>
          <w:szCs w:val="24"/>
        </w:rPr>
        <w:t>ситуациях</w:t>
      </w:r>
      <w:r w:rsidRPr="006C0A1A">
        <w:rPr>
          <w:spacing w:val="1"/>
          <w:sz w:val="24"/>
          <w:szCs w:val="24"/>
        </w:rPr>
        <w:t xml:space="preserve"> </w:t>
      </w:r>
      <w:r w:rsidRPr="006C0A1A">
        <w:rPr>
          <w:sz w:val="24"/>
          <w:szCs w:val="24"/>
        </w:rPr>
        <w:t>с</w:t>
      </w:r>
      <w:r w:rsidRPr="006C0A1A">
        <w:rPr>
          <w:spacing w:val="-57"/>
          <w:sz w:val="24"/>
          <w:szCs w:val="24"/>
        </w:rPr>
        <w:t xml:space="preserve"> </w:t>
      </w:r>
      <w:r w:rsidRPr="006C0A1A">
        <w:rPr>
          <w:sz w:val="24"/>
          <w:szCs w:val="24"/>
        </w:rPr>
        <w:t>учетом</w:t>
      </w:r>
      <w:r w:rsidRPr="006C0A1A">
        <w:rPr>
          <w:spacing w:val="1"/>
          <w:sz w:val="24"/>
          <w:szCs w:val="24"/>
        </w:rPr>
        <w:t xml:space="preserve"> </w:t>
      </w:r>
      <w:r w:rsidRPr="006C0A1A">
        <w:rPr>
          <w:sz w:val="24"/>
          <w:szCs w:val="24"/>
        </w:rPr>
        <w:t>типологических</w:t>
      </w:r>
      <w:r w:rsidRPr="006C0A1A">
        <w:rPr>
          <w:spacing w:val="1"/>
          <w:sz w:val="24"/>
          <w:szCs w:val="24"/>
        </w:rPr>
        <w:t xml:space="preserve"> </w:t>
      </w:r>
      <w:r w:rsidRPr="006C0A1A">
        <w:rPr>
          <w:sz w:val="24"/>
          <w:szCs w:val="24"/>
        </w:rPr>
        <w:t>особенностей</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Вместе</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тем,</w:t>
      </w:r>
      <w:r w:rsidRPr="006C0A1A">
        <w:rPr>
          <w:spacing w:val="1"/>
          <w:sz w:val="24"/>
          <w:szCs w:val="24"/>
        </w:rPr>
        <w:t xml:space="preserve"> </w:t>
      </w:r>
      <w:r w:rsidRPr="006C0A1A">
        <w:rPr>
          <w:sz w:val="24"/>
          <w:szCs w:val="24"/>
        </w:rPr>
        <w:t>важнейшим</w:t>
      </w:r>
      <w:r w:rsidRPr="006C0A1A">
        <w:rPr>
          <w:spacing w:val="1"/>
          <w:sz w:val="24"/>
          <w:szCs w:val="24"/>
        </w:rPr>
        <w:t xml:space="preserve"> </w:t>
      </w:r>
      <w:r w:rsidRPr="006C0A1A">
        <w:rPr>
          <w:sz w:val="24"/>
          <w:szCs w:val="24"/>
        </w:rPr>
        <w:t>условием</w:t>
      </w:r>
      <w:r w:rsidRPr="006C0A1A">
        <w:rPr>
          <w:spacing w:val="1"/>
          <w:sz w:val="24"/>
          <w:szCs w:val="24"/>
        </w:rPr>
        <w:t xml:space="preserve"> </w:t>
      </w:r>
      <w:r w:rsidRPr="006C0A1A">
        <w:rPr>
          <w:sz w:val="24"/>
          <w:szCs w:val="24"/>
        </w:rPr>
        <w:t>эффективности</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является</w:t>
      </w:r>
      <w:r w:rsidRPr="006C0A1A">
        <w:rPr>
          <w:spacing w:val="1"/>
          <w:sz w:val="24"/>
          <w:szCs w:val="24"/>
        </w:rPr>
        <w:t xml:space="preserve"> </w:t>
      </w:r>
      <w:r w:rsidRPr="006C0A1A">
        <w:rPr>
          <w:sz w:val="24"/>
          <w:szCs w:val="24"/>
        </w:rPr>
        <w:t>обеспечение</w:t>
      </w:r>
      <w:r w:rsidRPr="006C0A1A">
        <w:rPr>
          <w:spacing w:val="1"/>
          <w:sz w:val="24"/>
          <w:szCs w:val="24"/>
        </w:rPr>
        <w:t xml:space="preserve"> </w:t>
      </w:r>
      <w:r w:rsidRPr="006C0A1A">
        <w:rPr>
          <w:sz w:val="24"/>
          <w:szCs w:val="24"/>
        </w:rPr>
        <w:t>взаимосвязи</w:t>
      </w:r>
      <w:r w:rsidRPr="006C0A1A">
        <w:rPr>
          <w:spacing w:val="1"/>
          <w:sz w:val="24"/>
          <w:szCs w:val="24"/>
        </w:rPr>
        <w:t xml:space="preserve"> </w:t>
      </w:r>
      <w:r w:rsidRPr="006C0A1A">
        <w:rPr>
          <w:sz w:val="24"/>
          <w:szCs w:val="24"/>
        </w:rPr>
        <w:t>между</w:t>
      </w:r>
      <w:r w:rsidRPr="006C0A1A">
        <w:rPr>
          <w:spacing w:val="1"/>
          <w:sz w:val="24"/>
          <w:szCs w:val="24"/>
        </w:rPr>
        <w:t xml:space="preserve"> </w:t>
      </w:r>
      <w:r w:rsidRPr="006C0A1A">
        <w:rPr>
          <w:sz w:val="24"/>
          <w:szCs w:val="24"/>
        </w:rPr>
        <w:t>всеми</w:t>
      </w:r>
      <w:r w:rsidRPr="006C0A1A">
        <w:rPr>
          <w:spacing w:val="1"/>
          <w:sz w:val="24"/>
          <w:szCs w:val="24"/>
        </w:rPr>
        <w:t xml:space="preserve"> </w:t>
      </w:r>
      <w:r w:rsidRPr="006C0A1A">
        <w:rPr>
          <w:sz w:val="24"/>
          <w:szCs w:val="24"/>
        </w:rPr>
        <w:t>направлениями работы по формированию БУД на основе общих принципов, методов и</w:t>
      </w:r>
      <w:r w:rsidRPr="006C0A1A">
        <w:rPr>
          <w:spacing w:val="1"/>
          <w:sz w:val="24"/>
          <w:szCs w:val="24"/>
        </w:rPr>
        <w:t xml:space="preserve"> </w:t>
      </w:r>
      <w:r w:rsidRPr="006C0A1A">
        <w:rPr>
          <w:sz w:val="24"/>
          <w:szCs w:val="24"/>
        </w:rPr>
        <w:t>алгоритмов,</w:t>
      </w:r>
      <w:r w:rsidRPr="006C0A1A">
        <w:rPr>
          <w:spacing w:val="-2"/>
          <w:sz w:val="24"/>
          <w:szCs w:val="24"/>
        </w:rPr>
        <w:t xml:space="preserve"> </w:t>
      </w:r>
      <w:r w:rsidRPr="006C0A1A">
        <w:rPr>
          <w:sz w:val="24"/>
          <w:szCs w:val="24"/>
        </w:rPr>
        <w:t>а</w:t>
      </w:r>
      <w:r w:rsidRPr="006C0A1A">
        <w:rPr>
          <w:spacing w:val="-1"/>
          <w:sz w:val="24"/>
          <w:szCs w:val="24"/>
        </w:rPr>
        <w:t xml:space="preserve"> </w:t>
      </w:r>
      <w:r w:rsidRPr="006C0A1A">
        <w:rPr>
          <w:sz w:val="24"/>
          <w:szCs w:val="24"/>
        </w:rPr>
        <w:t>также</w:t>
      </w:r>
      <w:r w:rsidRPr="006C0A1A">
        <w:rPr>
          <w:spacing w:val="-1"/>
          <w:sz w:val="24"/>
          <w:szCs w:val="24"/>
        </w:rPr>
        <w:t xml:space="preserve"> </w:t>
      </w:r>
      <w:r w:rsidRPr="006C0A1A">
        <w:rPr>
          <w:sz w:val="24"/>
          <w:szCs w:val="24"/>
        </w:rPr>
        <w:t>единых</w:t>
      </w:r>
      <w:r w:rsidRPr="006C0A1A">
        <w:rPr>
          <w:spacing w:val="-1"/>
          <w:sz w:val="24"/>
          <w:szCs w:val="24"/>
        </w:rPr>
        <w:t xml:space="preserve"> </w:t>
      </w:r>
      <w:r w:rsidRPr="006C0A1A">
        <w:rPr>
          <w:sz w:val="24"/>
          <w:szCs w:val="24"/>
        </w:rPr>
        <w:t>критериев</w:t>
      </w:r>
      <w:r w:rsidRPr="006C0A1A">
        <w:rPr>
          <w:spacing w:val="-1"/>
          <w:sz w:val="24"/>
          <w:szCs w:val="24"/>
        </w:rPr>
        <w:t xml:space="preserve"> </w:t>
      </w:r>
      <w:r w:rsidRPr="006C0A1A">
        <w:rPr>
          <w:sz w:val="24"/>
          <w:szCs w:val="24"/>
        </w:rPr>
        <w:t>и</w:t>
      </w:r>
      <w:r w:rsidRPr="006C0A1A">
        <w:rPr>
          <w:spacing w:val="-2"/>
          <w:sz w:val="24"/>
          <w:szCs w:val="24"/>
        </w:rPr>
        <w:t xml:space="preserve"> </w:t>
      </w:r>
      <w:r w:rsidRPr="006C0A1A">
        <w:rPr>
          <w:sz w:val="24"/>
          <w:szCs w:val="24"/>
        </w:rPr>
        <w:t>показателей</w:t>
      </w:r>
      <w:r w:rsidRPr="006C0A1A">
        <w:rPr>
          <w:spacing w:val="-2"/>
          <w:sz w:val="24"/>
          <w:szCs w:val="24"/>
        </w:rPr>
        <w:t xml:space="preserve"> </w:t>
      </w:r>
      <w:r w:rsidRPr="006C0A1A">
        <w:rPr>
          <w:sz w:val="24"/>
          <w:szCs w:val="24"/>
        </w:rPr>
        <w:t>оценки</w:t>
      </w:r>
      <w:r w:rsidRPr="006C0A1A">
        <w:rPr>
          <w:spacing w:val="-2"/>
          <w:sz w:val="24"/>
          <w:szCs w:val="24"/>
        </w:rPr>
        <w:t xml:space="preserve"> </w:t>
      </w:r>
      <w:r w:rsidRPr="006C0A1A">
        <w:rPr>
          <w:sz w:val="24"/>
          <w:szCs w:val="24"/>
        </w:rPr>
        <w:t>их</w:t>
      </w:r>
      <w:r w:rsidRPr="006C0A1A">
        <w:rPr>
          <w:spacing w:val="-2"/>
          <w:sz w:val="24"/>
          <w:szCs w:val="24"/>
        </w:rPr>
        <w:t xml:space="preserve"> </w:t>
      </w:r>
      <w:proofErr w:type="spellStart"/>
      <w:r w:rsidRPr="006C0A1A">
        <w:rPr>
          <w:sz w:val="24"/>
          <w:szCs w:val="24"/>
        </w:rPr>
        <w:t>сформированности</w:t>
      </w:r>
      <w:proofErr w:type="spellEnd"/>
      <w:r w:rsidRPr="006C0A1A">
        <w:rPr>
          <w:sz w:val="24"/>
          <w:szCs w:val="24"/>
        </w:rPr>
        <w:t>.</w:t>
      </w:r>
    </w:p>
    <w:p w:rsidR="002D0399" w:rsidRPr="006C0A1A" w:rsidRDefault="002D0399" w:rsidP="002D0399">
      <w:pPr>
        <w:spacing w:line="276" w:lineRule="auto"/>
        <w:ind w:right="229"/>
        <w:jc w:val="both"/>
        <w:rPr>
          <w:sz w:val="24"/>
          <w:szCs w:val="24"/>
        </w:rPr>
      </w:pPr>
      <w:r w:rsidRPr="006C0A1A">
        <w:rPr>
          <w:sz w:val="24"/>
          <w:szCs w:val="24"/>
        </w:rPr>
        <w:t>Умение</w:t>
      </w:r>
      <w:r w:rsidRPr="006C0A1A">
        <w:rPr>
          <w:spacing w:val="-6"/>
          <w:sz w:val="24"/>
          <w:szCs w:val="24"/>
        </w:rPr>
        <w:t xml:space="preserve"> </w:t>
      </w:r>
      <w:r w:rsidRPr="006C0A1A">
        <w:rPr>
          <w:sz w:val="24"/>
          <w:szCs w:val="24"/>
        </w:rPr>
        <w:t>использовать</w:t>
      </w:r>
      <w:r w:rsidRPr="006C0A1A">
        <w:rPr>
          <w:spacing w:val="-7"/>
          <w:sz w:val="24"/>
          <w:szCs w:val="24"/>
        </w:rPr>
        <w:t xml:space="preserve"> </w:t>
      </w:r>
      <w:r w:rsidRPr="006C0A1A">
        <w:rPr>
          <w:sz w:val="24"/>
          <w:szCs w:val="24"/>
        </w:rPr>
        <w:t>все</w:t>
      </w:r>
      <w:r w:rsidRPr="006C0A1A">
        <w:rPr>
          <w:spacing w:val="-6"/>
          <w:sz w:val="24"/>
          <w:szCs w:val="24"/>
        </w:rPr>
        <w:t xml:space="preserve"> </w:t>
      </w:r>
      <w:r w:rsidRPr="006C0A1A">
        <w:rPr>
          <w:sz w:val="24"/>
          <w:szCs w:val="24"/>
        </w:rPr>
        <w:t>группы</w:t>
      </w:r>
      <w:r w:rsidRPr="006C0A1A">
        <w:rPr>
          <w:spacing w:val="-7"/>
          <w:sz w:val="24"/>
          <w:szCs w:val="24"/>
        </w:rPr>
        <w:t xml:space="preserve"> </w:t>
      </w:r>
      <w:r w:rsidRPr="006C0A1A">
        <w:rPr>
          <w:sz w:val="24"/>
          <w:szCs w:val="24"/>
        </w:rPr>
        <w:t>действий</w:t>
      </w:r>
      <w:r w:rsidRPr="006C0A1A">
        <w:rPr>
          <w:spacing w:val="-7"/>
          <w:sz w:val="24"/>
          <w:szCs w:val="24"/>
        </w:rPr>
        <w:t xml:space="preserve"> </w:t>
      </w:r>
      <w:r w:rsidRPr="006C0A1A">
        <w:rPr>
          <w:sz w:val="24"/>
          <w:szCs w:val="24"/>
        </w:rPr>
        <w:t>в</w:t>
      </w:r>
      <w:r w:rsidRPr="006C0A1A">
        <w:rPr>
          <w:spacing w:val="-7"/>
          <w:sz w:val="24"/>
          <w:szCs w:val="24"/>
        </w:rPr>
        <w:t xml:space="preserve"> </w:t>
      </w:r>
      <w:r w:rsidRPr="006C0A1A">
        <w:rPr>
          <w:sz w:val="24"/>
          <w:szCs w:val="24"/>
        </w:rPr>
        <w:t>различных</w:t>
      </w:r>
      <w:r w:rsidRPr="006C0A1A">
        <w:rPr>
          <w:spacing w:val="-7"/>
          <w:sz w:val="24"/>
          <w:szCs w:val="24"/>
        </w:rPr>
        <w:t xml:space="preserve"> </w:t>
      </w:r>
      <w:r w:rsidRPr="006C0A1A">
        <w:rPr>
          <w:sz w:val="24"/>
          <w:szCs w:val="24"/>
        </w:rPr>
        <w:t>образовательных</w:t>
      </w:r>
      <w:r w:rsidRPr="006C0A1A">
        <w:rPr>
          <w:spacing w:val="-7"/>
          <w:sz w:val="24"/>
          <w:szCs w:val="24"/>
        </w:rPr>
        <w:t xml:space="preserve"> </w:t>
      </w:r>
      <w:r w:rsidRPr="006C0A1A">
        <w:rPr>
          <w:sz w:val="24"/>
          <w:szCs w:val="24"/>
        </w:rPr>
        <w:t>ситуациях</w:t>
      </w:r>
      <w:r w:rsidRPr="006C0A1A">
        <w:rPr>
          <w:spacing w:val="-57"/>
          <w:sz w:val="24"/>
          <w:szCs w:val="24"/>
        </w:rPr>
        <w:t xml:space="preserve"> </w:t>
      </w:r>
      <w:r w:rsidRPr="006C0A1A">
        <w:rPr>
          <w:sz w:val="24"/>
          <w:szCs w:val="24"/>
        </w:rPr>
        <w:t>является</w:t>
      </w:r>
      <w:r w:rsidRPr="006C0A1A">
        <w:rPr>
          <w:spacing w:val="-1"/>
          <w:sz w:val="24"/>
          <w:szCs w:val="24"/>
        </w:rPr>
        <w:t xml:space="preserve"> </w:t>
      </w:r>
      <w:r w:rsidRPr="006C0A1A">
        <w:rPr>
          <w:sz w:val="24"/>
          <w:szCs w:val="24"/>
        </w:rPr>
        <w:t>показателем их</w:t>
      </w:r>
      <w:r w:rsidRPr="006C0A1A">
        <w:rPr>
          <w:spacing w:val="-1"/>
          <w:sz w:val="24"/>
          <w:szCs w:val="24"/>
        </w:rPr>
        <w:t xml:space="preserve"> </w:t>
      </w:r>
      <w:proofErr w:type="spellStart"/>
      <w:r w:rsidRPr="006C0A1A">
        <w:rPr>
          <w:sz w:val="24"/>
          <w:szCs w:val="24"/>
        </w:rPr>
        <w:t>сформированности</w:t>
      </w:r>
      <w:proofErr w:type="spellEnd"/>
      <w:r w:rsidRPr="006C0A1A">
        <w:rPr>
          <w:sz w:val="24"/>
          <w:szCs w:val="24"/>
        </w:rPr>
        <w:t>.</w:t>
      </w:r>
    </w:p>
    <w:p w:rsidR="002D0399" w:rsidRPr="006C0A1A" w:rsidRDefault="002D0399" w:rsidP="002D0399">
      <w:pPr>
        <w:spacing w:before="10"/>
        <w:rPr>
          <w:sz w:val="27"/>
          <w:szCs w:val="24"/>
        </w:rPr>
      </w:pPr>
    </w:p>
    <w:p w:rsidR="002D0399" w:rsidRPr="006C0A1A" w:rsidRDefault="002D0399" w:rsidP="002D0399">
      <w:pPr>
        <w:outlineLvl w:val="1"/>
        <w:rPr>
          <w:b/>
          <w:bCs/>
          <w:i/>
          <w:iCs/>
          <w:sz w:val="24"/>
          <w:szCs w:val="24"/>
        </w:rPr>
      </w:pPr>
      <w:r w:rsidRPr="006C0A1A">
        <w:rPr>
          <w:b/>
          <w:bCs/>
          <w:i/>
          <w:iCs/>
          <w:sz w:val="24"/>
          <w:szCs w:val="24"/>
        </w:rPr>
        <w:t>Характеристика</w:t>
      </w:r>
      <w:r w:rsidRPr="006C0A1A">
        <w:rPr>
          <w:b/>
          <w:bCs/>
          <w:i/>
          <w:iCs/>
          <w:spacing w:val="-8"/>
          <w:sz w:val="24"/>
          <w:szCs w:val="24"/>
        </w:rPr>
        <w:t xml:space="preserve"> </w:t>
      </w:r>
      <w:r w:rsidRPr="006C0A1A">
        <w:rPr>
          <w:b/>
          <w:bCs/>
          <w:i/>
          <w:iCs/>
          <w:sz w:val="24"/>
          <w:szCs w:val="24"/>
        </w:rPr>
        <w:t>базовых</w:t>
      </w:r>
      <w:r w:rsidRPr="006C0A1A">
        <w:rPr>
          <w:b/>
          <w:bCs/>
          <w:i/>
          <w:iCs/>
          <w:spacing w:val="-7"/>
          <w:sz w:val="24"/>
          <w:szCs w:val="24"/>
        </w:rPr>
        <w:t xml:space="preserve"> </w:t>
      </w:r>
      <w:r w:rsidRPr="006C0A1A">
        <w:rPr>
          <w:b/>
          <w:bCs/>
          <w:i/>
          <w:iCs/>
          <w:sz w:val="24"/>
          <w:szCs w:val="24"/>
        </w:rPr>
        <w:t>учебных</w:t>
      </w:r>
      <w:r w:rsidRPr="006C0A1A">
        <w:rPr>
          <w:b/>
          <w:bCs/>
          <w:i/>
          <w:iCs/>
          <w:spacing w:val="-9"/>
          <w:sz w:val="24"/>
          <w:szCs w:val="24"/>
        </w:rPr>
        <w:t xml:space="preserve"> </w:t>
      </w:r>
      <w:r w:rsidRPr="006C0A1A">
        <w:rPr>
          <w:b/>
          <w:bCs/>
          <w:i/>
          <w:iCs/>
          <w:sz w:val="24"/>
          <w:szCs w:val="24"/>
        </w:rPr>
        <w:t>действий</w:t>
      </w:r>
    </w:p>
    <w:p w:rsidR="002D0399" w:rsidRPr="006C0A1A" w:rsidRDefault="002D0399" w:rsidP="002D0399">
      <w:pPr>
        <w:spacing w:before="39"/>
        <w:rPr>
          <w:sz w:val="24"/>
        </w:rPr>
      </w:pPr>
      <w:r w:rsidRPr="006C0A1A">
        <w:rPr>
          <w:b/>
          <w:color w:val="000009"/>
          <w:sz w:val="24"/>
        </w:rPr>
        <w:t>Личностные</w:t>
      </w:r>
      <w:r w:rsidRPr="006C0A1A">
        <w:rPr>
          <w:b/>
          <w:color w:val="000009"/>
          <w:spacing w:val="-10"/>
          <w:sz w:val="24"/>
        </w:rPr>
        <w:t xml:space="preserve"> </w:t>
      </w:r>
      <w:r w:rsidRPr="006C0A1A">
        <w:rPr>
          <w:color w:val="000009"/>
          <w:sz w:val="24"/>
        </w:rPr>
        <w:t>учебные</w:t>
      </w:r>
      <w:r w:rsidRPr="006C0A1A">
        <w:rPr>
          <w:color w:val="000009"/>
          <w:spacing w:val="-10"/>
          <w:sz w:val="24"/>
        </w:rPr>
        <w:t xml:space="preserve"> </w:t>
      </w:r>
      <w:r w:rsidRPr="006C0A1A">
        <w:rPr>
          <w:color w:val="000009"/>
          <w:sz w:val="24"/>
        </w:rPr>
        <w:t>действия</w:t>
      </w:r>
      <w:r w:rsidRPr="006C0A1A">
        <w:rPr>
          <w:color w:val="000009"/>
          <w:spacing w:val="-8"/>
          <w:sz w:val="24"/>
        </w:rPr>
        <w:t xml:space="preserve"> </w:t>
      </w:r>
      <w:r w:rsidRPr="006C0A1A">
        <w:rPr>
          <w:color w:val="000009"/>
          <w:sz w:val="24"/>
        </w:rPr>
        <w:t>включают</w:t>
      </w:r>
      <w:r w:rsidRPr="006C0A1A">
        <w:rPr>
          <w:color w:val="000009"/>
          <w:spacing w:val="-8"/>
          <w:sz w:val="24"/>
        </w:rPr>
        <w:t xml:space="preserve"> </w:t>
      </w:r>
      <w:r w:rsidRPr="006C0A1A">
        <w:rPr>
          <w:color w:val="000009"/>
          <w:sz w:val="24"/>
        </w:rPr>
        <w:t>следующие</w:t>
      </w:r>
      <w:r w:rsidRPr="006C0A1A">
        <w:rPr>
          <w:color w:val="000009"/>
          <w:spacing w:val="-10"/>
          <w:sz w:val="24"/>
        </w:rPr>
        <w:t xml:space="preserve"> </w:t>
      </w:r>
      <w:r w:rsidRPr="006C0A1A">
        <w:rPr>
          <w:color w:val="000009"/>
          <w:sz w:val="24"/>
        </w:rPr>
        <w:t>умения:</w:t>
      </w:r>
    </w:p>
    <w:p w:rsidR="002D0399" w:rsidRPr="006C0A1A" w:rsidRDefault="002D0399" w:rsidP="00FB33E5">
      <w:pPr>
        <w:numPr>
          <w:ilvl w:val="0"/>
          <w:numId w:val="34"/>
        </w:numPr>
        <w:tabs>
          <w:tab w:val="left" w:pos="1052"/>
        </w:tabs>
        <w:spacing w:before="41" w:line="261" w:lineRule="auto"/>
        <w:ind w:right="230"/>
        <w:rPr>
          <w:sz w:val="24"/>
        </w:rPr>
      </w:pPr>
      <w:r w:rsidRPr="006C0A1A">
        <w:rPr>
          <w:position w:val="1"/>
          <w:sz w:val="24"/>
        </w:rPr>
        <w:t>осознание</w:t>
      </w:r>
      <w:r w:rsidRPr="006C0A1A">
        <w:rPr>
          <w:spacing w:val="50"/>
          <w:position w:val="1"/>
          <w:sz w:val="24"/>
        </w:rPr>
        <w:t xml:space="preserve"> </w:t>
      </w:r>
      <w:r w:rsidRPr="006C0A1A">
        <w:rPr>
          <w:position w:val="1"/>
          <w:sz w:val="24"/>
        </w:rPr>
        <w:t>себя</w:t>
      </w:r>
      <w:r w:rsidRPr="006C0A1A">
        <w:rPr>
          <w:spacing w:val="50"/>
          <w:position w:val="1"/>
          <w:sz w:val="24"/>
        </w:rPr>
        <w:t xml:space="preserve"> </w:t>
      </w:r>
      <w:r w:rsidRPr="006C0A1A">
        <w:rPr>
          <w:position w:val="1"/>
          <w:sz w:val="24"/>
        </w:rPr>
        <w:t>как</w:t>
      </w:r>
      <w:r w:rsidRPr="006C0A1A">
        <w:rPr>
          <w:spacing w:val="50"/>
          <w:position w:val="1"/>
          <w:sz w:val="24"/>
        </w:rPr>
        <w:t xml:space="preserve"> </w:t>
      </w:r>
      <w:r w:rsidRPr="006C0A1A">
        <w:rPr>
          <w:position w:val="1"/>
          <w:sz w:val="24"/>
        </w:rPr>
        <w:t>ученика,</w:t>
      </w:r>
      <w:r w:rsidRPr="006C0A1A">
        <w:rPr>
          <w:spacing w:val="51"/>
          <w:position w:val="1"/>
          <w:sz w:val="24"/>
        </w:rPr>
        <w:t xml:space="preserve"> </w:t>
      </w:r>
      <w:r w:rsidRPr="006C0A1A">
        <w:rPr>
          <w:position w:val="1"/>
          <w:sz w:val="24"/>
        </w:rPr>
        <w:t>заинтересованного</w:t>
      </w:r>
      <w:r w:rsidRPr="006C0A1A">
        <w:rPr>
          <w:spacing w:val="50"/>
          <w:position w:val="1"/>
          <w:sz w:val="24"/>
        </w:rPr>
        <w:t xml:space="preserve"> </w:t>
      </w:r>
      <w:r w:rsidRPr="006C0A1A">
        <w:rPr>
          <w:position w:val="1"/>
          <w:sz w:val="24"/>
        </w:rPr>
        <w:t>посещением</w:t>
      </w:r>
      <w:r w:rsidRPr="006C0A1A">
        <w:rPr>
          <w:spacing w:val="51"/>
          <w:position w:val="1"/>
          <w:sz w:val="24"/>
        </w:rPr>
        <w:t xml:space="preserve"> </w:t>
      </w:r>
      <w:r w:rsidRPr="006C0A1A">
        <w:rPr>
          <w:position w:val="1"/>
          <w:sz w:val="24"/>
        </w:rPr>
        <w:t>школы,</w:t>
      </w:r>
      <w:r w:rsidRPr="006C0A1A">
        <w:rPr>
          <w:spacing w:val="50"/>
          <w:position w:val="1"/>
          <w:sz w:val="24"/>
        </w:rPr>
        <w:t xml:space="preserve"> </w:t>
      </w:r>
      <w:r w:rsidRPr="006C0A1A">
        <w:rPr>
          <w:position w:val="1"/>
          <w:sz w:val="24"/>
        </w:rPr>
        <w:t>обучением,</w:t>
      </w:r>
      <w:r w:rsidRPr="006C0A1A">
        <w:rPr>
          <w:spacing w:val="-57"/>
          <w:position w:val="1"/>
          <w:sz w:val="24"/>
        </w:rPr>
        <w:t xml:space="preserve"> </w:t>
      </w:r>
      <w:r w:rsidRPr="006C0A1A">
        <w:rPr>
          <w:sz w:val="24"/>
        </w:rPr>
        <w:t>занятиями;</w:t>
      </w:r>
      <w:r w:rsidRPr="006C0A1A">
        <w:rPr>
          <w:spacing w:val="-2"/>
          <w:sz w:val="24"/>
        </w:rPr>
        <w:t xml:space="preserve"> </w:t>
      </w:r>
      <w:r w:rsidRPr="006C0A1A">
        <w:rPr>
          <w:sz w:val="24"/>
        </w:rPr>
        <w:t>как члена семьи,</w:t>
      </w:r>
      <w:r w:rsidRPr="006C0A1A">
        <w:rPr>
          <w:spacing w:val="-1"/>
          <w:sz w:val="24"/>
        </w:rPr>
        <w:t xml:space="preserve"> </w:t>
      </w:r>
      <w:r w:rsidRPr="006C0A1A">
        <w:rPr>
          <w:sz w:val="24"/>
        </w:rPr>
        <w:t>одноклассника,</w:t>
      </w:r>
      <w:r w:rsidRPr="006C0A1A">
        <w:rPr>
          <w:spacing w:val="-1"/>
          <w:sz w:val="24"/>
        </w:rPr>
        <w:t xml:space="preserve"> </w:t>
      </w:r>
      <w:r w:rsidRPr="006C0A1A">
        <w:rPr>
          <w:sz w:val="24"/>
        </w:rPr>
        <w:t>друга;</w:t>
      </w:r>
    </w:p>
    <w:p w:rsidR="002D0399" w:rsidRPr="006C0A1A" w:rsidRDefault="002D0399" w:rsidP="00FB33E5">
      <w:pPr>
        <w:numPr>
          <w:ilvl w:val="0"/>
          <w:numId w:val="34"/>
        </w:numPr>
        <w:tabs>
          <w:tab w:val="left" w:pos="1052"/>
        </w:tabs>
        <w:spacing w:before="17" w:line="264" w:lineRule="auto"/>
        <w:ind w:right="230"/>
        <w:rPr>
          <w:sz w:val="24"/>
        </w:rPr>
      </w:pPr>
      <w:r w:rsidRPr="006C0A1A">
        <w:rPr>
          <w:position w:val="1"/>
          <w:sz w:val="24"/>
        </w:rPr>
        <w:t>способность</w:t>
      </w:r>
      <w:r w:rsidRPr="006C0A1A">
        <w:rPr>
          <w:spacing w:val="17"/>
          <w:position w:val="1"/>
          <w:sz w:val="24"/>
        </w:rPr>
        <w:t xml:space="preserve"> </w:t>
      </w:r>
      <w:r w:rsidRPr="006C0A1A">
        <w:rPr>
          <w:position w:val="1"/>
          <w:sz w:val="24"/>
        </w:rPr>
        <w:t>к</w:t>
      </w:r>
      <w:r w:rsidRPr="006C0A1A">
        <w:rPr>
          <w:spacing w:val="19"/>
          <w:position w:val="1"/>
          <w:sz w:val="24"/>
        </w:rPr>
        <w:t xml:space="preserve"> </w:t>
      </w:r>
      <w:r w:rsidRPr="006C0A1A">
        <w:rPr>
          <w:position w:val="1"/>
          <w:sz w:val="24"/>
        </w:rPr>
        <w:t>осмыслению</w:t>
      </w:r>
      <w:r w:rsidRPr="006C0A1A">
        <w:rPr>
          <w:spacing w:val="18"/>
          <w:position w:val="1"/>
          <w:sz w:val="24"/>
        </w:rPr>
        <w:t xml:space="preserve"> </w:t>
      </w:r>
      <w:r w:rsidRPr="006C0A1A">
        <w:rPr>
          <w:position w:val="1"/>
          <w:sz w:val="24"/>
        </w:rPr>
        <w:t>социального</w:t>
      </w:r>
      <w:r w:rsidRPr="006C0A1A">
        <w:rPr>
          <w:spacing w:val="18"/>
          <w:position w:val="1"/>
          <w:sz w:val="24"/>
        </w:rPr>
        <w:t xml:space="preserve"> </w:t>
      </w:r>
      <w:r w:rsidRPr="006C0A1A">
        <w:rPr>
          <w:position w:val="1"/>
          <w:sz w:val="24"/>
        </w:rPr>
        <w:t>окружения,</w:t>
      </w:r>
      <w:r w:rsidRPr="006C0A1A">
        <w:rPr>
          <w:spacing w:val="19"/>
          <w:position w:val="1"/>
          <w:sz w:val="24"/>
        </w:rPr>
        <w:t xml:space="preserve"> </w:t>
      </w:r>
      <w:r w:rsidRPr="006C0A1A">
        <w:rPr>
          <w:position w:val="1"/>
          <w:sz w:val="24"/>
        </w:rPr>
        <w:t>своего</w:t>
      </w:r>
      <w:r w:rsidRPr="006C0A1A">
        <w:rPr>
          <w:spacing w:val="19"/>
          <w:position w:val="1"/>
          <w:sz w:val="24"/>
        </w:rPr>
        <w:t xml:space="preserve"> </w:t>
      </w:r>
      <w:r w:rsidRPr="006C0A1A">
        <w:rPr>
          <w:position w:val="1"/>
          <w:sz w:val="24"/>
        </w:rPr>
        <w:t>места</w:t>
      </w:r>
      <w:r w:rsidRPr="006C0A1A">
        <w:rPr>
          <w:spacing w:val="19"/>
          <w:position w:val="1"/>
          <w:sz w:val="24"/>
        </w:rPr>
        <w:t xml:space="preserve"> </w:t>
      </w:r>
      <w:r w:rsidRPr="006C0A1A">
        <w:rPr>
          <w:position w:val="1"/>
          <w:sz w:val="24"/>
        </w:rPr>
        <w:t>в</w:t>
      </w:r>
      <w:r w:rsidRPr="006C0A1A">
        <w:rPr>
          <w:spacing w:val="17"/>
          <w:position w:val="1"/>
          <w:sz w:val="24"/>
        </w:rPr>
        <w:t xml:space="preserve"> </w:t>
      </w:r>
      <w:r w:rsidRPr="006C0A1A">
        <w:rPr>
          <w:position w:val="1"/>
          <w:sz w:val="24"/>
        </w:rPr>
        <w:t>нем,</w:t>
      </w:r>
      <w:r w:rsidRPr="006C0A1A">
        <w:rPr>
          <w:spacing w:val="19"/>
          <w:position w:val="1"/>
          <w:sz w:val="24"/>
        </w:rPr>
        <w:t xml:space="preserve"> </w:t>
      </w:r>
      <w:r w:rsidRPr="006C0A1A">
        <w:rPr>
          <w:position w:val="1"/>
          <w:sz w:val="24"/>
        </w:rPr>
        <w:t>принятие</w:t>
      </w:r>
      <w:r w:rsidRPr="006C0A1A">
        <w:rPr>
          <w:spacing w:val="-57"/>
          <w:position w:val="1"/>
          <w:sz w:val="24"/>
        </w:rPr>
        <w:t xml:space="preserve"> </w:t>
      </w:r>
      <w:r w:rsidRPr="006C0A1A">
        <w:rPr>
          <w:sz w:val="24"/>
        </w:rPr>
        <w:t>соответствующих</w:t>
      </w:r>
      <w:r w:rsidRPr="006C0A1A">
        <w:rPr>
          <w:spacing w:val="-2"/>
          <w:sz w:val="24"/>
        </w:rPr>
        <w:t xml:space="preserve"> </w:t>
      </w:r>
      <w:r w:rsidRPr="006C0A1A">
        <w:rPr>
          <w:sz w:val="24"/>
        </w:rPr>
        <w:t>возрасту</w:t>
      </w:r>
      <w:r w:rsidRPr="006C0A1A">
        <w:rPr>
          <w:spacing w:val="2"/>
          <w:sz w:val="24"/>
        </w:rPr>
        <w:t xml:space="preserve"> </w:t>
      </w:r>
      <w:r w:rsidRPr="006C0A1A">
        <w:rPr>
          <w:sz w:val="24"/>
        </w:rPr>
        <w:t>ценностей и</w:t>
      </w:r>
      <w:r w:rsidRPr="006C0A1A">
        <w:rPr>
          <w:spacing w:val="-2"/>
          <w:sz w:val="24"/>
        </w:rPr>
        <w:t xml:space="preserve"> </w:t>
      </w:r>
      <w:r w:rsidRPr="006C0A1A">
        <w:rPr>
          <w:sz w:val="24"/>
        </w:rPr>
        <w:t>социальных ролей;</w:t>
      </w:r>
    </w:p>
    <w:p w:rsidR="002D0399" w:rsidRPr="006C0A1A" w:rsidRDefault="002D0399" w:rsidP="00FB33E5">
      <w:pPr>
        <w:numPr>
          <w:ilvl w:val="0"/>
          <w:numId w:val="34"/>
        </w:numPr>
        <w:tabs>
          <w:tab w:val="left" w:pos="1052"/>
        </w:tabs>
        <w:spacing w:before="12" w:line="264" w:lineRule="auto"/>
        <w:ind w:right="228"/>
        <w:rPr>
          <w:sz w:val="24"/>
        </w:rPr>
      </w:pPr>
      <w:r w:rsidRPr="006C0A1A">
        <w:rPr>
          <w:position w:val="1"/>
          <w:sz w:val="24"/>
        </w:rPr>
        <w:t>положительное</w:t>
      </w:r>
      <w:r w:rsidRPr="006C0A1A">
        <w:rPr>
          <w:spacing w:val="51"/>
          <w:position w:val="1"/>
          <w:sz w:val="24"/>
        </w:rPr>
        <w:t xml:space="preserve"> </w:t>
      </w:r>
      <w:r w:rsidRPr="006C0A1A">
        <w:rPr>
          <w:position w:val="1"/>
          <w:sz w:val="24"/>
        </w:rPr>
        <w:t>отношение</w:t>
      </w:r>
      <w:r w:rsidRPr="006C0A1A">
        <w:rPr>
          <w:spacing w:val="51"/>
          <w:position w:val="1"/>
          <w:sz w:val="24"/>
        </w:rPr>
        <w:t xml:space="preserve"> </w:t>
      </w:r>
      <w:r w:rsidRPr="006C0A1A">
        <w:rPr>
          <w:position w:val="1"/>
          <w:sz w:val="24"/>
        </w:rPr>
        <w:t>к</w:t>
      </w:r>
      <w:r w:rsidRPr="006C0A1A">
        <w:rPr>
          <w:spacing w:val="51"/>
          <w:position w:val="1"/>
          <w:sz w:val="24"/>
        </w:rPr>
        <w:t xml:space="preserve"> </w:t>
      </w:r>
      <w:r w:rsidRPr="006C0A1A">
        <w:rPr>
          <w:position w:val="1"/>
          <w:sz w:val="24"/>
        </w:rPr>
        <w:t>окружающей</w:t>
      </w:r>
      <w:r w:rsidRPr="006C0A1A">
        <w:rPr>
          <w:spacing w:val="51"/>
          <w:position w:val="1"/>
          <w:sz w:val="24"/>
        </w:rPr>
        <w:t xml:space="preserve"> </w:t>
      </w:r>
      <w:r w:rsidRPr="006C0A1A">
        <w:rPr>
          <w:position w:val="1"/>
          <w:sz w:val="24"/>
        </w:rPr>
        <w:t>действительности,</w:t>
      </w:r>
      <w:r w:rsidRPr="006C0A1A">
        <w:rPr>
          <w:spacing w:val="51"/>
          <w:position w:val="1"/>
          <w:sz w:val="24"/>
        </w:rPr>
        <w:t xml:space="preserve"> </w:t>
      </w:r>
      <w:r w:rsidRPr="006C0A1A">
        <w:rPr>
          <w:position w:val="1"/>
          <w:sz w:val="24"/>
        </w:rPr>
        <w:t>готовность</w:t>
      </w:r>
      <w:r w:rsidRPr="006C0A1A">
        <w:rPr>
          <w:spacing w:val="51"/>
          <w:position w:val="1"/>
          <w:sz w:val="24"/>
        </w:rPr>
        <w:t xml:space="preserve"> </w:t>
      </w:r>
      <w:r w:rsidRPr="006C0A1A">
        <w:rPr>
          <w:position w:val="1"/>
          <w:sz w:val="24"/>
        </w:rPr>
        <w:t>к</w:t>
      </w:r>
      <w:r w:rsidRPr="006C0A1A">
        <w:rPr>
          <w:spacing w:val="52"/>
          <w:position w:val="1"/>
          <w:sz w:val="24"/>
        </w:rPr>
        <w:t xml:space="preserve"> </w:t>
      </w:r>
      <w:proofErr w:type="spellStart"/>
      <w:proofErr w:type="gramStart"/>
      <w:r w:rsidRPr="006C0A1A">
        <w:rPr>
          <w:position w:val="1"/>
          <w:sz w:val="24"/>
        </w:rPr>
        <w:t>орга</w:t>
      </w:r>
      <w:proofErr w:type="spellEnd"/>
      <w:r w:rsidRPr="006C0A1A">
        <w:rPr>
          <w:position w:val="1"/>
          <w:sz w:val="24"/>
        </w:rPr>
        <w:t>-</w:t>
      </w:r>
      <w:r w:rsidRPr="006C0A1A">
        <w:rPr>
          <w:spacing w:val="-57"/>
          <w:position w:val="1"/>
          <w:sz w:val="24"/>
        </w:rPr>
        <w:t xml:space="preserve"> </w:t>
      </w:r>
      <w:proofErr w:type="spellStart"/>
      <w:r w:rsidRPr="006C0A1A">
        <w:rPr>
          <w:sz w:val="24"/>
        </w:rPr>
        <w:t>низации</w:t>
      </w:r>
      <w:proofErr w:type="spellEnd"/>
      <w:proofErr w:type="gramEnd"/>
      <w:r w:rsidRPr="006C0A1A">
        <w:rPr>
          <w:spacing w:val="-2"/>
          <w:sz w:val="24"/>
        </w:rPr>
        <w:t xml:space="preserve"> </w:t>
      </w:r>
      <w:r w:rsidRPr="006C0A1A">
        <w:rPr>
          <w:sz w:val="24"/>
        </w:rPr>
        <w:t>взаимодействия</w:t>
      </w:r>
      <w:r w:rsidRPr="006C0A1A">
        <w:rPr>
          <w:spacing w:val="-1"/>
          <w:sz w:val="24"/>
        </w:rPr>
        <w:t xml:space="preserve"> </w:t>
      </w:r>
      <w:r w:rsidRPr="006C0A1A">
        <w:rPr>
          <w:sz w:val="24"/>
        </w:rPr>
        <w:t>с ней</w:t>
      </w:r>
      <w:r w:rsidRPr="006C0A1A">
        <w:rPr>
          <w:spacing w:val="-2"/>
          <w:sz w:val="24"/>
        </w:rPr>
        <w:t xml:space="preserve"> </w:t>
      </w:r>
      <w:r w:rsidRPr="006C0A1A">
        <w:rPr>
          <w:sz w:val="24"/>
        </w:rPr>
        <w:t>и</w:t>
      </w:r>
      <w:r w:rsidRPr="006C0A1A">
        <w:rPr>
          <w:spacing w:val="-2"/>
          <w:sz w:val="24"/>
        </w:rPr>
        <w:t xml:space="preserve"> </w:t>
      </w:r>
      <w:r w:rsidRPr="006C0A1A">
        <w:rPr>
          <w:sz w:val="24"/>
        </w:rPr>
        <w:t>эстетическому ее</w:t>
      </w:r>
      <w:r w:rsidRPr="006C0A1A">
        <w:rPr>
          <w:spacing w:val="-1"/>
          <w:sz w:val="24"/>
        </w:rPr>
        <w:t xml:space="preserve"> </w:t>
      </w:r>
      <w:r w:rsidRPr="006C0A1A">
        <w:rPr>
          <w:sz w:val="24"/>
        </w:rPr>
        <w:t>восприятию;</w:t>
      </w:r>
    </w:p>
    <w:p w:rsidR="002D0399" w:rsidRPr="006C0A1A" w:rsidRDefault="002D0399" w:rsidP="00FB33E5">
      <w:pPr>
        <w:numPr>
          <w:ilvl w:val="0"/>
          <w:numId w:val="34"/>
        </w:numPr>
        <w:tabs>
          <w:tab w:val="left" w:pos="1052"/>
        </w:tabs>
        <w:spacing w:before="11" w:line="264" w:lineRule="auto"/>
        <w:ind w:right="232"/>
        <w:rPr>
          <w:sz w:val="24"/>
        </w:rPr>
      </w:pPr>
      <w:r w:rsidRPr="006C0A1A">
        <w:rPr>
          <w:position w:val="1"/>
          <w:sz w:val="24"/>
        </w:rPr>
        <w:t>целостный,</w:t>
      </w:r>
      <w:r w:rsidRPr="006C0A1A">
        <w:rPr>
          <w:spacing w:val="4"/>
          <w:position w:val="1"/>
          <w:sz w:val="24"/>
        </w:rPr>
        <w:t xml:space="preserve"> </w:t>
      </w:r>
      <w:r w:rsidRPr="006C0A1A">
        <w:rPr>
          <w:position w:val="1"/>
          <w:sz w:val="24"/>
        </w:rPr>
        <w:t>социально</w:t>
      </w:r>
      <w:r w:rsidRPr="006C0A1A">
        <w:rPr>
          <w:spacing w:val="5"/>
          <w:position w:val="1"/>
          <w:sz w:val="24"/>
        </w:rPr>
        <w:t xml:space="preserve"> </w:t>
      </w:r>
      <w:r w:rsidRPr="006C0A1A">
        <w:rPr>
          <w:position w:val="1"/>
          <w:sz w:val="24"/>
        </w:rPr>
        <w:t>ориентированный</w:t>
      </w:r>
      <w:r w:rsidRPr="006C0A1A">
        <w:rPr>
          <w:spacing w:val="5"/>
          <w:position w:val="1"/>
          <w:sz w:val="24"/>
        </w:rPr>
        <w:t xml:space="preserve"> </w:t>
      </w:r>
      <w:r w:rsidRPr="006C0A1A">
        <w:rPr>
          <w:position w:val="1"/>
          <w:sz w:val="24"/>
        </w:rPr>
        <w:t>взгляд</w:t>
      </w:r>
      <w:r w:rsidRPr="006C0A1A">
        <w:rPr>
          <w:spacing w:val="5"/>
          <w:position w:val="1"/>
          <w:sz w:val="24"/>
        </w:rPr>
        <w:t xml:space="preserve"> </w:t>
      </w:r>
      <w:r w:rsidRPr="006C0A1A">
        <w:rPr>
          <w:position w:val="1"/>
          <w:sz w:val="24"/>
        </w:rPr>
        <w:t>на</w:t>
      </w:r>
      <w:r w:rsidRPr="006C0A1A">
        <w:rPr>
          <w:spacing w:val="5"/>
          <w:position w:val="1"/>
          <w:sz w:val="24"/>
        </w:rPr>
        <w:t xml:space="preserve"> </w:t>
      </w:r>
      <w:r w:rsidRPr="006C0A1A">
        <w:rPr>
          <w:position w:val="1"/>
          <w:sz w:val="24"/>
        </w:rPr>
        <w:t>мир</w:t>
      </w:r>
      <w:r w:rsidRPr="006C0A1A">
        <w:rPr>
          <w:spacing w:val="6"/>
          <w:position w:val="1"/>
          <w:sz w:val="24"/>
        </w:rPr>
        <w:t xml:space="preserve"> </w:t>
      </w:r>
      <w:r w:rsidRPr="006C0A1A">
        <w:rPr>
          <w:position w:val="1"/>
          <w:sz w:val="24"/>
        </w:rPr>
        <w:t>в</w:t>
      </w:r>
      <w:r w:rsidRPr="006C0A1A">
        <w:rPr>
          <w:spacing w:val="5"/>
          <w:position w:val="1"/>
          <w:sz w:val="24"/>
        </w:rPr>
        <w:t xml:space="preserve"> </w:t>
      </w:r>
      <w:r w:rsidRPr="006C0A1A">
        <w:rPr>
          <w:position w:val="1"/>
          <w:sz w:val="24"/>
        </w:rPr>
        <w:t>единстве</w:t>
      </w:r>
      <w:r w:rsidRPr="006C0A1A">
        <w:rPr>
          <w:spacing w:val="5"/>
          <w:position w:val="1"/>
          <w:sz w:val="24"/>
        </w:rPr>
        <w:t xml:space="preserve"> </w:t>
      </w:r>
      <w:r w:rsidRPr="006C0A1A">
        <w:rPr>
          <w:position w:val="1"/>
          <w:sz w:val="24"/>
        </w:rPr>
        <w:t>его</w:t>
      </w:r>
      <w:r w:rsidRPr="006C0A1A">
        <w:rPr>
          <w:spacing w:val="5"/>
          <w:position w:val="1"/>
          <w:sz w:val="24"/>
        </w:rPr>
        <w:t xml:space="preserve"> </w:t>
      </w:r>
      <w:r w:rsidRPr="006C0A1A">
        <w:rPr>
          <w:position w:val="1"/>
          <w:sz w:val="24"/>
        </w:rPr>
        <w:t>природной</w:t>
      </w:r>
      <w:r w:rsidRPr="006C0A1A">
        <w:rPr>
          <w:spacing w:val="5"/>
          <w:position w:val="1"/>
          <w:sz w:val="24"/>
        </w:rPr>
        <w:t xml:space="preserve"> </w:t>
      </w:r>
      <w:r w:rsidRPr="006C0A1A">
        <w:rPr>
          <w:position w:val="1"/>
          <w:sz w:val="24"/>
        </w:rPr>
        <w:t>и</w:t>
      </w:r>
      <w:r w:rsidRPr="006C0A1A">
        <w:rPr>
          <w:spacing w:val="-57"/>
          <w:position w:val="1"/>
          <w:sz w:val="24"/>
        </w:rPr>
        <w:t xml:space="preserve"> </w:t>
      </w:r>
      <w:r w:rsidRPr="006C0A1A">
        <w:rPr>
          <w:sz w:val="24"/>
        </w:rPr>
        <w:t>социальной частей;</w:t>
      </w:r>
    </w:p>
    <w:p w:rsidR="002D0399" w:rsidRPr="006C0A1A" w:rsidRDefault="002D0399" w:rsidP="00FB33E5">
      <w:pPr>
        <w:numPr>
          <w:ilvl w:val="0"/>
          <w:numId w:val="34"/>
        </w:numPr>
        <w:tabs>
          <w:tab w:val="left" w:pos="1052"/>
        </w:tabs>
        <w:spacing w:before="12"/>
        <w:rPr>
          <w:sz w:val="24"/>
        </w:rPr>
      </w:pPr>
      <w:r w:rsidRPr="006C0A1A">
        <w:rPr>
          <w:position w:val="1"/>
          <w:sz w:val="24"/>
        </w:rPr>
        <w:t>самостоятельность</w:t>
      </w:r>
      <w:r w:rsidRPr="006C0A1A">
        <w:rPr>
          <w:spacing w:val="-6"/>
          <w:position w:val="1"/>
          <w:sz w:val="24"/>
        </w:rPr>
        <w:t xml:space="preserve"> </w:t>
      </w:r>
      <w:r w:rsidRPr="006C0A1A">
        <w:rPr>
          <w:position w:val="1"/>
          <w:sz w:val="24"/>
        </w:rPr>
        <w:t>в</w:t>
      </w:r>
      <w:r w:rsidRPr="006C0A1A">
        <w:rPr>
          <w:spacing w:val="-7"/>
          <w:position w:val="1"/>
          <w:sz w:val="24"/>
        </w:rPr>
        <w:t xml:space="preserve"> </w:t>
      </w:r>
      <w:r w:rsidRPr="006C0A1A">
        <w:rPr>
          <w:position w:val="1"/>
          <w:sz w:val="24"/>
        </w:rPr>
        <w:t>выполнении</w:t>
      </w:r>
      <w:r w:rsidRPr="006C0A1A">
        <w:rPr>
          <w:spacing w:val="-6"/>
          <w:position w:val="1"/>
          <w:sz w:val="24"/>
        </w:rPr>
        <w:t xml:space="preserve"> </w:t>
      </w:r>
      <w:r w:rsidRPr="006C0A1A">
        <w:rPr>
          <w:position w:val="1"/>
          <w:sz w:val="24"/>
        </w:rPr>
        <w:t>учебных</w:t>
      </w:r>
      <w:r w:rsidRPr="006C0A1A">
        <w:rPr>
          <w:spacing w:val="-5"/>
          <w:position w:val="1"/>
          <w:sz w:val="24"/>
        </w:rPr>
        <w:t xml:space="preserve"> </w:t>
      </w:r>
      <w:r w:rsidRPr="006C0A1A">
        <w:rPr>
          <w:position w:val="1"/>
          <w:sz w:val="24"/>
        </w:rPr>
        <w:t>заданий,</w:t>
      </w:r>
      <w:r w:rsidRPr="006C0A1A">
        <w:rPr>
          <w:spacing w:val="-6"/>
          <w:position w:val="1"/>
          <w:sz w:val="24"/>
        </w:rPr>
        <w:t xml:space="preserve"> </w:t>
      </w:r>
      <w:r w:rsidRPr="006C0A1A">
        <w:rPr>
          <w:position w:val="1"/>
          <w:sz w:val="24"/>
        </w:rPr>
        <w:t>поручений,</w:t>
      </w:r>
      <w:r w:rsidRPr="006C0A1A">
        <w:rPr>
          <w:spacing w:val="-5"/>
          <w:position w:val="1"/>
          <w:sz w:val="24"/>
        </w:rPr>
        <w:t xml:space="preserve"> </w:t>
      </w:r>
      <w:r w:rsidRPr="006C0A1A">
        <w:rPr>
          <w:position w:val="1"/>
          <w:sz w:val="24"/>
        </w:rPr>
        <w:t>договоренностей;</w:t>
      </w:r>
    </w:p>
    <w:p w:rsidR="002D0399" w:rsidRPr="006C0A1A" w:rsidRDefault="002D0399" w:rsidP="00FB33E5">
      <w:pPr>
        <w:numPr>
          <w:ilvl w:val="0"/>
          <w:numId w:val="34"/>
        </w:numPr>
        <w:tabs>
          <w:tab w:val="left" w:pos="1052"/>
        </w:tabs>
        <w:spacing w:before="27" w:line="268" w:lineRule="auto"/>
        <w:ind w:right="231"/>
        <w:jc w:val="both"/>
        <w:rPr>
          <w:sz w:val="24"/>
        </w:rPr>
      </w:pPr>
      <w:r w:rsidRPr="006C0A1A">
        <w:rPr>
          <w:position w:val="1"/>
          <w:sz w:val="24"/>
        </w:rPr>
        <w:t>понимание личной ответственности за свои поступки на основе представлений о</w:t>
      </w:r>
      <w:r w:rsidRPr="006C0A1A">
        <w:rPr>
          <w:spacing w:val="1"/>
          <w:position w:val="1"/>
          <w:sz w:val="24"/>
        </w:rPr>
        <w:t xml:space="preserve"> </w:t>
      </w:r>
      <w:r w:rsidRPr="006C0A1A">
        <w:rPr>
          <w:sz w:val="24"/>
        </w:rPr>
        <w:t>этических нормах и правилах поведения в современном обществе; готовность к</w:t>
      </w:r>
      <w:r w:rsidRPr="006C0A1A">
        <w:rPr>
          <w:spacing w:val="1"/>
          <w:sz w:val="24"/>
        </w:rPr>
        <w:t xml:space="preserve"> </w:t>
      </w:r>
      <w:r w:rsidRPr="006C0A1A">
        <w:rPr>
          <w:sz w:val="24"/>
        </w:rPr>
        <w:t>безопасному</w:t>
      </w:r>
      <w:r w:rsidRPr="006C0A1A">
        <w:rPr>
          <w:spacing w:val="-1"/>
          <w:sz w:val="24"/>
        </w:rPr>
        <w:t xml:space="preserve"> </w:t>
      </w:r>
      <w:r w:rsidRPr="006C0A1A">
        <w:rPr>
          <w:sz w:val="24"/>
        </w:rPr>
        <w:t>и</w:t>
      </w:r>
      <w:r w:rsidRPr="006C0A1A">
        <w:rPr>
          <w:spacing w:val="-1"/>
          <w:sz w:val="24"/>
        </w:rPr>
        <w:t xml:space="preserve"> </w:t>
      </w:r>
      <w:r w:rsidRPr="006C0A1A">
        <w:rPr>
          <w:sz w:val="24"/>
        </w:rPr>
        <w:t>бережному поведению</w:t>
      </w:r>
      <w:r w:rsidRPr="006C0A1A">
        <w:rPr>
          <w:spacing w:val="-1"/>
          <w:sz w:val="24"/>
        </w:rPr>
        <w:t xml:space="preserve"> </w:t>
      </w:r>
      <w:r w:rsidRPr="006C0A1A">
        <w:rPr>
          <w:sz w:val="24"/>
        </w:rPr>
        <w:t>в</w:t>
      </w:r>
      <w:r w:rsidRPr="006C0A1A">
        <w:rPr>
          <w:spacing w:val="-1"/>
          <w:sz w:val="24"/>
        </w:rPr>
        <w:t xml:space="preserve"> </w:t>
      </w:r>
      <w:r w:rsidRPr="006C0A1A">
        <w:rPr>
          <w:sz w:val="24"/>
        </w:rPr>
        <w:t>природе</w:t>
      </w:r>
      <w:r w:rsidRPr="006C0A1A">
        <w:rPr>
          <w:spacing w:val="-1"/>
          <w:sz w:val="24"/>
        </w:rPr>
        <w:t xml:space="preserve"> </w:t>
      </w:r>
      <w:r w:rsidRPr="006C0A1A">
        <w:rPr>
          <w:sz w:val="24"/>
        </w:rPr>
        <w:t>и</w:t>
      </w:r>
      <w:r w:rsidRPr="006C0A1A">
        <w:rPr>
          <w:spacing w:val="-1"/>
          <w:sz w:val="24"/>
        </w:rPr>
        <w:t xml:space="preserve"> </w:t>
      </w:r>
      <w:r w:rsidRPr="006C0A1A">
        <w:rPr>
          <w:sz w:val="24"/>
        </w:rPr>
        <w:t>обществе.</w:t>
      </w:r>
    </w:p>
    <w:p w:rsidR="002D0399" w:rsidRPr="006C0A1A" w:rsidRDefault="002D0399" w:rsidP="002D0399">
      <w:pPr>
        <w:spacing w:before="10"/>
        <w:jc w:val="both"/>
        <w:rPr>
          <w:sz w:val="24"/>
        </w:rPr>
      </w:pPr>
      <w:r w:rsidRPr="006C0A1A">
        <w:rPr>
          <w:b/>
          <w:color w:val="000009"/>
          <w:sz w:val="24"/>
        </w:rPr>
        <w:t>Коммуникативные</w:t>
      </w:r>
      <w:r w:rsidRPr="006C0A1A">
        <w:rPr>
          <w:b/>
          <w:color w:val="000009"/>
          <w:spacing w:val="-13"/>
          <w:sz w:val="24"/>
        </w:rPr>
        <w:t xml:space="preserve"> </w:t>
      </w:r>
      <w:r w:rsidRPr="006C0A1A">
        <w:rPr>
          <w:color w:val="000009"/>
          <w:sz w:val="24"/>
        </w:rPr>
        <w:t>учебные</w:t>
      </w:r>
      <w:r w:rsidRPr="006C0A1A">
        <w:rPr>
          <w:color w:val="000009"/>
          <w:spacing w:val="-12"/>
          <w:sz w:val="24"/>
        </w:rPr>
        <w:t xml:space="preserve"> </w:t>
      </w:r>
      <w:r w:rsidRPr="006C0A1A">
        <w:rPr>
          <w:color w:val="000009"/>
          <w:sz w:val="24"/>
        </w:rPr>
        <w:t>действия</w:t>
      </w:r>
      <w:r w:rsidRPr="006C0A1A">
        <w:rPr>
          <w:color w:val="000009"/>
          <w:spacing w:val="-12"/>
          <w:sz w:val="24"/>
        </w:rPr>
        <w:t xml:space="preserve"> </w:t>
      </w:r>
      <w:r w:rsidRPr="006C0A1A">
        <w:rPr>
          <w:color w:val="000009"/>
          <w:sz w:val="24"/>
        </w:rPr>
        <w:t>включают</w:t>
      </w:r>
      <w:r w:rsidRPr="006C0A1A">
        <w:rPr>
          <w:color w:val="000009"/>
          <w:spacing w:val="-12"/>
          <w:sz w:val="24"/>
        </w:rPr>
        <w:t xml:space="preserve"> </w:t>
      </w:r>
      <w:r w:rsidRPr="006C0A1A">
        <w:rPr>
          <w:color w:val="000009"/>
          <w:sz w:val="24"/>
        </w:rPr>
        <w:t>следующие</w:t>
      </w:r>
      <w:r w:rsidRPr="006C0A1A">
        <w:rPr>
          <w:color w:val="000009"/>
          <w:spacing w:val="-12"/>
          <w:sz w:val="24"/>
        </w:rPr>
        <w:t xml:space="preserve"> </w:t>
      </w:r>
      <w:r w:rsidRPr="006C0A1A">
        <w:rPr>
          <w:color w:val="000009"/>
          <w:sz w:val="24"/>
        </w:rPr>
        <w:t>умения:</w:t>
      </w:r>
    </w:p>
    <w:p w:rsidR="002D0399" w:rsidRPr="006C0A1A" w:rsidRDefault="002D0399" w:rsidP="00FB33E5">
      <w:pPr>
        <w:numPr>
          <w:ilvl w:val="0"/>
          <w:numId w:val="34"/>
        </w:numPr>
        <w:tabs>
          <w:tab w:val="left" w:pos="1052"/>
        </w:tabs>
        <w:spacing w:before="40" w:line="264" w:lineRule="auto"/>
        <w:ind w:right="227"/>
        <w:rPr>
          <w:sz w:val="24"/>
        </w:rPr>
      </w:pPr>
      <w:r w:rsidRPr="006C0A1A">
        <w:rPr>
          <w:position w:val="1"/>
          <w:sz w:val="24"/>
        </w:rPr>
        <w:t>вступать</w:t>
      </w:r>
      <w:r w:rsidRPr="006C0A1A">
        <w:rPr>
          <w:spacing w:val="33"/>
          <w:position w:val="1"/>
          <w:sz w:val="24"/>
        </w:rPr>
        <w:t xml:space="preserve"> </w:t>
      </w:r>
      <w:r w:rsidRPr="006C0A1A">
        <w:rPr>
          <w:position w:val="1"/>
          <w:sz w:val="24"/>
        </w:rPr>
        <w:t>в</w:t>
      </w:r>
      <w:r w:rsidRPr="006C0A1A">
        <w:rPr>
          <w:spacing w:val="34"/>
          <w:position w:val="1"/>
          <w:sz w:val="24"/>
        </w:rPr>
        <w:t xml:space="preserve"> </w:t>
      </w:r>
      <w:r w:rsidRPr="006C0A1A">
        <w:rPr>
          <w:position w:val="1"/>
          <w:sz w:val="24"/>
        </w:rPr>
        <w:t>контакт</w:t>
      </w:r>
      <w:r w:rsidRPr="006C0A1A">
        <w:rPr>
          <w:spacing w:val="34"/>
          <w:position w:val="1"/>
          <w:sz w:val="24"/>
        </w:rPr>
        <w:t xml:space="preserve"> </w:t>
      </w:r>
      <w:r w:rsidRPr="006C0A1A">
        <w:rPr>
          <w:position w:val="1"/>
          <w:sz w:val="24"/>
        </w:rPr>
        <w:t>и</w:t>
      </w:r>
      <w:r w:rsidRPr="006C0A1A">
        <w:rPr>
          <w:spacing w:val="34"/>
          <w:position w:val="1"/>
          <w:sz w:val="24"/>
        </w:rPr>
        <w:t xml:space="preserve"> </w:t>
      </w:r>
      <w:r w:rsidRPr="006C0A1A">
        <w:rPr>
          <w:position w:val="1"/>
          <w:sz w:val="24"/>
        </w:rPr>
        <w:t>работать</w:t>
      </w:r>
      <w:r w:rsidRPr="006C0A1A">
        <w:rPr>
          <w:spacing w:val="33"/>
          <w:position w:val="1"/>
          <w:sz w:val="24"/>
        </w:rPr>
        <w:t xml:space="preserve"> </w:t>
      </w:r>
      <w:r w:rsidRPr="006C0A1A">
        <w:rPr>
          <w:position w:val="1"/>
          <w:sz w:val="24"/>
        </w:rPr>
        <w:t>в</w:t>
      </w:r>
      <w:r w:rsidRPr="006C0A1A">
        <w:rPr>
          <w:spacing w:val="35"/>
          <w:position w:val="1"/>
          <w:sz w:val="24"/>
        </w:rPr>
        <w:t xml:space="preserve"> </w:t>
      </w:r>
      <w:r w:rsidRPr="006C0A1A">
        <w:rPr>
          <w:position w:val="1"/>
          <w:sz w:val="24"/>
        </w:rPr>
        <w:t>коллективе</w:t>
      </w:r>
      <w:r w:rsidRPr="006C0A1A">
        <w:rPr>
          <w:spacing w:val="33"/>
          <w:position w:val="1"/>
          <w:sz w:val="24"/>
        </w:rPr>
        <w:t xml:space="preserve"> </w:t>
      </w:r>
      <w:r w:rsidRPr="006C0A1A">
        <w:rPr>
          <w:position w:val="1"/>
          <w:sz w:val="24"/>
        </w:rPr>
        <w:t>(учитель</w:t>
      </w:r>
      <w:r w:rsidRPr="006C0A1A">
        <w:rPr>
          <w:spacing w:val="36"/>
          <w:position w:val="1"/>
          <w:sz w:val="24"/>
        </w:rPr>
        <w:t xml:space="preserve"> </w:t>
      </w:r>
      <w:r w:rsidRPr="006C0A1A">
        <w:rPr>
          <w:position w:val="1"/>
          <w:sz w:val="24"/>
        </w:rPr>
        <w:t>–</w:t>
      </w:r>
      <w:r w:rsidRPr="006C0A1A">
        <w:rPr>
          <w:spacing w:val="33"/>
          <w:position w:val="1"/>
          <w:sz w:val="24"/>
        </w:rPr>
        <w:t xml:space="preserve"> </w:t>
      </w:r>
      <w:r w:rsidRPr="006C0A1A">
        <w:rPr>
          <w:position w:val="1"/>
          <w:sz w:val="24"/>
        </w:rPr>
        <w:t>ученик,</w:t>
      </w:r>
      <w:r w:rsidRPr="006C0A1A">
        <w:rPr>
          <w:spacing w:val="32"/>
          <w:position w:val="1"/>
          <w:sz w:val="24"/>
        </w:rPr>
        <w:t xml:space="preserve"> </w:t>
      </w:r>
      <w:r w:rsidRPr="006C0A1A">
        <w:rPr>
          <w:position w:val="1"/>
          <w:sz w:val="24"/>
        </w:rPr>
        <w:t>ученик</w:t>
      </w:r>
      <w:r w:rsidRPr="006C0A1A">
        <w:rPr>
          <w:spacing w:val="33"/>
          <w:position w:val="1"/>
          <w:sz w:val="24"/>
        </w:rPr>
        <w:t xml:space="preserve"> </w:t>
      </w:r>
      <w:r w:rsidRPr="006C0A1A">
        <w:rPr>
          <w:position w:val="1"/>
          <w:sz w:val="24"/>
        </w:rPr>
        <w:t>–</w:t>
      </w:r>
      <w:r w:rsidRPr="006C0A1A">
        <w:rPr>
          <w:spacing w:val="33"/>
          <w:position w:val="1"/>
          <w:sz w:val="24"/>
        </w:rPr>
        <w:t xml:space="preserve"> </w:t>
      </w:r>
      <w:r w:rsidRPr="006C0A1A">
        <w:rPr>
          <w:position w:val="1"/>
          <w:sz w:val="24"/>
        </w:rPr>
        <w:t>ученик,</w:t>
      </w:r>
      <w:r w:rsidRPr="006C0A1A">
        <w:rPr>
          <w:spacing w:val="-57"/>
          <w:position w:val="1"/>
          <w:sz w:val="24"/>
        </w:rPr>
        <w:t xml:space="preserve"> </w:t>
      </w:r>
      <w:r w:rsidRPr="006C0A1A">
        <w:rPr>
          <w:sz w:val="24"/>
        </w:rPr>
        <w:t>ученик</w:t>
      </w:r>
      <w:r w:rsidRPr="006C0A1A">
        <w:rPr>
          <w:spacing w:val="-1"/>
          <w:sz w:val="24"/>
        </w:rPr>
        <w:t xml:space="preserve"> </w:t>
      </w:r>
      <w:r w:rsidRPr="006C0A1A">
        <w:rPr>
          <w:sz w:val="24"/>
        </w:rPr>
        <w:t>– класс,</w:t>
      </w:r>
      <w:r w:rsidRPr="006C0A1A">
        <w:rPr>
          <w:spacing w:val="-2"/>
          <w:sz w:val="24"/>
        </w:rPr>
        <w:t xml:space="preserve"> </w:t>
      </w:r>
      <w:r w:rsidRPr="006C0A1A">
        <w:rPr>
          <w:sz w:val="24"/>
        </w:rPr>
        <w:t>учитель – класс);</w:t>
      </w:r>
    </w:p>
    <w:p w:rsidR="002D0399" w:rsidRPr="006C0A1A" w:rsidRDefault="002D0399" w:rsidP="00FB33E5">
      <w:pPr>
        <w:numPr>
          <w:ilvl w:val="0"/>
          <w:numId w:val="34"/>
        </w:numPr>
        <w:tabs>
          <w:tab w:val="left" w:pos="1052"/>
        </w:tabs>
        <w:spacing w:before="12" w:line="264" w:lineRule="auto"/>
        <w:ind w:right="233"/>
        <w:rPr>
          <w:sz w:val="24"/>
        </w:rPr>
      </w:pPr>
      <w:r w:rsidRPr="006C0A1A">
        <w:rPr>
          <w:position w:val="1"/>
          <w:sz w:val="24"/>
        </w:rPr>
        <w:t>использовать</w:t>
      </w:r>
      <w:r w:rsidRPr="006C0A1A">
        <w:rPr>
          <w:spacing w:val="1"/>
          <w:position w:val="1"/>
          <w:sz w:val="24"/>
        </w:rPr>
        <w:t xml:space="preserve"> </w:t>
      </w:r>
      <w:r w:rsidRPr="006C0A1A">
        <w:rPr>
          <w:position w:val="1"/>
          <w:sz w:val="24"/>
        </w:rPr>
        <w:t>принятые</w:t>
      </w:r>
      <w:r w:rsidRPr="006C0A1A">
        <w:rPr>
          <w:spacing w:val="2"/>
          <w:position w:val="1"/>
          <w:sz w:val="24"/>
        </w:rPr>
        <w:t xml:space="preserve"> </w:t>
      </w:r>
      <w:r w:rsidRPr="006C0A1A">
        <w:rPr>
          <w:position w:val="1"/>
          <w:sz w:val="24"/>
        </w:rPr>
        <w:t>ритуалы</w:t>
      </w:r>
      <w:r w:rsidRPr="006C0A1A">
        <w:rPr>
          <w:spacing w:val="2"/>
          <w:position w:val="1"/>
          <w:sz w:val="24"/>
        </w:rPr>
        <w:t xml:space="preserve"> </w:t>
      </w:r>
      <w:r w:rsidRPr="006C0A1A">
        <w:rPr>
          <w:position w:val="1"/>
          <w:sz w:val="24"/>
        </w:rPr>
        <w:t>социального</w:t>
      </w:r>
      <w:r w:rsidRPr="006C0A1A">
        <w:rPr>
          <w:spacing w:val="2"/>
          <w:position w:val="1"/>
          <w:sz w:val="24"/>
        </w:rPr>
        <w:t xml:space="preserve"> </w:t>
      </w:r>
      <w:r w:rsidRPr="006C0A1A">
        <w:rPr>
          <w:position w:val="1"/>
          <w:sz w:val="24"/>
        </w:rPr>
        <w:t>взаимодействия</w:t>
      </w:r>
      <w:r w:rsidRPr="006C0A1A">
        <w:rPr>
          <w:spacing w:val="1"/>
          <w:position w:val="1"/>
          <w:sz w:val="24"/>
        </w:rPr>
        <w:t xml:space="preserve"> </w:t>
      </w:r>
      <w:r w:rsidRPr="006C0A1A">
        <w:rPr>
          <w:position w:val="1"/>
          <w:sz w:val="24"/>
        </w:rPr>
        <w:t>с</w:t>
      </w:r>
      <w:r w:rsidRPr="006C0A1A">
        <w:rPr>
          <w:spacing w:val="2"/>
          <w:position w:val="1"/>
          <w:sz w:val="24"/>
        </w:rPr>
        <w:t xml:space="preserve"> </w:t>
      </w:r>
      <w:r w:rsidRPr="006C0A1A">
        <w:rPr>
          <w:position w:val="1"/>
          <w:sz w:val="24"/>
        </w:rPr>
        <w:t>одноклассниками</w:t>
      </w:r>
      <w:r w:rsidRPr="006C0A1A">
        <w:rPr>
          <w:spacing w:val="2"/>
          <w:position w:val="1"/>
          <w:sz w:val="24"/>
        </w:rPr>
        <w:t xml:space="preserve"> </w:t>
      </w:r>
      <w:r w:rsidRPr="006C0A1A">
        <w:rPr>
          <w:position w:val="1"/>
          <w:sz w:val="24"/>
        </w:rPr>
        <w:t>и</w:t>
      </w:r>
      <w:r w:rsidRPr="006C0A1A">
        <w:rPr>
          <w:spacing w:val="-57"/>
          <w:position w:val="1"/>
          <w:sz w:val="24"/>
        </w:rPr>
        <w:t xml:space="preserve"> </w:t>
      </w:r>
      <w:r w:rsidRPr="006C0A1A">
        <w:rPr>
          <w:sz w:val="24"/>
        </w:rPr>
        <w:t>учителем;</w:t>
      </w:r>
    </w:p>
    <w:p w:rsidR="002D0399" w:rsidRPr="006C0A1A" w:rsidRDefault="002D0399" w:rsidP="00FB33E5">
      <w:pPr>
        <w:numPr>
          <w:ilvl w:val="0"/>
          <w:numId w:val="34"/>
        </w:numPr>
        <w:tabs>
          <w:tab w:val="left" w:pos="1052"/>
        </w:tabs>
        <w:spacing w:before="12"/>
        <w:rPr>
          <w:sz w:val="24"/>
        </w:rPr>
      </w:pPr>
      <w:r w:rsidRPr="006C0A1A">
        <w:rPr>
          <w:position w:val="1"/>
          <w:sz w:val="24"/>
        </w:rPr>
        <w:t>обращаться</w:t>
      </w:r>
      <w:r w:rsidRPr="006C0A1A">
        <w:rPr>
          <w:spacing w:val="-4"/>
          <w:position w:val="1"/>
          <w:sz w:val="24"/>
        </w:rPr>
        <w:t xml:space="preserve"> </w:t>
      </w:r>
      <w:r w:rsidRPr="006C0A1A">
        <w:rPr>
          <w:position w:val="1"/>
          <w:sz w:val="24"/>
        </w:rPr>
        <w:t>за</w:t>
      </w:r>
      <w:r w:rsidRPr="006C0A1A">
        <w:rPr>
          <w:spacing w:val="-3"/>
          <w:position w:val="1"/>
          <w:sz w:val="24"/>
        </w:rPr>
        <w:t xml:space="preserve"> </w:t>
      </w:r>
      <w:r w:rsidRPr="006C0A1A">
        <w:rPr>
          <w:position w:val="1"/>
          <w:sz w:val="24"/>
        </w:rPr>
        <w:t>помощью</w:t>
      </w:r>
      <w:r w:rsidRPr="006C0A1A">
        <w:rPr>
          <w:spacing w:val="-4"/>
          <w:position w:val="1"/>
          <w:sz w:val="24"/>
        </w:rPr>
        <w:t xml:space="preserve"> </w:t>
      </w:r>
      <w:r w:rsidRPr="006C0A1A">
        <w:rPr>
          <w:position w:val="1"/>
          <w:sz w:val="24"/>
        </w:rPr>
        <w:t>и</w:t>
      </w:r>
      <w:r w:rsidRPr="006C0A1A">
        <w:rPr>
          <w:spacing w:val="-5"/>
          <w:position w:val="1"/>
          <w:sz w:val="24"/>
        </w:rPr>
        <w:t xml:space="preserve"> </w:t>
      </w:r>
      <w:r w:rsidRPr="006C0A1A">
        <w:rPr>
          <w:position w:val="1"/>
          <w:sz w:val="24"/>
        </w:rPr>
        <w:t>принимать</w:t>
      </w:r>
      <w:r w:rsidRPr="006C0A1A">
        <w:rPr>
          <w:spacing w:val="-4"/>
          <w:position w:val="1"/>
          <w:sz w:val="24"/>
        </w:rPr>
        <w:t xml:space="preserve"> </w:t>
      </w:r>
      <w:r w:rsidRPr="006C0A1A">
        <w:rPr>
          <w:position w:val="1"/>
          <w:sz w:val="24"/>
        </w:rPr>
        <w:t>помощь;</w:t>
      </w:r>
    </w:p>
    <w:p w:rsidR="002D0399" w:rsidRPr="006C0A1A" w:rsidRDefault="002D0399" w:rsidP="00FB33E5">
      <w:pPr>
        <w:numPr>
          <w:ilvl w:val="0"/>
          <w:numId w:val="34"/>
        </w:numPr>
        <w:tabs>
          <w:tab w:val="left" w:pos="1052"/>
        </w:tabs>
        <w:spacing w:before="27"/>
        <w:rPr>
          <w:sz w:val="24"/>
        </w:rPr>
      </w:pPr>
      <w:r w:rsidRPr="006C0A1A">
        <w:rPr>
          <w:position w:val="1"/>
          <w:sz w:val="24"/>
        </w:rPr>
        <w:t>адекватно</w:t>
      </w:r>
      <w:r w:rsidRPr="006C0A1A">
        <w:rPr>
          <w:spacing w:val="-2"/>
          <w:position w:val="1"/>
          <w:sz w:val="24"/>
        </w:rPr>
        <w:t xml:space="preserve"> </w:t>
      </w:r>
      <w:r w:rsidRPr="006C0A1A">
        <w:rPr>
          <w:position w:val="1"/>
          <w:sz w:val="24"/>
        </w:rPr>
        <w:t>принимать</w:t>
      </w:r>
      <w:r w:rsidRPr="006C0A1A">
        <w:rPr>
          <w:spacing w:val="-3"/>
          <w:position w:val="1"/>
          <w:sz w:val="24"/>
        </w:rPr>
        <w:t xml:space="preserve"> </w:t>
      </w:r>
      <w:r w:rsidRPr="006C0A1A">
        <w:rPr>
          <w:position w:val="1"/>
          <w:sz w:val="24"/>
        </w:rPr>
        <w:t>возможный</w:t>
      </w:r>
      <w:r w:rsidRPr="006C0A1A">
        <w:rPr>
          <w:spacing w:val="-1"/>
          <w:position w:val="1"/>
          <w:sz w:val="24"/>
        </w:rPr>
        <w:t xml:space="preserve"> </w:t>
      </w:r>
      <w:r w:rsidRPr="006C0A1A">
        <w:rPr>
          <w:position w:val="1"/>
          <w:sz w:val="24"/>
        </w:rPr>
        <w:t>отказ</w:t>
      </w:r>
      <w:r w:rsidRPr="006C0A1A">
        <w:rPr>
          <w:spacing w:val="-2"/>
          <w:position w:val="1"/>
          <w:sz w:val="24"/>
        </w:rPr>
        <w:t xml:space="preserve"> </w:t>
      </w:r>
      <w:r w:rsidRPr="006C0A1A">
        <w:rPr>
          <w:position w:val="1"/>
          <w:sz w:val="24"/>
        </w:rPr>
        <w:t>от</w:t>
      </w:r>
      <w:r w:rsidRPr="006C0A1A">
        <w:rPr>
          <w:spacing w:val="-2"/>
          <w:position w:val="1"/>
          <w:sz w:val="24"/>
        </w:rPr>
        <w:t xml:space="preserve"> </w:t>
      </w:r>
      <w:r w:rsidRPr="006C0A1A">
        <w:rPr>
          <w:position w:val="1"/>
          <w:sz w:val="24"/>
        </w:rPr>
        <w:t>совместной</w:t>
      </w:r>
      <w:r w:rsidRPr="006C0A1A">
        <w:rPr>
          <w:spacing w:val="-1"/>
          <w:position w:val="1"/>
          <w:sz w:val="24"/>
        </w:rPr>
        <w:t xml:space="preserve"> </w:t>
      </w:r>
      <w:r w:rsidRPr="006C0A1A">
        <w:rPr>
          <w:position w:val="1"/>
          <w:sz w:val="24"/>
        </w:rPr>
        <w:t>деятельности;</w:t>
      </w:r>
    </w:p>
    <w:p w:rsidR="002D0399" w:rsidRPr="006C0A1A" w:rsidRDefault="002D0399" w:rsidP="00FB33E5">
      <w:pPr>
        <w:numPr>
          <w:ilvl w:val="0"/>
          <w:numId w:val="34"/>
        </w:numPr>
        <w:tabs>
          <w:tab w:val="left" w:pos="1052"/>
        </w:tabs>
        <w:spacing w:before="27" w:line="264" w:lineRule="auto"/>
        <w:ind w:right="230"/>
        <w:rPr>
          <w:sz w:val="24"/>
        </w:rPr>
      </w:pPr>
      <w:r w:rsidRPr="006C0A1A">
        <w:rPr>
          <w:position w:val="1"/>
          <w:sz w:val="24"/>
        </w:rPr>
        <w:t>слушать</w:t>
      </w:r>
      <w:r w:rsidRPr="006C0A1A">
        <w:rPr>
          <w:spacing w:val="2"/>
          <w:position w:val="1"/>
          <w:sz w:val="24"/>
        </w:rPr>
        <w:t xml:space="preserve"> </w:t>
      </w:r>
      <w:r w:rsidRPr="006C0A1A">
        <w:rPr>
          <w:position w:val="1"/>
          <w:sz w:val="24"/>
        </w:rPr>
        <w:t>и</w:t>
      </w:r>
      <w:r w:rsidRPr="006C0A1A">
        <w:rPr>
          <w:spacing w:val="3"/>
          <w:position w:val="1"/>
          <w:sz w:val="24"/>
        </w:rPr>
        <w:t xml:space="preserve"> </w:t>
      </w:r>
      <w:r w:rsidRPr="006C0A1A">
        <w:rPr>
          <w:position w:val="1"/>
          <w:sz w:val="24"/>
        </w:rPr>
        <w:t>понимать</w:t>
      </w:r>
      <w:r w:rsidRPr="006C0A1A">
        <w:rPr>
          <w:spacing w:val="3"/>
          <w:position w:val="1"/>
          <w:sz w:val="24"/>
        </w:rPr>
        <w:t xml:space="preserve"> </w:t>
      </w:r>
      <w:r w:rsidRPr="006C0A1A">
        <w:rPr>
          <w:position w:val="1"/>
          <w:sz w:val="24"/>
        </w:rPr>
        <w:t>инструкцию</w:t>
      </w:r>
      <w:r w:rsidRPr="006C0A1A">
        <w:rPr>
          <w:spacing w:val="2"/>
          <w:position w:val="1"/>
          <w:sz w:val="24"/>
        </w:rPr>
        <w:t xml:space="preserve"> </w:t>
      </w:r>
      <w:r w:rsidRPr="006C0A1A">
        <w:rPr>
          <w:position w:val="1"/>
          <w:sz w:val="24"/>
        </w:rPr>
        <w:t>к</w:t>
      </w:r>
      <w:r w:rsidRPr="006C0A1A">
        <w:rPr>
          <w:spacing w:val="1"/>
          <w:position w:val="1"/>
          <w:sz w:val="24"/>
        </w:rPr>
        <w:t xml:space="preserve"> </w:t>
      </w:r>
      <w:r w:rsidRPr="006C0A1A">
        <w:rPr>
          <w:position w:val="1"/>
          <w:sz w:val="24"/>
        </w:rPr>
        <w:t>учебному</w:t>
      </w:r>
      <w:r w:rsidRPr="006C0A1A">
        <w:rPr>
          <w:spacing w:val="3"/>
          <w:position w:val="1"/>
          <w:sz w:val="24"/>
        </w:rPr>
        <w:t xml:space="preserve"> </w:t>
      </w:r>
      <w:r w:rsidRPr="006C0A1A">
        <w:rPr>
          <w:position w:val="1"/>
          <w:sz w:val="24"/>
        </w:rPr>
        <w:t>заданию</w:t>
      </w:r>
      <w:r w:rsidRPr="006C0A1A">
        <w:rPr>
          <w:spacing w:val="3"/>
          <w:position w:val="1"/>
          <w:sz w:val="24"/>
        </w:rPr>
        <w:t xml:space="preserve"> </w:t>
      </w:r>
      <w:r w:rsidRPr="006C0A1A">
        <w:rPr>
          <w:position w:val="1"/>
          <w:sz w:val="24"/>
        </w:rPr>
        <w:t>в</w:t>
      </w:r>
      <w:r w:rsidRPr="006C0A1A">
        <w:rPr>
          <w:spacing w:val="4"/>
          <w:position w:val="1"/>
          <w:sz w:val="24"/>
        </w:rPr>
        <w:t xml:space="preserve"> </w:t>
      </w:r>
      <w:r w:rsidRPr="006C0A1A">
        <w:rPr>
          <w:position w:val="1"/>
          <w:sz w:val="24"/>
        </w:rPr>
        <w:t>разных</w:t>
      </w:r>
      <w:r w:rsidRPr="006C0A1A">
        <w:rPr>
          <w:spacing w:val="2"/>
          <w:position w:val="1"/>
          <w:sz w:val="24"/>
        </w:rPr>
        <w:t xml:space="preserve"> </w:t>
      </w:r>
      <w:r w:rsidRPr="006C0A1A">
        <w:rPr>
          <w:position w:val="1"/>
          <w:sz w:val="24"/>
        </w:rPr>
        <w:t>видах</w:t>
      </w:r>
      <w:r w:rsidRPr="006C0A1A">
        <w:rPr>
          <w:spacing w:val="3"/>
          <w:position w:val="1"/>
          <w:sz w:val="24"/>
        </w:rPr>
        <w:t xml:space="preserve"> </w:t>
      </w:r>
      <w:r w:rsidRPr="006C0A1A">
        <w:rPr>
          <w:position w:val="1"/>
          <w:sz w:val="24"/>
        </w:rPr>
        <w:t>деятельности</w:t>
      </w:r>
      <w:r w:rsidRPr="006C0A1A">
        <w:rPr>
          <w:spacing w:val="-57"/>
          <w:position w:val="1"/>
          <w:sz w:val="24"/>
        </w:rPr>
        <w:t xml:space="preserve"> </w:t>
      </w:r>
      <w:r w:rsidRPr="006C0A1A">
        <w:rPr>
          <w:sz w:val="24"/>
        </w:rPr>
        <w:t>и</w:t>
      </w:r>
      <w:r w:rsidRPr="006C0A1A">
        <w:rPr>
          <w:spacing w:val="-1"/>
          <w:sz w:val="24"/>
        </w:rPr>
        <w:t xml:space="preserve"> </w:t>
      </w:r>
      <w:r w:rsidRPr="006C0A1A">
        <w:rPr>
          <w:sz w:val="24"/>
        </w:rPr>
        <w:t>быту;</w:t>
      </w:r>
    </w:p>
    <w:p w:rsidR="002D0399" w:rsidRPr="006C0A1A" w:rsidRDefault="002D0399" w:rsidP="00FB33E5">
      <w:pPr>
        <w:numPr>
          <w:ilvl w:val="0"/>
          <w:numId w:val="34"/>
        </w:numPr>
        <w:tabs>
          <w:tab w:val="left" w:pos="1052"/>
        </w:tabs>
        <w:spacing w:before="12"/>
        <w:rPr>
          <w:sz w:val="24"/>
        </w:rPr>
      </w:pPr>
      <w:r w:rsidRPr="006C0A1A">
        <w:rPr>
          <w:position w:val="1"/>
          <w:sz w:val="24"/>
        </w:rPr>
        <w:t>сотрудничать</w:t>
      </w:r>
      <w:r w:rsidRPr="006C0A1A">
        <w:rPr>
          <w:spacing w:val="-2"/>
          <w:position w:val="1"/>
          <w:sz w:val="24"/>
        </w:rPr>
        <w:t xml:space="preserve"> </w:t>
      </w:r>
      <w:r w:rsidRPr="006C0A1A">
        <w:rPr>
          <w:position w:val="1"/>
          <w:sz w:val="24"/>
        </w:rPr>
        <w:t>со</w:t>
      </w:r>
      <w:r w:rsidRPr="006C0A1A">
        <w:rPr>
          <w:spacing w:val="-1"/>
          <w:position w:val="1"/>
          <w:sz w:val="24"/>
        </w:rPr>
        <w:t xml:space="preserve"> </w:t>
      </w:r>
      <w:r w:rsidRPr="006C0A1A">
        <w:rPr>
          <w:position w:val="1"/>
          <w:sz w:val="24"/>
        </w:rPr>
        <w:t>взрослыми</w:t>
      </w:r>
      <w:r w:rsidRPr="006C0A1A">
        <w:rPr>
          <w:spacing w:val="-2"/>
          <w:position w:val="1"/>
          <w:sz w:val="24"/>
        </w:rPr>
        <w:t xml:space="preserve"> </w:t>
      </w:r>
      <w:r w:rsidRPr="006C0A1A">
        <w:rPr>
          <w:position w:val="1"/>
          <w:sz w:val="24"/>
        </w:rPr>
        <w:t>и</w:t>
      </w:r>
      <w:r w:rsidRPr="006C0A1A">
        <w:rPr>
          <w:spacing w:val="-2"/>
          <w:position w:val="1"/>
          <w:sz w:val="24"/>
        </w:rPr>
        <w:t xml:space="preserve"> </w:t>
      </w:r>
      <w:r w:rsidRPr="006C0A1A">
        <w:rPr>
          <w:position w:val="1"/>
          <w:sz w:val="24"/>
        </w:rPr>
        <w:t>сверстниками</w:t>
      </w:r>
      <w:r w:rsidRPr="006C0A1A">
        <w:rPr>
          <w:spacing w:val="-1"/>
          <w:position w:val="1"/>
          <w:sz w:val="24"/>
        </w:rPr>
        <w:t xml:space="preserve"> </w:t>
      </w:r>
      <w:r w:rsidRPr="006C0A1A">
        <w:rPr>
          <w:position w:val="1"/>
          <w:sz w:val="24"/>
        </w:rPr>
        <w:t>в</w:t>
      </w:r>
      <w:r w:rsidRPr="006C0A1A">
        <w:rPr>
          <w:spacing w:val="-2"/>
          <w:position w:val="1"/>
          <w:sz w:val="24"/>
        </w:rPr>
        <w:t xml:space="preserve"> </w:t>
      </w:r>
      <w:r w:rsidRPr="006C0A1A">
        <w:rPr>
          <w:position w:val="1"/>
          <w:sz w:val="24"/>
        </w:rPr>
        <w:t>разных</w:t>
      </w:r>
      <w:r w:rsidRPr="006C0A1A">
        <w:rPr>
          <w:spacing w:val="-1"/>
          <w:position w:val="1"/>
          <w:sz w:val="24"/>
        </w:rPr>
        <w:t xml:space="preserve"> </w:t>
      </w:r>
      <w:r w:rsidRPr="006C0A1A">
        <w:rPr>
          <w:position w:val="1"/>
          <w:sz w:val="24"/>
        </w:rPr>
        <w:t>социальных</w:t>
      </w:r>
      <w:r w:rsidRPr="006C0A1A">
        <w:rPr>
          <w:spacing w:val="-1"/>
          <w:position w:val="1"/>
          <w:sz w:val="24"/>
        </w:rPr>
        <w:t xml:space="preserve"> </w:t>
      </w:r>
      <w:r w:rsidRPr="006C0A1A">
        <w:rPr>
          <w:position w:val="1"/>
          <w:sz w:val="24"/>
        </w:rPr>
        <w:t>ситуациях;</w:t>
      </w:r>
    </w:p>
    <w:p w:rsidR="002D0399" w:rsidRPr="006C0A1A" w:rsidRDefault="002D0399" w:rsidP="00FB33E5">
      <w:pPr>
        <w:numPr>
          <w:ilvl w:val="0"/>
          <w:numId w:val="34"/>
        </w:numPr>
        <w:tabs>
          <w:tab w:val="left" w:pos="1052"/>
        </w:tabs>
        <w:spacing w:before="27" w:line="264" w:lineRule="auto"/>
        <w:ind w:right="230"/>
        <w:jc w:val="both"/>
        <w:rPr>
          <w:sz w:val="24"/>
        </w:rPr>
      </w:pPr>
      <w:r w:rsidRPr="006C0A1A">
        <w:rPr>
          <w:position w:val="1"/>
          <w:sz w:val="24"/>
        </w:rPr>
        <w:t>доброжелательно относиться, сопереживать, конструктивно взаимодействовать с</w:t>
      </w:r>
      <w:r w:rsidRPr="006C0A1A">
        <w:rPr>
          <w:spacing w:val="1"/>
          <w:position w:val="1"/>
          <w:sz w:val="24"/>
        </w:rPr>
        <w:t xml:space="preserve"> </w:t>
      </w:r>
      <w:r w:rsidRPr="006C0A1A">
        <w:rPr>
          <w:sz w:val="24"/>
        </w:rPr>
        <w:t>людьми;</w:t>
      </w:r>
    </w:p>
    <w:p w:rsidR="002D0399" w:rsidRPr="006C0A1A" w:rsidRDefault="002D0399" w:rsidP="00FB33E5">
      <w:pPr>
        <w:numPr>
          <w:ilvl w:val="0"/>
          <w:numId w:val="34"/>
        </w:numPr>
        <w:tabs>
          <w:tab w:val="left" w:pos="1052"/>
        </w:tabs>
        <w:spacing w:before="12" w:line="268" w:lineRule="auto"/>
        <w:ind w:right="231"/>
        <w:jc w:val="both"/>
        <w:rPr>
          <w:color w:val="000009"/>
          <w:sz w:val="24"/>
        </w:rPr>
      </w:pPr>
      <w:r w:rsidRPr="006C0A1A">
        <w:rPr>
          <w:position w:val="1"/>
          <w:sz w:val="24"/>
        </w:rPr>
        <w:t>договариваться и изменять свое поведение в соответствии с объективным мнением</w:t>
      </w:r>
      <w:r w:rsidRPr="006C0A1A">
        <w:rPr>
          <w:spacing w:val="1"/>
          <w:position w:val="1"/>
          <w:sz w:val="24"/>
        </w:rPr>
        <w:t xml:space="preserve"> </w:t>
      </w:r>
      <w:r w:rsidRPr="006C0A1A">
        <w:rPr>
          <w:sz w:val="24"/>
        </w:rPr>
        <w:t xml:space="preserve">большинства в конфликтных или иных ситуациях взаимодействия </w:t>
      </w:r>
      <w:r w:rsidRPr="006C0A1A">
        <w:rPr>
          <w:color w:val="000009"/>
          <w:sz w:val="24"/>
        </w:rPr>
        <w:t>с окружающими.</w:t>
      </w:r>
      <w:r w:rsidRPr="006C0A1A">
        <w:rPr>
          <w:color w:val="000009"/>
          <w:spacing w:val="-57"/>
          <w:sz w:val="24"/>
        </w:rPr>
        <w:t xml:space="preserve"> </w:t>
      </w:r>
      <w:r w:rsidRPr="006C0A1A">
        <w:rPr>
          <w:b/>
          <w:color w:val="000009"/>
          <w:sz w:val="24"/>
        </w:rPr>
        <w:t>Регулятивные</w:t>
      </w:r>
      <w:r w:rsidRPr="006C0A1A">
        <w:rPr>
          <w:b/>
          <w:color w:val="000009"/>
          <w:spacing w:val="-4"/>
          <w:sz w:val="24"/>
        </w:rPr>
        <w:t xml:space="preserve"> </w:t>
      </w:r>
      <w:r w:rsidRPr="006C0A1A">
        <w:rPr>
          <w:color w:val="000009"/>
          <w:sz w:val="24"/>
        </w:rPr>
        <w:t>учебные</w:t>
      </w:r>
      <w:r w:rsidRPr="006C0A1A">
        <w:rPr>
          <w:color w:val="000009"/>
          <w:spacing w:val="-1"/>
          <w:sz w:val="24"/>
        </w:rPr>
        <w:t xml:space="preserve"> </w:t>
      </w:r>
      <w:r w:rsidRPr="006C0A1A">
        <w:rPr>
          <w:color w:val="000009"/>
          <w:sz w:val="24"/>
        </w:rPr>
        <w:t>действия</w:t>
      </w:r>
      <w:r w:rsidRPr="006C0A1A">
        <w:rPr>
          <w:color w:val="000009"/>
          <w:spacing w:val="-1"/>
          <w:sz w:val="24"/>
        </w:rPr>
        <w:t xml:space="preserve"> </w:t>
      </w:r>
      <w:r w:rsidRPr="006C0A1A">
        <w:rPr>
          <w:sz w:val="24"/>
        </w:rPr>
        <w:t>включают</w:t>
      </w:r>
      <w:r w:rsidRPr="006C0A1A">
        <w:rPr>
          <w:spacing w:val="-1"/>
          <w:sz w:val="24"/>
        </w:rPr>
        <w:t xml:space="preserve"> </w:t>
      </w:r>
      <w:r w:rsidRPr="006C0A1A">
        <w:rPr>
          <w:sz w:val="24"/>
        </w:rPr>
        <w:t>следующие</w:t>
      </w:r>
      <w:r w:rsidRPr="006C0A1A">
        <w:rPr>
          <w:spacing w:val="-2"/>
          <w:sz w:val="24"/>
        </w:rPr>
        <w:t xml:space="preserve"> </w:t>
      </w:r>
      <w:r w:rsidRPr="006C0A1A">
        <w:rPr>
          <w:sz w:val="24"/>
        </w:rPr>
        <w:t>умения:</w:t>
      </w:r>
    </w:p>
    <w:p w:rsidR="002D0399" w:rsidRPr="006C0A1A" w:rsidRDefault="002D0399" w:rsidP="00FB33E5">
      <w:pPr>
        <w:numPr>
          <w:ilvl w:val="0"/>
          <w:numId w:val="34"/>
        </w:numPr>
        <w:tabs>
          <w:tab w:val="left" w:pos="1052"/>
        </w:tabs>
        <w:spacing w:before="8" w:line="261" w:lineRule="auto"/>
        <w:ind w:right="230"/>
        <w:jc w:val="both"/>
        <w:rPr>
          <w:sz w:val="24"/>
        </w:rPr>
      </w:pPr>
      <w:r w:rsidRPr="006C0A1A">
        <w:rPr>
          <w:position w:val="1"/>
          <w:sz w:val="24"/>
        </w:rPr>
        <w:t>адекватно соблюдать ритуалы школьного поведения (поднимать руку, вставать и</w:t>
      </w:r>
      <w:r w:rsidRPr="006C0A1A">
        <w:rPr>
          <w:spacing w:val="1"/>
          <w:position w:val="1"/>
          <w:sz w:val="24"/>
        </w:rPr>
        <w:t xml:space="preserve"> </w:t>
      </w:r>
      <w:r w:rsidRPr="006C0A1A">
        <w:rPr>
          <w:sz w:val="24"/>
        </w:rPr>
        <w:t>выходить</w:t>
      </w:r>
      <w:r w:rsidRPr="006C0A1A">
        <w:rPr>
          <w:spacing w:val="-1"/>
          <w:sz w:val="24"/>
        </w:rPr>
        <w:t xml:space="preserve"> </w:t>
      </w:r>
      <w:r w:rsidRPr="006C0A1A">
        <w:rPr>
          <w:sz w:val="24"/>
        </w:rPr>
        <w:t>из-за парты</w:t>
      </w:r>
      <w:r w:rsidRPr="006C0A1A">
        <w:rPr>
          <w:spacing w:val="-1"/>
          <w:sz w:val="24"/>
        </w:rPr>
        <w:t xml:space="preserve"> </w:t>
      </w:r>
      <w:r w:rsidRPr="006C0A1A">
        <w:rPr>
          <w:sz w:val="24"/>
        </w:rPr>
        <w:t>и</w:t>
      </w:r>
      <w:r w:rsidRPr="006C0A1A">
        <w:rPr>
          <w:spacing w:val="-1"/>
          <w:sz w:val="24"/>
        </w:rPr>
        <w:t xml:space="preserve"> </w:t>
      </w:r>
      <w:r w:rsidRPr="006C0A1A">
        <w:rPr>
          <w:sz w:val="24"/>
        </w:rPr>
        <w:t>т. д.);</w:t>
      </w:r>
    </w:p>
    <w:p w:rsidR="002D0399" w:rsidRPr="006C0A1A" w:rsidRDefault="002D0399" w:rsidP="00FB33E5">
      <w:pPr>
        <w:numPr>
          <w:ilvl w:val="0"/>
          <w:numId w:val="34"/>
        </w:numPr>
        <w:tabs>
          <w:tab w:val="left" w:pos="1052"/>
        </w:tabs>
        <w:spacing w:before="18" w:line="264" w:lineRule="auto"/>
        <w:ind w:right="231"/>
        <w:jc w:val="both"/>
        <w:rPr>
          <w:sz w:val="24"/>
        </w:rPr>
      </w:pPr>
      <w:r w:rsidRPr="006C0A1A">
        <w:rPr>
          <w:position w:val="1"/>
          <w:sz w:val="24"/>
        </w:rPr>
        <w:t>принимать</w:t>
      </w:r>
      <w:r w:rsidRPr="006C0A1A">
        <w:rPr>
          <w:spacing w:val="1"/>
          <w:position w:val="1"/>
          <w:sz w:val="24"/>
        </w:rPr>
        <w:t xml:space="preserve"> </w:t>
      </w:r>
      <w:r w:rsidRPr="006C0A1A">
        <w:rPr>
          <w:position w:val="1"/>
          <w:sz w:val="24"/>
        </w:rPr>
        <w:t>цели</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произвольно</w:t>
      </w:r>
      <w:r w:rsidRPr="006C0A1A">
        <w:rPr>
          <w:spacing w:val="1"/>
          <w:position w:val="1"/>
          <w:sz w:val="24"/>
        </w:rPr>
        <w:t xml:space="preserve"> </w:t>
      </w:r>
      <w:r w:rsidRPr="006C0A1A">
        <w:rPr>
          <w:position w:val="1"/>
          <w:sz w:val="24"/>
        </w:rPr>
        <w:t>включаться</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деятельность,</w:t>
      </w:r>
      <w:r w:rsidRPr="006C0A1A">
        <w:rPr>
          <w:spacing w:val="1"/>
          <w:position w:val="1"/>
          <w:sz w:val="24"/>
        </w:rPr>
        <w:t xml:space="preserve"> </w:t>
      </w:r>
      <w:r w:rsidRPr="006C0A1A">
        <w:rPr>
          <w:position w:val="1"/>
          <w:sz w:val="24"/>
        </w:rPr>
        <w:t>следовать</w:t>
      </w:r>
      <w:r w:rsidRPr="006C0A1A">
        <w:rPr>
          <w:spacing w:val="1"/>
          <w:position w:val="1"/>
          <w:sz w:val="24"/>
        </w:rPr>
        <w:t xml:space="preserve"> </w:t>
      </w:r>
      <w:r w:rsidRPr="006C0A1A">
        <w:rPr>
          <w:sz w:val="24"/>
        </w:rPr>
        <w:t>предложенному</w:t>
      </w:r>
      <w:r w:rsidRPr="006C0A1A">
        <w:rPr>
          <w:spacing w:val="1"/>
          <w:sz w:val="24"/>
        </w:rPr>
        <w:t xml:space="preserve"> </w:t>
      </w:r>
      <w:r w:rsidRPr="006C0A1A">
        <w:rPr>
          <w:sz w:val="24"/>
        </w:rPr>
        <w:t>плану и</w:t>
      </w:r>
      <w:r w:rsidRPr="006C0A1A">
        <w:rPr>
          <w:spacing w:val="-1"/>
          <w:sz w:val="24"/>
        </w:rPr>
        <w:t xml:space="preserve"> </w:t>
      </w:r>
      <w:r w:rsidRPr="006C0A1A">
        <w:rPr>
          <w:sz w:val="24"/>
        </w:rPr>
        <w:t>работать в</w:t>
      </w:r>
      <w:r w:rsidRPr="006C0A1A">
        <w:rPr>
          <w:spacing w:val="-1"/>
          <w:sz w:val="24"/>
        </w:rPr>
        <w:t xml:space="preserve"> </w:t>
      </w:r>
      <w:r w:rsidRPr="006C0A1A">
        <w:rPr>
          <w:sz w:val="24"/>
        </w:rPr>
        <w:t>общем</w:t>
      </w:r>
      <w:r w:rsidRPr="006C0A1A">
        <w:rPr>
          <w:spacing w:val="-1"/>
          <w:sz w:val="24"/>
        </w:rPr>
        <w:t xml:space="preserve"> </w:t>
      </w:r>
      <w:r w:rsidRPr="006C0A1A">
        <w:rPr>
          <w:sz w:val="24"/>
        </w:rPr>
        <w:t>темпе;</w:t>
      </w:r>
    </w:p>
    <w:p w:rsidR="002D0399" w:rsidRPr="006C0A1A" w:rsidRDefault="002D0399" w:rsidP="00FB33E5">
      <w:pPr>
        <w:numPr>
          <w:ilvl w:val="0"/>
          <w:numId w:val="34"/>
        </w:numPr>
        <w:tabs>
          <w:tab w:val="left" w:pos="1052"/>
        </w:tabs>
        <w:spacing w:before="11" w:line="264" w:lineRule="auto"/>
        <w:ind w:right="230"/>
        <w:jc w:val="both"/>
        <w:rPr>
          <w:sz w:val="24"/>
        </w:rPr>
      </w:pPr>
      <w:r w:rsidRPr="006C0A1A">
        <w:rPr>
          <w:position w:val="1"/>
          <w:sz w:val="24"/>
        </w:rPr>
        <w:t>активно участвовать в деятельности, контролировать и оценивать свои действия и</w:t>
      </w:r>
      <w:r w:rsidRPr="006C0A1A">
        <w:rPr>
          <w:spacing w:val="1"/>
          <w:position w:val="1"/>
          <w:sz w:val="24"/>
        </w:rPr>
        <w:t xml:space="preserve"> </w:t>
      </w:r>
      <w:r w:rsidRPr="006C0A1A">
        <w:rPr>
          <w:sz w:val="24"/>
        </w:rPr>
        <w:t>действия</w:t>
      </w:r>
      <w:r w:rsidRPr="006C0A1A">
        <w:rPr>
          <w:spacing w:val="-2"/>
          <w:sz w:val="24"/>
        </w:rPr>
        <w:t xml:space="preserve"> </w:t>
      </w:r>
      <w:r w:rsidRPr="006C0A1A">
        <w:rPr>
          <w:sz w:val="24"/>
        </w:rPr>
        <w:t>одноклассников;</w:t>
      </w:r>
    </w:p>
    <w:p w:rsidR="002D0399" w:rsidRPr="006C0A1A" w:rsidRDefault="002D0399" w:rsidP="002D0399">
      <w:pPr>
        <w:spacing w:line="264"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34"/>
        </w:numPr>
        <w:tabs>
          <w:tab w:val="left" w:pos="1052"/>
        </w:tabs>
        <w:spacing w:before="73" w:line="268" w:lineRule="auto"/>
        <w:ind w:right="228"/>
        <w:jc w:val="both"/>
        <w:rPr>
          <w:sz w:val="24"/>
        </w:rPr>
      </w:pPr>
      <w:r w:rsidRPr="006C0A1A">
        <w:rPr>
          <w:position w:val="1"/>
          <w:sz w:val="24"/>
        </w:rPr>
        <w:t>соотносить</w:t>
      </w:r>
      <w:r w:rsidRPr="006C0A1A">
        <w:rPr>
          <w:spacing w:val="1"/>
          <w:position w:val="1"/>
          <w:sz w:val="24"/>
        </w:rPr>
        <w:t xml:space="preserve"> </w:t>
      </w:r>
      <w:r w:rsidRPr="006C0A1A">
        <w:rPr>
          <w:position w:val="1"/>
          <w:sz w:val="24"/>
        </w:rPr>
        <w:t>свои</w:t>
      </w:r>
      <w:r w:rsidRPr="006C0A1A">
        <w:rPr>
          <w:spacing w:val="1"/>
          <w:position w:val="1"/>
          <w:sz w:val="24"/>
        </w:rPr>
        <w:t xml:space="preserve"> </w:t>
      </w:r>
      <w:r w:rsidRPr="006C0A1A">
        <w:rPr>
          <w:position w:val="1"/>
          <w:sz w:val="24"/>
        </w:rPr>
        <w:t>действия</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их</w:t>
      </w:r>
      <w:r w:rsidRPr="006C0A1A">
        <w:rPr>
          <w:spacing w:val="1"/>
          <w:position w:val="1"/>
          <w:sz w:val="24"/>
        </w:rPr>
        <w:t xml:space="preserve"> </w:t>
      </w:r>
      <w:r w:rsidRPr="006C0A1A">
        <w:rPr>
          <w:position w:val="1"/>
          <w:sz w:val="24"/>
        </w:rPr>
        <w:t>результаты</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заданными</w:t>
      </w:r>
      <w:r w:rsidRPr="006C0A1A">
        <w:rPr>
          <w:spacing w:val="1"/>
          <w:position w:val="1"/>
          <w:sz w:val="24"/>
        </w:rPr>
        <w:t xml:space="preserve"> </w:t>
      </w:r>
      <w:r w:rsidRPr="006C0A1A">
        <w:rPr>
          <w:position w:val="1"/>
          <w:sz w:val="24"/>
        </w:rPr>
        <w:t>образцами,</w:t>
      </w:r>
      <w:r w:rsidRPr="006C0A1A">
        <w:rPr>
          <w:spacing w:val="1"/>
          <w:position w:val="1"/>
          <w:sz w:val="24"/>
        </w:rPr>
        <w:t xml:space="preserve"> </w:t>
      </w:r>
      <w:r w:rsidRPr="006C0A1A">
        <w:rPr>
          <w:position w:val="1"/>
          <w:sz w:val="24"/>
        </w:rPr>
        <w:t>принимать</w:t>
      </w:r>
      <w:r w:rsidRPr="006C0A1A">
        <w:rPr>
          <w:spacing w:val="-57"/>
          <w:position w:val="1"/>
          <w:sz w:val="24"/>
        </w:rPr>
        <w:t xml:space="preserve"> </w:t>
      </w:r>
      <w:r w:rsidRPr="006C0A1A">
        <w:rPr>
          <w:sz w:val="24"/>
        </w:rPr>
        <w:t>оценку</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оценивать</w:t>
      </w:r>
      <w:r w:rsidRPr="006C0A1A">
        <w:rPr>
          <w:spacing w:val="1"/>
          <w:sz w:val="24"/>
        </w:rPr>
        <w:t xml:space="preserve"> </w:t>
      </w:r>
      <w:r w:rsidRPr="006C0A1A">
        <w:rPr>
          <w:sz w:val="24"/>
        </w:rPr>
        <w:t>ее</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предложенных</w:t>
      </w:r>
      <w:r w:rsidRPr="006C0A1A">
        <w:rPr>
          <w:spacing w:val="1"/>
          <w:sz w:val="24"/>
        </w:rPr>
        <w:t xml:space="preserve"> </w:t>
      </w:r>
      <w:r w:rsidRPr="006C0A1A">
        <w:rPr>
          <w:sz w:val="24"/>
        </w:rPr>
        <w:t>критериев,</w:t>
      </w:r>
      <w:r w:rsidRPr="006C0A1A">
        <w:rPr>
          <w:spacing w:val="1"/>
          <w:sz w:val="24"/>
        </w:rPr>
        <w:t xml:space="preserve"> </w:t>
      </w:r>
      <w:r w:rsidRPr="006C0A1A">
        <w:rPr>
          <w:sz w:val="24"/>
        </w:rPr>
        <w:t>корректировать</w:t>
      </w:r>
      <w:r w:rsidRPr="006C0A1A">
        <w:rPr>
          <w:spacing w:val="-1"/>
          <w:sz w:val="24"/>
        </w:rPr>
        <w:t xml:space="preserve"> </w:t>
      </w:r>
      <w:r w:rsidRPr="006C0A1A">
        <w:rPr>
          <w:sz w:val="24"/>
        </w:rPr>
        <w:t>свою</w:t>
      </w:r>
      <w:r w:rsidRPr="006C0A1A">
        <w:rPr>
          <w:spacing w:val="-2"/>
          <w:sz w:val="24"/>
        </w:rPr>
        <w:t xml:space="preserve"> </w:t>
      </w:r>
      <w:r w:rsidRPr="006C0A1A">
        <w:rPr>
          <w:sz w:val="24"/>
        </w:rPr>
        <w:t>деятельность с</w:t>
      </w:r>
      <w:r w:rsidRPr="006C0A1A">
        <w:rPr>
          <w:spacing w:val="-3"/>
          <w:sz w:val="24"/>
        </w:rPr>
        <w:t xml:space="preserve"> </w:t>
      </w:r>
      <w:r w:rsidRPr="006C0A1A">
        <w:rPr>
          <w:sz w:val="24"/>
        </w:rPr>
        <w:t>учетом выявленных</w:t>
      </w:r>
      <w:r w:rsidRPr="006C0A1A">
        <w:rPr>
          <w:spacing w:val="-1"/>
          <w:sz w:val="24"/>
        </w:rPr>
        <w:t xml:space="preserve"> </w:t>
      </w:r>
      <w:r w:rsidRPr="006C0A1A">
        <w:rPr>
          <w:sz w:val="24"/>
        </w:rPr>
        <w:t>недочетов.</w:t>
      </w:r>
    </w:p>
    <w:p w:rsidR="002D0399" w:rsidRPr="006C0A1A" w:rsidRDefault="002D0399" w:rsidP="002D0399">
      <w:pPr>
        <w:spacing w:before="9"/>
        <w:jc w:val="both"/>
        <w:rPr>
          <w:sz w:val="24"/>
        </w:rPr>
      </w:pPr>
      <w:r w:rsidRPr="006C0A1A">
        <w:rPr>
          <w:b/>
          <w:color w:val="000009"/>
          <w:sz w:val="24"/>
        </w:rPr>
        <w:t>Познавательные</w:t>
      </w:r>
      <w:r w:rsidRPr="006C0A1A">
        <w:rPr>
          <w:b/>
          <w:color w:val="000009"/>
          <w:spacing w:val="-9"/>
          <w:sz w:val="24"/>
        </w:rPr>
        <w:t xml:space="preserve"> </w:t>
      </w:r>
      <w:r w:rsidRPr="006C0A1A">
        <w:rPr>
          <w:color w:val="000009"/>
          <w:sz w:val="24"/>
        </w:rPr>
        <w:t>учебные</w:t>
      </w:r>
      <w:r w:rsidRPr="006C0A1A">
        <w:rPr>
          <w:color w:val="000009"/>
          <w:spacing w:val="-6"/>
          <w:sz w:val="24"/>
        </w:rPr>
        <w:t xml:space="preserve"> </w:t>
      </w:r>
      <w:r w:rsidRPr="006C0A1A">
        <w:rPr>
          <w:color w:val="000009"/>
          <w:sz w:val="24"/>
        </w:rPr>
        <w:t>действия</w:t>
      </w:r>
      <w:r w:rsidRPr="006C0A1A">
        <w:rPr>
          <w:color w:val="000009"/>
          <w:spacing w:val="-7"/>
          <w:sz w:val="24"/>
        </w:rPr>
        <w:t xml:space="preserve"> </w:t>
      </w:r>
      <w:r w:rsidRPr="006C0A1A">
        <w:rPr>
          <w:sz w:val="24"/>
        </w:rPr>
        <w:t>включают</w:t>
      </w:r>
      <w:r w:rsidRPr="006C0A1A">
        <w:rPr>
          <w:spacing w:val="-7"/>
          <w:sz w:val="24"/>
        </w:rPr>
        <w:t xml:space="preserve"> </w:t>
      </w:r>
      <w:r w:rsidRPr="006C0A1A">
        <w:rPr>
          <w:sz w:val="24"/>
        </w:rPr>
        <w:t>следующие</w:t>
      </w:r>
      <w:r w:rsidRPr="006C0A1A">
        <w:rPr>
          <w:spacing w:val="-8"/>
          <w:sz w:val="24"/>
        </w:rPr>
        <w:t xml:space="preserve"> </w:t>
      </w:r>
      <w:r w:rsidRPr="006C0A1A">
        <w:rPr>
          <w:sz w:val="24"/>
        </w:rPr>
        <w:t>умения:</w:t>
      </w:r>
    </w:p>
    <w:p w:rsidR="002D0399" w:rsidRPr="006C0A1A" w:rsidRDefault="002D0399" w:rsidP="00FB33E5">
      <w:pPr>
        <w:numPr>
          <w:ilvl w:val="0"/>
          <w:numId w:val="34"/>
        </w:numPr>
        <w:tabs>
          <w:tab w:val="left" w:pos="1052"/>
        </w:tabs>
        <w:spacing w:before="41"/>
        <w:jc w:val="both"/>
        <w:rPr>
          <w:sz w:val="24"/>
        </w:rPr>
      </w:pPr>
      <w:r w:rsidRPr="006C0A1A">
        <w:rPr>
          <w:position w:val="1"/>
          <w:sz w:val="24"/>
        </w:rPr>
        <w:t>выделять</w:t>
      </w:r>
      <w:r w:rsidRPr="006C0A1A">
        <w:rPr>
          <w:spacing w:val="-1"/>
          <w:position w:val="1"/>
          <w:sz w:val="24"/>
        </w:rPr>
        <w:t xml:space="preserve"> </w:t>
      </w:r>
      <w:r w:rsidRPr="006C0A1A">
        <w:rPr>
          <w:position w:val="1"/>
          <w:sz w:val="24"/>
        </w:rPr>
        <w:t>существенные,</w:t>
      </w:r>
      <w:r w:rsidRPr="006C0A1A">
        <w:rPr>
          <w:spacing w:val="-1"/>
          <w:position w:val="1"/>
          <w:sz w:val="24"/>
        </w:rPr>
        <w:t xml:space="preserve"> </w:t>
      </w:r>
      <w:r w:rsidRPr="006C0A1A">
        <w:rPr>
          <w:position w:val="1"/>
          <w:sz w:val="24"/>
        </w:rPr>
        <w:t>общие</w:t>
      </w:r>
      <w:r w:rsidRPr="006C0A1A">
        <w:rPr>
          <w:spacing w:val="-1"/>
          <w:position w:val="1"/>
          <w:sz w:val="24"/>
        </w:rPr>
        <w:t xml:space="preserve"> </w:t>
      </w:r>
      <w:r w:rsidRPr="006C0A1A">
        <w:rPr>
          <w:position w:val="1"/>
          <w:sz w:val="24"/>
        </w:rPr>
        <w:t>и</w:t>
      </w:r>
      <w:r w:rsidRPr="006C0A1A">
        <w:rPr>
          <w:spacing w:val="-2"/>
          <w:position w:val="1"/>
          <w:sz w:val="24"/>
        </w:rPr>
        <w:t xml:space="preserve"> </w:t>
      </w:r>
      <w:r w:rsidRPr="006C0A1A">
        <w:rPr>
          <w:position w:val="1"/>
          <w:sz w:val="24"/>
        </w:rPr>
        <w:t>отличительные</w:t>
      </w:r>
      <w:r w:rsidRPr="006C0A1A">
        <w:rPr>
          <w:spacing w:val="-1"/>
          <w:position w:val="1"/>
          <w:sz w:val="24"/>
        </w:rPr>
        <w:t xml:space="preserve"> </w:t>
      </w:r>
      <w:r w:rsidRPr="006C0A1A">
        <w:rPr>
          <w:position w:val="1"/>
          <w:sz w:val="24"/>
        </w:rPr>
        <w:t>свойства</w:t>
      </w:r>
      <w:r w:rsidRPr="006C0A1A">
        <w:rPr>
          <w:spacing w:val="-1"/>
          <w:position w:val="1"/>
          <w:sz w:val="24"/>
        </w:rPr>
        <w:t xml:space="preserve"> </w:t>
      </w:r>
      <w:r w:rsidRPr="006C0A1A">
        <w:rPr>
          <w:position w:val="1"/>
          <w:sz w:val="24"/>
        </w:rPr>
        <w:t>предметов;</w:t>
      </w:r>
    </w:p>
    <w:p w:rsidR="002D0399" w:rsidRPr="006C0A1A" w:rsidRDefault="002D0399" w:rsidP="00FB33E5">
      <w:pPr>
        <w:numPr>
          <w:ilvl w:val="0"/>
          <w:numId w:val="34"/>
        </w:numPr>
        <w:tabs>
          <w:tab w:val="left" w:pos="1052"/>
        </w:tabs>
        <w:spacing w:before="28"/>
        <w:jc w:val="both"/>
        <w:rPr>
          <w:sz w:val="24"/>
        </w:rPr>
      </w:pPr>
      <w:r w:rsidRPr="006C0A1A">
        <w:rPr>
          <w:position w:val="1"/>
          <w:sz w:val="24"/>
        </w:rPr>
        <w:t>устанавливать</w:t>
      </w:r>
      <w:r w:rsidRPr="006C0A1A">
        <w:rPr>
          <w:spacing w:val="-5"/>
          <w:position w:val="1"/>
          <w:sz w:val="24"/>
        </w:rPr>
        <w:t xml:space="preserve"> </w:t>
      </w:r>
      <w:proofErr w:type="spellStart"/>
      <w:r w:rsidRPr="006C0A1A">
        <w:rPr>
          <w:position w:val="1"/>
          <w:sz w:val="24"/>
        </w:rPr>
        <w:t>видо</w:t>
      </w:r>
      <w:proofErr w:type="spellEnd"/>
      <w:r w:rsidRPr="006C0A1A">
        <w:rPr>
          <w:position w:val="1"/>
          <w:sz w:val="24"/>
        </w:rPr>
        <w:t>-родовые</w:t>
      </w:r>
      <w:r w:rsidRPr="006C0A1A">
        <w:rPr>
          <w:spacing w:val="-4"/>
          <w:position w:val="1"/>
          <w:sz w:val="24"/>
        </w:rPr>
        <w:t xml:space="preserve"> </w:t>
      </w:r>
      <w:r w:rsidRPr="006C0A1A">
        <w:rPr>
          <w:position w:val="1"/>
          <w:sz w:val="24"/>
        </w:rPr>
        <w:t>отношения</w:t>
      </w:r>
      <w:r w:rsidRPr="006C0A1A">
        <w:rPr>
          <w:spacing w:val="-4"/>
          <w:position w:val="1"/>
          <w:sz w:val="24"/>
        </w:rPr>
        <w:t xml:space="preserve"> </w:t>
      </w:r>
      <w:r w:rsidRPr="006C0A1A">
        <w:rPr>
          <w:position w:val="1"/>
          <w:sz w:val="24"/>
        </w:rPr>
        <w:t>предметов;</w:t>
      </w:r>
    </w:p>
    <w:p w:rsidR="002D0399" w:rsidRPr="006C0A1A" w:rsidRDefault="002D0399" w:rsidP="00FB33E5">
      <w:pPr>
        <w:numPr>
          <w:ilvl w:val="0"/>
          <w:numId w:val="34"/>
        </w:numPr>
        <w:tabs>
          <w:tab w:val="left" w:pos="1052"/>
        </w:tabs>
        <w:spacing w:before="27" w:line="261" w:lineRule="auto"/>
        <w:ind w:right="229"/>
        <w:jc w:val="both"/>
        <w:rPr>
          <w:sz w:val="24"/>
        </w:rPr>
      </w:pPr>
      <w:r w:rsidRPr="006C0A1A">
        <w:rPr>
          <w:position w:val="1"/>
          <w:sz w:val="24"/>
        </w:rPr>
        <w:t>делать</w:t>
      </w:r>
      <w:r w:rsidRPr="006C0A1A">
        <w:rPr>
          <w:spacing w:val="1"/>
          <w:position w:val="1"/>
          <w:sz w:val="24"/>
        </w:rPr>
        <w:t xml:space="preserve"> </w:t>
      </w:r>
      <w:r w:rsidRPr="006C0A1A">
        <w:rPr>
          <w:position w:val="1"/>
          <w:sz w:val="24"/>
        </w:rPr>
        <w:t>простейшие</w:t>
      </w:r>
      <w:r w:rsidRPr="006C0A1A">
        <w:rPr>
          <w:spacing w:val="1"/>
          <w:position w:val="1"/>
          <w:sz w:val="24"/>
        </w:rPr>
        <w:t xml:space="preserve"> </w:t>
      </w:r>
      <w:r w:rsidRPr="006C0A1A">
        <w:rPr>
          <w:position w:val="1"/>
          <w:sz w:val="24"/>
        </w:rPr>
        <w:t>обобщения,</w:t>
      </w:r>
      <w:r w:rsidRPr="006C0A1A">
        <w:rPr>
          <w:spacing w:val="1"/>
          <w:position w:val="1"/>
          <w:sz w:val="24"/>
        </w:rPr>
        <w:t xml:space="preserve"> </w:t>
      </w:r>
      <w:r w:rsidRPr="006C0A1A">
        <w:rPr>
          <w:position w:val="1"/>
          <w:sz w:val="24"/>
        </w:rPr>
        <w:t>сравнивать,</w:t>
      </w:r>
      <w:r w:rsidRPr="006C0A1A">
        <w:rPr>
          <w:spacing w:val="1"/>
          <w:position w:val="1"/>
          <w:sz w:val="24"/>
        </w:rPr>
        <w:t xml:space="preserve"> </w:t>
      </w:r>
      <w:r w:rsidRPr="006C0A1A">
        <w:rPr>
          <w:position w:val="1"/>
          <w:sz w:val="24"/>
        </w:rPr>
        <w:t>классифицировать</w:t>
      </w:r>
      <w:r w:rsidRPr="006C0A1A">
        <w:rPr>
          <w:spacing w:val="1"/>
          <w:position w:val="1"/>
          <w:sz w:val="24"/>
        </w:rPr>
        <w:t xml:space="preserve"> </w:t>
      </w:r>
      <w:r w:rsidRPr="006C0A1A">
        <w:rPr>
          <w:position w:val="1"/>
          <w:sz w:val="24"/>
        </w:rPr>
        <w:t>на</w:t>
      </w:r>
      <w:r w:rsidRPr="006C0A1A">
        <w:rPr>
          <w:spacing w:val="1"/>
          <w:position w:val="1"/>
          <w:sz w:val="24"/>
        </w:rPr>
        <w:t xml:space="preserve"> </w:t>
      </w:r>
      <w:r w:rsidRPr="006C0A1A">
        <w:rPr>
          <w:position w:val="1"/>
          <w:sz w:val="24"/>
        </w:rPr>
        <w:t>наглядном</w:t>
      </w:r>
      <w:r w:rsidRPr="006C0A1A">
        <w:rPr>
          <w:spacing w:val="-57"/>
          <w:position w:val="1"/>
          <w:sz w:val="24"/>
        </w:rPr>
        <w:t xml:space="preserve"> </w:t>
      </w:r>
      <w:r w:rsidRPr="006C0A1A">
        <w:rPr>
          <w:sz w:val="24"/>
        </w:rPr>
        <w:t>материале;</w:t>
      </w:r>
      <w:r w:rsidRPr="006C0A1A">
        <w:rPr>
          <w:spacing w:val="-2"/>
          <w:sz w:val="24"/>
        </w:rPr>
        <w:t xml:space="preserve"> </w:t>
      </w:r>
      <w:r w:rsidRPr="006C0A1A">
        <w:rPr>
          <w:sz w:val="24"/>
        </w:rPr>
        <w:t>пользоваться</w:t>
      </w:r>
      <w:r w:rsidRPr="006C0A1A">
        <w:rPr>
          <w:spacing w:val="-1"/>
          <w:sz w:val="24"/>
        </w:rPr>
        <w:t xml:space="preserve"> </w:t>
      </w:r>
      <w:r w:rsidRPr="006C0A1A">
        <w:rPr>
          <w:sz w:val="24"/>
        </w:rPr>
        <w:t>знаками,</w:t>
      </w:r>
      <w:r w:rsidRPr="006C0A1A">
        <w:rPr>
          <w:spacing w:val="-3"/>
          <w:sz w:val="24"/>
        </w:rPr>
        <w:t xml:space="preserve"> </w:t>
      </w:r>
      <w:r w:rsidRPr="006C0A1A">
        <w:rPr>
          <w:sz w:val="24"/>
        </w:rPr>
        <w:t>символами,</w:t>
      </w:r>
      <w:r w:rsidRPr="006C0A1A">
        <w:rPr>
          <w:spacing w:val="-1"/>
          <w:sz w:val="24"/>
        </w:rPr>
        <w:t xml:space="preserve"> </w:t>
      </w:r>
      <w:r w:rsidRPr="006C0A1A">
        <w:rPr>
          <w:sz w:val="24"/>
        </w:rPr>
        <w:t>предметами-заместителями;</w:t>
      </w:r>
    </w:p>
    <w:p w:rsidR="002D0399" w:rsidRPr="006C0A1A" w:rsidRDefault="002D0399" w:rsidP="00FB33E5">
      <w:pPr>
        <w:numPr>
          <w:ilvl w:val="0"/>
          <w:numId w:val="34"/>
        </w:numPr>
        <w:tabs>
          <w:tab w:val="left" w:pos="1052"/>
        </w:tabs>
        <w:spacing w:before="17"/>
        <w:jc w:val="both"/>
        <w:rPr>
          <w:sz w:val="24"/>
        </w:rPr>
      </w:pPr>
      <w:r w:rsidRPr="006C0A1A">
        <w:rPr>
          <w:position w:val="1"/>
          <w:sz w:val="24"/>
        </w:rPr>
        <w:t>читать;</w:t>
      </w:r>
    </w:p>
    <w:p w:rsidR="002D0399" w:rsidRPr="006C0A1A" w:rsidRDefault="002D0399" w:rsidP="00FB33E5">
      <w:pPr>
        <w:numPr>
          <w:ilvl w:val="0"/>
          <w:numId w:val="34"/>
        </w:numPr>
        <w:tabs>
          <w:tab w:val="left" w:pos="1052"/>
        </w:tabs>
        <w:spacing w:before="27"/>
        <w:jc w:val="both"/>
        <w:rPr>
          <w:sz w:val="24"/>
        </w:rPr>
      </w:pPr>
      <w:r w:rsidRPr="006C0A1A">
        <w:rPr>
          <w:position w:val="1"/>
          <w:sz w:val="24"/>
        </w:rPr>
        <w:t>выполнять</w:t>
      </w:r>
      <w:r w:rsidRPr="006C0A1A">
        <w:rPr>
          <w:spacing w:val="-6"/>
          <w:position w:val="1"/>
          <w:sz w:val="24"/>
        </w:rPr>
        <w:t xml:space="preserve"> </w:t>
      </w:r>
      <w:r w:rsidRPr="006C0A1A">
        <w:rPr>
          <w:position w:val="1"/>
          <w:sz w:val="24"/>
        </w:rPr>
        <w:t>графические</w:t>
      </w:r>
      <w:r w:rsidRPr="006C0A1A">
        <w:rPr>
          <w:spacing w:val="-4"/>
          <w:position w:val="1"/>
          <w:sz w:val="24"/>
        </w:rPr>
        <w:t xml:space="preserve"> </w:t>
      </w:r>
      <w:r w:rsidRPr="006C0A1A">
        <w:rPr>
          <w:position w:val="1"/>
          <w:sz w:val="24"/>
        </w:rPr>
        <w:t>задания,</w:t>
      </w:r>
      <w:r w:rsidRPr="006C0A1A">
        <w:rPr>
          <w:spacing w:val="-4"/>
          <w:position w:val="1"/>
          <w:sz w:val="24"/>
        </w:rPr>
        <w:t xml:space="preserve"> </w:t>
      </w:r>
      <w:r w:rsidRPr="006C0A1A">
        <w:rPr>
          <w:position w:val="1"/>
          <w:sz w:val="24"/>
        </w:rPr>
        <w:t>писать;</w:t>
      </w:r>
    </w:p>
    <w:p w:rsidR="002D0399" w:rsidRPr="006C0A1A" w:rsidRDefault="002D0399" w:rsidP="00FB33E5">
      <w:pPr>
        <w:numPr>
          <w:ilvl w:val="0"/>
          <w:numId w:val="34"/>
        </w:numPr>
        <w:tabs>
          <w:tab w:val="left" w:pos="1052"/>
        </w:tabs>
        <w:spacing w:before="27" w:line="264" w:lineRule="auto"/>
        <w:ind w:right="231"/>
        <w:jc w:val="both"/>
        <w:rPr>
          <w:sz w:val="24"/>
        </w:rPr>
      </w:pPr>
      <w:r w:rsidRPr="006C0A1A">
        <w:rPr>
          <w:position w:val="1"/>
          <w:sz w:val="24"/>
        </w:rPr>
        <w:t>выполнять упорядочивание и группировку, пересчет и уравнивание совокупностей</w:t>
      </w:r>
      <w:r w:rsidRPr="006C0A1A">
        <w:rPr>
          <w:spacing w:val="1"/>
          <w:position w:val="1"/>
          <w:sz w:val="24"/>
        </w:rPr>
        <w:t xml:space="preserve"> </w:t>
      </w:r>
      <w:r w:rsidRPr="006C0A1A">
        <w:rPr>
          <w:sz w:val="24"/>
        </w:rPr>
        <w:t>предметов;</w:t>
      </w:r>
    </w:p>
    <w:p w:rsidR="002D0399" w:rsidRPr="006C0A1A" w:rsidRDefault="002D0399" w:rsidP="00FB33E5">
      <w:pPr>
        <w:numPr>
          <w:ilvl w:val="0"/>
          <w:numId w:val="34"/>
        </w:numPr>
        <w:tabs>
          <w:tab w:val="left" w:pos="1052"/>
        </w:tabs>
        <w:spacing w:before="12" w:line="268" w:lineRule="auto"/>
        <w:ind w:right="230"/>
        <w:jc w:val="both"/>
        <w:rPr>
          <w:sz w:val="24"/>
        </w:rPr>
      </w:pPr>
      <w:r w:rsidRPr="006C0A1A">
        <w:rPr>
          <w:position w:val="1"/>
          <w:sz w:val="24"/>
        </w:rPr>
        <w:t>наблюдать;</w:t>
      </w:r>
      <w:r w:rsidRPr="006C0A1A">
        <w:rPr>
          <w:spacing w:val="1"/>
          <w:position w:val="1"/>
          <w:sz w:val="24"/>
        </w:rPr>
        <w:t xml:space="preserve"> </w:t>
      </w:r>
      <w:r w:rsidRPr="006C0A1A">
        <w:rPr>
          <w:position w:val="1"/>
          <w:sz w:val="24"/>
        </w:rPr>
        <w:t>работать</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информацией</w:t>
      </w:r>
      <w:r w:rsidRPr="006C0A1A">
        <w:rPr>
          <w:spacing w:val="1"/>
          <w:position w:val="1"/>
          <w:sz w:val="24"/>
        </w:rPr>
        <w:t xml:space="preserve"> </w:t>
      </w:r>
      <w:r w:rsidRPr="006C0A1A">
        <w:rPr>
          <w:position w:val="1"/>
          <w:sz w:val="24"/>
        </w:rPr>
        <w:t>(понимать</w:t>
      </w:r>
      <w:r w:rsidRPr="006C0A1A">
        <w:rPr>
          <w:spacing w:val="1"/>
          <w:position w:val="1"/>
          <w:sz w:val="24"/>
        </w:rPr>
        <w:t xml:space="preserve"> </w:t>
      </w:r>
      <w:r w:rsidRPr="006C0A1A">
        <w:rPr>
          <w:position w:val="1"/>
          <w:sz w:val="24"/>
        </w:rPr>
        <w:t>изображение,</w:t>
      </w:r>
      <w:r w:rsidRPr="006C0A1A">
        <w:rPr>
          <w:spacing w:val="1"/>
          <w:position w:val="1"/>
          <w:sz w:val="24"/>
        </w:rPr>
        <w:t xml:space="preserve"> </w:t>
      </w:r>
      <w:r w:rsidRPr="006C0A1A">
        <w:rPr>
          <w:position w:val="1"/>
          <w:sz w:val="24"/>
        </w:rPr>
        <w:t>текст,</w:t>
      </w:r>
      <w:r w:rsidRPr="006C0A1A">
        <w:rPr>
          <w:spacing w:val="1"/>
          <w:position w:val="1"/>
          <w:sz w:val="24"/>
        </w:rPr>
        <w:t xml:space="preserve"> </w:t>
      </w:r>
      <w:r w:rsidRPr="006C0A1A">
        <w:rPr>
          <w:position w:val="1"/>
          <w:sz w:val="24"/>
        </w:rPr>
        <w:t>устное</w:t>
      </w:r>
      <w:r w:rsidRPr="006C0A1A">
        <w:rPr>
          <w:spacing w:val="1"/>
          <w:position w:val="1"/>
          <w:sz w:val="24"/>
        </w:rPr>
        <w:t xml:space="preserve"> </w:t>
      </w:r>
      <w:r w:rsidRPr="006C0A1A">
        <w:rPr>
          <w:sz w:val="24"/>
        </w:rPr>
        <w:t>высказывание,</w:t>
      </w:r>
      <w:r w:rsidRPr="006C0A1A">
        <w:rPr>
          <w:spacing w:val="1"/>
          <w:sz w:val="24"/>
        </w:rPr>
        <w:t xml:space="preserve"> </w:t>
      </w:r>
      <w:r w:rsidRPr="006C0A1A">
        <w:rPr>
          <w:sz w:val="24"/>
        </w:rPr>
        <w:t>элементарное</w:t>
      </w:r>
      <w:r w:rsidRPr="006C0A1A">
        <w:rPr>
          <w:spacing w:val="1"/>
          <w:sz w:val="24"/>
        </w:rPr>
        <w:t xml:space="preserve"> </w:t>
      </w:r>
      <w:r w:rsidRPr="006C0A1A">
        <w:rPr>
          <w:sz w:val="24"/>
        </w:rPr>
        <w:t>схематическое</w:t>
      </w:r>
      <w:r w:rsidRPr="006C0A1A">
        <w:rPr>
          <w:spacing w:val="1"/>
          <w:sz w:val="24"/>
        </w:rPr>
        <w:t xml:space="preserve"> </w:t>
      </w:r>
      <w:r w:rsidRPr="006C0A1A">
        <w:rPr>
          <w:sz w:val="24"/>
        </w:rPr>
        <w:t>изображение,</w:t>
      </w:r>
      <w:r w:rsidRPr="006C0A1A">
        <w:rPr>
          <w:spacing w:val="1"/>
          <w:sz w:val="24"/>
        </w:rPr>
        <w:t xml:space="preserve"> </w:t>
      </w:r>
      <w:r w:rsidRPr="006C0A1A">
        <w:rPr>
          <w:sz w:val="24"/>
        </w:rPr>
        <w:t>предъявленные</w:t>
      </w:r>
      <w:r w:rsidRPr="006C0A1A">
        <w:rPr>
          <w:spacing w:val="1"/>
          <w:sz w:val="24"/>
        </w:rPr>
        <w:t xml:space="preserve"> </w:t>
      </w:r>
      <w:r w:rsidRPr="006C0A1A">
        <w:rPr>
          <w:sz w:val="24"/>
        </w:rPr>
        <w:t>на</w:t>
      </w:r>
      <w:r w:rsidRPr="006C0A1A">
        <w:rPr>
          <w:spacing w:val="1"/>
          <w:sz w:val="24"/>
        </w:rPr>
        <w:t xml:space="preserve"> </w:t>
      </w:r>
      <w:r w:rsidRPr="006C0A1A">
        <w:rPr>
          <w:sz w:val="24"/>
        </w:rPr>
        <w:t>бумажных,</w:t>
      </w:r>
      <w:r w:rsidRPr="006C0A1A">
        <w:rPr>
          <w:spacing w:val="-1"/>
          <w:sz w:val="24"/>
        </w:rPr>
        <w:t xml:space="preserve"> </w:t>
      </w:r>
      <w:r w:rsidRPr="006C0A1A">
        <w:rPr>
          <w:sz w:val="24"/>
        </w:rPr>
        <w:t>электронных и</w:t>
      </w:r>
      <w:r w:rsidRPr="006C0A1A">
        <w:rPr>
          <w:spacing w:val="-1"/>
          <w:sz w:val="24"/>
        </w:rPr>
        <w:t xml:space="preserve"> </w:t>
      </w:r>
      <w:r w:rsidRPr="006C0A1A">
        <w:rPr>
          <w:sz w:val="24"/>
        </w:rPr>
        <w:t>других</w:t>
      </w:r>
      <w:r w:rsidRPr="006C0A1A">
        <w:rPr>
          <w:spacing w:val="-3"/>
          <w:sz w:val="24"/>
        </w:rPr>
        <w:t xml:space="preserve"> </w:t>
      </w:r>
      <w:r w:rsidRPr="006C0A1A">
        <w:rPr>
          <w:sz w:val="24"/>
        </w:rPr>
        <w:t>носителях).</w:t>
      </w:r>
    </w:p>
    <w:p w:rsidR="002D0399" w:rsidRPr="006C0A1A" w:rsidRDefault="002D0399" w:rsidP="002D0399">
      <w:pPr>
        <w:spacing w:before="6"/>
        <w:rPr>
          <w:sz w:val="28"/>
          <w:szCs w:val="24"/>
        </w:rPr>
      </w:pPr>
    </w:p>
    <w:p w:rsidR="002D0399" w:rsidRPr="006C0A1A" w:rsidRDefault="002D0399" w:rsidP="002D0399">
      <w:pPr>
        <w:outlineLvl w:val="0"/>
        <w:rPr>
          <w:b/>
          <w:bCs/>
          <w:sz w:val="24"/>
          <w:szCs w:val="24"/>
        </w:rPr>
      </w:pPr>
      <w:r w:rsidRPr="006C0A1A">
        <w:rPr>
          <w:b/>
          <w:bCs/>
          <w:sz w:val="24"/>
          <w:szCs w:val="24"/>
        </w:rPr>
        <w:t>Связи</w:t>
      </w:r>
      <w:r w:rsidRPr="006C0A1A">
        <w:rPr>
          <w:b/>
          <w:bCs/>
          <w:spacing w:val="-2"/>
          <w:sz w:val="24"/>
          <w:szCs w:val="24"/>
        </w:rPr>
        <w:t xml:space="preserve"> </w:t>
      </w:r>
      <w:r w:rsidRPr="006C0A1A">
        <w:rPr>
          <w:b/>
          <w:bCs/>
          <w:sz w:val="24"/>
          <w:szCs w:val="24"/>
        </w:rPr>
        <w:t>базовых</w:t>
      </w:r>
      <w:r w:rsidRPr="006C0A1A">
        <w:rPr>
          <w:b/>
          <w:bCs/>
          <w:spacing w:val="-3"/>
          <w:sz w:val="24"/>
          <w:szCs w:val="24"/>
        </w:rPr>
        <w:t xml:space="preserve"> </w:t>
      </w:r>
      <w:r w:rsidRPr="006C0A1A">
        <w:rPr>
          <w:b/>
          <w:bCs/>
          <w:sz w:val="24"/>
          <w:szCs w:val="24"/>
        </w:rPr>
        <w:t>учебных</w:t>
      </w:r>
      <w:r w:rsidRPr="006C0A1A">
        <w:rPr>
          <w:b/>
          <w:bCs/>
          <w:spacing w:val="-2"/>
          <w:sz w:val="24"/>
          <w:szCs w:val="24"/>
        </w:rPr>
        <w:t xml:space="preserve"> </w:t>
      </w:r>
      <w:r w:rsidRPr="006C0A1A">
        <w:rPr>
          <w:b/>
          <w:bCs/>
          <w:sz w:val="24"/>
          <w:szCs w:val="24"/>
        </w:rPr>
        <w:t>действий</w:t>
      </w:r>
      <w:r w:rsidRPr="006C0A1A">
        <w:rPr>
          <w:b/>
          <w:bCs/>
          <w:spacing w:val="-1"/>
          <w:sz w:val="24"/>
          <w:szCs w:val="24"/>
        </w:rPr>
        <w:t xml:space="preserve"> </w:t>
      </w:r>
      <w:r w:rsidRPr="006C0A1A">
        <w:rPr>
          <w:b/>
          <w:bCs/>
          <w:sz w:val="24"/>
          <w:szCs w:val="24"/>
        </w:rPr>
        <w:t>с</w:t>
      </w:r>
      <w:r w:rsidRPr="006C0A1A">
        <w:rPr>
          <w:b/>
          <w:bCs/>
          <w:spacing w:val="-2"/>
          <w:sz w:val="24"/>
          <w:szCs w:val="24"/>
        </w:rPr>
        <w:t xml:space="preserve"> </w:t>
      </w:r>
      <w:r w:rsidRPr="006C0A1A">
        <w:rPr>
          <w:b/>
          <w:bCs/>
          <w:sz w:val="24"/>
          <w:szCs w:val="24"/>
        </w:rPr>
        <w:t>содержанием</w:t>
      </w:r>
      <w:r w:rsidRPr="006C0A1A">
        <w:rPr>
          <w:b/>
          <w:bCs/>
          <w:spacing w:val="-2"/>
          <w:sz w:val="24"/>
          <w:szCs w:val="24"/>
        </w:rPr>
        <w:t xml:space="preserve"> </w:t>
      </w:r>
      <w:r w:rsidRPr="006C0A1A">
        <w:rPr>
          <w:b/>
          <w:bCs/>
          <w:sz w:val="24"/>
          <w:szCs w:val="24"/>
        </w:rPr>
        <w:t>учебных</w:t>
      </w:r>
      <w:r w:rsidRPr="006C0A1A">
        <w:rPr>
          <w:b/>
          <w:bCs/>
          <w:spacing w:val="-1"/>
          <w:sz w:val="24"/>
          <w:szCs w:val="24"/>
        </w:rPr>
        <w:t xml:space="preserve"> </w:t>
      </w:r>
      <w:r w:rsidRPr="006C0A1A">
        <w:rPr>
          <w:b/>
          <w:bCs/>
          <w:sz w:val="24"/>
          <w:szCs w:val="24"/>
        </w:rPr>
        <w:t>предметов</w:t>
      </w:r>
    </w:p>
    <w:p w:rsidR="002D0399" w:rsidRPr="006C0A1A" w:rsidRDefault="002D0399" w:rsidP="002D0399">
      <w:pPr>
        <w:rPr>
          <w:b/>
          <w:sz w:val="31"/>
          <w:szCs w:val="24"/>
        </w:rPr>
      </w:pPr>
    </w:p>
    <w:p w:rsidR="002D0399" w:rsidRPr="006C0A1A" w:rsidRDefault="002D0399" w:rsidP="002D0399">
      <w:pPr>
        <w:spacing w:line="276" w:lineRule="auto"/>
        <w:ind w:right="227"/>
        <w:jc w:val="both"/>
        <w:rPr>
          <w:sz w:val="24"/>
          <w:szCs w:val="24"/>
        </w:rPr>
      </w:pPr>
      <w:r w:rsidRPr="006C0A1A">
        <w:rPr>
          <w:sz w:val="24"/>
          <w:szCs w:val="24"/>
        </w:rPr>
        <w:t>В каждом учебном предмете или коррекционном курсе педагогические работники</w:t>
      </w:r>
      <w:r w:rsidRPr="006C0A1A">
        <w:rPr>
          <w:spacing w:val="1"/>
          <w:sz w:val="24"/>
          <w:szCs w:val="24"/>
        </w:rPr>
        <w:t xml:space="preserve"> </w:t>
      </w:r>
      <w:r w:rsidRPr="006C0A1A">
        <w:rPr>
          <w:sz w:val="24"/>
          <w:szCs w:val="24"/>
        </w:rPr>
        <w:t>используют</w:t>
      </w:r>
      <w:r w:rsidRPr="006C0A1A">
        <w:rPr>
          <w:spacing w:val="8"/>
          <w:sz w:val="24"/>
          <w:szCs w:val="24"/>
        </w:rPr>
        <w:t xml:space="preserve"> </w:t>
      </w:r>
      <w:r w:rsidRPr="006C0A1A">
        <w:rPr>
          <w:sz w:val="24"/>
          <w:szCs w:val="24"/>
        </w:rPr>
        <w:t>широкий</w:t>
      </w:r>
      <w:r w:rsidRPr="006C0A1A">
        <w:rPr>
          <w:spacing w:val="9"/>
          <w:sz w:val="24"/>
          <w:szCs w:val="24"/>
        </w:rPr>
        <w:t xml:space="preserve"> </w:t>
      </w:r>
      <w:r w:rsidRPr="006C0A1A">
        <w:rPr>
          <w:sz w:val="24"/>
          <w:szCs w:val="24"/>
        </w:rPr>
        <w:t>арсенал</w:t>
      </w:r>
      <w:r w:rsidRPr="006C0A1A">
        <w:rPr>
          <w:spacing w:val="10"/>
          <w:sz w:val="24"/>
          <w:szCs w:val="24"/>
        </w:rPr>
        <w:t xml:space="preserve"> </w:t>
      </w:r>
      <w:r w:rsidRPr="006C0A1A">
        <w:rPr>
          <w:sz w:val="24"/>
          <w:szCs w:val="24"/>
        </w:rPr>
        <w:t>методов</w:t>
      </w:r>
      <w:r w:rsidRPr="006C0A1A">
        <w:rPr>
          <w:spacing w:val="9"/>
          <w:sz w:val="24"/>
          <w:szCs w:val="24"/>
        </w:rPr>
        <w:t xml:space="preserve"> </w:t>
      </w:r>
      <w:r w:rsidRPr="006C0A1A">
        <w:rPr>
          <w:sz w:val="24"/>
          <w:szCs w:val="24"/>
        </w:rPr>
        <w:t>и</w:t>
      </w:r>
      <w:r w:rsidRPr="006C0A1A">
        <w:rPr>
          <w:spacing w:val="9"/>
          <w:sz w:val="24"/>
          <w:szCs w:val="24"/>
        </w:rPr>
        <w:t xml:space="preserve"> </w:t>
      </w:r>
      <w:r w:rsidRPr="006C0A1A">
        <w:rPr>
          <w:sz w:val="24"/>
          <w:szCs w:val="24"/>
        </w:rPr>
        <w:t>приемов</w:t>
      </w:r>
      <w:r w:rsidRPr="006C0A1A">
        <w:rPr>
          <w:spacing w:val="9"/>
          <w:sz w:val="24"/>
          <w:szCs w:val="24"/>
        </w:rPr>
        <w:t xml:space="preserve"> </w:t>
      </w:r>
      <w:r w:rsidRPr="006C0A1A">
        <w:rPr>
          <w:sz w:val="24"/>
          <w:szCs w:val="24"/>
        </w:rPr>
        <w:t>для</w:t>
      </w:r>
      <w:r w:rsidRPr="006C0A1A">
        <w:rPr>
          <w:spacing w:val="10"/>
          <w:sz w:val="24"/>
          <w:szCs w:val="24"/>
        </w:rPr>
        <w:t xml:space="preserve"> </w:t>
      </w:r>
      <w:r w:rsidRPr="006C0A1A">
        <w:rPr>
          <w:sz w:val="24"/>
          <w:szCs w:val="24"/>
        </w:rPr>
        <w:t>формирования</w:t>
      </w:r>
      <w:r w:rsidRPr="006C0A1A">
        <w:rPr>
          <w:spacing w:val="10"/>
          <w:sz w:val="24"/>
          <w:szCs w:val="24"/>
        </w:rPr>
        <w:t xml:space="preserve"> </w:t>
      </w:r>
      <w:r w:rsidRPr="006C0A1A">
        <w:rPr>
          <w:sz w:val="24"/>
          <w:szCs w:val="24"/>
        </w:rPr>
        <w:t>БУД</w:t>
      </w:r>
      <w:r w:rsidRPr="006C0A1A">
        <w:rPr>
          <w:spacing w:val="8"/>
          <w:sz w:val="24"/>
          <w:szCs w:val="24"/>
        </w:rPr>
        <w:t xml:space="preserve"> </w:t>
      </w:r>
      <w:r w:rsidRPr="006C0A1A">
        <w:rPr>
          <w:sz w:val="24"/>
          <w:szCs w:val="24"/>
        </w:rPr>
        <w:t>у</w:t>
      </w:r>
      <w:r w:rsidRPr="006C0A1A">
        <w:rPr>
          <w:spacing w:val="11"/>
          <w:sz w:val="24"/>
          <w:szCs w:val="24"/>
        </w:rPr>
        <w:t xml:space="preserve"> </w:t>
      </w:r>
      <w:r w:rsidRPr="006C0A1A">
        <w:rPr>
          <w:sz w:val="24"/>
          <w:szCs w:val="24"/>
        </w:rPr>
        <w:t>обучающихся</w:t>
      </w:r>
      <w:r w:rsidRPr="006C0A1A">
        <w:rPr>
          <w:spacing w:val="-58"/>
          <w:sz w:val="24"/>
          <w:szCs w:val="24"/>
        </w:rPr>
        <w:t xml:space="preserve"> </w:t>
      </w:r>
      <w:r w:rsidRPr="006C0A1A">
        <w:rPr>
          <w:sz w:val="24"/>
          <w:szCs w:val="24"/>
        </w:rPr>
        <w:t>с РАС с легкой умственной отсталостью (интеллектуальными нарушениями). При этом на</w:t>
      </w:r>
      <w:r w:rsidRPr="006C0A1A">
        <w:rPr>
          <w:spacing w:val="1"/>
          <w:sz w:val="24"/>
          <w:szCs w:val="24"/>
        </w:rPr>
        <w:t xml:space="preserve"> </w:t>
      </w:r>
      <w:r w:rsidRPr="006C0A1A">
        <w:rPr>
          <w:sz w:val="24"/>
          <w:szCs w:val="24"/>
        </w:rPr>
        <w:t>начальных</w:t>
      </w:r>
      <w:r w:rsidRPr="006C0A1A">
        <w:rPr>
          <w:spacing w:val="1"/>
          <w:sz w:val="24"/>
          <w:szCs w:val="24"/>
        </w:rPr>
        <w:t xml:space="preserve"> </w:t>
      </w:r>
      <w:r w:rsidRPr="006C0A1A">
        <w:rPr>
          <w:sz w:val="24"/>
          <w:szCs w:val="24"/>
        </w:rPr>
        <w:t>этапах</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особое</w:t>
      </w:r>
      <w:r w:rsidRPr="006C0A1A">
        <w:rPr>
          <w:spacing w:val="1"/>
          <w:sz w:val="24"/>
          <w:szCs w:val="24"/>
        </w:rPr>
        <w:t xml:space="preserve"> </w:t>
      </w:r>
      <w:r w:rsidRPr="006C0A1A">
        <w:rPr>
          <w:sz w:val="24"/>
          <w:szCs w:val="24"/>
        </w:rPr>
        <w:t>внимание</w:t>
      </w:r>
      <w:r w:rsidRPr="006C0A1A">
        <w:rPr>
          <w:spacing w:val="1"/>
          <w:sz w:val="24"/>
          <w:szCs w:val="24"/>
        </w:rPr>
        <w:t xml:space="preserve"> </w:t>
      </w:r>
      <w:r w:rsidRPr="006C0A1A">
        <w:rPr>
          <w:sz w:val="24"/>
          <w:szCs w:val="24"/>
        </w:rPr>
        <w:t>уделяется</w:t>
      </w:r>
      <w:r w:rsidRPr="006C0A1A">
        <w:rPr>
          <w:spacing w:val="1"/>
          <w:sz w:val="24"/>
          <w:szCs w:val="24"/>
        </w:rPr>
        <w:t xml:space="preserve"> </w:t>
      </w:r>
      <w:r w:rsidRPr="006C0A1A">
        <w:rPr>
          <w:sz w:val="24"/>
          <w:szCs w:val="24"/>
        </w:rPr>
        <w:t>формированию</w:t>
      </w:r>
      <w:r w:rsidRPr="006C0A1A">
        <w:rPr>
          <w:spacing w:val="1"/>
          <w:sz w:val="24"/>
          <w:szCs w:val="24"/>
        </w:rPr>
        <w:t xml:space="preserve"> </w:t>
      </w:r>
      <w:r w:rsidRPr="006C0A1A">
        <w:rPr>
          <w:sz w:val="24"/>
          <w:szCs w:val="24"/>
        </w:rPr>
        <w:t>базовых</w:t>
      </w:r>
      <w:r w:rsidRPr="006C0A1A">
        <w:rPr>
          <w:spacing w:val="1"/>
          <w:sz w:val="24"/>
          <w:szCs w:val="24"/>
        </w:rPr>
        <w:t xml:space="preserve"> </w:t>
      </w:r>
      <w:r w:rsidRPr="006C0A1A">
        <w:rPr>
          <w:sz w:val="24"/>
          <w:szCs w:val="24"/>
        </w:rPr>
        <w:t>регулятивных</w:t>
      </w:r>
      <w:r w:rsidRPr="006C0A1A">
        <w:rPr>
          <w:spacing w:val="1"/>
          <w:sz w:val="24"/>
          <w:szCs w:val="24"/>
        </w:rPr>
        <w:t xml:space="preserve"> </w:t>
      </w:r>
      <w:r w:rsidRPr="006C0A1A">
        <w:rPr>
          <w:sz w:val="24"/>
          <w:szCs w:val="24"/>
        </w:rPr>
        <w:t>действий.</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таким</w:t>
      </w:r>
      <w:r w:rsidRPr="006C0A1A">
        <w:rPr>
          <w:spacing w:val="1"/>
          <w:sz w:val="24"/>
          <w:szCs w:val="24"/>
        </w:rPr>
        <w:t xml:space="preserve"> </w:t>
      </w:r>
      <w:r w:rsidRPr="006C0A1A">
        <w:rPr>
          <w:sz w:val="24"/>
          <w:szCs w:val="24"/>
        </w:rPr>
        <w:t>регулятивным</w:t>
      </w:r>
      <w:r w:rsidRPr="006C0A1A">
        <w:rPr>
          <w:spacing w:val="1"/>
          <w:sz w:val="24"/>
          <w:szCs w:val="24"/>
        </w:rPr>
        <w:t xml:space="preserve"> </w:t>
      </w:r>
      <w:r w:rsidRPr="006C0A1A">
        <w:rPr>
          <w:sz w:val="24"/>
          <w:szCs w:val="24"/>
        </w:rPr>
        <w:t>БУД</w:t>
      </w:r>
      <w:r w:rsidRPr="006C0A1A">
        <w:rPr>
          <w:spacing w:val="1"/>
          <w:sz w:val="24"/>
          <w:szCs w:val="24"/>
        </w:rPr>
        <w:t xml:space="preserve"> </w:t>
      </w:r>
      <w:r w:rsidRPr="006C0A1A">
        <w:rPr>
          <w:sz w:val="24"/>
          <w:szCs w:val="24"/>
        </w:rPr>
        <w:t>относятся</w:t>
      </w:r>
      <w:r w:rsidRPr="006C0A1A">
        <w:rPr>
          <w:spacing w:val="1"/>
          <w:sz w:val="24"/>
          <w:szCs w:val="24"/>
        </w:rPr>
        <w:t xml:space="preserve"> </w:t>
      </w:r>
      <w:r w:rsidRPr="006C0A1A">
        <w:rPr>
          <w:sz w:val="24"/>
          <w:szCs w:val="24"/>
        </w:rPr>
        <w:t>умения</w:t>
      </w:r>
      <w:r w:rsidRPr="006C0A1A">
        <w:rPr>
          <w:spacing w:val="1"/>
          <w:sz w:val="24"/>
          <w:szCs w:val="24"/>
        </w:rPr>
        <w:t xml:space="preserve"> </w:t>
      </w:r>
      <w:r w:rsidRPr="006C0A1A">
        <w:rPr>
          <w:sz w:val="24"/>
          <w:szCs w:val="24"/>
        </w:rPr>
        <w:t>произвольно</w:t>
      </w:r>
      <w:r w:rsidRPr="006C0A1A">
        <w:rPr>
          <w:spacing w:val="1"/>
          <w:sz w:val="24"/>
          <w:szCs w:val="24"/>
        </w:rPr>
        <w:t xml:space="preserve"> </w:t>
      </w:r>
      <w:r w:rsidRPr="006C0A1A">
        <w:rPr>
          <w:sz w:val="24"/>
          <w:szCs w:val="24"/>
        </w:rPr>
        <w:t>включаться в деятельность, следовать предложенному плану, соотносить свои действия с</w:t>
      </w:r>
      <w:r w:rsidRPr="006C0A1A">
        <w:rPr>
          <w:spacing w:val="1"/>
          <w:sz w:val="24"/>
          <w:szCs w:val="24"/>
        </w:rPr>
        <w:t xml:space="preserve"> </w:t>
      </w:r>
      <w:r w:rsidRPr="006C0A1A">
        <w:rPr>
          <w:sz w:val="24"/>
          <w:szCs w:val="24"/>
        </w:rPr>
        <w:t>предложенным образцом и др. Для успешного формирования БУД педагог организует</w:t>
      </w:r>
      <w:r w:rsidRPr="006C0A1A">
        <w:rPr>
          <w:spacing w:val="1"/>
          <w:sz w:val="24"/>
          <w:szCs w:val="24"/>
        </w:rPr>
        <w:t xml:space="preserve"> </w:t>
      </w:r>
      <w:r w:rsidRPr="006C0A1A">
        <w:rPr>
          <w:sz w:val="24"/>
          <w:szCs w:val="24"/>
        </w:rPr>
        <w:t>специальную работу на каждом уроке, в ходе которой обучающиеся выполняют действия</w:t>
      </w:r>
      <w:r w:rsidRPr="006C0A1A">
        <w:rPr>
          <w:spacing w:val="1"/>
          <w:sz w:val="24"/>
          <w:szCs w:val="24"/>
        </w:rPr>
        <w:t xml:space="preserve"> </w:t>
      </w:r>
      <w:r w:rsidRPr="006C0A1A">
        <w:rPr>
          <w:sz w:val="24"/>
          <w:szCs w:val="24"/>
        </w:rPr>
        <w:t>по единым алгоритмам: ежедневно готовят свое рабочее место, учатся находить нужную</w:t>
      </w:r>
      <w:r w:rsidRPr="006C0A1A">
        <w:rPr>
          <w:spacing w:val="1"/>
          <w:sz w:val="24"/>
          <w:szCs w:val="24"/>
        </w:rPr>
        <w:t xml:space="preserve"> </w:t>
      </w:r>
      <w:r w:rsidRPr="006C0A1A">
        <w:rPr>
          <w:sz w:val="24"/>
          <w:szCs w:val="24"/>
        </w:rPr>
        <w:t>учебную</w:t>
      </w:r>
      <w:r w:rsidRPr="006C0A1A">
        <w:rPr>
          <w:spacing w:val="1"/>
          <w:sz w:val="24"/>
          <w:szCs w:val="24"/>
        </w:rPr>
        <w:t xml:space="preserve"> </w:t>
      </w:r>
      <w:r w:rsidRPr="006C0A1A">
        <w:rPr>
          <w:sz w:val="24"/>
          <w:szCs w:val="24"/>
        </w:rPr>
        <w:t>принадлежность</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просьбе</w:t>
      </w:r>
      <w:r w:rsidRPr="006C0A1A">
        <w:rPr>
          <w:spacing w:val="1"/>
          <w:sz w:val="24"/>
          <w:szCs w:val="24"/>
        </w:rPr>
        <w:t xml:space="preserve"> </w:t>
      </w:r>
      <w:r w:rsidRPr="006C0A1A">
        <w:rPr>
          <w:sz w:val="24"/>
          <w:szCs w:val="24"/>
        </w:rPr>
        <w:t>педагогического</w:t>
      </w:r>
      <w:r w:rsidRPr="006C0A1A">
        <w:rPr>
          <w:spacing w:val="1"/>
          <w:sz w:val="24"/>
          <w:szCs w:val="24"/>
        </w:rPr>
        <w:t xml:space="preserve"> </w:t>
      </w:r>
      <w:r w:rsidRPr="006C0A1A">
        <w:rPr>
          <w:sz w:val="24"/>
          <w:szCs w:val="24"/>
        </w:rPr>
        <w:t>работника,</w:t>
      </w:r>
      <w:r w:rsidRPr="006C0A1A">
        <w:rPr>
          <w:spacing w:val="1"/>
          <w:sz w:val="24"/>
          <w:szCs w:val="24"/>
        </w:rPr>
        <w:t xml:space="preserve"> </w:t>
      </w:r>
      <w:r w:rsidRPr="006C0A1A">
        <w:rPr>
          <w:sz w:val="24"/>
          <w:szCs w:val="24"/>
        </w:rPr>
        <w:t>учатся</w:t>
      </w:r>
      <w:r w:rsidRPr="006C0A1A">
        <w:rPr>
          <w:spacing w:val="1"/>
          <w:sz w:val="24"/>
          <w:szCs w:val="24"/>
        </w:rPr>
        <w:t xml:space="preserve"> </w:t>
      </w:r>
      <w:r w:rsidRPr="006C0A1A">
        <w:rPr>
          <w:sz w:val="24"/>
          <w:szCs w:val="24"/>
        </w:rPr>
        <w:t>следовать</w:t>
      </w:r>
      <w:r w:rsidRPr="006C0A1A">
        <w:rPr>
          <w:spacing w:val="1"/>
          <w:sz w:val="24"/>
          <w:szCs w:val="24"/>
        </w:rPr>
        <w:t xml:space="preserve"> </w:t>
      </w:r>
      <w:r w:rsidRPr="006C0A1A">
        <w:rPr>
          <w:sz w:val="24"/>
          <w:szCs w:val="24"/>
        </w:rPr>
        <w:t>правилам</w:t>
      </w:r>
      <w:r w:rsidRPr="006C0A1A">
        <w:rPr>
          <w:spacing w:val="-2"/>
          <w:sz w:val="24"/>
          <w:szCs w:val="24"/>
        </w:rPr>
        <w:t xml:space="preserve"> </w:t>
      </w:r>
      <w:r w:rsidRPr="006C0A1A">
        <w:rPr>
          <w:sz w:val="24"/>
          <w:szCs w:val="24"/>
        </w:rPr>
        <w:t>поведения</w:t>
      </w:r>
      <w:r w:rsidRPr="006C0A1A">
        <w:rPr>
          <w:spacing w:val="-1"/>
          <w:sz w:val="24"/>
          <w:szCs w:val="24"/>
        </w:rPr>
        <w:t xml:space="preserve"> </w:t>
      </w:r>
      <w:r w:rsidRPr="006C0A1A">
        <w:rPr>
          <w:sz w:val="24"/>
          <w:szCs w:val="24"/>
        </w:rPr>
        <w:t>на</w:t>
      </w:r>
      <w:r w:rsidRPr="006C0A1A">
        <w:rPr>
          <w:spacing w:val="-2"/>
          <w:sz w:val="24"/>
          <w:szCs w:val="24"/>
        </w:rPr>
        <w:t xml:space="preserve"> </w:t>
      </w:r>
      <w:r w:rsidRPr="006C0A1A">
        <w:rPr>
          <w:sz w:val="24"/>
          <w:szCs w:val="24"/>
        </w:rPr>
        <w:t>уроке.</w:t>
      </w:r>
    </w:p>
    <w:p w:rsidR="002D0399" w:rsidRPr="006C0A1A" w:rsidRDefault="002D0399" w:rsidP="002D0399">
      <w:pPr>
        <w:spacing w:before="1" w:line="276" w:lineRule="auto"/>
        <w:ind w:right="232"/>
        <w:jc w:val="both"/>
        <w:rPr>
          <w:sz w:val="24"/>
          <w:szCs w:val="24"/>
        </w:rPr>
      </w:pPr>
      <w:r w:rsidRPr="006C0A1A">
        <w:rPr>
          <w:sz w:val="24"/>
          <w:szCs w:val="24"/>
        </w:rPr>
        <w:t>Практически все БУД формируются в той или иной степени при изучении каждого</w:t>
      </w:r>
      <w:r w:rsidRPr="006C0A1A">
        <w:rPr>
          <w:spacing w:val="1"/>
          <w:sz w:val="24"/>
          <w:szCs w:val="24"/>
        </w:rPr>
        <w:t xml:space="preserve"> </w:t>
      </w:r>
      <w:r w:rsidRPr="006C0A1A">
        <w:rPr>
          <w:sz w:val="24"/>
          <w:szCs w:val="24"/>
        </w:rPr>
        <w:t>предмета, поэтому в таблице указаны те учебные предметы, которые в наибольшей мере</w:t>
      </w:r>
      <w:r w:rsidRPr="006C0A1A">
        <w:rPr>
          <w:spacing w:val="1"/>
          <w:sz w:val="24"/>
          <w:szCs w:val="24"/>
        </w:rPr>
        <w:t xml:space="preserve"> </w:t>
      </w:r>
      <w:r w:rsidRPr="006C0A1A">
        <w:rPr>
          <w:sz w:val="24"/>
          <w:szCs w:val="24"/>
        </w:rPr>
        <w:t>способствуют</w:t>
      </w:r>
      <w:r w:rsidRPr="006C0A1A">
        <w:rPr>
          <w:spacing w:val="-1"/>
          <w:sz w:val="24"/>
          <w:szCs w:val="24"/>
        </w:rPr>
        <w:t xml:space="preserve"> </w:t>
      </w:r>
      <w:r w:rsidRPr="006C0A1A">
        <w:rPr>
          <w:sz w:val="24"/>
          <w:szCs w:val="24"/>
        </w:rPr>
        <w:t>формированию</w:t>
      </w:r>
      <w:r w:rsidRPr="006C0A1A">
        <w:rPr>
          <w:spacing w:val="-1"/>
          <w:sz w:val="24"/>
          <w:szCs w:val="24"/>
        </w:rPr>
        <w:t xml:space="preserve"> </w:t>
      </w:r>
      <w:r w:rsidRPr="006C0A1A">
        <w:rPr>
          <w:sz w:val="24"/>
          <w:szCs w:val="24"/>
        </w:rPr>
        <w:t>конкретного действия.</w:t>
      </w:r>
    </w:p>
    <w:p w:rsidR="002D0399" w:rsidRPr="006C0A1A" w:rsidRDefault="002D0399" w:rsidP="002D0399">
      <w:pPr>
        <w:spacing w:before="9"/>
        <w:rPr>
          <w:sz w:val="27"/>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3660"/>
        <w:gridCol w:w="2227"/>
        <w:gridCol w:w="1772"/>
      </w:tblGrid>
      <w:tr w:rsidR="002D0399" w:rsidRPr="006C0A1A" w:rsidTr="00035145">
        <w:trPr>
          <w:trHeight w:val="634"/>
        </w:trPr>
        <w:tc>
          <w:tcPr>
            <w:tcW w:w="1584" w:type="dxa"/>
          </w:tcPr>
          <w:p w:rsidR="002D0399" w:rsidRPr="006C0A1A" w:rsidRDefault="002D0399" w:rsidP="002D0399">
            <w:pPr>
              <w:spacing w:before="158"/>
              <w:ind w:right="80"/>
              <w:jc w:val="center"/>
              <w:rPr>
                <w:b/>
                <w:sz w:val="24"/>
              </w:rPr>
            </w:pPr>
            <w:r w:rsidRPr="006C0A1A">
              <w:rPr>
                <w:b/>
                <w:spacing w:val="-4"/>
                <w:sz w:val="24"/>
              </w:rPr>
              <w:t>Группа</w:t>
            </w:r>
            <w:r w:rsidRPr="006C0A1A">
              <w:rPr>
                <w:b/>
                <w:spacing w:val="-10"/>
                <w:sz w:val="24"/>
              </w:rPr>
              <w:t xml:space="preserve"> </w:t>
            </w:r>
            <w:r w:rsidRPr="006C0A1A">
              <w:rPr>
                <w:b/>
                <w:spacing w:val="-3"/>
                <w:sz w:val="24"/>
              </w:rPr>
              <w:t>БУД</w:t>
            </w:r>
          </w:p>
        </w:tc>
        <w:tc>
          <w:tcPr>
            <w:tcW w:w="3660" w:type="dxa"/>
          </w:tcPr>
          <w:p w:rsidR="002D0399" w:rsidRPr="006C0A1A" w:rsidRDefault="002D0399" w:rsidP="002D0399">
            <w:pPr>
              <w:spacing w:before="158"/>
              <w:rPr>
                <w:b/>
                <w:sz w:val="24"/>
              </w:rPr>
            </w:pPr>
            <w:r w:rsidRPr="006C0A1A">
              <w:rPr>
                <w:b/>
                <w:sz w:val="24"/>
              </w:rPr>
              <w:t>Перечень</w:t>
            </w:r>
            <w:r w:rsidRPr="006C0A1A">
              <w:rPr>
                <w:b/>
                <w:spacing w:val="-3"/>
                <w:sz w:val="24"/>
              </w:rPr>
              <w:t xml:space="preserve"> </w:t>
            </w:r>
            <w:r w:rsidRPr="006C0A1A">
              <w:rPr>
                <w:b/>
                <w:sz w:val="24"/>
              </w:rPr>
              <w:t>учебных</w:t>
            </w:r>
            <w:r w:rsidRPr="006C0A1A">
              <w:rPr>
                <w:b/>
                <w:spacing w:val="-3"/>
                <w:sz w:val="24"/>
              </w:rPr>
              <w:t xml:space="preserve"> </w:t>
            </w:r>
            <w:r w:rsidRPr="006C0A1A">
              <w:rPr>
                <w:b/>
                <w:sz w:val="24"/>
              </w:rPr>
              <w:t>действий</w:t>
            </w:r>
          </w:p>
        </w:tc>
        <w:tc>
          <w:tcPr>
            <w:tcW w:w="2227" w:type="dxa"/>
          </w:tcPr>
          <w:p w:rsidR="002D0399" w:rsidRPr="006C0A1A" w:rsidRDefault="002D0399" w:rsidP="002D0399">
            <w:pPr>
              <w:ind w:right="134"/>
              <w:jc w:val="center"/>
              <w:rPr>
                <w:b/>
                <w:sz w:val="24"/>
              </w:rPr>
            </w:pPr>
            <w:r w:rsidRPr="006C0A1A">
              <w:rPr>
                <w:b/>
                <w:sz w:val="24"/>
              </w:rPr>
              <w:t>Образовательная</w:t>
            </w:r>
          </w:p>
          <w:p w:rsidR="002D0399" w:rsidRPr="006C0A1A" w:rsidRDefault="002D0399" w:rsidP="002D0399">
            <w:pPr>
              <w:spacing w:before="41"/>
              <w:ind w:right="134"/>
              <w:jc w:val="center"/>
              <w:rPr>
                <w:b/>
                <w:sz w:val="24"/>
              </w:rPr>
            </w:pPr>
            <w:r w:rsidRPr="006C0A1A">
              <w:rPr>
                <w:b/>
                <w:sz w:val="24"/>
              </w:rPr>
              <w:t>область</w:t>
            </w:r>
          </w:p>
        </w:tc>
        <w:tc>
          <w:tcPr>
            <w:tcW w:w="1772" w:type="dxa"/>
          </w:tcPr>
          <w:p w:rsidR="002D0399" w:rsidRPr="006C0A1A" w:rsidRDefault="002D0399" w:rsidP="002D0399">
            <w:pPr>
              <w:rPr>
                <w:b/>
                <w:sz w:val="24"/>
              </w:rPr>
            </w:pPr>
            <w:r w:rsidRPr="006C0A1A">
              <w:rPr>
                <w:b/>
                <w:sz w:val="24"/>
              </w:rPr>
              <w:t>Учебный</w:t>
            </w:r>
          </w:p>
          <w:p w:rsidR="002D0399" w:rsidRPr="006C0A1A" w:rsidRDefault="002D0399" w:rsidP="002D0399">
            <w:pPr>
              <w:spacing w:before="41"/>
              <w:rPr>
                <w:b/>
                <w:sz w:val="24"/>
              </w:rPr>
            </w:pPr>
            <w:r w:rsidRPr="006C0A1A">
              <w:rPr>
                <w:b/>
                <w:sz w:val="24"/>
              </w:rPr>
              <w:t>предмет</w:t>
            </w:r>
          </w:p>
        </w:tc>
      </w:tr>
      <w:tr w:rsidR="002D0399" w:rsidRPr="006C0A1A" w:rsidTr="00035145">
        <w:trPr>
          <w:trHeight w:val="301"/>
        </w:trPr>
        <w:tc>
          <w:tcPr>
            <w:tcW w:w="1584" w:type="dxa"/>
            <w:tcBorders>
              <w:bottom w:val="nil"/>
            </w:tcBorders>
          </w:tcPr>
          <w:p w:rsidR="002D0399" w:rsidRPr="006C0A1A" w:rsidRDefault="002D0399" w:rsidP="002D0399">
            <w:pPr>
              <w:ind w:right="80"/>
              <w:jc w:val="center"/>
              <w:rPr>
                <w:b/>
                <w:sz w:val="24"/>
              </w:rPr>
            </w:pPr>
            <w:r w:rsidRPr="006C0A1A">
              <w:rPr>
                <w:b/>
                <w:sz w:val="24"/>
              </w:rPr>
              <w:t>Личностные</w:t>
            </w:r>
          </w:p>
        </w:tc>
        <w:tc>
          <w:tcPr>
            <w:tcW w:w="3660" w:type="dxa"/>
            <w:tcBorders>
              <w:bottom w:val="nil"/>
            </w:tcBorders>
          </w:tcPr>
          <w:p w:rsidR="002D0399" w:rsidRPr="006C0A1A" w:rsidRDefault="002D0399" w:rsidP="002D0399">
            <w:pPr>
              <w:spacing w:line="274" w:lineRule="exact"/>
              <w:rPr>
                <w:sz w:val="24"/>
              </w:rPr>
            </w:pPr>
            <w:r w:rsidRPr="006C0A1A">
              <w:rPr>
                <w:sz w:val="24"/>
              </w:rPr>
              <w:t>осознание</w:t>
            </w:r>
            <w:r w:rsidRPr="006C0A1A">
              <w:rPr>
                <w:spacing w:val="-2"/>
                <w:sz w:val="24"/>
              </w:rPr>
              <w:t xml:space="preserve"> </w:t>
            </w:r>
            <w:r w:rsidRPr="006C0A1A">
              <w:rPr>
                <w:sz w:val="24"/>
              </w:rPr>
              <w:t>себя</w:t>
            </w:r>
            <w:r w:rsidRPr="006C0A1A">
              <w:rPr>
                <w:spacing w:val="-2"/>
                <w:sz w:val="24"/>
              </w:rPr>
              <w:t xml:space="preserve"> </w:t>
            </w:r>
            <w:r w:rsidRPr="006C0A1A">
              <w:rPr>
                <w:sz w:val="24"/>
              </w:rPr>
              <w:t>как</w:t>
            </w:r>
            <w:r w:rsidRPr="006C0A1A">
              <w:rPr>
                <w:spacing w:val="-3"/>
                <w:sz w:val="24"/>
              </w:rPr>
              <w:t xml:space="preserve"> </w:t>
            </w:r>
            <w:r w:rsidRPr="006C0A1A">
              <w:rPr>
                <w:sz w:val="24"/>
              </w:rPr>
              <w:t>ученика,</w:t>
            </w:r>
          </w:p>
        </w:tc>
        <w:tc>
          <w:tcPr>
            <w:tcW w:w="2227" w:type="dxa"/>
            <w:tcBorders>
              <w:bottom w:val="nil"/>
            </w:tcBorders>
          </w:tcPr>
          <w:p w:rsidR="002D0399" w:rsidRPr="006C0A1A" w:rsidRDefault="002D0399" w:rsidP="002D0399">
            <w:pPr>
              <w:spacing w:line="274" w:lineRule="exact"/>
              <w:rPr>
                <w:sz w:val="24"/>
              </w:rPr>
            </w:pPr>
            <w:r w:rsidRPr="006C0A1A">
              <w:rPr>
                <w:sz w:val="24"/>
              </w:rPr>
              <w:t>Язык</w:t>
            </w:r>
            <w:r w:rsidRPr="006C0A1A">
              <w:rPr>
                <w:spacing w:val="-4"/>
                <w:sz w:val="24"/>
              </w:rPr>
              <w:t xml:space="preserve"> </w:t>
            </w:r>
            <w:r w:rsidRPr="006C0A1A">
              <w:rPr>
                <w:sz w:val="24"/>
              </w:rPr>
              <w:t>и</w:t>
            </w:r>
            <w:r w:rsidRPr="006C0A1A">
              <w:rPr>
                <w:spacing w:val="-4"/>
                <w:sz w:val="24"/>
              </w:rPr>
              <w:t xml:space="preserve"> </w:t>
            </w:r>
            <w:r w:rsidRPr="006C0A1A">
              <w:rPr>
                <w:sz w:val="24"/>
              </w:rPr>
              <w:t>речевая</w:t>
            </w:r>
          </w:p>
        </w:tc>
        <w:tc>
          <w:tcPr>
            <w:tcW w:w="1772" w:type="dxa"/>
            <w:tcBorders>
              <w:bottom w:val="nil"/>
            </w:tcBorders>
          </w:tcPr>
          <w:p w:rsidR="002D0399" w:rsidRPr="006C0A1A" w:rsidRDefault="002D0399" w:rsidP="002D0399">
            <w:pPr>
              <w:spacing w:line="274" w:lineRule="exact"/>
              <w:rPr>
                <w:sz w:val="24"/>
              </w:rPr>
            </w:pPr>
            <w:r w:rsidRPr="006C0A1A">
              <w:rPr>
                <w:sz w:val="24"/>
              </w:rPr>
              <w:t>Русский</w:t>
            </w:r>
            <w:r w:rsidRPr="006C0A1A">
              <w:rPr>
                <w:spacing w:val="-1"/>
                <w:sz w:val="24"/>
              </w:rPr>
              <w:t xml:space="preserve"> </w:t>
            </w:r>
            <w:r w:rsidRPr="006C0A1A">
              <w:rPr>
                <w:sz w:val="24"/>
              </w:rPr>
              <w:t>язык</w:t>
            </w:r>
          </w:p>
        </w:tc>
      </w:tr>
      <w:tr w:rsidR="002D0399" w:rsidRPr="006C0A1A" w:rsidTr="00035145">
        <w:trPr>
          <w:trHeight w:val="317"/>
        </w:trPr>
        <w:tc>
          <w:tcPr>
            <w:tcW w:w="1584" w:type="dxa"/>
            <w:tcBorders>
              <w:top w:val="nil"/>
              <w:bottom w:val="nil"/>
            </w:tcBorders>
          </w:tcPr>
          <w:p w:rsidR="002D0399" w:rsidRPr="006C0A1A" w:rsidRDefault="002D0399" w:rsidP="002D0399">
            <w:pPr>
              <w:spacing w:before="17"/>
              <w:ind w:right="79"/>
              <w:jc w:val="center"/>
              <w:rPr>
                <w:b/>
                <w:sz w:val="24"/>
              </w:rPr>
            </w:pPr>
            <w:r w:rsidRPr="006C0A1A">
              <w:rPr>
                <w:b/>
                <w:sz w:val="24"/>
              </w:rPr>
              <w:t>учебные</w:t>
            </w:r>
          </w:p>
        </w:tc>
        <w:tc>
          <w:tcPr>
            <w:tcW w:w="3660" w:type="dxa"/>
            <w:tcBorders>
              <w:top w:val="nil"/>
              <w:bottom w:val="nil"/>
            </w:tcBorders>
          </w:tcPr>
          <w:p w:rsidR="002D0399" w:rsidRPr="006C0A1A" w:rsidRDefault="002D0399" w:rsidP="002D0399">
            <w:pPr>
              <w:spacing w:before="14"/>
              <w:rPr>
                <w:sz w:val="24"/>
              </w:rPr>
            </w:pPr>
            <w:r w:rsidRPr="006C0A1A">
              <w:rPr>
                <w:sz w:val="24"/>
              </w:rPr>
              <w:t>заинтересованного посещением</w:t>
            </w:r>
          </w:p>
        </w:tc>
        <w:tc>
          <w:tcPr>
            <w:tcW w:w="2227" w:type="dxa"/>
            <w:tcBorders>
              <w:top w:val="nil"/>
              <w:bottom w:val="nil"/>
            </w:tcBorders>
          </w:tcPr>
          <w:p w:rsidR="002D0399" w:rsidRPr="006C0A1A" w:rsidRDefault="002D0399" w:rsidP="002D0399">
            <w:pPr>
              <w:spacing w:before="14"/>
              <w:rPr>
                <w:sz w:val="24"/>
              </w:rPr>
            </w:pPr>
            <w:r w:rsidRPr="006C0A1A">
              <w:rPr>
                <w:sz w:val="24"/>
              </w:rPr>
              <w:t>практика</w:t>
            </w:r>
          </w:p>
        </w:tc>
        <w:tc>
          <w:tcPr>
            <w:tcW w:w="1772" w:type="dxa"/>
            <w:tcBorders>
              <w:top w:val="nil"/>
              <w:bottom w:val="nil"/>
            </w:tcBorders>
          </w:tcPr>
          <w:p w:rsidR="002D0399" w:rsidRPr="006C0A1A" w:rsidRDefault="002D0399" w:rsidP="002D0399">
            <w:pPr>
              <w:spacing w:before="14"/>
              <w:rPr>
                <w:sz w:val="24"/>
              </w:rPr>
            </w:pPr>
            <w:r w:rsidRPr="006C0A1A">
              <w:rPr>
                <w:sz w:val="24"/>
              </w:rPr>
              <w:t>Чтение</w:t>
            </w:r>
          </w:p>
        </w:tc>
      </w:tr>
      <w:tr w:rsidR="002D0399" w:rsidRPr="006C0A1A" w:rsidTr="00035145">
        <w:trPr>
          <w:trHeight w:val="317"/>
        </w:trPr>
        <w:tc>
          <w:tcPr>
            <w:tcW w:w="1584" w:type="dxa"/>
            <w:tcBorders>
              <w:top w:val="nil"/>
              <w:bottom w:val="nil"/>
            </w:tcBorders>
          </w:tcPr>
          <w:p w:rsidR="002D0399" w:rsidRPr="006C0A1A" w:rsidRDefault="002D0399" w:rsidP="002D0399">
            <w:pPr>
              <w:spacing w:before="16"/>
              <w:ind w:right="78"/>
              <w:jc w:val="center"/>
              <w:rPr>
                <w:b/>
                <w:sz w:val="24"/>
              </w:rPr>
            </w:pPr>
            <w:r w:rsidRPr="006C0A1A">
              <w:rPr>
                <w:b/>
                <w:sz w:val="24"/>
              </w:rPr>
              <w:t>действия</w:t>
            </w:r>
          </w:p>
        </w:tc>
        <w:tc>
          <w:tcPr>
            <w:tcW w:w="3660" w:type="dxa"/>
            <w:tcBorders>
              <w:top w:val="nil"/>
              <w:bottom w:val="nil"/>
            </w:tcBorders>
          </w:tcPr>
          <w:p w:rsidR="002D0399" w:rsidRPr="006C0A1A" w:rsidRDefault="002D0399" w:rsidP="002D0399">
            <w:pPr>
              <w:spacing w:before="14"/>
              <w:rPr>
                <w:sz w:val="24"/>
              </w:rPr>
            </w:pPr>
            <w:r w:rsidRPr="006C0A1A">
              <w:rPr>
                <w:sz w:val="24"/>
              </w:rPr>
              <w:t>школы,</w:t>
            </w:r>
            <w:r w:rsidRPr="006C0A1A">
              <w:rPr>
                <w:spacing w:val="-10"/>
                <w:sz w:val="24"/>
              </w:rPr>
              <w:t xml:space="preserve"> </w:t>
            </w:r>
            <w:r w:rsidRPr="006C0A1A">
              <w:rPr>
                <w:sz w:val="24"/>
              </w:rPr>
              <w:t>обучением,</w:t>
            </w:r>
            <w:r w:rsidRPr="006C0A1A">
              <w:rPr>
                <w:spacing w:val="-9"/>
                <w:sz w:val="24"/>
              </w:rPr>
              <w:t xml:space="preserve"> </w:t>
            </w:r>
            <w:r w:rsidRPr="006C0A1A">
              <w:rPr>
                <w:sz w:val="24"/>
              </w:rPr>
              <w:t>занятиями,</w:t>
            </w:r>
          </w:p>
        </w:tc>
        <w:tc>
          <w:tcPr>
            <w:tcW w:w="2227" w:type="dxa"/>
            <w:tcBorders>
              <w:top w:val="nil"/>
              <w:bottom w:val="nil"/>
            </w:tcBorders>
          </w:tcPr>
          <w:p w:rsidR="002D0399" w:rsidRPr="006C0A1A" w:rsidRDefault="002D0399" w:rsidP="002D0399">
            <w:pPr>
              <w:rPr>
                <w:sz w:val="24"/>
              </w:rPr>
            </w:pPr>
          </w:p>
        </w:tc>
        <w:tc>
          <w:tcPr>
            <w:tcW w:w="1772" w:type="dxa"/>
            <w:tcBorders>
              <w:top w:val="nil"/>
              <w:bottom w:val="nil"/>
            </w:tcBorders>
          </w:tcPr>
          <w:p w:rsidR="002D0399" w:rsidRPr="006C0A1A" w:rsidRDefault="002D0399" w:rsidP="002D0399">
            <w:pPr>
              <w:spacing w:before="14"/>
              <w:rPr>
                <w:sz w:val="24"/>
              </w:rPr>
            </w:pPr>
            <w:r w:rsidRPr="006C0A1A">
              <w:rPr>
                <w:sz w:val="24"/>
              </w:rPr>
              <w:t>Речевая</w:t>
            </w:r>
          </w:p>
        </w:tc>
      </w:tr>
      <w:tr w:rsidR="002D0399" w:rsidRPr="006C0A1A" w:rsidTr="00035145">
        <w:trPr>
          <w:trHeight w:val="333"/>
        </w:trPr>
        <w:tc>
          <w:tcPr>
            <w:tcW w:w="1584" w:type="dxa"/>
            <w:tcBorders>
              <w:top w:val="nil"/>
              <w:bottom w:val="nil"/>
            </w:tcBorders>
          </w:tcPr>
          <w:p w:rsidR="002D0399" w:rsidRPr="006C0A1A" w:rsidRDefault="002D0399" w:rsidP="002D0399">
            <w:pPr>
              <w:rPr>
                <w:sz w:val="24"/>
              </w:rPr>
            </w:pPr>
          </w:p>
        </w:tc>
        <w:tc>
          <w:tcPr>
            <w:tcW w:w="3660" w:type="dxa"/>
            <w:tcBorders>
              <w:top w:val="nil"/>
              <w:bottom w:val="nil"/>
            </w:tcBorders>
          </w:tcPr>
          <w:p w:rsidR="002D0399" w:rsidRPr="006C0A1A" w:rsidRDefault="002D0399" w:rsidP="002D0399">
            <w:pPr>
              <w:spacing w:before="14"/>
              <w:rPr>
                <w:sz w:val="24"/>
              </w:rPr>
            </w:pPr>
            <w:r w:rsidRPr="006C0A1A">
              <w:rPr>
                <w:sz w:val="24"/>
              </w:rPr>
              <w:t>как</w:t>
            </w:r>
            <w:r w:rsidRPr="006C0A1A">
              <w:rPr>
                <w:spacing w:val="-5"/>
                <w:sz w:val="24"/>
              </w:rPr>
              <w:t xml:space="preserve"> </w:t>
            </w:r>
            <w:r w:rsidRPr="006C0A1A">
              <w:rPr>
                <w:sz w:val="24"/>
              </w:rPr>
              <w:t>члена</w:t>
            </w:r>
            <w:r w:rsidRPr="006C0A1A">
              <w:rPr>
                <w:spacing w:val="-6"/>
                <w:sz w:val="24"/>
              </w:rPr>
              <w:t xml:space="preserve"> </w:t>
            </w:r>
            <w:r w:rsidRPr="006C0A1A">
              <w:rPr>
                <w:sz w:val="24"/>
              </w:rPr>
              <w:t>семьи,</w:t>
            </w:r>
            <w:r w:rsidRPr="006C0A1A">
              <w:rPr>
                <w:spacing w:val="-5"/>
                <w:sz w:val="24"/>
              </w:rPr>
              <w:t xml:space="preserve"> </w:t>
            </w:r>
            <w:r w:rsidRPr="006C0A1A">
              <w:rPr>
                <w:sz w:val="24"/>
              </w:rPr>
              <w:t>одноклассника,</w:t>
            </w:r>
          </w:p>
        </w:tc>
        <w:tc>
          <w:tcPr>
            <w:tcW w:w="2227" w:type="dxa"/>
            <w:tcBorders>
              <w:top w:val="nil"/>
            </w:tcBorders>
          </w:tcPr>
          <w:p w:rsidR="002D0399" w:rsidRPr="006C0A1A" w:rsidRDefault="002D0399" w:rsidP="002D0399">
            <w:pPr>
              <w:rPr>
                <w:sz w:val="24"/>
              </w:rPr>
            </w:pPr>
          </w:p>
        </w:tc>
        <w:tc>
          <w:tcPr>
            <w:tcW w:w="1772" w:type="dxa"/>
            <w:tcBorders>
              <w:top w:val="nil"/>
            </w:tcBorders>
          </w:tcPr>
          <w:p w:rsidR="002D0399" w:rsidRPr="006C0A1A" w:rsidRDefault="002D0399" w:rsidP="002D0399">
            <w:pPr>
              <w:spacing w:before="14"/>
              <w:rPr>
                <w:sz w:val="24"/>
              </w:rPr>
            </w:pPr>
            <w:r w:rsidRPr="006C0A1A">
              <w:rPr>
                <w:sz w:val="24"/>
              </w:rPr>
              <w:t>практика</w:t>
            </w:r>
          </w:p>
        </w:tc>
      </w:tr>
      <w:tr w:rsidR="002D0399" w:rsidRPr="006C0A1A" w:rsidTr="00035145">
        <w:trPr>
          <w:trHeight w:val="537"/>
        </w:trPr>
        <w:tc>
          <w:tcPr>
            <w:tcW w:w="1584" w:type="dxa"/>
            <w:tcBorders>
              <w:top w:val="nil"/>
              <w:bottom w:val="nil"/>
            </w:tcBorders>
          </w:tcPr>
          <w:p w:rsidR="002D0399" w:rsidRPr="006C0A1A" w:rsidRDefault="002D0399" w:rsidP="002D0399">
            <w:pPr>
              <w:rPr>
                <w:sz w:val="24"/>
              </w:rPr>
            </w:pPr>
          </w:p>
        </w:tc>
        <w:tc>
          <w:tcPr>
            <w:tcW w:w="3660" w:type="dxa"/>
            <w:tcBorders>
              <w:top w:val="nil"/>
            </w:tcBorders>
          </w:tcPr>
          <w:p w:rsidR="002D0399" w:rsidRPr="006C0A1A" w:rsidRDefault="002D0399" w:rsidP="002D0399">
            <w:pPr>
              <w:spacing w:line="264" w:lineRule="exact"/>
              <w:rPr>
                <w:sz w:val="24"/>
              </w:rPr>
            </w:pPr>
            <w:r w:rsidRPr="006C0A1A">
              <w:rPr>
                <w:sz w:val="24"/>
              </w:rPr>
              <w:t>друга</w:t>
            </w:r>
          </w:p>
        </w:tc>
        <w:tc>
          <w:tcPr>
            <w:tcW w:w="2227" w:type="dxa"/>
          </w:tcPr>
          <w:p w:rsidR="002D0399" w:rsidRPr="006C0A1A" w:rsidRDefault="002D0399" w:rsidP="002D0399">
            <w:pPr>
              <w:spacing w:line="274" w:lineRule="exact"/>
              <w:rPr>
                <w:sz w:val="24"/>
              </w:rPr>
            </w:pPr>
            <w:r w:rsidRPr="006C0A1A">
              <w:rPr>
                <w:sz w:val="24"/>
              </w:rPr>
              <w:t>Математика</w:t>
            </w:r>
          </w:p>
        </w:tc>
        <w:tc>
          <w:tcPr>
            <w:tcW w:w="1772" w:type="dxa"/>
          </w:tcPr>
          <w:p w:rsidR="002D0399" w:rsidRPr="006C0A1A" w:rsidRDefault="002D0399" w:rsidP="002D0399">
            <w:pPr>
              <w:spacing w:line="274" w:lineRule="exact"/>
              <w:rPr>
                <w:sz w:val="24"/>
              </w:rPr>
            </w:pPr>
            <w:r w:rsidRPr="006C0A1A">
              <w:rPr>
                <w:sz w:val="24"/>
              </w:rPr>
              <w:t>Математика</w:t>
            </w:r>
          </w:p>
        </w:tc>
      </w:tr>
      <w:tr w:rsidR="002D0399" w:rsidRPr="006C0A1A" w:rsidTr="00035145">
        <w:trPr>
          <w:trHeight w:val="299"/>
        </w:trPr>
        <w:tc>
          <w:tcPr>
            <w:tcW w:w="1584" w:type="dxa"/>
            <w:tcBorders>
              <w:top w:val="nil"/>
              <w:bottom w:val="nil"/>
            </w:tcBorders>
          </w:tcPr>
          <w:p w:rsidR="002D0399" w:rsidRPr="006C0A1A" w:rsidRDefault="002D0399" w:rsidP="002D0399"/>
        </w:tc>
        <w:tc>
          <w:tcPr>
            <w:tcW w:w="3660" w:type="dxa"/>
            <w:tcBorders>
              <w:bottom w:val="nil"/>
            </w:tcBorders>
          </w:tcPr>
          <w:p w:rsidR="002D0399" w:rsidRPr="006C0A1A" w:rsidRDefault="002D0399" w:rsidP="002D0399">
            <w:pPr>
              <w:spacing w:line="274" w:lineRule="exact"/>
              <w:rPr>
                <w:sz w:val="24"/>
              </w:rPr>
            </w:pPr>
            <w:r w:rsidRPr="006C0A1A">
              <w:rPr>
                <w:sz w:val="24"/>
              </w:rPr>
              <w:t>способность</w:t>
            </w:r>
            <w:r w:rsidRPr="006C0A1A">
              <w:rPr>
                <w:spacing w:val="2"/>
                <w:sz w:val="24"/>
              </w:rPr>
              <w:t xml:space="preserve"> </w:t>
            </w:r>
            <w:r w:rsidRPr="006C0A1A">
              <w:rPr>
                <w:sz w:val="24"/>
              </w:rPr>
              <w:t>к</w:t>
            </w:r>
            <w:r w:rsidRPr="006C0A1A">
              <w:rPr>
                <w:spacing w:val="3"/>
                <w:sz w:val="24"/>
              </w:rPr>
              <w:t xml:space="preserve"> </w:t>
            </w:r>
            <w:r w:rsidRPr="006C0A1A">
              <w:rPr>
                <w:sz w:val="24"/>
              </w:rPr>
              <w:t>осмыслению</w:t>
            </w:r>
          </w:p>
        </w:tc>
        <w:tc>
          <w:tcPr>
            <w:tcW w:w="2227" w:type="dxa"/>
            <w:tcBorders>
              <w:bottom w:val="nil"/>
            </w:tcBorders>
          </w:tcPr>
          <w:p w:rsidR="002D0399" w:rsidRPr="006C0A1A" w:rsidRDefault="002D0399" w:rsidP="002D0399">
            <w:pPr>
              <w:spacing w:line="274" w:lineRule="exact"/>
              <w:rPr>
                <w:sz w:val="24"/>
              </w:rPr>
            </w:pPr>
            <w:r w:rsidRPr="006C0A1A">
              <w:rPr>
                <w:sz w:val="24"/>
              </w:rPr>
              <w:t>Язык</w:t>
            </w:r>
            <w:r w:rsidRPr="006C0A1A">
              <w:rPr>
                <w:spacing w:val="-4"/>
                <w:sz w:val="24"/>
              </w:rPr>
              <w:t xml:space="preserve"> </w:t>
            </w:r>
            <w:r w:rsidRPr="006C0A1A">
              <w:rPr>
                <w:sz w:val="24"/>
              </w:rPr>
              <w:t>и</w:t>
            </w:r>
            <w:r w:rsidRPr="006C0A1A">
              <w:rPr>
                <w:spacing w:val="-4"/>
                <w:sz w:val="24"/>
              </w:rPr>
              <w:t xml:space="preserve"> </w:t>
            </w:r>
            <w:r w:rsidRPr="006C0A1A">
              <w:rPr>
                <w:sz w:val="24"/>
              </w:rPr>
              <w:t>речевая</w:t>
            </w:r>
          </w:p>
        </w:tc>
        <w:tc>
          <w:tcPr>
            <w:tcW w:w="1772" w:type="dxa"/>
            <w:tcBorders>
              <w:bottom w:val="nil"/>
            </w:tcBorders>
          </w:tcPr>
          <w:p w:rsidR="002D0399" w:rsidRPr="006C0A1A" w:rsidRDefault="002D0399" w:rsidP="002D0399">
            <w:pPr>
              <w:spacing w:line="274" w:lineRule="exact"/>
              <w:rPr>
                <w:sz w:val="24"/>
              </w:rPr>
            </w:pPr>
            <w:r w:rsidRPr="006C0A1A">
              <w:rPr>
                <w:sz w:val="24"/>
              </w:rPr>
              <w:t>Русский</w:t>
            </w:r>
            <w:r w:rsidRPr="006C0A1A">
              <w:rPr>
                <w:spacing w:val="-1"/>
                <w:sz w:val="24"/>
              </w:rPr>
              <w:t xml:space="preserve"> </w:t>
            </w:r>
            <w:r w:rsidRPr="006C0A1A">
              <w:rPr>
                <w:sz w:val="24"/>
              </w:rPr>
              <w:t>язык</w:t>
            </w:r>
          </w:p>
        </w:tc>
      </w:tr>
      <w:tr w:rsidR="002D0399" w:rsidRPr="006C0A1A" w:rsidTr="00035145">
        <w:trPr>
          <w:trHeight w:val="317"/>
        </w:trPr>
        <w:tc>
          <w:tcPr>
            <w:tcW w:w="1584" w:type="dxa"/>
            <w:tcBorders>
              <w:top w:val="nil"/>
              <w:bottom w:val="nil"/>
            </w:tcBorders>
          </w:tcPr>
          <w:p w:rsidR="002D0399" w:rsidRPr="006C0A1A" w:rsidRDefault="002D0399" w:rsidP="002D0399">
            <w:pPr>
              <w:rPr>
                <w:sz w:val="24"/>
              </w:rPr>
            </w:pPr>
          </w:p>
        </w:tc>
        <w:tc>
          <w:tcPr>
            <w:tcW w:w="3660" w:type="dxa"/>
            <w:tcBorders>
              <w:top w:val="nil"/>
              <w:bottom w:val="nil"/>
            </w:tcBorders>
          </w:tcPr>
          <w:p w:rsidR="002D0399" w:rsidRPr="006C0A1A" w:rsidRDefault="002D0399" w:rsidP="002D0399">
            <w:pPr>
              <w:spacing w:before="16"/>
              <w:rPr>
                <w:sz w:val="24"/>
              </w:rPr>
            </w:pPr>
            <w:r w:rsidRPr="006C0A1A">
              <w:rPr>
                <w:sz w:val="24"/>
              </w:rPr>
              <w:t>социального</w:t>
            </w:r>
            <w:r w:rsidRPr="006C0A1A">
              <w:rPr>
                <w:spacing w:val="-7"/>
                <w:sz w:val="24"/>
              </w:rPr>
              <w:t xml:space="preserve"> </w:t>
            </w:r>
            <w:r w:rsidRPr="006C0A1A">
              <w:rPr>
                <w:sz w:val="24"/>
              </w:rPr>
              <w:t>окружения,</w:t>
            </w:r>
            <w:r w:rsidRPr="006C0A1A">
              <w:rPr>
                <w:spacing w:val="-7"/>
                <w:sz w:val="24"/>
              </w:rPr>
              <w:t xml:space="preserve"> </w:t>
            </w:r>
            <w:r w:rsidRPr="006C0A1A">
              <w:rPr>
                <w:sz w:val="24"/>
              </w:rPr>
              <w:t>своего</w:t>
            </w:r>
          </w:p>
        </w:tc>
        <w:tc>
          <w:tcPr>
            <w:tcW w:w="2227" w:type="dxa"/>
            <w:tcBorders>
              <w:top w:val="nil"/>
              <w:bottom w:val="nil"/>
            </w:tcBorders>
          </w:tcPr>
          <w:p w:rsidR="002D0399" w:rsidRPr="006C0A1A" w:rsidRDefault="002D0399" w:rsidP="002D0399">
            <w:pPr>
              <w:spacing w:before="16"/>
              <w:rPr>
                <w:sz w:val="24"/>
              </w:rPr>
            </w:pPr>
            <w:r w:rsidRPr="006C0A1A">
              <w:rPr>
                <w:sz w:val="24"/>
              </w:rPr>
              <w:t>практика</w:t>
            </w:r>
          </w:p>
        </w:tc>
        <w:tc>
          <w:tcPr>
            <w:tcW w:w="1772" w:type="dxa"/>
            <w:tcBorders>
              <w:top w:val="nil"/>
              <w:bottom w:val="nil"/>
            </w:tcBorders>
          </w:tcPr>
          <w:p w:rsidR="002D0399" w:rsidRPr="006C0A1A" w:rsidRDefault="002D0399" w:rsidP="002D0399">
            <w:pPr>
              <w:spacing w:before="16"/>
              <w:rPr>
                <w:sz w:val="24"/>
              </w:rPr>
            </w:pPr>
            <w:r w:rsidRPr="006C0A1A">
              <w:rPr>
                <w:sz w:val="24"/>
              </w:rPr>
              <w:t>Чтение</w:t>
            </w:r>
          </w:p>
        </w:tc>
      </w:tr>
      <w:tr w:rsidR="002D0399" w:rsidRPr="006C0A1A" w:rsidTr="00035145">
        <w:trPr>
          <w:trHeight w:val="317"/>
        </w:trPr>
        <w:tc>
          <w:tcPr>
            <w:tcW w:w="1584" w:type="dxa"/>
            <w:tcBorders>
              <w:top w:val="nil"/>
              <w:bottom w:val="nil"/>
            </w:tcBorders>
          </w:tcPr>
          <w:p w:rsidR="002D0399" w:rsidRPr="006C0A1A" w:rsidRDefault="002D0399" w:rsidP="002D0399">
            <w:pPr>
              <w:rPr>
                <w:sz w:val="24"/>
              </w:rPr>
            </w:pPr>
          </w:p>
        </w:tc>
        <w:tc>
          <w:tcPr>
            <w:tcW w:w="3660" w:type="dxa"/>
            <w:tcBorders>
              <w:top w:val="nil"/>
              <w:bottom w:val="nil"/>
            </w:tcBorders>
          </w:tcPr>
          <w:p w:rsidR="002D0399" w:rsidRPr="006C0A1A" w:rsidRDefault="002D0399" w:rsidP="002D0399">
            <w:pPr>
              <w:spacing w:before="15"/>
              <w:rPr>
                <w:sz w:val="24"/>
              </w:rPr>
            </w:pPr>
            <w:r w:rsidRPr="006C0A1A">
              <w:rPr>
                <w:sz w:val="24"/>
              </w:rPr>
              <w:t>места</w:t>
            </w:r>
            <w:r w:rsidRPr="006C0A1A">
              <w:rPr>
                <w:spacing w:val="-2"/>
                <w:sz w:val="24"/>
              </w:rPr>
              <w:t xml:space="preserve"> </w:t>
            </w:r>
            <w:r w:rsidRPr="006C0A1A">
              <w:rPr>
                <w:sz w:val="24"/>
              </w:rPr>
              <w:t>в</w:t>
            </w:r>
            <w:r w:rsidRPr="006C0A1A">
              <w:rPr>
                <w:spacing w:val="-2"/>
                <w:sz w:val="24"/>
              </w:rPr>
              <w:t xml:space="preserve"> </w:t>
            </w:r>
            <w:r w:rsidRPr="006C0A1A">
              <w:rPr>
                <w:sz w:val="24"/>
              </w:rPr>
              <w:t>нем,</w:t>
            </w:r>
            <w:r w:rsidRPr="006C0A1A">
              <w:rPr>
                <w:spacing w:val="-3"/>
                <w:sz w:val="24"/>
              </w:rPr>
              <w:t xml:space="preserve"> </w:t>
            </w:r>
            <w:r w:rsidRPr="006C0A1A">
              <w:rPr>
                <w:sz w:val="24"/>
              </w:rPr>
              <w:t>принятие</w:t>
            </w:r>
            <w:r w:rsidRPr="006C0A1A">
              <w:rPr>
                <w:spacing w:val="-2"/>
                <w:sz w:val="24"/>
              </w:rPr>
              <w:t xml:space="preserve"> </w:t>
            </w:r>
            <w:proofErr w:type="spellStart"/>
            <w:r w:rsidRPr="006C0A1A">
              <w:rPr>
                <w:sz w:val="24"/>
              </w:rPr>
              <w:t>соответ</w:t>
            </w:r>
            <w:proofErr w:type="spellEnd"/>
            <w:r w:rsidRPr="006C0A1A">
              <w:rPr>
                <w:sz w:val="24"/>
              </w:rPr>
              <w:t>-</w:t>
            </w:r>
          </w:p>
        </w:tc>
        <w:tc>
          <w:tcPr>
            <w:tcW w:w="2227" w:type="dxa"/>
            <w:tcBorders>
              <w:top w:val="nil"/>
              <w:bottom w:val="nil"/>
            </w:tcBorders>
          </w:tcPr>
          <w:p w:rsidR="002D0399" w:rsidRPr="006C0A1A" w:rsidRDefault="002D0399" w:rsidP="002D0399">
            <w:pPr>
              <w:rPr>
                <w:sz w:val="24"/>
              </w:rPr>
            </w:pPr>
          </w:p>
        </w:tc>
        <w:tc>
          <w:tcPr>
            <w:tcW w:w="1772" w:type="dxa"/>
            <w:tcBorders>
              <w:top w:val="nil"/>
              <w:bottom w:val="nil"/>
            </w:tcBorders>
          </w:tcPr>
          <w:p w:rsidR="002D0399" w:rsidRPr="006C0A1A" w:rsidRDefault="002D0399" w:rsidP="002D0399">
            <w:pPr>
              <w:spacing w:before="15"/>
              <w:rPr>
                <w:sz w:val="24"/>
              </w:rPr>
            </w:pPr>
            <w:r w:rsidRPr="006C0A1A">
              <w:rPr>
                <w:sz w:val="24"/>
              </w:rPr>
              <w:t>Речевая</w:t>
            </w:r>
          </w:p>
        </w:tc>
      </w:tr>
      <w:tr w:rsidR="002D0399" w:rsidRPr="006C0A1A" w:rsidTr="00035145">
        <w:trPr>
          <w:trHeight w:val="334"/>
        </w:trPr>
        <w:tc>
          <w:tcPr>
            <w:tcW w:w="1584" w:type="dxa"/>
            <w:tcBorders>
              <w:top w:val="nil"/>
            </w:tcBorders>
          </w:tcPr>
          <w:p w:rsidR="002D0399" w:rsidRPr="006C0A1A" w:rsidRDefault="002D0399" w:rsidP="002D0399">
            <w:pPr>
              <w:rPr>
                <w:sz w:val="24"/>
              </w:rPr>
            </w:pPr>
          </w:p>
        </w:tc>
        <w:tc>
          <w:tcPr>
            <w:tcW w:w="3660" w:type="dxa"/>
            <w:tcBorders>
              <w:top w:val="nil"/>
            </w:tcBorders>
          </w:tcPr>
          <w:p w:rsidR="002D0399" w:rsidRPr="006C0A1A" w:rsidRDefault="002D0399" w:rsidP="002D0399">
            <w:pPr>
              <w:spacing w:before="16"/>
              <w:rPr>
                <w:sz w:val="24"/>
              </w:rPr>
            </w:pPr>
            <w:proofErr w:type="spellStart"/>
            <w:r w:rsidRPr="006C0A1A">
              <w:rPr>
                <w:sz w:val="24"/>
              </w:rPr>
              <w:t>ствующих</w:t>
            </w:r>
            <w:proofErr w:type="spellEnd"/>
            <w:r w:rsidRPr="006C0A1A">
              <w:rPr>
                <w:spacing w:val="-6"/>
                <w:sz w:val="24"/>
              </w:rPr>
              <w:t xml:space="preserve"> </w:t>
            </w:r>
            <w:r w:rsidRPr="006C0A1A">
              <w:rPr>
                <w:sz w:val="24"/>
              </w:rPr>
              <w:t>возрасту</w:t>
            </w:r>
            <w:r w:rsidRPr="006C0A1A">
              <w:rPr>
                <w:spacing w:val="-2"/>
                <w:sz w:val="24"/>
              </w:rPr>
              <w:t xml:space="preserve"> </w:t>
            </w:r>
            <w:r w:rsidRPr="006C0A1A">
              <w:rPr>
                <w:sz w:val="24"/>
              </w:rPr>
              <w:t>ценностей</w:t>
            </w:r>
            <w:r w:rsidRPr="006C0A1A">
              <w:rPr>
                <w:spacing w:val="-5"/>
                <w:sz w:val="24"/>
              </w:rPr>
              <w:t xml:space="preserve"> </w:t>
            </w:r>
            <w:r w:rsidRPr="006C0A1A">
              <w:rPr>
                <w:sz w:val="24"/>
              </w:rPr>
              <w:t>и</w:t>
            </w:r>
          </w:p>
        </w:tc>
        <w:tc>
          <w:tcPr>
            <w:tcW w:w="2227" w:type="dxa"/>
            <w:tcBorders>
              <w:top w:val="nil"/>
            </w:tcBorders>
          </w:tcPr>
          <w:p w:rsidR="002D0399" w:rsidRPr="006C0A1A" w:rsidRDefault="002D0399" w:rsidP="002D0399">
            <w:pPr>
              <w:rPr>
                <w:sz w:val="24"/>
              </w:rPr>
            </w:pPr>
          </w:p>
        </w:tc>
        <w:tc>
          <w:tcPr>
            <w:tcW w:w="1772" w:type="dxa"/>
            <w:tcBorders>
              <w:top w:val="nil"/>
            </w:tcBorders>
          </w:tcPr>
          <w:p w:rsidR="002D0399" w:rsidRPr="006C0A1A" w:rsidRDefault="002D0399" w:rsidP="002D0399">
            <w:pPr>
              <w:spacing w:before="16"/>
              <w:rPr>
                <w:sz w:val="24"/>
              </w:rPr>
            </w:pPr>
            <w:r w:rsidRPr="006C0A1A">
              <w:rPr>
                <w:sz w:val="24"/>
              </w:rPr>
              <w:t>практика</w:t>
            </w:r>
          </w:p>
        </w:tc>
      </w:tr>
    </w:tbl>
    <w:p w:rsidR="002D0399" w:rsidRPr="006C0A1A" w:rsidRDefault="002D0399" w:rsidP="002D0399">
      <w:pPr>
        <w:rPr>
          <w:sz w:val="24"/>
        </w:rPr>
        <w:sectPr w:rsidR="002D0399" w:rsidRPr="006C0A1A">
          <w:pgSz w:w="11910" w:h="16840"/>
          <w:pgMar w:top="1040" w:right="620" w:bottom="116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3660"/>
        <w:gridCol w:w="2227"/>
        <w:gridCol w:w="1772"/>
      </w:tblGrid>
      <w:tr w:rsidR="002D0399" w:rsidRPr="006C0A1A" w:rsidTr="00035145">
        <w:trPr>
          <w:trHeight w:val="317"/>
        </w:trPr>
        <w:tc>
          <w:tcPr>
            <w:tcW w:w="1584" w:type="dxa"/>
            <w:vMerge w:val="restart"/>
          </w:tcPr>
          <w:p w:rsidR="002D0399" w:rsidRPr="006C0A1A" w:rsidRDefault="002D0399" w:rsidP="002D0399">
            <w:pPr>
              <w:rPr>
                <w:sz w:val="24"/>
              </w:rPr>
            </w:pPr>
          </w:p>
        </w:tc>
        <w:tc>
          <w:tcPr>
            <w:tcW w:w="3660" w:type="dxa"/>
          </w:tcPr>
          <w:p w:rsidR="002D0399" w:rsidRPr="006C0A1A" w:rsidRDefault="002D0399" w:rsidP="002D0399">
            <w:pPr>
              <w:spacing w:line="269" w:lineRule="exact"/>
              <w:rPr>
                <w:sz w:val="24"/>
              </w:rPr>
            </w:pPr>
            <w:r w:rsidRPr="006C0A1A">
              <w:rPr>
                <w:sz w:val="24"/>
              </w:rPr>
              <w:t>социальных</w:t>
            </w:r>
            <w:r w:rsidRPr="006C0A1A">
              <w:rPr>
                <w:spacing w:val="-4"/>
                <w:sz w:val="24"/>
              </w:rPr>
              <w:t xml:space="preserve"> </w:t>
            </w:r>
            <w:r w:rsidRPr="006C0A1A">
              <w:rPr>
                <w:sz w:val="24"/>
              </w:rPr>
              <w:t>ролей</w:t>
            </w:r>
          </w:p>
        </w:tc>
        <w:tc>
          <w:tcPr>
            <w:tcW w:w="2227" w:type="dxa"/>
          </w:tcPr>
          <w:p w:rsidR="002D0399" w:rsidRPr="006C0A1A" w:rsidRDefault="002D0399" w:rsidP="002D0399">
            <w:pPr>
              <w:spacing w:line="269" w:lineRule="exact"/>
              <w:rPr>
                <w:sz w:val="24"/>
              </w:rPr>
            </w:pPr>
            <w:r w:rsidRPr="006C0A1A">
              <w:rPr>
                <w:sz w:val="24"/>
              </w:rPr>
              <w:t>Технология</w:t>
            </w:r>
          </w:p>
        </w:tc>
        <w:tc>
          <w:tcPr>
            <w:tcW w:w="1772"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1269"/>
        </w:trPr>
        <w:tc>
          <w:tcPr>
            <w:tcW w:w="1584" w:type="dxa"/>
            <w:vMerge/>
            <w:tcBorders>
              <w:top w:val="nil"/>
            </w:tcBorders>
          </w:tcPr>
          <w:p w:rsidR="002D0399" w:rsidRPr="006C0A1A" w:rsidRDefault="002D0399" w:rsidP="002D0399">
            <w:pPr>
              <w:rPr>
                <w:sz w:val="2"/>
                <w:szCs w:val="2"/>
              </w:rPr>
            </w:pPr>
          </w:p>
        </w:tc>
        <w:tc>
          <w:tcPr>
            <w:tcW w:w="3660" w:type="dxa"/>
            <w:vMerge w:val="restart"/>
          </w:tcPr>
          <w:p w:rsidR="002D0399" w:rsidRPr="006C0A1A" w:rsidRDefault="002D0399" w:rsidP="002D0399">
            <w:pPr>
              <w:spacing w:line="276" w:lineRule="auto"/>
              <w:ind w:right="226"/>
              <w:rPr>
                <w:sz w:val="24"/>
              </w:rPr>
            </w:pPr>
            <w:r w:rsidRPr="006C0A1A">
              <w:rPr>
                <w:sz w:val="24"/>
              </w:rPr>
              <w:t>положительное отношение к</w:t>
            </w:r>
            <w:r w:rsidRPr="006C0A1A">
              <w:rPr>
                <w:spacing w:val="1"/>
                <w:sz w:val="24"/>
              </w:rPr>
              <w:t xml:space="preserve"> </w:t>
            </w:r>
            <w:r w:rsidRPr="006C0A1A">
              <w:rPr>
                <w:sz w:val="24"/>
              </w:rPr>
              <w:t>окружающей</w:t>
            </w:r>
            <w:r w:rsidRPr="006C0A1A">
              <w:rPr>
                <w:spacing w:val="-10"/>
                <w:sz w:val="24"/>
              </w:rPr>
              <w:t xml:space="preserve"> </w:t>
            </w:r>
            <w:r w:rsidRPr="006C0A1A">
              <w:rPr>
                <w:sz w:val="24"/>
              </w:rPr>
              <w:t>действительности,</w:t>
            </w:r>
            <w:r w:rsidRPr="006C0A1A">
              <w:rPr>
                <w:spacing w:val="-57"/>
                <w:sz w:val="24"/>
              </w:rPr>
              <w:t xml:space="preserve"> </w:t>
            </w:r>
            <w:r w:rsidRPr="006C0A1A">
              <w:rPr>
                <w:sz w:val="24"/>
              </w:rPr>
              <w:t>готовность к организации</w:t>
            </w:r>
            <w:r w:rsidRPr="006C0A1A">
              <w:rPr>
                <w:spacing w:val="1"/>
                <w:sz w:val="24"/>
              </w:rPr>
              <w:t xml:space="preserve"> </w:t>
            </w:r>
            <w:r w:rsidRPr="006C0A1A">
              <w:rPr>
                <w:sz w:val="24"/>
              </w:rPr>
              <w:t xml:space="preserve">взаимодействия с ней и </w:t>
            </w:r>
            <w:proofErr w:type="spellStart"/>
            <w:proofErr w:type="gramStart"/>
            <w:r w:rsidRPr="006C0A1A">
              <w:rPr>
                <w:sz w:val="24"/>
              </w:rPr>
              <w:t>эстети</w:t>
            </w:r>
            <w:proofErr w:type="spellEnd"/>
            <w:r w:rsidRPr="006C0A1A">
              <w:rPr>
                <w:sz w:val="24"/>
              </w:rPr>
              <w:t>-</w:t>
            </w:r>
            <w:r w:rsidRPr="006C0A1A">
              <w:rPr>
                <w:spacing w:val="1"/>
                <w:sz w:val="24"/>
              </w:rPr>
              <w:t xml:space="preserve"> </w:t>
            </w:r>
            <w:proofErr w:type="spellStart"/>
            <w:r w:rsidRPr="006C0A1A">
              <w:rPr>
                <w:sz w:val="24"/>
              </w:rPr>
              <w:t>ческому</w:t>
            </w:r>
            <w:proofErr w:type="spellEnd"/>
            <w:proofErr w:type="gramEnd"/>
            <w:r w:rsidRPr="006C0A1A">
              <w:rPr>
                <w:spacing w:val="-1"/>
                <w:sz w:val="24"/>
              </w:rPr>
              <w:t xml:space="preserve"> </w:t>
            </w:r>
            <w:r w:rsidRPr="006C0A1A">
              <w:rPr>
                <w:sz w:val="24"/>
              </w:rPr>
              <w:t>ее</w:t>
            </w:r>
            <w:r w:rsidRPr="006C0A1A">
              <w:rPr>
                <w:spacing w:val="-2"/>
                <w:sz w:val="24"/>
              </w:rPr>
              <w:t xml:space="preserve"> </w:t>
            </w:r>
            <w:r w:rsidRPr="006C0A1A">
              <w:rPr>
                <w:sz w:val="24"/>
              </w:rPr>
              <w:t>восприятию</w:t>
            </w:r>
          </w:p>
        </w:tc>
        <w:tc>
          <w:tcPr>
            <w:tcW w:w="2227" w:type="dxa"/>
          </w:tcPr>
          <w:p w:rsidR="002D0399" w:rsidRPr="006C0A1A" w:rsidRDefault="002D0399" w:rsidP="002D0399">
            <w:pPr>
              <w:spacing w:line="276" w:lineRule="auto"/>
              <w:ind w:right="548"/>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2" w:type="dxa"/>
          </w:tcPr>
          <w:p w:rsidR="002D0399" w:rsidRPr="006C0A1A" w:rsidRDefault="002D0399" w:rsidP="002D0399">
            <w:pPr>
              <w:spacing w:line="276" w:lineRule="auto"/>
              <w:ind w:right="251"/>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35"/>
              <w:rPr>
                <w:sz w:val="24"/>
              </w:rPr>
            </w:pPr>
            <w:r w:rsidRPr="006C0A1A">
              <w:rPr>
                <w:sz w:val="24"/>
              </w:rPr>
              <w:t>практика</w:t>
            </w:r>
          </w:p>
        </w:tc>
      </w:tr>
      <w:tr w:rsidR="002D0399" w:rsidRPr="006C0A1A" w:rsidTr="00035145">
        <w:trPr>
          <w:trHeight w:val="634"/>
        </w:trPr>
        <w:tc>
          <w:tcPr>
            <w:tcW w:w="1584" w:type="dxa"/>
            <w:vMerge/>
            <w:tcBorders>
              <w:top w:val="nil"/>
            </w:tcBorders>
          </w:tcPr>
          <w:p w:rsidR="002D0399" w:rsidRPr="006C0A1A" w:rsidRDefault="002D0399" w:rsidP="002D0399">
            <w:pPr>
              <w:rPr>
                <w:sz w:val="2"/>
                <w:szCs w:val="2"/>
              </w:rPr>
            </w:pPr>
          </w:p>
        </w:tc>
        <w:tc>
          <w:tcPr>
            <w:tcW w:w="3660" w:type="dxa"/>
            <w:vMerge/>
            <w:tcBorders>
              <w:top w:val="nil"/>
            </w:tcBorders>
          </w:tcPr>
          <w:p w:rsidR="002D0399" w:rsidRPr="006C0A1A" w:rsidRDefault="002D0399" w:rsidP="002D0399">
            <w:pPr>
              <w:rPr>
                <w:sz w:val="2"/>
                <w:szCs w:val="2"/>
              </w:rPr>
            </w:pPr>
          </w:p>
        </w:tc>
        <w:tc>
          <w:tcPr>
            <w:tcW w:w="2227" w:type="dxa"/>
          </w:tcPr>
          <w:p w:rsidR="002D0399" w:rsidRPr="006C0A1A" w:rsidRDefault="002D0399" w:rsidP="002D0399">
            <w:pPr>
              <w:spacing w:line="270" w:lineRule="exact"/>
              <w:rPr>
                <w:sz w:val="24"/>
              </w:rPr>
            </w:pPr>
            <w:r w:rsidRPr="006C0A1A">
              <w:rPr>
                <w:sz w:val="24"/>
              </w:rPr>
              <w:t>Искусство</w:t>
            </w:r>
          </w:p>
        </w:tc>
        <w:tc>
          <w:tcPr>
            <w:tcW w:w="1772" w:type="dxa"/>
          </w:tcPr>
          <w:p w:rsidR="002D0399" w:rsidRPr="006C0A1A" w:rsidRDefault="002D0399" w:rsidP="002D0399">
            <w:pPr>
              <w:spacing w:line="270" w:lineRule="exact"/>
              <w:rPr>
                <w:sz w:val="24"/>
              </w:rPr>
            </w:pPr>
            <w:r w:rsidRPr="006C0A1A">
              <w:rPr>
                <w:sz w:val="24"/>
              </w:rPr>
              <w:t>Музыка</w:t>
            </w:r>
          </w:p>
          <w:p w:rsidR="002D0399" w:rsidRPr="006C0A1A" w:rsidRDefault="002D0399" w:rsidP="002D0399">
            <w:pPr>
              <w:spacing w:before="42"/>
              <w:rPr>
                <w:sz w:val="24"/>
              </w:rPr>
            </w:pPr>
            <w:r w:rsidRPr="006C0A1A">
              <w:rPr>
                <w:sz w:val="24"/>
              </w:rPr>
              <w:t>Рисование</w:t>
            </w:r>
          </w:p>
        </w:tc>
      </w:tr>
      <w:tr w:rsidR="002D0399" w:rsidRPr="006C0A1A" w:rsidTr="00035145">
        <w:trPr>
          <w:trHeight w:val="1587"/>
        </w:trPr>
        <w:tc>
          <w:tcPr>
            <w:tcW w:w="1584" w:type="dxa"/>
            <w:vMerge/>
            <w:tcBorders>
              <w:top w:val="nil"/>
            </w:tcBorders>
          </w:tcPr>
          <w:p w:rsidR="002D0399" w:rsidRPr="006C0A1A" w:rsidRDefault="002D0399" w:rsidP="002D0399">
            <w:pPr>
              <w:rPr>
                <w:sz w:val="2"/>
                <w:szCs w:val="2"/>
              </w:rPr>
            </w:pPr>
          </w:p>
        </w:tc>
        <w:tc>
          <w:tcPr>
            <w:tcW w:w="3660" w:type="dxa"/>
            <w:vMerge/>
            <w:tcBorders>
              <w:top w:val="nil"/>
            </w:tcBorders>
          </w:tcPr>
          <w:p w:rsidR="002D0399" w:rsidRPr="006C0A1A" w:rsidRDefault="002D0399" w:rsidP="002D0399">
            <w:pPr>
              <w:rPr>
                <w:sz w:val="2"/>
                <w:szCs w:val="2"/>
              </w:rPr>
            </w:pPr>
          </w:p>
        </w:tc>
        <w:tc>
          <w:tcPr>
            <w:tcW w:w="2227" w:type="dxa"/>
          </w:tcPr>
          <w:p w:rsidR="002D0399" w:rsidRPr="006C0A1A" w:rsidRDefault="002D0399" w:rsidP="002D0399">
            <w:pPr>
              <w:spacing w:line="276" w:lineRule="auto"/>
              <w:ind w:right="881"/>
              <w:rPr>
                <w:sz w:val="24"/>
              </w:rPr>
            </w:pPr>
            <w:r w:rsidRPr="006C0A1A">
              <w:rPr>
                <w:sz w:val="24"/>
              </w:rPr>
              <w:t>Физическая</w:t>
            </w:r>
            <w:r w:rsidRPr="006C0A1A">
              <w:rPr>
                <w:spacing w:val="-57"/>
                <w:sz w:val="24"/>
              </w:rPr>
              <w:t xml:space="preserve"> </w:t>
            </w:r>
            <w:r w:rsidRPr="006C0A1A">
              <w:rPr>
                <w:sz w:val="24"/>
              </w:rPr>
              <w:t>культура</w:t>
            </w:r>
          </w:p>
        </w:tc>
        <w:tc>
          <w:tcPr>
            <w:tcW w:w="1772" w:type="dxa"/>
          </w:tcPr>
          <w:p w:rsidR="002D0399" w:rsidRPr="006C0A1A" w:rsidRDefault="002D0399" w:rsidP="002D0399">
            <w:pPr>
              <w:spacing w:line="276" w:lineRule="auto"/>
              <w:ind w:right="343"/>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r w:rsidR="002D0399" w:rsidRPr="006C0A1A" w:rsidTr="00035145">
        <w:trPr>
          <w:trHeight w:val="317"/>
        </w:trPr>
        <w:tc>
          <w:tcPr>
            <w:tcW w:w="1584" w:type="dxa"/>
            <w:vMerge/>
            <w:tcBorders>
              <w:top w:val="nil"/>
            </w:tcBorders>
          </w:tcPr>
          <w:p w:rsidR="002D0399" w:rsidRPr="006C0A1A" w:rsidRDefault="002D0399" w:rsidP="002D0399">
            <w:pPr>
              <w:rPr>
                <w:sz w:val="2"/>
                <w:szCs w:val="2"/>
              </w:rPr>
            </w:pPr>
          </w:p>
        </w:tc>
        <w:tc>
          <w:tcPr>
            <w:tcW w:w="3660" w:type="dxa"/>
            <w:vMerge/>
            <w:tcBorders>
              <w:top w:val="nil"/>
            </w:tcBorders>
          </w:tcPr>
          <w:p w:rsidR="002D0399" w:rsidRPr="006C0A1A" w:rsidRDefault="002D0399" w:rsidP="002D0399">
            <w:pPr>
              <w:rPr>
                <w:sz w:val="2"/>
                <w:szCs w:val="2"/>
              </w:rPr>
            </w:pPr>
          </w:p>
        </w:tc>
        <w:tc>
          <w:tcPr>
            <w:tcW w:w="2227" w:type="dxa"/>
          </w:tcPr>
          <w:p w:rsidR="002D0399" w:rsidRPr="006C0A1A" w:rsidRDefault="002D0399" w:rsidP="002D0399">
            <w:pPr>
              <w:spacing w:line="269" w:lineRule="exact"/>
              <w:rPr>
                <w:sz w:val="24"/>
              </w:rPr>
            </w:pPr>
            <w:r w:rsidRPr="006C0A1A">
              <w:rPr>
                <w:sz w:val="24"/>
              </w:rPr>
              <w:t>Технология</w:t>
            </w:r>
          </w:p>
        </w:tc>
        <w:tc>
          <w:tcPr>
            <w:tcW w:w="1772" w:type="dxa"/>
          </w:tcPr>
          <w:p w:rsidR="002D0399" w:rsidRPr="006C0A1A" w:rsidRDefault="002D0399" w:rsidP="002D0399">
            <w:pPr>
              <w:spacing w:line="269" w:lineRule="exact"/>
              <w:rPr>
                <w:sz w:val="24"/>
              </w:rPr>
            </w:pPr>
            <w:r w:rsidRPr="006C0A1A">
              <w:rPr>
                <w:sz w:val="24"/>
              </w:rPr>
              <w:t>Технология</w:t>
            </w:r>
          </w:p>
        </w:tc>
      </w:tr>
    </w:tbl>
    <w:p w:rsidR="002D0399" w:rsidRPr="006C0A1A" w:rsidRDefault="002D0399" w:rsidP="002D0399">
      <w:pPr>
        <w:spacing w:before="3"/>
        <w:rPr>
          <w:sz w:val="27"/>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2"/>
        <w:gridCol w:w="3693"/>
        <w:gridCol w:w="2230"/>
        <w:gridCol w:w="1770"/>
      </w:tblGrid>
      <w:tr w:rsidR="002D0399" w:rsidRPr="006C0A1A" w:rsidTr="00035145">
        <w:trPr>
          <w:trHeight w:val="634"/>
        </w:trPr>
        <w:tc>
          <w:tcPr>
            <w:tcW w:w="1552" w:type="dxa"/>
          </w:tcPr>
          <w:p w:rsidR="002D0399" w:rsidRPr="006C0A1A" w:rsidRDefault="002D0399" w:rsidP="002D0399">
            <w:pPr>
              <w:spacing w:before="158"/>
              <w:rPr>
                <w:b/>
                <w:sz w:val="24"/>
              </w:rPr>
            </w:pPr>
            <w:r w:rsidRPr="006C0A1A">
              <w:rPr>
                <w:b/>
                <w:spacing w:val="-4"/>
                <w:sz w:val="24"/>
              </w:rPr>
              <w:t>Группа</w:t>
            </w:r>
            <w:r w:rsidRPr="006C0A1A">
              <w:rPr>
                <w:b/>
                <w:spacing w:val="-10"/>
                <w:sz w:val="24"/>
              </w:rPr>
              <w:t xml:space="preserve"> </w:t>
            </w:r>
            <w:r w:rsidRPr="006C0A1A">
              <w:rPr>
                <w:b/>
                <w:spacing w:val="-3"/>
                <w:sz w:val="24"/>
              </w:rPr>
              <w:t>БУД</w:t>
            </w:r>
          </w:p>
        </w:tc>
        <w:tc>
          <w:tcPr>
            <w:tcW w:w="3693" w:type="dxa"/>
          </w:tcPr>
          <w:p w:rsidR="002D0399" w:rsidRPr="006C0A1A" w:rsidRDefault="002D0399" w:rsidP="002D0399">
            <w:pPr>
              <w:spacing w:before="158"/>
              <w:rPr>
                <w:b/>
                <w:sz w:val="24"/>
              </w:rPr>
            </w:pPr>
            <w:r w:rsidRPr="006C0A1A">
              <w:rPr>
                <w:b/>
                <w:sz w:val="24"/>
              </w:rPr>
              <w:t>Перечень</w:t>
            </w:r>
            <w:r w:rsidRPr="006C0A1A">
              <w:rPr>
                <w:b/>
                <w:spacing w:val="-3"/>
                <w:sz w:val="24"/>
              </w:rPr>
              <w:t xml:space="preserve"> </w:t>
            </w:r>
            <w:r w:rsidRPr="006C0A1A">
              <w:rPr>
                <w:b/>
                <w:sz w:val="24"/>
              </w:rPr>
              <w:t>учебных</w:t>
            </w:r>
            <w:r w:rsidRPr="006C0A1A">
              <w:rPr>
                <w:b/>
                <w:spacing w:val="-3"/>
                <w:sz w:val="24"/>
              </w:rPr>
              <w:t xml:space="preserve"> </w:t>
            </w:r>
            <w:r w:rsidRPr="006C0A1A">
              <w:rPr>
                <w:b/>
                <w:sz w:val="24"/>
              </w:rPr>
              <w:t>действий</w:t>
            </w:r>
          </w:p>
        </w:tc>
        <w:tc>
          <w:tcPr>
            <w:tcW w:w="2230" w:type="dxa"/>
          </w:tcPr>
          <w:p w:rsidR="002D0399" w:rsidRPr="006C0A1A" w:rsidRDefault="002D0399" w:rsidP="002D0399">
            <w:pPr>
              <w:ind w:right="137"/>
              <w:jc w:val="center"/>
              <w:rPr>
                <w:b/>
                <w:sz w:val="24"/>
              </w:rPr>
            </w:pPr>
            <w:r w:rsidRPr="006C0A1A">
              <w:rPr>
                <w:b/>
                <w:sz w:val="24"/>
              </w:rPr>
              <w:t>Образовательная</w:t>
            </w:r>
          </w:p>
          <w:p w:rsidR="002D0399" w:rsidRPr="006C0A1A" w:rsidRDefault="002D0399" w:rsidP="002D0399">
            <w:pPr>
              <w:spacing w:before="41"/>
              <w:ind w:right="137"/>
              <w:jc w:val="center"/>
              <w:rPr>
                <w:b/>
                <w:sz w:val="24"/>
              </w:rPr>
            </w:pPr>
            <w:r w:rsidRPr="006C0A1A">
              <w:rPr>
                <w:b/>
                <w:sz w:val="24"/>
              </w:rPr>
              <w:t>область</w:t>
            </w:r>
          </w:p>
        </w:tc>
        <w:tc>
          <w:tcPr>
            <w:tcW w:w="1770" w:type="dxa"/>
          </w:tcPr>
          <w:p w:rsidR="002D0399" w:rsidRPr="006C0A1A" w:rsidRDefault="002D0399" w:rsidP="002D0399">
            <w:pPr>
              <w:rPr>
                <w:b/>
                <w:sz w:val="24"/>
              </w:rPr>
            </w:pPr>
            <w:r w:rsidRPr="006C0A1A">
              <w:rPr>
                <w:b/>
                <w:sz w:val="24"/>
              </w:rPr>
              <w:t>Учебный</w:t>
            </w:r>
          </w:p>
          <w:p w:rsidR="002D0399" w:rsidRPr="006C0A1A" w:rsidRDefault="002D0399" w:rsidP="002D0399">
            <w:pPr>
              <w:spacing w:before="41"/>
              <w:rPr>
                <w:b/>
                <w:sz w:val="24"/>
              </w:rPr>
            </w:pPr>
            <w:r w:rsidRPr="006C0A1A">
              <w:rPr>
                <w:b/>
                <w:sz w:val="24"/>
              </w:rPr>
              <w:t>предмет</w:t>
            </w:r>
          </w:p>
        </w:tc>
      </w:tr>
      <w:tr w:rsidR="002D0399" w:rsidRPr="006C0A1A" w:rsidTr="00035145">
        <w:trPr>
          <w:trHeight w:val="1269"/>
        </w:trPr>
        <w:tc>
          <w:tcPr>
            <w:tcW w:w="1552" w:type="dxa"/>
            <w:vMerge w:val="restart"/>
          </w:tcPr>
          <w:p w:rsidR="002D0399" w:rsidRPr="006C0A1A" w:rsidRDefault="002D0399" w:rsidP="002D0399">
            <w:pPr>
              <w:spacing w:line="276" w:lineRule="auto"/>
              <w:ind w:right="100"/>
              <w:jc w:val="center"/>
              <w:rPr>
                <w:b/>
                <w:sz w:val="24"/>
              </w:rPr>
            </w:pPr>
            <w:proofErr w:type="spellStart"/>
            <w:proofErr w:type="gramStart"/>
            <w:r w:rsidRPr="006C0A1A">
              <w:rPr>
                <w:b/>
                <w:spacing w:val="-3"/>
                <w:sz w:val="24"/>
              </w:rPr>
              <w:t>Коммуника</w:t>
            </w:r>
            <w:proofErr w:type="spellEnd"/>
            <w:r w:rsidRPr="006C0A1A">
              <w:rPr>
                <w:b/>
                <w:spacing w:val="-3"/>
                <w:sz w:val="24"/>
              </w:rPr>
              <w:t>-</w:t>
            </w:r>
            <w:r w:rsidRPr="006C0A1A">
              <w:rPr>
                <w:b/>
                <w:spacing w:val="-57"/>
                <w:sz w:val="24"/>
              </w:rPr>
              <w:t xml:space="preserve"> </w:t>
            </w:r>
            <w:proofErr w:type="spellStart"/>
            <w:r w:rsidRPr="006C0A1A">
              <w:rPr>
                <w:b/>
                <w:sz w:val="24"/>
              </w:rPr>
              <w:t>тивные</w:t>
            </w:r>
            <w:proofErr w:type="spellEnd"/>
            <w:proofErr w:type="gramEnd"/>
            <w:r w:rsidRPr="006C0A1A">
              <w:rPr>
                <w:b/>
                <w:spacing w:val="1"/>
                <w:sz w:val="24"/>
              </w:rPr>
              <w:t xml:space="preserve"> </w:t>
            </w:r>
            <w:r w:rsidRPr="006C0A1A">
              <w:rPr>
                <w:b/>
                <w:sz w:val="24"/>
              </w:rPr>
              <w:t>учебные</w:t>
            </w:r>
          </w:p>
          <w:p w:rsidR="002D0399" w:rsidRPr="006C0A1A" w:rsidRDefault="002D0399" w:rsidP="002D0399">
            <w:pPr>
              <w:spacing w:before="1"/>
              <w:ind w:right="100"/>
              <w:jc w:val="center"/>
              <w:rPr>
                <w:b/>
                <w:sz w:val="24"/>
              </w:rPr>
            </w:pPr>
            <w:r w:rsidRPr="006C0A1A">
              <w:rPr>
                <w:b/>
                <w:sz w:val="24"/>
              </w:rPr>
              <w:t>действия</w:t>
            </w:r>
          </w:p>
        </w:tc>
        <w:tc>
          <w:tcPr>
            <w:tcW w:w="3693" w:type="dxa"/>
            <w:vMerge w:val="restart"/>
          </w:tcPr>
          <w:p w:rsidR="002D0399" w:rsidRPr="006C0A1A" w:rsidRDefault="002D0399" w:rsidP="002D0399">
            <w:pPr>
              <w:spacing w:line="276" w:lineRule="auto"/>
              <w:ind w:right="520"/>
              <w:rPr>
                <w:sz w:val="24"/>
              </w:rPr>
            </w:pPr>
            <w:r w:rsidRPr="006C0A1A">
              <w:rPr>
                <w:sz w:val="24"/>
              </w:rPr>
              <w:t xml:space="preserve">целостный, социально </w:t>
            </w:r>
            <w:proofErr w:type="spellStart"/>
            <w:proofErr w:type="gramStart"/>
            <w:r w:rsidRPr="006C0A1A">
              <w:rPr>
                <w:sz w:val="24"/>
              </w:rPr>
              <w:t>ориен</w:t>
            </w:r>
            <w:proofErr w:type="spellEnd"/>
            <w:r w:rsidRPr="006C0A1A">
              <w:rPr>
                <w:sz w:val="24"/>
              </w:rPr>
              <w:t>-</w:t>
            </w:r>
            <w:r w:rsidRPr="006C0A1A">
              <w:rPr>
                <w:spacing w:val="-57"/>
                <w:sz w:val="24"/>
              </w:rPr>
              <w:t xml:space="preserve"> </w:t>
            </w:r>
            <w:r w:rsidRPr="006C0A1A">
              <w:rPr>
                <w:sz w:val="24"/>
              </w:rPr>
              <w:t>тированный</w:t>
            </w:r>
            <w:proofErr w:type="gramEnd"/>
            <w:r w:rsidRPr="006C0A1A">
              <w:rPr>
                <w:sz w:val="24"/>
              </w:rPr>
              <w:t xml:space="preserve"> взгляд на мир в</w:t>
            </w:r>
            <w:r w:rsidRPr="006C0A1A">
              <w:rPr>
                <w:spacing w:val="1"/>
                <w:sz w:val="24"/>
              </w:rPr>
              <w:t xml:space="preserve"> </w:t>
            </w:r>
            <w:r w:rsidRPr="006C0A1A">
              <w:rPr>
                <w:sz w:val="24"/>
              </w:rPr>
              <w:t>единстве</w:t>
            </w:r>
            <w:r w:rsidRPr="006C0A1A">
              <w:rPr>
                <w:spacing w:val="-3"/>
                <w:sz w:val="24"/>
              </w:rPr>
              <w:t xml:space="preserve"> </w:t>
            </w:r>
            <w:r w:rsidRPr="006C0A1A">
              <w:rPr>
                <w:sz w:val="24"/>
              </w:rPr>
              <w:t>его</w:t>
            </w:r>
            <w:r w:rsidRPr="006C0A1A">
              <w:rPr>
                <w:spacing w:val="-2"/>
                <w:sz w:val="24"/>
              </w:rPr>
              <w:t xml:space="preserve"> </w:t>
            </w:r>
            <w:r w:rsidRPr="006C0A1A">
              <w:rPr>
                <w:sz w:val="24"/>
              </w:rPr>
              <w:t>природной</w:t>
            </w:r>
            <w:r w:rsidRPr="006C0A1A">
              <w:rPr>
                <w:spacing w:val="-3"/>
                <w:sz w:val="24"/>
              </w:rPr>
              <w:t xml:space="preserve"> </w:t>
            </w:r>
            <w:r w:rsidRPr="006C0A1A">
              <w:rPr>
                <w:sz w:val="24"/>
              </w:rPr>
              <w:t>и</w:t>
            </w:r>
          </w:p>
          <w:p w:rsidR="002D0399" w:rsidRPr="006C0A1A" w:rsidRDefault="002D0399" w:rsidP="002D0399">
            <w:pPr>
              <w:rPr>
                <w:sz w:val="24"/>
              </w:rPr>
            </w:pPr>
            <w:r w:rsidRPr="006C0A1A">
              <w:rPr>
                <w:sz w:val="24"/>
              </w:rPr>
              <w:t>социальной</w:t>
            </w:r>
            <w:r w:rsidRPr="006C0A1A">
              <w:rPr>
                <w:spacing w:val="-2"/>
                <w:sz w:val="24"/>
              </w:rPr>
              <w:t xml:space="preserve"> </w:t>
            </w:r>
            <w:r w:rsidRPr="006C0A1A">
              <w:rPr>
                <w:sz w:val="24"/>
              </w:rPr>
              <w:t>частей</w:t>
            </w:r>
          </w:p>
        </w:tc>
        <w:tc>
          <w:tcPr>
            <w:tcW w:w="2230" w:type="dxa"/>
          </w:tcPr>
          <w:p w:rsidR="002D0399" w:rsidRPr="006C0A1A" w:rsidRDefault="002D0399" w:rsidP="002D0399">
            <w:pPr>
              <w:spacing w:line="276" w:lineRule="auto"/>
              <w:ind w:right="552"/>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0" w:type="dxa"/>
          </w:tcPr>
          <w:p w:rsidR="002D0399" w:rsidRPr="006C0A1A" w:rsidRDefault="002D0399" w:rsidP="002D0399">
            <w:pPr>
              <w:spacing w:line="276" w:lineRule="auto"/>
              <w:ind w:right="249"/>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40"/>
              <w:rPr>
                <w:sz w:val="24"/>
              </w:rPr>
            </w:pPr>
            <w:r w:rsidRPr="006C0A1A">
              <w:rPr>
                <w:sz w:val="24"/>
              </w:rPr>
              <w:t>практика</w:t>
            </w:r>
          </w:p>
        </w:tc>
      </w:tr>
      <w:tr w:rsidR="002D0399" w:rsidRPr="006C0A1A" w:rsidTr="00035145">
        <w:trPr>
          <w:trHeight w:val="635"/>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5" w:lineRule="exact"/>
              <w:rPr>
                <w:sz w:val="24"/>
              </w:rPr>
            </w:pPr>
            <w:r w:rsidRPr="006C0A1A">
              <w:rPr>
                <w:sz w:val="24"/>
              </w:rPr>
              <w:t>Естествознание</w:t>
            </w:r>
          </w:p>
        </w:tc>
        <w:tc>
          <w:tcPr>
            <w:tcW w:w="1770" w:type="dxa"/>
          </w:tcPr>
          <w:p w:rsidR="002D0399" w:rsidRPr="006C0A1A" w:rsidRDefault="002D0399" w:rsidP="002D0399">
            <w:pPr>
              <w:spacing w:line="275" w:lineRule="exact"/>
              <w:rPr>
                <w:sz w:val="24"/>
              </w:rPr>
            </w:pPr>
            <w:r w:rsidRPr="006C0A1A">
              <w:rPr>
                <w:sz w:val="24"/>
              </w:rPr>
              <w:t>Мир</w:t>
            </w:r>
            <w:r w:rsidRPr="006C0A1A">
              <w:rPr>
                <w:spacing w:val="-7"/>
                <w:sz w:val="24"/>
              </w:rPr>
              <w:t xml:space="preserve"> </w:t>
            </w:r>
            <w:r w:rsidRPr="006C0A1A">
              <w:rPr>
                <w:sz w:val="24"/>
              </w:rPr>
              <w:t>природы</w:t>
            </w:r>
          </w:p>
          <w:p w:rsidR="002D0399" w:rsidRPr="006C0A1A" w:rsidRDefault="002D0399" w:rsidP="002D0399">
            <w:pPr>
              <w:spacing w:before="41"/>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634"/>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123"/>
              <w:rPr>
                <w:sz w:val="24"/>
              </w:rPr>
            </w:pPr>
            <w:r w:rsidRPr="006C0A1A">
              <w:rPr>
                <w:sz w:val="24"/>
              </w:rPr>
              <w:t>самостоятельность в выполнении</w:t>
            </w:r>
            <w:r w:rsidRPr="006C0A1A">
              <w:rPr>
                <w:spacing w:val="-57"/>
                <w:sz w:val="24"/>
              </w:rPr>
              <w:t xml:space="preserve"> </w:t>
            </w:r>
            <w:r w:rsidRPr="006C0A1A">
              <w:rPr>
                <w:sz w:val="24"/>
              </w:rPr>
              <w:t>учебных</w:t>
            </w:r>
            <w:r w:rsidRPr="006C0A1A">
              <w:rPr>
                <w:spacing w:val="-2"/>
                <w:sz w:val="24"/>
              </w:rPr>
              <w:t xml:space="preserve"> </w:t>
            </w:r>
            <w:r w:rsidRPr="006C0A1A">
              <w:rPr>
                <w:sz w:val="24"/>
              </w:rPr>
              <w:t>заданий,</w:t>
            </w:r>
            <w:r w:rsidRPr="006C0A1A">
              <w:rPr>
                <w:spacing w:val="-1"/>
                <w:sz w:val="24"/>
              </w:rPr>
              <w:t xml:space="preserve"> </w:t>
            </w:r>
            <w:r w:rsidRPr="006C0A1A">
              <w:rPr>
                <w:sz w:val="24"/>
              </w:rPr>
              <w:t>поручений,</w:t>
            </w:r>
          </w:p>
          <w:p w:rsidR="002D0399" w:rsidRPr="006C0A1A" w:rsidRDefault="002D0399" w:rsidP="002D0399">
            <w:pPr>
              <w:rPr>
                <w:sz w:val="24"/>
              </w:rPr>
            </w:pPr>
            <w:r w:rsidRPr="006C0A1A">
              <w:rPr>
                <w:sz w:val="24"/>
              </w:rPr>
              <w:t>договоренностей</w:t>
            </w:r>
          </w:p>
        </w:tc>
        <w:tc>
          <w:tcPr>
            <w:tcW w:w="2230" w:type="dxa"/>
          </w:tcPr>
          <w:p w:rsidR="002D0399" w:rsidRPr="006C0A1A" w:rsidRDefault="002D0399" w:rsidP="002D0399">
            <w:pPr>
              <w:spacing w:line="274" w:lineRule="exact"/>
              <w:rPr>
                <w:sz w:val="24"/>
              </w:rPr>
            </w:pPr>
            <w:r w:rsidRPr="006C0A1A">
              <w:rPr>
                <w:sz w:val="24"/>
              </w:rPr>
              <w:t>Язык</w:t>
            </w:r>
            <w:r w:rsidRPr="006C0A1A">
              <w:rPr>
                <w:spacing w:val="-4"/>
                <w:sz w:val="24"/>
              </w:rPr>
              <w:t xml:space="preserve"> </w:t>
            </w:r>
            <w:r w:rsidRPr="006C0A1A">
              <w:rPr>
                <w:sz w:val="24"/>
              </w:rPr>
              <w:t>и</w:t>
            </w:r>
            <w:r w:rsidRPr="006C0A1A">
              <w:rPr>
                <w:spacing w:val="-4"/>
                <w:sz w:val="24"/>
              </w:rPr>
              <w:t xml:space="preserve"> </w:t>
            </w:r>
            <w:r w:rsidRPr="006C0A1A">
              <w:rPr>
                <w:sz w:val="24"/>
              </w:rPr>
              <w:t>речевая</w:t>
            </w:r>
          </w:p>
          <w:p w:rsidR="002D0399" w:rsidRPr="006C0A1A" w:rsidRDefault="002D0399" w:rsidP="002D0399">
            <w:pPr>
              <w:spacing w:before="41"/>
              <w:rPr>
                <w:sz w:val="24"/>
              </w:rPr>
            </w:pPr>
            <w:r w:rsidRPr="006C0A1A">
              <w:rPr>
                <w:sz w:val="24"/>
              </w:rPr>
              <w:t>практика</w:t>
            </w:r>
          </w:p>
        </w:tc>
        <w:tc>
          <w:tcPr>
            <w:tcW w:w="1770" w:type="dxa"/>
          </w:tcPr>
          <w:p w:rsidR="002D0399" w:rsidRPr="006C0A1A" w:rsidRDefault="002D0399" w:rsidP="002D0399">
            <w:pPr>
              <w:spacing w:line="274" w:lineRule="exact"/>
              <w:rPr>
                <w:sz w:val="24"/>
              </w:rPr>
            </w:pPr>
            <w:r w:rsidRPr="006C0A1A">
              <w:rPr>
                <w:sz w:val="24"/>
              </w:rPr>
              <w:t>Русский</w:t>
            </w:r>
            <w:r w:rsidRPr="006C0A1A">
              <w:rPr>
                <w:spacing w:val="-1"/>
                <w:sz w:val="24"/>
              </w:rPr>
              <w:t xml:space="preserve"> </w:t>
            </w:r>
            <w:r w:rsidRPr="006C0A1A">
              <w:rPr>
                <w:sz w:val="24"/>
              </w:rPr>
              <w:t>язык</w:t>
            </w:r>
          </w:p>
          <w:p w:rsidR="002D0399" w:rsidRPr="006C0A1A" w:rsidRDefault="002D0399" w:rsidP="002D0399">
            <w:pPr>
              <w:spacing w:before="41"/>
              <w:rPr>
                <w:sz w:val="24"/>
              </w:rPr>
            </w:pPr>
            <w:r w:rsidRPr="006C0A1A">
              <w:rPr>
                <w:sz w:val="24"/>
              </w:rPr>
              <w:t>Чтение</w:t>
            </w:r>
          </w:p>
        </w:tc>
      </w:tr>
      <w:tr w:rsidR="002D0399" w:rsidRPr="006C0A1A" w:rsidTr="00035145">
        <w:trPr>
          <w:trHeight w:val="31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4" w:lineRule="exact"/>
              <w:rPr>
                <w:sz w:val="24"/>
              </w:rPr>
            </w:pPr>
            <w:r w:rsidRPr="006C0A1A">
              <w:rPr>
                <w:sz w:val="24"/>
              </w:rPr>
              <w:t>Математика</w:t>
            </w:r>
          </w:p>
        </w:tc>
        <w:tc>
          <w:tcPr>
            <w:tcW w:w="1770" w:type="dxa"/>
          </w:tcPr>
          <w:p w:rsidR="002D0399" w:rsidRPr="006C0A1A" w:rsidRDefault="002D0399" w:rsidP="002D0399">
            <w:pPr>
              <w:spacing w:line="274" w:lineRule="exact"/>
              <w:rPr>
                <w:sz w:val="24"/>
              </w:rPr>
            </w:pPr>
            <w:r w:rsidRPr="006C0A1A">
              <w:rPr>
                <w:sz w:val="24"/>
              </w:rPr>
              <w:t>Математика</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4" w:lineRule="exact"/>
              <w:rPr>
                <w:sz w:val="24"/>
              </w:rPr>
            </w:pPr>
            <w:r w:rsidRPr="006C0A1A">
              <w:rPr>
                <w:sz w:val="24"/>
              </w:rPr>
              <w:t>Технология</w:t>
            </w:r>
          </w:p>
        </w:tc>
        <w:tc>
          <w:tcPr>
            <w:tcW w:w="1770" w:type="dxa"/>
          </w:tcPr>
          <w:p w:rsidR="002D0399" w:rsidRPr="006C0A1A" w:rsidRDefault="002D0399" w:rsidP="002D0399">
            <w:pPr>
              <w:spacing w:line="274" w:lineRule="exact"/>
              <w:rPr>
                <w:sz w:val="24"/>
              </w:rPr>
            </w:pPr>
            <w:r w:rsidRPr="006C0A1A">
              <w:rPr>
                <w:sz w:val="24"/>
              </w:rPr>
              <w:t>Технология</w:t>
            </w:r>
          </w:p>
        </w:tc>
      </w:tr>
      <w:tr w:rsidR="002D0399" w:rsidRPr="006C0A1A" w:rsidTr="00035145">
        <w:trPr>
          <w:trHeight w:val="1270"/>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521"/>
              <w:rPr>
                <w:sz w:val="24"/>
              </w:rPr>
            </w:pPr>
            <w:r w:rsidRPr="006C0A1A">
              <w:rPr>
                <w:sz w:val="24"/>
              </w:rPr>
              <w:t xml:space="preserve">понимание личной </w:t>
            </w:r>
            <w:proofErr w:type="spellStart"/>
            <w:proofErr w:type="gramStart"/>
            <w:r w:rsidRPr="006C0A1A">
              <w:rPr>
                <w:sz w:val="24"/>
              </w:rPr>
              <w:t>ответст</w:t>
            </w:r>
            <w:proofErr w:type="spellEnd"/>
            <w:r w:rsidRPr="006C0A1A">
              <w:rPr>
                <w:sz w:val="24"/>
              </w:rPr>
              <w:t>-</w:t>
            </w:r>
            <w:r w:rsidRPr="006C0A1A">
              <w:rPr>
                <w:spacing w:val="1"/>
                <w:sz w:val="24"/>
              </w:rPr>
              <w:t xml:space="preserve"> </w:t>
            </w:r>
            <w:proofErr w:type="spellStart"/>
            <w:r w:rsidRPr="006C0A1A">
              <w:rPr>
                <w:sz w:val="24"/>
              </w:rPr>
              <w:t>венности</w:t>
            </w:r>
            <w:proofErr w:type="spellEnd"/>
            <w:proofErr w:type="gramEnd"/>
            <w:r w:rsidRPr="006C0A1A">
              <w:rPr>
                <w:sz w:val="24"/>
              </w:rPr>
              <w:t xml:space="preserve"> за свои поступки на</w:t>
            </w:r>
            <w:r w:rsidRPr="006C0A1A">
              <w:rPr>
                <w:spacing w:val="-57"/>
                <w:sz w:val="24"/>
              </w:rPr>
              <w:t xml:space="preserve"> </w:t>
            </w:r>
            <w:r w:rsidRPr="006C0A1A">
              <w:rPr>
                <w:sz w:val="24"/>
              </w:rPr>
              <w:t>основе представлений о эти-</w:t>
            </w:r>
            <w:r w:rsidRPr="006C0A1A">
              <w:rPr>
                <w:spacing w:val="1"/>
                <w:sz w:val="24"/>
              </w:rPr>
              <w:t xml:space="preserve"> </w:t>
            </w:r>
            <w:proofErr w:type="spellStart"/>
            <w:r w:rsidRPr="006C0A1A">
              <w:rPr>
                <w:sz w:val="24"/>
              </w:rPr>
              <w:t>ческих</w:t>
            </w:r>
            <w:proofErr w:type="spellEnd"/>
            <w:r w:rsidRPr="006C0A1A">
              <w:rPr>
                <w:sz w:val="24"/>
              </w:rPr>
              <w:t xml:space="preserve"> нормах и правилах</w:t>
            </w:r>
            <w:r w:rsidRPr="006C0A1A">
              <w:rPr>
                <w:spacing w:val="1"/>
                <w:sz w:val="24"/>
              </w:rPr>
              <w:t xml:space="preserve"> </w:t>
            </w:r>
            <w:r w:rsidRPr="006C0A1A">
              <w:rPr>
                <w:sz w:val="24"/>
              </w:rPr>
              <w:t>поведения в современном</w:t>
            </w:r>
            <w:r w:rsidRPr="006C0A1A">
              <w:rPr>
                <w:spacing w:val="1"/>
                <w:sz w:val="24"/>
              </w:rPr>
              <w:t xml:space="preserve"> </w:t>
            </w:r>
            <w:r w:rsidRPr="006C0A1A">
              <w:rPr>
                <w:sz w:val="24"/>
              </w:rPr>
              <w:t>обществе</w:t>
            </w:r>
          </w:p>
        </w:tc>
        <w:tc>
          <w:tcPr>
            <w:tcW w:w="2230" w:type="dxa"/>
          </w:tcPr>
          <w:p w:rsidR="002D0399" w:rsidRPr="006C0A1A" w:rsidRDefault="002D0399" w:rsidP="002D0399">
            <w:pPr>
              <w:spacing w:line="276" w:lineRule="auto"/>
              <w:ind w:right="552"/>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0" w:type="dxa"/>
          </w:tcPr>
          <w:p w:rsidR="002D0399" w:rsidRPr="006C0A1A" w:rsidRDefault="002D0399" w:rsidP="002D0399">
            <w:pPr>
              <w:spacing w:line="276" w:lineRule="auto"/>
              <w:ind w:right="249"/>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40"/>
              <w:rPr>
                <w:sz w:val="24"/>
              </w:rPr>
            </w:pPr>
            <w:r w:rsidRPr="006C0A1A">
              <w:rPr>
                <w:sz w:val="24"/>
              </w:rPr>
              <w:t>практика</w:t>
            </w:r>
          </w:p>
        </w:tc>
      </w:tr>
      <w:tr w:rsidR="002D0399" w:rsidRPr="006C0A1A" w:rsidTr="00035145">
        <w:trPr>
          <w:trHeight w:val="158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341"/>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r w:rsidR="002D0399" w:rsidRPr="006C0A1A" w:rsidTr="00035145">
        <w:trPr>
          <w:trHeight w:val="31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5" w:lineRule="exact"/>
              <w:rPr>
                <w:sz w:val="24"/>
              </w:rPr>
            </w:pPr>
            <w:r w:rsidRPr="006C0A1A">
              <w:rPr>
                <w:sz w:val="24"/>
              </w:rPr>
              <w:t>Технология</w:t>
            </w:r>
          </w:p>
        </w:tc>
        <w:tc>
          <w:tcPr>
            <w:tcW w:w="1770" w:type="dxa"/>
          </w:tcPr>
          <w:p w:rsidR="002D0399" w:rsidRPr="006C0A1A" w:rsidRDefault="002D0399" w:rsidP="002D0399">
            <w:pPr>
              <w:spacing w:line="275" w:lineRule="exact"/>
              <w:rPr>
                <w:sz w:val="24"/>
              </w:rPr>
            </w:pPr>
            <w:r w:rsidRPr="006C0A1A">
              <w:rPr>
                <w:sz w:val="24"/>
              </w:rPr>
              <w:t>Технология</w:t>
            </w:r>
          </w:p>
        </w:tc>
      </w:tr>
      <w:tr w:rsidR="002D0399" w:rsidRPr="006C0A1A" w:rsidTr="00035145">
        <w:trPr>
          <w:trHeight w:val="1269"/>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5" w:lineRule="exact"/>
              <w:rPr>
                <w:sz w:val="24"/>
              </w:rPr>
            </w:pPr>
            <w:r w:rsidRPr="006C0A1A">
              <w:rPr>
                <w:sz w:val="24"/>
              </w:rPr>
              <w:t>готовность</w:t>
            </w:r>
            <w:r w:rsidRPr="006C0A1A">
              <w:rPr>
                <w:spacing w:val="-6"/>
                <w:sz w:val="24"/>
              </w:rPr>
              <w:t xml:space="preserve"> </w:t>
            </w:r>
            <w:r w:rsidRPr="006C0A1A">
              <w:rPr>
                <w:sz w:val="24"/>
              </w:rPr>
              <w:t>к</w:t>
            </w:r>
            <w:r w:rsidRPr="006C0A1A">
              <w:rPr>
                <w:spacing w:val="-5"/>
                <w:sz w:val="24"/>
              </w:rPr>
              <w:t xml:space="preserve"> </w:t>
            </w:r>
            <w:r w:rsidRPr="006C0A1A">
              <w:rPr>
                <w:sz w:val="24"/>
              </w:rPr>
              <w:t>безопасному</w:t>
            </w:r>
            <w:r w:rsidRPr="006C0A1A">
              <w:rPr>
                <w:spacing w:val="-3"/>
                <w:sz w:val="24"/>
              </w:rPr>
              <w:t xml:space="preserve"> </w:t>
            </w:r>
            <w:r w:rsidRPr="006C0A1A">
              <w:rPr>
                <w:sz w:val="24"/>
              </w:rPr>
              <w:t>и</w:t>
            </w:r>
          </w:p>
          <w:p w:rsidR="002D0399" w:rsidRPr="006C0A1A" w:rsidRDefault="002D0399" w:rsidP="002D0399">
            <w:pPr>
              <w:spacing w:before="41" w:line="276" w:lineRule="auto"/>
              <w:ind w:right="171"/>
              <w:rPr>
                <w:sz w:val="24"/>
              </w:rPr>
            </w:pPr>
            <w:r w:rsidRPr="006C0A1A">
              <w:rPr>
                <w:sz w:val="24"/>
              </w:rPr>
              <w:t>бережному</w:t>
            </w:r>
            <w:r w:rsidRPr="006C0A1A">
              <w:rPr>
                <w:spacing w:val="-10"/>
                <w:sz w:val="24"/>
              </w:rPr>
              <w:t xml:space="preserve"> </w:t>
            </w:r>
            <w:r w:rsidRPr="006C0A1A">
              <w:rPr>
                <w:sz w:val="24"/>
              </w:rPr>
              <w:t>поведению</w:t>
            </w:r>
            <w:r w:rsidRPr="006C0A1A">
              <w:rPr>
                <w:spacing w:val="-9"/>
                <w:sz w:val="24"/>
              </w:rPr>
              <w:t xml:space="preserve"> </w:t>
            </w:r>
            <w:r w:rsidRPr="006C0A1A">
              <w:rPr>
                <w:sz w:val="24"/>
              </w:rPr>
              <w:t>в</w:t>
            </w:r>
            <w:r w:rsidRPr="006C0A1A">
              <w:rPr>
                <w:spacing w:val="-10"/>
                <w:sz w:val="24"/>
              </w:rPr>
              <w:t xml:space="preserve"> </w:t>
            </w:r>
            <w:r w:rsidRPr="006C0A1A">
              <w:rPr>
                <w:sz w:val="24"/>
              </w:rPr>
              <w:t>природе</w:t>
            </w:r>
            <w:r w:rsidRPr="006C0A1A">
              <w:rPr>
                <w:spacing w:val="-57"/>
                <w:sz w:val="24"/>
              </w:rPr>
              <w:t xml:space="preserve"> </w:t>
            </w:r>
            <w:r w:rsidRPr="006C0A1A">
              <w:rPr>
                <w:sz w:val="24"/>
              </w:rPr>
              <w:t>и</w:t>
            </w:r>
            <w:r w:rsidRPr="006C0A1A">
              <w:rPr>
                <w:spacing w:val="-1"/>
                <w:sz w:val="24"/>
              </w:rPr>
              <w:t xml:space="preserve"> </w:t>
            </w:r>
            <w:r w:rsidRPr="006C0A1A">
              <w:rPr>
                <w:sz w:val="24"/>
              </w:rPr>
              <w:t>обществе</w:t>
            </w:r>
          </w:p>
        </w:tc>
        <w:tc>
          <w:tcPr>
            <w:tcW w:w="2230" w:type="dxa"/>
          </w:tcPr>
          <w:p w:rsidR="002D0399" w:rsidRPr="006C0A1A" w:rsidRDefault="002D0399" w:rsidP="002D0399">
            <w:pPr>
              <w:spacing w:line="276" w:lineRule="auto"/>
              <w:ind w:right="552"/>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0" w:type="dxa"/>
          </w:tcPr>
          <w:p w:rsidR="002D0399" w:rsidRPr="006C0A1A" w:rsidRDefault="002D0399" w:rsidP="002D0399">
            <w:pPr>
              <w:spacing w:line="276" w:lineRule="auto"/>
              <w:ind w:right="249"/>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spacing w:line="275" w:lineRule="exact"/>
              <w:rPr>
                <w:sz w:val="24"/>
              </w:rPr>
            </w:pPr>
            <w:r w:rsidRPr="006C0A1A">
              <w:rPr>
                <w:sz w:val="24"/>
              </w:rPr>
              <w:t>Речевая</w:t>
            </w:r>
          </w:p>
          <w:p w:rsidR="002D0399" w:rsidRPr="006C0A1A" w:rsidRDefault="002D0399" w:rsidP="002D0399">
            <w:pPr>
              <w:spacing w:before="41"/>
              <w:rPr>
                <w:sz w:val="24"/>
              </w:rPr>
            </w:pPr>
            <w:r w:rsidRPr="006C0A1A">
              <w:rPr>
                <w:sz w:val="24"/>
              </w:rPr>
              <w:t>практика</w:t>
            </w:r>
          </w:p>
        </w:tc>
      </w:tr>
      <w:tr w:rsidR="002D0399" w:rsidRPr="006C0A1A" w:rsidTr="00035145">
        <w:trPr>
          <w:trHeight w:val="63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5" w:lineRule="exact"/>
              <w:rPr>
                <w:sz w:val="24"/>
              </w:rPr>
            </w:pPr>
            <w:r w:rsidRPr="006C0A1A">
              <w:rPr>
                <w:sz w:val="24"/>
              </w:rPr>
              <w:t>Естествознание</w:t>
            </w:r>
          </w:p>
        </w:tc>
        <w:tc>
          <w:tcPr>
            <w:tcW w:w="1770" w:type="dxa"/>
          </w:tcPr>
          <w:p w:rsidR="002D0399" w:rsidRPr="006C0A1A" w:rsidRDefault="002D0399" w:rsidP="002D0399">
            <w:pPr>
              <w:spacing w:line="275" w:lineRule="exact"/>
              <w:rPr>
                <w:sz w:val="24"/>
              </w:rPr>
            </w:pPr>
            <w:r w:rsidRPr="006C0A1A">
              <w:rPr>
                <w:sz w:val="24"/>
              </w:rPr>
              <w:t>Мир</w:t>
            </w:r>
            <w:r w:rsidRPr="006C0A1A">
              <w:rPr>
                <w:spacing w:val="-7"/>
                <w:sz w:val="24"/>
              </w:rPr>
              <w:t xml:space="preserve"> </w:t>
            </w:r>
            <w:r w:rsidRPr="006C0A1A">
              <w:rPr>
                <w:sz w:val="24"/>
              </w:rPr>
              <w:t>природы</w:t>
            </w:r>
          </w:p>
          <w:p w:rsidR="002D0399" w:rsidRPr="006C0A1A" w:rsidRDefault="002D0399" w:rsidP="002D0399">
            <w:pPr>
              <w:spacing w:before="41"/>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952"/>
        </w:trPr>
        <w:tc>
          <w:tcPr>
            <w:tcW w:w="1552" w:type="dxa"/>
            <w:vMerge/>
            <w:tcBorders>
              <w:top w:val="nil"/>
            </w:tcBorders>
          </w:tcPr>
          <w:p w:rsidR="002D0399" w:rsidRPr="006C0A1A" w:rsidRDefault="002D0399" w:rsidP="002D0399">
            <w:pPr>
              <w:rPr>
                <w:sz w:val="2"/>
                <w:szCs w:val="2"/>
              </w:rPr>
            </w:pPr>
          </w:p>
        </w:tc>
        <w:tc>
          <w:tcPr>
            <w:tcW w:w="3693" w:type="dxa"/>
          </w:tcPr>
          <w:p w:rsidR="002D0399" w:rsidRPr="006C0A1A" w:rsidRDefault="002D0399" w:rsidP="002D0399">
            <w:pPr>
              <w:spacing w:line="274" w:lineRule="exact"/>
              <w:rPr>
                <w:sz w:val="24"/>
              </w:rPr>
            </w:pPr>
            <w:r w:rsidRPr="006C0A1A">
              <w:rPr>
                <w:sz w:val="24"/>
              </w:rPr>
              <w:t>вступать</w:t>
            </w:r>
            <w:r w:rsidRPr="006C0A1A">
              <w:rPr>
                <w:spacing w:val="-7"/>
                <w:sz w:val="24"/>
              </w:rPr>
              <w:t xml:space="preserve"> </w:t>
            </w:r>
            <w:r w:rsidRPr="006C0A1A">
              <w:rPr>
                <w:sz w:val="24"/>
              </w:rPr>
              <w:t>в</w:t>
            </w:r>
            <w:r w:rsidRPr="006C0A1A">
              <w:rPr>
                <w:spacing w:val="-7"/>
                <w:sz w:val="24"/>
              </w:rPr>
              <w:t xml:space="preserve"> </w:t>
            </w:r>
            <w:r w:rsidRPr="006C0A1A">
              <w:rPr>
                <w:sz w:val="24"/>
              </w:rPr>
              <w:t>контакт</w:t>
            </w:r>
            <w:r w:rsidRPr="006C0A1A">
              <w:rPr>
                <w:spacing w:val="-5"/>
                <w:sz w:val="24"/>
              </w:rPr>
              <w:t xml:space="preserve"> </w:t>
            </w:r>
            <w:r w:rsidRPr="006C0A1A">
              <w:rPr>
                <w:sz w:val="24"/>
              </w:rPr>
              <w:t>и</w:t>
            </w:r>
            <w:r w:rsidRPr="006C0A1A">
              <w:rPr>
                <w:spacing w:val="-7"/>
                <w:sz w:val="24"/>
              </w:rPr>
              <w:t xml:space="preserve"> </w:t>
            </w:r>
            <w:r w:rsidRPr="006C0A1A">
              <w:rPr>
                <w:sz w:val="24"/>
              </w:rPr>
              <w:t>работать</w:t>
            </w:r>
            <w:r w:rsidRPr="006C0A1A">
              <w:rPr>
                <w:spacing w:val="-6"/>
                <w:sz w:val="24"/>
              </w:rPr>
              <w:t xml:space="preserve"> </w:t>
            </w:r>
            <w:r w:rsidRPr="006C0A1A">
              <w:rPr>
                <w:sz w:val="24"/>
              </w:rPr>
              <w:t>в</w:t>
            </w:r>
          </w:p>
          <w:p w:rsidR="002D0399" w:rsidRPr="006C0A1A" w:rsidRDefault="002D0399" w:rsidP="002D0399">
            <w:pPr>
              <w:spacing w:before="8" w:line="310" w:lineRule="atLeast"/>
              <w:ind w:right="194"/>
              <w:rPr>
                <w:sz w:val="24"/>
              </w:rPr>
            </w:pPr>
            <w:r w:rsidRPr="006C0A1A">
              <w:rPr>
                <w:sz w:val="24"/>
              </w:rPr>
              <w:t>коллективе (учитель – ученик,</w:t>
            </w:r>
            <w:r w:rsidRPr="006C0A1A">
              <w:rPr>
                <w:spacing w:val="1"/>
                <w:sz w:val="24"/>
              </w:rPr>
              <w:t xml:space="preserve"> </w:t>
            </w:r>
            <w:r w:rsidRPr="006C0A1A">
              <w:rPr>
                <w:sz w:val="24"/>
              </w:rPr>
              <w:t>ученик</w:t>
            </w:r>
            <w:r w:rsidRPr="006C0A1A">
              <w:rPr>
                <w:spacing w:val="-3"/>
                <w:sz w:val="24"/>
              </w:rPr>
              <w:t xml:space="preserve"> </w:t>
            </w:r>
            <w:r w:rsidRPr="006C0A1A">
              <w:rPr>
                <w:sz w:val="24"/>
              </w:rPr>
              <w:t>–</w:t>
            </w:r>
            <w:r w:rsidRPr="006C0A1A">
              <w:rPr>
                <w:spacing w:val="-4"/>
                <w:sz w:val="24"/>
              </w:rPr>
              <w:t xml:space="preserve"> </w:t>
            </w:r>
            <w:r w:rsidRPr="006C0A1A">
              <w:rPr>
                <w:sz w:val="24"/>
              </w:rPr>
              <w:t>ученик,</w:t>
            </w:r>
            <w:r w:rsidRPr="006C0A1A">
              <w:rPr>
                <w:spacing w:val="-5"/>
                <w:sz w:val="24"/>
              </w:rPr>
              <w:t xml:space="preserve"> </w:t>
            </w:r>
            <w:r w:rsidRPr="006C0A1A">
              <w:rPr>
                <w:sz w:val="24"/>
              </w:rPr>
              <w:t>ученик</w:t>
            </w:r>
            <w:r w:rsidRPr="006C0A1A">
              <w:rPr>
                <w:spacing w:val="-2"/>
                <w:sz w:val="24"/>
              </w:rPr>
              <w:t xml:space="preserve"> </w:t>
            </w:r>
            <w:r w:rsidRPr="006C0A1A">
              <w:rPr>
                <w:sz w:val="24"/>
              </w:rPr>
              <w:t>–</w:t>
            </w:r>
            <w:r w:rsidRPr="006C0A1A">
              <w:rPr>
                <w:spacing w:val="-3"/>
                <w:sz w:val="24"/>
              </w:rPr>
              <w:t xml:space="preserve"> </w:t>
            </w:r>
            <w:r w:rsidRPr="006C0A1A">
              <w:rPr>
                <w:sz w:val="24"/>
              </w:rPr>
              <w:t>класс,</w:t>
            </w:r>
          </w:p>
        </w:tc>
        <w:tc>
          <w:tcPr>
            <w:tcW w:w="2230" w:type="dxa"/>
          </w:tcPr>
          <w:p w:rsidR="002D0399" w:rsidRPr="006C0A1A" w:rsidRDefault="002D0399" w:rsidP="002D0399">
            <w:pPr>
              <w:spacing w:line="276" w:lineRule="auto"/>
              <w:ind w:right="552"/>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0" w:type="dxa"/>
          </w:tcPr>
          <w:p w:rsidR="002D0399" w:rsidRPr="006C0A1A" w:rsidRDefault="002D0399" w:rsidP="002D0399">
            <w:pPr>
              <w:spacing w:line="276" w:lineRule="auto"/>
              <w:ind w:right="249"/>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tc>
      </w:tr>
    </w:tbl>
    <w:p w:rsidR="002D0399" w:rsidRPr="006C0A1A" w:rsidRDefault="002D0399" w:rsidP="002D0399">
      <w:pPr>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2"/>
        <w:gridCol w:w="3693"/>
        <w:gridCol w:w="2230"/>
        <w:gridCol w:w="1770"/>
      </w:tblGrid>
      <w:tr w:rsidR="002D0399" w:rsidRPr="006C0A1A" w:rsidTr="00035145">
        <w:trPr>
          <w:trHeight w:val="317"/>
        </w:trPr>
        <w:tc>
          <w:tcPr>
            <w:tcW w:w="1552" w:type="dxa"/>
            <w:vMerge w:val="restart"/>
          </w:tcPr>
          <w:p w:rsidR="002D0399" w:rsidRPr="006C0A1A" w:rsidRDefault="002D0399" w:rsidP="002D0399">
            <w:pPr>
              <w:rPr>
                <w:sz w:val="24"/>
              </w:rPr>
            </w:pPr>
          </w:p>
        </w:tc>
        <w:tc>
          <w:tcPr>
            <w:tcW w:w="3693" w:type="dxa"/>
            <w:vMerge w:val="restart"/>
          </w:tcPr>
          <w:p w:rsidR="002D0399" w:rsidRPr="006C0A1A" w:rsidRDefault="002D0399" w:rsidP="002D0399">
            <w:pPr>
              <w:spacing w:line="269" w:lineRule="exact"/>
              <w:rPr>
                <w:sz w:val="24"/>
              </w:rPr>
            </w:pPr>
            <w:r w:rsidRPr="006C0A1A">
              <w:rPr>
                <w:sz w:val="24"/>
              </w:rPr>
              <w:t>учитель-класс)</w:t>
            </w:r>
          </w:p>
        </w:tc>
        <w:tc>
          <w:tcPr>
            <w:tcW w:w="2230" w:type="dxa"/>
          </w:tcPr>
          <w:p w:rsidR="002D0399" w:rsidRPr="006C0A1A" w:rsidRDefault="002D0399" w:rsidP="002D0399">
            <w:pPr>
              <w:rPr>
                <w:sz w:val="24"/>
              </w:rPr>
            </w:pPr>
          </w:p>
        </w:tc>
        <w:tc>
          <w:tcPr>
            <w:tcW w:w="1770" w:type="dxa"/>
          </w:tcPr>
          <w:p w:rsidR="002D0399" w:rsidRPr="006C0A1A" w:rsidRDefault="002D0399" w:rsidP="002D0399">
            <w:pPr>
              <w:spacing w:line="269" w:lineRule="exact"/>
              <w:rPr>
                <w:sz w:val="24"/>
              </w:rPr>
            </w:pPr>
            <w:r w:rsidRPr="006C0A1A">
              <w:rPr>
                <w:sz w:val="24"/>
              </w:rPr>
              <w:t>практика</w:t>
            </w:r>
          </w:p>
        </w:tc>
      </w:tr>
      <w:tr w:rsidR="002D0399" w:rsidRPr="006C0A1A" w:rsidTr="00035145">
        <w:trPr>
          <w:trHeight w:val="31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Математика</w:t>
            </w:r>
          </w:p>
        </w:tc>
        <w:tc>
          <w:tcPr>
            <w:tcW w:w="1770" w:type="dxa"/>
          </w:tcPr>
          <w:p w:rsidR="002D0399" w:rsidRPr="006C0A1A" w:rsidRDefault="002D0399" w:rsidP="002D0399">
            <w:pPr>
              <w:spacing w:line="269" w:lineRule="exact"/>
              <w:rPr>
                <w:sz w:val="24"/>
              </w:rPr>
            </w:pPr>
            <w:r w:rsidRPr="006C0A1A">
              <w:rPr>
                <w:sz w:val="24"/>
              </w:rPr>
              <w:t>Математика</w:t>
            </w:r>
          </w:p>
        </w:tc>
      </w:tr>
      <w:tr w:rsidR="002D0399" w:rsidRPr="006C0A1A" w:rsidTr="00035145">
        <w:trPr>
          <w:trHeight w:val="634"/>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Естествознание</w:t>
            </w:r>
          </w:p>
        </w:tc>
        <w:tc>
          <w:tcPr>
            <w:tcW w:w="1770" w:type="dxa"/>
          </w:tcPr>
          <w:p w:rsidR="002D0399" w:rsidRPr="006C0A1A" w:rsidRDefault="002D0399" w:rsidP="002D0399">
            <w:pPr>
              <w:spacing w:line="269" w:lineRule="exact"/>
              <w:rPr>
                <w:sz w:val="24"/>
              </w:rPr>
            </w:pPr>
            <w:r w:rsidRPr="006C0A1A">
              <w:rPr>
                <w:sz w:val="24"/>
              </w:rPr>
              <w:t>Мир</w:t>
            </w:r>
            <w:r w:rsidRPr="006C0A1A">
              <w:rPr>
                <w:spacing w:val="-7"/>
                <w:sz w:val="24"/>
              </w:rPr>
              <w:t xml:space="preserve"> </w:t>
            </w:r>
            <w:r w:rsidRPr="006C0A1A">
              <w:rPr>
                <w:sz w:val="24"/>
              </w:rPr>
              <w:t>природы</w:t>
            </w:r>
          </w:p>
          <w:p w:rsidR="002D0399" w:rsidRPr="006C0A1A" w:rsidRDefault="002D0399" w:rsidP="002D0399">
            <w:pPr>
              <w:spacing w:before="41"/>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158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341"/>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Технология</w:t>
            </w:r>
          </w:p>
        </w:tc>
        <w:tc>
          <w:tcPr>
            <w:tcW w:w="1770"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1270"/>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258"/>
              <w:rPr>
                <w:sz w:val="24"/>
              </w:rPr>
            </w:pPr>
            <w:r w:rsidRPr="006C0A1A">
              <w:rPr>
                <w:spacing w:val="-1"/>
                <w:sz w:val="24"/>
              </w:rPr>
              <w:t>использовать</w:t>
            </w:r>
            <w:r w:rsidRPr="006C0A1A">
              <w:rPr>
                <w:spacing w:val="-11"/>
                <w:sz w:val="24"/>
              </w:rPr>
              <w:t xml:space="preserve"> </w:t>
            </w:r>
            <w:r w:rsidRPr="006C0A1A">
              <w:rPr>
                <w:sz w:val="24"/>
              </w:rPr>
              <w:t>принятые</w:t>
            </w:r>
            <w:r w:rsidRPr="006C0A1A">
              <w:rPr>
                <w:spacing w:val="-10"/>
                <w:sz w:val="24"/>
              </w:rPr>
              <w:t xml:space="preserve"> </w:t>
            </w:r>
            <w:r w:rsidRPr="006C0A1A">
              <w:rPr>
                <w:sz w:val="24"/>
              </w:rPr>
              <w:t>ритуалы</w:t>
            </w:r>
            <w:r w:rsidRPr="006C0A1A">
              <w:rPr>
                <w:spacing w:val="-57"/>
                <w:sz w:val="24"/>
              </w:rPr>
              <w:t xml:space="preserve"> </w:t>
            </w:r>
            <w:r w:rsidRPr="006C0A1A">
              <w:rPr>
                <w:sz w:val="24"/>
              </w:rPr>
              <w:t>социального взаимодействия с</w:t>
            </w:r>
            <w:r w:rsidRPr="006C0A1A">
              <w:rPr>
                <w:spacing w:val="1"/>
                <w:sz w:val="24"/>
              </w:rPr>
              <w:t xml:space="preserve"> </w:t>
            </w:r>
            <w:r w:rsidRPr="006C0A1A">
              <w:rPr>
                <w:sz w:val="24"/>
              </w:rPr>
              <w:t>одноклассниками</w:t>
            </w:r>
            <w:r w:rsidRPr="006C0A1A">
              <w:rPr>
                <w:spacing w:val="-4"/>
                <w:sz w:val="24"/>
              </w:rPr>
              <w:t xml:space="preserve"> </w:t>
            </w:r>
            <w:r w:rsidRPr="006C0A1A">
              <w:rPr>
                <w:sz w:val="24"/>
              </w:rPr>
              <w:t>и</w:t>
            </w:r>
            <w:r w:rsidRPr="006C0A1A">
              <w:rPr>
                <w:spacing w:val="-5"/>
                <w:sz w:val="24"/>
              </w:rPr>
              <w:t xml:space="preserve"> </w:t>
            </w:r>
            <w:r w:rsidRPr="006C0A1A">
              <w:rPr>
                <w:sz w:val="24"/>
              </w:rPr>
              <w:t>учителем</w:t>
            </w:r>
          </w:p>
        </w:tc>
        <w:tc>
          <w:tcPr>
            <w:tcW w:w="2230" w:type="dxa"/>
          </w:tcPr>
          <w:p w:rsidR="002D0399" w:rsidRPr="006C0A1A" w:rsidRDefault="002D0399" w:rsidP="002D0399">
            <w:pPr>
              <w:spacing w:line="276" w:lineRule="auto"/>
              <w:ind w:right="552"/>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0" w:type="dxa"/>
          </w:tcPr>
          <w:p w:rsidR="002D0399" w:rsidRPr="006C0A1A" w:rsidRDefault="002D0399" w:rsidP="002D0399">
            <w:pPr>
              <w:spacing w:line="276" w:lineRule="auto"/>
              <w:ind w:right="249"/>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35"/>
              <w:rPr>
                <w:sz w:val="24"/>
              </w:rPr>
            </w:pPr>
            <w:r w:rsidRPr="006C0A1A">
              <w:rPr>
                <w:sz w:val="24"/>
              </w:rPr>
              <w:t>практика</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Математика</w:t>
            </w:r>
          </w:p>
        </w:tc>
        <w:tc>
          <w:tcPr>
            <w:tcW w:w="1770" w:type="dxa"/>
          </w:tcPr>
          <w:p w:rsidR="002D0399" w:rsidRPr="006C0A1A" w:rsidRDefault="002D0399" w:rsidP="002D0399">
            <w:pPr>
              <w:spacing w:line="269" w:lineRule="exact"/>
              <w:rPr>
                <w:sz w:val="24"/>
              </w:rPr>
            </w:pPr>
            <w:r w:rsidRPr="006C0A1A">
              <w:rPr>
                <w:sz w:val="24"/>
              </w:rPr>
              <w:t>Математика</w:t>
            </w:r>
          </w:p>
        </w:tc>
      </w:tr>
      <w:tr w:rsidR="002D0399" w:rsidRPr="006C0A1A" w:rsidTr="00035145">
        <w:trPr>
          <w:trHeight w:val="635"/>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1" w:lineRule="exact"/>
              <w:rPr>
                <w:sz w:val="24"/>
              </w:rPr>
            </w:pPr>
            <w:r w:rsidRPr="006C0A1A">
              <w:rPr>
                <w:sz w:val="24"/>
              </w:rPr>
              <w:t>Естествознание</w:t>
            </w:r>
          </w:p>
        </w:tc>
        <w:tc>
          <w:tcPr>
            <w:tcW w:w="1770" w:type="dxa"/>
          </w:tcPr>
          <w:p w:rsidR="002D0399" w:rsidRPr="006C0A1A" w:rsidRDefault="002D0399" w:rsidP="002D0399">
            <w:pPr>
              <w:spacing w:line="271" w:lineRule="exact"/>
              <w:rPr>
                <w:sz w:val="24"/>
              </w:rPr>
            </w:pPr>
            <w:r w:rsidRPr="006C0A1A">
              <w:rPr>
                <w:sz w:val="24"/>
              </w:rPr>
              <w:t>Мир</w:t>
            </w:r>
            <w:r w:rsidRPr="006C0A1A">
              <w:rPr>
                <w:spacing w:val="-7"/>
                <w:sz w:val="24"/>
              </w:rPr>
              <w:t xml:space="preserve"> </w:t>
            </w:r>
            <w:r w:rsidRPr="006C0A1A">
              <w:rPr>
                <w:sz w:val="24"/>
              </w:rPr>
              <w:t>природы</w:t>
            </w:r>
          </w:p>
          <w:p w:rsidR="002D0399" w:rsidRPr="006C0A1A" w:rsidRDefault="002D0399" w:rsidP="002D0399">
            <w:pPr>
              <w:spacing w:before="41"/>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634"/>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Искусство</w:t>
            </w:r>
          </w:p>
        </w:tc>
        <w:tc>
          <w:tcPr>
            <w:tcW w:w="1770" w:type="dxa"/>
          </w:tcPr>
          <w:p w:rsidR="002D0399" w:rsidRPr="006C0A1A" w:rsidRDefault="002D0399" w:rsidP="002D0399">
            <w:pPr>
              <w:spacing w:line="269" w:lineRule="exact"/>
              <w:rPr>
                <w:sz w:val="24"/>
              </w:rPr>
            </w:pPr>
            <w:r w:rsidRPr="006C0A1A">
              <w:rPr>
                <w:sz w:val="24"/>
              </w:rPr>
              <w:t>Музыка</w:t>
            </w:r>
          </w:p>
          <w:p w:rsidR="002D0399" w:rsidRPr="006C0A1A" w:rsidRDefault="002D0399" w:rsidP="002D0399">
            <w:pPr>
              <w:spacing w:before="42"/>
              <w:rPr>
                <w:sz w:val="24"/>
              </w:rPr>
            </w:pPr>
            <w:r w:rsidRPr="006C0A1A">
              <w:rPr>
                <w:sz w:val="24"/>
              </w:rPr>
              <w:t>Рисование</w:t>
            </w:r>
          </w:p>
        </w:tc>
      </w:tr>
      <w:tr w:rsidR="002D0399" w:rsidRPr="006C0A1A" w:rsidTr="00035145">
        <w:trPr>
          <w:trHeight w:val="158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341"/>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r w:rsidR="002D0399" w:rsidRPr="006C0A1A" w:rsidTr="00035145">
        <w:trPr>
          <w:trHeight w:val="31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Технология</w:t>
            </w:r>
          </w:p>
        </w:tc>
        <w:tc>
          <w:tcPr>
            <w:tcW w:w="1770"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887"/>
              <w:rPr>
                <w:sz w:val="24"/>
              </w:rPr>
            </w:pPr>
            <w:r w:rsidRPr="006C0A1A">
              <w:rPr>
                <w:sz w:val="24"/>
              </w:rPr>
              <w:t>обращаться</w:t>
            </w:r>
            <w:r w:rsidRPr="006C0A1A">
              <w:rPr>
                <w:spacing w:val="-9"/>
                <w:sz w:val="24"/>
              </w:rPr>
              <w:t xml:space="preserve"> </w:t>
            </w:r>
            <w:r w:rsidRPr="006C0A1A">
              <w:rPr>
                <w:sz w:val="24"/>
              </w:rPr>
              <w:t>за</w:t>
            </w:r>
            <w:r w:rsidRPr="006C0A1A">
              <w:rPr>
                <w:spacing w:val="-9"/>
                <w:sz w:val="24"/>
              </w:rPr>
              <w:t xml:space="preserve"> </w:t>
            </w:r>
            <w:r w:rsidRPr="006C0A1A">
              <w:rPr>
                <w:sz w:val="24"/>
              </w:rPr>
              <w:t>помощью</w:t>
            </w:r>
            <w:r w:rsidRPr="006C0A1A">
              <w:rPr>
                <w:spacing w:val="-8"/>
                <w:sz w:val="24"/>
              </w:rPr>
              <w:t xml:space="preserve"> </w:t>
            </w:r>
            <w:r w:rsidRPr="006C0A1A">
              <w:rPr>
                <w:sz w:val="24"/>
              </w:rPr>
              <w:t>и</w:t>
            </w:r>
            <w:r w:rsidRPr="006C0A1A">
              <w:rPr>
                <w:spacing w:val="-57"/>
                <w:sz w:val="24"/>
              </w:rPr>
              <w:t xml:space="preserve"> </w:t>
            </w:r>
            <w:r w:rsidRPr="006C0A1A">
              <w:rPr>
                <w:sz w:val="24"/>
              </w:rPr>
              <w:t>принимать</w:t>
            </w:r>
            <w:r w:rsidRPr="006C0A1A">
              <w:rPr>
                <w:spacing w:val="-4"/>
                <w:sz w:val="24"/>
              </w:rPr>
              <w:t xml:space="preserve"> </w:t>
            </w:r>
            <w:r w:rsidRPr="006C0A1A">
              <w:rPr>
                <w:sz w:val="24"/>
              </w:rPr>
              <w:t>помощь</w:t>
            </w:r>
          </w:p>
        </w:tc>
        <w:tc>
          <w:tcPr>
            <w:tcW w:w="2230" w:type="dxa"/>
          </w:tcPr>
          <w:p w:rsidR="002D0399" w:rsidRPr="006C0A1A" w:rsidRDefault="002D0399" w:rsidP="002D0399">
            <w:pPr>
              <w:spacing w:line="269" w:lineRule="exact"/>
              <w:rPr>
                <w:sz w:val="24"/>
              </w:rPr>
            </w:pPr>
            <w:r w:rsidRPr="006C0A1A">
              <w:rPr>
                <w:sz w:val="24"/>
              </w:rPr>
              <w:t>Технология</w:t>
            </w:r>
          </w:p>
        </w:tc>
        <w:tc>
          <w:tcPr>
            <w:tcW w:w="1770"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635"/>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1" w:lineRule="exact"/>
              <w:rPr>
                <w:sz w:val="24"/>
              </w:rPr>
            </w:pPr>
            <w:r w:rsidRPr="006C0A1A">
              <w:rPr>
                <w:sz w:val="24"/>
              </w:rPr>
              <w:t>Искусство</w:t>
            </w:r>
          </w:p>
        </w:tc>
        <w:tc>
          <w:tcPr>
            <w:tcW w:w="1770" w:type="dxa"/>
          </w:tcPr>
          <w:p w:rsidR="002D0399" w:rsidRPr="006C0A1A" w:rsidRDefault="002D0399" w:rsidP="002D0399">
            <w:pPr>
              <w:spacing w:line="271" w:lineRule="exact"/>
              <w:rPr>
                <w:sz w:val="24"/>
              </w:rPr>
            </w:pPr>
            <w:r w:rsidRPr="006C0A1A">
              <w:rPr>
                <w:sz w:val="24"/>
              </w:rPr>
              <w:t>Музыка</w:t>
            </w:r>
          </w:p>
          <w:p w:rsidR="002D0399" w:rsidRPr="006C0A1A" w:rsidRDefault="002D0399" w:rsidP="002D0399">
            <w:pPr>
              <w:spacing w:before="41"/>
              <w:rPr>
                <w:sz w:val="24"/>
              </w:rPr>
            </w:pPr>
            <w:r w:rsidRPr="006C0A1A">
              <w:rPr>
                <w:sz w:val="24"/>
              </w:rPr>
              <w:t>Рисование</w:t>
            </w:r>
          </w:p>
        </w:tc>
      </w:tr>
      <w:tr w:rsidR="002D0399" w:rsidRPr="006C0A1A" w:rsidTr="00035145">
        <w:trPr>
          <w:trHeight w:val="31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Математика</w:t>
            </w:r>
          </w:p>
        </w:tc>
        <w:tc>
          <w:tcPr>
            <w:tcW w:w="1770" w:type="dxa"/>
          </w:tcPr>
          <w:p w:rsidR="002D0399" w:rsidRPr="006C0A1A" w:rsidRDefault="002D0399" w:rsidP="002D0399">
            <w:pPr>
              <w:spacing w:line="269" w:lineRule="exact"/>
              <w:rPr>
                <w:sz w:val="24"/>
              </w:rPr>
            </w:pPr>
            <w:r w:rsidRPr="006C0A1A">
              <w:rPr>
                <w:sz w:val="24"/>
              </w:rPr>
              <w:t>Математика</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181"/>
              <w:rPr>
                <w:sz w:val="24"/>
              </w:rPr>
            </w:pPr>
            <w:r w:rsidRPr="006C0A1A">
              <w:rPr>
                <w:sz w:val="24"/>
              </w:rPr>
              <w:t>слушать</w:t>
            </w:r>
            <w:r w:rsidRPr="006C0A1A">
              <w:rPr>
                <w:spacing w:val="-9"/>
                <w:sz w:val="24"/>
              </w:rPr>
              <w:t xml:space="preserve"> </w:t>
            </w:r>
            <w:r w:rsidRPr="006C0A1A">
              <w:rPr>
                <w:sz w:val="24"/>
              </w:rPr>
              <w:t>и</w:t>
            </w:r>
            <w:r w:rsidRPr="006C0A1A">
              <w:rPr>
                <w:spacing w:val="-8"/>
                <w:sz w:val="24"/>
              </w:rPr>
              <w:t xml:space="preserve"> </w:t>
            </w:r>
            <w:r w:rsidRPr="006C0A1A">
              <w:rPr>
                <w:sz w:val="24"/>
              </w:rPr>
              <w:t>понимать</w:t>
            </w:r>
            <w:r w:rsidRPr="006C0A1A">
              <w:rPr>
                <w:spacing w:val="-8"/>
                <w:sz w:val="24"/>
              </w:rPr>
              <w:t xml:space="preserve"> </w:t>
            </w:r>
            <w:r w:rsidRPr="006C0A1A">
              <w:rPr>
                <w:sz w:val="24"/>
              </w:rPr>
              <w:t>инструкцию</w:t>
            </w:r>
            <w:r w:rsidRPr="006C0A1A">
              <w:rPr>
                <w:spacing w:val="-57"/>
                <w:sz w:val="24"/>
              </w:rPr>
              <w:t xml:space="preserve"> </w:t>
            </w:r>
            <w:r w:rsidRPr="006C0A1A">
              <w:rPr>
                <w:sz w:val="24"/>
              </w:rPr>
              <w:t>к учебному заданию в разных</w:t>
            </w:r>
            <w:r w:rsidRPr="006C0A1A">
              <w:rPr>
                <w:spacing w:val="1"/>
                <w:sz w:val="24"/>
              </w:rPr>
              <w:t xml:space="preserve"> </w:t>
            </w:r>
            <w:r w:rsidRPr="006C0A1A">
              <w:rPr>
                <w:sz w:val="24"/>
              </w:rPr>
              <w:t>видах</w:t>
            </w:r>
            <w:r w:rsidRPr="006C0A1A">
              <w:rPr>
                <w:spacing w:val="-1"/>
                <w:sz w:val="24"/>
              </w:rPr>
              <w:t xml:space="preserve"> </w:t>
            </w:r>
            <w:r w:rsidRPr="006C0A1A">
              <w:rPr>
                <w:sz w:val="24"/>
              </w:rPr>
              <w:t>деятельности и</w:t>
            </w:r>
            <w:r w:rsidRPr="006C0A1A">
              <w:rPr>
                <w:spacing w:val="-1"/>
                <w:sz w:val="24"/>
              </w:rPr>
              <w:t xml:space="preserve"> </w:t>
            </w:r>
            <w:r w:rsidRPr="006C0A1A">
              <w:rPr>
                <w:sz w:val="24"/>
              </w:rPr>
              <w:t>быту</w:t>
            </w:r>
          </w:p>
        </w:tc>
        <w:tc>
          <w:tcPr>
            <w:tcW w:w="2230" w:type="dxa"/>
          </w:tcPr>
          <w:p w:rsidR="002D0399" w:rsidRPr="006C0A1A" w:rsidRDefault="002D0399" w:rsidP="002D0399">
            <w:pPr>
              <w:spacing w:line="269" w:lineRule="exact"/>
              <w:rPr>
                <w:sz w:val="24"/>
              </w:rPr>
            </w:pPr>
            <w:r w:rsidRPr="006C0A1A">
              <w:rPr>
                <w:sz w:val="24"/>
              </w:rPr>
              <w:t>Технология</w:t>
            </w:r>
          </w:p>
        </w:tc>
        <w:tc>
          <w:tcPr>
            <w:tcW w:w="1770"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635"/>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1" w:lineRule="exact"/>
              <w:rPr>
                <w:sz w:val="24"/>
              </w:rPr>
            </w:pPr>
            <w:r w:rsidRPr="006C0A1A">
              <w:rPr>
                <w:sz w:val="24"/>
              </w:rPr>
              <w:t>Искусство</w:t>
            </w:r>
          </w:p>
        </w:tc>
        <w:tc>
          <w:tcPr>
            <w:tcW w:w="1770" w:type="dxa"/>
          </w:tcPr>
          <w:p w:rsidR="002D0399" w:rsidRPr="006C0A1A" w:rsidRDefault="002D0399" w:rsidP="002D0399">
            <w:pPr>
              <w:spacing w:line="271" w:lineRule="exact"/>
              <w:rPr>
                <w:sz w:val="24"/>
              </w:rPr>
            </w:pPr>
            <w:r w:rsidRPr="006C0A1A">
              <w:rPr>
                <w:sz w:val="24"/>
              </w:rPr>
              <w:t>Музыка</w:t>
            </w:r>
          </w:p>
          <w:p w:rsidR="002D0399" w:rsidRPr="006C0A1A" w:rsidRDefault="002D0399" w:rsidP="002D0399">
            <w:pPr>
              <w:spacing w:before="41"/>
              <w:rPr>
                <w:sz w:val="24"/>
              </w:rPr>
            </w:pPr>
            <w:r w:rsidRPr="006C0A1A">
              <w:rPr>
                <w:sz w:val="24"/>
              </w:rPr>
              <w:t>Рисование</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Математика</w:t>
            </w:r>
          </w:p>
        </w:tc>
        <w:tc>
          <w:tcPr>
            <w:tcW w:w="1770" w:type="dxa"/>
          </w:tcPr>
          <w:p w:rsidR="002D0399" w:rsidRPr="006C0A1A" w:rsidRDefault="002D0399" w:rsidP="002D0399">
            <w:pPr>
              <w:spacing w:line="269" w:lineRule="exact"/>
              <w:rPr>
                <w:sz w:val="24"/>
              </w:rPr>
            </w:pPr>
            <w:r w:rsidRPr="006C0A1A">
              <w:rPr>
                <w:sz w:val="24"/>
              </w:rPr>
              <w:t>Математика</w:t>
            </w:r>
          </w:p>
        </w:tc>
      </w:tr>
      <w:tr w:rsidR="002D0399" w:rsidRPr="006C0A1A" w:rsidTr="00035145">
        <w:trPr>
          <w:trHeight w:val="158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341"/>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r w:rsidR="002D0399" w:rsidRPr="006C0A1A" w:rsidTr="00035145">
        <w:trPr>
          <w:trHeight w:val="317"/>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541"/>
              <w:rPr>
                <w:sz w:val="24"/>
              </w:rPr>
            </w:pPr>
            <w:r w:rsidRPr="006C0A1A">
              <w:rPr>
                <w:sz w:val="24"/>
              </w:rPr>
              <w:t>сотрудничать</w:t>
            </w:r>
            <w:r w:rsidRPr="006C0A1A">
              <w:rPr>
                <w:spacing w:val="-10"/>
                <w:sz w:val="24"/>
              </w:rPr>
              <w:t xml:space="preserve"> </w:t>
            </w:r>
            <w:r w:rsidRPr="006C0A1A">
              <w:rPr>
                <w:sz w:val="24"/>
              </w:rPr>
              <w:t>со</w:t>
            </w:r>
            <w:r w:rsidRPr="006C0A1A">
              <w:rPr>
                <w:spacing w:val="-9"/>
                <w:sz w:val="24"/>
              </w:rPr>
              <w:t xml:space="preserve"> </w:t>
            </w:r>
            <w:r w:rsidRPr="006C0A1A">
              <w:rPr>
                <w:sz w:val="24"/>
              </w:rPr>
              <w:t>взрослыми</w:t>
            </w:r>
            <w:r w:rsidRPr="006C0A1A">
              <w:rPr>
                <w:spacing w:val="-9"/>
                <w:sz w:val="24"/>
              </w:rPr>
              <w:t xml:space="preserve"> </w:t>
            </w:r>
            <w:r w:rsidRPr="006C0A1A">
              <w:rPr>
                <w:sz w:val="24"/>
              </w:rPr>
              <w:t>и</w:t>
            </w:r>
            <w:r w:rsidRPr="006C0A1A">
              <w:rPr>
                <w:spacing w:val="-57"/>
                <w:sz w:val="24"/>
              </w:rPr>
              <w:t xml:space="preserve"> </w:t>
            </w:r>
            <w:r w:rsidRPr="006C0A1A">
              <w:rPr>
                <w:sz w:val="24"/>
              </w:rPr>
              <w:t>сверстниками</w:t>
            </w:r>
            <w:r w:rsidRPr="006C0A1A">
              <w:rPr>
                <w:spacing w:val="-2"/>
                <w:sz w:val="24"/>
              </w:rPr>
              <w:t xml:space="preserve"> </w:t>
            </w:r>
            <w:r w:rsidRPr="006C0A1A">
              <w:rPr>
                <w:sz w:val="24"/>
              </w:rPr>
              <w:t>в</w:t>
            </w:r>
            <w:r w:rsidRPr="006C0A1A">
              <w:rPr>
                <w:spacing w:val="-1"/>
                <w:sz w:val="24"/>
              </w:rPr>
              <w:t xml:space="preserve"> </w:t>
            </w:r>
            <w:r w:rsidRPr="006C0A1A">
              <w:rPr>
                <w:sz w:val="24"/>
              </w:rPr>
              <w:t>разных</w:t>
            </w:r>
          </w:p>
          <w:p w:rsidR="002D0399" w:rsidRPr="006C0A1A" w:rsidRDefault="002D0399" w:rsidP="002D0399">
            <w:pPr>
              <w:rPr>
                <w:sz w:val="24"/>
              </w:rPr>
            </w:pPr>
            <w:r w:rsidRPr="006C0A1A">
              <w:rPr>
                <w:sz w:val="24"/>
              </w:rPr>
              <w:t>социальных</w:t>
            </w:r>
            <w:r w:rsidRPr="006C0A1A">
              <w:rPr>
                <w:spacing w:val="-5"/>
                <w:sz w:val="24"/>
              </w:rPr>
              <w:t xml:space="preserve"> </w:t>
            </w:r>
            <w:r w:rsidRPr="006C0A1A">
              <w:rPr>
                <w:sz w:val="24"/>
              </w:rPr>
              <w:t>ситуациях</w:t>
            </w:r>
          </w:p>
        </w:tc>
        <w:tc>
          <w:tcPr>
            <w:tcW w:w="2230" w:type="dxa"/>
          </w:tcPr>
          <w:p w:rsidR="002D0399" w:rsidRPr="006C0A1A" w:rsidRDefault="002D0399" w:rsidP="002D0399">
            <w:pPr>
              <w:spacing w:line="269" w:lineRule="exact"/>
              <w:rPr>
                <w:sz w:val="24"/>
              </w:rPr>
            </w:pPr>
            <w:r w:rsidRPr="006C0A1A">
              <w:rPr>
                <w:sz w:val="24"/>
              </w:rPr>
              <w:t>Технология</w:t>
            </w:r>
          </w:p>
        </w:tc>
        <w:tc>
          <w:tcPr>
            <w:tcW w:w="1770"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634"/>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Искусство</w:t>
            </w:r>
          </w:p>
        </w:tc>
        <w:tc>
          <w:tcPr>
            <w:tcW w:w="1770" w:type="dxa"/>
          </w:tcPr>
          <w:p w:rsidR="002D0399" w:rsidRPr="006C0A1A" w:rsidRDefault="002D0399" w:rsidP="002D0399">
            <w:pPr>
              <w:spacing w:line="269" w:lineRule="exact"/>
              <w:rPr>
                <w:sz w:val="24"/>
              </w:rPr>
            </w:pPr>
            <w:r w:rsidRPr="006C0A1A">
              <w:rPr>
                <w:sz w:val="24"/>
              </w:rPr>
              <w:t>Музыка</w:t>
            </w:r>
          </w:p>
          <w:p w:rsidR="002D0399" w:rsidRPr="006C0A1A" w:rsidRDefault="002D0399" w:rsidP="002D0399">
            <w:pPr>
              <w:spacing w:before="42"/>
              <w:rPr>
                <w:sz w:val="24"/>
              </w:rPr>
            </w:pPr>
            <w:r w:rsidRPr="006C0A1A">
              <w:rPr>
                <w:sz w:val="24"/>
              </w:rPr>
              <w:t>Рисование</w:t>
            </w:r>
          </w:p>
        </w:tc>
      </w:tr>
      <w:tr w:rsidR="002D0399" w:rsidRPr="006C0A1A" w:rsidTr="00035145">
        <w:trPr>
          <w:trHeight w:val="952"/>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424"/>
              <w:rPr>
                <w:sz w:val="24"/>
              </w:rPr>
            </w:pPr>
            <w:r w:rsidRPr="006C0A1A">
              <w:rPr>
                <w:sz w:val="24"/>
              </w:rPr>
              <w:t>Физическая</w:t>
            </w:r>
            <w:r w:rsidRPr="006C0A1A">
              <w:rPr>
                <w:spacing w:val="-57"/>
                <w:sz w:val="24"/>
              </w:rPr>
              <w:t xml:space="preserve"> </w:t>
            </w:r>
            <w:r w:rsidRPr="006C0A1A">
              <w:rPr>
                <w:sz w:val="24"/>
              </w:rPr>
              <w:t>культура</w:t>
            </w:r>
          </w:p>
          <w:p w:rsidR="002D0399" w:rsidRPr="006C0A1A" w:rsidRDefault="002D0399" w:rsidP="002D0399">
            <w:pPr>
              <w:rPr>
                <w:sz w:val="24"/>
              </w:rPr>
            </w:pPr>
            <w:r w:rsidRPr="006C0A1A">
              <w:rPr>
                <w:sz w:val="24"/>
              </w:rPr>
              <w:t>(Адаптивная</w:t>
            </w:r>
          </w:p>
        </w:tc>
      </w:tr>
    </w:tbl>
    <w:p w:rsidR="002D0399" w:rsidRPr="006C0A1A" w:rsidRDefault="002D0399" w:rsidP="002D0399">
      <w:pPr>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2"/>
        <w:gridCol w:w="3693"/>
        <w:gridCol w:w="2230"/>
        <w:gridCol w:w="1770"/>
      </w:tblGrid>
      <w:tr w:rsidR="002D0399" w:rsidRPr="006C0A1A" w:rsidTr="00035145">
        <w:trPr>
          <w:trHeight w:val="634"/>
        </w:trPr>
        <w:tc>
          <w:tcPr>
            <w:tcW w:w="1552" w:type="dxa"/>
            <w:vMerge w:val="restart"/>
          </w:tcPr>
          <w:p w:rsidR="002D0399" w:rsidRPr="006C0A1A" w:rsidRDefault="002D0399" w:rsidP="002D0399">
            <w:pPr>
              <w:rPr>
                <w:sz w:val="24"/>
              </w:rPr>
            </w:pPr>
          </w:p>
        </w:tc>
        <w:tc>
          <w:tcPr>
            <w:tcW w:w="3693" w:type="dxa"/>
          </w:tcPr>
          <w:p w:rsidR="002D0399" w:rsidRPr="006C0A1A" w:rsidRDefault="002D0399" w:rsidP="002D0399">
            <w:pPr>
              <w:rPr>
                <w:sz w:val="24"/>
              </w:rPr>
            </w:pPr>
          </w:p>
        </w:tc>
        <w:tc>
          <w:tcPr>
            <w:tcW w:w="2230" w:type="dxa"/>
          </w:tcPr>
          <w:p w:rsidR="002D0399" w:rsidRPr="006C0A1A" w:rsidRDefault="002D0399" w:rsidP="002D0399">
            <w:pPr>
              <w:rPr>
                <w:sz w:val="24"/>
              </w:rPr>
            </w:pPr>
          </w:p>
        </w:tc>
        <w:tc>
          <w:tcPr>
            <w:tcW w:w="1770" w:type="dxa"/>
          </w:tcPr>
          <w:p w:rsidR="002D0399" w:rsidRPr="006C0A1A" w:rsidRDefault="002D0399" w:rsidP="002D0399">
            <w:pPr>
              <w:spacing w:line="269" w:lineRule="exact"/>
              <w:rPr>
                <w:sz w:val="24"/>
              </w:rPr>
            </w:pPr>
            <w:r w:rsidRPr="006C0A1A">
              <w:rPr>
                <w:sz w:val="24"/>
              </w:rPr>
              <w:t>физическая</w:t>
            </w:r>
          </w:p>
          <w:p w:rsidR="002D0399" w:rsidRPr="006C0A1A" w:rsidRDefault="002D0399" w:rsidP="002D0399">
            <w:pPr>
              <w:spacing w:before="42"/>
              <w:rPr>
                <w:sz w:val="24"/>
              </w:rPr>
            </w:pPr>
            <w:r w:rsidRPr="006C0A1A">
              <w:rPr>
                <w:sz w:val="24"/>
              </w:rPr>
              <w:t>культура)</w:t>
            </w:r>
          </w:p>
        </w:tc>
      </w:tr>
      <w:tr w:rsidR="002D0399" w:rsidRPr="006C0A1A" w:rsidTr="00035145">
        <w:trPr>
          <w:trHeight w:val="635"/>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534"/>
              <w:jc w:val="both"/>
              <w:rPr>
                <w:sz w:val="24"/>
              </w:rPr>
            </w:pPr>
            <w:r w:rsidRPr="006C0A1A">
              <w:rPr>
                <w:spacing w:val="-1"/>
                <w:sz w:val="24"/>
              </w:rPr>
              <w:t xml:space="preserve">доброжелательно </w:t>
            </w:r>
            <w:r w:rsidRPr="006C0A1A">
              <w:rPr>
                <w:sz w:val="24"/>
              </w:rPr>
              <w:t>относиться,</w:t>
            </w:r>
            <w:r w:rsidRPr="006C0A1A">
              <w:rPr>
                <w:spacing w:val="-57"/>
                <w:sz w:val="24"/>
              </w:rPr>
              <w:t xml:space="preserve"> </w:t>
            </w:r>
            <w:r w:rsidRPr="006C0A1A">
              <w:rPr>
                <w:spacing w:val="-1"/>
                <w:sz w:val="24"/>
              </w:rPr>
              <w:t>сопереживать, конструктивно</w:t>
            </w:r>
            <w:r w:rsidRPr="006C0A1A">
              <w:rPr>
                <w:spacing w:val="-57"/>
                <w:sz w:val="24"/>
              </w:rPr>
              <w:t xml:space="preserve"> </w:t>
            </w:r>
            <w:r w:rsidRPr="006C0A1A">
              <w:rPr>
                <w:sz w:val="24"/>
              </w:rPr>
              <w:t>взаимодействовать</w:t>
            </w:r>
            <w:r w:rsidRPr="006C0A1A">
              <w:rPr>
                <w:spacing w:val="-12"/>
                <w:sz w:val="24"/>
              </w:rPr>
              <w:t xml:space="preserve"> </w:t>
            </w:r>
            <w:r w:rsidRPr="006C0A1A">
              <w:rPr>
                <w:sz w:val="24"/>
              </w:rPr>
              <w:t>с</w:t>
            </w:r>
            <w:r w:rsidRPr="006C0A1A">
              <w:rPr>
                <w:spacing w:val="-11"/>
                <w:sz w:val="24"/>
              </w:rPr>
              <w:t xml:space="preserve"> </w:t>
            </w:r>
            <w:r w:rsidRPr="006C0A1A">
              <w:rPr>
                <w:sz w:val="24"/>
              </w:rPr>
              <w:t>людьми</w:t>
            </w:r>
          </w:p>
        </w:tc>
        <w:tc>
          <w:tcPr>
            <w:tcW w:w="2230" w:type="dxa"/>
          </w:tcPr>
          <w:p w:rsidR="002D0399" w:rsidRPr="006C0A1A" w:rsidRDefault="002D0399" w:rsidP="002D0399">
            <w:pPr>
              <w:spacing w:line="271" w:lineRule="exact"/>
              <w:rPr>
                <w:sz w:val="24"/>
              </w:rPr>
            </w:pPr>
            <w:r w:rsidRPr="006C0A1A">
              <w:rPr>
                <w:sz w:val="24"/>
              </w:rPr>
              <w:t>Естествознание</w:t>
            </w:r>
          </w:p>
        </w:tc>
        <w:tc>
          <w:tcPr>
            <w:tcW w:w="1770" w:type="dxa"/>
          </w:tcPr>
          <w:p w:rsidR="002D0399" w:rsidRPr="006C0A1A" w:rsidRDefault="002D0399" w:rsidP="002D0399">
            <w:pPr>
              <w:spacing w:line="271" w:lineRule="exact"/>
              <w:rPr>
                <w:sz w:val="24"/>
              </w:rPr>
            </w:pPr>
            <w:r w:rsidRPr="006C0A1A">
              <w:rPr>
                <w:sz w:val="24"/>
              </w:rPr>
              <w:t>Мир</w:t>
            </w:r>
            <w:r w:rsidRPr="006C0A1A">
              <w:rPr>
                <w:spacing w:val="-7"/>
                <w:sz w:val="24"/>
              </w:rPr>
              <w:t xml:space="preserve"> </w:t>
            </w:r>
            <w:r w:rsidRPr="006C0A1A">
              <w:rPr>
                <w:sz w:val="24"/>
              </w:rPr>
              <w:t>природы</w:t>
            </w:r>
          </w:p>
          <w:p w:rsidR="002D0399" w:rsidRPr="006C0A1A" w:rsidRDefault="002D0399" w:rsidP="002D0399">
            <w:pPr>
              <w:spacing w:before="41"/>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31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69" w:lineRule="exact"/>
              <w:rPr>
                <w:sz w:val="24"/>
              </w:rPr>
            </w:pPr>
            <w:r w:rsidRPr="006C0A1A">
              <w:rPr>
                <w:sz w:val="24"/>
              </w:rPr>
              <w:t>Технология</w:t>
            </w:r>
          </w:p>
        </w:tc>
        <w:tc>
          <w:tcPr>
            <w:tcW w:w="1770" w:type="dxa"/>
          </w:tcPr>
          <w:p w:rsidR="002D0399" w:rsidRPr="006C0A1A" w:rsidRDefault="002D0399" w:rsidP="002D0399">
            <w:pPr>
              <w:spacing w:line="269" w:lineRule="exact"/>
              <w:rPr>
                <w:sz w:val="24"/>
              </w:rPr>
            </w:pPr>
            <w:r w:rsidRPr="006C0A1A">
              <w:rPr>
                <w:sz w:val="24"/>
              </w:rPr>
              <w:t>Технология</w:t>
            </w:r>
          </w:p>
        </w:tc>
      </w:tr>
      <w:tr w:rsidR="002D0399" w:rsidRPr="006C0A1A" w:rsidTr="00035145">
        <w:trPr>
          <w:trHeight w:val="635"/>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1" w:lineRule="exact"/>
              <w:rPr>
                <w:sz w:val="24"/>
              </w:rPr>
            </w:pPr>
            <w:r w:rsidRPr="006C0A1A">
              <w:rPr>
                <w:sz w:val="24"/>
              </w:rPr>
              <w:t>Искусство</w:t>
            </w:r>
          </w:p>
        </w:tc>
        <w:tc>
          <w:tcPr>
            <w:tcW w:w="1770" w:type="dxa"/>
          </w:tcPr>
          <w:p w:rsidR="002D0399" w:rsidRPr="006C0A1A" w:rsidRDefault="002D0399" w:rsidP="002D0399">
            <w:pPr>
              <w:spacing w:line="271" w:lineRule="exact"/>
              <w:rPr>
                <w:sz w:val="24"/>
              </w:rPr>
            </w:pPr>
            <w:r w:rsidRPr="006C0A1A">
              <w:rPr>
                <w:sz w:val="24"/>
              </w:rPr>
              <w:t>Музыка</w:t>
            </w:r>
          </w:p>
          <w:p w:rsidR="002D0399" w:rsidRPr="006C0A1A" w:rsidRDefault="002D0399" w:rsidP="002D0399">
            <w:pPr>
              <w:spacing w:before="41"/>
              <w:rPr>
                <w:sz w:val="24"/>
              </w:rPr>
            </w:pPr>
            <w:r w:rsidRPr="006C0A1A">
              <w:rPr>
                <w:sz w:val="24"/>
              </w:rPr>
              <w:t>Рисование</w:t>
            </w:r>
          </w:p>
        </w:tc>
      </w:tr>
      <w:tr w:rsidR="002D0399" w:rsidRPr="006C0A1A" w:rsidTr="00035145">
        <w:trPr>
          <w:trHeight w:val="1586"/>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341"/>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r w:rsidR="002D0399" w:rsidRPr="006C0A1A" w:rsidTr="00035145">
        <w:trPr>
          <w:trHeight w:val="1270"/>
        </w:trPr>
        <w:tc>
          <w:tcPr>
            <w:tcW w:w="1552" w:type="dxa"/>
            <w:vMerge/>
            <w:tcBorders>
              <w:top w:val="nil"/>
            </w:tcBorders>
          </w:tcPr>
          <w:p w:rsidR="002D0399" w:rsidRPr="006C0A1A" w:rsidRDefault="002D0399" w:rsidP="002D0399">
            <w:pPr>
              <w:rPr>
                <w:sz w:val="2"/>
                <w:szCs w:val="2"/>
              </w:rPr>
            </w:pPr>
          </w:p>
        </w:tc>
        <w:tc>
          <w:tcPr>
            <w:tcW w:w="3693" w:type="dxa"/>
            <w:vMerge w:val="restart"/>
          </w:tcPr>
          <w:p w:rsidR="002D0399" w:rsidRPr="006C0A1A" w:rsidRDefault="002D0399" w:rsidP="002D0399">
            <w:pPr>
              <w:spacing w:line="276" w:lineRule="auto"/>
              <w:ind w:right="316"/>
              <w:rPr>
                <w:sz w:val="24"/>
              </w:rPr>
            </w:pPr>
            <w:r w:rsidRPr="006C0A1A">
              <w:rPr>
                <w:sz w:val="24"/>
              </w:rPr>
              <w:t>договариваться</w:t>
            </w:r>
            <w:r w:rsidRPr="006C0A1A">
              <w:rPr>
                <w:spacing w:val="-10"/>
                <w:sz w:val="24"/>
              </w:rPr>
              <w:t xml:space="preserve"> </w:t>
            </w:r>
            <w:r w:rsidRPr="006C0A1A">
              <w:rPr>
                <w:sz w:val="24"/>
              </w:rPr>
              <w:t>и</w:t>
            </w:r>
            <w:r w:rsidRPr="006C0A1A">
              <w:rPr>
                <w:spacing w:val="-10"/>
                <w:sz w:val="24"/>
              </w:rPr>
              <w:t xml:space="preserve"> </w:t>
            </w:r>
            <w:r w:rsidRPr="006C0A1A">
              <w:rPr>
                <w:sz w:val="24"/>
              </w:rPr>
              <w:t>изменять</w:t>
            </w:r>
            <w:r w:rsidRPr="006C0A1A">
              <w:rPr>
                <w:spacing w:val="-10"/>
                <w:sz w:val="24"/>
              </w:rPr>
              <w:t xml:space="preserve"> </w:t>
            </w:r>
            <w:r w:rsidRPr="006C0A1A">
              <w:rPr>
                <w:sz w:val="24"/>
              </w:rPr>
              <w:t>свое</w:t>
            </w:r>
            <w:r w:rsidRPr="006C0A1A">
              <w:rPr>
                <w:spacing w:val="-57"/>
                <w:sz w:val="24"/>
              </w:rPr>
              <w:t xml:space="preserve"> </w:t>
            </w:r>
            <w:r w:rsidRPr="006C0A1A">
              <w:rPr>
                <w:sz w:val="24"/>
              </w:rPr>
              <w:t>поведение с учетом поведения</w:t>
            </w:r>
            <w:r w:rsidRPr="006C0A1A">
              <w:rPr>
                <w:spacing w:val="1"/>
                <w:sz w:val="24"/>
              </w:rPr>
              <w:t xml:space="preserve"> </w:t>
            </w:r>
            <w:r w:rsidRPr="006C0A1A">
              <w:rPr>
                <w:sz w:val="24"/>
              </w:rPr>
              <w:t>других</w:t>
            </w:r>
            <w:r w:rsidRPr="006C0A1A">
              <w:rPr>
                <w:spacing w:val="-5"/>
                <w:sz w:val="24"/>
              </w:rPr>
              <w:t xml:space="preserve"> </w:t>
            </w:r>
            <w:r w:rsidRPr="006C0A1A">
              <w:rPr>
                <w:sz w:val="24"/>
              </w:rPr>
              <w:t>участников</w:t>
            </w:r>
            <w:r w:rsidRPr="006C0A1A">
              <w:rPr>
                <w:spacing w:val="-2"/>
                <w:sz w:val="24"/>
              </w:rPr>
              <w:t xml:space="preserve"> </w:t>
            </w:r>
            <w:r w:rsidRPr="006C0A1A">
              <w:rPr>
                <w:sz w:val="24"/>
              </w:rPr>
              <w:t>спорной</w:t>
            </w:r>
          </w:p>
          <w:p w:rsidR="002D0399" w:rsidRPr="006C0A1A" w:rsidRDefault="002D0399" w:rsidP="002D0399">
            <w:pPr>
              <w:spacing w:line="275" w:lineRule="exact"/>
              <w:rPr>
                <w:sz w:val="24"/>
              </w:rPr>
            </w:pPr>
            <w:r w:rsidRPr="006C0A1A">
              <w:rPr>
                <w:sz w:val="24"/>
              </w:rPr>
              <w:t>ситуации</w:t>
            </w:r>
          </w:p>
        </w:tc>
        <w:tc>
          <w:tcPr>
            <w:tcW w:w="2230" w:type="dxa"/>
          </w:tcPr>
          <w:p w:rsidR="002D0399" w:rsidRPr="006C0A1A" w:rsidRDefault="002D0399" w:rsidP="002D0399">
            <w:pPr>
              <w:spacing w:line="276" w:lineRule="auto"/>
              <w:ind w:right="552"/>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tc>
        <w:tc>
          <w:tcPr>
            <w:tcW w:w="1770" w:type="dxa"/>
          </w:tcPr>
          <w:p w:rsidR="002D0399" w:rsidRPr="006C0A1A" w:rsidRDefault="002D0399" w:rsidP="002D0399">
            <w:pPr>
              <w:spacing w:line="276" w:lineRule="auto"/>
              <w:ind w:right="249"/>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35"/>
              <w:rPr>
                <w:sz w:val="24"/>
              </w:rPr>
            </w:pPr>
            <w:r w:rsidRPr="006C0A1A">
              <w:rPr>
                <w:sz w:val="24"/>
              </w:rPr>
              <w:t>практика</w:t>
            </w:r>
          </w:p>
        </w:tc>
      </w:tr>
      <w:tr w:rsidR="002D0399" w:rsidRPr="006C0A1A" w:rsidTr="00035145">
        <w:trPr>
          <w:trHeight w:val="1587"/>
        </w:trPr>
        <w:tc>
          <w:tcPr>
            <w:tcW w:w="1552" w:type="dxa"/>
            <w:vMerge/>
            <w:tcBorders>
              <w:top w:val="nil"/>
            </w:tcBorders>
          </w:tcPr>
          <w:p w:rsidR="002D0399" w:rsidRPr="006C0A1A" w:rsidRDefault="002D0399" w:rsidP="002D0399">
            <w:pPr>
              <w:rPr>
                <w:sz w:val="2"/>
                <w:szCs w:val="2"/>
              </w:rPr>
            </w:pPr>
          </w:p>
        </w:tc>
        <w:tc>
          <w:tcPr>
            <w:tcW w:w="3693" w:type="dxa"/>
            <w:vMerge/>
            <w:tcBorders>
              <w:top w:val="nil"/>
            </w:tcBorders>
          </w:tcPr>
          <w:p w:rsidR="002D0399" w:rsidRPr="006C0A1A" w:rsidRDefault="002D0399" w:rsidP="002D0399">
            <w:pPr>
              <w:rPr>
                <w:sz w:val="2"/>
                <w:szCs w:val="2"/>
              </w:rPr>
            </w:pPr>
          </w:p>
        </w:tc>
        <w:tc>
          <w:tcPr>
            <w:tcW w:w="2230" w:type="dxa"/>
          </w:tcPr>
          <w:p w:rsidR="002D0399" w:rsidRPr="006C0A1A" w:rsidRDefault="002D0399" w:rsidP="002D0399">
            <w:pPr>
              <w:spacing w:line="276" w:lineRule="auto"/>
              <w:ind w:right="885"/>
              <w:rPr>
                <w:sz w:val="24"/>
              </w:rPr>
            </w:pPr>
            <w:r w:rsidRPr="006C0A1A">
              <w:rPr>
                <w:sz w:val="24"/>
              </w:rPr>
              <w:t>Физическая</w:t>
            </w:r>
            <w:r w:rsidRPr="006C0A1A">
              <w:rPr>
                <w:spacing w:val="-57"/>
                <w:sz w:val="24"/>
              </w:rPr>
              <w:t xml:space="preserve"> </w:t>
            </w:r>
            <w:r w:rsidRPr="006C0A1A">
              <w:rPr>
                <w:sz w:val="24"/>
              </w:rPr>
              <w:t>культура</w:t>
            </w:r>
          </w:p>
        </w:tc>
        <w:tc>
          <w:tcPr>
            <w:tcW w:w="1770" w:type="dxa"/>
          </w:tcPr>
          <w:p w:rsidR="002D0399" w:rsidRPr="006C0A1A" w:rsidRDefault="002D0399" w:rsidP="002D0399">
            <w:pPr>
              <w:spacing w:line="276" w:lineRule="auto"/>
              <w:ind w:right="341"/>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p>
          <w:p w:rsidR="002D0399" w:rsidRPr="006C0A1A" w:rsidRDefault="002D0399" w:rsidP="002D0399">
            <w:pPr>
              <w:rPr>
                <w:sz w:val="24"/>
              </w:rPr>
            </w:pPr>
            <w:r w:rsidRPr="006C0A1A">
              <w:rPr>
                <w:sz w:val="24"/>
              </w:rPr>
              <w:t>культура)</w:t>
            </w:r>
          </w:p>
        </w:tc>
      </w:tr>
    </w:tbl>
    <w:p w:rsidR="002D0399" w:rsidRPr="006C0A1A" w:rsidRDefault="002D0399" w:rsidP="002D0399">
      <w:pPr>
        <w:spacing w:before="1" w:after="1"/>
        <w:rPr>
          <w:sz w:val="27"/>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38"/>
        <w:gridCol w:w="2224"/>
        <w:gridCol w:w="1764"/>
      </w:tblGrid>
      <w:tr w:rsidR="002D0399" w:rsidRPr="006C0A1A" w:rsidTr="00035145">
        <w:trPr>
          <w:trHeight w:val="634"/>
        </w:trPr>
        <w:tc>
          <w:tcPr>
            <w:tcW w:w="1418" w:type="dxa"/>
          </w:tcPr>
          <w:p w:rsidR="002D0399" w:rsidRPr="006C0A1A" w:rsidRDefault="002D0399" w:rsidP="002D0399">
            <w:pPr>
              <w:spacing w:before="1"/>
              <w:ind w:right="137"/>
              <w:jc w:val="center"/>
              <w:rPr>
                <w:b/>
                <w:sz w:val="24"/>
              </w:rPr>
            </w:pPr>
            <w:r w:rsidRPr="006C0A1A">
              <w:rPr>
                <w:b/>
                <w:sz w:val="24"/>
              </w:rPr>
              <w:t>Группа</w:t>
            </w:r>
          </w:p>
          <w:p w:rsidR="002D0399" w:rsidRPr="006C0A1A" w:rsidRDefault="002D0399" w:rsidP="002D0399">
            <w:pPr>
              <w:spacing w:before="41"/>
              <w:ind w:right="137"/>
              <w:jc w:val="center"/>
              <w:rPr>
                <w:b/>
                <w:sz w:val="24"/>
              </w:rPr>
            </w:pPr>
            <w:r w:rsidRPr="006C0A1A">
              <w:rPr>
                <w:b/>
                <w:sz w:val="24"/>
              </w:rPr>
              <w:t>БУД</w:t>
            </w:r>
          </w:p>
        </w:tc>
        <w:tc>
          <w:tcPr>
            <w:tcW w:w="3838" w:type="dxa"/>
          </w:tcPr>
          <w:p w:rsidR="002D0399" w:rsidRPr="006C0A1A" w:rsidRDefault="002D0399" w:rsidP="002D0399">
            <w:pPr>
              <w:spacing w:before="160"/>
              <w:rPr>
                <w:b/>
                <w:sz w:val="24"/>
              </w:rPr>
            </w:pPr>
            <w:r w:rsidRPr="006C0A1A">
              <w:rPr>
                <w:b/>
                <w:sz w:val="24"/>
              </w:rPr>
              <w:t>Перечень</w:t>
            </w:r>
            <w:r w:rsidRPr="006C0A1A">
              <w:rPr>
                <w:b/>
                <w:spacing w:val="-3"/>
                <w:sz w:val="24"/>
              </w:rPr>
              <w:t xml:space="preserve"> </w:t>
            </w:r>
            <w:r w:rsidRPr="006C0A1A">
              <w:rPr>
                <w:b/>
                <w:sz w:val="24"/>
              </w:rPr>
              <w:t>учебных</w:t>
            </w:r>
            <w:r w:rsidRPr="006C0A1A">
              <w:rPr>
                <w:b/>
                <w:spacing w:val="-3"/>
                <w:sz w:val="24"/>
              </w:rPr>
              <w:t xml:space="preserve"> </w:t>
            </w:r>
            <w:r w:rsidRPr="006C0A1A">
              <w:rPr>
                <w:b/>
                <w:sz w:val="24"/>
              </w:rPr>
              <w:t>действий</w:t>
            </w:r>
          </w:p>
        </w:tc>
        <w:tc>
          <w:tcPr>
            <w:tcW w:w="2224" w:type="dxa"/>
          </w:tcPr>
          <w:p w:rsidR="002D0399" w:rsidRPr="006C0A1A" w:rsidRDefault="002D0399" w:rsidP="002D0399">
            <w:pPr>
              <w:spacing w:before="1"/>
              <w:ind w:right="132"/>
              <w:jc w:val="center"/>
              <w:rPr>
                <w:b/>
                <w:sz w:val="24"/>
              </w:rPr>
            </w:pPr>
            <w:r w:rsidRPr="006C0A1A">
              <w:rPr>
                <w:b/>
                <w:sz w:val="24"/>
              </w:rPr>
              <w:t>Образовательная</w:t>
            </w:r>
          </w:p>
          <w:p w:rsidR="002D0399" w:rsidRPr="006C0A1A" w:rsidRDefault="002D0399" w:rsidP="002D0399">
            <w:pPr>
              <w:spacing w:before="41"/>
              <w:ind w:right="132"/>
              <w:jc w:val="center"/>
              <w:rPr>
                <w:b/>
                <w:sz w:val="24"/>
              </w:rPr>
            </w:pPr>
            <w:r w:rsidRPr="006C0A1A">
              <w:rPr>
                <w:b/>
                <w:sz w:val="24"/>
              </w:rPr>
              <w:t>область</w:t>
            </w:r>
          </w:p>
        </w:tc>
        <w:tc>
          <w:tcPr>
            <w:tcW w:w="1764" w:type="dxa"/>
          </w:tcPr>
          <w:p w:rsidR="002D0399" w:rsidRPr="006C0A1A" w:rsidRDefault="002D0399" w:rsidP="002D0399">
            <w:pPr>
              <w:spacing w:before="1"/>
              <w:rPr>
                <w:b/>
                <w:sz w:val="24"/>
              </w:rPr>
            </w:pPr>
            <w:r w:rsidRPr="006C0A1A">
              <w:rPr>
                <w:b/>
                <w:sz w:val="24"/>
              </w:rPr>
              <w:t>Учебный</w:t>
            </w:r>
          </w:p>
          <w:p w:rsidR="002D0399" w:rsidRPr="006C0A1A" w:rsidRDefault="002D0399" w:rsidP="002D0399">
            <w:pPr>
              <w:spacing w:before="41"/>
              <w:rPr>
                <w:b/>
                <w:sz w:val="24"/>
              </w:rPr>
            </w:pPr>
            <w:r w:rsidRPr="006C0A1A">
              <w:rPr>
                <w:b/>
                <w:sz w:val="24"/>
              </w:rPr>
              <w:t>предмет</w:t>
            </w:r>
          </w:p>
        </w:tc>
      </w:tr>
      <w:tr w:rsidR="002D0399" w:rsidRPr="006C0A1A" w:rsidTr="00035145">
        <w:trPr>
          <w:trHeight w:val="635"/>
        </w:trPr>
        <w:tc>
          <w:tcPr>
            <w:tcW w:w="1418" w:type="dxa"/>
            <w:vMerge w:val="restart"/>
          </w:tcPr>
          <w:p w:rsidR="002D0399" w:rsidRPr="006C0A1A" w:rsidRDefault="002D0399" w:rsidP="002D0399">
            <w:pPr>
              <w:spacing w:before="1" w:line="276" w:lineRule="auto"/>
              <w:ind w:right="137"/>
              <w:jc w:val="center"/>
              <w:rPr>
                <w:b/>
                <w:sz w:val="24"/>
              </w:rPr>
            </w:pPr>
            <w:proofErr w:type="spellStart"/>
            <w:r w:rsidRPr="006C0A1A">
              <w:rPr>
                <w:b/>
                <w:spacing w:val="-1"/>
                <w:sz w:val="24"/>
              </w:rPr>
              <w:t>Регулятив</w:t>
            </w:r>
            <w:proofErr w:type="spellEnd"/>
            <w:r w:rsidRPr="006C0A1A">
              <w:rPr>
                <w:b/>
                <w:sz w:val="24"/>
              </w:rPr>
              <w:t xml:space="preserve"> </w:t>
            </w:r>
            <w:proofErr w:type="spellStart"/>
            <w:r w:rsidRPr="006C0A1A">
              <w:rPr>
                <w:b/>
                <w:sz w:val="24"/>
              </w:rPr>
              <w:t>ные</w:t>
            </w:r>
            <w:proofErr w:type="spellEnd"/>
            <w:r w:rsidRPr="006C0A1A">
              <w:rPr>
                <w:b/>
                <w:spacing w:val="1"/>
                <w:sz w:val="24"/>
              </w:rPr>
              <w:t xml:space="preserve"> </w:t>
            </w:r>
            <w:r w:rsidRPr="006C0A1A">
              <w:rPr>
                <w:b/>
                <w:sz w:val="24"/>
              </w:rPr>
              <w:t>учебные</w:t>
            </w:r>
            <w:r w:rsidRPr="006C0A1A">
              <w:rPr>
                <w:b/>
                <w:spacing w:val="1"/>
                <w:sz w:val="24"/>
              </w:rPr>
              <w:t xml:space="preserve"> </w:t>
            </w:r>
            <w:r w:rsidRPr="006C0A1A">
              <w:rPr>
                <w:b/>
                <w:sz w:val="24"/>
              </w:rPr>
              <w:t>действия</w:t>
            </w:r>
          </w:p>
        </w:tc>
        <w:tc>
          <w:tcPr>
            <w:tcW w:w="3838" w:type="dxa"/>
          </w:tcPr>
          <w:p w:rsidR="002D0399" w:rsidRPr="006C0A1A" w:rsidRDefault="002D0399" w:rsidP="002D0399">
            <w:pPr>
              <w:spacing w:line="275" w:lineRule="exact"/>
              <w:rPr>
                <w:sz w:val="24"/>
              </w:rPr>
            </w:pPr>
            <w:r w:rsidRPr="006C0A1A">
              <w:rPr>
                <w:sz w:val="24"/>
              </w:rPr>
              <w:t>входить</w:t>
            </w:r>
            <w:r w:rsidRPr="006C0A1A">
              <w:rPr>
                <w:spacing w:val="14"/>
                <w:sz w:val="24"/>
              </w:rPr>
              <w:t xml:space="preserve"> </w:t>
            </w:r>
            <w:r w:rsidRPr="006C0A1A">
              <w:rPr>
                <w:sz w:val="24"/>
              </w:rPr>
              <w:t>и</w:t>
            </w:r>
            <w:r w:rsidRPr="006C0A1A">
              <w:rPr>
                <w:spacing w:val="75"/>
                <w:sz w:val="24"/>
              </w:rPr>
              <w:t xml:space="preserve"> </w:t>
            </w:r>
            <w:r w:rsidRPr="006C0A1A">
              <w:rPr>
                <w:sz w:val="24"/>
              </w:rPr>
              <w:t>выходить</w:t>
            </w:r>
            <w:r w:rsidRPr="006C0A1A">
              <w:rPr>
                <w:spacing w:val="73"/>
                <w:sz w:val="24"/>
              </w:rPr>
              <w:t xml:space="preserve"> </w:t>
            </w:r>
            <w:r w:rsidRPr="006C0A1A">
              <w:rPr>
                <w:sz w:val="24"/>
              </w:rPr>
              <w:t>из</w:t>
            </w:r>
            <w:r w:rsidRPr="006C0A1A">
              <w:rPr>
                <w:spacing w:val="72"/>
                <w:sz w:val="24"/>
              </w:rPr>
              <w:t xml:space="preserve"> </w:t>
            </w:r>
            <w:r w:rsidRPr="006C0A1A">
              <w:rPr>
                <w:sz w:val="24"/>
              </w:rPr>
              <w:t>учебного</w:t>
            </w:r>
          </w:p>
          <w:p w:rsidR="002D0399" w:rsidRPr="006C0A1A" w:rsidRDefault="002D0399" w:rsidP="002D0399">
            <w:pPr>
              <w:spacing w:before="41"/>
              <w:rPr>
                <w:sz w:val="24"/>
              </w:rPr>
            </w:pPr>
            <w:r w:rsidRPr="006C0A1A">
              <w:rPr>
                <w:sz w:val="24"/>
              </w:rPr>
              <w:t>помещения</w:t>
            </w:r>
            <w:r w:rsidRPr="006C0A1A">
              <w:rPr>
                <w:spacing w:val="-9"/>
                <w:sz w:val="24"/>
              </w:rPr>
              <w:t xml:space="preserve"> </w:t>
            </w:r>
            <w:r w:rsidRPr="006C0A1A">
              <w:rPr>
                <w:sz w:val="24"/>
              </w:rPr>
              <w:t>со</w:t>
            </w:r>
            <w:r w:rsidRPr="006C0A1A">
              <w:rPr>
                <w:spacing w:val="-8"/>
                <w:sz w:val="24"/>
              </w:rPr>
              <w:t xml:space="preserve"> </w:t>
            </w:r>
            <w:r w:rsidRPr="006C0A1A">
              <w:rPr>
                <w:sz w:val="24"/>
              </w:rPr>
              <w:t>звонком</w:t>
            </w:r>
          </w:p>
        </w:tc>
        <w:tc>
          <w:tcPr>
            <w:tcW w:w="2224" w:type="dxa"/>
            <w:vMerge w:val="restart"/>
          </w:tcPr>
          <w:p w:rsidR="002D0399" w:rsidRPr="006C0A1A" w:rsidRDefault="002D0399" w:rsidP="002D0399">
            <w:pPr>
              <w:spacing w:line="276" w:lineRule="auto"/>
              <w:ind w:right="544"/>
              <w:rPr>
                <w:sz w:val="24"/>
              </w:rPr>
            </w:pPr>
            <w:r w:rsidRPr="006C0A1A">
              <w:rPr>
                <w:sz w:val="24"/>
              </w:rPr>
              <w:t>Язык</w:t>
            </w:r>
            <w:r w:rsidRPr="006C0A1A">
              <w:rPr>
                <w:spacing w:val="-12"/>
                <w:sz w:val="24"/>
              </w:rPr>
              <w:t xml:space="preserve"> </w:t>
            </w:r>
            <w:r w:rsidRPr="006C0A1A">
              <w:rPr>
                <w:sz w:val="24"/>
              </w:rPr>
              <w:t>и</w:t>
            </w:r>
            <w:r w:rsidRPr="006C0A1A">
              <w:rPr>
                <w:spacing w:val="-12"/>
                <w:sz w:val="24"/>
              </w:rPr>
              <w:t xml:space="preserve"> </w:t>
            </w:r>
            <w:r w:rsidRPr="006C0A1A">
              <w:rPr>
                <w:sz w:val="24"/>
              </w:rPr>
              <w:t>речевая</w:t>
            </w:r>
            <w:r w:rsidRPr="006C0A1A">
              <w:rPr>
                <w:spacing w:val="-57"/>
                <w:sz w:val="24"/>
              </w:rPr>
              <w:t xml:space="preserve"> </w:t>
            </w:r>
            <w:r w:rsidRPr="006C0A1A">
              <w:rPr>
                <w:sz w:val="24"/>
              </w:rPr>
              <w:t>практика</w:t>
            </w:r>
          </w:p>
          <w:p w:rsidR="002D0399" w:rsidRPr="006C0A1A" w:rsidRDefault="002D0399" w:rsidP="002D0399">
            <w:pPr>
              <w:rPr>
                <w:sz w:val="26"/>
              </w:rPr>
            </w:pPr>
          </w:p>
          <w:p w:rsidR="002D0399" w:rsidRPr="006C0A1A" w:rsidRDefault="002D0399" w:rsidP="002D0399">
            <w:pPr>
              <w:rPr>
                <w:sz w:val="26"/>
              </w:rPr>
            </w:pPr>
          </w:p>
          <w:p w:rsidR="002D0399" w:rsidRPr="006C0A1A" w:rsidRDefault="002D0399" w:rsidP="002D0399">
            <w:pPr>
              <w:spacing w:before="7"/>
              <w:rPr>
                <w:sz w:val="30"/>
              </w:rPr>
            </w:pPr>
          </w:p>
          <w:p w:rsidR="002D0399" w:rsidRPr="006C0A1A" w:rsidRDefault="002D0399" w:rsidP="002D0399">
            <w:pPr>
              <w:rPr>
                <w:sz w:val="24"/>
              </w:rPr>
            </w:pPr>
            <w:r w:rsidRPr="006C0A1A">
              <w:rPr>
                <w:sz w:val="24"/>
              </w:rPr>
              <w:t>Естествознание</w:t>
            </w:r>
          </w:p>
          <w:p w:rsidR="002D0399" w:rsidRPr="006C0A1A" w:rsidRDefault="002D0399" w:rsidP="002D0399">
            <w:pPr>
              <w:rPr>
                <w:sz w:val="26"/>
              </w:rPr>
            </w:pPr>
          </w:p>
          <w:p w:rsidR="002D0399" w:rsidRPr="006C0A1A" w:rsidRDefault="002D0399" w:rsidP="002D0399">
            <w:pPr>
              <w:spacing w:before="10"/>
              <w:rPr>
                <w:sz w:val="32"/>
              </w:rPr>
            </w:pPr>
          </w:p>
          <w:p w:rsidR="002D0399" w:rsidRPr="006C0A1A" w:rsidRDefault="002D0399" w:rsidP="002D0399">
            <w:pPr>
              <w:spacing w:line="552" w:lineRule="auto"/>
              <w:ind w:right="859"/>
              <w:rPr>
                <w:sz w:val="24"/>
              </w:rPr>
            </w:pPr>
            <w:r w:rsidRPr="006C0A1A">
              <w:rPr>
                <w:spacing w:val="-2"/>
                <w:sz w:val="24"/>
              </w:rPr>
              <w:t>Математика</w:t>
            </w:r>
            <w:r w:rsidRPr="006C0A1A">
              <w:rPr>
                <w:spacing w:val="-57"/>
                <w:sz w:val="24"/>
              </w:rPr>
              <w:t xml:space="preserve"> </w:t>
            </w:r>
            <w:r w:rsidRPr="006C0A1A">
              <w:rPr>
                <w:sz w:val="24"/>
              </w:rPr>
              <w:t>Искусство</w:t>
            </w:r>
          </w:p>
          <w:p w:rsidR="002D0399" w:rsidRPr="006C0A1A" w:rsidRDefault="002D0399" w:rsidP="002D0399">
            <w:pPr>
              <w:spacing w:before="6"/>
              <w:rPr>
                <w:sz w:val="27"/>
              </w:rPr>
            </w:pPr>
          </w:p>
          <w:p w:rsidR="002D0399" w:rsidRPr="006C0A1A" w:rsidRDefault="002D0399" w:rsidP="002D0399">
            <w:pPr>
              <w:spacing w:before="1"/>
              <w:rPr>
                <w:sz w:val="24"/>
              </w:rPr>
            </w:pPr>
            <w:r w:rsidRPr="006C0A1A">
              <w:rPr>
                <w:sz w:val="24"/>
              </w:rPr>
              <w:t>Технология</w:t>
            </w:r>
          </w:p>
          <w:p w:rsidR="002D0399" w:rsidRPr="006C0A1A" w:rsidRDefault="002D0399" w:rsidP="002D0399">
            <w:pPr>
              <w:spacing w:before="2"/>
              <w:rPr>
                <w:sz w:val="31"/>
              </w:rPr>
            </w:pPr>
          </w:p>
          <w:p w:rsidR="002D0399" w:rsidRPr="006C0A1A" w:rsidRDefault="002D0399" w:rsidP="002D0399">
            <w:pPr>
              <w:spacing w:line="276" w:lineRule="auto"/>
              <w:ind w:right="877"/>
              <w:rPr>
                <w:sz w:val="24"/>
              </w:rPr>
            </w:pPr>
            <w:r w:rsidRPr="006C0A1A">
              <w:rPr>
                <w:sz w:val="24"/>
              </w:rPr>
              <w:t>Физическая</w:t>
            </w:r>
            <w:r w:rsidRPr="006C0A1A">
              <w:rPr>
                <w:spacing w:val="-57"/>
                <w:sz w:val="24"/>
              </w:rPr>
              <w:t xml:space="preserve"> </w:t>
            </w:r>
            <w:r w:rsidRPr="006C0A1A">
              <w:rPr>
                <w:sz w:val="24"/>
              </w:rPr>
              <w:t>культура</w:t>
            </w:r>
          </w:p>
        </w:tc>
        <w:tc>
          <w:tcPr>
            <w:tcW w:w="1764" w:type="dxa"/>
            <w:vMerge w:val="restart"/>
          </w:tcPr>
          <w:p w:rsidR="002D0399" w:rsidRPr="006C0A1A" w:rsidRDefault="002D0399" w:rsidP="002D0399">
            <w:pPr>
              <w:spacing w:line="276" w:lineRule="auto"/>
              <w:ind w:right="243"/>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spacing w:line="276" w:lineRule="auto"/>
              <w:ind w:right="715"/>
              <w:rPr>
                <w:sz w:val="24"/>
              </w:rPr>
            </w:pPr>
            <w:r w:rsidRPr="006C0A1A">
              <w:rPr>
                <w:sz w:val="24"/>
              </w:rPr>
              <w:t>Речевая</w:t>
            </w:r>
            <w:r w:rsidRPr="006C0A1A">
              <w:rPr>
                <w:spacing w:val="1"/>
                <w:sz w:val="24"/>
              </w:rPr>
              <w:t xml:space="preserve"> </w:t>
            </w:r>
            <w:r w:rsidRPr="006C0A1A">
              <w:rPr>
                <w:spacing w:val="-2"/>
                <w:sz w:val="24"/>
              </w:rPr>
              <w:t>практика</w:t>
            </w:r>
          </w:p>
          <w:p w:rsidR="002D0399" w:rsidRPr="006C0A1A" w:rsidRDefault="002D0399" w:rsidP="002D0399">
            <w:pPr>
              <w:spacing w:before="5"/>
              <w:rPr>
                <w:sz w:val="27"/>
              </w:rPr>
            </w:pPr>
          </w:p>
          <w:p w:rsidR="002D0399" w:rsidRPr="006C0A1A" w:rsidRDefault="002D0399" w:rsidP="002D0399">
            <w:pPr>
              <w:spacing w:line="276" w:lineRule="auto"/>
              <w:ind w:right="215"/>
              <w:rPr>
                <w:sz w:val="24"/>
              </w:rPr>
            </w:pPr>
            <w:r w:rsidRPr="006C0A1A">
              <w:rPr>
                <w:spacing w:val="-1"/>
                <w:sz w:val="24"/>
              </w:rPr>
              <w:t>Мир природы</w:t>
            </w:r>
            <w:r w:rsidRPr="006C0A1A">
              <w:rPr>
                <w:spacing w:val="-57"/>
                <w:sz w:val="24"/>
              </w:rPr>
              <w:t xml:space="preserve"> </w:t>
            </w:r>
            <w:r w:rsidRPr="006C0A1A">
              <w:rPr>
                <w:sz w:val="24"/>
              </w:rPr>
              <w:t>и</w:t>
            </w:r>
            <w:r w:rsidRPr="006C0A1A">
              <w:rPr>
                <w:spacing w:val="-2"/>
                <w:sz w:val="24"/>
              </w:rPr>
              <w:t xml:space="preserve"> </w:t>
            </w:r>
            <w:r w:rsidRPr="006C0A1A">
              <w:rPr>
                <w:sz w:val="24"/>
              </w:rPr>
              <w:t>человека</w:t>
            </w:r>
          </w:p>
          <w:p w:rsidR="002D0399" w:rsidRPr="006C0A1A" w:rsidRDefault="002D0399" w:rsidP="002D0399">
            <w:pPr>
              <w:spacing w:before="7"/>
              <w:rPr>
                <w:sz w:val="27"/>
              </w:rPr>
            </w:pPr>
          </w:p>
          <w:p w:rsidR="002D0399" w:rsidRPr="006C0A1A" w:rsidRDefault="002D0399" w:rsidP="002D0399">
            <w:pPr>
              <w:spacing w:before="1"/>
              <w:rPr>
                <w:sz w:val="24"/>
              </w:rPr>
            </w:pPr>
            <w:r w:rsidRPr="006C0A1A">
              <w:rPr>
                <w:sz w:val="24"/>
              </w:rPr>
              <w:t>Математика</w:t>
            </w:r>
          </w:p>
          <w:p w:rsidR="002D0399" w:rsidRPr="006C0A1A" w:rsidRDefault="002D0399" w:rsidP="002D0399">
            <w:pPr>
              <w:spacing w:before="2"/>
              <w:rPr>
                <w:sz w:val="31"/>
              </w:rPr>
            </w:pPr>
          </w:p>
          <w:p w:rsidR="002D0399" w:rsidRPr="006C0A1A" w:rsidRDefault="002D0399" w:rsidP="002D0399">
            <w:pPr>
              <w:spacing w:line="276" w:lineRule="auto"/>
              <w:ind w:right="564"/>
              <w:rPr>
                <w:sz w:val="24"/>
              </w:rPr>
            </w:pPr>
            <w:r w:rsidRPr="006C0A1A">
              <w:rPr>
                <w:sz w:val="24"/>
              </w:rPr>
              <w:t>Музыка</w:t>
            </w:r>
            <w:r w:rsidRPr="006C0A1A">
              <w:rPr>
                <w:spacing w:val="1"/>
                <w:sz w:val="24"/>
              </w:rPr>
              <w:t xml:space="preserve"> </w:t>
            </w:r>
            <w:r w:rsidRPr="006C0A1A">
              <w:rPr>
                <w:spacing w:val="-1"/>
                <w:sz w:val="24"/>
              </w:rPr>
              <w:t>Рисование</w:t>
            </w:r>
          </w:p>
          <w:p w:rsidR="002D0399" w:rsidRPr="006C0A1A" w:rsidRDefault="002D0399" w:rsidP="002D0399">
            <w:pPr>
              <w:spacing w:before="6"/>
              <w:rPr>
                <w:sz w:val="27"/>
              </w:rPr>
            </w:pPr>
          </w:p>
          <w:p w:rsidR="002D0399" w:rsidRPr="006C0A1A" w:rsidRDefault="002D0399" w:rsidP="002D0399">
            <w:pPr>
              <w:rPr>
                <w:sz w:val="24"/>
              </w:rPr>
            </w:pPr>
            <w:r w:rsidRPr="006C0A1A">
              <w:rPr>
                <w:sz w:val="24"/>
              </w:rPr>
              <w:t>Технология</w:t>
            </w:r>
          </w:p>
          <w:p w:rsidR="002D0399" w:rsidRPr="006C0A1A" w:rsidRDefault="002D0399" w:rsidP="002D0399">
            <w:pPr>
              <w:spacing w:before="3"/>
              <w:rPr>
                <w:sz w:val="31"/>
              </w:rPr>
            </w:pPr>
          </w:p>
          <w:p w:rsidR="002D0399" w:rsidRPr="006C0A1A" w:rsidRDefault="002D0399" w:rsidP="002D0399">
            <w:pPr>
              <w:spacing w:line="276" w:lineRule="auto"/>
              <w:ind w:right="335"/>
              <w:rPr>
                <w:sz w:val="24"/>
              </w:rPr>
            </w:pPr>
            <w:r w:rsidRPr="006C0A1A">
              <w:rPr>
                <w:sz w:val="24"/>
              </w:rPr>
              <w:t>Физическая</w:t>
            </w:r>
            <w:r w:rsidRPr="006C0A1A">
              <w:rPr>
                <w:spacing w:val="1"/>
                <w:sz w:val="24"/>
              </w:rPr>
              <w:t xml:space="preserve"> </w:t>
            </w:r>
            <w:r w:rsidRPr="006C0A1A">
              <w:rPr>
                <w:sz w:val="24"/>
              </w:rPr>
              <w:t>Культура</w:t>
            </w:r>
            <w:r w:rsidRPr="006C0A1A">
              <w:rPr>
                <w:spacing w:val="1"/>
                <w:sz w:val="24"/>
              </w:rPr>
              <w:t xml:space="preserve"> </w:t>
            </w:r>
            <w:r w:rsidRPr="006C0A1A">
              <w:rPr>
                <w:spacing w:val="-1"/>
                <w:sz w:val="24"/>
              </w:rPr>
              <w:t>(Адаптивная</w:t>
            </w:r>
            <w:r w:rsidRPr="006C0A1A">
              <w:rPr>
                <w:spacing w:val="-57"/>
                <w:sz w:val="24"/>
              </w:rPr>
              <w:t xml:space="preserve"> </w:t>
            </w:r>
            <w:r w:rsidRPr="006C0A1A">
              <w:rPr>
                <w:sz w:val="24"/>
              </w:rPr>
              <w:t>физическая</w:t>
            </w:r>
            <w:r w:rsidRPr="006C0A1A">
              <w:rPr>
                <w:spacing w:val="1"/>
                <w:sz w:val="24"/>
              </w:rPr>
              <w:t xml:space="preserve"> </w:t>
            </w:r>
            <w:r w:rsidRPr="006C0A1A">
              <w:rPr>
                <w:sz w:val="24"/>
              </w:rPr>
              <w:t>культура)</w:t>
            </w:r>
          </w:p>
        </w:tc>
      </w:tr>
      <w:tr w:rsidR="002D0399" w:rsidRPr="006C0A1A" w:rsidTr="00035145">
        <w:trPr>
          <w:trHeight w:val="634"/>
        </w:trPr>
        <w:tc>
          <w:tcPr>
            <w:tcW w:w="1418" w:type="dxa"/>
            <w:vMerge/>
            <w:tcBorders>
              <w:top w:val="nil"/>
            </w:tcBorders>
          </w:tcPr>
          <w:p w:rsidR="002D0399" w:rsidRPr="006C0A1A" w:rsidRDefault="002D0399" w:rsidP="002D0399">
            <w:pPr>
              <w:rPr>
                <w:sz w:val="2"/>
                <w:szCs w:val="2"/>
              </w:rPr>
            </w:pPr>
          </w:p>
        </w:tc>
        <w:tc>
          <w:tcPr>
            <w:tcW w:w="3838" w:type="dxa"/>
          </w:tcPr>
          <w:p w:rsidR="002D0399" w:rsidRPr="006C0A1A" w:rsidRDefault="002D0399" w:rsidP="002D0399">
            <w:pPr>
              <w:tabs>
                <w:tab w:val="left" w:pos="2034"/>
                <w:tab w:val="left" w:pos="2355"/>
              </w:tabs>
              <w:spacing w:line="274" w:lineRule="exact"/>
              <w:rPr>
                <w:sz w:val="24"/>
              </w:rPr>
            </w:pPr>
            <w:r w:rsidRPr="006C0A1A">
              <w:rPr>
                <w:sz w:val="24"/>
              </w:rPr>
              <w:t>ориентироваться</w:t>
            </w:r>
            <w:r w:rsidRPr="006C0A1A">
              <w:rPr>
                <w:sz w:val="24"/>
              </w:rPr>
              <w:tab/>
              <w:t>в</w:t>
            </w:r>
            <w:r w:rsidRPr="006C0A1A">
              <w:rPr>
                <w:sz w:val="24"/>
              </w:rPr>
              <w:tab/>
              <w:t>пространстве</w:t>
            </w:r>
          </w:p>
          <w:p w:rsidR="002D0399" w:rsidRPr="006C0A1A" w:rsidRDefault="002D0399" w:rsidP="002D0399">
            <w:pPr>
              <w:spacing w:before="42"/>
              <w:rPr>
                <w:sz w:val="24"/>
              </w:rPr>
            </w:pPr>
            <w:r w:rsidRPr="006C0A1A">
              <w:rPr>
                <w:sz w:val="24"/>
              </w:rPr>
              <w:t>класса</w:t>
            </w:r>
            <w:r w:rsidRPr="006C0A1A">
              <w:rPr>
                <w:spacing w:val="-4"/>
                <w:sz w:val="24"/>
              </w:rPr>
              <w:t xml:space="preserve"> </w:t>
            </w:r>
            <w:r w:rsidRPr="006C0A1A">
              <w:rPr>
                <w:sz w:val="24"/>
              </w:rPr>
              <w:t>(зала,</w:t>
            </w:r>
            <w:r w:rsidRPr="006C0A1A">
              <w:rPr>
                <w:spacing w:val="-4"/>
                <w:sz w:val="24"/>
              </w:rPr>
              <w:t xml:space="preserve"> </w:t>
            </w:r>
            <w:r w:rsidRPr="006C0A1A">
              <w:rPr>
                <w:sz w:val="24"/>
              </w:rPr>
              <w:t>учебного</w:t>
            </w:r>
            <w:r w:rsidRPr="006C0A1A">
              <w:rPr>
                <w:spacing w:val="-5"/>
                <w:sz w:val="24"/>
              </w:rPr>
              <w:t xml:space="preserve"> </w:t>
            </w:r>
            <w:r w:rsidRPr="006C0A1A">
              <w:rPr>
                <w:sz w:val="24"/>
              </w:rPr>
              <w:t>помещения)</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317"/>
        </w:trPr>
        <w:tc>
          <w:tcPr>
            <w:tcW w:w="1418" w:type="dxa"/>
            <w:vMerge/>
            <w:tcBorders>
              <w:top w:val="nil"/>
            </w:tcBorders>
          </w:tcPr>
          <w:p w:rsidR="002D0399" w:rsidRPr="006C0A1A" w:rsidRDefault="002D0399" w:rsidP="002D0399">
            <w:pPr>
              <w:rPr>
                <w:sz w:val="2"/>
                <w:szCs w:val="2"/>
              </w:rPr>
            </w:pPr>
          </w:p>
        </w:tc>
        <w:tc>
          <w:tcPr>
            <w:tcW w:w="3838" w:type="dxa"/>
          </w:tcPr>
          <w:p w:rsidR="002D0399" w:rsidRPr="006C0A1A" w:rsidRDefault="002D0399" w:rsidP="002D0399">
            <w:pPr>
              <w:spacing w:line="274" w:lineRule="exact"/>
              <w:rPr>
                <w:sz w:val="24"/>
              </w:rPr>
            </w:pPr>
            <w:r w:rsidRPr="006C0A1A">
              <w:rPr>
                <w:sz w:val="24"/>
              </w:rPr>
              <w:t>пользоваться</w:t>
            </w:r>
            <w:r w:rsidRPr="006C0A1A">
              <w:rPr>
                <w:spacing w:val="-9"/>
                <w:sz w:val="24"/>
              </w:rPr>
              <w:t xml:space="preserve"> </w:t>
            </w:r>
            <w:r w:rsidRPr="006C0A1A">
              <w:rPr>
                <w:sz w:val="24"/>
              </w:rPr>
              <w:t>учебной</w:t>
            </w:r>
            <w:r w:rsidRPr="006C0A1A">
              <w:rPr>
                <w:spacing w:val="-7"/>
                <w:sz w:val="24"/>
              </w:rPr>
              <w:t xml:space="preserve"> </w:t>
            </w:r>
            <w:r w:rsidRPr="006C0A1A">
              <w:rPr>
                <w:sz w:val="24"/>
              </w:rPr>
              <w:t>мебелью</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1269"/>
        </w:trPr>
        <w:tc>
          <w:tcPr>
            <w:tcW w:w="1418" w:type="dxa"/>
            <w:vMerge/>
            <w:tcBorders>
              <w:top w:val="nil"/>
            </w:tcBorders>
          </w:tcPr>
          <w:p w:rsidR="002D0399" w:rsidRPr="006C0A1A" w:rsidRDefault="002D0399" w:rsidP="002D0399">
            <w:pPr>
              <w:rPr>
                <w:sz w:val="2"/>
                <w:szCs w:val="2"/>
              </w:rPr>
            </w:pPr>
          </w:p>
        </w:tc>
        <w:tc>
          <w:tcPr>
            <w:tcW w:w="3838" w:type="dxa"/>
          </w:tcPr>
          <w:p w:rsidR="002D0399" w:rsidRPr="006C0A1A" w:rsidRDefault="002D0399" w:rsidP="002D0399">
            <w:pPr>
              <w:spacing w:line="276" w:lineRule="auto"/>
              <w:ind w:right="97"/>
              <w:jc w:val="both"/>
              <w:rPr>
                <w:sz w:val="24"/>
              </w:rPr>
            </w:pPr>
            <w:r w:rsidRPr="006C0A1A">
              <w:rPr>
                <w:sz w:val="24"/>
              </w:rPr>
              <w:t>адекватно</w:t>
            </w:r>
            <w:r w:rsidRPr="006C0A1A">
              <w:rPr>
                <w:spacing w:val="1"/>
                <w:sz w:val="24"/>
              </w:rPr>
              <w:t xml:space="preserve"> </w:t>
            </w:r>
            <w:r w:rsidRPr="006C0A1A">
              <w:rPr>
                <w:sz w:val="24"/>
              </w:rPr>
              <w:t>использовать</w:t>
            </w:r>
            <w:r w:rsidRPr="006C0A1A">
              <w:rPr>
                <w:spacing w:val="1"/>
                <w:sz w:val="24"/>
              </w:rPr>
              <w:t xml:space="preserve"> </w:t>
            </w:r>
            <w:r w:rsidRPr="006C0A1A">
              <w:rPr>
                <w:sz w:val="24"/>
              </w:rPr>
              <w:t>ритуалы</w:t>
            </w:r>
            <w:r w:rsidRPr="006C0A1A">
              <w:rPr>
                <w:spacing w:val="-57"/>
                <w:sz w:val="24"/>
              </w:rPr>
              <w:t xml:space="preserve"> </w:t>
            </w:r>
            <w:r w:rsidRPr="006C0A1A">
              <w:rPr>
                <w:sz w:val="24"/>
              </w:rPr>
              <w:t>школьного</w:t>
            </w:r>
            <w:r w:rsidRPr="006C0A1A">
              <w:rPr>
                <w:spacing w:val="1"/>
                <w:sz w:val="24"/>
              </w:rPr>
              <w:t xml:space="preserve"> </w:t>
            </w:r>
            <w:r w:rsidRPr="006C0A1A">
              <w:rPr>
                <w:sz w:val="24"/>
              </w:rPr>
              <w:t>поведения</w:t>
            </w:r>
            <w:r w:rsidRPr="006C0A1A">
              <w:rPr>
                <w:spacing w:val="1"/>
                <w:sz w:val="24"/>
              </w:rPr>
              <w:t xml:space="preserve"> </w:t>
            </w:r>
            <w:r w:rsidRPr="006C0A1A">
              <w:rPr>
                <w:sz w:val="24"/>
              </w:rPr>
              <w:t>(поднимать</w:t>
            </w:r>
            <w:r w:rsidRPr="006C0A1A">
              <w:rPr>
                <w:spacing w:val="-57"/>
                <w:sz w:val="24"/>
              </w:rPr>
              <w:t xml:space="preserve"> </w:t>
            </w:r>
            <w:r w:rsidRPr="006C0A1A">
              <w:rPr>
                <w:sz w:val="24"/>
              </w:rPr>
              <w:t>руку,</w:t>
            </w:r>
            <w:r w:rsidRPr="006C0A1A">
              <w:rPr>
                <w:spacing w:val="31"/>
                <w:sz w:val="24"/>
              </w:rPr>
              <w:t xml:space="preserve"> </w:t>
            </w:r>
            <w:r w:rsidRPr="006C0A1A">
              <w:rPr>
                <w:sz w:val="24"/>
              </w:rPr>
              <w:t>вставать</w:t>
            </w:r>
            <w:r w:rsidRPr="006C0A1A">
              <w:rPr>
                <w:spacing w:val="31"/>
                <w:sz w:val="24"/>
              </w:rPr>
              <w:t xml:space="preserve"> </w:t>
            </w:r>
            <w:r w:rsidRPr="006C0A1A">
              <w:rPr>
                <w:sz w:val="24"/>
              </w:rPr>
              <w:t>и</w:t>
            </w:r>
            <w:r w:rsidRPr="006C0A1A">
              <w:rPr>
                <w:spacing w:val="31"/>
                <w:sz w:val="24"/>
              </w:rPr>
              <w:t xml:space="preserve"> </w:t>
            </w:r>
            <w:r w:rsidRPr="006C0A1A">
              <w:rPr>
                <w:sz w:val="24"/>
              </w:rPr>
              <w:t>выходить</w:t>
            </w:r>
            <w:r w:rsidRPr="006C0A1A">
              <w:rPr>
                <w:spacing w:val="30"/>
                <w:sz w:val="24"/>
              </w:rPr>
              <w:t xml:space="preserve"> </w:t>
            </w:r>
            <w:r w:rsidRPr="006C0A1A">
              <w:rPr>
                <w:sz w:val="24"/>
              </w:rPr>
              <w:t>из-за</w:t>
            </w:r>
          </w:p>
          <w:p w:rsidR="002D0399" w:rsidRPr="006C0A1A" w:rsidRDefault="002D0399" w:rsidP="002D0399">
            <w:pPr>
              <w:jc w:val="both"/>
              <w:rPr>
                <w:sz w:val="24"/>
              </w:rPr>
            </w:pPr>
            <w:r w:rsidRPr="006C0A1A">
              <w:rPr>
                <w:sz w:val="24"/>
              </w:rPr>
              <w:t>парты</w:t>
            </w:r>
            <w:r w:rsidRPr="006C0A1A">
              <w:rPr>
                <w:spacing w:val="-7"/>
                <w:sz w:val="24"/>
              </w:rPr>
              <w:t xml:space="preserve"> </w:t>
            </w:r>
            <w:r w:rsidRPr="006C0A1A">
              <w:rPr>
                <w:sz w:val="24"/>
              </w:rPr>
              <w:t>и</w:t>
            </w:r>
            <w:r w:rsidRPr="006C0A1A">
              <w:rPr>
                <w:spacing w:val="-6"/>
                <w:sz w:val="24"/>
              </w:rPr>
              <w:t xml:space="preserve"> </w:t>
            </w:r>
            <w:r w:rsidRPr="006C0A1A">
              <w:rPr>
                <w:sz w:val="24"/>
              </w:rPr>
              <w:t>т.</w:t>
            </w:r>
            <w:r w:rsidRPr="006C0A1A">
              <w:rPr>
                <w:spacing w:val="-6"/>
                <w:sz w:val="24"/>
              </w:rPr>
              <w:t xml:space="preserve"> </w:t>
            </w:r>
            <w:r w:rsidRPr="006C0A1A">
              <w:rPr>
                <w:sz w:val="24"/>
              </w:rPr>
              <w:t>д.)</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1269"/>
        </w:trPr>
        <w:tc>
          <w:tcPr>
            <w:tcW w:w="1418" w:type="dxa"/>
            <w:vMerge/>
            <w:tcBorders>
              <w:top w:val="nil"/>
            </w:tcBorders>
          </w:tcPr>
          <w:p w:rsidR="002D0399" w:rsidRPr="006C0A1A" w:rsidRDefault="002D0399" w:rsidP="002D0399">
            <w:pPr>
              <w:rPr>
                <w:sz w:val="2"/>
                <w:szCs w:val="2"/>
              </w:rPr>
            </w:pPr>
          </w:p>
        </w:tc>
        <w:tc>
          <w:tcPr>
            <w:tcW w:w="3838" w:type="dxa"/>
          </w:tcPr>
          <w:p w:rsidR="002D0399" w:rsidRPr="006C0A1A" w:rsidRDefault="002D0399" w:rsidP="002D0399">
            <w:pPr>
              <w:spacing w:line="276" w:lineRule="auto"/>
              <w:ind w:right="97"/>
              <w:jc w:val="both"/>
              <w:rPr>
                <w:sz w:val="24"/>
              </w:rPr>
            </w:pPr>
            <w:r w:rsidRPr="006C0A1A">
              <w:rPr>
                <w:sz w:val="24"/>
              </w:rPr>
              <w:t>работать</w:t>
            </w:r>
            <w:r w:rsidRPr="006C0A1A">
              <w:rPr>
                <w:spacing w:val="1"/>
                <w:sz w:val="24"/>
              </w:rPr>
              <w:t xml:space="preserve"> </w:t>
            </w:r>
            <w:r w:rsidRPr="006C0A1A">
              <w:rPr>
                <w:sz w:val="24"/>
              </w:rPr>
              <w:t>с</w:t>
            </w:r>
            <w:r w:rsidRPr="006C0A1A">
              <w:rPr>
                <w:spacing w:val="1"/>
                <w:sz w:val="24"/>
              </w:rPr>
              <w:t xml:space="preserve"> </w:t>
            </w:r>
            <w:r w:rsidRPr="006C0A1A">
              <w:rPr>
                <w:sz w:val="24"/>
              </w:rPr>
              <w:t>учебными</w:t>
            </w:r>
            <w:r w:rsidRPr="006C0A1A">
              <w:rPr>
                <w:spacing w:val="1"/>
                <w:sz w:val="24"/>
              </w:rPr>
              <w:t xml:space="preserve"> </w:t>
            </w:r>
            <w:proofErr w:type="spellStart"/>
            <w:proofErr w:type="gramStart"/>
            <w:r w:rsidRPr="006C0A1A">
              <w:rPr>
                <w:sz w:val="24"/>
              </w:rPr>
              <w:t>прина</w:t>
            </w:r>
            <w:proofErr w:type="spellEnd"/>
            <w:r w:rsidRPr="006C0A1A">
              <w:rPr>
                <w:sz w:val="24"/>
              </w:rPr>
              <w:t>-</w:t>
            </w:r>
            <w:r w:rsidRPr="006C0A1A">
              <w:rPr>
                <w:spacing w:val="1"/>
                <w:sz w:val="24"/>
              </w:rPr>
              <w:t xml:space="preserve"> </w:t>
            </w:r>
            <w:proofErr w:type="spellStart"/>
            <w:r w:rsidRPr="006C0A1A">
              <w:rPr>
                <w:sz w:val="24"/>
              </w:rPr>
              <w:t>длежностями</w:t>
            </w:r>
            <w:proofErr w:type="spellEnd"/>
            <w:proofErr w:type="gramEnd"/>
            <w:r w:rsidRPr="006C0A1A">
              <w:rPr>
                <w:spacing w:val="1"/>
                <w:sz w:val="24"/>
              </w:rPr>
              <w:t xml:space="preserve"> </w:t>
            </w:r>
            <w:r w:rsidRPr="006C0A1A">
              <w:rPr>
                <w:sz w:val="24"/>
              </w:rPr>
              <w:t>(инструментами,</w:t>
            </w:r>
            <w:r w:rsidRPr="006C0A1A">
              <w:rPr>
                <w:spacing w:val="-57"/>
                <w:sz w:val="24"/>
              </w:rPr>
              <w:t xml:space="preserve"> </w:t>
            </w:r>
            <w:r w:rsidRPr="006C0A1A">
              <w:rPr>
                <w:sz w:val="24"/>
              </w:rPr>
              <w:t>спортивным</w:t>
            </w:r>
            <w:r w:rsidRPr="006C0A1A">
              <w:rPr>
                <w:spacing w:val="54"/>
                <w:sz w:val="24"/>
              </w:rPr>
              <w:t xml:space="preserve"> </w:t>
            </w:r>
            <w:r w:rsidRPr="006C0A1A">
              <w:rPr>
                <w:sz w:val="24"/>
              </w:rPr>
              <w:t>инвентарем)</w:t>
            </w:r>
            <w:r w:rsidRPr="006C0A1A">
              <w:rPr>
                <w:spacing w:val="54"/>
                <w:sz w:val="24"/>
              </w:rPr>
              <w:t xml:space="preserve"> </w:t>
            </w:r>
            <w:r w:rsidRPr="006C0A1A">
              <w:rPr>
                <w:sz w:val="24"/>
              </w:rPr>
              <w:t>и</w:t>
            </w:r>
          </w:p>
          <w:p w:rsidR="002D0399" w:rsidRPr="006C0A1A" w:rsidRDefault="002D0399" w:rsidP="002D0399">
            <w:pPr>
              <w:jc w:val="both"/>
              <w:rPr>
                <w:sz w:val="24"/>
              </w:rPr>
            </w:pPr>
            <w:r w:rsidRPr="006C0A1A">
              <w:rPr>
                <w:sz w:val="24"/>
              </w:rPr>
              <w:t>организовывать</w:t>
            </w:r>
            <w:r w:rsidRPr="006C0A1A">
              <w:rPr>
                <w:spacing w:val="-7"/>
                <w:sz w:val="24"/>
              </w:rPr>
              <w:t xml:space="preserve"> </w:t>
            </w:r>
            <w:r w:rsidRPr="006C0A1A">
              <w:rPr>
                <w:sz w:val="24"/>
              </w:rPr>
              <w:t>рабочее</w:t>
            </w:r>
            <w:r w:rsidRPr="006C0A1A">
              <w:rPr>
                <w:spacing w:val="-5"/>
                <w:sz w:val="24"/>
              </w:rPr>
              <w:t xml:space="preserve"> </w:t>
            </w:r>
            <w:r w:rsidRPr="006C0A1A">
              <w:rPr>
                <w:sz w:val="24"/>
              </w:rPr>
              <w:t>место</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1270"/>
        </w:trPr>
        <w:tc>
          <w:tcPr>
            <w:tcW w:w="1418" w:type="dxa"/>
            <w:vMerge/>
            <w:tcBorders>
              <w:top w:val="nil"/>
            </w:tcBorders>
          </w:tcPr>
          <w:p w:rsidR="002D0399" w:rsidRPr="006C0A1A" w:rsidRDefault="002D0399" w:rsidP="002D0399">
            <w:pPr>
              <w:rPr>
                <w:sz w:val="2"/>
                <w:szCs w:val="2"/>
              </w:rPr>
            </w:pPr>
          </w:p>
        </w:tc>
        <w:tc>
          <w:tcPr>
            <w:tcW w:w="3838" w:type="dxa"/>
          </w:tcPr>
          <w:p w:rsidR="002D0399" w:rsidRPr="006C0A1A" w:rsidRDefault="002D0399" w:rsidP="002D0399">
            <w:pPr>
              <w:spacing w:line="276" w:lineRule="auto"/>
              <w:ind w:right="97"/>
              <w:jc w:val="both"/>
              <w:rPr>
                <w:sz w:val="24"/>
              </w:rPr>
            </w:pPr>
            <w:r w:rsidRPr="006C0A1A">
              <w:rPr>
                <w:sz w:val="24"/>
              </w:rPr>
              <w:t>принимать</w:t>
            </w:r>
            <w:r w:rsidRPr="006C0A1A">
              <w:rPr>
                <w:spacing w:val="1"/>
                <w:sz w:val="24"/>
              </w:rPr>
              <w:t xml:space="preserve"> </w:t>
            </w:r>
            <w:r w:rsidRPr="006C0A1A">
              <w:rPr>
                <w:sz w:val="24"/>
              </w:rPr>
              <w:t>цели</w:t>
            </w:r>
            <w:r w:rsidRPr="006C0A1A">
              <w:rPr>
                <w:spacing w:val="1"/>
                <w:sz w:val="24"/>
              </w:rPr>
              <w:t xml:space="preserve"> </w:t>
            </w:r>
            <w:r w:rsidRPr="006C0A1A">
              <w:rPr>
                <w:sz w:val="24"/>
              </w:rPr>
              <w:t>и</w:t>
            </w:r>
            <w:r w:rsidRPr="006C0A1A">
              <w:rPr>
                <w:spacing w:val="1"/>
                <w:sz w:val="24"/>
              </w:rPr>
              <w:t xml:space="preserve"> </w:t>
            </w:r>
            <w:r w:rsidRPr="006C0A1A">
              <w:rPr>
                <w:sz w:val="24"/>
              </w:rPr>
              <w:t>произвольно</w:t>
            </w:r>
            <w:r w:rsidRPr="006C0A1A">
              <w:rPr>
                <w:spacing w:val="1"/>
                <w:sz w:val="24"/>
              </w:rPr>
              <w:t xml:space="preserve"> </w:t>
            </w:r>
            <w:r w:rsidRPr="006C0A1A">
              <w:rPr>
                <w:sz w:val="24"/>
              </w:rPr>
              <w:t>включаться</w:t>
            </w:r>
            <w:r w:rsidRPr="006C0A1A">
              <w:rPr>
                <w:spacing w:val="1"/>
                <w:sz w:val="24"/>
              </w:rPr>
              <w:t xml:space="preserve"> </w:t>
            </w:r>
            <w:r w:rsidRPr="006C0A1A">
              <w:rPr>
                <w:sz w:val="24"/>
              </w:rPr>
              <w:t>в</w:t>
            </w:r>
            <w:r w:rsidRPr="006C0A1A">
              <w:rPr>
                <w:spacing w:val="1"/>
                <w:sz w:val="24"/>
              </w:rPr>
              <w:t xml:space="preserve"> </w:t>
            </w:r>
            <w:r w:rsidRPr="006C0A1A">
              <w:rPr>
                <w:sz w:val="24"/>
              </w:rPr>
              <w:t>деятельность,</w:t>
            </w:r>
            <w:r w:rsidRPr="006C0A1A">
              <w:rPr>
                <w:spacing w:val="1"/>
                <w:sz w:val="24"/>
              </w:rPr>
              <w:t xml:space="preserve"> </w:t>
            </w:r>
            <w:r w:rsidRPr="006C0A1A">
              <w:rPr>
                <w:sz w:val="24"/>
              </w:rPr>
              <w:t>следовать</w:t>
            </w:r>
            <w:r w:rsidRPr="006C0A1A">
              <w:rPr>
                <w:spacing w:val="17"/>
                <w:sz w:val="24"/>
              </w:rPr>
              <w:t xml:space="preserve"> </w:t>
            </w:r>
            <w:r w:rsidRPr="006C0A1A">
              <w:rPr>
                <w:sz w:val="24"/>
              </w:rPr>
              <w:t>предложенному</w:t>
            </w:r>
            <w:r w:rsidRPr="006C0A1A">
              <w:rPr>
                <w:spacing w:val="19"/>
                <w:sz w:val="24"/>
              </w:rPr>
              <w:t xml:space="preserve"> </w:t>
            </w:r>
            <w:r w:rsidRPr="006C0A1A">
              <w:rPr>
                <w:sz w:val="24"/>
              </w:rPr>
              <w:t>плану</w:t>
            </w:r>
            <w:r w:rsidRPr="006C0A1A">
              <w:rPr>
                <w:spacing w:val="18"/>
                <w:sz w:val="24"/>
              </w:rPr>
              <w:t xml:space="preserve"> </w:t>
            </w:r>
            <w:r w:rsidRPr="006C0A1A">
              <w:rPr>
                <w:sz w:val="24"/>
              </w:rPr>
              <w:t>и</w:t>
            </w:r>
          </w:p>
          <w:p w:rsidR="002D0399" w:rsidRPr="006C0A1A" w:rsidRDefault="002D0399" w:rsidP="002D0399">
            <w:pPr>
              <w:jc w:val="both"/>
              <w:rPr>
                <w:sz w:val="24"/>
              </w:rPr>
            </w:pPr>
            <w:r w:rsidRPr="006C0A1A">
              <w:rPr>
                <w:sz w:val="24"/>
              </w:rPr>
              <w:t>работать</w:t>
            </w:r>
            <w:r w:rsidRPr="006C0A1A">
              <w:rPr>
                <w:spacing w:val="-4"/>
                <w:sz w:val="24"/>
              </w:rPr>
              <w:t xml:space="preserve"> </w:t>
            </w:r>
            <w:r w:rsidRPr="006C0A1A">
              <w:rPr>
                <w:sz w:val="24"/>
              </w:rPr>
              <w:t>в</w:t>
            </w:r>
            <w:r w:rsidRPr="006C0A1A">
              <w:rPr>
                <w:spacing w:val="-4"/>
                <w:sz w:val="24"/>
              </w:rPr>
              <w:t xml:space="preserve"> </w:t>
            </w:r>
            <w:r w:rsidRPr="006C0A1A">
              <w:rPr>
                <w:sz w:val="24"/>
              </w:rPr>
              <w:t>общем</w:t>
            </w:r>
            <w:r w:rsidRPr="006C0A1A">
              <w:rPr>
                <w:spacing w:val="-2"/>
                <w:sz w:val="24"/>
              </w:rPr>
              <w:t xml:space="preserve"> </w:t>
            </w:r>
            <w:r w:rsidRPr="006C0A1A">
              <w:rPr>
                <w:sz w:val="24"/>
              </w:rPr>
              <w:t>темпе</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1269"/>
        </w:trPr>
        <w:tc>
          <w:tcPr>
            <w:tcW w:w="1418" w:type="dxa"/>
            <w:vMerge/>
            <w:tcBorders>
              <w:top w:val="nil"/>
            </w:tcBorders>
          </w:tcPr>
          <w:p w:rsidR="002D0399" w:rsidRPr="006C0A1A" w:rsidRDefault="002D0399" w:rsidP="002D0399">
            <w:pPr>
              <w:rPr>
                <w:sz w:val="2"/>
                <w:szCs w:val="2"/>
              </w:rPr>
            </w:pPr>
          </w:p>
        </w:tc>
        <w:tc>
          <w:tcPr>
            <w:tcW w:w="3838" w:type="dxa"/>
          </w:tcPr>
          <w:p w:rsidR="002D0399" w:rsidRPr="006C0A1A" w:rsidRDefault="002D0399" w:rsidP="002D0399">
            <w:pPr>
              <w:tabs>
                <w:tab w:val="left" w:pos="1659"/>
                <w:tab w:val="left" w:pos="3613"/>
              </w:tabs>
              <w:spacing w:line="276" w:lineRule="auto"/>
              <w:ind w:right="98"/>
              <w:jc w:val="both"/>
              <w:rPr>
                <w:sz w:val="24"/>
              </w:rPr>
            </w:pPr>
            <w:r w:rsidRPr="006C0A1A">
              <w:rPr>
                <w:sz w:val="24"/>
              </w:rPr>
              <w:t>активно</w:t>
            </w:r>
            <w:r w:rsidRPr="006C0A1A">
              <w:rPr>
                <w:sz w:val="24"/>
              </w:rPr>
              <w:tab/>
              <w:t>участвовать</w:t>
            </w:r>
            <w:r w:rsidRPr="006C0A1A">
              <w:rPr>
                <w:sz w:val="24"/>
              </w:rPr>
              <w:tab/>
            </w:r>
            <w:r w:rsidRPr="006C0A1A">
              <w:rPr>
                <w:spacing w:val="-3"/>
                <w:sz w:val="24"/>
              </w:rPr>
              <w:t>в</w:t>
            </w:r>
            <w:r w:rsidRPr="006C0A1A">
              <w:rPr>
                <w:spacing w:val="-58"/>
                <w:sz w:val="24"/>
              </w:rPr>
              <w:t xml:space="preserve"> </w:t>
            </w:r>
            <w:r w:rsidRPr="006C0A1A">
              <w:rPr>
                <w:sz w:val="24"/>
              </w:rPr>
              <w:t>деятельности,</w:t>
            </w:r>
            <w:r w:rsidRPr="006C0A1A">
              <w:rPr>
                <w:spacing w:val="1"/>
                <w:sz w:val="24"/>
              </w:rPr>
              <w:t xml:space="preserve"> </w:t>
            </w:r>
            <w:r w:rsidRPr="006C0A1A">
              <w:rPr>
                <w:sz w:val="24"/>
              </w:rPr>
              <w:t>контролировать</w:t>
            </w:r>
            <w:r w:rsidRPr="006C0A1A">
              <w:rPr>
                <w:spacing w:val="1"/>
                <w:sz w:val="24"/>
              </w:rPr>
              <w:t xml:space="preserve"> </w:t>
            </w:r>
            <w:r w:rsidRPr="006C0A1A">
              <w:rPr>
                <w:sz w:val="24"/>
              </w:rPr>
              <w:t>и</w:t>
            </w:r>
            <w:r w:rsidRPr="006C0A1A">
              <w:rPr>
                <w:spacing w:val="1"/>
                <w:sz w:val="24"/>
              </w:rPr>
              <w:t xml:space="preserve"> </w:t>
            </w:r>
            <w:r w:rsidRPr="006C0A1A">
              <w:rPr>
                <w:sz w:val="24"/>
              </w:rPr>
              <w:t>оценивать</w:t>
            </w:r>
            <w:r w:rsidRPr="006C0A1A">
              <w:rPr>
                <w:spacing w:val="47"/>
                <w:sz w:val="24"/>
              </w:rPr>
              <w:t xml:space="preserve"> </w:t>
            </w:r>
            <w:r w:rsidRPr="006C0A1A">
              <w:rPr>
                <w:sz w:val="24"/>
              </w:rPr>
              <w:t>свои</w:t>
            </w:r>
            <w:r w:rsidRPr="006C0A1A">
              <w:rPr>
                <w:spacing w:val="47"/>
                <w:sz w:val="24"/>
              </w:rPr>
              <w:t xml:space="preserve"> </w:t>
            </w:r>
            <w:r w:rsidRPr="006C0A1A">
              <w:rPr>
                <w:sz w:val="24"/>
              </w:rPr>
              <w:t>действия</w:t>
            </w:r>
            <w:r w:rsidRPr="006C0A1A">
              <w:rPr>
                <w:spacing w:val="47"/>
                <w:sz w:val="24"/>
              </w:rPr>
              <w:t xml:space="preserve"> </w:t>
            </w:r>
            <w:r w:rsidRPr="006C0A1A">
              <w:rPr>
                <w:sz w:val="24"/>
              </w:rPr>
              <w:t>и</w:t>
            </w:r>
          </w:p>
          <w:p w:rsidR="002D0399" w:rsidRPr="006C0A1A" w:rsidRDefault="002D0399" w:rsidP="002D0399">
            <w:pPr>
              <w:spacing w:line="275" w:lineRule="exact"/>
              <w:jc w:val="both"/>
              <w:rPr>
                <w:sz w:val="24"/>
              </w:rPr>
            </w:pPr>
            <w:r w:rsidRPr="006C0A1A">
              <w:rPr>
                <w:sz w:val="24"/>
              </w:rPr>
              <w:t>действия</w:t>
            </w:r>
            <w:r w:rsidRPr="006C0A1A">
              <w:rPr>
                <w:spacing w:val="-13"/>
                <w:sz w:val="24"/>
              </w:rPr>
              <w:t xml:space="preserve"> </w:t>
            </w:r>
            <w:r w:rsidRPr="006C0A1A">
              <w:rPr>
                <w:sz w:val="24"/>
              </w:rPr>
              <w:t>одноклассников</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bl>
    <w:p w:rsidR="002D0399" w:rsidRPr="006C0A1A" w:rsidRDefault="002D0399" w:rsidP="002D0399">
      <w:pPr>
        <w:rPr>
          <w:sz w:val="2"/>
          <w:szCs w:val="2"/>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38"/>
        <w:gridCol w:w="2224"/>
        <w:gridCol w:w="1764"/>
      </w:tblGrid>
      <w:tr w:rsidR="002D0399" w:rsidRPr="006C0A1A" w:rsidTr="00035145">
        <w:trPr>
          <w:trHeight w:val="294"/>
        </w:trPr>
        <w:tc>
          <w:tcPr>
            <w:tcW w:w="1418" w:type="dxa"/>
            <w:vMerge w:val="restart"/>
          </w:tcPr>
          <w:p w:rsidR="002D0399" w:rsidRPr="006C0A1A" w:rsidRDefault="002D0399" w:rsidP="002D0399">
            <w:pPr>
              <w:rPr>
                <w:sz w:val="24"/>
              </w:rPr>
            </w:pPr>
          </w:p>
        </w:tc>
        <w:tc>
          <w:tcPr>
            <w:tcW w:w="3838" w:type="dxa"/>
            <w:tcBorders>
              <w:bottom w:val="nil"/>
            </w:tcBorders>
          </w:tcPr>
          <w:p w:rsidR="002D0399" w:rsidRPr="006C0A1A" w:rsidRDefault="002D0399" w:rsidP="002D0399">
            <w:pPr>
              <w:tabs>
                <w:tab w:val="left" w:pos="1404"/>
                <w:tab w:val="left" w:pos="2075"/>
                <w:tab w:val="left" w:pos="3197"/>
                <w:tab w:val="left" w:pos="3529"/>
              </w:tabs>
              <w:spacing w:line="269" w:lineRule="exact"/>
              <w:rPr>
                <w:sz w:val="24"/>
              </w:rPr>
            </w:pPr>
            <w:r w:rsidRPr="006C0A1A">
              <w:rPr>
                <w:sz w:val="24"/>
              </w:rPr>
              <w:t>соотносить</w:t>
            </w:r>
            <w:r w:rsidRPr="006C0A1A">
              <w:rPr>
                <w:sz w:val="24"/>
              </w:rPr>
              <w:tab/>
              <w:t>свои</w:t>
            </w:r>
            <w:r w:rsidRPr="006C0A1A">
              <w:rPr>
                <w:sz w:val="24"/>
              </w:rPr>
              <w:tab/>
              <w:t>действия</w:t>
            </w:r>
            <w:r w:rsidRPr="006C0A1A">
              <w:rPr>
                <w:sz w:val="24"/>
              </w:rPr>
              <w:tab/>
              <w:t>и</w:t>
            </w:r>
            <w:r w:rsidRPr="006C0A1A">
              <w:rPr>
                <w:sz w:val="24"/>
              </w:rPr>
              <w:tab/>
              <w:t>их</w:t>
            </w:r>
          </w:p>
        </w:tc>
        <w:tc>
          <w:tcPr>
            <w:tcW w:w="2224" w:type="dxa"/>
            <w:vMerge w:val="restart"/>
          </w:tcPr>
          <w:p w:rsidR="002D0399" w:rsidRPr="006C0A1A" w:rsidRDefault="002D0399" w:rsidP="002D0399">
            <w:pPr>
              <w:rPr>
                <w:sz w:val="24"/>
              </w:rPr>
            </w:pPr>
          </w:p>
        </w:tc>
        <w:tc>
          <w:tcPr>
            <w:tcW w:w="1764" w:type="dxa"/>
            <w:vMerge w:val="restart"/>
          </w:tcPr>
          <w:p w:rsidR="002D0399" w:rsidRPr="006C0A1A" w:rsidRDefault="002D0399" w:rsidP="002D0399">
            <w:pPr>
              <w:rPr>
                <w:sz w:val="24"/>
              </w:rPr>
            </w:pPr>
          </w:p>
        </w:tc>
      </w:tr>
      <w:tr w:rsidR="002D0399" w:rsidRPr="006C0A1A" w:rsidTr="00035145">
        <w:trPr>
          <w:trHeight w:val="307"/>
        </w:trPr>
        <w:tc>
          <w:tcPr>
            <w:tcW w:w="1418" w:type="dxa"/>
            <w:vMerge/>
            <w:tcBorders>
              <w:top w:val="nil"/>
            </w:tcBorders>
          </w:tcPr>
          <w:p w:rsidR="002D0399" w:rsidRPr="006C0A1A" w:rsidRDefault="002D0399" w:rsidP="002D0399">
            <w:pPr>
              <w:rPr>
                <w:sz w:val="2"/>
                <w:szCs w:val="2"/>
              </w:rPr>
            </w:pPr>
          </w:p>
        </w:tc>
        <w:tc>
          <w:tcPr>
            <w:tcW w:w="3838" w:type="dxa"/>
            <w:tcBorders>
              <w:top w:val="nil"/>
              <w:bottom w:val="nil"/>
            </w:tcBorders>
          </w:tcPr>
          <w:p w:rsidR="002D0399" w:rsidRPr="006C0A1A" w:rsidRDefault="002D0399" w:rsidP="002D0399">
            <w:pPr>
              <w:spacing w:before="6"/>
              <w:rPr>
                <w:sz w:val="24"/>
              </w:rPr>
            </w:pPr>
            <w:r w:rsidRPr="006C0A1A">
              <w:rPr>
                <w:sz w:val="24"/>
              </w:rPr>
              <w:t>результаты</w:t>
            </w:r>
            <w:r w:rsidRPr="006C0A1A">
              <w:rPr>
                <w:spacing w:val="10"/>
                <w:sz w:val="24"/>
              </w:rPr>
              <w:t xml:space="preserve"> </w:t>
            </w:r>
            <w:r w:rsidRPr="006C0A1A">
              <w:rPr>
                <w:sz w:val="24"/>
              </w:rPr>
              <w:t>с</w:t>
            </w:r>
            <w:r w:rsidRPr="006C0A1A">
              <w:rPr>
                <w:spacing w:val="10"/>
                <w:sz w:val="24"/>
              </w:rPr>
              <w:t xml:space="preserve"> </w:t>
            </w:r>
            <w:r w:rsidRPr="006C0A1A">
              <w:rPr>
                <w:sz w:val="24"/>
              </w:rPr>
              <w:t>заданными</w:t>
            </w:r>
            <w:r w:rsidRPr="006C0A1A">
              <w:rPr>
                <w:spacing w:val="10"/>
                <w:sz w:val="24"/>
              </w:rPr>
              <w:t xml:space="preserve"> </w:t>
            </w:r>
            <w:r w:rsidRPr="006C0A1A">
              <w:rPr>
                <w:sz w:val="24"/>
              </w:rPr>
              <w:t>образцами,</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307"/>
        </w:trPr>
        <w:tc>
          <w:tcPr>
            <w:tcW w:w="1418" w:type="dxa"/>
            <w:vMerge/>
            <w:tcBorders>
              <w:top w:val="nil"/>
            </w:tcBorders>
          </w:tcPr>
          <w:p w:rsidR="002D0399" w:rsidRPr="006C0A1A" w:rsidRDefault="002D0399" w:rsidP="002D0399">
            <w:pPr>
              <w:rPr>
                <w:sz w:val="2"/>
                <w:szCs w:val="2"/>
              </w:rPr>
            </w:pPr>
          </w:p>
        </w:tc>
        <w:tc>
          <w:tcPr>
            <w:tcW w:w="3838" w:type="dxa"/>
            <w:tcBorders>
              <w:top w:val="nil"/>
              <w:bottom w:val="nil"/>
            </w:tcBorders>
          </w:tcPr>
          <w:p w:rsidR="002D0399" w:rsidRPr="006C0A1A" w:rsidRDefault="002D0399" w:rsidP="002D0399">
            <w:pPr>
              <w:tabs>
                <w:tab w:val="left" w:pos="1386"/>
                <w:tab w:val="left" w:pos="2344"/>
              </w:tabs>
              <w:spacing w:before="6"/>
              <w:rPr>
                <w:sz w:val="24"/>
              </w:rPr>
            </w:pPr>
            <w:r w:rsidRPr="006C0A1A">
              <w:rPr>
                <w:sz w:val="24"/>
              </w:rPr>
              <w:t>принимать</w:t>
            </w:r>
            <w:r w:rsidRPr="006C0A1A">
              <w:rPr>
                <w:sz w:val="24"/>
              </w:rPr>
              <w:tab/>
              <w:t>оценку</w:t>
            </w:r>
            <w:r w:rsidRPr="006C0A1A">
              <w:rPr>
                <w:sz w:val="24"/>
              </w:rPr>
              <w:tab/>
              <w:t>деятельности,</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307"/>
        </w:trPr>
        <w:tc>
          <w:tcPr>
            <w:tcW w:w="1418" w:type="dxa"/>
            <w:vMerge/>
            <w:tcBorders>
              <w:top w:val="nil"/>
            </w:tcBorders>
          </w:tcPr>
          <w:p w:rsidR="002D0399" w:rsidRPr="006C0A1A" w:rsidRDefault="002D0399" w:rsidP="002D0399">
            <w:pPr>
              <w:rPr>
                <w:sz w:val="2"/>
                <w:szCs w:val="2"/>
              </w:rPr>
            </w:pPr>
          </w:p>
        </w:tc>
        <w:tc>
          <w:tcPr>
            <w:tcW w:w="3838" w:type="dxa"/>
            <w:tcBorders>
              <w:top w:val="nil"/>
              <w:bottom w:val="nil"/>
            </w:tcBorders>
          </w:tcPr>
          <w:p w:rsidR="002D0399" w:rsidRPr="006C0A1A" w:rsidRDefault="002D0399" w:rsidP="002D0399">
            <w:pPr>
              <w:tabs>
                <w:tab w:val="left" w:pos="1637"/>
                <w:tab w:val="left" w:pos="2403"/>
                <w:tab w:val="left" w:pos="3063"/>
              </w:tabs>
              <w:spacing w:before="6"/>
              <w:rPr>
                <w:sz w:val="24"/>
              </w:rPr>
            </w:pPr>
            <w:r w:rsidRPr="006C0A1A">
              <w:rPr>
                <w:sz w:val="24"/>
              </w:rPr>
              <w:t>оценивать</w:t>
            </w:r>
            <w:r w:rsidRPr="006C0A1A">
              <w:rPr>
                <w:sz w:val="24"/>
              </w:rPr>
              <w:tab/>
              <w:t>ее</w:t>
            </w:r>
            <w:r w:rsidRPr="006C0A1A">
              <w:rPr>
                <w:sz w:val="24"/>
              </w:rPr>
              <w:tab/>
              <w:t>с</w:t>
            </w:r>
            <w:r w:rsidRPr="006C0A1A">
              <w:rPr>
                <w:sz w:val="24"/>
              </w:rPr>
              <w:tab/>
              <w:t>учетом</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307"/>
        </w:trPr>
        <w:tc>
          <w:tcPr>
            <w:tcW w:w="1418" w:type="dxa"/>
            <w:vMerge/>
            <w:tcBorders>
              <w:top w:val="nil"/>
            </w:tcBorders>
          </w:tcPr>
          <w:p w:rsidR="002D0399" w:rsidRPr="006C0A1A" w:rsidRDefault="002D0399" w:rsidP="002D0399">
            <w:pPr>
              <w:rPr>
                <w:sz w:val="2"/>
                <w:szCs w:val="2"/>
              </w:rPr>
            </w:pPr>
          </w:p>
        </w:tc>
        <w:tc>
          <w:tcPr>
            <w:tcW w:w="3838" w:type="dxa"/>
            <w:tcBorders>
              <w:top w:val="nil"/>
              <w:bottom w:val="nil"/>
            </w:tcBorders>
          </w:tcPr>
          <w:p w:rsidR="002D0399" w:rsidRPr="006C0A1A" w:rsidRDefault="002D0399" w:rsidP="002D0399">
            <w:pPr>
              <w:tabs>
                <w:tab w:val="left" w:pos="2674"/>
              </w:tabs>
              <w:spacing w:before="6"/>
              <w:rPr>
                <w:sz w:val="24"/>
              </w:rPr>
            </w:pPr>
            <w:r w:rsidRPr="006C0A1A">
              <w:rPr>
                <w:sz w:val="24"/>
              </w:rPr>
              <w:t>предложенных</w:t>
            </w:r>
            <w:r w:rsidRPr="006C0A1A">
              <w:rPr>
                <w:sz w:val="24"/>
              </w:rPr>
              <w:tab/>
              <w:t>критериев,</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307"/>
        </w:trPr>
        <w:tc>
          <w:tcPr>
            <w:tcW w:w="1418" w:type="dxa"/>
            <w:vMerge/>
            <w:tcBorders>
              <w:top w:val="nil"/>
            </w:tcBorders>
          </w:tcPr>
          <w:p w:rsidR="002D0399" w:rsidRPr="006C0A1A" w:rsidRDefault="002D0399" w:rsidP="002D0399">
            <w:pPr>
              <w:rPr>
                <w:sz w:val="2"/>
                <w:szCs w:val="2"/>
              </w:rPr>
            </w:pPr>
          </w:p>
        </w:tc>
        <w:tc>
          <w:tcPr>
            <w:tcW w:w="3838" w:type="dxa"/>
            <w:tcBorders>
              <w:top w:val="nil"/>
              <w:bottom w:val="nil"/>
            </w:tcBorders>
          </w:tcPr>
          <w:p w:rsidR="002D0399" w:rsidRPr="006C0A1A" w:rsidRDefault="002D0399" w:rsidP="002D0399">
            <w:pPr>
              <w:spacing w:before="6"/>
              <w:rPr>
                <w:sz w:val="24"/>
              </w:rPr>
            </w:pPr>
            <w:r w:rsidRPr="006C0A1A">
              <w:rPr>
                <w:sz w:val="24"/>
              </w:rPr>
              <w:t>корректировать</w:t>
            </w:r>
            <w:r w:rsidRPr="006C0A1A">
              <w:rPr>
                <w:spacing w:val="66"/>
                <w:sz w:val="24"/>
              </w:rPr>
              <w:t xml:space="preserve"> </w:t>
            </w:r>
            <w:r w:rsidRPr="006C0A1A">
              <w:rPr>
                <w:sz w:val="24"/>
              </w:rPr>
              <w:t>свою</w:t>
            </w:r>
            <w:r w:rsidRPr="006C0A1A">
              <w:rPr>
                <w:spacing w:val="67"/>
                <w:sz w:val="24"/>
              </w:rPr>
              <w:t xml:space="preserve"> </w:t>
            </w:r>
            <w:r w:rsidRPr="006C0A1A">
              <w:rPr>
                <w:sz w:val="24"/>
              </w:rPr>
              <w:t>деятельность</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330"/>
        </w:trPr>
        <w:tc>
          <w:tcPr>
            <w:tcW w:w="1418" w:type="dxa"/>
            <w:vMerge/>
            <w:tcBorders>
              <w:top w:val="nil"/>
            </w:tcBorders>
          </w:tcPr>
          <w:p w:rsidR="002D0399" w:rsidRPr="006C0A1A" w:rsidRDefault="002D0399" w:rsidP="002D0399">
            <w:pPr>
              <w:rPr>
                <w:sz w:val="2"/>
                <w:szCs w:val="2"/>
              </w:rPr>
            </w:pPr>
          </w:p>
        </w:tc>
        <w:tc>
          <w:tcPr>
            <w:tcW w:w="3838" w:type="dxa"/>
            <w:tcBorders>
              <w:top w:val="nil"/>
            </w:tcBorders>
          </w:tcPr>
          <w:p w:rsidR="002D0399" w:rsidRPr="006C0A1A" w:rsidRDefault="002D0399" w:rsidP="002D0399">
            <w:pPr>
              <w:spacing w:before="6"/>
              <w:rPr>
                <w:sz w:val="24"/>
              </w:rPr>
            </w:pPr>
            <w:r w:rsidRPr="006C0A1A">
              <w:rPr>
                <w:sz w:val="24"/>
              </w:rPr>
              <w:t>с</w:t>
            </w:r>
            <w:r w:rsidRPr="006C0A1A">
              <w:rPr>
                <w:spacing w:val="-10"/>
                <w:sz w:val="24"/>
              </w:rPr>
              <w:t xml:space="preserve"> </w:t>
            </w:r>
            <w:r w:rsidRPr="006C0A1A">
              <w:rPr>
                <w:sz w:val="24"/>
              </w:rPr>
              <w:t>учетом</w:t>
            </w:r>
            <w:r w:rsidRPr="006C0A1A">
              <w:rPr>
                <w:spacing w:val="-8"/>
                <w:sz w:val="24"/>
              </w:rPr>
              <w:t xml:space="preserve"> </w:t>
            </w:r>
            <w:r w:rsidRPr="006C0A1A">
              <w:rPr>
                <w:sz w:val="24"/>
              </w:rPr>
              <w:t>выявленных</w:t>
            </w:r>
            <w:r w:rsidRPr="006C0A1A">
              <w:rPr>
                <w:spacing w:val="-9"/>
                <w:sz w:val="24"/>
              </w:rPr>
              <w:t xml:space="preserve"> </w:t>
            </w:r>
            <w:r w:rsidRPr="006C0A1A">
              <w:rPr>
                <w:sz w:val="24"/>
              </w:rPr>
              <w:t>недочетов</w:t>
            </w:r>
          </w:p>
        </w:tc>
        <w:tc>
          <w:tcPr>
            <w:tcW w:w="2224" w:type="dxa"/>
            <w:vMerge/>
            <w:tcBorders>
              <w:top w:val="nil"/>
            </w:tcBorders>
          </w:tcPr>
          <w:p w:rsidR="002D0399" w:rsidRPr="006C0A1A" w:rsidRDefault="002D0399" w:rsidP="002D0399">
            <w:pPr>
              <w:rPr>
                <w:sz w:val="2"/>
                <w:szCs w:val="2"/>
              </w:rPr>
            </w:pPr>
          </w:p>
        </w:tc>
        <w:tc>
          <w:tcPr>
            <w:tcW w:w="1764" w:type="dxa"/>
            <w:vMerge/>
            <w:tcBorders>
              <w:top w:val="nil"/>
            </w:tcBorders>
          </w:tcPr>
          <w:p w:rsidR="002D0399" w:rsidRPr="006C0A1A" w:rsidRDefault="002D0399" w:rsidP="002D0399">
            <w:pPr>
              <w:rPr>
                <w:sz w:val="2"/>
                <w:szCs w:val="2"/>
              </w:rPr>
            </w:pPr>
          </w:p>
        </w:tc>
      </w:tr>
      <w:tr w:rsidR="002D0399" w:rsidRPr="006C0A1A" w:rsidTr="00035145">
        <w:trPr>
          <w:trHeight w:val="294"/>
        </w:trPr>
        <w:tc>
          <w:tcPr>
            <w:tcW w:w="1418" w:type="dxa"/>
            <w:vMerge/>
            <w:tcBorders>
              <w:top w:val="nil"/>
            </w:tcBorders>
          </w:tcPr>
          <w:p w:rsidR="002D0399" w:rsidRPr="006C0A1A" w:rsidRDefault="002D0399" w:rsidP="002D0399">
            <w:pPr>
              <w:rPr>
                <w:sz w:val="2"/>
                <w:szCs w:val="2"/>
              </w:rPr>
            </w:pPr>
          </w:p>
        </w:tc>
        <w:tc>
          <w:tcPr>
            <w:tcW w:w="3838" w:type="dxa"/>
            <w:tcBorders>
              <w:bottom w:val="nil"/>
            </w:tcBorders>
          </w:tcPr>
          <w:p w:rsidR="002D0399" w:rsidRPr="006C0A1A" w:rsidRDefault="002D0399" w:rsidP="002D0399">
            <w:pPr>
              <w:spacing w:line="269" w:lineRule="exact"/>
              <w:rPr>
                <w:sz w:val="24"/>
              </w:rPr>
            </w:pPr>
            <w:r w:rsidRPr="006C0A1A">
              <w:rPr>
                <w:sz w:val="24"/>
              </w:rPr>
              <w:t>передвигаться</w:t>
            </w:r>
            <w:r w:rsidRPr="006C0A1A">
              <w:rPr>
                <w:spacing w:val="27"/>
                <w:sz w:val="24"/>
              </w:rPr>
              <w:t xml:space="preserve"> </w:t>
            </w:r>
            <w:r w:rsidRPr="006C0A1A">
              <w:rPr>
                <w:sz w:val="24"/>
              </w:rPr>
              <w:t>по</w:t>
            </w:r>
            <w:r w:rsidRPr="006C0A1A">
              <w:rPr>
                <w:spacing w:val="27"/>
                <w:sz w:val="24"/>
              </w:rPr>
              <w:t xml:space="preserve"> </w:t>
            </w:r>
            <w:r w:rsidRPr="006C0A1A">
              <w:rPr>
                <w:sz w:val="24"/>
              </w:rPr>
              <w:t>школе,</w:t>
            </w:r>
            <w:r w:rsidRPr="006C0A1A">
              <w:rPr>
                <w:spacing w:val="28"/>
                <w:sz w:val="24"/>
              </w:rPr>
              <w:t xml:space="preserve"> </w:t>
            </w:r>
            <w:r w:rsidRPr="006C0A1A">
              <w:rPr>
                <w:sz w:val="24"/>
              </w:rPr>
              <w:t>находить</w:t>
            </w:r>
          </w:p>
        </w:tc>
        <w:tc>
          <w:tcPr>
            <w:tcW w:w="2224" w:type="dxa"/>
            <w:tcBorders>
              <w:bottom w:val="nil"/>
            </w:tcBorders>
          </w:tcPr>
          <w:p w:rsidR="002D0399" w:rsidRPr="006C0A1A" w:rsidRDefault="002D0399" w:rsidP="002D0399">
            <w:pPr>
              <w:spacing w:line="269" w:lineRule="exact"/>
              <w:rPr>
                <w:sz w:val="24"/>
              </w:rPr>
            </w:pPr>
            <w:r w:rsidRPr="006C0A1A">
              <w:rPr>
                <w:sz w:val="24"/>
              </w:rPr>
              <w:t>Естествознание</w:t>
            </w:r>
          </w:p>
        </w:tc>
        <w:tc>
          <w:tcPr>
            <w:tcW w:w="1764" w:type="dxa"/>
            <w:tcBorders>
              <w:bottom w:val="nil"/>
            </w:tcBorders>
          </w:tcPr>
          <w:p w:rsidR="002D0399" w:rsidRPr="006C0A1A" w:rsidRDefault="002D0399" w:rsidP="002D0399">
            <w:pPr>
              <w:spacing w:line="269" w:lineRule="exact"/>
              <w:rPr>
                <w:sz w:val="24"/>
              </w:rPr>
            </w:pPr>
            <w:r w:rsidRPr="006C0A1A">
              <w:rPr>
                <w:sz w:val="24"/>
              </w:rPr>
              <w:t>Мир</w:t>
            </w:r>
            <w:r w:rsidRPr="006C0A1A">
              <w:rPr>
                <w:spacing w:val="64"/>
                <w:sz w:val="24"/>
              </w:rPr>
              <w:t xml:space="preserve"> </w:t>
            </w:r>
            <w:r w:rsidRPr="006C0A1A">
              <w:rPr>
                <w:sz w:val="24"/>
              </w:rPr>
              <w:t>природы</w:t>
            </w:r>
          </w:p>
        </w:tc>
      </w:tr>
      <w:tr w:rsidR="002D0399" w:rsidRPr="006C0A1A" w:rsidTr="00035145">
        <w:trPr>
          <w:trHeight w:val="307"/>
        </w:trPr>
        <w:tc>
          <w:tcPr>
            <w:tcW w:w="1418" w:type="dxa"/>
            <w:vMerge/>
            <w:tcBorders>
              <w:top w:val="nil"/>
            </w:tcBorders>
          </w:tcPr>
          <w:p w:rsidR="002D0399" w:rsidRPr="006C0A1A" w:rsidRDefault="002D0399" w:rsidP="002D0399">
            <w:pPr>
              <w:rPr>
                <w:sz w:val="2"/>
                <w:szCs w:val="2"/>
              </w:rPr>
            </w:pPr>
          </w:p>
        </w:tc>
        <w:tc>
          <w:tcPr>
            <w:tcW w:w="3838" w:type="dxa"/>
            <w:tcBorders>
              <w:top w:val="nil"/>
              <w:bottom w:val="nil"/>
            </w:tcBorders>
          </w:tcPr>
          <w:p w:rsidR="002D0399" w:rsidRPr="006C0A1A" w:rsidRDefault="002D0399" w:rsidP="002D0399">
            <w:pPr>
              <w:spacing w:before="6"/>
              <w:rPr>
                <w:sz w:val="24"/>
              </w:rPr>
            </w:pPr>
            <w:r w:rsidRPr="006C0A1A">
              <w:rPr>
                <w:sz w:val="24"/>
              </w:rPr>
              <w:t>свой</w:t>
            </w:r>
            <w:r w:rsidRPr="006C0A1A">
              <w:rPr>
                <w:spacing w:val="32"/>
                <w:sz w:val="24"/>
              </w:rPr>
              <w:t xml:space="preserve"> </w:t>
            </w:r>
            <w:r w:rsidRPr="006C0A1A">
              <w:rPr>
                <w:sz w:val="24"/>
              </w:rPr>
              <w:t>класс,</w:t>
            </w:r>
            <w:r w:rsidRPr="006C0A1A">
              <w:rPr>
                <w:spacing w:val="90"/>
                <w:sz w:val="24"/>
              </w:rPr>
              <w:t xml:space="preserve"> </w:t>
            </w:r>
            <w:r w:rsidRPr="006C0A1A">
              <w:rPr>
                <w:sz w:val="24"/>
              </w:rPr>
              <w:t>другие</w:t>
            </w:r>
            <w:r w:rsidRPr="006C0A1A">
              <w:rPr>
                <w:spacing w:val="89"/>
                <w:sz w:val="24"/>
              </w:rPr>
              <w:t xml:space="preserve"> </w:t>
            </w:r>
            <w:r w:rsidRPr="006C0A1A">
              <w:rPr>
                <w:sz w:val="24"/>
              </w:rPr>
              <w:t>необходимые</w:t>
            </w:r>
          </w:p>
        </w:tc>
        <w:tc>
          <w:tcPr>
            <w:tcW w:w="2224" w:type="dxa"/>
            <w:tcBorders>
              <w:top w:val="nil"/>
              <w:bottom w:val="nil"/>
            </w:tcBorders>
          </w:tcPr>
          <w:p w:rsidR="002D0399" w:rsidRPr="006C0A1A" w:rsidRDefault="002D0399" w:rsidP="002D0399"/>
        </w:tc>
        <w:tc>
          <w:tcPr>
            <w:tcW w:w="1764" w:type="dxa"/>
            <w:tcBorders>
              <w:top w:val="nil"/>
              <w:bottom w:val="nil"/>
            </w:tcBorders>
          </w:tcPr>
          <w:p w:rsidR="002D0399" w:rsidRPr="006C0A1A" w:rsidRDefault="002D0399" w:rsidP="002D0399">
            <w:pPr>
              <w:spacing w:before="6"/>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330"/>
        </w:trPr>
        <w:tc>
          <w:tcPr>
            <w:tcW w:w="1418" w:type="dxa"/>
            <w:vMerge/>
            <w:tcBorders>
              <w:top w:val="nil"/>
            </w:tcBorders>
          </w:tcPr>
          <w:p w:rsidR="002D0399" w:rsidRPr="006C0A1A" w:rsidRDefault="002D0399" w:rsidP="002D0399">
            <w:pPr>
              <w:rPr>
                <w:sz w:val="2"/>
                <w:szCs w:val="2"/>
              </w:rPr>
            </w:pPr>
          </w:p>
        </w:tc>
        <w:tc>
          <w:tcPr>
            <w:tcW w:w="3838" w:type="dxa"/>
            <w:tcBorders>
              <w:top w:val="nil"/>
            </w:tcBorders>
          </w:tcPr>
          <w:p w:rsidR="002D0399" w:rsidRPr="006C0A1A" w:rsidRDefault="002D0399" w:rsidP="002D0399">
            <w:pPr>
              <w:spacing w:before="6"/>
              <w:rPr>
                <w:sz w:val="24"/>
              </w:rPr>
            </w:pPr>
            <w:r w:rsidRPr="006C0A1A">
              <w:rPr>
                <w:sz w:val="24"/>
              </w:rPr>
              <w:t>помещения</w:t>
            </w:r>
          </w:p>
        </w:tc>
        <w:tc>
          <w:tcPr>
            <w:tcW w:w="2224" w:type="dxa"/>
            <w:tcBorders>
              <w:top w:val="nil"/>
            </w:tcBorders>
          </w:tcPr>
          <w:p w:rsidR="002D0399" w:rsidRPr="006C0A1A" w:rsidRDefault="002D0399" w:rsidP="002D0399">
            <w:pPr>
              <w:rPr>
                <w:sz w:val="24"/>
              </w:rPr>
            </w:pPr>
          </w:p>
        </w:tc>
        <w:tc>
          <w:tcPr>
            <w:tcW w:w="1764" w:type="dxa"/>
            <w:tcBorders>
              <w:top w:val="nil"/>
            </w:tcBorders>
          </w:tcPr>
          <w:p w:rsidR="002D0399" w:rsidRPr="006C0A1A" w:rsidRDefault="002D0399" w:rsidP="002D0399">
            <w:pPr>
              <w:rPr>
                <w:sz w:val="24"/>
              </w:rPr>
            </w:pPr>
          </w:p>
        </w:tc>
      </w:tr>
    </w:tbl>
    <w:p w:rsidR="002D0399" w:rsidRPr="006C0A1A" w:rsidRDefault="002D0399" w:rsidP="002D0399">
      <w:pPr>
        <w:spacing w:before="1" w:after="1"/>
        <w:rPr>
          <w:sz w:val="27"/>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35"/>
        <w:gridCol w:w="2229"/>
        <w:gridCol w:w="1759"/>
      </w:tblGrid>
      <w:tr w:rsidR="002D0399" w:rsidRPr="006C0A1A" w:rsidTr="00035145">
        <w:trPr>
          <w:trHeight w:val="635"/>
        </w:trPr>
        <w:tc>
          <w:tcPr>
            <w:tcW w:w="1418" w:type="dxa"/>
          </w:tcPr>
          <w:p w:rsidR="002D0399" w:rsidRPr="006C0A1A" w:rsidRDefault="002D0399" w:rsidP="002D0399">
            <w:pPr>
              <w:spacing w:before="1"/>
              <w:ind w:right="137"/>
              <w:jc w:val="center"/>
              <w:rPr>
                <w:b/>
                <w:sz w:val="24"/>
              </w:rPr>
            </w:pPr>
            <w:r w:rsidRPr="006C0A1A">
              <w:rPr>
                <w:b/>
                <w:sz w:val="24"/>
              </w:rPr>
              <w:t>Группа</w:t>
            </w:r>
          </w:p>
          <w:p w:rsidR="002D0399" w:rsidRPr="006C0A1A" w:rsidRDefault="002D0399" w:rsidP="002D0399">
            <w:pPr>
              <w:spacing w:before="41"/>
              <w:ind w:right="137"/>
              <w:jc w:val="center"/>
              <w:rPr>
                <w:b/>
                <w:sz w:val="24"/>
              </w:rPr>
            </w:pPr>
            <w:r w:rsidRPr="006C0A1A">
              <w:rPr>
                <w:b/>
                <w:sz w:val="24"/>
              </w:rPr>
              <w:t>БУД</w:t>
            </w:r>
          </w:p>
        </w:tc>
        <w:tc>
          <w:tcPr>
            <w:tcW w:w="3835" w:type="dxa"/>
          </w:tcPr>
          <w:p w:rsidR="002D0399" w:rsidRPr="006C0A1A" w:rsidRDefault="002D0399" w:rsidP="002D0399">
            <w:pPr>
              <w:spacing w:before="159"/>
              <w:rPr>
                <w:b/>
                <w:sz w:val="24"/>
              </w:rPr>
            </w:pPr>
            <w:r w:rsidRPr="006C0A1A">
              <w:rPr>
                <w:b/>
                <w:sz w:val="24"/>
              </w:rPr>
              <w:t>Перечень</w:t>
            </w:r>
            <w:r w:rsidRPr="006C0A1A">
              <w:rPr>
                <w:b/>
                <w:spacing w:val="-3"/>
                <w:sz w:val="24"/>
              </w:rPr>
              <w:t xml:space="preserve"> </w:t>
            </w:r>
            <w:r w:rsidRPr="006C0A1A">
              <w:rPr>
                <w:b/>
                <w:sz w:val="24"/>
              </w:rPr>
              <w:t>учебных</w:t>
            </w:r>
            <w:r w:rsidRPr="006C0A1A">
              <w:rPr>
                <w:b/>
                <w:spacing w:val="-3"/>
                <w:sz w:val="24"/>
              </w:rPr>
              <w:t xml:space="preserve"> </w:t>
            </w:r>
            <w:r w:rsidRPr="006C0A1A">
              <w:rPr>
                <w:b/>
                <w:sz w:val="24"/>
              </w:rPr>
              <w:t>действий</w:t>
            </w:r>
          </w:p>
        </w:tc>
        <w:tc>
          <w:tcPr>
            <w:tcW w:w="2229" w:type="dxa"/>
          </w:tcPr>
          <w:p w:rsidR="002D0399" w:rsidRPr="006C0A1A" w:rsidRDefault="002D0399" w:rsidP="002D0399">
            <w:pPr>
              <w:spacing w:before="1"/>
              <w:ind w:right="134"/>
              <w:jc w:val="center"/>
              <w:rPr>
                <w:b/>
                <w:sz w:val="24"/>
              </w:rPr>
            </w:pPr>
            <w:r w:rsidRPr="006C0A1A">
              <w:rPr>
                <w:b/>
                <w:sz w:val="24"/>
              </w:rPr>
              <w:t>Образовательная</w:t>
            </w:r>
          </w:p>
          <w:p w:rsidR="002D0399" w:rsidRPr="006C0A1A" w:rsidRDefault="002D0399" w:rsidP="002D0399">
            <w:pPr>
              <w:spacing w:before="41"/>
              <w:ind w:right="134"/>
              <w:jc w:val="center"/>
              <w:rPr>
                <w:b/>
                <w:sz w:val="24"/>
              </w:rPr>
            </w:pPr>
            <w:r w:rsidRPr="006C0A1A">
              <w:rPr>
                <w:b/>
                <w:sz w:val="24"/>
              </w:rPr>
              <w:t>область</w:t>
            </w:r>
          </w:p>
        </w:tc>
        <w:tc>
          <w:tcPr>
            <w:tcW w:w="1759" w:type="dxa"/>
          </w:tcPr>
          <w:p w:rsidR="002D0399" w:rsidRPr="006C0A1A" w:rsidRDefault="002D0399" w:rsidP="002D0399">
            <w:pPr>
              <w:spacing w:before="1"/>
              <w:rPr>
                <w:b/>
                <w:sz w:val="24"/>
              </w:rPr>
            </w:pPr>
            <w:r w:rsidRPr="006C0A1A">
              <w:rPr>
                <w:b/>
                <w:sz w:val="24"/>
              </w:rPr>
              <w:t>Учебный</w:t>
            </w:r>
          </w:p>
          <w:p w:rsidR="002D0399" w:rsidRPr="006C0A1A" w:rsidRDefault="002D0399" w:rsidP="002D0399">
            <w:pPr>
              <w:spacing w:before="41"/>
              <w:rPr>
                <w:b/>
                <w:sz w:val="24"/>
              </w:rPr>
            </w:pPr>
            <w:r w:rsidRPr="006C0A1A">
              <w:rPr>
                <w:b/>
                <w:sz w:val="24"/>
              </w:rPr>
              <w:t>предмет</w:t>
            </w:r>
          </w:p>
        </w:tc>
      </w:tr>
      <w:tr w:rsidR="002D0399" w:rsidRPr="006C0A1A" w:rsidTr="00035145">
        <w:trPr>
          <w:trHeight w:val="1269"/>
        </w:trPr>
        <w:tc>
          <w:tcPr>
            <w:tcW w:w="1418" w:type="dxa"/>
            <w:vMerge w:val="restart"/>
          </w:tcPr>
          <w:p w:rsidR="002D0399" w:rsidRPr="006C0A1A" w:rsidRDefault="002D0399" w:rsidP="002D0399">
            <w:pPr>
              <w:spacing w:line="276" w:lineRule="auto"/>
              <w:ind w:right="119"/>
              <w:rPr>
                <w:b/>
                <w:sz w:val="24"/>
              </w:rPr>
            </w:pPr>
            <w:proofErr w:type="spellStart"/>
            <w:r w:rsidRPr="006C0A1A">
              <w:rPr>
                <w:b/>
                <w:spacing w:val="-1"/>
                <w:sz w:val="24"/>
              </w:rPr>
              <w:t>Познавате</w:t>
            </w:r>
            <w:proofErr w:type="spellEnd"/>
            <w:r w:rsidRPr="006C0A1A">
              <w:rPr>
                <w:b/>
                <w:spacing w:val="-57"/>
                <w:sz w:val="24"/>
              </w:rPr>
              <w:t xml:space="preserve"> </w:t>
            </w:r>
            <w:proofErr w:type="spellStart"/>
            <w:r w:rsidRPr="006C0A1A">
              <w:rPr>
                <w:b/>
                <w:sz w:val="24"/>
              </w:rPr>
              <w:t>льные</w:t>
            </w:r>
            <w:proofErr w:type="spellEnd"/>
            <w:r w:rsidRPr="006C0A1A">
              <w:rPr>
                <w:b/>
                <w:spacing w:val="1"/>
                <w:sz w:val="24"/>
              </w:rPr>
              <w:t xml:space="preserve"> </w:t>
            </w:r>
            <w:r w:rsidRPr="006C0A1A">
              <w:rPr>
                <w:b/>
                <w:sz w:val="24"/>
              </w:rPr>
              <w:t>учебные</w:t>
            </w:r>
            <w:r w:rsidRPr="006C0A1A">
              <w:rPr>
                <w:b/>
                <w:spacing w:val="1"/>
                <w:sz w:val="24"/>
              </w:rPr>
              <w:t xml:space="preserve"> </w:t>
            </w:r>
            <w:r w:rsidRPr="006C0A1A">
              <w:rPr>
                <w:b/>
                <w:sz w:val="24"/>
              </w:rPr>
              <w:t>действия</w:t>
            </w:r>
          </w:p>
        </w:tc>
        <w:tc>
          <w:tcPr>
            <w:tcW w:w="3835" w:type="dxa"/>
            <w:vMerge w:val="restart"/>
          </w:tcPr>
          <w:p w:rsidR="002D0399" w:rsidRPr="006C0A1A" w:rsidRDefault="002D0399" w:rsidP="002D0399">
            <w:pPr>
              <w:tabs>
                <w:tab w:val="left" w:pos="2830"/>
              </w:tabs>
              <w:spacing w:line="276" w:lineRule="auto"/>
              <w:ind w:right="97"/>
              <w:jc w:val="both"/>
              <w:rPr>
                <w:sz w:val="24"/>
              </w:rPr>
            </w:pPr>
            <w:r w:rsidRPr="006C0A1A">
              <w:rPr>
                <w:sz w:val="24"/>
              </w:rPr>
              <w:t>выделять существенные, общие и</w:t>
            </w:r>
            <w:r w:rsidRPr="006C0A1A">
              <w:rPr>
                <w:spacing w:val="1"/>
                <w:sz w:val="24"/>
              </w:rPr>
              <w:t xml:space="preserve"> </w:t>
            </w:r>
            <w:r w:rsidRPr="006C0A1A">
              <w:rPr>
                <w:sz w:val="24"/>
              </w:rPr>
              <w:t>отличительные</w:t>
            </w:r>
            <w:r w:rsidRPr="006C0A1A">
              <w:rPr>
                <w:sz w:val="24"/>
              </w:rPr>
              <w:tab/>
            </w:r>
            <w:r w:rsidRPr="006C0A1A">
              <w:rPr>
                <w:spacing w:val="-2"/>
                <w:sz w:val="24"/>
              </w:rPr>
              <w:t>свойства</w:t>
            </w:r>
            <w:r w:rsidRPr="006C0A1A">
              <w:rPr>
                <w:spacing w:val="-58"/>
                <w:sz w:val="24"/>
              </w:rPr>
              <w:t xml:space="preserve"> </w:t>
            </w:r>
            <w:r w:rsidRPr="006C0A1A">
              <w:rPr>
                <w:sz w:val="24"/>
              </w:rPr>
              <w:t>предметов</w:t>
            </w:r>
          </w:p>
        </w:tc>
        <w:tc>
          <w:tcPr>
            <w:tcW w:w="2229" w:type="dxa"/>
          </w:tcPr>
          <w:p w:rsidR="002D0399" w:rsidRPr="006C0A1A" w:rsidRDefault="002D0399" w:rsidP="002D0399">
            <w:pPr>
              <w:tabs>
                <w:tab w:val="left" w:pos="928"/>
                <w:tab w:val="left" w:pos="1345"/>
              </w:tabs>
              <w:spacing w:line="276" w:lineRule="auto"/>
              <w:ind w:right="96"/>
              <w:rPr>
                <w:sz w:val="24"/>
              </w:rPr>
            </w:pPr>
            <w:r w:rsidRPr="006C0A1A">
              <w:rPr>
                <w:sz w:val="24"/>
              </w:rPr>
              <w:t>Язык</w:t>
            </w:r>
            <w:r w:rsidRPr="006C0A1A">
              <w:rPr>
                <w:sz w:val="24"/>
              </w:rPr>
              <w:tab/>
              <w:t>и</w:t>
            </w:r>
            <w:r w:rsidRPr="006C0A1A">
              <w:rPr>
                <w:sz w:val="24"/>
              </w:rPr>
              <w:tab/>
            </w:r>
            <w:r w:rsidRPr="006C0A1A">
              <w:rPr>
                <w:spacing w:val="-2"/>
                <w:sz w:val="24"/>
              </w:rPr>
              <w:t>речевая</w:t>
            </w:r>
            <w:r w:rsidRPr="006C0A1A">
              <w:rPr>
                <w:spacing w:val="-57"/>
                <w:sz w:val="24"/>
              </w:rPr>
              <w:t xml:space="preserve"> </w:t>
            </w:r>
            <w:r w:rsidRPr="006C0A1A">
              <w:rPr>
                <w:sz w:val="24"/>
              </w:rPr>
              <w:t>практика</w:t>
            </w:r>
          </w:p>
        </w:tc>
        <w:tc>
          <w:tcPr>
            <w:tcW w:w="1759" w:type="dxa"/>
          </w:tcPr>
          <w:p w:rsidR="002D0399" w:rsidRPr="006C0A1A" w:rsidRDefault="002D0399" w:rsidP="002D0399">
            <w:pPr>
              <w:spacing w:line="276" w:lineRule="auto"/>
              <w:ind w:right="237"/>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38"/>
              <w:rPr>
                <w:sz w:val="24"/>
              </w:rPr>
            </w:pPr>
            <w:r w:rsidRPr="006C0A1A">
              <w:rPr>
                <w:sz w:val="24"/>
              </w:rPr>
              <w:t>практика</w:t>
            </w:r>
          </w:p>
        </w:tc>
      </w:tr>
      <w:tr w:rsidR="002D0399" w:rsidRPr="006C0A1A" w:rsidTr="00035145">
        <w:trPr>
          <w:trHeight w:val="317"/>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Математика</w:t>
            </w:r>
          </w:p>
        </w:tc>
        <w:tc>
          <w:tcPr>
            <w:tcW w:w="1759" w:type="dxa"/>
          </w:tcPr>
          <w:p w:rsidR="002D0399" w:rsidRPr="006C0A1A" w:rsidRDefault="002D0399" w:rsidP="002D0399">
            <w:pPr>
              <w:spacing w:line="274" w:lineRule="exact"/>
              <w:rPr>
                <w:sz w:val="24"/>
              </w:rPr>
            </w:pPr>
            <w:r w:rsidRPr="006C0A1A">
              <w:rPr>
                <w:sz w:val="24"/>
              </w:rPr>
              <w:t>Математика</w:t>
            </w:r>
          </w:p>
        </w:tc>
      </w:tr>
      <w:tr w:rsidR="002D0399" w:rsidRPr="006C0A1A" w:rsidTr="00035145">
        <w:trPr>
          <w:trHeight w:val="634"/>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Естествознание</w:t>
            </w:r>
          </w:p>
        </w:tc>
        <w:tc>
          <w:tcPr>
            <w:tcW w:w="1759" w:type="dxa"/>
          </w:tcPr>
          <w:p w:rsidR="002D0399" w:rsidRPr="006C0A1A" w:rsidRDefault="002D0399" w:rsidP="002D0399">
            <w:pPr>
              <w:spacing w:line="274" w:lineRule="exact"/>
              <w:rPr>
                <w:sz w:val="24"/>
              </w:rPr>
            </w:pPr>
            <w:r w:rsidRPr="006C0A1A">
              <w:rPr>
                <w:sz w:val="24"/>
              </w:rPr>
              <w:t>Мир</w:t>
            </w:r>
            <w:r w:rsidRPr="006C0A1A">
              <w:rPr>
                <w:spacing w:val="59"/>
                <w:sz w:val="24"/>
              </w:rPr>
              <w:t xml:space="preserve"> </w:t>
            </w:r>
            <w:r w:rsidRPr="006C0A1A">
              <w:rPr>
                <w:sz w:val="24"/>
              </w:rPr>
              <w:t>природы</w:t>
            </w:r>
          </w:p>
          <w:p w:rsidR="002D0399" w:rsidRPr="006C0A1A" w:rsidRDefault="002D0399" w:rsidP="002D0399">
            <w:pPr>
              <w:spacing w:before="41"/>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317"/>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Искусство</w:t>
            </w:r>
          </w:p>
        </w:tc>
        <w:tc>
          <w:tcPr>
            <w:tcW w:w="1759" w:type="dxa"/>
          </w:tcPr>
          <w:p w:rsidR="002D0399" w:rsidRPr="006C0A1A" w:rsidRDefault="002D0399" w:rsidP="002D0399">
            <w:pPr>
              <w:spacing w:line="274" w:lineRule="exact"/>
              <w:rPr>
                <w:sz w:val="24"/>
              </w:rPr>
            </w:pPr>
            <w:r w:rsidRPr="006C0A1A">
              <w:rPr>
                <w:sz w:val="24"/>
              </w:rPr>
              <w:t>Рисование</w:t>
            </w:r>
          </w:p>
        </w:tc>
      </w:tr>
      <w:tr w:rsidR="002D0399" w:rsidRPr="006C0A1A" w:rsidTr="00035145">
        <w:trPr>
          <w:trHeight w:val="1269"/>
        </w:trPr>
        <w:tc>
          <w:tcPr>
            <w:tcW w:w="1418" w:type="dxa"/>
            <w:vMerge/>
            <w:tcBorders>
              <w:top w:val="nil"/>
            </w:tcBorders>
          </w:tcPr>
          <w:p w:rsidR="002D0399" w:rsidRPr="006C0A1A" w:rsidRDefault="002D0399" w:rsidP="002D0399">
            <w:pPr>
              <w:rPr>
                <w:sz w:val="2"/>
                <w:szCs w:val="2"/>
              </w:rPr>
            </w:pPr>
          </w:p>
        </w:tc>
        <w:tc>
          <w:tcPr>
            <w:tcW w:w="3835" w:type="dxa"/>
            <w:vMerge w:val="restart"/>
          </w:tcPr>
          <w:p w:rsidR="002D0399" w:rsidRPr="006C0A1A" w:rsidRDefault="002D0399" w:rsidP="002D0399">
            <w:pPr>
              <w:tabs>
                <w:tab w:val="left" w:pos="2306"/>
              </w:tabs>
              <w:spacing w:line="276" w:lineRule="auto"/>
              <w:ind w:right="95"/>
              <w:rPr>
                <w:sz w:val="24"/>
              </w:rPr>
            </w:pPr>
            <w:r w:rsidRPr="006C0A1A">
              <w:rPr>
                <w:sz w:val="24"/>
              </w:rPr>
              <w:t>устанавливать</w:t>
            </w:r>
            <w:r w:rsidRPr="006C0A1A">
              <w:rPr>
                <w:sz w:val="24"/>
              </w:rPr>
              <w:tab/>
            </w:r>
            <w:proofErr w:type="spellStart"/>
            <w:r w:rsidRPr="006C0A1A">
              <w:rPr>
                <w:spacing w:val="-1"/>
                <w:sz w:val="24"/>
              </w:rPr>
              <w:t>видо</w:t>
            </w:r>
            <w:proofErr w:type="spellEnd"/>
            <w:r w:rsidRPr="006C0A1A">
              <w:rPr>
                <w:spacing w:val="-1"/>
                <w:sz w:val="24"/>
              </w:rPr>
              <w:t>-родовые</w:t>
            </w:r>
            <w:r w:rsidRPr="006C0A1A">
              <w:rPr>
                <w:spacing w:val="-57"/>
                <w:sz w:val="24"/>
              </w:rPr>
              <w:t xml:space="preserve"> </w:t>
            </w:r>
            <w:r w:rsidRPr="006C0A1A">
              <w:rPr>
                <w:sz w:val="24"/>
              </w:rPr>
              <w:t>отношения</w:t>
            </w:r>
            <w:r w:rsidRPr="006C0A1A">
              <w:rPr>
                <w:spacing w:val="-1"/>
                <w:sz w:val="24"/>
              </w:rPr>
              <w:t xml:space="preserve"> </w:t>
            </w:r>
            <w:r w:rsidRPr="006C0A1A">
              <w:rPr>
                <w:sz w:val="24"/>
              </w:rPr>
              <w:t>предметов</w:t>
            </w:r>
          </w:p>
        </w:tc>
        <w:tc>
          <w:tcPr>
            <w:tcW w:w="2229" w:type="dxa"/>
          </w:tcPr>
          <w:p w:rsidR="002D0399" w:rsidRPr="006C0A1A" w:rsidRDefault="002D0399" w:rsidP="002D0399">
            <w:pPr>
              <w:tabs>
                <w:tab w:val="left" w:pos="928"/>
                <w:tab w:val="left" w:pos="1345"/>
              </w:tabs>
              <w:spacing w:line="276" w:lineRule="auto"/>
              <w:ind w:right="96"/>
              <w:rPr>
                <w:sz w:val="24"/>
              </w:rPr>
            </w:pPr>
            <w:r w:rsidRPr="006C0A1A">
              <w:rPr>
                <w:sz w:val="24"/>
              </w:rPr>
              <w:t>Язык</w:t>
            </w:r>
            <w:r w:rsidRPr="006C0A1A">
              <w:rPr>
                <w:sz w:val="24"/>
              </w:rPr>
              <w:tab/>
              <w:t>и</w:t>
            </w:r>
            <w:r w:rsidRPr="006C0A1A">
              <w:rPr>
                <w:sz w:val="24"/>
              </w:rPr>
              <w:tab/>
            </w:r>
            <w:r w:rsidRPr="006C0A1A">
              <w:rPr>
                <w:spacing w:val="-2"/>
                <w:sz w:val="24"/>
              </w:rPr>
              <w:t>речевая</w:t>
            </w:r>
            <w:r w:rsidRPr="006C0A1A">
              <w:rPr>
                <w:spacing w:val="-57"/>
                <w:sz w:val="24"/>
              </w:rPr>
              <w:t xml:space="preserve"> </w:t>
            </w:r>
            <w:r w:rsidRPr="006C0A1A">
              <w:rPr>
                <w:sz w:val="24"/>
              </w:rPr>
              <w:t>практика</w:t>
            </w:r>
          </w:p>
        </w:tc>
        <w:tc>
          <w:tcPr>
            <w:tcW w:w="1759" w:type="dxa"/>
          </w:tcPr>
          <w:p w:rsidR="002D0399" w:rsidRPr="006C0A1A" w:rsidRDefault="002D0399" w:rsidP="002D0399">
            <w:pPr>
              <w:spacing w:line="276" w:lineRule="auto"/>
              <w:ind w:right="237"/>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39"/>
              <w:rPr>
                <w:sz w:val="24"/>
              </w:rPr>
            </w:pPr>
            <w:r w:rsidRPr="006C0A1A">
              <w:rPr>
                <w:sz w:val="24"/>
              </w:rPr>
              <w:t>практика</w:t>
            </w:r>
          </w:p>
        </w:tc>
      </w:tr>
      <w:tr w:rsidR="002D0399" w:rsidRPr="006C0A1A" w:rsidTr="00035145">
        <w:trPr>
          <w:trHeight w:val="317"/>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Математика</w:t>
            </w:r>
          </w:p>
        </w:tc>
        <w:tc>
          <w:tcPr>
            <w:tcW w:w="1759" w:type="dxa"/>
          </w:tcPr>
          <w:p w:rsidR="002D0399" w:rsidRPr="006C0A1A" w:rsidRDefault="002D0399" w:rsidP="002D0399">
            <w:pPr>
              <w:spacing w:line="274" w:lineRule="exact"/>
              <w:rPr>
                <w:sz w:val="24"/>
              </w:rPr>
            </w:pPr>
            <w:r w:rsidRPr="006C0A1A">
              <w:rPr>
                <w:sz w:val="24"/>
              </w:rPr>
              <w:t>Математика</w:t>
            </w:r>
          </w:p>
        </w:tc>
      </w:tr>
      <w:tr w:rsidR="002D0399" w:rsidRPr="006C0A1A" w:rsidTr="00035145">
        <w:trPr>
          <w:trHeight w:val="634"/>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Естествознание</w:t>
            </w:r>
          </w:p>
        </w:tc>
        <w:tc>
          <w:tcPr>
            <w:tcW w:w="1759" w:type="dxa"/>
          </w:tcPr>
          <w:p w:rsidR="002D0399" w:rsidRPr="006C0A1A" w:rsidRDefault="002D0399" w:rsidP="002D0399">
            <w:pPr>
              <w:spacing w:line="274" w:lineRule="exact"/>
              <w:rPr>
                <w:sz w:val="24"/>
              </w:rPr>
            </w:pPr>
            <w:r w:rsidRPr="006C0A1A">
              <w:rPr>
                <w:sz w:val="24"/>
              </w:rPr>
              <w:t>Мир</w:t>
            </w:r>
            <w:r w:rsidRPr="006C0A1A">
              <w:rPr>
                <w:spacing w:val="59"/>
                <w:sz w:val="24"/>
              </w:rPr>
              <w:t xml:space="preserve"> </w:t>
            </w:r>
            <w:r w:rsidRPr="006C0A1A">
              <w:rPr>
                <w:sz w:val="24"/>
              </w:rPr>
              <w:t>природы</w:t>
            </w:r>
          </w:p>
          <w:p w:rsidR="002D0399" w:rsidRPr="006C0A1A" w:rsidRDefault="002D0399" w:rsidP="002D0399">
            <w:pPr>
              <w:spacing w:before="42"/>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1269"/>
        </w:trPr>
        <w:tc>
          <w:tcPr>
            <w:tcW w:w="1418" w:type="dxa"/>
            <w:vMerge/>
            <w:tcBorders>
              <w:top w:val="nil"/>
            </w:tcBorders>
          </w:tcPr>
          <w:p w:rsidR="002D0399" w:rsidRPr="006C0A1A" w:rsidRDefault="002D0399" w:rsidP="002D0399">
            <w:pPr>
              <w:rPr>
                <w:sz w:val="2"/>
                <w:szCs w:val="2"/>
              </w:rPr>
            </w:pPr>
          </w:p>
        </w:tc>
        <w:tc>
          <w:tcPr>
            <w:tcW w:w="3835" w:type="dxa"/>
            <w:vMerge w:val="restart"/>
          </w:tcPr>
          <w:p w:rsidR="002D0399" w:rsidRPr="006C0A1A" w:rsidRDefault="002D0399" w:rsidP="002D0399">
            <w:pPr>
              <w:spacing w:line="276" w:lineRule="auto"/>
              <w:ind w:right="95"/>
              <w:jc w:val="both"/>
              <w:rPr>
                <w:sz w:val="24"/>
              </w:rPr>
            </w:pPr>
            <w:r w:rsidRPr="006C0A1A">
              <w:rPr>
                <w:sz w:val="24"/>
              </w:rPr>
              <w:t>делать</w:t>
            </w:r>
            <w:r w:rsidRPr="006C0A1A">
              <w:rPr>
                <w:spacing w:val="1"/>
                <w:sz w:val="24"/>
              </w:rPr>
              <w:t xml:space="preserve"> </w:t>
            </w:r>
            <w:r w:rsidRPr="006C0A1A">
              <w:rPr>
                <w:sz w:val="24"/>
              </w:rPr>
              <w:t>простейшие</w:t>
            </w:r>
            <w:r w:rsidRPr="006C0A1A">
              <w:rPr>
                <w:spacing w:val="1"/>
                <w:sz w:val="24"/>
              </w:rPr>
              <w:t xml:space="preserve"> </w:t>
            </w:r>
            <w:r w:rsidRPr="006C0A1A">
              <w:rPr>
                <w:sz w:val="24"/>
              </w:rPr>
              <w:t>обобщения,</w:t>
            </w:r>
            <w:r w:rsidRPr="006C0A1A">
              <w:rPr>
                <w:spacing w:val="-57"/>
                <w:sz w:val="24"/>
              </w:rPr>
              <w:t xml:space="preserve"> </w:t>
            </w:r>
            <w:r w:rsidRPr="006C0A1A">
              <w:rPr>
                <w:sz w:val="24"/>
              </w:rPr>
              <w:t>сравнивать,</w:t>
            </w:r>
            <w:r w:rsidRPr="006C0A1A">
              <w:rPr>
                <w:spacing w:val="1"/>
                <w:sz w:val="24"/>
              </w:rPr>
              <w:t xml:space="preserve"> </w:t>
            </w:r>
            <w:r w:rsidRPr="006C0A1A">
              <w:rPr>
                <w:sz w:val="24"/>
              </w:rPr>
              <w:t>классифицировать</w:t>
            </w:r>
            <w:r w:rsidRPr="006C0A1A">
              <w:rPr>
                <w:spacing w:val="1"/>
                <w:sz w:val="24"/>
              </w:rPr>
              <w:t xml:space="preserve"> </w:t>
            </w:r>
            <w:r w:rsidRPr="006C0A1A">
              <w:rPr>
                <w:sz w:val="24"/>
              </w:rPr>
              <w:t>на</w:t>
            </w:r>
            <w:r w:rsidRPr="006C0A1A">
              <w:rPr>
                <w:spacing w:val="-57"/>
                <w:sz w:val="24"/>
              </w:rPr>
              <w:t xml:space="preserve"> </w:t>
            </w:r>
            <w:r w:rsidRPr="006C0A1A">
              <w:rPr>
                <w:sz w:val="24"/>
              </w:rPr>
              <w:t>наглядном</w:t>
            </w:r>
            <w:r w:rsidRPr="006C0A1A">
              <w:rPr>
                <w:spacing w:val="-3"/>
                <w:sz w:val="24"/>
              </w:rPr>
              <w:t xml:space="preserve"> </w:t>
            </w:r>
            <w:r w:rsidRPr="006C0A1A">
              <w:rPr>
                <w:sz w:val="24"/>
              </w:rPr>
              <w:t>материале</w:t>
            </w:r>
          </w:p>
        </w:tc>
        <w:tc>
          <w:tcPr>
            <w:tcW w:w="2229" w:type="dxa"/>
          </w:tcPr>
          <w:p w:rsidR="002D0399" w:rsidRPr="006C0A1A" w:rsidRDefault="002D0399" w:rsidP="002D0399">
            <w:pPr>
              <w:tabs>
                <w:tab w:val="left" w:pos="928"/>
                <w:tab w:val="left" w:pos="1345"/>
              </w:tabs>
              <w:spacing w:line="276" w:lineRule="auto"/>
              <w:ind w:right="96"/>
              <w:rPr>
                <w:sz w:val="24"/>
              </w:rPr>
            </w:pPr>
            <w:r w:rsidRPr="006C0A1A">
              <w:rPr>
                <w:sz w:val="24"/>
              </w:rPr>
              <w:t>Язык</w:t>
            </w:r>
            <w:r w:rsidRPr="006C0A1A">
              <w:rPr>
                <w:sz w:val="24"/>
              </w:rPr>
              <w:tab/>
              <w:t>и</w:t>
            </w:r>
            <w:r w:rsidRPr="006C0A1A">
              <w:rPr>
                <w:sz w:val="24"/>
              </w:rPr>
              <w:tab/>
            </w:r>
            <w:r w:rsidRPr="006C0A1A">
              <w:rPr>
                <w:spacing w:val="-2"/>
                <w:sz w:val="24"/>
              </w:rPr>
              <w:t>речевая</w:t>
            </w:r>
            <w:r w:rsidRPr="006C0A1A">
              <w:rPr>
                <w:spacing w:val="-57"/>
                <w:sz w:val="24"/>
              </w:rPr>
              <w:t xml:space="preserve"> </w:t>
            </w:r>
            <w:r w:rsidRPr="006C0A1A">
              <w:rPr>
                <w:sz w:val="24"/>
              </w:rPr>
              <w:t>практика</w:t>
            </w:r>
          </w:p>
        </w:tc>
        <w:tc>
          <w:tcPr>
            <w:tcW w:w="1759" w:type="dxa"/>
          </w:tcPr>
          <w:p w:rsidR="002D0399" w:rsidRPr="006C0A1A" w:rsidRDefault="002D0399" w:rsidP="002D0399">
            <w:pPr>
              <w:spacing w:line="276" w:lineRule="auto"/>
              <w:ind w:right="237"/>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40"/>
              <w:rPr>
                <w:sz w:val="24"/>
              </w:rPr>
            </w:pPr>
            <w:r w:rsidRPr="006C0A1A">
              <w:rPr>
                <w:sz w:val="24"/>
              </w:rPr>
              <w:t>практика</w:t>
            </w:r>
          </w:p>
        </w:tc>
      </w:tr>
      <w:tr w:rsidR="002D0399" w:rsidRPr="006C0A1A" w:rsidTr="00035145">
        <w:trPr>
          <w:trHeight w:val="317"/>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5" w:lineRule="exact"/>
              <w:rPr>
                <w:sz w:val="24"/>
              </w:rPr>
            </w:pPr>
            <w:r w:rsidRPr="006C0A1A">
              <w:rPr>
                <w:sz w:val="24"/>
              </w:rPr>
              <w:t>Математика</w:t>
            </w:r>
          </w:p>
        </w:tc>
        <w:tc>
          <w:tcPr>
            <w:tcW w:w="1759" w:type="dxa"/>
          </w:tcPr>
          <w:p w:rsidR="002D0399" w:rsidRPr="006C0A1A" w:rsidRDefault="002D0399" w:rsidP="002D0399">
            <w:pPr>
              <w:spacing w:line="275" w:lineRule="exact"/>
              <w:rPr>
                <w:sz w:val="24"/>
              </w:rPr>
            </w:pPr>
            <w:r w:rsidRPr="006C0A1A">
              <w:rPr>
                <w:sz w:val="24"/>
              </w:rPr>
              <w:t>Математика</w:t>
            </w:r>
          </w:p>
        </w:tc>
      </w:tr>
      <w:tr w:rsidR="002D0399" w:rsidRPr="006C0A1A" w:rsidTr="00035145">
        <w:trPr>
          <w:trHeight w:val="634"/>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Естествознание</w:t>
            </w:r>
          </w:p>
        </w:tc>
        <w:tc>
          <w:tcPr>
            <w:tcW w:w="1759" w:type="dxa"/>
          </w:tcPr>
          <w:p w:rsidR="002D0399" w:rsidRPr="006C0A1A" w:rsidRDefault="002D0399" w:rsidP="002D0399">
            <w:pPr>
              <w:spacing w:line="274" w:lineRule="exact"/>
              <w:rPr>
                <w:sz w:val="24"/>
              </w:rPr>
            </w:pPr>
            <w:r w:rsidRPr="006C0A1A">
              <w:rPr>
                <w:sz w:val="24"/>
              </w:rPr>
              <w:t>Мир</w:t>
            </w:r>
            <w:r w:rsidRPr="006C0A1A">
              <w:rPr>
                <w:spacing w:val="59"/>
                <w:sz w:val="24"/>
              </w:rPr>
              <w:t xml:space="preserve"> </w:t>
            </w:r>
            <w:r w:rsidRPr="006C0A1A">
              <w:rPr>
                <w:sz w:val="24"/>
              </w:rPr>
              <w:t>природы</w:t>
            </w:r>
          </w:p>
          <w:p w:rsidR="002D0399" w:rsidRPr="006C0A1A" w:rsidRDefault="002D0399" w:rsidP="002D0399">
            <w:pPr>
              <w:spacing w:before="42"/>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331"/>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5" w:lineRule="exact"/>
              <w:rPr>
                <w:sz w:val="24"/>
              </w:rPr>
            </w:pPr>
            <w:r w:rsidRPr="006C0A1A">
              <w:rPr>
                <w:sz w:val="24"/>
              </w:rPr>
              <w:t>Искусство</w:t>
            </w:r>
          </w:p>
        </w:tc>
        <w:tc>
          <w:tcPr>
            <w:tcW w:w="1759" w:type="dxa"/>
          </w:tcPr>
          <w:p w:rsidR="002D0399" w:rsidRPr="006C0A1A" w:rsidRDefault="002D0399" w:rsidP="002D0399">
            <w:pPr>
              <w:spacing w:line="275" w:lineRule="exact"/>
              <w:rPr>
                <w:sz w:val="24"/>
              </w:rPr>
            </w:pPr>
            <w:r w:rsidRPr="006C0A1A">
              <w:rPr>
                <w:sz w:val="24"/>
              </w:rPr>
              <w:t>Рисование</w:t>
            </w:r>
          </w:p>
        </w:tc>
      </w:tr>
      <w:tr w:rsidR="002D0399" w:rsidRPr="006C0A1A" w:rsidTr="00035145">
        <w:trPr>
          <w:trHeight w:val="1270"/>
        </w:trPr>
        <w:tc>
          <w:tcPr>
            <w:tcW w:w="1418" w:type="dxa"/>
            <w:vMerge/>
            <w:tcBorders>
              <w:top w:val="nil"/>
            </w:tcBorders>
          </w:tcPr>
          <w:p w:rsidR="002D0399" w:rsidRPr="006C0A1A" w:rsidRDefault="002D0399" w:rsidP="002D0399">
            <w:pPr>
              <w:rPr>
                <w:sz w:val="2"/>
                <w:szCs w:val="2"/>
              </w:rPr>
            </w:pPr>
          </w:p>
        </w:tc>
        <w:tc>
          <w:tcPr>
            <w:tcW w:w="3835" w:type="dxa"/>
            <w:vMerge w:val="restart"/>
          </w:tcPr>
          <w:p w:rsidR="002D0399" w:rsidRPr="006C0A1A" w:rsidRDefault="002D0399" w:rsidP="002D0399">
            <w:pPr>
              <w:spacing w:line="276" w:lineRule="auto"/>
              <w:ind w:right="96"/>
              <w:rPr>
                <w:sz w:val="24"/>
              </w:rPr>
            </w:pPr>
            <w:r w:rsidRPr="006C0A1A">
              <w:rPr>
                <w:sz w:val="24"/>
              </w:rPr>
              <w:t>пользоваться</w:t>
            </w:r>
            <w:r w:rsidRPr="006C0A1A">
              <w:rPr>
                <w:spacing w:val="33"/>
                <w:sz w:val="24"/>
              </w:rPr>
              <w:t xml:space="preserve"> </w:t>
            </w:r>
            <w:r w:rsidRPr="006C0A1A">
              <w:rPr>
                <w:sz w:val="24"/>
              </w:rPr>
              <w:t>знаками,</w:t>
            </w:r>
            <w:r w:rsidRPr="006C0A1A">
              <w:rPr>
                <w:spacing w:val="33"/>
                <w:sz w:val="24"/>
              </w:rPr>
              <w:t xml:space="preserve"> </w:t>
            </w:r>
            <w:r w:rsidRPr="006C0A1A">
              <w:rPr>
                <w:sz w:val="24"/>
              </w:rPr>
              <w:t>символами,</w:t>
            </w:r>
            <w:r w:rsidRPr="006C0A1A">
              <w:rPr>
                <w:spacing w:val="-57"/>
                <w:sz w:val="24"/>
              </w:rPr>
              <w:t xml:space="preserve"> </w:t>
            </w:r>
            <w:r w:rsidRPr="006C0A1A">
              <w:rPr>
                <w:sz w:val="24"/>
              </w:rPr>
              <w:t>предметами-заместителями</w:t>
            </w:r>
          </w:p>
        </w:tc>
        <w:tc>
          <w:tcPr>
            <w:tcW w:w="2229" w:type="dxa"/>
          </w:tcPr>
          <w:p w:rsidR="002D0399" w:rsidRPr="006C0A1A" w:rsidRDefault="002D0399" w:rsidP="002D0399">
            <w:pPr>
              <w:tabs>
                <w:tab w:val="left" w:pos="928"/>
                <w:tab w:val="left" w:pos="1345"/>
              </w:tabs>
              <w:spacing w:line="276" w:lineRule="auto"/>
              <w:ind w:right="96"/>
              <w:rPr>
                <w:sz w:val="24"/>
              </w:rPr>
            </w:pPr>
            <w:r w:rsidRPr="006C0A1A">
              <w:rPr>
                <w:sz w:val="24"/>
              </w:rPr>
              <w:t>Язык</w:t>
            </w:r>
            <w:r w:rsidRPr="006C0A1A">
              <w:rPr>
                <w:sz w:val="24"/>
              </w:rPr>
              <w:tab/>
              <w:t>и</w:t>
            </w:r>
            <w:r w:rsidRPr="006C0A1A">
              <w:rPr>
                <w:sz w:val="24"/>
              </w:rPr>
              <w:tab/>
            </w:r>
            <w:r w:rsidRPr="006C0A1A">
              <w:rPr>
                <w:spacing w:val="-2"/>
                <w:sz w:val="24"/>
              </w:rPr>
              <w:t>речевая</w:t>
            </w:r>
            <w:r w:rsidRPr="006C0A1A">
              <w:rPr>
                <w:spacing w:val="-57"/>
                <w:sz w:val="24"/>
              </w:rPr>
              <w:t xml:space="preserve"> </w:t>
            </w:r>
            <w:r w:rsidRPr="006C0A1A">
              <w:rPr>
                <w:sz w:val="24"/>
              </w:rPr>
              <w:t>практика</w:t>
            </w:r>
          </w:p>
        </w:tc>
        <w:tc>
          <w:tcPr>
            <w:tcW w:w="1759" w:type="dxa"/>
          </w:tcPr>
          <w:p w:rsidR="002D0399" w:rsidRPr="006C0A1A" w:rsidRDefault="002D0399" w:rsidP="002D0399">
            <w:pPr>
              <w:spacing w:line="276" w:lineRule="auto"/>
              <w:ind w:right="237"/>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rPr>
                <w:sz w:val="24"/>
              </w:rPr>
            </w:pPr>
            <w:r w:rsidRPr="006C0A1A">
              <w:rPr>
                <w:sz w:val="24"/>
              </w:rPr>
              <w:t>Речевая</w:t>
            </w:r>
          </w:p>
          <w:p w:rsidR="002D0399" w:rsidRPr="006C0A1A" w:rsidRDefault="002D0399" w:rsidP="002D0399">
            <w:pPr>
              <w:spacing w:before="40"/>
              <w:rPr>
                <w:sz w:val="24"/>
              </w:rPr>
            </w:pPr>
            <w:r w:rsidRPr="006C0A1A">
              <w:rPr>
                <w:sz w:val="24"/>
              </w:rPr>
              <w:t>практика</w:t>
            </w:r>
          </w:p>
        </w:tc>
      </w:tr>
      <w:tr w:rsidR="002D0399" w:rsidRPr="006C0A1A" w:rsidTr="00035145">
        <w:trPr>
          <w:trHeight w:val="316"/>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4" w:lineRule="exact"/>
              <w:rPr>
                <w:sz w:val="24"/>
              </w:rPr>
            </w:pPr>
            <w:r w:rsidRPr="006C0A1A">
              <w:rPr>
                <w:sz w:val="24"/>
              </w:rPr>
              <w:t>Математика</w:t>
            </w:r>
          </w:p>
        </w:tc>
        <w:tc>
          <w:tcPr>
            <w:tcW w:w="1759" w:type="dxa"/>
          </w:tcPr>
          <w:p w:rsidR="002D0399" w:rsidRPr="006C0A1A" w:rsidRDefault="002D0399" w:rsidP="002D0399">
            <w:pPr>
              <w:spacing w:line="274" w:lineRule="exact"/>
              <w:rPr>
                <w:sz w:val="24"/>
              </w:rPr>
            </w:pPr>
            <w:r w:rsidRPr="006C0A1A">
              <w:rPr>
                <w:sz w:val="24"/>
              </w:rPr>
              <w:t>Математика</w:t>
            </w:r>
          </w:p>
        </w:tc>
      </w:tr>
      <w:tr w:rsidR="002D0399" w:rsidRPr="006C0A1A" w:rsidTr="00035145">
        <w:trPr>
          <w:trHeight w:val="635"/>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75" w:lineRule="exact"/>
              <w:rPr>
                <w:sz w:val="24"/>
              </w:rPr>
            </w:pPr>
            <w:r w:rsidRPr="006C0A1A">
              <w:rPr>
                <w:sz w:val="24"/>
              </w:rPr>
              <w:t>Искусство</w:t>
            </w:r>
          </w:p>
        </w:tc>
        <w:tc>
          <w:tcPr>
            <w:tcW w:w="1759" w:type="dxa"/>
          </w:tcPr>
          <w:p w:rsidR="002D0399" w:rsidRPr="006C0A1A" w:rsidRDefault="002D0399" w:rsidP="002D0399">
            <w:pPr>
              <w:spacing w:line="275" w:lineRule="exact"/>
              <w:rPr>
                <w:sz w:val="24"/>
              </w:rPr>
            </w:pPr>
            <w:r w:rsidRPr="006C0A1A">
              <w:rPr>
                <w:sz w:val="24"/>
              </w:rPr>
              <w:t>Музыка</w:t>
            </w:r>
          </w:p>
          <w:p w:rsidR="002D0399" w:rsidRPr="006C0A1A" w:rsidRDefault="002D0399" w:rsidP="002D0399">
            <w:pPr>
              <w:spacing w:before="41"/>
              <w:rPr>
                <w:sz w:val="24"/>
              </w:rPr>
            </w:pPr>
            <w:r w:rsidRPr="006C0A1A">
              <w:rPr>
                <w:sz w:val="24"/>
              </w:rPr>
              <w:t>Рисование</w:t>
            </w:r>
          </w:p>
        </w:tc>
      </w:tr>
      <w:tr w:rsidR="002D0399" w:rsidRPr="006C0A1A" w:rsidTr="00035145">
        <w:trPr>
          <w:trHeight w:val="317"/>
        </w:trPr>
        <w:tc>
          <w:tcPr>
            <w:tcW w:w="1418" w:type="dxa"/>
            <w:vMerge/>
            <w:tcBorders>
              <w:top w:val="nil"/>
            </w:tcBorders>
          </w:tcPr>
          <w:p w:rsidR="002D0399" w:rsidRPr="006C0A1A" w:rsidRDefault="002D0399" w:rsidP="002D0399">
            <w:pPr>
              <w:rPr>
                <w:sz w:val="2"/>
                <w:szCs w:val="2"/>
              </w:rPr>
            </w:pPr>
          </w:p>
        </w:tc>
        <w:tc>
          <w:tcPr>
            <w:tcW w:w="3835" w:type="dxa"/>
          </w:tcPr>
          <w:p w:rsidR="002D0399" w:rsidRPr="006C0A1A" w:rsidRDefault="002D0399" w:rsidP="002D0399">
            <w:pPr>
              <w:spacing w:line="274" w:lineRule="exact"/>
              <w:rPr>
                <w:sz w:val="24"/>
              </w:rPr>
            </w:pPr>
            <w:r w:rsidRPr="006C0A1A">
              <w:rPr>
                <w:sz w:val="24"/>
              </w:rPr>
              <w:t>читать</w:t>
            </w:r>
          </w:p>
        </w:tc>
        <w:tc>
          <w:tcPr>
            <w:tcW w:w="2229" w:type="dxa"/>
          </w:tcPr>
          <w:p w:rsidR="002D0399" w:rsidRPr="006C0A1A" w:rsidRDefault="002D0399" w:rsidP="002D0399">
            <w:pPr>
              <w:tabs>
                <w:tab w:val="left" w:pos="928"/>
                <w:tab w:val="left" w:pos="1345"/>
              </w:tabs>
              <w:spacing w:line="274" w:lineRule="exact"/>
              <w:rPr>
                <w:sz w:val="24"/>
              </w:rPr>
            </w:pPr>
            <w:r w:rsidRPr="006C0A1A">
              <w:rPr>
                <w:sz w:val="24"/>
              </w:rPr>
              <w:t>Язык</w:t>
            </w:r>
            <w:r w:rsidRPr="006C0A1A">
              <w:rPr>
                <w:sz w:val="24"/>
              </w:rPr>
              <w:tab/>
              <w:t>и</w:t>
            </w:r>
            <w:r w:rsidRPr="006C0A1A">
              <w:rPr>
                <w:sz w:val="24"/>
              </w:rPr>
              <w:tab/>
              <w:t>речевая</w:t>
            </w:r>
          </w:p>
        </w:tc>
        <w:tc>
          <w:tcPr>
            <w:tcW w:w="1759" w:type="dxa"/>
          </w:tcPr>
          <w:p w:rsidR="002D0399" w:rsidRPr="006C0A1A" w:rsidRDefault="002D0399" w:rsidP="002D0399">
            <w:pPr>
              <w:spacing w:line="274" w:lineRule="exact"/>
              <w:rPr>
                <w:sz w:val="24"/>
              </w:rPr>
            </w:pPr>
            <w:r w:rsidRPr="006C0A1A">
              <w:rPr>
                <w:sz w:val="24"/>
              </w:rPr>
              <w:t>Русский</w:t>
            </w:r>
            <w:r w:rsidRPr="006C0A1A">
              <w:rPr>
                <w:spacing w:val="-1"/>
                <w:sz w:val="24"/>
              </w:rPr>
              <w:t xml:space="preserve"> </w:t>
            </w:r>
            <w:r w:rsidRPr="006C0A1A">
              <w:rPr>
                <w:sz w:val="24"/>
              </w:rPr>
              <w:t>язык</w:t>
            </w:r>
          </w:p>
        </w:tc>
      </w:tr>
    </w:tbl>
    <w:p w:rsidR="002D0399" w:rsidRPr="006C0A1A" w:rsidRDefault="002D0399" w:rsidP="002D0399">
      <w:pPr>
        <w:spacing w:line="274" w:lineRule="exact"/>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35"/>
        <w:gridCol w:w="2229"/>
        <w:gridCol w:w="1759"/>
      </w:tblGrid>
      <w:tr w:rsidR="002D0399" w:rsidRPr="006C0A1A" w:rsidTr="00035145">
        <w:trPr>
          <w:trHeight w:val="317"/>
        </w:trPr>
        <w:tc>
          <w:tcPr>
            <w:tcW w:w="1418" w:type="dxa"/>
            <w:vMerge w:val="restart"/>
          </w:tcPr>
          <w:p w:rsidR="002D0399" w:rsidRPr="006C0A1A" w:rsidRDefault="002D0399" w:rsidP="002D0399">
            <w:pPr>
              <w:rPr>
                <w:sz w:val="24"/>
              </w:rPr>
            </w:pPr>
          </w:p>
        </w:tc>
        <w:tc>
          <w:tcPr>
            <w:tcW w:w="3835" w:type="dxa"/>
            <w:vMerge w:val="restart"/>
          </w:tcPr>
          <w:p w:rsidR="002D0399" w:rsidRPr="006C0A1A" w:rsidRDefault="002D0399" w:rsidP="002D0399">
            <w:pPr>
              <w:rPr>
                <w:sz w:val="24"/>
              </w:rPr>
            </w:pPr>
          </w:p>
        </w:tc>
        <w:tc>
          <w:tcPr>
            <w:tcW w:w="2229" w:type="dxa"/>
          </w:tcPr>
          <w:p w:rsidR="002D0399" w:rsidRPr="006C0A1A" w:rsidRDefault="002D0399" w:rsidP="002D0399">
            <w:pPr>
              <w:spacing w:line="269" w:lineRule="exact"/>
              <w:rPr>
                <w:sz w:val="24"/>
              </w:rPr>
            </w:pPr>
            <w:r w:rsidRPr="006C0A1A">
              <w:rPr>
                <w:sz w:val="24"/>
              </w:rPr>
              <w:t>практика</w:t>
            </w:r>
          </w:p>
        </w:tc>
        <w:tc>
          <w:tcPr>
            <w:tcW w:w="1759" w:type="dxa"/>
          </w:tcPr>
          <w:p w:rsidR="002D0399" w:rsidRPr="006C0A1A" w:rsidRDefault="002D0399" w:rsidP="002D0399">
            <w:pPr>
              <w:spacing w:line="269" w:lineRule="exact"/>
              <w:rPr>
                <w:sz w:val="24"/>
              </w:rPr>
            </w:pPr>
            <w:r w:rsidRPr="006C0A1A">
              <w:rPr>
                <w:sz w:val="24"/>
              </w:rPr>
              <w:t>Чтение</w:t>
            </w:r>
          </w:p>
        </w:tc>
      </w:tr>
      <w:tr w:rsidR="002D0399" w:rsidRPr="006C0A1A" w:rsidTr="00035145">
        <w:trPr>
          <w:trHeight w:val="634"/>
        </w:trPr>
        <w:tc>
          <w:tcPr>
            <w:tcW w:w="1418" w:type="dxa"/>
            <w:vMerge/>
            <w:tcBorders>
              <w:top w:val="nil"/>
            </w:tcBorders>
          </w:tcPr>
          <w:p w:rsidR="002D0399" w:rsidRPr="006C0A1A" w:rsidRDefault="002D0399" w:rsidP="002D0399">
            <w:pPr>
              <w:rPr>
                <w:sz w:val="2"/>
                <w:szCs w:val="2"/>
              </w:rPr>
            </w:pPr>
          </w:p>
        </w:tc>
        <w:tc>
          <w:tcPr>
            <w:tcW w:w="3835" w:type="dxa"/>
            <w:vMerge/>
            <w:tcBorders>
              <w:top w:val="nil"/>
            </w:tcBorders>
          </w:tcPr>
          <w:p w:rsidR="002D0399" w:rsidRPr="006C0A1A" w:rsidRDefault="002D0399" w:rsidP="002D0399">
            <w:pPr>
              <w:rPr>
                <w:sz w:val="2"/>
                <w:szCs w:val="2"/>
              </w:rPr>
            </w:pPr>
          </w:p>
        </w:tc>
        <w:tc>
          <w:tcPr>
            <w:tcW w:w="2229" w:type="dxa"/>
          </w:tcPr>
          <w:p w:rsidR="002D0399" w:rsidRPr="006C0A1A" w:rsidRDefault="002D0399" w:rsidP="002D0399">
            <w:pPr>
              <w:spacing w:line="269" w:lineRule="exact"/>
              <w:rPr>
                <w:sz w:val="24"/>
              </w:rPr>
            </w:pPr>
            <w:r w:rsidRPr="006C0A1A">
              <w:rPr>
                <w:sz w:val="24"/>
              </w:rPr>
              <w:t>Естествознание</w:t>
            </w:r>
          </w:p>
        </w:tc>
        <w:tc>
          <w:tcPr>
            <w:tcW w:w="1759" w:type="dxa"/>
          </w:tcPr>
          <w:p w:rsidR="002D0399" w:rsidRPr="006C0A1A" w:rsidRDefault="002D0399" w:rsidP="002D0399">
            <w:pPr>
              <w:spacing w:line="269" w:lineRule="exact"/>
              <w:rPr>
                <w:sz w:val="24"/>
              </w:rPr>
            </w:pPr>
            <w:r w:rsidRPr="006C0A1A">
              <w:rPr>
                <w:sz w:val="24"/>
              </w:rPr>
              <w:t>Мир</w:t>
            </w:r>
            <w:r w:rsidRPr="006C0A1A">
              <w:rPr>
                <w:spacing w:val="59"/>
                <w:sz w:val="24"/>
              </w:rPr>
              <w:t xml:space="preserve"> </w:t>
            </w:r>
            <w:r w:rsidRPr="006C0A1A">
              <w:rPr>
                <w:sz w:val="24"/>
              </w:rPr>
              <w:t>природы</w:t>
            </w:r>
          </w:p>
          <w:p w:rsidR="002D0399" w:rsidRPr="006C0A1A" w:rsidRDefault="002D0399" w:rsidP="002D0399">
            <w:pPr>
              <w:spacing w:before="42"/>
              <w:rPr>
                <w:sz w:val="24"/>
              </w:rPr>
            </w:pPr>
            <w:r w:rsidRPr="006C0A1A">
              <w:rPr>
                <w:sz w:val="24"/>
              </w:rPr>
              <w:t>и</w:t>
            </w:r>
            <w:r w:rsidRPr="006C0A1A">
              <w:rPr>
                <w:spacing w:val="-4"/>
                <w:sz w:val="24"/>
              </w:rPr>
              <w:t xml:space="preserve"> </w:t>
            </w:r>
            <w:r w:rsidRPr="006C0A1A">
              <w:rPr>
                <w:sz w:val="24"/>
              </w:rPr>
              <w:t>человека</w:t>
            </w:r>
          </w:p>
        </w:tc>
      </w:tr>
      <w:tr w:rsidR="002D0399" w:rsidRPr="006C0A1A" w:rsidTr="00035145">
        <w:trPr>
          <w:trHeight w:val="634"/>
        </w:trPr>
        <w:tc>
          <w:tcPr>
            <w:tcW w:w="1418" w:type="dxa"/>
            <w:vMerge/>
            <w:tcBorders>
              <w:top w:val="nil"/>
            </w:tcBorders>
          </w:tcPr>
          <w:p w:rsidR="002D0399" w:rsidRPr="006C0A1A" w:rsidRDefault="002D0399" w:rsidP="002D0399">
            <w:pPr>
              <w:rPr>
                <w:sz w:val="2"/>
                <w:szCs w:val="2"/>
              </w:rPr>
            </w:pPr>
          </w:p>
        </w:tc>
        <w:tc>
          <w:tcPr>
            <w:tcW w:w="3835" w:type="dxa"/>
          </w:tcPr>
          <w:p w:rsidR="002D0399" w:rsidRPr="006C0A1A" w:rsidRDefault="002D0399" w:rsidP="002D0399">
            <w:pPr>
              <w:spacing w:line="269" w:lineRule="exact"/>
              <w:rPr>
                <w:sz w:val="24"/>
              </w:rPr>
            </w:pPr>
            <w:r w:rsidRPr="006C0A1A">
              <w:rPr>
                <w:sz w:val="24"/>
              </w:rPr>
              <w:t>писать</w:t>
            </w:r>
          </w:p>
        </w:tc>
        <w:tc>
          <w:tcPr>
            <w:tcW w:w="2229" w:type="dxa"/>
          </w:tcPr>
          <w:p w:rsidR="002D0399" w:rsidRPr="006C0A1A" w:rsidRDefault="002D0399" w:rsidP="002D0399">
            <w:pPr>
              <w:tabs>
                <w:tab w:val="left" w:pos="928"/>
                <w:tab w:val="left" w:pos="1346"/>
              </w:tabs>
              <w:spacing w:line="269" w:lineRule="exact"/>
              <w:rPr>
                <w:sz w:val="24"/>
              </w:rPr>
            </w:pPr>
            <w:r w:rsidRPr="006C0A1A">
              <w:rPr>
                <w:sz w:val="24"/>
              </w:rPr>
              <w:t>Язык</w:t>
            </w:r>
            <w:r w:rsidRPr="006C0A1A">
              <w:rPr>
                <w:sz w:val="24"/>
              </w:rPr>
              <w:tab/>
              <w:t>и</w:t>
            </w:r>
            <w:r w:rsidRPr="006C0A1A">
              <w:rPr>
                <w:sz w:val="24"/>
              </w:rPr>
              <w:tab/>
              <w:t>речевая</w:t>
            </w:r>
          </w:p>
          <w:p w:rsidR="002D0399" w:rsidRPr="006C0A1A" w:rsidRDefault="002D0399" w:rsidP="002D0399">
            <w:pPr>
              <w:spacing w:before="42"/>
              <w:rPr>
                <w:sz w:val="24"/>
              </w:rPr>
            </w:pPr>
            <w:r w:rsidRPr="006C0A1A">
              <w:rPr>
                <w:sz w:val="24"/>
              </w:rPr>
              <w:t>практика</w:t>
            </w:r>
          </w:p>
        </w:tc>
        <w:tc>
          <w:tcPr>
            <w:tcW w:w="1759" w:type="dxa"/>
          </w:tcPr>
          <w:p w:rsidR="002D0399" w:rsidRPr="006C0A1A" w:rsidRDefault="002D0399" w:rsidP="002D0399">
            <w:pPr>
              <w:spacing w:line="269" w:lineRule="exact"/>
              <w:rPr>
                <w:sz w:val="24"/>
              </w:rPr>
            </w:pPr>
            <w:r w:rsidRPr="006C0A1A">
              <w:rPr>
                <w:sz w:val="24"/>
              </w:rPr>
              <w:t>Русский</w:t>
            </w:r>
            <w:r w:rsidRPr="006C0A1A">
              <w:rPr>
                <w:spacing w:val="-1"/>
                <w:sz w:val="24"/>
              </w:rPr>
              <w:t xml:space="preserve"> </w:t>
            </w:r>
            <w:r w:rsidRPr="006C0A1A">
              <w:rPr>
                <w:sz w:val="24"/>
              </w:rPr>
              <w:t>язык</w:t>
            </w:r>
          </w:p>
        </w:tc>
      </w:tr>
      <w:tr w:rsidR="002D0399" w:rsidRPr="006C0A1A" w:rsidTr="00035145">
        <w:trPr>
          <w:trHeight w:val="635"/>
        </w:trPr>
        <w:tc>
          <w:tcPr>
            <w:tcW w:w="1418" w:type="dxa"/>
            <w:vMerge/>
            <w:tcBorders>
              <w:top w:val="nil"/>
            </w:tcBorders>
          </w:tcPr>
          <w:p w:rsidR="002D0399" w:rsidRPr="006C0A1A" w:rsidRDefault="002D0399" w:rsidP="002D0399">
            <w:pPr>
              <w:rPr>
                <w:sz w:val="2"/>
                <w:szCs w:val="2"/>
              </w:rPr>
            </w:pPr>
          </w:p>
        </w:tc>
        <w:tc>
          <w:tcPr>
            <w:tcW w:w="3835" w:type="dxa"/>
          </w:tcPr>
          <w:p w:rsidR="002D0399" w:rsidRPr="006C0A1A" w:rsidRDefault="002D0399" w:rsidP="002D0399">
            <w:pPr>
              <w:tabs>
                <w:tab w:val="left" w:pos="2034"/>
              </w:tabs>
              <w:spacing w:line="271" w:lineRule="exact"/>
              <w:rPr>
                <w:sz w:val="24"/>
              </w:rPr>
            </w:pPr>
            <w:r w:rsidRPr="006C0A1A">
              <w:rPr>
                <w:sz w:val="24"/>
              </w:rPr>
              <w:t>выполнять</w:t>
            </w:r>
            <w:r w:rsidRPr="006C0A1A">
              <w:rPr>
                <w:sz w:val="24"/>
              </w:rPr>
              <w:tab/>
              <w:t>арифметические</w:t>
            </w:r>
          </w:p>
          <w:p w:rsidR="002D0399" w:rsidRPr="006C0A1A" w:rsidRDefault="002D0399" w:rsidP="002D0399">
            <w:pPr>
              <w:spacing w:before="41"/>
              <w:rPr>
                <w:sz w:val="24"/>
              </w:rPr>
            </w:pPr>
            <w:r w:rsidRPr="006C0A1A">
              <w:rPr>
                <w:sz w:val="24"/>
              </w:rPr>
              <w:t>действия</w:t>
            </w:r>
          </w:p>
        </w:tc>
        <w:tc>
          <w:tcPr>
            <w:tcW w:w="2229" w:type="dxa"/>
          </w:tcPr>
          <w:p w:rsidR="002D0399" w:rsidRPr="006C0A1A" w:rsidRDefault="002D0399" w:rsidP="002D0399">
            <w:pPr>
              <w:spacing w:line="271" w:lineRule="exact"/>
              <w:rPr>
                <w:sz w:val="24"/>
              </w:rPr>
            </w:pPr>
            <w:r w:rsidRPr="006C0A1A">
              <w:rPr>
                <w:sz w:val="24"/>
              </w:rPr>
              <w:t>Математика</w:t>
            </w:r>
          </w:p>
        </w:tc>
        <w:tc>
          <w:tcPr>
            <w:tcW w:w="1759" w:type="dxa"/>
          </w:tcPr>
          <w:p w:rsidR="002D0399" w:rsidRPr="006C0A1A" w:rsidRDefault="002D0399" w:rsidP="002D0399">
            <w:pPr>
              <w:spacing w:line="271" w:lineRule="exact"/>
              <w:rPr>
                <w:sz w:val="24"/>
              </w:rPr>
            </w:pPr>
            <w:r w:rsidRPr="006C0A1A">
              <w:rPr>
                <w:sz w:val="24"/>
              </w:rPr>
              <w:t>Математика</w:t>
            </w:r>
          </w:p>
        </w:tc>
      </w:tr>
      <w:tr w:rsidR="002D0399" w:rsidRPr="006C0A1A" w:rsidTr="00035145">
        <w:trPr>
          <w:trHeight w:val="2538"/>
        </w:trPr>
        <w:tc>
          <w:tcPr>
            <w:tcW w:w="1418" w:type="dxa"/>
            <w:vMerge/>
            <w:tcBorders>
              <w:top w:val="nil"/>
            </w:tcBorders>
          </w:tcPr>
          <w:p w:rsidR="002D0399" w:rsidRPr="006C0A1A" w:rsidRDefault="002D0399" w:rsidP="002D0399">
            <w:pPr>
              <w:rPr>
                <w:sz w:val="2"/>
                <w:szCs w:val="2"/>
              </w:rPr>
            </w:pPr>
          </w:p>
        </w:tc>
        <w:tc>
          <w:tcPr>
            <w:tcW w:w="3835" w:type="dxa"/>
          </w:tcPr>
          <w:p w:rsidR="002D0399" w:rsidRPr="006C0A1A" w:rsidRDefault="002D0399" w:rsidP="002D0399">
            <w:pPr>
              <w:tabs>
                <w:tab w:val="left" w:pos="1989"/>
                <w:tab w:val="left" w:pos="2321"/>
                <w:tab w:val="left" w:pos="2677"/>
                <w:tab w:val="left" w:pos="3618"/>
              </w:tabs>
              <w:spacing w:line="276" w:lineRule="auto"/>
              <w:ind w:right="94"/>
              <w:jc w:val="both"/>
              <w:rPr>
                <w:sz w:val="24"/>
              </w:rPr>
            </w:pPr>
            <w:proofErr w:type="gramStart"/>
            <w:r w:rsidRPr="006C0A1A">
              <w:rPr>
                <w:sz w:val="24"/>
              </w:rPr>
              <w:t>наблюдать;</w:t>
            </w:r>
            <w:r w:rsidRPr="006C0A1A">
              <w:rPr>
                <w:sz w:val="24"/>
              </w:rPr>
              <w:tab/>
            </w:r>
            <w:proofErr w:type="gramEnd"/>
            <w:r w:rsidRPr="006C0A1A">
              <w:rPr>
                <w:sz w:val="24"/>
              </w:rPr>
              <w:t>работать</w:t>
            </w:r>
            <w:r w:rsidRPr="006C0A1A">
              <w:rPr>
                <w:sz w:val="24"/>
              </w:rPr>
              <w:tab/>
            </w:r>
            <w:r w:rsidRPr="006C0A1A">
              <w:rPr>
                <w:spacing w:val="-1"/>
                <w:sz w:val="24"/>
              </w:rPr>
              <w:t>с</w:t>
            </w:r>
            <w:r w:rsidRPr="006C0A1A">
              <w:rPr>
                <w:spacing w:val="-58"/>
                <w:sz w:val="24"/>
              </w:rPr>
              <w:t xml:space="preserve"> </w:t>
            </w:r>
            <w:r w:rsidRPr="006C0A1A">
              <w:rPr>
                <w:sz w:val="24"/>
              </w:rPr>
              <w:t>информацией</w:t>
            </w:r>
            <w:r w:rsidRPr="006C0A1A">
              <w:rPr>
                <w:sz w:val="24"/>
              </w:rPr>
              <w:tab/>
            </w:r>
            <w:r w:rsidRPr="006C0A1A">
              <w:rPr>
                <w:sz w:val="24"/>
              </w:rPr>
              <w:tab/>
            </w:r>
            <w:r w:rsidRPr="006C0A1A">
              <w:rPr>
                <w:sz w:val="24"/>
              </w:rPr>
              <w:tab/>
            </w:r>
            <w:r w:rsidRPr="006C0A1A">
              <w:rPr>
                <w:spacing w:val="-2"/>
                <w:sz w:val="24"/>
              </w:rPr>
              <w:t>(понимать</w:t>
            </w:r>
            <w:r w:rsidRPr="006C0A1A">
              <w:rPr>
                <w:spacing w:val="-58"/>
                <w:sz w:val="24"/>
              </w:rPr>
              <w:t xml:space="preserve"> </w:t>
            </w:r>
            <w:r w:rsidRPr="006C0A1A">
              <w:rPr>
                <w:sz w:val="24"/>
              </w:rPr>
              <w:t>изображение,</w:t>
            </w:r>
            <w:r w:rsidRPr="006C0A1A">
              <w:rPr>
                <w:spacing w:val="1"/>
                <w:sz w:val="24"/>
              </w:rPr>
              <w:t xml:space="preserve"> </w:t>
            </w:r>
            <w:r w:rsidRPr="006C0A1A">
              <w:rPr>
                <w:sz w:val="24"/>
              </w:rPr>
              <w:t>текст,</w:t>
            </w:r>
            <w:r w:rsidRPr="006C0A1A">
              <w:rPr>
                <w:spacing w:val="1"/>
                <w:sz w:val="24"/>
              </w:rPr>
              <w:t xml:space="preserve"> </w:t>
            </w:r>
            <w:r w:rsidRPr="006C0A1A">
              <w:rPr>
                <w:sz w:val="24"/>
              </w:rPr>
              <w:t>устное</w:t>
            </w:r>
            <w:r w:rsidRPr="006C0A1A">
              <w:rPr>
                <w:spacing w:val="1"/>
                <w:sz w:val="24"/>
              </w:rPr>
              <w:t xml:space="preserve"> </w:t>
            </w:r>
            <w:r w:rsidRPr="006C0A1A">
              <w:rPr>
                <w:sz w:val="24"/>
              </w:rPr>
              <w:t>высказывание,</w:t>
            </w:r>
            <w:r w:rsidRPr="006C0A1A">
              <w:rPr>
                <w:sz w:val="24"/>
              </w:rPr>
              <w:tab/>
            </w:r>
            <w:r w:rsidRPr="006C0A1A">
              <w:rPr>
                <w:sz w:val="24"/>
              </w:rPr>
              <w:tab/>
              <w:t>элементарное</w:t>
            </w:r>
            <w:r w:rsidRPr="006C0A1A">
              <w:rPr>
                <w:spacing w:val="-58"/>
                <w:sz w:val="24"/>
              </w:rPr>
              <w:t xml:space="preserve"> </w:t>
            </w:r>
            <w:r w:rsidRPr="006C0A1A">
              <w:rPr>
                <w:sz w:val="24"/>
              </w:rPr>
              <w:t>схематическое</w:t>
            </w:r>
            <w:r w:rsidRPr="006C0A1A">
              <w:rPr>
                <w:sz w:val="24"/>
              </w:rPr>
              <w:tab/>
            </w:r>
            <w:r w:rsidRPr="006C0A1A">
              <w:rPr>
                <w:sz w:val="24"/>
              </w:rPr>
              <w:tab/>
            </w:r>
            <w:r w:rsidRPr="006C0A1A">
              <w:rPr>
                <w:spacing w:val="-1"/>
                <w:sz w:val="24"/>
              </w:rPr>
              <w:t>изображение,</w:t>
            </w:r>
            <w:r w:rsidRPr="006C0A1A">
              <w:rPr>
                <w:spacing w:val="-58"/>
                <w:sz w:val="24"/>
              </w:rPr>
              <w:t xml:space="preserve"> </w:t>
            </w:r>
            <w:r w:rsidRPr="006C0A1A">
              <w:rPr>
                <w:sz w:val="24"/>
              </w:rPr>
              <w:t>таблицу,</w:t>
            </w:r>
            <w:r w:rsidRPr="006C0A1A">
              <w:rPr>
                <w:spacing w:val="1"/>
                <w:sz w:val="24"/>
              </w:rPr>
              <w:t xml:space="preserve"> </w:t>
            </w:r>
            <w:r w:rsidRPr="006C0A1A">
              <w:rPr>
                <w:sz w:val="24"/>
              </w:rPr>
              <w:t>предъявленные</w:t>
            </w:r>
            <w:r w:rsidRPr="006C0A1A">
              <w:rPr>
                <w:spacing w:val="1"/>
                <w:sz w:val="24"/>
              </w:rPr>
              <w:t xml:space="preserve"> </w:t>
            </w:r>
            <w:r w:rsidRPr="006C0A1A">
              <w:rPr>
                <w:sz w:val="24"/>
              </w:rPr>
              <w:t>на</w:t>
            </w:r>
            <w:r w:rsidRPr="006C0A1A">
              <w:rPr>
                <w:spacing w:val="1"/>
                <w:sz w:val="24"/>
              </w:rPr>
              <w:t xml:space="preserve"> </w:t>
            </w:r>
            <w:r w:rsidRPr="006C0A1A">
              <w:rPr>
                <w:sz w:val="24"/>
              </w:rPr>
              <w:t>бумажных</w:t>
            </w:r>
            <w:r w:rsidRPr="006C0A1A">
              <w:rPr>
                <w:spacing w:val="-1"/>
                <w:sz w:val="24"/>
              </w:rPr>
              <w:t xml:space="preserve"> </w:t>
            </w:r>
            <w:r w:rsidRPr="006C0A1A">
              <w:rPr>
                <w:sz w:val="24"/>
              </w:rPr>
              <w:t>и</w:t>
            </w:r>
            <w:r w:rsidRPr="006C0A1A">
              <w:rPr>
                <w:spacing w:val="-1"/>
                <w:sz w:val="24"/>
              </w:rPr>
              <w:t xml:space="preserve"> </w:t>
            </w:r>
            <w:r w:rsidRPr="006C0A1A">
              <w:rPr>
                <w:sz w:val="24"/>
              </w:rPr>
              <w:t>электронных</w:t>
            </w:r>
            <w:r w:rsidRPr="006C0A1A">
              <w:rPr>
                <w:spacing w:val="-1"/>
                <w:sz w:val="24"/>
              </w:rPr>
              <w:t xml:space="preserve"> </w:t>
            </w:r>
            <w:r w:rsidRPr="006C0A1A">
              <w:rPr>
                <w:sz w:val="24"/>
              </w:rPr>
              <w:t>и</w:t>
            </w:r>
            <w:r w:rsidRPr="006C0A1A">
              <w:rPr>
                <w:spacing w:val="-1"/>
                <w:sz w:val="24"/>
              </w:rPr>
              <w:t xml:space="preserve"> </w:t>
            </w:r>
            <w:r w:rsidRPr="006C0A1A">
              <w:rPr>
                <w:sz w:val="24"/>
              </w:rPr>
              <w:t>других</w:t>
            </w:r>
          </w:p>
          <w:p w:rsidR="002D0399" w:rsidRPr="006C0A1A" w:rsidRDefault="002D0399" w:rsidP="002D0399">
            <w:pPr>
              <w:spacing w:line="276" w:lineRule="exact"/>
              <w:rPr>
                <w:sz w:val="24"/>
              </w:rPr>
            </w:pPr>
            <w:r w:rsidRPr="006C0A1A">
              <w:rPr>
                <w:sz w:val="24"/>
              </w:rPr>
              <w:t>носителях).</w:t>
            </w:r>
          </w:p>
        </w:tc>
        <w:tc>
          <w:tcPr>
            <w:tcW w:w="2229" w:type="dxa"/>
          </w:tcPr>
          <w:p w:rsidR="002D0399" w:rsidRPr="006C0A1A" w:rsidRDefault="002D0399" w:rsidP="002D0399">
            <w:pPr>
              <w:tabs>
                <w:tab w:val="left" w:pos="928"/>
                <w:tab w:val="left" w:pos="1345"/>
              </w:tabs>
              <w:spacing w:line="276" w:lineRule="auto"/>
              <w:ind w:right="96"/>
              <w:rPr>
                <w:sz w:val="24"/>
              </w:rPr>
            </w:pPr>
            <w:r w:rsidRPr="006C0A1A">
              <w:rPr>
                <w:sz w:val="24"/>
              </w:rPr>
              <w:t>Язык</w:t>
            </w:r>
            <w:r w:rsidRPr="006C0A1A">
              <w:rPr>
                <w:sz w:val="24"/>
              </w:rPr>
              <w:tab/>
              <w:t>и</w:t>
            </w:r>
            <w:r w:rsidRPr="006C0A1A">
              <w:rPr>
                <w:sz w:val="24"/>
              </w:rPr>
              <w:tab/>
            </w:r>
            <w:r w:rsidRPr="006C0A1A">
              <w:rPr>
                <w:spacing w:val="-2"/>
                <w:sz w:val="24"/>
              </w:rPr>
              <w:t>речевая</w:t>
            </w:r>
            <w:r w:rsidRPr="006C0A1A">
              <w:rPr>
                <w:spacing w:val="-57"/>
                <w:sz w:val="24"/>
              </w:rPr>
              <w:t xml:space="preserve"> </w:t>
            </w:r>
            <w:r w:rsidRPr="006C0A1A">
              <w:rPr>
                <w:sz w:val="24"/>
              </w:rPr>
              <w:t>практика</w:t>
            </w:r>
          </w:p>
          <w:p w:rsidR="002D0399" w:rsidRPr="006C0A1A" w:rsidRDefault="002D0399" w:rsidP="002D0399">
            <w:pPr>
              <w:spacing w:before="9"/>
              <w:rPr>
                <w:sz w:val="23"/>
              </w:rPr>
            </w:pPr>
          </w:p>
          <w:p w:rsidR="002D0399" w:rsidRPr="006C0A1A" w:rsidRDefault="002D0399" w:rsidP="002D0399">
            <w:pPr>
              <w:spacing w:line="630" w:lineRule="atLeast"/>
              <w:ind w:right="864"/>
              <w:rPr>
                <w:sz w:val="24"/>
              </w:rPr>
            </w:pPr>
            <w:r w:rsidRPr="006C0A1A">
              <w:rPr>
                <w:spacing w:val="-2"/>
                <w:sz w:val="24"/>
              </w:rPr>
              <w:t>Математика</w:t>
            </w:r>
            <w:r w:rsidRPr="006C0A1A">
              <w:rPr>
                <w:spacing w:val="-57"/>
                <w:sz w:val="24"/>
              </w:rPr>
              <w:t xml:space="preserve"> </w:t>
            </w:r>
            <w:r w:rsidRPr="006C0A1A">
              <w:rPr>
                <w:sz w:val="24"/>
              </w:rPr>
              <w:t>Искусство</w:t>
            </w:r>
          </w:p>
        </w:tc>
        <w:tc>
          <w:tcPr>
            <w:tcW w:w="1759" w:type="dxa"/>
          </w:tcPr>
          <w:p w:rsidR="002D0399" w:rsidRPr="006C0A1A" w:rsidRDefault="002D0399" w:rsidP="002D0399">
            <w:pPr>
              <w:spacing w:line="276" w:lineRule="auto"/>
              <w:ind w:right="237"/>
              <w:rPr>
                <w:sz w:val="24"/>
              </w:rPr>
            </w:pPr>
            <w:r w:rsidRPr="006C0A1A">
              <w:rPr>
                <w:sz w:val="24"/>
              </w:rPr>
              <w:t>Русский язык</w:t>
            </w:r>
            <w:r w:rsidRPr="006C0A1A">
              <w:rPr>
                <w:spacing w:val="-58"/>
                <w:sz w:val="24"/>
              </w:rPr>
              <w:t xml:space="preserve"> </w:t>
            </w:r>
            <w:r w:rsidRPr="006C0A1A">
              <w:rPr>
                <w:sz w:val="24"/>
              </w:rPr>
              <w:t>Чтение</w:t>
            </w:r>
          </w:p>
          <w:p w:rsidR="002D0399" w:rsidRPr="006C0A1A" w:rsidRDefault="002D0399" w:rsidP="002D0399">
            <w:pPr>
              <w:spacing w:line="276" w:lineRule="auto"/>
              <w:ind w:right="394"/>
              <w:rPr>
                <w:sz w:val="24"/>
              </w:rPr>
            </w:pPr>
            <w:r w:rsidRPr="006C0A1A">
              <w:rPr>
                <w:sz w:val="24"/>
              </w:rPr>
              <w:t>Речевая</w:t>
            </w:r>
            <w:r w:rsidRPr="006C0A1A">
              <w:rPr>
                <w:spacing w:val="1"/>
                <w:sz w:val="24"/>
              </w:rPr>
              <w:t xml:space="preserve"> </w:t>
            </w:r>
            <w:r w:rsidRPr="006C0A1A">
              <w:rPr>
                <w:sz w:val="24"/>
              </w:rPr>
              <w:t>практика</w:t>
            </w:r>
            <w:r w:rsidRPr="006C0A1A">
              <w:rPr>
                <w:spacing w:val="1"/>
                <w:sz w:val="24"/>
              </w:rPr>
              <w:t xml:space="preserve"> </w:t>
            </w:r>
            <w:r w:rsidRPr="006C0A1A">
              <w:rPr>
                <w:spacing w:val="-2"/>
                <w:sz w:val="24"/>
              </w:rPr>
              <w:t>Математика</w:t>
            </w:r>
          </w:p>
          <w:p w:rsidR="002D0399" w:rsidRPr="006C0A1A" w:rsidRDefault="002D0399" w:rsidP="002D0399">
            <w:pPr>
              <w:rPr>
                <w:sz w:val="27"/>
              </w:rPr>
            </w:pPr>
          </w:p>
          <w:p w:rsidR="002D0399" w:rsidRPr="006C0A1A" w:rsidRDefault="002D0399" w:rsidP="002D0399">
            <w:pPr>
              <w:rPr>
                <w:sz w:val="24"/>
              </w:rPr>
            </w:pPr>
            <w:r w:rsidRPr="006C0A1A">
              <w:rPr>
                <w:sz w:val="24"/>
              </w:rPr>
              <w:t>Рисование</w:t>
            </w:r>
          </w:p>
        </w:tc>
      </w:tr>
    </w:tbl>
    <w:p w:rsidR="002D0399" w:rsidRPr="006C0A1A" w:rsidRDefault="002D0399" w:rsidP="002D0399">
      <w:pPr>
        <w:spacing w:before="5"/>
        <w:rPr>
          <w:sz w:val="19"/>
          <w:szCs w:val="24"/>
        </w:rPr>
      </w:pPr>
    </w:p>
    <w:p w:rsidR="002D0399" w:rsidRPr="006C0A1A" w:rsidRDefault="002D0399" w:rsidP="002D0399">
      <w:pPr>
        <w:spacing w:before="90"/>
        <w:ind w:right="7"/>
        <w:jc w:val="center"/>
        <w:outlineLvl w:val="0"/>
        <w:rPr>
          <w:b/>
          <w:bCs/>
          <w:sz w:val="24"/>
          <w:szCs w:val="24"/>
        </w:rPr>
      </w:pPr>
      <w:r w:rsidRPr="006C0A1A">
        <w:rPr>
          <w:b/>
          <w:bCs/>
          <w:color w:val="000009"/>
          <w:sz w:val="24"/>
          <w:szCs w:val="24"/>
        </w:rPr>
        <w:t>Мониторинг</w:t>
      </w:r>
      <w:r w:rsidRPr="006C0A1A">
        <w:rPr>
          <w:b/>
          <w:bCs/>
          <w:color w:val="000009"/>
          <w:spacing w:val="-8"/>
          <w:sz w:val="24"/>
          <w:szCs w:val="24"/>
        </w:rPr>
        <w:t xml:space="preserve"> </w:t>
      </w:r>
      <w:proofErr w:type="spellStart"/>
      <w:r w:rsidRPr="006C0A1A">
        <w:rPr>
          <w:b/>
          <w:bCs/>
          <w:color w:val="000009"/>
          <w:sz w:val="24"/>
          <w:szCs w:val="24"/>
        </w:rPr>
        <w:t>сформированности</w:t>
      </w:r>
      <w:proofErr w:type="spellEnd"/>
      <w:r w:rsidRPr="006C0A1A">
        <w:rPr>
          <w:b/>
          <w:bCs/>
          <w:color w:val="000009"/>
          <w:spacing w:val="-8"/>
          <w:sz w:val="24"/>
          <w:szCs w:val="24"/>
        </w:rPr>
        <w:t xml:space="preserve"> </w:t>
      </w:r>
      <w:r w:rsidRPr="006C0A1A">
        <w:rPr>
          <w:b/>
          <w:bCs/>
          <w:color w:val="000009"/>
          <w:sz w:val="24"/>
          <w:szCs w:val="24"/>
        </w:rPr>
        <w:t>базовых</w:t>
      </w:r>
      <w:r w:rsidRPr="006C0A1A">
        <w:rPr>
          <w:b/>
          <w:bCs/>
          <w:color w:val="000009"/>
          <w:spacing w:val="-7"/>
          <w:sz w:val="24"/>
          <w:szCs w:val="24"/>
        </w:rPr>
        <w:t xml:space="preserve"> </w:t>
      </w:r>
      <w:r w:rsidRPr="006C0A1A">
        <w:rPr>
          <w:b/>
          <w:bCs/>
          <w:color w:val="000009"/>
          <w:sz w:val="24"/>
          <w:szCs w:val="24"/>
        </w:rPr>
        <w:t>учебных</w:t>
      </w:r>
      <w:r w:rsidRPr="006C0A1A">
        <w:rPr>
          <w:b/>
          <w:bCs/>
          <w:color w:val="000009"/>
          <w:spacing w:val="-7"/>
          <w:sz w:val="24"/>
          <w:szCs w:val="24"/>
        </w:rPr>
        <w:t xml:space="preserve"> </w:t>
      </w:r>
      <w:r w:rsidRPr="006C0A1A">
        <w:rPr>
          <w:b/>
          <w:bCs/>
          <w:color w:val="000009"/>
          <w:sz w:val="24"/>
          <w:szCs w:val="24"/>
        </w:rPr>
        <w:t>действий</w:t>
      </w:r>
    </w:p>
    <w:p w:rsidR="002D0399" w:rsidRPr="006C0A1A" w:rsidRDefault="002D0399" w:rsidP="002D0399">
      <w:pPr>
        <w:rPr>
          <w:b/>
          <w:sz w:val="31"/>
          <w:szCs w:val="24"/>
        </w:rPr>
      </w:pPr>
    </w:p>
    <w:p w:rsidR="002D0399" w:rsidRPr="006C0A1A" w:rsidRDefault="002D0399" w:rsidP="002D0399">
      <w:pPr>
        <w:spacing w:line="276" w:lineRule="auto"/>
        <w:ind w:right="228"/>
        <w:jc w:val="both"/>
        <w:rPr>
          <w:sz w:val="24"/>
          <w:szCs w:val="24"/>
        </w:rPr>
      </w:pPr>
      <w:r w:rsidRPr="006C0A1A">
        <w:rPr>
          <w:sz w:val="24"/>
          <w:szCs w:val="24"/>
        </w:rPr>
        <w:t>Умение</w:t>
      </w:r>
      <w:r w:rsidRPr="006C0A1A">
        <w:rPr>
          <w:spacing w:val="1"/>
          <w:sz w:val="24"/>
          <w:szCs w:val="24"/>
        </w:rPr>
        <w:t xml:space="preserve"> </w:t>
      </w:r>
      <w:r w:rsidRPr="006C0A1A">
        <w:rPr>
          <w:sz w:val="24"/>
          <w:szCs w:val="24"/>
        </w:rPr>
        <w:t>использовать</w:t>
      </w:r>
      <w:r w:rsidRPr="006C0A1A">
        <w:rPr>
          <w:spacing w:val="1"/>
          <w:sz w:val="24"/>
          <w:szCs w:val="24"/>
        </w:rPr>
        <w:t xml:space="preserve"> </w:t>
      </w:r>
      <w:r w:rsidRPr="006C0A1A">
        <w:rPr>
          <w:sz w:val="24"/>
          <w:szCs w:val="24"/>
        </w:rPr>
        <w:t>все</w:t>
      </w:r>
      <w:r w:rsidRPr="006C0A1A">
        <w:rPr>
          <w:spacing w:val="1"/>
          <w:sz w:val="24"/>
          <w:szCs w:val="24"/>
        </w:rPr>
        <w:t xml:space="preserve"> </w:t>
      </w:r>
      <w:r w:rsidRPr="006C0A1A">
        <w:rPr>
          <w:sz w:val="24"/>
          <w:szCs w:val="24"/>
        </w:rPr>
        <w:t>группы</w:t>
      </w:r>
      <w:r w:rsidRPr="006C0A1A">
        <w:rPr>
          <w:spacing w:val="1"/>
          <w:sz w:val="24"/>
          <w:szCs w:val="24"/>
        </w:rPr>
        <w:t xml:space="preserve"> </w:t>
      </w:r>
      <w:r w:rsidRPr="006C0A1A">
        <w:rPr>
          <w:sz w:val="24"/>
          <w:szCs w:val="24"/>
        </w:rPr>
        <w:t>действий</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различных</w:t>
      </w:r>
      <w:r w:rsidRPr="006C0A1A">
        <w:rPr>
          <w:spacing w:val="6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ситуациях</w:t>
      </w:r>
      <w:r w:rsidRPr="006C0A1A">
        <w:rPr>
          <w:spacing w:val="1"/>
          <w:sz w:val="24"/>
          <w:szCs w:val="24"/>
        </w:rPr>
        <w:t xml:space="preserve"> </w:t>
      </w:r>
      <w:r w:rsidRPr="006C0A1A">
        <w:rPr>
          <w:sz w:val="24"/>
          <w:szCs w:val="24"/>
        </w:rPr>
        <w:t>является</w:t>
      </w:r>
      <w:r w:rsidRPr="006C0A1A">
        <w:rPr>
          <w:spacing w:val="1"/>
          <w:sz w:val="24"/>
          <w:szCs w:val="24"/>
        </w:rPr>
        <w:t xml:space="preserve"> </w:t>
      </w:r>
      <w:r w:rsidRPr="006C0A1A">
        <w:rPr>
          <w:sz w:val="24"/>
          <w:szCs w:val="24"/>
        </w:rPr>
        <w:t>показателем</w:t>
      </w:r>
      <w:r w:rsidRPr="006C0A1A">
        <w:rPr>
          <w:spacing w:val="1"/>
          <w:sz w:val="24"/>
          <w:szCs w:val="24"/>
        </w:rPr>
        <w:t xml:space="preserve"> </w:t>
      </w:r>
      <w:r w:rsidRPr="006C0A1A">
        <w:rPr>
          <w:sz w:val="24"/>
          <w:szCs w:val="24"/>
        </w:rPr>
        <w:t>их</w:t>
      </w:r>
      <w:r w:rsidRPr="006C0A1A">
        <w:rPr>
          <w:spacing w:val="1"/>
          <w:sz w:val="24"/>
          <w:szCs w:val="24"/>
        </w:rPr>
        <w:t xml:space="preserve"> </w:t>
      </w:r>
      <w:proofErr w:type="spellStart"/>
      <w:r w:rsidRPr="006C0A1A">
        <w:rPr>
          <w:sz w:val="24"/>
          <w:szCs w:val="24"/>
        </w:rPr>
        <w:t>сформированности</w:t>
      </w:r>
      <w:proofErr w:type="spellEnd"/>
      <w:r w:rsidRPr="006C0A1A">
        <w:rPr>
          <w:sz w:val="24"/>
          <w:szCs w:val="24"/>
        </w:rPr>
        <w:t>.</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процессе</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предполагается осуществление мониторинга всех групп БУД, который будет отражать</w:t>
      </w:r>
      <w:r w:rsidRPr="006C0A1A">
        <w:rPr>
          <w:spacing w:val="1"/>
          <w:sz w:val="24"/>
          <w:szCs w:val="24"/>
        </w:rPr>
        <w:t xml:space="preserve"> </w:t>
      </w:r>
      <w:r w:rsidRPr="006C0A1A">
        <w:rPr>
          <w:sz w:val="24"/>
          <w:szCs w:val="24"/>
        </w:rPr>
        <w:t>индивидуальные</w:t>
      </w:r>
      <w:r w:rsidRPr="006C0A1A">
        <w:rPr>
          <w:spacing w:val="1"/>
          <w:sz w:val="24"/>
          <w:szCs w:val="24"/>
        </w:rPr>
        <w:t xml:space="preserve"> </w:t>
      </w:r>
      <w:r w:rsidRPr="006C0A1A">
        <w:rPr>
          <w:sz w:val="24"/>
          <w:szCs w:val="24"/>
        </w:rPr>
        <w:t>достижения</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позволит</w:t>
      </w:r>
      <w:r w:rsidRPr="006C0A1A">
        <w:rPr>
          <w:spacing w:val="1"/>
          <w:sz w:val="24"/>
          <w:szCs w:val="24"/>
        </w:rPr>
        <w:t xml:space="preserve"> </w:t>
      </w:r>
      <w:r w:rsidRPr="006C0A1A">
        <w:rPr>
          <w:sz w:val="24"/>
          <w:szCs w:val="24"/>
        </w:rPr>
        <w:t>делать</w:t>
      </w:r>
      <w:r w:rsidRPr="006C0A1A">
        <w:rPr>
          <w:spacing w:val="1"/>
          <w:sz w:val="24"/>
          <w:szCs w:val="24"/>
        </w:rPr>
        <w:t xml:space="preserve"> </w:t>
      </w:r>
      <w:r w:rsidRPr="006C0A1A">
        <w:rPr>
          <w:sz w:val="24"/>
          <w:szCs w:val="24"/>
        </w:rPr>
        <w:t>выводы</w:t>
      </w:r>
      <w:r w:rsidRPr="006C0A1A">
        <w:rPr>
          <w:spacing w:val="1"/>
          <w:sz w:val="24"/>
          <w:szCs w:val="24"/>
        </w:rPr>
        <w:t xml:space="preserve"> </w:t>
      </w:r>
      <w:r w:rsidRPr="006C0A1A">
        <w:rPr>
          <w:sz w:val="24"/>
          <w:szCs w:val="24"/>
        </w:rPr>
        <w:t>об</w:t>
      </w:r>
      <w:r w:rsidRPr="006C0A1A">
        <w:rPr>
          <w:spacing w:val="1"/>
          <w:sz w:val="24"/>
          <w:szCs w:val="24"/>
        </w:rPr>
        <w:t xml:space="preserve"> </w:t>
      </w:r>
      <w:r w:rsidRPr="006C0A1A">
        <w:rPr>
          <w:sz w:val="24"/>
          <w:szCs w:val="24"/>
        </w:rPr>
        <w:t>эффективности</w:t>
      </w:r>
      <w:r w:rsidRPr="006C0A1A">
        <w:rPr>
          <w:spacing w:val="1"/>
          <w:sz w:val="24"/>
          <w:szCs w:val="24"/>
        </w:rPr>
        <w:t xml:space="preserve"> </w:t>
      </w:r>
      <w:r w:rsidRPr="006C0A1A">
        <w:rPr>
          <w:sz w:val="24"/>
          <w:szCs w:val="24"/>
        </w:rPr>
        <w:t>проводимой</w:t>
      </w:r>
      <w:r w:rsidRPr="006C0A1A">
        <w:rPr>
          <w:spacing w:val="-2"/>
          <w:sz w:val="24"/>
          <w:szCs w:val="24"/>
        </w:rPr>
        <w:t xml:space="preserve"> </w:t>
      </w:r>
      <w:r w:rsidRPr="006C0A1A">
        <w:rPr>
          <w:sz w:val="24"/>
          <w:szCs w:val="24"/>
        </w:rPr>
        <w:t>в</w:t>
      </w:r>
      <w:r w:rsidRPr="006C0A1A">
        <w:rPr>
          <w:spacing w:val="-1"/>
          <w:sz w:val="24"/>
          <w:szCs w:val="24"/>
        </w:rPr>
        <w:t xml:space="preserve"> </w:t>
      </w:r>
      <w:r w:rsidRPr="006C0A1A">
        <w:rPr>
          <w:sz w:val="24"/>
          <w:szCs w:val="24"/>
        </w:rPr>
        <w:t>этом</w:t>
      </w:r>
      <w:r w:rsidRPr="006C0A1A">
        <w:rPr>
          <w:spacing w:val="-1"/>
          <w:sz w:val="24"/>
          <w:szCs w:val="24"/>
        </w:rPr>
        <w:t xml:space="preserve"> </w:t>
      </w:r>
      <w:r w:rsidRPr="006C0A1A">
        <w:rPr>
          <w:sz w:val="24"/>
          <w:szCs w:val="24"/>
        </w:rPr>
        <w:t>направлении</w:t>
      </w:r>
      <w:r w:rsidRPr="006C0A1A">
        <w:rPr>
          <w:spacing w:val="-1"/>
          <w:sz w:val="24"/>
          <w:szCs w:val="24"/>
        </w:rPr>
        <w:t xml:space="preserve"> </w:t>
      </w:r>
      <w:r w:rsidRPr="006C0A1A">
        <w:rPr>
          <w:sz w:val="24"/>
          <w:szCs w:val="24"/>
        </w:rPr>
        <w:t>работы.</w:t>
      </w:r>
    </w:p>
    <w:p w:rsidR="002D0399" w:rsidRPr="006C0A1A" w:rsidRDefault="002D0399" w:rsidP="002D0399">
      <w:pPr>
        <w:spacing w:line="276" w:lineRule="auto"/>
        <w:ind w:right="230"/>
        <w:jc w:val="both"/>
        <w:rPr>
          <w:sz w:val="24"/>
          <w:szCs w:val="24"/>
        </w:rPr>
      </w:pPr>
      <w:r w:rsidRPr="006C0A1A">
        <w:rPr>
          <w:color w:val="000009"/>
          <w:sz w:val="24"/>
          <w:szCs w:val="24"/>
        </w:rPr>
        <w:t>Мониторинг</w:t>
      </w:r>
      <w:r w:rsidRPr="006C0A1A">
        <w:rPr>
          <w:color w:val="000009"/>
          <w:spacing w:val="1"/>
          <w:sz w:val="24"/>
          <w:szCs w:val="24"/>
        </w:rPr>
        <w:t xml:space="preserve"> </w:t>
      </w:r>
      <w:r w:rsidRPr="006C0A1A">
        <w:rPr>
          <w:color w:val="000009"/>
          <w:sz w:val="24"/>
          <w:szCs w:val="24"/>
        </w:rPr>
        <w:t>(оценка)</w:t>
      </w:r>
      <w:r w:rsidRPr="006C0A1A">
        <w:rPr>
          <w:color w:val="000009"/>
          <w:spacing w:val="1"/>
          <w:sz w:val="24"/>
          <w:szCs w:val="24"/>
        </w:rPr>
        <w:t xml:space="preserve"> </w:t>
      </w:r>
      <w:proofErr w:type="spellStart"/>
      <w:r w:rsidRPr="006C0A1A">
        <w:rPr>
          <w:color w:val="000009"/>
          <w:sz w:val="24"/>
          <w:szCs w:val="24"/>
        </w:rPr>
        <w:t>сформированности</w:t>
      </w:r>
      <w:proofErr w:type="spellEnd"/>
      <w:r w:rsidRPr="006C0A1A">
        <w:rPr>
          <w:color w:val="000009"/>
          <w:spacing w:val="1"/>
          <w:sz w:val="24"/>
          <w:szCs w:val="24"/>
        </w:rPr>
        <w:t xml:space="preserve"> </w:t>
      </w:r>
      <w:r w:rsidRPr="006C0A1A">
        <w:rPr>
          <w:color w:val="000009"/>
          <w:sz w:val="24"/>
          <w:szCs w:val="24"/>
        </w:rPr>
        <w:t>БУД</w:t>
      </w:r>
      <w:r w:rsidRPr="006C0A1A">
        <w:rPr>
          <w:color w:val="000009"/>
          <w:spacing w:val="1"/>
          <w:sz w:val="24"/>
          <w:szCs w:val="24"/>
        </w:rPr>
        <w:t xml:space="preserve"> </w:t>
      </w:r>
      <w:r w:rsidRPr="006C0A1A">
        <w:rPr>
          <w:color w:val="000009"/>
          <w:sz w:val="24"/>
          <w:szCs w:val="24"/>
        </w:rPr>
        <w:t>необходим</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определения</w:t>
      </w:r>
      <w:r w:rsidRPr="006C0A1A">
        <w:rPr>
          <w:color w:val="000009"/>
          <w:spacing w:val="1"/>
          <w:sz w:val="24"/>
          <w:szCs w:val="24"/>
        </w:rPr>
        <w:t xml:space="preserve"> </w:t>
      </w:r>
      <w:r w:rsidRPr="006C0A1A">
        <w:rPr>
          <w:color w:val="000009"/>
          <w:sz w:val="24"/>
          <w:szCs w:val="24"/>
        </w:rPr>
        <w:t>тех</w:t>
      </w:r>
      <w:r w:rsidRPr="006C0A1A">
        <w:rPr>
          <w:color w:val="000009"/>
          <w:spacing w:val="1"/>
          <w:sz w:val="24"/>
          <w:szCs w:val="24"/>
        </w:rPr>
        <w:t xml:space="preserve"> </w:t>
      </w:r>
      <w:r w:rsidRPr="006C0A1A">
        <w:rPr>
          <w:color w:val="000009"/>
          <w:sz w:val="24"/>
          <w:szCs w:val="24"/>
        </w:rPr>
        <w:t xml:space="preserve">учебных действий, которые недостаточно </w:t>
      </w:r>
      <w:r w:rsidRPr="006C0A1A">
        <w:rPr>
          <w:sz w:val="24"/>
          <w:szCs w:val="24"/>
        </w:rPr>
        <w:t>сформированы у конкретного обучающегося.</w:t>
      </w:r>
      <w:r w:rsidRPr="006C0A1A">
        <w:rPr>
          <w:spacing w:val="1"/>
          <w:sz w:val="24"/>
          <w:szCs w:val="24"/>
        </w:rPr>
        <w:t xml:space="preserve"> </w:t>
      </w:r>
      <w:r w:rsidRPr="006C0A1A">
        <w:rPr>
          <w:sz w:val="24"/>
          <w:szCs w:val="24"/>
        </w:rPr>
        <w:t>Задачи</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формированию</w:t>
      </w:r>
      <w:r w:rsidRPr="006C0A1A">
        <w:rPr>
          <w:spacing w:val="1"/>
          <w:sz w:val="24"/>
          <w:szCs w:val="24"/>
        </w:rPr>
        <w:t xml:space="preserve"> </w:t>
      </w:r>
      <w:r w:rsidRPr="006C0A1A">
        <w:rPr>
          <w:sz w:val="24"/>
          <w:szCs w:val="24"/>
        </w:rPr>
        <w:t>этих</w:t>
      </w:r>
      <w:r w:rsidRPr="006C0A1A">
        <w:rPr>
          <w:spacing w:val="1"/>
          <w:sz w:val="24"/>
          <w:szCs w:val="24"/>
        </w:rPr>
        <w:t xml:space="preserve"> </w:t>
      </w:r>
      <w:r w:rsidRPr="006C0A1A">
        <w:rPr>
          <w:sz w:val="24"/>
          <w:szCs w:val="24"/>
        </w:rPr>
        <w:t>учебных</w:t>
      </w:r>
      <w:r w:rsidRPr="006C0A1A">
        <w:rPr>
          <w:spacing w:val="1"/>
          <w:sz w:val="24"/>
          <w:szCs w:val="24"/>
        </w:rPr>
        <w:t xml:space="preserve"> </w:t>
      </w:r>
      <w:r w:rsidRPr="006C0A1A">
        <w:rPr>
          <w:sz w:val="24"/>
          <w:szCs w:val="24"/>
        </w:rPr>
        <w:t>действий</w:t>
      </w:r>
      <w:r w:rsidRPr="006C0A1A">
        <w:rPr>
          <w:spacing w:val="1"/>
          <w:sz w:val="24"/>
          <w:szCs w:val="24"/>
        </w:rPr>
        <w:t xml:space="preserve"> </w:t>
      </w:r>
      <w:r w:rsidRPr="006C0A1A">
        <w:rPr>
          <w:sz w:val="24"/>
          <w:szCs w:val="24"/>
        </w:rPr>
        <w:t>включаются</w:t>
      </w:r>
      <w:r w:rsidRPr="006C0A1A">
        <w:rPr>
          <w:spacing w:val="1"/>
          <w:sz w:val="24"/>
          <w:szCs w:val="24"/>
        </w:rPr>
        <w:t xml:space="preserve"> </w:t>
      </w:r>
      <w:r w:rsidRPr="006C0A1A">
        <w:rPr>
          <w:sz w:val="24"/>
          <w:szCs w:val="24"/>
        </w:rPr>
        <w:t>специалистами</w:t>
      </w:r>
      <w:r w:rsidRPr="006C0A1A">
        <w:rPr>
          <w:spacing w:val="1"/>
          <w:sz w:val="24"/>
          <w:szCs w:val="24"/>
        </w:rPr>
        <w:t xml:space="preserve"> </w:t>
      </w:r>
      <w:r w:rsidRPr="006C0A1A">
        <w:rPr>
          <w:sz w:val="24"/>
          <w:szCs w:val="24"/>
        </w:rPr>
        <w:t>ФРЦ</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ИПКР</w:t>
      </w:r>
      <w:r w:rsidRPr="006C0A1A">
        <w:rPr>
          <w:spacing w:val="-2"/>
          <w:sz w:val="24"/>
          <w:szCs w:val="24"/>
        </w:rPr>
        <w:t xml:space="preserve"> </w:t>
      </w:r>
      <w:r w:rsidRPr="006C0A1A">
        <w:rPr>
          <w:sz w:val="24"/>
          <w:szCs w:val="24"/>
        </w:rPr>
        <w:t>данного обучающегося.</w:t>
      </w:r>
    </w:p>
    <w:p w:rsidR="002D0399" w:rsidRPr="006C0A1A" w:rsidRDefault="002D0399" w:rsidP="002D0399">
      <w:pPr>
        <w:spacing w:line="276" w:lineRule="auto"/>
        <w:ind w:right="226"/>
        <w:jc w:val="both"/>
        <w:rPr>
          <w:sz w:val="24"/>
          <w:szCs w:val="24"/>
        </w:rPr>
      </w:pPr>
      <w:r w:rsidRPr="006C0A1A">
        <w:rPr>
          <w:sz w:val="24"/>
          <w:szCs w:val="24"/>
        </w:rPr>
        <w:t>Для</w:t>
      </w:r>
      <w:r w:rsidRPr="006C0A1A">
        <w:rPr>
          <w:spacing w:val="1"/>
          <w:sz w:val="24"/>
          <w:szCs w:val="24"/>
        </w:rPr>
        <w:t xml:space="preserve"> </w:t>
      </w:r>
      <w:r w:rsidRPr="006C0A1A">
        <w:rPr>
          <w:sz w:val="24"/>
          <w:szCs w:val="24"/>
        </w:rPr>
        <w:t>оценки</w:t>
      </w:r>
      <w:r w:rsidRPr="006C0A1A">
        <w:rPr>
          <w:spacing w:val="1"/>
          <w:sz w:val="24"/>
          <w:szCs w:val="24"/>
        </w:rPr>
        <w:t xml:space="preserve"> </w:t>
      </w:r>
      <w:proofErr w:type="spellStart"/>
      <w:r w:rsidRPr="006C0A1A">
        <w:rPr>
          <w:sz w:val="24"/>
          <w:szCs w:val="24"/>
        </w:rPr>
        <w:t>сформированности</w:t>
      </w:r>
      <w:proofErr w:type="spellEnd"/>
      <w:r w:rsidRPr="006C0A1A">
        <w:rPr>
          <w:spacing w:val="1"/>
          <w:sz w:val="24"/>
          <w:szCs w:val="24"/>
        </w:rPr>
        <w:t xml:space="preserve"> </w:t>
      </w:r>
      <w:r w:rsidRPr="006C0A1A">
        <w:rPr>
          <w:sz w:val="24"/>
          <w:szCs w:val="24"/>
        </w:rPr>
        <w:t>БУД</w:t>
      </w:r>
      <w:r w:rsidRPr="006C0A1A">
        <w:rPr>
          <w:spacing w:val="1"/>
          <w:sz w:val="24"/>
          <w:szCs w:val="24"/>
        </w:rPr>
        <w:t xml:space="preserve"> </w:t>
      </w:r>
      <w:r w:rsidRPr="006C0A1A">
        <w:rPr>
          <w:sz w:val="24"/>
          <w:szCs w:val="24"/>
        </w:rPr>
        <w:t>используется</w:t>
      </w:r>
      <w:r w:rsidRPr="006C0A1A">
        <w:rPr>
          <w:spacing w:val="1"/>
          <w:sz w:val="24"/>
          <w:szCs w:val="24"/>
        </w:rPr>
        <w:t xml:space="preserve"> </w:t>
      </w:r>
      <w:r w:rsidRPr="006C0A1A">
        <w:rPr>
          <w:i/>
          <w:color w:val="000009"/>
          <w:sz w:val="24"/>
          <w:szCs w:val="24"/>
        </w:rPr>
        <w:t>«Таблица</w:t>
      </w:r>
      <w:r w:rsidRPr="006C0A1A">
        <w:rPr>
          <w:i/>
          <w:color w:val="000009"/>
          <w:spacing w:val="1"/>
          <w:sz w:val="24"/>
          <w:szCs w:val="24"/>
        </w:rPr>
        <w:t xml:space="preserve"> </w:t>
      </w:r>
      <w:r w:rsidRPr="006C0A1A">
        <w:rPr>
          <w:i/>
          <w:color w:val="000009"/>
          <w:sz w:val="24"/>
          <w:szCs w:val="24"/>
        </w:rPr>
        <w:t>динамического</w:t>
      </w:r>
      <w:r w:rsidRPr="006C0A1A">
        <w:rPr>
          <w:i/>
          <w:color w:val="000009"/>
          <w:spacing w:val="1"/>
          <w:sz w:val="24"/>
          <w:szCs w:val="24"/>
        </w:rPr>
        <w:t xml:space="preserve"> </w:t>
      </w:r>
      <w:r w:rsidRPr="006C0A1A">
        <w:rPr>
          <w:i/>
          <w:color w:val="000009"/>
          <w:sz w:val="24"/>
          <w:szCs w:val="24"/>
        </w:rPr>
        <w:t>наблюдения</w:t>
      </w:r>
      <w:r w:rsidRPr="006C0A1A">
        <w:rPr>
          <w:i/>
          <w:color w:val="000009"/>
          <w:spacing w:val="1"/>
          <w:sz w:val="24"/>
          <w:szCs w:val="24"/>
        </w:rPr>
        <w:t xml:space="preserve"> </w:t>
      </w:r>
      <w:r w:rsidRPr="006C0A1A">
        <w:rPr>
          <w:i/>
          <w:color w:val="000009"/>
          <w:sz w:val="24"/>
          <w:szCs w:val="24"/>
        </w:rPr>
        <w:t>за</w:t>
      </w:r>
      <w:r w:rsidRPr="006C0A1A">
        <w:rPr>
          <w:i/>
          <w:color w:val="000009"/>
          <w:spacing w:val="1"/>
          <w:sz w:val="24"/>
          <w:szCs w:val="24"/>
        </w:rPr>
        <w:t xml:space="preserve"> </w:t>
      </w:r>
      <w:r w:rsidRPr="006C0A1A">
        <w:rPr>
          <w:i/>
          <w:color w:val="000009"/>
          <w:sz w:val="24"/>
          <w:szCs w:val="24"/>
        </w:rPr>
        <w:t>обучающимися</w:t>
      </w:r>
      <w:r w:rsidRPr="006C0A1A">
        <w:rPr>
          <w:i/>
          <w:color w:val="000009"/>
          <w:spacing w:val="1"/>
          <w:sz w:val="24"/>
          <w:szCs w:val="24"/>
        </w:rPr>
        <w:t xml:space="preserve"> </w:t>
      </w:r>
      <w:r w:rsidRPr="006C0A1A">
        <w:rPr>
          <w:i/>
          <w:color w:val="000009"/>
          <w:sz w:val="24"/>
          <w:szCs w:val="24"/>
        </w:rPr>
        <w:t>по</w:t>
      </w:r>
      <w:r w:rsidRPr="006C0A1A">
        <w:rPr>
          <w:i/>
          <w:color w:val="000009"/>
          <w:spacing w:val="1"/>
          <w:sz w:val="24"/>
          <w:szCs w:val="24"/>
        </w:rPr>
        <w:t xml:space="preserve"> </w:t>
      </w:r>
      <w:r w:rsidRPr="006C0A1A">
        <w:rPr>
          <w:i/>
          <w:color w:val="000009"/>
          <w:sz w:val="24"/>
          <w:szCs w:val="24"/>
        </w:rPr>
        <w:t>формированию</w:t>
      </w:r>
      <w:r w:rsidRPr="006C0A1A">
        <w:rPr>
          <w:i/>
          <w:color w:val="000009"/>
          <w:spacing w:val="1"/>
          <w:sz w:val="24"/>
          <w:szCs w:val="24"/>
        </w:rPr>
        <w:t xml:space="preserve"> </w:t>
      </w:r>
      <w:r w:rsidRPr="006C0A1A">
        <w:rPr>
          <w:i/>
          <w:color w:val="000009"/>
          <w:sz w:val="24"/>
          <w:szCs w:val="24"/>
        </w:rPr>
        <w:t>БУД»</w:t>
      </w:r>
      <w:r w:rsidRPr="006C0A1A">
        <w:rPr>
          <w:sz w:val="24"/>
          <w:szCs w:val="24"/>
        </w:rPr>
        <w:t>,</w:t>
      </w:r>
      <w:r w:rsidRPr="006C0A1A">
        <w:rPr>
          <w:spacing w:val="1"/>
          <w:sz w:val="24"/>
          <w:szCs w:val="24"/>
        </w:rPr>
        <w:t xml:space="preserve"> </w:t>
      </w:r>
      <w:r w:rsidRPr="006C0A1A">
        <w:rPr>
          <w:sz w:val="24"/>
          <w:szCs w:val="24"/>
        </w:rPr>
        <w:t>которая</w:t>
      </w:r>
      <w:r w:rsidRPr="006C0A1A">
        <w:rPr>
          <w:spacing w:val="1"/>
          <w:sz w:val="24"/>
          <w:szCs w:val="24"/>
        </w:rPr>
        <w:t xml:space="preserve"> </w:t>
      </w:r>
      <w:r w:rsidRPr="006C0A1A">
        <w:rPr>
          <w:sz w:val="24"/>
          <w:szCs w:val="24"/>
        </w:rPr>
        <w:t>не</w:t>
      </w:r>
      <w:r w:rsidRPr="006C0A1A">
        <w:rPr>
          <w:spacing w:val="1"/>
          <w:sz w:val="24"/>
          <w:szCs w:val="24"/>
        </w:rPr>
        <w:t xml:space="preserve"> </w:t>
      </w:r>
      <w:r w:rsidRPr="006C0A1A">
        <w:rPr>
          <w:sz w:val="24"/>
          <w:szCs w:val="24"/>
        </w:rPr>
        <w:t>только</w:t>
      </w:r>
      <w:r w:rsidRPr="006C0A1A">
        <w:rPr>
          <w:spacing w:val="1"/>
          <w:sz w:val="24"/>
          <w:szCs w:val="24"/>
        </w:rPr>
        <w:t xml:space="preserve"> </w:t>
      </w:r>
      <w:r w:rsidRPr="006C0A1A">
        <w:rPr>
          <w:sz w:val="24"/>
          <w:szCs w:val="24"/>
        </w:rPr>
        <w:t>может</w:t>
      </w:r>
      <w:r w:rsidRPr="006C0A1A">
        <w:rPr>
          <w:spacing w:val="1"/>
          <w:sz w:val="24"/>
          <w:szCs w:val="24"/>
        </w:rPr>
        <w:t xml:space="preserve"> </w:t>
      </w:r>
      <w:r w:rsidRPr="006C0A1A">
        <w:rPr>
          <w:sz w:val="24"/>
          <w:szCs w:val="24"/>
        </w:rPr>
        <w:t xml:space="preserve">определить актуальный уровень </w:t>
      </w:r>
      <w:proofErr w:type="spellStart"/>
      <w:r w:rsidRPr="006C0A1A">
        <w:rPr>
          <w:sz w:val="24"/>
          <w:szCs w:val="24"/>
        </w:rPr>
        <w:t>сформированности</w:t>
      </w:r>
      <w:proofErr w:type="spellEnd"/>
      <w:r w:rsidRPr="006C0A1A">
        <w:rPr>
          <w:sz w:val="24"/>
          <w:szCs w:val="24"/>
        </w:rPr>
        <w:t xml:space="preserve"> того или иного учебного действия, но</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показывает</w:t>
      </w:r>
      <w:r w:rsidRPr="006C0A1A">
        <w:rPr>
          <w:spacing w:val="1"/>
          <w:sz w:val="24"/>
          <w:szCs w:val="24"/>
        </w:rPr>
        <w:t xml:space="preserve"> </w:t>
      </w:r>
      <w:r w:rsidRPr="006C0A1A">
        <w:rPr>
          <w:sz w:val="24"/>
          <w:szCs w:val="24"/>
        </w:rPr>
        <w:t>динамику</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его</w:t>
      </w:r>
      <w:r w:rsidRPr="006C0A1A">
        <w:rPr>
          <w:spacing w:val="1"/>
          <w:sz w:val="24"/>
          <w:szCs w:val="24"/>
        </w:rPr>
        <w:t xml:space="preserve"> </w:t>
      </w:r>
      <w:r w:rsidRPr="006C0A1A">
        <w:rPr>
          <w:sz w:val="24"/>
          <w:szCs w:val="24"/>
        </w:rPr>
        <w:t>формировании</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протяжении</w:t>
      </w:r>
      <w:r w:rsidRPr="006C0A1A">
        <w:rPr>
          <w:spacing w:val="1"/>
          <w:sz w:val="24"/>
          <w:szCs w:val="24"/>
        </w:rPr>
        <w:t xml:space="preserve"> </w:t>
      </w:r>
      <w:r w:rsidRPr="006C0A1A">
        <w:rPr>
          <w:sz w:val="24"/>
          <w:szCs w:val="24"/>
        </w:rPr>
        <w:t>учебного</w:t>
      </w:r>
      <w:r w:rsidRPr="006C0A1A">
        <w:rPr>
          <w:spacing w:val="1"/>
          <w:sz w:val="24"/>
          <w:szCs w:val="24"/>
        </w:rPr>
        <w:t xml:space="preserve"> </w:t>
      </w:r>
      <w:r w:rsidRPr="006C0A1A">
        <w:rPr>
          <w:sz w:val="24"/>
          <w:szCs w:val="24"/>
        </w:rPr>
        <w:t>года.</w:t>
      </w:r>
      <w:r w:rsidRPr="006C0A1A">
        <w:rPr>
          <w:spacing w:val="1"/>
          <w:sz w:val="24"/>
          <w:szCs w:val="24"/>
        </w:rPr>
        <w:t xml:space="preserve"> </w:t>
      </w:r>
      <w:r w:rsidRPr="006C0A1A">
        <w:rPr>
          <w:sz w:val="24"/>
          <w:szCs w:val="24"/>
        </w:rPr>
        <w:t>Балльная</w:t>
      </w:r>
      <w:r w:rsidRPr="006C0A1A">
        <w:rPr>
          <w:spacing w:val="-57"/>
          <w:sz w:val="24"/>
          <w:szCs w:val="24"/>
        </w:rPr>
        <w:t xml:space="preserve"> </w:t>
      </w:r>
      <w:r w:rsidRPr="006C0A1A">
        <w:rPr>
          <w:sz w:val="24"/>
          <w:szCs w:val="24"/>
        </w:rPr>
        <w:t>система</w:t>
      </w:r>
      <w:r w:rsidRPr="006C0A1A">
        <w:rPr>
          <w:spacing w:val="1"/>
          <w:sz w:val="24"/>
          <w:szCs w:val="24"/>
        </w:rPr>
        <w:t xml:space="preserve"> </w:t>
      </w:r>
      <w:r w:rsidRPr="006C0A1A">
        <w:rPr>
          <w:sz w:val="24"/>
          <w:szCs w:val="24"/>
        </w:rPr>
        <w:t>оценки,</w:t>
      </w:r>
      <w:r w:rsidRPr="006C0A1A">
        <w:rPr>
          <w:spacing w:val="1"/>
          <w:sz w:val="24"/>
          <w:szCs w:val="24"/>
        </w:rPr>
        <w:t xml:space="preserve"> </w:t>
      </w:r>
      <w:r w:rsidRPr="006C0A1A">
        <w:rPr>
          <w:sz w:val="24"/>
          <w:szCs w:val="24"/>
        </w:rPr>
        <w:t>используемая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таблице,</w:t>
      </w:r>
      <w:r w:rsidRPr="006C0A1A">
        <w:rPr>
          <w:spacing w:val="1"/>
          <w:sz w:val="24"/>
          <w:szCs w:val="24"/>
        </w:rPr>
        <w:t xml:space="preserve"> </w:t>
      </w:r>
      <w:r w:rsidRPr="006C0A1A">
        <w:rPr>
          <w:sz w:val="24"/>
          <w:szCs w:val="24"/>
        </w:rPr>
        <w:t>позволяет</w:t>
      </w:r>
      <w:r w:rsidRPr="006C0A1A">
        <w:rPr>
          <w:spacing w:val="1"/>
          <w:sz w:val="24"/>
          <w:szCs w:val="24"/>
        </w:rPr>
        <w:t xml:space="preserve"> </w:t>
      </w:r>
      <w:r w:rsidRPr="006C0A1A">
        <w:rPr>
          <w:sz w:val="24"/>
          <w:szCs w:val="24"/>
        </w:rPr>
        <w:t>объективно</w:t>
      </w:r>
      <w:r w:rsidRPr="006C0A1A">
        <w:rPr>
          <w:spacing w:val="1"/>
          <w:sz w:val="24"/>
          <w:szCs w:val="24"/>
        </w:rPr>
        <w:t xml:space="preserve"> </w:t>
      </w:r>
      <w:r w:rsidRPr="006C0A1A">
        <w:rPr>
          <w:sz w:val="24"/>
          <w:szCs w:val="24"/>
        </w:rPr>
        <w:t>оценить</w:t>
      </w:r>
      <w:r w:rsidRPr="006C0A1A">
        <w:rPr>
          <w:spacing w:val="1"/>
          <w:sz w:val="24"/>
          <w:szCs w:val="24"/>
        </w:rPr>
        <w:t xml:space="preserve"> </w:t>
      </w:r>
      <w:r w:rsidRPr="006C0A1A">
        <w:rPr>
          <w:sz w:val="24"/>
          <w:szCs w:val="24"/>
        </w:rPr>
        <w:t>стартовые,</w:t>
      </w:r>
      <w:r w:rsidRPr="006C0A1A">
        <w:rPr>
          <w:spacing w:val="1"/>
          <w:sz w:val="24"/>
          <w:szCs w:val="24"/>
        </w:rPr>
        <w:t xml:space="preserve"> </w:t>
      </w:r>
      <w:r w:rsidRPr="006C0A1A">
        <w:rPr>
          <w:sz w:val="24"/>
          <w:szCs w:val="24"/>
        </w:rPr>
        <w:t>промежуточные и итоговые достижения каждого обучающегося в овладении конкретными</w:t>
      </w:r>
      <w:r w:rsidRPr="006C0A1A">
        <w:rPr>
          <w:spacing w:val="-57"/>
          <w:sz w:val="24"/>
          <w:szCs w:val="24"/>
        </w:rPr>
        <w:t xml:space="preserve"> </w:t>
      </w:r>
      <w:r w:rsidRPr="006C0A1A">
        <w:rPr>
          <w:sz w:val="24"/>
          <w:szCs w:val="24"/>
        </w:rPr>
        <w:t xml:space="preserve">учебными действиями, получить общую картину </w:t>
      </w:r>
      <w:proofErr w:type="spellStart"/>
      <w:r w:rsidRPr="006C0A1A">
        <w:rPr>
          <w:sz w:val="24"/>
          <w:szCs w:val="24"/>
        </w:rPr>
        <w:t>сформированности</w:t>
      </w:r>
      <w:proofErr w:type="spellEnd"/>
      <w:r w:rsidRPr="006C0A1A">
        <w:rPr>
          <w:sz w:val="24"/>
          <w:szCs w:val="24"/>
        </w:rPr>
        <w:t xml:space="preserve"> учебных действий у</w:t>
      </w:r>
      <w:r w:rsidRPr="006C0A1A">
        <w:rPr>
          <w:spacing w:val="1"/>
          <w:sz w:val="24"/>
          <w:szCs w:val="24"/>
        </w:rPr>
        <w:t xml:space="preserve"> </w:t>
      </w:r>
      <w:r w:rsidRPr="006C0A1A">
        <w:rPr>
          <w:sz w:val="24"/>
          <w:szCs w:val="24"/>
        </w:rPr>
        <w:t>всех</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этой</w:t>
      </w:r>
      <w:r w:rsidRPr="006C0A1A">
        <w:rPr>
          <w:spacing w:val="1"/>
          <w:sz w:val="24"/>
          <w:szCs w:val="24"/>
        </w:rPr>
        <w:t xml:space="preserve"> </w:t>
      </w:r>
      <w:r w:rsidRPr="006C0A1A">
        <w:rPr>
          <w:sz w:val="24"/>
          <w:szCs w:val="24"/>
        </w:rPr>
        <w:t>основе</w:t>
      </w:r>
      <w:r w:rsidRPr="006C0A1A">
        <w:rPr>
          <w:spacing w:val="1"/>
          <w:sz w:val="24"/>
          <w:szCs w:val="24"/>
        </w:rPr>
        <w:t xml:space="preserve"> </w:t>
      </w:r>
      <w:r w:rsidRPr="006C0A1A">
        <w:rPr>
          <w:sz w:val="24"/>
          <w:szCs w:val="24"/>
        </w:rPr>
        <w:t>осуществить</w:t>
      </w:r>
      <w:r w:rsidRPr="006C0A1A">
        <w:rPr>
          <w:spacing w:val="1"/>
          <w:sz w:val="24"/>
          <w:szCs w:val="24"/>
        </w:rPr>
        <w:t xml:space="preserve"> </w:t>
      </w:r>
      <w:r w:rsidRPr="006C0A1A">
        <w:rPr>
          <w:sz w:val="24"/>
          <w:szCs w:val="24"/>
        </w:rPr>
        <w:t>корректировку</w:t>
      </w:r>
      <w:r w:rsidRPr="006C0A1A">
        <w:rPr>
          <w:spacing w:val="1"/>
          <w:sz w:val="24"/>
          <w:szCs w:val="24"/>
        </w:rPr>
        <w:t xml:space="preserve"> </w:t>
      </w:r>
      <w:r w:rsidRPr="006C0A1A">
        <w:rPr>
          <w:sz w:val="24"/>
          <w:szCs w:val="24"/>
        </w:rPr>
        <w:t>процесса</w:t>
      </w:r>
      <w:r w:rsidRPr="006C0A1A">
        <w:rPr>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формирования</w:t>
      </w:r>
      <w:r w:rsidRPr="006C0A1A">
        <w:rPr>
          <w:spacing w:val="-1"/>
          <w:sz w:val="24"/>
          <w:szCs w:val="24"/>
        </w:rPr>
        <w:t xml:space="preserve"> </w:t>
      </w:r>
      <w:r w:rsidRPr="006C0A1A">
        <w:rPr>
          <w:sz w:val="24"/>
          <w:szCs w:val="24"/>
        </w:rPr>
        <w:t>на</w:t>
      </w:r>
      <w:r w:rsidRPr="006C0A1A">
        <w:rPr>
          <w:spacing w:val="-2"/>
          <w:sz w:val="24"/>
          <w:szCs w:val="24"/>
        </w:rPr>
        <w:t xml:space="preserve"> </w:t>
      </w:r>
      <w:r w:rsidRPr="006C0A1A">
        <w:rPr>
          <w:sz w:val="24"/>
          <w:szCs w:val="24"/>
        </w:rPr>
        <w:t>протяжении всего</w:t>
      </w:r>
      <w:r w:rsidRPr="006C0A1A">
        <w:rPr>
          <w:spacing w:val="-1"/>
          <w:sz w:val="24"/>
          <w:szCs w:val="24"/>
        </w:rPr>
        <w:t xml:space="preserve"> </w:t>
      </w:r>
      <w:r w:rsidRPr="006C0A1A">
        <w:rPr>
          <w:sz w:val="24"/>
          <w:szCs w:val="24"/>
        </w:rPr>
        <w:t>времени</w:t>
      </w:r>
      <w:r w:rsidRPr="006C0A1A">
        <w:rPr>
          <w:spacing w:val="-2"/>
          <w:sz w:val="24"/>
          <w:szCs w:val="24"/>
        </w:rPr>
        <w:t xml:space="preserve"> </w:t>
      </w:r>
      <w:r w:rsidRPr="006C0A1A">
        <w:rPr>
          <w:sz w:val="24"/>
          <w:szCs w:val="24"/>
        </w:rPr>
        <w:t>обучения.</w:t>
      </w:r>
    </w:p>
    <w:p w:rsidR="002D0399" w:rsidRPr="006C0A1A" w:rsidRDefault="002D0399" w:rsidP="002D0399">
      <w:pPr>
        <w:spacing w:line="276" w:lineRule="auto"/>
        <w:ind w:right="230"/>
        <w:jc w:val="both"/>
        <w:rPr>
          <w:sz w:val="24"/>
          <w:szCs w:val="24"/>
        </w:rPr>
      </w:pPr>
      <w:r w:rsidRPr="006C0A1A">
        <w:rPr>
          <w:sz w:val="24"/>
          <w:szCs w:val="24"/>
        </w:rPr>
        <w:t>Уровень</w:t>
      </w:r>
      <w:r w:rsidRPr="006C0A1A">
        <w:rPr>
          <w:spacing w:val="-7"/>
          <w:sz w:val="24"/>
          <w:szCs w:val="24"/>
        </w:rPr>
        <w:t xml:space="preserve"> </w:t>
      </w:r>
      <w:proofErr w:type="spellStart"/>
      <w:r w:rsidRPr="006C0A1A">
        <w:rPr>
          <w:sz w:val="24"/>
          <w:szCs w:val="24"/>
        </w:rPr>
        <w:t>сформированности</w:t>
      </w:r>
      <w:proofErr w:type="spellEnd"/>
      <w:r w:rsidRPr="006C0A1A">
        <w:rPr>
          <w:spacing w:val="-8"/>
          <w:sz w:val="24"/>
          <w:szCs w:val="24"/>
        </w:rPr>
        <w:t xml:space="preserve"> </w:t>
      </w:r>
      <w:proofErr w:type="gramStart"/>
      <w:r w:rsidRPr="006C0A1A">
        <w:rPr>
          <w:sz w:val="24"/>
          <w:szCs w:val="24"/>
        </w:rPr>
        <w:t>БУД</w:t>
      </w:r>
      <w:proofErr w:type="gramEnd"/>
      <w:r w:rsidRPr="006C0A1A">
        <w:rPr>
          <w:spacing w:val="-7"/>
          <w:sz w:val="24"/>
          <w:szCs w:val="24"/>
        </w:rPr>
        <w:t xml:space="preserve"> </w:t>
      </w:r>
      <w:r w:rsidRPr="006C0A1A">
        <w:rPr>
          <w:sz w:val="24"/>
          <w:szCs w:val="24"/>
        </w:rPr>
        <w:t>обучающихся</w:t>
      </w:r>
      <w:r w:rsidRPr="006C0A1A">
        <w:rPr>
          <w:spacing w:val="-7"/>
          <w:sz w:val="24"/>
          <w:szCs w:val="24"/>
        </w:rPr>
        <w:t xml:space="preserve"> </w:t>
      </w:r>
      <w:r w:rsidRPr="006C0A1A">
        <w:rPr>
          <w:sz w:val="24"/>
          <w:szCs w:val="24"/>
        </w:rPr>
        <w:t>с</w:t>
      </w:r>
      <w:r w:rsidRPr="006C0A1A">
        <w:rPr>
          <w:spacing w:val="-7"/>
          <w:sz w:val="24"/>
          <w:szCs w:val="24"/>
        </w:rPr>
        <w:t xml:space="preserve"> </w:t>
      </w:r>
      <w:r w:rsidRPr="006C0A1A">
        <w:rPr>
          <w:sz w:val="24"/>
          <w:szCs w:val="24"/>
        </w:rPr>
        <w:t>РАС</w:t>
      </w:r>
      <w:r w:rsidRPr="006C0A1A">
        <w:rPr>
          <w:spacing w:val="-7"/>
          <w:sz w:val="24"/>
          <w:szCs w:val="24"/>
        </w:rPr>
        <w:t xml:space="preserve"> </w:t>
      </w:r>
      <w:r w:rsidRPr="006C0A1A">
        <w:rPr>
          <w:sz w:val="24"/>
          <w:szCs w:val="24"/>
        </w:rPr>
        <w:t>(вариант</w:t>
      </w:r>
      <w:r w:rsidRPr="006C0A1A">
        <w:rPr>
          <w:spacing w:val="-7"/>
          <w:sz w:val="24"/>
          <w:szCs w:val="24"/>
        </w:rPr>
        <w:t xml:space="preserve"> </w:t>
      </w:r>
      <w:r w:rsidRPr="006C0A1A">
        <w:rPr>
          <w:sz w:val="24"/>
          <w:szCs w:val="24"/>
        </w:rPr>
        <w:t>8.3)</w:t>
      </w:r>
      <w:r w:rsidRPr="006C0A1A">
        <w:rPr>
          <w:spacing w:val="-7"/>
          <w:sz w:val="24"/>
          <w:szCs w:val="24"/>
        </w:rPr>
        <w:t xml:space="preserve"> </w:t>
      </w:r>
      <w:r w:rsidRPr="006C0A1A">
        <w:rPr>
          <w:sz w:val="24"/>
          <w:szCs w:val="24"/>
        </w:rPr>
        <w:t>определяется</w:t>
      </w:r>
      <w:r w:rsidRPr="006C0A1A">
        <w:rPr>
          <w:spacing w:val="-7"/>
          <w:sz w:val="24"/>
          <w:szCs w:val="24"/>
        </w:rPr>
        <w:t xml:space="preserve"> </w:t>
      </w:r>
      <w:r w:rsidRPr="006C0A1A">
        <w:rPr>
          <w:sz w:val="24"/>
          <w:szCs w:val="24"/>
        </w:rPr>
        <w:t>на</w:t>
      </w:r>
      <w:r w:rsidRPr="006C0A1A">
        <w:rPr>
          <w:spacing w:val="-57"/>
          <w:sz w:val="24"/>
          <w:szCs w:val="24"/>
        </w:rPr>
        <w:t xml:space="preserve"> </w:t>
      </w:r>
      <w:r w:rsidRPr="006C0A1A">
        <w:rPr>
          <w:sz w:val="24"/>
          <w:szCs w:val="24"/>
        </w:rPr>
        <w:t>момент</w:t>
      </w:r>
      <w:r w:rsidRPr="006C0A1A">
        <w:rPr>
          <w:spacing w:val="-2"/>
          <w:sz w:val="24"/>
          <w:szCs w:val="24"/>
        </w:rPr>
        <w:t xml:space="preserve"> </w:t>
      </w:r>
      <w:r w:rsidRPr="006C0A1A">
        <w:rPr>
          <w:sz w:val="24"/>
          <w:szCs w:val="24"/>
        </w:rPr>
        <w:t>завершения начального</w:t>
      </w:r>
      <w:r w:rsidRPr="006C0A1A">
        <w:rPr>
          <w:spacing w:val="-1"/>
          <w:sz w:val="24"/>
          <w:szCs w:val="24"/>
        </w:rPr>
        <w:t xml:space="preserve"> </w:t>
      </w:r>
      <w:r w:rsidRPr="006C0A1A">
        <w:rPr>
          <w:sz w:val="24"/>
          <w:szCs w:val="24"/>
        </w:rPr>
        <w:t>обучения.</w:t>
      </w:r>
    </w:p>
    <w:p w:rsidR="002D0399" w:rsidRPr="006C0A1A" w:rsidRDefault="002D0399" w:rsidP="002D0399">
      <w:pPr>
        <w:rPr>
          <w:sz w:val="26"/>
          <w:szCs w:val="24"/>
        </w:rPr>
      </w:pPr>
    </w:p>
    <w:p w:rsidR="002D0399" w:rsidRPr="006C0A1A" w:rsidRDefault="002D0399" w:rsidP="002D0399">
      <w:pPr>
        <w:rPr>
          <w:sz w:val="26"/>
          <w:szCs w:val="24"/>
        </w:rPr>
      </w:pPr>
    </w:p>
    <w:p w:rsidR="002D0399" w:rsidRPr="006C0A1A" w:rsidRDefault="002D0399" w:rsidP="002D0399">
      <w:pPr>
        <w:rPr>
          <w:sz w:val="26"/>
          <w:szCs w:val="24"/>
        </w:rPr>
      </w:pPr>
    </w:p>
    <w:p w:rsidR="002D0399" w:rsidRPr="006C0A1A" w:rsidRDefault="002D0399" w:rsidP="002D0399">
      <w:pPr>
        <w:spacing w:before="8"/>
        <w:rPr>
          <w:sz w:val="32"/>
          <w:szCs w:val="24"/>
        </w:rPr>
      </w:pPr>
    </w:p>
    <w:p w:rsidR="002D0399" w:rsidRPr="006C0A1A" w:rsidRDefault="002D0399" w:rsidP="002D0399">
      <w:pPr>
        <w:spacing w:line="276" w:lineRule="auto"/>
        <w:outlineLvl w:val="0"/>
        <w:rPr>
          <w:b/>
          <w:bCs/>
          <w:sz w:val="24"/>
          <w:szCs w:val="24"/>
        </w:rPr>
      </w:pPr>
      <w:r w:rsidRPr="006C0A1A">
        <w:rPr>
          <w:b/>
          <w:bCs/>
          <w:sz w:val="24"/>
          <w:szCs w:val="24"/>
        </w:rPr>
        <w:t>Преемственность</w:t>
      </w:r>
      <w:r w:rsidRPr="006C0A1A">
        <w:rPr>
          <w:b/>
          <w:bCs/>
          <w:spacing w:val="-7"/>
          <w:sz w:val="24"/>
          <w:szCs w:val="24"/>
        </w:rPr>
        <w:t xml:space="preserve"> </w:t>
      </w:r>
      <w:r w:rsidRPr="006C0A1A">
        <w:rPr>
          <w:b/>
          <w:bCs/>
          <w:sz w:val="24"/>
          <w:szCs w:val="24"/>
        </w:rPr>
        <w:t>программы</w:t>
      </w:r>
      <w:r w:rsidRPr="006C0A1A">
        <w:rPr>
          <w:b/>
          <w:bCs/>
          <w:spacing w:val="-6"/>
          <w:sz w:val="24"/>
          <w:szCs w:val="24"/>
        </w:rPr>
        <w:t xml:space="preserve"> </w:t>
      </w:r>
      <w:r w:rsidRPr="006C0A1A">
        <w:rPr>
          <w:b/>
          <w:bCs/>
          <w:sz w:val="24"/>
          <w:szCs w:val="24"/>
        </w:rPr>
        <w:t>формирования</w:t>
      </w:r>
      <w:r w:rsidRPr="006C0A1A">
        <w:rPr>
          <w:b/>
          <w:bCs/>
          <w:spacing w:val="-6"/>
          <w:sz w:val="24"/>
          <w:szCs w:val="24"/>
        </w:rPr>
        <w:t xml:space="preserve"> </w:t>
      </w:r>
      <w:r w:rsidRPr="006C0A1A">
        <w:rPr>
          <w:b/>
          <w:bCs/>
          <w:sz w:val="24"/>
          <w:szCs w:val="24"/>
        </w:rPr>
        <w:t>базовых</w:t>
      </w:r>
      <w:r w:rsidRPr="006C0A1A">
        <w:rPr>
          <w:b/>
          <w:bCs/>
          <w:spacing w:val="-6"/>
          <w:sz w:val="24"/>
          <w:szCs w:val="24"/>
        </w:rPr>
        <w:t xml:space="preserve"> </w:t>
      </w:r>
      <w:r w:rsidRPr="006C0A1A">
        <w:rPr>
          <w:b/>
          <w:bCs/>
          <w:sz w:val="24"/>
          <w:szCs w:val="24"/>
        </w:rPr>
        <w:t>учебных</w:t>
      </w:r>
      <w:r w:rsidRPr="006C0A1A">
        <w:rPr>
          <w:b/>
          <w:bCs/>
          <w:spacing w:val="-6"/>
          <w:sz w:val="24"/>
          <w:szCs w:val="24"/>
        </w:rPr>
        <w:t xml:space="preserve"> </w:t>
      </w:r>
      <w:r w:rsidRPr="006C0A1A">
        <w:rPr>
          <w:b/>
          <w:bCs/>
          <w:sz w:val="24"/>
          <w:szCs w:val="24"/>
        </w:rPr>
        <w:t>действий</w:t>
      </w:r>
      <w:r w:rsidRPr="006C0A1A">
        <w:rPr>
          <w:b/>
          <w:bCs/>
          <w:spacing w:val="-7"/>
          <w:sz w:val="24"/>
          <w:szCs w:val="24"/>
        </w:rPr>
        <w:t xml:space="preserve"> </w:t>
      </w:r>
      <w:r w:rsidRPr="006C0A1A">
        <w:rPr>
          <w:b/>
          <w:bCs/>
          <w:sz w:val="24"/>
          <w:szCs w:val="24"/>
        </w:rPr>
        <w:t>при</w:t>
      </w:r>
      <w:r w:rsidRPr="006C0A1A">
        <w:rPr>
          <w:b/>
          <w:bCs/>
          <w:spacing w:val="-57"/>
          <w:sz w:val="24"/>
          <w:szCs w:val="24"/>
        </w:rPr>
        <w:t xml:space="preserve"> </w:t>
      </w:r>
      <w:r w:rsidRPr="006C0A1A">
        <w:rPr>
          <w:b/>
          <w:bCs/>
          <w:sz w:val="24"/>
          <w:szCs w:val="24"/>
        </w:rPr>
        <w:t>переходе</w:t>
      </w:r>
      <w:r w:rsidRPr="006C0A1A">
        <w:rPr>
          <w:b/>
          <w:bCs/>
          <w:spacing w:val="-3"/>
          <w:sz w:val="24"/>
          <w:szCs w:val="24"/>
        </w:rPr>
        <w:t xml:space="preserve"> </w:t>
      </w:r>
      <w:r w:rsidRPr="006C0A1A">
        <w:rPr>
          <w:b/>
          <w:bCs/>
          <w:sz w:val="24"/>
          <w:szCs w:val="24"/>
        </w:rPr>
        <w:t>от</w:t>
      </w:r>
      <w:r w:rsidRPr="006C0A1A">
        <w:rPr>
          <w:b/>
          <w:bCs/>
          <w:spacing w:val="-2"/>
          <w:sz w:val="24"/>
          <w:szCs w:val="24"/>
        </w:rPr>
        <w:t xml:space="preserve"> </w:t>
      </w:r>
      <w:r w:rsidRPr="006C0A1A">
        <w:rPr>
          <w:b/>
          <w:bCs/>
          <w:sz w:val="24"/>
          <w:szCs w:val="24"/>
        </w:rPr>
        <w:t>дошкольного</w:t>
      </w:r>
      <w:r w:rsidRPr="006C0A1A">
        <w:rPr>
          <w:b/>
          <w:bCs/>
          <w:spacing w:val="-3"/>
          <w:sz w:val="24"/>
          <w:szCs w:val="24"/>
        </w:rPr>
        <w:t xml:space="preserve"> </w:t>
      </w:r>
      <w:r w:rsidRPr="006C0A1A">
        <w:rPr>
          <w:b/>
          <w:bCs/>
          <w:sz w:val="24"/>
          <w:szCs w:val="24"/>
        </w:rPr>
        <w:t>к</w:t>
      </w:r>
      <w:r w:rsidRPr="006C0A1A">
        <w:rPr>
          <w:b/>
          <w:bCs/>
          <w:spacing w:val="-3"/>
          <w:sz w:val="24"/>
          <w:szCs w:val="24"/>
        </w:rPr>
        <w:t xml:space="preserve"> </w:t>
      </w:r>
      <w:r w:rsidRPr="006C0A1A">
        <w:rPr>
          <w:b/>
          <w:bCs/>
          <w:sz w:val="24"/>
          <w:szCs w:val="24"/>
        </w:rPr>
        <w:t>начальному</w:t>
      </w:r>
      <w:r w:rsidRPr="006C0A1A">
        <w:rPr>
          <w:b/>
          <w:bCs/>
          <w:spacing w:val="-4"/>
          <w:sz w:val="24"/>
          <w:szCs w:val="24"/>
        </w:rPr>
        <w:t xml:space="preserve"> </w:t>
      </w:r>
      <w:r w:rsidRPr="006C0A1A">
        <w:rPr>
          <w:b/>
          <w:bCs/>
          <w:sz w:val="24"/>
          <w:szCs w:val="24"/>
        </w:rPr>
        <w:t>общему</w:t>
      </w:r>
      <w:r w:rsidRPr="006C0A1A">
        <w:rPr>
          <w:b/>
          <w:bCs/>
          <w:spacing w:val="-4"/>
          <w:sz w:val="24"/>
          <w:szCs w:val="24"/>
        </w:rPr>
        <w:t xml:space="preserve"> </w:t>
      </w:r>
      <w:r w:rsidRPr="006C0A1A">
        <w:rPr>
          <w:b/>
          <w:bCs/>
          <w:sz w:val="24"/>
          <w:szCs w:val="24"/>
        </w:rPr>
        <w:t>образованию</w:t>
      </w:r>
    </w:p>
    <w:p w:rsidR="002D0399" w:rsidRPr="006C0A1A" w:rsidRDefault="002D0399" w:rsidP="002D0399">
      <w:pPr>
        <w:spacing w:line="276" w:lineRule="auto"/>
        <w:sectPr w:rsidR="002D0399" w:rsidRPr="006C0A1A">
          <w:pgSz w:w="11910" w:h="16840"/>
          <w:pgMar w:top="1120" w:right="620" w:bottom="1080" w:left="1360" w:header="0" w:footer="893" w:gutter="0"/>
          <w:cols w:space="720"/>
        </w:sectPr>
      </w:pPr>
    </w:p>
    <w:p w:rsidR="002D0399" w:rsidRPr="006C0A1A" w:rsidRDefault="002D0399" w:rsidP="002D0399">
      <w:pPr>
        <w:spacing w:before="70" w:line="276" w:lineRule="auto"/>
        <w:ind w:right="232"/>
        <w:jc w:val="both"/>
        <w:rPr>
          <w:sz w:val="24"/>
          <w:szCs w:val="24"/>
        </w:rPr>
      </w:pPr>
      <w:r w:rsidRPr="006C0A1A">
        <w:rPr>
          <w:sz w:val="24"/>
          <w:szCs w:val="24"/>
        </w:rPr>
        <w:t>Необходимость</w:t>
      </w:r>
      <w:r w:rsidRPr="006C0A1A">
        <w:rPr>
          <w:spacing w:val="1"/>
          <w:sz w:val="24"/>
          <w:szCs w:val="24"/>
        </w:rPr>
        <w:t xml:space="preserve"> </w:t>
      </w:r>
      <w:r w:rsidRPr="006C0A1A">
        <w:rPr>
          <w:sz w:val="24"/>
          <w:szCs w:val="24"/>
        </w:rPr>
        <w:t>реализации</w:t>
      </w:r>
      <w:r w:rsidRPr="006C0A1A">
        <w:rPr>
          <w:spacing w:val="1"/>
          <w:sz w:val="24"/>
          <w:szCs w:val="24"/>
        </w:rPr>
        <w:t xml:space="preserve"> </w:t>
      </w:r>
      <w:r w:rsidRPr="006C0A1A">
        <w:rPr>
          <w:sz w:val="24"/>
          <w:szCs w:val="24"/>
        </w:rPr>
        <w:t>преемственности</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затрагивает</w:t>
      </w:r>
      <w:r w:rsidRPr="006C0A1A">
        <w:rPr>
          <w:spacing w:val="1"/>
          <w:sz w:val="24"/>
          <w:szCs w:val="24"/>
        </w:rPr>
        <w:t xml:space="preserve"> </w:t>
      </w:r>
      <w:r w:rsidRPr="006C0A1A">
        <w:rPr>
          <w:sz w:val="24"/>
          <w:szCs w:val="24"/>
        </w:rPr>
        <w:t>переход</w:t>
      </w:r>
      <w:r w:rsidRPr="006C0A1A">
        <w:rPr>
          <w:spacing w:val="1"/>
          <w:sz w:val="24"/>
          <w:szCs w:val="24"/>
        </w:rPr>
        <w:t xml:space="preserve"> </w:t>
      </w:r>
      <w:r w:rsidRPr="006C0A1A">
        <w:rPr>
          <w:sz w:val="24"/>
          <w:szCs w:val="24"/>
        </w:rPr>
        <w:t>из</w:t>
      </w:r>
      <w:r w:rsidRPr="006C0A1A">
        <w:rPr>
          <w:spacing w:val="1"/>
          <w:sz w:val="24"/>
          <w:szCs w:val="24"/>
        </w:rPr>
        <w:t xml:space="preserve"> </w:t>
      </w:r>
      <w:r w:rsidRPr="006C0A1A">
        <w:rPr>
          <w:sz w:val="24"/>
          <w:szCs w:val="24"/>
        </w:rPr>
        <w:t>дошкольной</w:t>
      </w:r>
      <w:r w:rsidRPr="006C0A1A">
        <w:rPr>
          <w:spacing w:val="-6"/>
          <w:sz w:val="24"/>
          <w:szCs w:val="24"/>
        </w:rPr>
        <w:t xml:space="preserve"> </w:t>
      </w:r>
      <w:r w:rsidRPr="006C0A1A">
        <w:rPr>
          <w:sz w:val="24"/>
          <w:szCs w:val="24"/>
        </w:rPr>
        <w:t>группы</w:t>
      </w:r>
      <w:r w:rsidRPr="006C0A1A">
        <w:rPr>
          <w:spacing w:val="-5"/>
          <w:sz w:val="24"/>
          <w:szCs w:val="24"/>
        </w:rPr>
        <w:t xml:space="preserve"> </w:t>
      </w:r>
      <w:r w:rsidRPr="006C0A1A">
        <w:rPr>
          <w:sz w:val="24"/>
          <w:szCs w:val="24"/>
        </w:rPr>
        <w:t>в</w:t>
      </w:r>
      <w:r w:rsidRPr="006C0A1A">
        <w:rPr>
          <w:spacing w:val="-5"/>
          <w:sz w:val="24"/>
          <w:szCs w:val="24"/>
        </w:rPr>
        <w:t xml:space="preserve"> </w:t>
      </w:r>
      <w:r w:rsidRPr="006C0A1A">
        <w:rPr>
          <w:sz w:val="24"/>
          <w:szCs w:val="24"/>
        </w:rPr>
        <w:t>начальную</w:t>
      </w:r>
      <w:r w:rsidRPr="006C0A1A">
        <w:rPr>
          <w:spacing w:val="-6"/>
          <w:sz w:val="24"/>
          <w:szCs w:val="24"/>
        </w:rPr>
        <w:t xml:space="preserve"> </w:t>
      </w:r>
      <w:r w:rsidRPr="006C0A1A">
        <w:rPr>
          <w:sz w:val="24"/>
          <w:szCs w:val="24"/>
        </w:rPr>
        <w:t>школу</w:t>
      </w:r>
      <w:r w:rsidRPr="006C0A1A">
        <w:rPr>
          <w:spacing w:val="-1"/>
          <w:sz w:val="24"/>
          <w:szCs w:val="24"/>
        </w:rPr>
        <w:t xml:space="preserve"> </w:t>
      </w:r>
      <w:r w:rsidRPr="006C0A1A">
        <w:rPr>
          <w:sz w:val="24"/>
          <w:szCs w:val="24"/>
        </w:rPr>
        <w:t>школьно-дошкольного</w:t>
      </w:r>
      <w:r w:rsidRPr="006C0A1A">
        <w:rPr>
          <w:spacing w:val="-4"/>
          <w:sz w:val="24"/>
          <w:szCs w:val="24"/>
        </w:rPr>
        <w:t xml:space="preserve"> </w:t>
      </w:r>
      <w:r w:rsidRPr="006C0A1A">
        <w:rPr>
          <w:sz w:val="24"/>
          <w:szCs w:val="24"/>
        </w:rPr>
        <w:t>отделения</w:t>
      </w:r>
      <w:r w:rsidRPr="006C0A1A">
        <w:rPr>
          <w:spacing w:val="-4"/>
          <w:sz w:val="24"/>
          <w:szCs w:val="24"/>
        </w:rPr>
        <w:t xml:space="preserve"> </w:t>
      </w:r>
      <w:r w:rsidRPr="006C0A1A">
        <w:rPr>
          <w:sz w:val="24"/>
          <w:szCs w:val="24"/>
        </w:rPr>
        <w:t>ФРЦ.</w:t>
      </w:r>
    </w:p>
    <w:p w:rsidR="002D0399" w:rsidRPr="006C0A1A" w:rsidRDefault="002D0399" w:rsidP="002D0399">
      <w:pPr>
        <w:spacing w:line="276" w:lineRule="auto"/>
        <w:ind w:right="227"/>
        <w:jc w:val="both"/>
        <w:rPr>
          <w:sz w:val="24"/>
          <w:szCs w:val="24"/>
        </w:rPr>
      </w:pPr>
      <w:r w:rsidRPr="006C0A1A">
        <w:rPr>
          <w:spacing w:val="-1"/>
          <w:sz w:val="24"/>
          <w:szCs w:val="24"/>
        </w:rPr>
        <w:t>Психолого-педагогические</w:t>
      </w:r>
      <w:r w:rsidRPr="006C0A1A">
        <w:rPr>
          <w:spacing w:val="-11"/>
          <w:sz w:val="24"/>
          <w:szCs w:val="24"/>
        </w:rPr>
        <w:t xml:space="preserve"> </w:t>
      </w:r>
      <w:r w:rsidRPr="006C0A1A">
        <w:rPr>
          <w:sz w:val="24"/>
          <w:szCs w:val="24"/>
        </w:rPr>
        <w:t>условия,</w:t>
      </w:r>
      <w:r w:rsidRPr="006C0A1A">
        <w:rPr>
          <w:spacing w:val="-10"/>
          <w:sz w:val="24"/>
          <w:szCs w:val="24"/>
        </w:rPr>
        <w:t xml:space="preserve"> </w:t>
      </w:r>
      <w:r w:rsidRPr="006C0A1A">
        <w:rPr>
          <w:sz w:val="24"/>
          <w:szCs w:val="24"/>
        </w:rPr>
        <w:t>создаваемые</w:t>
      </w:r>
      <w:r w:rsidRPr="006C0A1A">
        <w:rPr>
          <w:spacing w:val="-11"/>
          <w:sz w:val="24"/>
          <w:szCs w:val="24"/>
        </w:rPr>
        <w:t xml:space="preserve"> </w:t>
      </w:r>
      <w:r w:rsidRPr="006C0A1A">
        <w:rPr>
          <w:sz w:val="24"/>
          <w:szCs w:val="24"/>
        </w:rPr>
        <w:t>в</w:t>
      </w:r>
      <w:r w:rsidRPr="006C0A1A">
        <w:rPr>
          <w:spacing w:val="-10"/>
          <w:sz w:val="24"/>
          <w:szCs w:val="24"/>
        </w:rPr>
        <w:t xml:space="preserve"> </w:t>
      </w:r>
      <w:r w:rsidRPr="006C0A1A">
        <w:rPr>
          <w:sz w:val="24"/>
          <w:szCs w:val="24"/>
        </w:rPr>
        <w:t>школьно-дошкольном</w:t>
      </w:r>
      <w:r w:rsidRPr="006C0A1A">
        <w:rPr>
          <w:spacing w:val="-10"/>
          <w:sz w:val="24"/>
          <w:szCs w:val="24"/>
        </w:rPr>
        <w:t xml:space="preserve"> </w:t>
      </w:r>
      <w:r w:rsidRPr="006C0A1A">
        <w:rPr>
          <w:sz w:val="24"/>
          <w:szCs w:val="24"/>
        </w:rPr>
        <w:t>отделении</w:t>
      </w:r>
      <w:r w:rsidRPr="006C0A1A">
        <w:rPr>
          <w:spacing w:val="-58"/>
          <w:sz w:val="24"/>
          <w:szCs w:val="24"/>
        </w:rPr>
        <w:t xml:space="preserve"> </w:t>
      </w:r>
      <w:r w:rsidRPr="006C0A1A">
        <w:rPr>
          <w:sz w:val="24"/>
          <w:szCs w:val="24"/>
        </w:rPr>
        <w:t>ФРЦ</w:t>
      </w:r>
      <w:r w:rsidRPr="006C0A1A">
        <w:rPr>
          <w:spacing w:val="-9"/>
          <w:sz w:val="24"/>
          <w:szCs w:val="24"/>
        </w:rPr>
        <w:t xml:space="preserve"> </w:t>
      </w:r>
      <w:r w:rsidRPr="006C0A1A">
        <w:rPr>
          <w:sz w:val="24"/>
          <w:szCs w:val="24"/>
        </w:rPr>
        <w:t>по</w:t>
      </w:r>
      <w:r w:rsidRPr="006C0A1A">
        <w:rPr>
          <w:spacing w:val="-8"/>
          <w:sz w:val="24"/>
          <w:szCs w:val="24"/>
        </w:rPr>
        <w:t xml:space="preserve"> </w:t>
      </w:r>
      <w:r w:rsidRPr="006C0A1A">
        <w:rPr>
          <w:sz w:val="24"/>
          <w:szCs w:val="24"/>
        </w:rPr>
        <w:t>организации</w:t>
      </w:r>
      <w:r w:rsidRPr="006C0A1A">
        <w:rPr>
          <w:spacing w:val="-8"/>
          <w:sz w:val="24"/>
          <w:szCs w:val="24"/>
        </w:rPr>
        <w:t xml:space="preserve"> </w:t>
      </w:r>
      <w:r w:rsidRPr="006C0A1A">
        <w:rPr>
          <w:sz w:val="24"/>
          <w:szCs w:val="24"/>
        </w:rPr>
        <w:t>усвоения</w:t>
      </w:r>
      <w:r w:rsidRPr="006C0A1A">
        <w:rPr>
          <w:spacing w:val="-7"/>
          <w:sz w:val="24"/>
          <w:szCs w:val="24"/>
        </w:rPr>
        <w:t xml:space="preserve"> </w:t>
      </w:r>
      <w:r w:rsidRPr="006C0A1A">
        <w:rPr>
          <w:sz w:val="24"/>
          <w:szCs w:val="24"/>
        </w:rPr>
        <w:t>системы</w:t>
      </w:r>
      <w:r w:rsidRPr="006C0A1A">
        <w:rPr>
          <w:spacing w:val="-8"/>
          <w:sz w:val="24"/>
          <w:szCs w:val="24"/>
        </w:rPr>
        <w:t xml:space="preserve"> </w:t>
      </w:r>
      <w:r w:rsidRPr="006C0A1A">
        <w:rPr>
          <w:sz w:val="24"/>
          <w:szCs w:val="24"/>
        </w:rPr>
        <w:t>БУД</w:t>
      </w:r>
      <w:r w:rsidRPr="006C0A1A">
        <w:rPr>
          <w:spacing w:val="-8"/>
          <w:sz w:val="24"/>
          <w:szCs w:val="24"/>
        </w:rPr>
        <w:t xml:space="preserve"> </w:t>
      </w:r>
      <w:r w:rsidRPr="006C0A1A">
        <w:rPr>
          <w:sz w:val="24"/>
          <w:szCs w:val="24"/>
        </w:rPr>
        <w:t>на</w:t>
      </w:r>
      <w:r w:rsidRPr="006C0A1A">
        <w:rPr>
          <w:spacing w:val="-8"/>
          <w:sz w:val="24"/>
          <w:szCs w:val="24"/>
        </w:rPr>
        <w:t xml:space="preserve"> </w:t>
      </w:r>
      <w:r w:rsidRPr="006C0A1A">
        <w:rPr>
          <w:sz w:val="24"/>
          <w:szCs w:val="24"/>
        </w:rPr>
        <w:t>ступени</w:t>
      </w:r>
      <w:r w:rsidRPr="006C0A1A">
        <w:rPr>
          <w:spacing w:val="-9"/>
          <w:sz w:val="24"/>
          <w:szCs w:val="24"/>
        </w:rPr>
        <w:t xml:space="preserve"> </w:t>
      </w:r>
      <w:r w:rsidRPr="006C0A1A">
        <w:rPr>
          <w:sz w:val="24"/>
          <w:szCs w:val="24"/>
        </w:rPr>
        <w:t>дошкольного</w:t>
      </w:r>
      <w:r w:rsidRPr="006C0A1A">
        <w:rPr>
          <w:spacing w:val="-8"/>
          <w:sz w:val="24"/>
          <w:szCs w:val="24"/>
        </w:rPr>
        <w:t xml:space="preserve"> </w:t>
      </w:r>
      <w:r w:rsidRPr="006C0A1A">
        <w:rPr>
          <w:sz w:val="24"/>
          <w:szCs w:val="24"/>
        </w:rPr>
        <w:t>и</w:t>
      </w:r>
      <w:r w:rsidRPr="006C0A1A">
        <w:rPr>
          <w:spacing w:val="-8"/>
          <w:sz w:val="24"/>
          <w:szCs w:val="24"/>
        </w:rPr>
        <w:t xml:space="preserve"> </w:t>
      </w:r>
      <w:r w:rsidRPr="006C0A1A">
        <w:rPr>
          <w:sz w:val="24"/>
          <w:szCs w:val="24"/>
        </w:rPr>
        <w:t>начального</w:t>
      </w:r>
      <w:r w:rsidRPr="006C0A1A">
        <w:rPr>
          <w:spacing w:val="-8"/>
          <w:sz w:val="24"/>
          <w:szCs w:val="24"/>
        </w:rPr>
        <w:t xml:space="preserve"> </w:t>
      </w:r>
      <w:r w:rsidRPr="006C0A1A">
        <w:rPr>
          <w:sz w:val="24"/>
          <w:szCs w:val="24"/>
        </w:rPr>
        <w:t>общего</w:t>
      </w:r>
      <w:r w:rsidRPr="006C0A1A">
        <w:rPr>
          <w:spacing w:val="-57"/>
          <w:sz w:val="24"/>
          <w:szCs w:val="24"/>
        </w:rPr>
        <w:t xml:space="preserve"> </w:t>
      </w:r>
      <w:r w:rsidRPr="006C0A1A">
        <w:rPr>
          <w:sz w:val="24"/>
          <w:szCs w:val="24"/>
        </w:rPr>
        <w:t>образования:</w:t>
      </w:r>
    </w:p>
    <w:p w:rsidR="002D0399" w:rsidRPr="006C0A1A" w:rsidRDefault="002D0399" w:rsidP="00FB33E5">
      <w:pPr>
        <w:numPr>
          <w:ilvl w:val="0"/>
          <w:numId w:val="34"/>
        </w:numPr>
        <w:tabs>
          <w:tab w:val="left" w:pos="1052"/>
        </w:tabs>
        <w:spacing w:before="1" w:line="276" w:lineRule="auto"/>
        <w:ind w:right="229"/>
        <w:jc w:val="both"/>
        <w:rPr>
          <w:sz w:val="24"/>
        </w:rPr>
      </w:pPr>
      <w:r w:rsidRPr="006C0A1A">
        <w:rPr>
          <w:sz w:val="24"/>
        </w:rPr>
        <w:t>руководство деятельностью обучающихся с РАС с легкой умственной отсталостью</w:t>
      </w:r>
      <w:r w:rsidRPr="006C0A1A">
        <w:rPr>
          <w:spacing w:val="1"/>
          <w:sz w:val="24"/>
        </w:rPr>
        <w:t xml:space="preserve"> </w:t>
      </w:r>
      <w:r w:rsidRPr="006C0A1A">
        <w:rPr>
          <w:sz w:val="24"/>
        </w:rPr>
        <w:t>(интеллектуальными нарушениями) младшего школьного возраста осуществляется</w:t>
      </w:r>
      <w:r w:rsidRPr="006C0A1A">
        <w:rPr>
          <w:spacing w:val="1"/>
          <w:sz w:val="24"/>
        </w:rPr>
        <w:t xml:space="preserve"> </w:t>
      </w:r>
      <w:r w:rsidRPr="006C0A1A">
        <w:rPr>
          <w:sz w:val="24"/>
        </w:rPr>
        <w:t>с</w:t>
      </w:r>
      <w:r w:rsidRPr="006C0A1A">
        <w:rPr>
          <w:spacing w:val="1"/>
          <w:sz w:val="24"/>
        </w:rPr>
        <w:t xml:space="preserve"> </w:t>
      </w:r>
      <w:r w:rsidRPr="006C0A1A">
        <w:rPr>
          <w:sz w:val="24"/>
        </w:rPr>
        <w:t>применением</w:t>
      </w:r>
      <w:r w:rsidRPr="006C0A1A">
        <w:rPr>
          <w:spacing w:val="1"/>
          <w:sz w:val="24"/>
        </w:rPr>
        <w:t xml:space="preserve"> </w:t>
      </w:r>
      <w:r w:rsidRPr="006C0A1A">
        <w:rPr>
          <w:sz w:val="24"/>
        </w:rPr>
        <w:t>методов</w:t>
      </w:r>
      <w:r w:rsidRPr="006C0A1A">
        <w:rPr>
          <w:spacing w:val="1"/>
          <w:sz w:val="24"/>
        </w:rPr>
        <w:t xml:space="preserve"> </w:t>
      </w:r>
      <w:r w:rsidRPr="006C0A1A">
        <w:rPr>
          <w:sz w:val="24"/>
        </w:rPr>
        <w:t>дошкольного</w:t>
      </w:r>
      <w:r w:rsidRPr="006C0A1A">
        <w:rPr>
          <w:spacing w:val="1"/>
          <w:sz w:val="24"/>
        </w:rPr>
        <w:t xml:space="preserve"> </w:t>
      </w:r>
      <w:r w:rsidRPr="006C0A1A">
        <w:rPr>
          <w:sz w:val="24"/>
        </w:rPr>
        <w:t>воспитания</w:t>
      </w:r>
      <w:r w:rsidRPr="006C0A1A">
        <w:rPr>
          <w:spacing w:val="1"/>
          <w:sz w:val="24"/>
        </w:rPr>
        <w:t xml:space="preserve"> </w:t>
      </w:r>
      <w:r w:rsidRPr="006C0A1A">
        <w:rPr>
          <w:sz w:val="24"/>
        </w:rPr>
        <w:t>(особенно</w:t>
      </w:r>
      <w:r w:rsidRPr="006C0A1A">
        <w:rPr>
          <w:spacing w:val="1"/>
          <w:sz w:val="24"/>
        </w:rPr>
        <w:t xml:space="preserve"> </w:t>
      </w:r>
      <w:r w:rsidRPr="006C0A1A">
        <w:rPr>
          <w:sz w:val="24"/>
        </w:rPr>
        <w:t>в</w:t>
      </w:r>
      <w:r w:rsidRPr="006C0A1A">
        <w:rPr>
          <w:spacing w:val="1"/>
          <w:sz w:val="24"/>
        </w:rPr>
        <w:t xml:space="preserve"> </w:t>
      </w:r>
      <w:r w:rsidRPr="006C0A1A">
        <w:rPr>
          <w:sz w:val="24"/>
        </w:rPr>
        <w:t>первых</w:t>
      </w:r>
      <w:r w:rsidRPr="006C0A1A">
        <w:rPr>
          <w:spacing w:val="1"/>
          <w:sz w:val="24"/>
        </w:rPr>
        <w:t xml:space="preserve"> </w:t>
      </w:r>
      <w:r w:rsidRPr="006C0A1A">
        <w:rPr>
          <w:sz w:val="24"/>
        </w:rPr>
        <w:t>дополнительных</w:t>
      </w:r>
      <w:r w:rsidRPr="006C0A1A">
        <w:rPr>
          <w:spacing w:val="-2"/>
          <w:sz w:val="24"/>
        </w:rPr>
        <w:t xml:space="preserve"> </w:t>
      </w:r>
      <w:r w:rsidRPr="006C0A1A">
        <w:rPr>
          <w:sz w:val="24"/>
        </w:rPr>
        <w:t>классах);</w:t>
      </w:r>
    </w:p>
    <w:p w:rsidR="002D0399" w:rsidRPr="006C0A1A" w:rsidRDefault="002D0399" w:rsidP="00FB33E5">
      <w:pPr>
        <w:numPr>
          <w:ilvl w:val="0"/>
          <w:numId w:val="34"/>
        </w:numPr>
        <w:tabs>
          <w:tab w:val="left" w:pos="1052"/>
        </w:tabs>
        <w:spacing w:line="276" w:lineRule="auto"/>
        <w:ind w:right="229"/>
        <w:jc w:val="both"/>
        <w:rPr>
          <w:sz w:val="24"/>
        </w:rPr>
      </w:pPr>
      <w:r w:rsidRPr="006C0A1A">
        <w:rPr>
          <w:sz w:val="24"/>
        </w:rPr>
        <w:t>преемственность</w:t>
      </w:r>
      <w:r w:rsidRPr="006C0A1A">
        <w:rPr>
          <w:spacing w:val="1"/>
          <w:sz w:val="24"/>
        </w:rPr>
        <w:t xml:space="preserve"> </w:t>
      </w:r>
      <w:r w:rsidRPr="006C0A1A">
        <w:rPr>
          <w:sz w:val="24"/>
        </w:rPr>
        <w:t>соблюдается</w:t>
      </w:r>
      <w:r w:rsidRPr="006C0A1A">
        <w:rPr>
          <w:spacing w:val="1"/>
          <w:sz w:val="24"/>
        </w:rPr>
        <w:t xml:space="preserve"> </w:t>
      </w:r>
      <w:r w:rsidRPr="006C0A1A">
        <w:rPr>
          <w:sz w:val="24"/>
        </w:rPr>
        <w:t>не</w:t>
      </w:r>
      <w:r w:rsidRPr="006C0A1A">
        <w:rPr>
          <w:spacing w:val="1"/>
          <w:sz w:val="24"/>
        </w:rPr>
        <w:t xml:space="preserve"> </w:t>
      </w:r>
      <w:r w:rsidRPr="006C0A1A">
        <w:rPr>
          <w:sz w:val="24"/>
        </w:rPr>
        <w:t>только</w:t>
      </w:r>
      <w:r w:rsidRPr="006C0A1A">
        <w:rPr>
          <w:spacing w:val="1"/>
          <w:sz w:val="24"/>
        </w:rPr>
        <w:t xml:space="preserve"> </w:t>
      </w:r>
      <w:r w:rsidRPr="006C0A1A">
        <w:rPr>
          <w:sz w:val="24"/>
        </w:rPr>
        <w:t>в</w:t>
      </w:r>
      <w:r w:rsidRPr="006C0A1A">
        <w:rPr>
          <w:spacing w:val="1"/>
          <w:sz w:val="24"/>
        </w:rPr>
        <w:t xml:space="preserve"> </w:t>
      </w:r>
      <w:r w:rsidRPr="006C0A1A">
        <w:rPr>
          <w:sz w:val="24"/>
        </w:rPr>
        <w:t>методах</w:t>
      </w:r>
      <w:r w:rsidRPr="006C0A1A">
        <w:rPr>
          <w:spacing w:val="1"/>
          <w:sz w:val="24"/>
        </w:rPr>
        <w:t xml:space="preserve"> </w:t>
      </w:r>
      <w:r w:rsidRPr="006C0A1A">
        <w:rPr>
          <w:sz w:val="24"/>
        </w:rPr>
        <w:t>работы,</w:t>
      </w:r>
      <w:r w:rsidRPr="006C0A1A">
        <w:rPr>
          <w:spacing w:val="1"/>
          <w:sz w:val="24"/>
        </w:rPr>
        <w:t xml:space="preserve"> </w:t>
      </w:r>
      <w:r w:rsidRPr="006C0A1A">
        <w:rPr>
          <w:sz w:val="24"/>
        </w:rPr>
        <w:t>но</w:t>
      </w:r>
      <w:r w:rsidRPr="006C0A1A">
        <w:rPr>
          <w:spacing w:val="1"/>
          <w:sz w:val="24"/>
        </w:rPr>
        <w:t xml:space="preserve"> </w:t>
      </w:r>
      <w:r w:rsidRPr="006C0A1A">
        <w:rPr>
          <w:sz w:val="24"/>
        </w:rPr>
        <w:t>и</w:t>
      </w:r>
      <w:r w:rsidRPr="006C0A1A">
        <w:rPr>
          <w:spacing w:val="1"/>
          <w:sz w:val="24"/>
        </w:rPr>
        <w:t xml:space="preserve"> </w:t>
      </w:r>
      <w:r w:rsidRPr="006C0A1A">
        <w:rPr>
          <w:sz w:val="24"/>
        </w:rPr>
        <w:t>в</w:t>
      </w:r>
      <w:r w:rsidRPr="006C0A1A">
        <w:rPr>
          <w:spacing w:val="1"/>
          <w:sz w:val="24"/>
        </w:rPr>
        <w:t xml:space="preserve"> </w:t>
      </w:r>
      <w:r w:rsidRPr="006C0A1A">
        <w:rPr>
          <w:sz w:val="24"/>
        </w:rPr>
        <w:t>стилях</w:t>
      </w:r>
      <w:r w:rsidRPr="006C0A1A">
        <w:rPr>
          <w:spacing w:val="1"/>
          <w:sz w:val="24"/>
        </w:rPr>
        <w:t xml:space="preserve"> </w:t>
      </w:r>
      <w:r w:rsidRPr="006C0A1A">
        <w:rPr>
          <w:sz w:val="24"/>
        </w:rPr>
        <w:t>педагогического</w:t>
      </w:r>
      <w:r w:rsidRPr="006C0A1A">
        <w:rPr>
          <w:spacing w:val="1"/>
          <w:sz w:val="24"/>
        </w:rPr>
        <w:t xml:space="preserve"> </w:t>
      </w:r>
      <w:r w:rsidRPr="006C0A1A">
        <w:rPr>
          <w:sz w:val="24"/>
        </w:rPr>
        <w:t>общения.</w:t>
      </w:r>
      <w:r w:rsidRPr="006C0A1A">
        <w:rPr>
          <w:spacing w:val="1"/>
          <w:sz w:val="24"/>
        </w:rPr>
        <w:t xml:space="preserve"> </w:t>
      </w:r>
      <w:r w:rsidRPr="006C0A1A">
        <w:rPr>
          <w:sz w:val="24"/>
        </w:rPr>
        <w:t>Кроме</w:t>
      </w:r>
      <w:r w:rsidRPr="006C0A1A">
        <w:rPr>
          <w:spacing w:val="1"/>
          <w:sz w:val="24"/>
        </w:rPr>
        <w:t xml:space="preserve"> </w:t>
      </w:r>
      <w:r w:rsidRPr="006C0A1A">
        <w:rPr>
          <w:sz w:val="24"/>
        </w:rPr>
        <w:t>того,</w:t>
      </w:r>
      <w:r w:rsidRPr="006C0A1A">
        <w:rPr>
          <w:spacing w:val="1"/>
          <w:sz w:val="24"/>
        </w:rPr>
        <w:t xml:space="preserve"> </w:t>
      </w:r>
      <w:r w:rsidRPr="006C0A1A">
        <w:rPr>
          <w:sz w:val="24"/>
        </w:rPr>
        <w:t>преемственность</w:t>
      </w:r>
      <w:r w:rsidRPr="006C0A1A">
        <w:rPr>
          <w:spacing w:val="1"/>
          <w:sz w:val="24"/>
        </w:rPr>
        <w:t xml:space="preserve"> </w:t>
      </w:r>
      <w:r w:rsidRPr="006C0A1A">
        <w:rPr>
          <w:sz w:val="24"/>
        </w:rPr>
        <w:t>прослеживается</w:t>
      </w:r>
      <w:r w:rsidRPr="006C0A1A">
        <w:rPr>
          <w:spacing w:val="1"/>
          <w:sz w:val="24"/>
        </w:rPr>
        <w:t xml:space="preserve"> </w:t>
      </w:r>
      <w:r w:rsidRPr="006C0A1A">
        <w:rPr>
          <w:sz w:val="24"/>
        </w:rPr>
        <w:t>в</w:t>
      </w:r>
      <w:r w:rsidRPr="006C0A1A">
        <w:rPr>
          <w:spacing w:val="1"/>
          <w:sz w:val="24"/>
        </w:rPr>
        <w:t xml:space="preserve"> </w:t>
      </w:r>
      <w:r w:rsidRPr="006C0A1A">
        <w:rPr>
          <w:sz w:val="24"/>
        </w:rPr>
        <w:t>соблюдении</w:t>
      </w:r>
      <w:r w:rsidRPr="006C0A1A">
        <w:rPr>
          <w:spacing w:val="-8"/>
          <w:sz w:val="24"/>
        </w:rPr>
        <w:t xml:space="preserve"> </w:t>
      </w:r>
      <w:r w:rsidRPr="006C0A1A">
        <w:rPr>
          <w:sz w:val="24"/>
        </w:rPr>
        <w:t>четкой</w:t>
      </w:r>
      <w:r w:rsidRPr="006C0A1A">
        <w:rPr>
          <w:spacing w:val="-7"/>
          <w:sz w:val="24"/>
        </w:rPr>
        <w:t xml:space="preserve"> </w:t>
      </w:r>
      <w:r w:rsidRPr="006C0A1A">
        <w:rPr>
          <w:sz w:val="24"/>
        </w:rPr>
        <w:t>структуры</w:t>
      </w:r>
      <w:r w:rsidRPr="006C0A1A">
        <w:rPr>
          <w:spacing w:val="-8"/>
          <w:sz w:val="24"/>
        </w:rPr>
        <w:t xml:space="preserve"> </w:t>
      </w:r>
      <w:r w:rsidRPr="006C0A1A">
        <w:rPr>
          <w:sz w:val="24"/>
        </w:rPr>
        <w:t>занятия.</w:t>
      </w:r>
      <w:r w:rsidRPr="006C0A1A">
        <w:rPr>
          <w:spacing w:val="-9"/>
          <w:sz w:val="24"/>
        </w:rPr>
        <w:t xml:space="preserve"> </w:t>
      </w:r>
      <w:r w:rsidRPr="006C0A1A">
        <w:rPr>
          <w:sz w:val="24"/>
        </w:rPr>
        <w:t>Начиная</w:t>
      </w:r>
      <w:r w:rsidRPr="006C0A1A">
        <w:rPr>
          <w:spacing w:val="-6"/>
          <w:sz w:val="24"/>
        </w:rPr>
        <w:t xml:space="preserve"> </w:t>
      </w:r>
      <w:r w:rsidRPr="006C0A1A">
        <w:rPr>
          <w:sz w:val="24"/>
        </w:rPr>
        <w:t>с</w:t>
      </w:r>
      <w:r w:rsidRPr="006C0A1A">
        <w:rPr>
          <w:spacing w:val="-8"/>
          <w:sz w:val="24"/>
        </w:rPr>
        <w:t xml:space="preserve"> </w:t>
      </w:r>
      <w:r w:rsidRPr="006C0A1A">
        <w:rPr>
          <w:sz w:val="24"/>
        </w:rPr>
        <w:t>обучения</w:t>
      </w:r>
      <w:r w:rsidRPr="006C0A1A">
        <w:rPr>
          <w:spacing w:val="-7"/>
          <w:sz w:val="24"/>
        </w:rPr>
        <w:t xml:space="preserve"> </w:t>
      </w:r>
      <w:r w:rsidRPr="006C0A1A">
        <w:rPr>
          <w:sz w:val="24"/>
        </w:rPr>
        <w:t>в</w:t>
      </w:r>
      <w:r w:rsidRPr="006C0A1A">
        <w:rPr>
          <w:spacing w:val="-8"/>
          <w:sz w:val="24"/>
        </w:rPr>
        <w:t xml:space="preserve"> </w:t>
      </w:r>
      <w:r w:rsidRPr="006C0A1A">
        <w:rPr>
          <w:sz w:val="24"/>
        </w:rPr>
        <w:t>дошкольном</w:t>
      </w:r>
      <w:r w:rsidRPr="006C0A1A">
        <w:rPr>
          <w:spacing w:val="-8"/>
          <w:sz w:val="24"/>
        </w:rPr>
        <w:t xml:space="preserve"> </w:t>
      </w:r>
      <w:r w:rsidRPr="006C0A1A">
        <w:rPr>
          <w:sz w:val="24"/>
        </w:rPr>
        <w:t>возрасте,</w:t>
      </w:r>
      <w:r w:rsidRPr="006C0A1A">
        <w:rPr>
          <w:spacing w:val="-57"/>
          <w:sz w:val="24"/>
        </w:rPr>
        <w:t xml:space="preserve"> </w:t>
      </w:r>
      <w:r w:rsidRPr="006C0A1A">
        <w:rPr>
          <w:sz w:val="24"/>
        </w:rPr>
        <w:t>детей приучают к визуальному расписанию, к системе поощрений, к работе по</w:t>
      </w:r>
      <w:r w:rsidRPr="006C0A1A">
        <w:rPr>
          <w:spacing w:val="1"/>
          <w:sz w:val="24"/>
        </w:rPr>
        <w:t xml:space="preserve"> </w:t>
      </w:r>
      <w:r w:rsidRPr="006C0A1A">
        <w:rPr>
          <w:sz w:val="24"/>
        </w:rPr>
        <w:t>таймеру</w:t>
      </w:r>
      <w:r w:rsidRPr="006C0A1A">
        <w:rPr>
          <w:spacing w:val="1"/>
          <w:sz w:val="24"/>
        </w:rPr>
        <w:t xml:space="preserve"> </w:t>
      </w:r>
      <w:r w:rsidRPr="006C0A1A">
        <w:rPr>
          <w:sz w:val="24"/>
        </w:rPr>
        <w:t>и</w:t>
      </w:r>
      <w:r w:rsidRPr="006C0A1A">
        <w:rPr>
          <w:spacing w:val="-1"/>
          <w:sz w:val="24"/>
        </w:rPr>
        <w:t xml:space="preserve"> </w:t>
      </w:r>
      <w:r w:rsidRPr="006C0A1A">
        <w:rPr>
          <w:sz w:val="24"/>
        </w:rPr>
        <w:t>т. д.;</w:t>
      </w:r>
    </w:p>
    <w:p w:rsidR="002D0399" w:rsidRPr="006C0A1A" w:rsidRDefault="002D0399" w:rsidP="00FB33E5">
      <w:pPr>
        <w:numPr>
          <w:ilvl w:val="0"/>
          <w:numId w:val="34"/>
        </w:numPr>
        <w:tabs>
          <w:tab w:val="left" w:pos="1052"/>
        </w:tabs>
        <w:spacing w:line="276" w:lineRule="auto"/>
        <w:ind w:right="228"/>
        <w:jc w:val="both"/>
        <w:rPr>
          <w:sz w:val="24"/>
        </w:rPr>
      </w:pPr>
      <w:r w:rsidRPr="006C0A1A">
        <w:rPr>
          <w:sz w:val="24"/>
        </w:rPr>
        <w:t>для</w:t>
      </w:r>
      <w:r w:rsidRPr="006C0A1A">
        <w:rPr>
          <w:spacing w:val="-8"/>
          <w:sz w:val="24"/>
        </w:rPr>
        <w:t xml:space="preserve"> </w:t>
      </w:r>
      <w:r w:rsidRPr="006C0A1A">
        <w:rPr>
          <w:sz w:val="24"/>
        </w:rPr>
        <w:t>достижения</w:t>
      </w:r>
      <w:r w:rsidRPr="006C0A1A">
        <w:rPr>
          <w:spacing w:val="-7"/>
          <w:sz w:val="24"/>
        </w:rPr>
        <w:t xml:space="preserve"> </w:t>
      </w:r>
      <w:r w:rsidRPr="006C0A1A">
        <w:rPr>
          <w:sz w:val="24"/>
        </w:rPr>
        <w:t>эффективности</w:t>
      </w:r>
      <w:r w:rsidRPr="006C0A1A">
        <w:rPr>
          <w:spacing w:val="-8"/>
          <w:sz w:val="24"/>
        </w:rPr>
        <w:t xml:space="preserve"> </w:t>
      </w:r>
      <w:r w:rsidRPr="006C0A1A">
        <w:rPr>
          <w:sz w:val="24"/>
        </w:rPr>
        <w:t>в</w:t>
      </w:r>
      <w:r w:rsidRPr="006C0A1A">
        <w:rPr>
          <w:spacing w:val="-7"/>
          <w:sz w:val="24"/>
        </w:rPr>
        <w:t xml:space="preserve"> </w:t>
      </w:r>
      <w:r w:rsidRPr="006C0A1A">
        <w:rPr>
          <w:sz w:val="24"/>
        </w:rPr>
        <w:t>обучении</w:t>
      </w:r>
      <w:r w:rsidRPr="006C0A1A">
        <w:rPr>
          <w:spacing w:val="-7"/>
          <w:sz w:val="24"/>
        </w:rPr>
        <w:t xml:space="preserve"> </w:t>
      </w:r>
      <w:r w:rsidRPr="006C0A1A">
        <w:rPr>
          <w:sz w:val="24"/>
        </w:rPr>
        <w:t>дошкольников</w:t>
      </w:r>
      <w:r w:rsidRPr="006C0A1A">
        <w:rPr>
          <w:spacing w:val="-8"/>
          <w:sz w:val="24"/>
        </w:rPr>
        <w:t xml:space="preserve"> </w:t>
      </w:r>
      <w:r w:rsidRPr="006C0A1A">
        <w:rPr>
          <w:sz w:val="24"/>
        </w:rPr>
        <w:t>и</w:t>
      </w:r>
      <w:r w:rsidRPr="006C0A1A">
        <w:rPr>
          <w:spacing w:val="-7"/>
          <w:sz w:val="24"/>
        </w:rPr>
        <w:t xml:space="preserve"> </w:t>
      </w:r>
      <w:r w:rsidRPr="006C0A1A">
        <w:rPr>
          <w:sz w:val="24"/>
        </w:rPr>
        <w:t>младших</w:t>
      </w:r>
      <w:r w:rsidRPr="006C0A1A">
        <w:rPr>
          <w:spacing w:val="-8"/>
          <w:sz w:val="24"/>
        </w:rPr>
        <w:t xml:space="preserve"> </w:t>
      </w:r>
      <w:r w:rsidRPr="006C0A1A">
        <w:rPr>
          <w:sz w:val="24"/>
        </w:rPr>
        <w:t>школьников</w:t>
      </w:r>
      <w:r w:rsidRPr="006C0A1A">
        <w:rPr>
          <w:spacing w:val="-8"/>
          <w:sz w:val="24"/>
        </w:rPr>
        <w:t xml:space="preserve"> </w:t>
      </w:r>
      <w:r w:rsidRPr="006C0A1A">
        <w:rPr>
          <w:sz w:val="24"/>
        </w:rPr>
        <w:t>с</w:t>
      </w:r>
      <w:r w:rsidRPr="006C0A1A">
        <w:rPr>
          <w:spacing w:val="-58"/>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необходимо</w:t>
      </w:r>
      <w:r w:rsidRPr="006C0A1A">
        <w:rPr>
          <w:spacing w:val="1"/>
          <w:sz w:val="24"/>
        </w:rPr>
        <w:t xml:space="preserve"> </w:t>
      </w:r>
      <w:r w:rsidRPr="006C0A1A">
        <w:rPr>
          <w:sz w:val="24"/>
        </w:rPr>
        <w:t>формирование</w:t>
      </w:r>
      <w:r w:rsidRPr="006C0A1A">
        <w:rPr>
          <w:spacing w:val="1"/>
          <w:sz w:val="24"/>
        </w:rPr>
        <w:t xml:space="preserve"> </w:t>
      </w:r>
      <w:r w:rsidRPr="006C0A1A">
        <w:rPr>
          <w:sz w:val="24"/>
        </w:rPr>
        <w:t>положительного</w:t>
      </w:r>
      <w:r w:rsidRPr="006C0A1A">
        <w:rPr>
          <w:spacing w:val="1"/>
          <w:sz w:val="24"/>
        </w:rPr>
        <w:t xml:space="preserve"> </w:t>
      </w:r>
      <w:r w:rsidRPr="006C0A1A">
        <w:rPr>
          <w:sz w:val="24"/>
        </w:rPr>
        <w:t>эмоционального</w:t>
      </w:r>
      <w:r w:rsidRPr="006C0A1A">
        <w:rPr>
          <w:spacing w:val="1"/>
          <w:sz w:val="24"/>
        </w:rPr>
        <w:t xml:space="preserve"> </w:t>
      </w:r>
      <w:r w:rsidRPr="006C0A1A">
        <w:rPr>
          <w:sz w:val="24"/>
        </w:rPr>
        <w:t>отношения</w:t>
      </w:r>
      <w:r w:rsidRPr="006C0A1A">
        <w:rPr>
          <w:spacing w:val="1"/>
          <w:sz w:val="24"/>
        </w:rPr>
        <w:t xml:space="preserve"> </w:t>
      </w:r>
      <w:r w:rsidRPr="006C0A1A">
        <w:rPr>
          <w:sz w:val="24"/>
        </w:rPr>
        <w:t>к</w:t>
      </w:r>
      <w:r w:rsidRPr="006C0A1A">
        <w:rPr>
          <w:spacing w:val="1"/>
          <w:sz w:val="24"/>
        </w:rPr>
        <w:t xml:space="preserve"> </w:t>
      </w:r>
      <w:r w:rsidRPr="006C0A1A">
        <w:rPr>
          <w:sz w:val="24"/>
        </w:rPr>
        <w:t>занятиям,</w:t>
      </w:r>
      <w:r w:rsidRPr="006C0A1A">
        <w:rPr>
          <w:spacing w:val="1"/>
          <w:sz w:val="24"/>
        </w:rPr>
        <w:t xml:space="preserve"> </w:t>
      </w:r>
      <w:r w:rsidRPr="006C0A1A">
        <w:rPr>
          <w:sz w:val="24"/>
        </w:rPr>
        <w:t>мотивации.</w:t>
      </w:r>
      <w:r w:rsidRPr="006C0A1A">
        <w:rPr>
          <w:spacing w:val="1"/>
          <w:sz w:val="24"/>
        </w:rPr>
        <w:t xml:space="preserve"> </w:t>
      </w:r>
      <w:r w:rsidRPr="006C0A1A">
        <w:rPr>
          <w:sz w:val="24"/>
        </w:rPr>
        <w:t>С</w:t>
      </w:r>
      <w:r w:rsidRPr="006C0A1A">
        <w:rPr>
          <w:spacing w:val="1"/>
          <w:sz w:val="24"/>
        </w:rPr>
        <w:t xml:space="preserve"> </w:t>
      </w:r>
      <w:r w:rsidRPr="006C0A1A">
        <w:rPr>
          <w:sz w:val="24"/>
        </w:rPr>
        <w:t>этой</w:t>
      </w:r>
      <w:r w:rsidRPr="006C0A1A">
        <w:rPr>
          <w:spacing w:val="1"/>
          <w:sz w:val="24"/>
        </w:rPr>
        <w:t xml:space="preserve"> </w:t>
      </w:r>
      <w:r w:rsidRPr="006C0A1A">
        <w:rPr>
          <w:sz w:val="24"/>
        </w:rPr>
        <w:t>целью</w:t>
      </w:r>
      <w:r w:rsidRPr="006C0A1A">
        <w:rPr>
          <w:spacing w:val="1"/>
          <w:sz w:val="24"/>
        </w:rPr>
        <w:t xml:space="preserve"> </w:t>
      </w:r>
      <w:r w:rsidRPr="006C0A1A">
        <w:rPr>
          <w:sz w:val="24"/>
        </w:rPr>
        <w:t>используется</w:t>
      </w:r>
      <w:r w:rsidRPr="006C0A1A">
        <w:rPr>
          <w:spacing w:val="1"/>
          <w:sz w:val="24"/>
        </w:rPr>
        <w:t xml:space="preserve"> </w:t>
      </w:r>
      <w:r w:rsidRPr="006C0A1A">
        <w:rPr>
          <w:sz w:val="24"/>
        </w:rPr>
        <w:t>поощрение</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за</w:t>
      </w:r>
      <w:r w:rsidRPr="006C0A1A">
        <w:rPr>
          <w:spacing w:val="1"/>
          <w:sz w:val="24"/>
        </w:rPr>
        <w:t xml:space="preserve"> </w:t>
      </w:r>
      <w:r w:rsidRPr="006C0A1A">
        <w:rPr>
          <w:sz w:val="24"/>
        </w:rPr>
        <w:t>активность, за любые, даже минимальные, усилия, направленные на выполнение</w:t>
      </w:r>
      <w:r w:rsidRPr="006C0A1A">
        <w:rPr>
          <w:spacing w:val="1"/>
          <w:sz w:val="24"/>
        </w:rPr>
        <w:t xml:space="preserve"> </w:t>
      </w:r>
      <w:r w:rsidRPr="006C0A1A">
        <w:rPr>
          <w:sz w:val="24"/>
        </w:rPr>
        <w:t>задания.</w:t>
      </w:r>
      <w:r w:rsidRPr="006C0A1A">
        <w:rPr>
          <w:spacing w:val="1"/>
          <w:sz w:val="24"/>
        </w:rPr>
        <w:t xml:space="preserve"> </w:t>
      </w:r>
      <w:r w:rsidRPr="006C0A1A">
        <w:rPr>
          <w:sz w:val="24"/>
        </w:rPr>
        <w:t>При</w:t>
      </w:r>
      <w:r w:rsidRPr="006C0A1A">
        <w:rPr>
          <w:spacing w:val="1"/>
          <w:sz w:val="24"/>
        </w:rPr>
        <w:t xml:space="preserve"> </w:t>
      </w:r>
      <w:r w:rsidRPr="006C0A1A">
        <w:rPr>
          <w:sz w:val="24"/>
        </w:rPr>
        <w:t>этом</w:t>
      </w:r>
      <w:r w:rsidRPr="006C0A1A">
        <w:rPr>
          <w:spacing w:val="1"/>
          <w:sz w:val="24"/>
        </w:rPr>
        <w:t xml:space="preserve"> </w:t>
      </w:r>
      <w:r w:rsidRPr="006C0A1A">
        <w:rPr>
          <w:sz w:val="24"/>
        </w:rPr>
        <w:t>поощрение</w:t>
      </w:r>
      <w:r w:rsidRPr="006C0A1A">
        <w:rPr>
          <w:spacing w:val="1"/>
          <w:sz w:val="24"/>
        </w:rPr>
        <w:t xml:space="preserve"> </w:t>
      </w:r>
      <w:r w:rsidRPr="006C0A1A">
        <w:rPr>
          <w:sz w:val="24"/>
        </w:rPr>
        <w:t>должно</w:t>
      </w:r>
      <w:r w:rsidRPr="006C0A1A">
        <w:rPr>
          <w:spacing w:val="1"/>
          <w:sz w:val="24"/>
        </w:rPr>
        <w:t xml:space="preserve"> </w:t>
      </w:r>
      <w:r w:rsidRPr="006C0A1A">
        <w:rPr>
          <w:sz w:val="24"/>
        </w:rPr>
        <w:t>быть</w:t>
      </w:r>
      <w:r w:rsidRPr="006C0A1A">
        <w:rPr>
          <w:spacing w:val="1"/>
          <w:sz w:val="24"/>
        </w:rPr>
        <w:t xml:space="preserve"> </w:t>
      </w:r>
      <w:r w:rsidRPr="006C0A1A">
        <w:rPr>
          <w:sz w:val="24"/>
        </w:rPr>
        <w:t>не</w:t>
      </w:r>
      <w:r w:rsidRPr="006C0A1A">
        <w:rPr>
          <w:spacing w:val="1"/>
          <w:sz w:val="24"/>
        </w:rPr>
        <w:t xml:space="preserve"> </w:t>
      </w:r>
      <w:r w:rsidRPr="006C0A1A">
        <w:rPr>
          <w:sz w:val="24"/>
        </w:rPr>
        <w:t>только</w:t>
      </w:r>
      <w:r w:rsidRPr="006C0A1A">
        <w:rPr>
          <w:spacing w:val="1"/>
          <w:sz w:val="24"/>
        </w:rPr>
        <w:t xml:space="preserve"> </w:t>
      </w:r>
      <w:r w:rsidRPr="006C0A1A">
        <w:rPr>
          <w:sz w:val="24"/>
        </w:rPr>
        <w:t>материальным</w:t>
      </w:r>
      <w:r w:rsidRPr="006C0A1A">
        <w:rPr>
          <w:spacing w:val="1"/>
          <w:sz w:val="24"/>
        </w:rPr>
        <w:t xml:space="preserve"> </w:t>
      </w:r>
      <w:r w:rsidRPr="006C0A1A">
        <w:rPr>
          <w:sz w:val="24"/>
        </w:rPr>
        <w:t>(жетон,</w:t>
      </w:r>
      <w:r w:rsidRPr="006C0A1A">
        <w:rPr>
          <w:spacing w:val="1"/>
          <w:sz w:val="24"/>
        </w:rPr>
        <w:t xml:space="preserve"> </w:t>
      </w:r>
      <w:r w:rsidRPr="006C0A1A">
        <w:rPr>
          <w:sz w:val="24"/>
        </w:rPr>
        <w:t>смайлик,</w:t>
      </w:r>
      <w:r w:rsidRPr="006C0A1A">
        <w:rPr>
          <w:spacing w:val="-1"/>
          <w:sz w:val="24"/>
        </w:rPr>
        <w:t xml:space="preserve"> </w:t>
      </w:r>
      <w:r w:rsidRPr="006C0A1A">
        <w:rPr>
          <w:sz w:val="24"/>
        </w:rPr>
        <w:t>еда),</w:t>
      </w:r>
      <w:r w:rsidRPr="006C0A1A">
        <w:rPr>
          <w:spacing w:val="-1"/>
          <w:sz w:val="24"/>
        </w:rPr>
        <w:t xml:space="preserve"> </w:t>
      </w:r>
      <w:r w:rsidRPr="006C0A1A">
        <w:rPr>
          <w:sz w:val="24"/>
        </w:rPr>
        <w:t>но</w:t>
      </w:r>
      <w:r w:rsidRPr="006C0A1A">
        <w:rPr>
          <w:spacing w:val="-2"/>
          <w:sz w:val="24"/>
        </w:rPr>
        <w:t xml:space="preserve"> </w:t>
      </w:r>
      <w:r w:rsidRPr="006C0A1A">
        <w:rPr>
          <w:sz w:val="24"/>
        </w:rPr>
        <w:t>и</w:t>
      </w:r>
      <w:r w:rsidRPr="006C0A1A">
        <w:rPr>
          <w:spacing w:val="-1"/>
          <w:sz w:val="24"/>
        </w:rPr>
        <w:t xml:space="preserve"> </w:t>
      </w:r>
      <w:r w:rsidRPr="006C0A1A">
        <w:rPr>
          <w:sz w:val="24"/>
        </w:rPr>
        <w:t>социальным</w:t>
      </w:r>
      <w:r w:rsidRPr="006C0A1A">
        <w:rPr>
          <w:spacing w:val="-2"/>
          <w:sz w:val="24"/>
        </w:rPr>
        <w:t xml:space="preserve"> </w:t>
      </w:r>
      <w:r w:rsidRPr="006C0A1A">
        <w:rPr>
          <w:sz w:val="24"/>
        </w:rPr>
        <w:t>(эмоционально</w:t>
      </w:r>
      <w:r w:rsidRPr="006C0A1A">
        <w:rPr>
          <w:spacing w:val="-2"/>
          <w:sz w:val="24"/>
        </w:rPr>
        <w:t xml:space="preserve"> </w:t>
      </w:r>
      <w:r w:rsidRPr="006C0A1A">
        <w:rPr>
          <w:sz w:val="24"/>
        </w:rPr>
        <w:t>окрашенная</w:t>
      </w:r>
      <w:r w:rsidRPr="006C0A1A">
        <w:rPr>
          <w:spacing w:val="-1"/>
          <w:sz w:val="24"/>
        </w:rPr>
        <w:t xml:space="preserve"> </w:t>
      </w:r>
      <w:r w:rsidRPr="006C0A1A">
        <w:rPr>
          <w:sz w:val="24"/>
        </w:rPr>
        <w:t>похвала);</w:t>
      </w:r>
    </w:p>
    <w:p w:rsidR="002D0399" w:rsidRPr="006C0A1A" w:rsidRDefault="002D0399" w:rsidP="00FB33E5">
      <w:pPr>
        <w:numPr>
          <w:ilvl w:val="0"/>
          <w:numId w:val="34"/>
        </w:numPr>
        <w:tabs>
          <w:tab w:val="left" w:pos="1052"/>
        </w:tabs>
        <w:spacing w:line="273" w:lineRule="auto"/>
        <w:ind w:right="230"/>
        <w:jc w:val="both"/>
        <w:rPr>
          <w:sz w:val="24"/>
        </w:rPr>
      </w:pPr>
      <w:r w:rsidRPr="006C0A1A">
        <w:rPr>
          <w:sz w:val="24"/>
        </w:rPr>
        <w:t>осуществляется обучение оценке собственной деятельности, соотнесению того, что</w:t>
      </w:r>
      <w:r w:rsidRPr="006C0A1A">
        <w:rPr>
          <w:spacing w:val="-57"/>
          <w:sz w:val="24"/>
        </w:rPr>
        <w:t xml:space="preserve"> </w:t>
      </w:r>
      <w:r w:rsidRPr="006C0A1A">
        <w:rPr>
          <w:sz w:val="24"/>
        </w:rPr>
        <w:t>сделано,</w:t>
      </w:r>
      <w:r w:rsidRPr="006C0A1A">
        <w:rPr>
          <w:spacing w:val="-1"/>
          <w:sz w:val="24"/>
        </w:rPr>
        <w:t xml:space="preserve"> </w:t>
      </w:r>
      <w:r w:rsidRPr="006C0A1A">
        <w:rPr>
          <w:sz w:val="24"/>
        </w:rPr>
        <w:t>с образцом;</w:t>
      </w:r>
    </w:p>
    <w:p w:rsidR="002D0399" w:rsidRPr="006C0A1A" w:rsidRDefault="002D0399" w:rsidP="00FB33E5">
      <w:pPr>
        <w:numPr>
          <w:ilvl w:val="0"/>
          <w:numId w:val="34"/>
        </w:numPr>
        <w:tabs>
          <w:tab w:val="left" w:pos="1052"/>
        </w:tabs>
        <w:spacing w:line="273" w:lineRule="auto"/>
        <w:ind w:right="230"/>
        <w:jc w:val="both"/>
        <w:rPr>
          <w:sz w:val="24"/>
        </w:rPr>
      </w:pPr>
      <w:r w:rsidRPr="006C0A1A">
        <w:rPr>
          <w:sz w:val="24"/>
        </w:rPr>
        <w:t>осуществляется обучение выполнению таких учебных действий как: понимание</w:t>
      </w:r>
      <w:r w:rsidRPr="006C0A1A">
        <w:rPr>
          <w:spacing w:val="1"/>
          <w:sz w:val="24"/>
        </w:rPr>
        <w:t xml:space="preserve"> </w:t>
      </w:r>
      <w:r w:rsidRPr="006C0A1A">
        <w:rPr>
          <w:sz w:val="24"/>
        </w:rPr>
        <w:t>инструкций,</w:t>
      </w:r>
      <w:r w:rsidRPr="006C0A1A">
        <w:rPr>
          <w:spacing w:val="1"/>
          <w:sz w:val="24"/>
        </w:rPr>
        <w:t xml:space="preserve"> </w:t>
      </w:r>
      <w:r w:rsidRPr="006C0A1A">
        <w:rPr>
          <w:sz w:val="24"/>
        </w:rPr>
        <w:t>планирование</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умение</w:t>
      </w:r>
      <w:r w:rsidRPr="006C0A1A">
        <w:rPr>
          <w:spacing w:val="1"/>
          <w:sz w:val="24"/>
        </w:rPr>
        <w:t xml:space="preserve"> </w:t>
      </w:r>
      <w:r w:rsidRPr="006C0A1A">
        <w:rPr>
          <w:sz w:val="24"/>
        </w:rPr>
        <w:t>выполнять</w:t>
      </w:r>
      <w:r w:rsidRPr="006C0A1A">
        <w:rPr>
          <w:spacing w:val="1"/>
          <w:sz w:val="24"/>
        </w:rPr>
        <w:t xml:space="preserve"> </w:t>
      </w:r>
      <w:r w:rsidRPr="006C0A1A">
        <w:rPr>
          <w:sz w:val="24"/>
        </w:rPr>
        <w:t>задание</w:t>
      </w:r>
      <w:r w:rsidRPr="006C0A1A">
        <w:rPr>
          <w:spacing w:val="1"/>
          <w:sz w:val="24"/>
        </w:rPr>
        <w:t xml:space="preserve"> </w:t>
      </w:r>
      <w:r w:rsidRPr="006C0A1A">
        <w:rPr>
          <w:sz w:val="24"/>
        </w:rPr>
        <w:t>до</w:t>
      </w:r>
      <w:r w:rsidRPr="006C0A1A">
        <w:rPr>
          <w:spacing w:val="1"/>
          <w:sz w:val="24"/>
        </w:rPr>
        <w:t xml:space="preserve"> </w:t>
      </w:r>
      <w:r w:rsidRPr="006C0A1A">
        <w:rPr>
          <w:sz w:val="24"/>
        </w:rPr>
        <w:t>конца,</w:t>
      </w:r>
      <w:r w:rsidRPr="006C0A1A">
        <w:rPr>
          <w:spacing w:val="1"/>
          <w:sz w:val="24"/>
        </w:rPr>
        <w:t xml:space="preserve"> </w:t>
      </w:r>
      <w:r w:rsidRPr="006C0A1A">
        <w:rPr>
          <w:sz w:val="24"/>
        </w:rPr>
        <w:t>умение</w:t>
      </w:r>
      <w:r w:rsidRPr="006C0A1A">
        <w:rPr>
          <w:spacing w:val="-2"/>
          <w:sz w:val="24"/>
        </w:rPr>
        <w:t xml:space="preserve"> </w:t>
      </w:r>
      <w:r w:rsidRPr="006C0A1A">
        <w:rPr>
          <w:sz w:val="24"/>
        </w:rPr>
        <w:t>задать</w:t>
      </w:r>
      <w:r w:rsidRPr="006C0A1A">
        <w:rPr>
          <w:spacing w:val="-2"/>
          <w:sz w:val="24"/>
        </w:rPr>
        <w:t xml:space="preserve"> </w:t>
      </w:r>
      <w:r w:rsidRPr="006C0A1A">
        <w:rPr>
          <w:sz w:val="24"/>
        </w:rPr>
        <w:t>вопрос,</w:t>
      </w:r>
      <w:r w:rsidRPr="006C0A1A">
        <w:rPr>
          <w:spacing w:val="-1"/>
          <w:sz w:val="24"/>
        </w:rPr>
        <w:t xml:space="preserve"> </w:t>
      </w:r>
      <w:r w:rsidRPr="006C0A1A">
        <w:rPr>
          <w:sz w:val="24"/>
        </w:rPr>
        <w:t>сделать</w:t>
      </w:r>
      <w:r w:rsidRPr="006C0A1A">
        <w:rPr>
          <w:spacing w:val="-1"/>
          <w:sz w:val="24"/>
        </w:rPr>
        <w:t xml:space="preserve"> </w:t>
      </w:r>
      <w:r w:rsidRPr="006C0A1A">
        <w:rPr>
          <w:sz w:val="24"/>
        </w:rPr>
        <w:t>простой</w:t>
      </w:r>
      <w:r w:rsidRPr="006C0A1A">
        <w:rPr>
          <w:spacing w:val="-1"/>
          <w:sz w:val="24"/>
        </w:rPr>
        <w:t xml:space="preserve"> </w:t>
      </w:r>
      <w:r w:rsidRPr="006C0A1A">
        <w:rPr>
          <w:sz w:val="24"/>
        </w:rPr>
        <w:t>практический</w:t>
      </w:r>
      <w:r w:rsidRPr="006C0A1A">
        <w:rPr>
          <w:spacing w:val="-1"/>
          <w:sz w:val="24"/>
        </w:rPr>
        <w:t xml:space="preserve"> </w:t>
      </w:r>
      <w:r w:rsidRPr="006C0A1A">
        <w:rPr>
          <w:sz w:val="24"/>
        </w:rPr>
        <w:t>вывод;</w:t>
      </w:r>
    </w:p>
    <w:p w:rsidR="002D0399" w:rsidRPr="006C0A1A" w:rsidRDefault="002D0399" w:rsidP="00FB33E5">
      <w:pPr>
        <w:numPr>
          <w:ilvl w:val="0"/>
          <w:numId w:val="34"/>
        </w:numPr>
        <w:tabs>
          <w:tab w:val="left" w:pos="1052"/>
        </w:tabs>
        <w:spacing w:line="273" w:lineRule="auto"/>
        <w:ind w:right="228"/>
        <w:jc w:val="both"/>
        <w:rPr>
          <w:sz w:val="24"/>
        </w:rPr>
      </w:pPr>
      <w:r w:rsidRPr="006C0A1A">
        <w:rPr>
          <w:sz w:val="24"/>
        </w:rPr>
        <w:t>педагогические</w:t>
      </w:r>
      <w:r w:rsidRPr="006C0A1A">
        <w:rPr>
          <w:spacing w:val="1"/>
          <w:sz w:val="24"/>
        </w:rPr>
        <w:t xml:space="preserve"> </w:t>
      </w:r>
      <w:r w:rsidRPr="006C0A1A">
        <w:rPr>
          <w:sz w:val="24"/>
        </w:rPr>
        <w:t>работники</w:t>
      </w:r>
      <w:r w:rsidRPr="006C0A1A">
        <w:rPr>
          <w:spacing w:val="1"/>
          <w:sz w:val="24"/>
        </w:rPr>
        <w:t xml:space="preserve"> </w:t>
      </w:r>
      <w:r w:rsidRPr="006C0A1A">
        <w:rPr>
          <w:sz w:val="24"/>
        </w:rPr>
        <w:t>используют</w:t>
      </w:r>
      <w:r w:rsidRPr="006C0A1A">
        <w:rPr>
          <w:spacing w:val="1"/>
          <w:sz w:val="24"/>
        </w:rPr>
        <w:t xml:space="preserve"> </w:t>
      </w:r>
      <w:r w:rsidRPr="006C0A1A">
        <w:rPr>
          <w:sz w:val="24"/>
        </w:rPr>
        <w:t>задания,</w:t>
      </w:r>
      <w:r w:rsidRPr="006C0A1A">
        <w:rPr>
          <w:spacing w:val="1"/>
          <w:sz w:val="24"/>
        </w:rPr>
        <w:t xml:space="preserve"> </w:t>
      </w:r>
      <w:r w:rsidRPr="006C0A1A">
        <w:rPr>
          <w:sz w:val="24"/>
        </w:rPr>
        <w:t>способствующие</w:t>
      </w:r>
      <w:r w:rsidRPr="006C0A1A">
        <w:rPr>
          <w:spacing w:val="1"/>
          <w:sz w:val="24"/>
        </w:rPr>
        <w:t xml:space="preserve"> </w:t>
      </w:r>
      <w:r w:rsidRPr="006C0A1A">
        <w:rPr>
          <w:sz w:val="24"/>
        </w:rPr>
        <w:t>развитию</w:t>
      </w:r>
      <w:r w:rsidRPr="006C0A1A">
        <w:rPr>
          <w:spacing w:val="1"/>
          <w:sz w:val="24"/>
        </w:rPr>
        <w:t xml:space="preserve"> </w:t>
      </w:r>
      <w:r w:rsidRPr="006C0A1A">
        <w:rPr>
          <w:sz w:val="24"/>
        </w:rPr>
        <w:t>познавательных</w:t>
      </w:r>
      <w:r w:rsidRPr="006C0A1A">
        <w:rPr>
          <w:spacing w:val="-1"/>
          <w:sz w:val="24"/>
        </w:rPr>
        <w:t xml:space="preserve"> </w:t>
      </w:r>
      <w:r w:rsidRPr="006C0A1A">
        <w:rPr>
          <w:sz w:val="24"/>
        </w:rPr>
        <w:t>функций:</w:t>
      </w:r>
      <w:r w:rsidRPr="006C0A1A">
        <w:rPr>
          <w:spacing w:val="-2"/>
          <w:sz w:val="24"/>
        </w:rPr>
        <w:t xml:space="preserve"> </w:t>
      </w:r>
      <w:r w:rsidRPr="006C0A1A">
        <w:rPr>
          <w:sz w:val="24"/>
        </w:rPr>
        <w:t>внимания,</w:t>
      </w:r>
      <w:r w:rsidRPr="006C0A1A">
        <w:rPr>
          <w:spacing w:val="-2"/>
          <w:sz w:val="24"/>
        </w:rPr>
        <w:t xml:space="preserve"> </w:t>
      </w:r>
      <w:r w:rsidRPr="006C0A1A">
        <w:rPr>
          <w:sz w:val="24"/>
        </w:rPr>
        <w:t>памяти, мышления;</w:t>
      </w:r>
    </w:p>
    <w:p w:rsidR="002D0399" w:rsidRPr="006C0A1A" w:rsidRDefault="002D0399" w:rsidP="00FB33E5">
      <w:pPr>
        <w:numPr>
          <w:ilvl w:val="0"/>
          <w:numId w:val="34"/>
        </w:numPr>
        <w:tabs>
          <w:tab w:val="left" w:pos="1052"/>
        </w:tabs>
        <w:spacing w:line="276" w:lineRule="auto"/>
        <w:ind w:right="229"/>
        <w:jc w:val="both"/>
        <w:rPr>
          <w:sz w:val="24"/>
        </w:rPr>
      </w:pPr>
      <w:r w:rsidRPr="006C0A1A">
        <w:rPr>
          <w:sz w:val="24"/>
        </w:rPr>
        <w:t>педагогические</w:t>
      </w:r>
      <w:r w:rsidRPr="006C0A1A">
        <w:rPr>
          <w:spacing w:val="1"/>
          <w:sz w:val="24"/>
        </w:rPr>
        <w:t xml:space="preserve"> </w:t>
      </w:r>
      <w:r w:rsidRPr="006C0A1A">
        <w:rPr>
          <w:sz w:val="24"/>
        </w:rPr>
        <w:t>работники</w:t>
      </w:r>
      <w:r w:rsidRPr="006C0A1A">
        <w:rPr>
          <w:spacing w:val="1"/>
          <w:sz w:val="24"/>
        </w:rPr>
        <w:t xml:space="preserve"> </w:t>
      </w:r>
      <w:r w:rsidRPr="006C0A1A">
        <w:rPr>
          <w:sz w:val="24"/>
        </w:rPr>
        <w:t>разрабатывают</w:t>
      </w:r>
      <w:r w:rsidRPr="006C0A1A">
        <w:rPr>
          <w:spacing w:val="1"/>
          <w:sz w:val="24"/>
        </w:rPr>
        <w:t xml:space="preserve"> </w:t>
      </w:r>
      <w:r w:rsidRPr="006C0A1A">
        <w:rPr>
          <w:sz w:val="24"/>
        </w:rPr>
        <w:t>специальное</w:t>
      </w:r>
      <w:r w:rsidRPr="006C0A1A">
        <w:rPr>
          <w:spacing w:val="1"/>
          <w:sz w:val="24"/>
        </w:rPr>
        <w:t xml:space="preserve"> </w:t>
      </w:r>
      <w:r w:rsidRPr="006C0A1A">
        <w:rPr>
          <w:sz w:val="24"/>
        </w:rPr>
        <w:t>содержание</w:t>
      </w:r>
      <w:r w:rsidRPr="006C0A1A">
        <w:rPr>
          <w:spacing w:val="1"/>
          <w:sz w:val="24"/>
        </w:rPr>
        <w:t xml:space="preserve"> </w:t>
      </w:r>
      <w:r w:rsidRPr="006C0A1A">
        <w:rPr>
          <w:sz w:val="24"/>
        </w:rPr>
        <w:t>занятий,</w:t>
      </w:r>
      <w:r w:rsidRPr="006C0A1A">
        <w:rPr>
          <w:spacing w:val="1"/>
          <w:sz w:val="24"/>
        </w:rPr>
        <w:t xml:space="preserve"> </w:t>
      </w:r>
      <w:r w:rsidRPr="006C0A1A">
        <w:rPr>
          <w:sz w:val="24"/>
        </w:rPr>
        <w:t>способствующее формированию БУД, с учетом функциональных возможностей и</w:t>
      </w:r>
      <w:r w:rsidRPr="006C0A1A">
        <w:rPr>
          <w:spacing w:val="1"/>
          <w:sz w:val="24"/>
        </w:rPr>
        <w:t xml:space="preserve"> </w:t>
      </w:r>
      <w:proofErr w:type="gramStart"/>
      <w:r w:rsidRPr="006C0A1A">
        <w:rPr>
          <w:sz w:val="24"/>
        </w:rPr>
        <w:t>возрастных особенностей</w:t>
      </w:r>
      <w:proofErr w:type="gramEnd"/>
      <w:r w:rsidRPr="006C0A1A">
        <w:rPr>
          <w:sz w:val="24"/>
        </w:rPr>
        <w:t xml:space="preserve"> обучающихся с РАС с легкой умственной отсталостью</w:t>
      </w:r>
      <w:r w:rsidRPr="006C0A1A">
        <w:rPr>
          <w:spacing w:val="1"/>
          <w:sz w:val="24"/>
        </w:rPr>
        <w:t xml:space="preserve"> </w:t>
      </w:r>
      <w:r w:rsidRPr="006C0A1A">
        <w:rPr>
          <w:sz w:val="24"/>
        </w:rPr>
        <w:t>(интеллектуальными</w:t>
      </w:r>
      <w:r w:rsidRPr="006C0A1A">
        <w:rPr>
          <w:spacing w:val="-2"/>
          <w:sz w:val="24"/>
        </w:rPr>
        <w:t xml:space="preserve"> </w:t>
      </w:r>
      <w:r w:rsidRPr="006C0A1A">
        <w:rPr>
          <w:sz w:val="24"/>
        </w:rPr>
        <w:t>нарушениями);</w:t>
      </w:r>
    </w:p>
    <w:p w:rsidR="002D0399" w:rsidRPr="006C0A1A" w:rsidRDefault="002D0399" w:rsidP="00FB33E5">
      <w:pPr>
        <w:numPr>
          <w:ilvl w:val="0"/>
          <w:numId w:val="34"/>
        </w:numPr>
        <w:tabs>
          <w:tab w:val="left" w:pos="1052"/>
        </w:tabs>
        <w:spacing w:line="276" w:lineRule="auto"/>
        <w:ind w:right="229"/>
        <w:jc w:val="both"/>
        <w:rPr>
          <w:sz w:val="24"/>
        </w:rPr>
      </w:pPr>
      <w:r w:rsidRPr="006C0A1A">
        <w:rPr>
          <w:sz w:val="24"/>
        </w:rPr>
        <w:t>педагогами</w:t>
      </w:r>
      <w:r w:rsidRPr="006C0A1A">
        <w:rPr>
          <w:spacing w:val="1"/>
          <w:sz w:val="24"/>
        </w:rPr>
        <w:t xml:space="preserve"> </w:t>
      </w:r>
      <w:r w:rsidRPr="006C0A1A">
        <w:rPr>
          <w:sz w:val="24"/>
        </w:rPr>
        <w:t>продумывается</w:t>
      </w:r>
      <w:r w:rsidRPr="006C0A1A">
        <w:rPr>
          <w:spacing w:val="1"/>
          <w:sz w:val="24"/>
        </w:rPr>
        <w:t xml:space="preserve"> </w:t>
      </w:r>
      <w:r w:rsidRPr="006C0A1A">
        <w:rPr>
          <w:sz w:val="24"/>
        </w:rPr>
        <w:t>эффективное</w:t>
      </w:r>
      <w:r w:rsidRPr="006C0A1A">
        <w:rPr>
          <w:spacing w:val="1"/>
          <w:sz w:val="24"/>
        </w:rPr>
        <w:t xml:space="preserve"> </w:t>
      </w:r>
      <w:r w:rsidRPr="006C0A1A">
        <w:rPr>
          <w:sz w:val="24"/>
        </w:rPr>
        <w:t>соотношение</w:t>
      </w:r>
      <w:r w:rsidRPr="006C0A1A">
        <w:rPr>
          <w:spacing w:val="1"/>
          <w:sz w:val="24"/>
        </w:rPr>
        <w:t xml:space="preserve"> </w:t>
      </w:r>
      <w:r w:rsidRPr="006C0A1A">
        <w:rPr>
          <w:sz w:val="24"/>
        </w:rPr>
        <w:t>различных</w:t>
      </w:r>
      <w:r w:rsidRPr="006C0A1A">
        <w:rPr>
          <w:spacing w:val="1"/>
          <w:sz w:val="24"/>
        </w:rPr>
        <w:t xml:space="preserve"> </w:t>
      </w:r>
      <w:r w:rsidRPr="006C0A1A">
        <w:rPr>
          <w:sz w:val="24"/>
        </w:rPr>
        <w:t>видов</w:t>
      </w:r>
      <w:r w:rsidRPr="006C0A1A">
        <w:rPr>
          <w:spacing w:val="-57"/>
          <w:sz w:val="24"/>
        </w:rPr>
        <w:t xml:space="preserve"> </w:t>
      </w:r>
      <w:r w:rsidRPr="006C0A1A">
        <w:rPr>
          <w:sz w:val="24"/>
        </w:rPr>
        <w:t>деятельности:</w:t>
      </w:r>
      <w:r w:rsidRPr="006C0A1A">
        <w:rPr>
          <w:spacing w:val="1"/>
          <w:sz w:val="24"/>
        </w:rPr>
        <w:t xml:space="preserve"> </w:t>
      </w:r>
      <w:r w:rsidRPr="006C0A1A">
        <w:rPr>
          <w:sz w:val="24"/>
        </w:rPr>
        <w:t>по</w:t>
      </w:r>
      <w:r w:rsidRPr="006C0A1A">
        <w:rPr>
          <w:spacing w:val="1"/>
          <w:sz w:val="24"/>
        </w:rPr>
        <w:t xml:space="preserve"> </w:t>
      </w:r>
      <w:r w:rsidRPr="006C0A1A">
        <w:rPr>
          <w:sz w:val="24"/>
        </w:rPr>
        <w:t>воспроизведению</w:t>
      </w:r>
      <w:r w:rsidRPr="006C0A1A">
        <w:rPr>
          <w:spacing w:val="1"/>
          <w:sz w:val="24"/>
        </w:rPr>
        <w:t xml:space="preserve"> </w:t>
      </w:r>
      <w:r w:rsidRPr="006C0A1A">
        <w:rPr>
          <w:sz w:val="24"/>
        </w:rPr>
        <w:t>готового</w:t>
      </w:r>
      <w:r w:rsidRPr="006C0A1A">
        <w:rPr>
          <w:spacing w:val="1"/>
          <w:sz w:val="24"/>
        </w:rPr>
        <w:t xml:space="preserve"> </w:t>
      </w:r>
      <w:r w:rsidRPr="006C0A1A">
        <w:rPr>
          <w:sz w:val="24"/>
        </w:rPr>
        <w:t>образца,</w:t>
      </w:r>
      <w:r w:rsidRPr="006C0A1A">
        <w:rPr>
          <w:spacing w:val="1"/>
          <w:sz w:val="24"/>
        </w:rPr>
        <w:t xml:space="preserve"> </w:t>
      </w:r>
      <w:r w:rsidRPr="006C0A1A">
        <w:rPr>
          <w:sz w:val="24"/>
        </w:rPr>
        <w:t>исследовательской,</w:t>
      </w:r>
      <w:r w:rsidRPr="006C0A1A">
        <w:rPr>
          <w:spacing w:val="1"/>
          <w:sz w:val="24"/>
        </w:rPr>
        <w:t xml:space="preserve"> </w:t>
      </w:r>
      <w:r w:rsidRPr="006C0A1A">
        <w:rPr>
          <w:sz w:val="24"/>
        </w:rPr>
        <w:t>творческой деятельности, совместной и самостоятельной деятельности, подвижных</w:t>
      </w:r>
      <w:r w:rsidRPr="006C0A1A">
        <w:rPr>
          <w:spacing w:val="-57"/>
          <w:sz w:val="24"/>
        </w:rPr>
        <w:t xml:space="preserve"> </w:t>
      </w:r>
      <w:r w:rsidRPr="006C0A1A">
        <w:rPr>
          <w:sz w:val="24"/>
        </w:rPr>
        <w:t>и</w:t>
      </w:r>
      <w:r w:rsidRPr="006C0A1A">
        <w:rPr>
          <w:spacing w:val="-2"/>
          <w:sz w:val="24"/>
        </w:rPr>
        <w:t xml:space="preserve"> </w:t>
      </w:r>
      <w:r w:rsidRPr="006C0A1A">
        <w:rPr>
          <w:sz w:val="24"/>
        </w:rPr>
        <w:t>статических форм активности;</w:t>
      </w:r>
    </w:p>
    <w:p w:rsidR="002D0399" w:rsidRPr="006C0A1A" w:rsidRDefault="002D0399" w:rsidP="00FB33E5">
      <w:pPr>
        <w:numPr>
          <w:ilvl w:val="0"/>
          <w:numId w:val="34"/>
        </w:numPr>
        <w:tabs>
          <w:tab w:val="left" w:pos="1052"/>
        </w:tabs>
        <w:spacing w:line="276" w:lineRule="auto"/>
        <w:ind w:right="228"/>
        <w:jc w:val="both"/>
        <w:rPr>
          <w:sz w:val="24"/>
        </w:rPr>
      </w:pPr>
      <w:r w:rsidRPr="006C0A1A">
        <w:rPr>
          <w:sz w:val="24"/>
        </w:rPr>
        <w:t>при</w:t>
      </w:r>
      <w:r w:rsidRPr="006C0A1A">
        <w:rPr>
          <w:spacing w:val="1"/>
          <w:sz w:val="24"/>
        </w:rPr>
        <w:t xml:space="preserve"> </w:t>
      </w:r>
      <w:r w:rsidRPr="006C0A1A">
        <w:rPr>
          <w:sz w:val="24"/>
        </w:rPr>
        <w:t>формировании</w:t>
      </w:r>
      <w:r w:rsidRPr="006C0A1A">
        <w:rPr>
          <w:spacing w:val="1"/>
          <w:sz w:val="24"/>
        </w:rPr>
        <w:t xml:space="preserve"> </w:t>
      </w:r>
      <w:r w:rsidRPr="006C0A1A">
        <w:rPr>
          <w:sz w:val="24"/>
        </w:rPr>
        <w:t>у</w:t>
      </w:r>
      <w:r w:rsidRPr="006C0A1A">
        <w:rPr>
          <w:spacing w:val="1"/>
          <w:sz w:val="24"/>
        </w:rPr>
        <w:t xml:space="preserve"> </w:t>
      </w:r>
      <w:r w:rsidRPr="006C0A1A">
        <w:rPr>
          <w:sz w:val="24"/>
        </w:rPr>
        <w:t>дошкольников</w:t>
      </w:r>
      <w:r w:rsidRPr="006C0A1A">
        <w:rPr>
          <w:spacing w:val="1"/>
          <w:sz w:val="24"/>
        </w:rPr>
        <w:t xml:space="preserve"> </w:t>
      </w:r>
      <w:r w:rsidRPr="006C0A1A">
        <w:rPr>
          <w:sz w:val="24"/>
        </w:rPr>
        <w:t>психологической</w:t>
      </w:r>
      <w:r w:rsidRPr="006C0A1A">
        <w:rPr>
          <w:spacing w:val="1"/>
          <w:sz w:val="24"/>
        </w:rPr>
        <w:t xml:space="preserve"> </w:t>
      </w:r>
      <w:r w:rsidRPr="006C0A1A">
        <w:rPr>
          <w:sz w:val="24"/>
        </w:rPr>
        <w:t>готовности</w:t>
      </w:r>
      <w:r w:rsidRPr="006C0A1A">
        <w:rPr>
          <w:spacing w:val="1"/>
          <w:sz w:val="24"/>
        </w:rPr>
        <w:t xml:space="preserve"> </w:t>
      </w:r>
      <w:r w:rsidRPr="006C0A1A">
        <w:rPr>
          <w:sz w:val="24"/>
        </w:rPr>
        <w:t>к</w:t>
      </w:r>
      <w:r w:rsidRPr="006C0A1A">
        <w:rPr>
          <w:spacing w:val="1"/>
          <w:sz w:val="24"/>
        </w:rPr>
        <w:t xml:space="preserve"> </w:t>
      </w:r>
      <w:r w:rsidRPr="006C0A1A">
        <w:rPr>
          <w:sz w:val="24"/>
        </w:rPr>
        <w:t>школе</w:t>
      </w:r>
      <w:r w:rsidRPr="006C0A1A">
        <w:rPr>
          <w:spacing w:val="1"/>
          <w:sz w:val="24"/>
        </w:rPr>
        <w:t xml:space="preserve"> </w:t>
      </w:r>
      <w:r w:rsidRPr="006C0A1A">
        <w:rPr>
          <w:sz w:val="24"/>
        </w:rPr>
        <w:t>необходимо</w:t>
      </w:r>
      <w:r w:rsidRPr="006C0A1A">
        <w:rPr>
          <w:spacing w:val="1"/>
          <w:sz w:val="24"/>
        </w:rPr>
        <w:t xml:space="preserve"> </w:t>
      </w:r>
      <w:r w:rsidRPr="006C0A1A">
        <w:rPr>
          <w:sz w:val="24"/>
        </w:rPr>
        <w:t>учитывать</w:t>
      </w:r>
      <w:r w:rsidRPr="006C0A1A">
        <w:rPr>
          <w:spacing w:val="1"/>
          <w:sz w:val="24"/>
        </w:rPr>
        <w:t xml:space="preserve"> </w:t>
      </w:r>
      <w:r w:rsidRPr="006C0A1A">
        <w:rPr>
          <w:sz w:val="24"/>
        </w:rPr>
        <w:t>индивидуально-психологические</w:t>
      </w:r>
      <w:r w:rsidRPr="006C0A1A">
        <w:rPr>
          <w:spacing w:val="1"/>
          <w:sz w:val="24"/>
        </w:rPr>
        <w:t xml:space="preserve"> </w:t>
      </w:r>
      <w:r w:rsidRPr="006C0A1A">
        <w:rPr>
          <w:sz w:val="24"/>
        </w:rPr>
        <w:t>особенности</w:t>
      </w:r>
      <w:r w:rsidRPr="006C0A1A">
        <w:rPr>
          <w:spacing w:val="1"/>
          <w:sz w:val="24"/>
        </w:rPr>
        <w:t xml:space="preserve"> </w:t>
      </w:r>
      <w:r w:rsidRPr="006C0A1A">
        <w:rPr>
          <w:sz w:val="24"/>
        </w:rPr>
        <w:t>и</w:t>
      </w:r>
      <w:r w:rsidRPr="006C0A1A">
        <w:rPr>
          <w:spacing w:val="1"/>
          <w:sz w:val="24"/>
        </w:rPr>
        <w:t xml:space="preserve"> </w:t>
      </w:r>
      <w:r w:rsidRPr="006C0A1A">
        <w:rPr>
          <w:sz w:val="24"/>
        </w:rPr>
        <w:t>возможности детей с РАС с легкой умственной отсталостью (интеллектуальными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которые</w:t>
      </w:r>
      <w:r w:rsidRPr="006C0A1A">
        <w:rPr>
          <w:spacing w:val="1"/>
          <w:sz w:val="24"/>
        </w:rPr>
        <w:t xml:space="preserve"> </w:t>
      </w:r>
      <w:r w:rsidRPr="006C0A1A">
        <w:rPr>
          <w:sz w:val="24"/>
        </w:rPr>
        <w:t>проявляются</w:t>
      </w:r>
      <w:r w:rsidRPr="006C0A1A">
        <w:rPr>
          <w:spacing w:val="1"/>
          <w:sz w:val="24"/>
        </w:rPr>
        <w:t xml:space="preserve"> </w:t>
      </w:r>
      <w:r w:rsidRPr="006C0A1A">
        <w:rPr>
          <w:sz w:val="24"/>
        </w:rPr>
        <w:t>в</w:t>
      </w:r>
      <w:r w:rsidRPr="006C0A1A">
        <w:rPr>
          <w:spacing w:val="1"/>
          <w:sz w:val="24"/>
        </w:rPr>
        <w:t xml:space="preserve"> </w:t>
      </w:r>
      <w:r w:rsidRPr="006C0A1A">
        <w:rPr>
          <w:sz w:val="24"/>
        </w:rPr>
        <w:t>уровне</w:t>
      </w:r>
      <w:r w:rsidRPr="006C0A1A">
        <w:rPr>
          <w:spacing w:val="1"/>
          <w:sz w:val="24"/>
        </w:rPr>
        <w:t xml:space="preserve"> </w:t>
      </w:r>
      <w:r w:rsidRPr="006C0A1A">
        <w:rPr>
          <w:sz w:val="24"/>
        </w:rPr>
        <w:t>обучаемости,</w:t>
      </w:r>
      <w:r w:rsidRPr="006C0A1A">
        <w:rPr>
          <w:spacing w:val="1"/>
          <w:sz w:val="24"/>
        </w:rPr>
        <w:t xml:space="preserve"> </w:t>
      </w:r>
      <w:r w:rsidRPr="006C0A1A">
        <w:rPr>
          <w:sz w:val="24"/>
        </w:rPr>
        <w:t>в</w:t>
      </w:r>
      <w:r w:rsidRPr="006C0A1A">
        <w:rPr>
          <w:spacing w:val="1"/>
          <w:sz w:val="24"/>
        </w:rPr>
        <w:t xml:space="preserve"> </w:t>
      </w:r>
      <w:r w:rsidRPr="006C0A1A">
        <w:rPr>
          <w:sz w:val="24"/>
        </w:rPr>
        <w:t>темпе</w:t>
      </w:r>
      <w:r w:rsidRPr="006C0A1A">
        <w:rPr>
          <w:spacing w:val="1"/>
          <w:sz w:val="24"/>
        </w:rPr>
        <w:t xml:space="preserve"> </w:t>
      </w:r>
      <w:r w:rsidRPr="006C0A1A">
        <w:rPr>
          <w:sz w:val="24"/>
        </w:rPr>
        <w:t>усвоения</w:t>
      </w:r>
      <w:r w:rsidRPr="006C0A1A">
        <w:rPr>
          <w:spacing w:val="1"/>
          <w:sz w:val="24"/>
        </w:rPr>
        <w:t xml:space="preserve"> </w:t>
      </w:r>
      <w:r w:rsidRPr="006C0A1A">
        <w:rPr>
          <w:sz w:val="24"/>
        </w:rPr>
        <w:t>знаний, отношении к интеллектуальной деятельности, в особенностях эмоций и</w:t>
      </w:r>
      <w:r w:rsidRPr="006C0A1A">
        <w:rPr>
          <w:spacing w:val="1"/>
          <w:sz w:val="24"/>
        </w:rPr>
        <w:t xml:space="preserve"> </w:t>
      </w:r>
      <w:r w:rsidRPr="006C0A1A">
        <w:rPr>
          <w:sz w:val="24"/>
        </w:rPr>
        <w:t>произвольной регуляции собственного поведения. Также нужно учитывать уровень</w:t>
      </w:r>
      <w:r w:rsidRPr="006C0A1A">
        <w:rPr>
          <w:spacing w:val="-57"/>
          <w:sz w:val="24"/>
        </w:rPr>
        <w:t xml:space="preserve"> </w:t>
      </w:r>
      <w:r w:rsidRPr="006C0A1A">
        <w:rPr>
          <w:sz w:val="24"/>
        </w:rPr>
        <w:t>речевого</w:t>
      </w:r>
      <w:r w:rsidRPr="006C0A1A">
        <w:rPr>
          <w:spacing w:val="-1"/>
          <w:sz w:val="24"/>
        </w:rPr>
        <w:t xml:space="preserve"> </w:t>
      </w:r>
      <w:r w:rsidRPr="006C0A1A">
        <w:rPr>
          <w:sz w:val="24"/>
        </w:rPr>
        <w:t>развития</w:t>
      </w:r>
      <w:r w:rsidRPr="006C0A1A">
        <w:rPr>
          <w:spacing w:val="-2"/>
          <w:sz w:val="24"/>
        </w:rPr>
        <w:t xml:space="preserve"> </w:t>
      </w:r>
      <w:r w:rsidRPr="006C0A1A">
        <w:rPr>
          <w:sz w:val="24"/>
        </w:rPr>
        <w:t>и</w:t>
      </w:r>
      <w:r w:rsidRPr="006C0A1A">
        <w:rPr>
          <w:spacing w:val="-2"/>
          <w:sz w:val="24"/>
        </w:rPr>
        <w:t xml:space="preserve"> </w:t>
      </w:r>
      <w:r w:rsidRPr="006C0A1A">
        <w:rPr>
          <w:sz w:val="24"/>
        </w:rPr>
        <w:t>навыков</w:t>
      </w:r>
      <w:r w:rsidRPr="006C0A1A">
        <w:rPr>
          <w:spacing w:val="-1"/>
          <w:sz w:val="24"/>
        </w:rPr>
        <w:t xml:space="preserve"> </w:t>
      </w:r>
      <w:r w:rsidRPr="006C0A1A">
        <w:rPr>
          <w:sz w:val="24"/>
        </w:rPr>
        <w:t>коммуникации.</w:t>
      </w:r>
    </w:p>
    <w:p w:rsidR="002D0399" w:rsidRPr="006C0A1A" w:rsidRDefault="002D0399" w:rsidP="002D0399">
      <w:pPr>
        <w:spacing w:line="276" w:lineRule="auto"/>
        <w:jc w:val="both"/>
        <w:rPr>
          <w:sz w:val="24"/>
        </w:rPr>
        <w:sectPr w:rsidR="002D0399" w:rsidRPr="006C0A1A">
          <w:pgSz w:w="11910" w:h="16840"/>
          <w:pgMar w:top="1360" w:right="620" w:bottom="1160" w:left="1360" w:header="0" w:footer="893" w:gutter="0"/>
          <w:cols w:space="720"/>
        </w:sectPr>
      </w:pPr>
    </w:p>
    <w:p w:rsidR="002D0399" w:rsidRPr="006C0A1A" w:rsidRDefault="002D0399" w:rsidP="00FB33E5">
      <w:pPr>
        <w:numPr>
          <w:ilvl w:val="2"/>
          <w:numId w:val="41"/>
        </w:numPr>
        <w:tabs>
          <w:tab w:val="left" w:pos="3376"/>
        </w:tabs>
        <w:spacing w:before="76"/>
        <w:ind w:left="3375" w:hanging="615"/>
        <w:outlineLvl w:val="0"/>
        <w:rPr>
          <w:b/>
          <w:bCs/>
          <w:sz w:val="24"/>
          <w:szCs w:val="24"/>
        </w:rPr>
      </w:pPr>
      <w:r w:rsidRPr="006C0A1A">
        <w:rPr>
          <w:b/>
          <w:bCs/>
          <w:color w:val="000009"/>
          <w:sz w:val="24"/>
          <w:szCs w:val="24"/>
        </w:rPr>
        <w:t>Программа</w:t>
      </w:r>
      <w:r w:rsidRPr="006C0A1A">
        <w:rPr>
          <w:b/>
          <w:bCs/>
          <w:color w:val="000009"/>
          <w:spacing w:val="3"/>
          <w:sz w:val="24"/>
          <w:szCs w:val="24"/>
        </w:rPr>
        <w:t xml:space="preserve"> </w:t>
      </w:r>
      <w:r w:rsidRPr="006C0A1A">
        <w:rPr>
          <w:b/>
          <w:bCs/>
          <w:color w:val="000009"/>
          <w:sz w:val="24"/>
          <w:szCs w:val="24"/>
        </w:rPr>
        <w:t>коррекционной</w:t>
      </w:r>
      <w:r w:rsidRPr="006C0A1A">
        <w:rPr>
          <w:b/>
          <w:bCs/>
          <w:color w:val="000009"/>
          <w:spacing w:val="5"/>
          <w:sz w:val="24"/>
          <w:szCs w:val="24"/>
        </w:rPr>
        <w:t xml:space="preserve"> </w:t>
      </w:r>
      <w:r w:rsidRPr="006C0A1A">
        <w:rPr>
          <w:b/>
          <w:bCs/>
          <w:color w:val="000009"/>
          <w:sz w:val="24"/>
          <w:szCs w:val="24"/>
        </w:rPr>
        <w:t>работы</w:t>
      </w:r>
    </w:p>
    <w:p w:rsidR="002D0399" w:rsidRPr="006C0A1A" w:rsidRDefault="002D0399" w:rsidP="002D0399">
      <w:pPr>
        <w:spacing w:before="11"/>
        <w:rPr>
          <w:b/>
          <w:sz w:val="30"/>
          <w:szCs w:val="24"/>
        </w:rPr>
      </w:pPr>
    </w:p>
    <w:p w:rsidR="002D0399" w:rsidRPr="006C0A1A" w:rsidRDefault="002D0399" w:rsidP="002D0399">
      <w:pPr>
        <w:spacing w:line="276" w:lineRule="auto"/>
        <w:ind w:right="230"/>
        <w:jc w:val="both"/>
        <w:rPr>
          <w:sz w:val="24"/>
          <w:szCs w:val="24"/>
        </w:rPr>
      </w:pPr>
      <w:r w:rsidRPr="006C0A1A">
        <w:rPr>
          <w:color w:val="000009"/>
          <w:sz w:val="24"/>
          <w:szCs w:val="24"/>
        </w:rPr>
        <w:t>Коррекционно-развивающая</w:t>
      </w:r>
      <w:r w:rsidRPr="006C0A1A">
        <w:rPr>
          <w:color w:val="000009"/>
          <w:spacing w:val="1"/>
          <w:sz w:val="24"/>
          <w:szCs w:val="24"/>
        </w:rPr>
        <w:t xml:space="preserve"> </w:t>
      </w:r>
      <w:r w:rsidRPr="006C0A1A">
        <w:rPr>
          <w:color w:val="000009"/>
          <w:sz w:val="24"/>
          <w:szCs w:val="24"/>
        </w:rPr>
        <w:t>область</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обязательной</w:t>
      </w:r>
      <w:r w:rsidRPr="006C0A1A">
        <w:rPr>
          <w:color w:val="000009"/>
          <w:spacing w:val="1"/>
          <w:sz w:val="24"/>
          <w:szCs w:val="24"/>
        </w:rPr>
        <w:t xml:space="preserve"> </w:t>
      </w:r>
      <w:r w:rsidRPr="006C0A1A">
        <w:rPr>
          <w:color w:val="000009"/>
          <w:sz w:val="24"/>
          <w:szCs w:val="24"/>
        </w:rPr>
        <w:t>частью</w:t>
      </w:r>
      <w:r w:rsidRPr="006C0A1A">
        <w:rPr>
          <w:color w:val="000009"/>
          <w:spacing w:val="1"/>
          <w:sz w:val="24"/>
          <w:szCs w:val="24"/>
        </w:rPr>
        <w:t xml:space="preserve"> </w:t>
      </w:r>
      <w:r w:rsidRPr="006C0A1A">
        <w:rPr>
          <w:color w:val="000009"/>
          <w:sz w:val="24"/>
          <w:szCs w:val="24"/>
        </w:rPr>
        <w:t>внеурочной</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поддерживающей</w:t>
      </w:r>
      <w:r w:rsidRPr="006C0A1A">
        <w:rPr>
          <w:color w:val="000009"/>
          <w:spacing w:val="1"/>
          <w:sz w:val="24"/>
          <w:szCs w:val="24"/>
        </w:rPr>
        <w:t xml:space="preserve"> </w:t>
      </w:r>
      <w:r w:rsidRPr="006C0A1A">
        <w:rPr>
          <w:color w:val="000009"/>
          <w:sz w:val="24"/>
          <w:szCs w:val="24"/>
        </w:rPr>
        <w:t>процесс</w:t>
      </w:r>
      <w:r w:rsidRPr="006C0A1A">
        <w:rPr>
          <w:color w:val="000009"/>
          <w:spacing w:val="1"/>
          <w:sz w:val="24"/>
          <w:szCs w:val="24"/>
        </w:rPr>
        <w:t xml:space="preserve"> </w:t>
      </w:r>
      <w:r w:rsidRPr="006C0A1A">
        <w:rPr>
          <w:color w:val="000009"/>
          <w:sz w:val="24"/>
          <w:szCs w:val="24"/>
        </w:rPr>
        <w:t>освоения</w:t>
      </w:r>
      <w:r w:rsidRPr="006C0A1A">
        <w:rPr>
          <w:color w:val="000009"/>
          <w:spacing w:val="1"/>
          <w:sz w:val="24"/>
          <w:szCs w:val="24"/>
        </w:rPr>
        <w:t xml:space="preserve"> </w:t>
      </w:r>
      <w:r w:rsidRPr="006C0A1A">
        <w:rPr>
          <w:color w:val="000009"/>
          <w:sz w:val="24"/>
          <w:szCs w:val="24"/>
        </w:rPr>
        <w:t>содержания</w:t>
      </w:r>
      <w:r w:rsidRPr="006C0A1A">
        <w:rPr>
          <w:color w:val="000009"/>
          <w:spacing w:val="1"/>
          <w:sz w:val="24"/>
          <w:szCs w:val="24"/>
        </w:rPr>
        <w:t xml:space="preserve"> </w:t>
      </w:r>
      <w:r w:rsidRPr="006C0A1A">
        <w:rPr>
          <w:color w:val="000009"/>
          <w:sz w:val="24"/>
          <w:szCs w:val="24"/>
        </w:rPr>
        <w:t>АООП</w:t>
      </w:r>
      <w:r w:rsidRPr="006C0A1A">
        <w:rPr>
          <w:color w:val="000009"/>
          <w:spacing w:val="1"/>
          <w:sz w:val="24"/>
          <w:szCs w:val="24"/>
        </w:rPr>
        <w:t xml:space="preserve"> </w:t>
      </w:r>
      <w:r w:rsidRPr="006C0A1A">
        <w:rPr>
          <w:color w:val="000009"/>
          <w:sz w:val="24"/>
          <w:szCs w:val="24"/>
        </w:rPr>
        <w:t>НОО</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 (вариант</w:t>
      </w:r>
      <w:r w:rsidRPr="006C0A1A">
        <w:rPr>
          <w:color w:val="000009"/>
          <w:spacing w:val="-1"/>
          <w:sz w:val="24"/>
          <w:szCs w:val="24"/>
        </w:rPr>
        <w:t xml:space="preserve"> </w:t>
      </w:r>
      <w:r w:rsidRPr="006C0A1A">
        <w:rPr>
          <w:color w:val="000009"/>
          <w:sz w:val="24"/>
          <w:szCs w:val="24"/>
        </w:rPr>
        <w:t>8.3).</w:t>
      </w:r>
    </w:p>
    <w:p w:rsidR="002D0399" w:rsidRPr="006C0A1A" w:rsidRDefault="002D0399" w:rsidP="002D0399">
      <w:pPr>
        <w:spacing w:line="276" w:lineRule="auto"/>
        <w:ind w:right="226"/>
        <w:jc w:val="both"/>
        <w:rPr>
          <w:sz w:val="24"/>
          <w:szCs w:val="24"/>
        </w:rPr>
      </w:pPr>
      <w:r w:rsidRPr="006C0A1A">
        <w:rPr>
          <w:sz w:val="24"/>
          <w:szCs w:val="24"/>
        </w:rPr>
        <w:t>Программа</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состоит</w:t>
      </w:r>
      <w:r w:rsidRPr="006C0A1A">
        <w:rPr>
          <w:spacing w:val="1"/>
          <w:sz w:val="24"/>
          <w:szCs w:val="24"/>
        </w:rPr>
        <w:t xml:space="preserve"> </w:t>
      </w:r>
      <w:r w:rsidRPr="006C0A1A">
        <w:rPr>
          <w:sz w:val="24"/>
          <w:szCs w:val="24"/>
        </w:rPr>
        <w:t>из</w:t>
      </w:r>
      <w:r w:rsidRPr="006C0A1A">
        <w:rPr>
          <w:spacing w:val="1"/>
          <w:sz w:val="24"/>
          <w:szCs w:val="24"/>
        </w:rPr>
        <w:t xml:space="preserve"> </w:t>
      </w:r>
      <w:r w:rsidRPr="006C0A1A">
        <w:rPr>
          <w:sz w:val="24"/>
          <w:szCs w:val="24"/>
        </w:rPr>
        <w:t>трех</w:t>
      </w:r>
      <w:r w:rsidRPr="006C0A1A">
        <w:rPr>
          <w:spacing w:val="1"/>
          <w:sz w:val="24"/>
          <w:szCs w:val="24"/>
        </w:rPr>
        <w:t xml:space="preserve"> </w:t>
      </w:r>
      <w:r w:rsidRPr="006C0A1A">
        <w:rPr>
          <w:sz w:val="24"/>
          <w:szCs w:val="24"/>
        </w:rPr>
        <w:t>разделов:</w:t>
      </w:r>
      <w:r w:rsidRPr="006C0A1A">
        <w:rPr>
          <w:spacing w:val="1"/>
          <w:sz w:val="24"/>
          <w:szCs w:val="24"/>
        </w:rPr>
        <w:t xml:space="preserve"> </w:t>
      </w:r>
      <w:r w:rsidRPr="006C0A1A">
        <w:rPr>
          <w:sz w:val="24"/>
          <w:szCs w:val="24"/>
        </w:rPr>
        <w:t>целевого,</w:t>
      </w:r>
      <w:r w:rsidRPr="006C0A1A">
        <w:rPr>
          <w:spacing w:val="1"/>
          <w:sz w:val="24"/>
          <w:szCs w:val="24"/>
        </w:rPr>
        <w:t xml:space="preserve"> </w:t>
      </w:r>
      <w:r w:rsidRPr="006C0A1A">
        <w:rPr>
          <w:sz w:val="24"/>
          <w:szCs w:val="24"/>
        </w:rPr>
        <w:t>содержательного</w:t>
      </w:r>
      <w:r w:rsidRPr="006C0A1A">
        <w:rPr>
          <w:spacing w:val="-2"/>
          <w:sz w:val="24"/>
          <w:szCs w:val="24"/>
        </w:rPr>
        <w:t xml:space="preserve"> </w:t>
      </w:r>
      <w:r w:rsidRPr="006C0A1A">
        <w:rPr>
          <w:sz w:val="24"/>
          <w:szCs w:val="24"/>
        </w:rPr>
        <w:t>и</w:t>
      </w:r>
      <w:r w:rsidRPr="006C0A1A">
        <w:rPr>
          <w:spacing w:val="-1"/>
          <w:sz w:val="24"/>
          <w:szCs w:val="24"/>
        </w:rPr>
        <w:t xml:space="preserve"> </w:t>
      </w:r>
      <w:r w:rsidRPr="006C0A1A">
        <w:rPr>
          <w:sz w:val="24"/>
          <w:szCs w:val="24"/>
        </w:rPr>
        <w:t>организационного.</w:t>
      </w:r>
    </w:p>
    <w:p w:rsidR="002D0399" w:rsidRPr="006C0A1A" w:rsidRDefault="002D0399" w:rsidP="002D0399">
      <w:pPr>
        <w:spacing w:line="276" w:lineRule="auto"/>
        <w:ind w:right="227"/>
        <w:jc w:val="both"/>
        <w:rPr>
          <w:sz w:val="24"/>
        </w:rPr>
      </w:pPr>
      <w:r w:rsidRPr="006C0A1A">
        <w:rPr>
          <w:b/>
          <w:sz w:val="24"/>
        </w:rPr>
        <w:t xml:space="preserve">Целевой раздел </w:t>
      </w:r>
      <w:r w:rsidRPr="006C0A1A">
        <w:rPr>
          <w:sz w:val="24"/>
        </w:rPr>
        <w:t xml:space="preserve">включает </w:t>
      </w:r>
      <w:r w:rsidRPr="006C0A1A">
        <w:rPr>
          <w:i/>
          <w:sz w:val="24"/>
        </w:rPr>
        <w:t>пояснительную записку</w:t>
      </w:r>
      <w:r w:rsidRPr="006C0A1A">
        <w:rPr>
          <w:sz w:val="24"/>
        </w:rPr>
        <w:t>, в которой описываются цель,</w:t>
      </w:r>
      <w:r w:rsidRPr="006C0A1A">
        <w:rPr>
          <w:spacing w:val="1"/>
          <w:sz w:val="24"/>
        </w:rPr>
        <w:t xml:space="preserve"> </w:t>
      </w:r>
      <w:r w:rsidRPr="006C0A1A">
        <w:rPr>
          <w:sz w:val="24"/>
        </w:rPr>
        <w:t>задачи,</w:t>
      </w:r>
      <w:r w:rsidRPr="006C0A1A">
        <w:rPr>
          <w:spacing w:val="1"/>
          <w:sz w:val="24"/>
        </w:rPr>
        <w:t xml:space="preserve"> </w:t>
      </w:r>
      <w:r w:rsidRPr="006C0A1A">
        <w:rPr>
          <w:sz w:val="24"/>
        </w:rPr>
        <w:t>принципы</w:t>
      </w:r>
      <w:r w:rsidRPr="006C0A1A">
        <w:rPr>
          <w:spacing w:val="1"/>
          <w:sz w:val="24"/>
        </w:rPr>
        <w:t xml:space="preserve"> </w:t>
      </w:r>
      <w:r w:rsidRPr="006C0A1A">
        <w:rPr>
          <w:sz w:val="24"/>
        </w:rPr>
        <w:t>коррекционной</w:t>
      </w:r>
      <w:r w:rsidRPr="006C0A1A">
        <w:rPr>
          <w:spacing w:val="1"/>
          <w:sz w:val="24"/>
        </w:rPr>
        <w:t xml:space="preserve"> </w:t>
      </w:r>
      <w:r w:rsidRPr="006C0A1A">
        <w:rPr>
          <w:sz w:val="24"/>
        </w:rPr>
        <w:t>работы;</w:t>
      </w:r>
      <w:r w:rsidRPr="006C0A1A">
        <w:rPr>
          <w:spacing w:val="1"/>
          <w:sz w:val="24"/>
        </w:rPr>
        <w:t xml:space="preserve"> </w:t>
      </w:r>
      <w:r w:rsidRPr="006C0A1A">
        <w:rPr>
          <w:i/>
          <w:sz w:val="24"/>
        </w:rPr>
        <w:t>планируемые</w:t>
      </w:r>
      <w:r w:rsidRPr="006C0A1A">
        <w:rPr>
          <w:i/>
          <w:spacing w:val="1"/>
          <w:sz w:val="24"/>
        </w:rPr>
        <w:t xml:space="preserve"> </w:t>
      </w:r>
      <w:r w:rsidRPr="006C0A1A">
        <w:rPr>
          <w:i/>
          <w:sz w:val="24"/>
        </w:rPr>
        <w:t>результаты</w:t>
      </w:r>
      <w:r w:rsidRPr="006C0A1A">
        <w:rPr>
          <w:i/>
          <w:spacing w:val="1"/>
          <w:sz w:val="24"/>
        </w:rPr>
        <w:t xml:space="preserve"> </w:t>
      </w:r>
      <w:r w:rsidRPr="006C0A1A">
        <w:rPr>
          <w:sz w:val="24"/>
        </w:rPr>
        <w:t>освоения</w:t>
      </w:r>
      <w:r w:rsidRPr="006C0A1A">
        <w:rPr>
          <w:spacing w:val="1"/>
          <w:sz w:val="24"/>
        </w:rPr>
        <w:t xml:space="preserve"> </w:t>
      </w:r>
      <w:r w:rsidRPr="006C0A1A">
        <w:rPr>
          <w:sz w:val="24"/>
        </w:rPr>
        <w:t>обучающимися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программы</w:t>
      </w:r>
      <w:r w:rsidRPr="006C0A1A">
        <w:rPr>
          <w:spacing w:val="1"/>
          <w:sz w:val="24"/>
        </w:rPr>
        <w:t xml:space="preserve"> </w:t>
      </w:r>
      <w:r w:rsidRPr="006C0A1A">
        <w:rPr>
          <w:sz w:val="24"/>
        </w:rPr>
        <w:t>коррекционной</w:t>
      </w:r>
      <w:r w:rsidRPr="006C0A1A">
        <w:rPr>
          <w:spacing w:val="1"/>
          <w:sz w:val="24"/>
        </w:rPr>
        <w:t xml:space="preserve"> </w:t>
      </w:r>
      <w:r w:rsidRPr="006C0A1A">
        <w:rPr>
          <w:sz w:val="24"/>
        </w:rPr>
        <w:t>работы;</w:t>
      </w:r>
      <w:r w:rsidRPr="006C0A1A">
        <w:rPr>
          <w:spacing w:val="1"/>
          <w:sz w:val="24"/>
        </w:rPr>
        <w:t xml:space="preserve"> </w:t>
      </w:r>
      <w:r w:rsidRPr="006C0A1A">
        <w:rPr>
          <w:i/>
          <w:sz w:val="24"/>
        </w:rPr>
        <w:t>систему</w:t>
      </w:r>
      <w:r w:rsidRPr="006C0A1A">
        <w:rPr>
          <w:i/>
          <w:spacing w:val="1"/>
          <w:sz w:val="24"/>
        </w:rPr>
        <w:t xml:space="preserve"> </w:t>
      </w:r>
      <w:r w:rsidRPr="006C0A1A">
        <w:rPr>
          <w:i/>
          <w:sz w:val="24"/>
        </w:rPr>
        <w:t>оценки</w:t>
      </w:r>
      <w:r w:rsidRPr="006C0A1A">
        <w:rPr>
          <w:i/>
          <w:spacing w:val="1"/>
          <w:sz w:val="24"/>
        </w:rPr>
        <w:t xml:space="preserve"> </w:t>
      </w:r>
      <w:r w:rsidRPr="006C0A1A">
        <w:rPr>
          <w:i/>
          <w:sz w:val="24"/>
        </w:rPr>
        <w:t>достижения</w:t>
      </w:r>
      <w:r w:rsidRPr="006C0A1A">
        <w:rPr>
          <w:i/>
          <w:spacing w:val="1"/>
          <w:sz w:val="24"/>
        </w:rPr>
        <w:t xml:space="preserve"> </w:t>
      </w:r>
      <w:r w:rsidRPr="006C0A1A">
        <w:rPr>
          <w:i/>
          <w:sz w:val="24"/>
        </w:rPr>
        <w:t>планируемых</w:t>
      </w:r>
      <w:r w:rsidRPr="006C0A1A">
        <w:rPr>
          <w:i/>
          <w:spacing w:val="-1"/>
          <w:sz w:val="24"/>
        </w:rPr>
        <w:t xml:space="preserve"> </w:t>
      </w:r>
      <w:r w:rsidRPr="006C0A1A">
        <w:rPr>
          <w:i/>
          <w:sz w:val="24"/>
        </w:rPr>
        <w:t>результатов</w:t>
      </w:r>
      <w:r w:rsidRPr="006C0A1A">
        <w:rPr>
          <w:i/>
          <w:spacing w:val="-1"/>
          <w:sz w:val="24"/>
        </w:rPr>
        <w:t xml:space="preserve"> </w:t>
      </w:r>
      <w:r w:rsidRPr="006C0A1A">
        <w:rPr>
          <w:sz w:val="24"/>
        </w:rPr>
        <w:t>освоения программы.</w:t>
      </w:r>
    </w:p>
    <w:p w:rsidR="002D0399" w:rsidRPr="006C0A1A" w:rsidRDefault="002D0399" w:rsidP="002D0399">
      <w:pPr>
        <w:spacing w:before="1" w:line="276" w:lineRule="auto"/>
        <w:ind w:right="228"/>
        <w:jc w:val="both"/>
        <w:rPr>
          <w:sz w:val="24"/>
          <w:szCs w:val="24"/>
        </w:rPr>
      </w:pPr>
      <w:r w:rsidRPr="006C0A1A">
        <w:rPr>
          <w:b/>
          <w:sz w:val="24"/>
          <w:szCs w:val="24"/>
        </w:rPr>
        <w:t>Содержательный</w:t>
      </w:r>
      <w:r w:rsidRPr="006C0A1A">
        <w:rPr>
          <w:b/>
          <w:spacing w:val="1"/>
          <w:sz w:val="24"/>
          <w:szCs w:val="24"/>
        </w:rPr>
        <w:t xml:space="preserve"> </w:t>
      </w:r>
      <w:r w:rsidRPr="006C0A1A">
        <w:rPr>
          <w:b/>
          <w:sz w:val="24"/>
          <w:szCs w:val="24"/>
        </w:rPr>
        <w:t>раздел</w:t>
      </w:r>
      <w:r w:rsidRPr="006C0A1A">
        <w:rPr>
          <w:b/>
          <w:spacing w:val="1"/>
          <w:sz w:val="24"/>
          <w:szCs w:val="24"/>
        </w:rPr>
        <w:t xml:space="preserve"> </w:t>
      </w:r>
      <w:r w:rsidRPr="006C0A1A">
        <w:rPr>
          <w:sz w:val="24"/>
          <w:szCs w:val="24"/>
        </w:rPr>
        <w:t>определяет</w:t>
      </w:r>
      <w:r w:rsidRPr="006C0A1A">
        <w:rPr>
          <w:spacing w:val="1"/>
          <w:sz w:val="24"/>
          <w:szCs w:val="24"/>
        </w:rPr>
        <w:t xml:space="preserve"> </w:t>
      </w:r>
      <w:r w:rsidRPr="006C0A1A">
        <w:rPr>
          <w:sz w:val="24"/>
          <w:szCs w:val="24"/>
        </w:rPr>
        <w:t>общее</w:t>
      </w:r>
      <w:r w:rsidRPr="006C0A1A">
        <w:rPr>
          <w:spacing w:val="1"/>
          <w:sz w:val="24"/>
          <w:szCs w:val="24"/>
        </w:rPr>
        <w:t xml:space="preserve"> </w:t>
      </w:r>
      <w:r w:rsidRPr="006C0A1A">
        <w:rPr>
          <w:sz w:val="24"/>
          <w:szCs w:val="24"/>
        </w:rPr>
        <w:t>содержание</w:t>
      </w:r>
      <w:r w:rsidRPr="006C0A1A">
        <w:rPr>
          <w:spacing w:val="6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коррекционной</w:t>
      </w:r>
      <w:r w:rsidRPr="006C0A1A">
        <w:rPr>
          <w:spacing w:val="-7"/>
          <w:sz w:val="24"/>
          <w:szCs w:val="24"/>
        </w:rPr>
        <w:t xml:space="preserve"> </w:t>
      </w:r>
      <w:r w:rsidRPr="006C0A1A">
        <w:rPr>
          <w:sz w:val="24"/>
          <w:szCs w:val="24"/>
        </w:rPr>
        <w:t>работы</w:t>
      </w:r>
      <w:r w:rsidRPr="006C0A1A">
        <w:rPr>
          <w:spacing w:val="-7"/>
          <w:sz w:val="24"/>
          <w:szCs w:val="24"/>
        </w:rPr>
        <w:t xml:space="preserve"> </w:t>
      </w:r>
      <w:r w:rsidRPr="006C0A1A">
        <w:rPr>
          <w:sz w:val="24"/>
          <w:szCs w:val="24"/>
        </w:rPr>
        <w:t>школьно-дошкольного</w:t>
      </w:r>
      <w:r w:rsidRPr="006C0A1A">
        <w:rPr>
          <w:spacing w:val="-7"/>
          <w:sz w:val="24"/>
          <w:szCs w:val="24"/>
        </w:rPr>
        <w:t xml:space="preserve"> </w:t>
      </w:r>
      <w:r w:rsidRPr="006C0A1A">
        <w:rPr>
          <w:sz w:val="24"/>
          <w:szCs w:val="24"/>
        </w:rPr>
        <w:t>отделения</w:t>
      </w:r>
      <w:r w:rsidRPr="006C0A1A">
        <w:rPr>
          <w:spacing w:val="-7"/>
          <w:sz w:val="24"/>
          <w:szCs w:val="24"/>
        </w:rPr>
        <w:t xml:space="preserve"> </w:t>
      </w:r>
      <w:r w:rsidRPr="006C0A1A">
        <w:rPr>
          <w:sz w:val="24"/>
          <w:szCs w:val="24"/>
        </w:rPr>
        <w:t>ФРЦ,</w:t>
      </w:r>
      <w:r w:rsidRPr="006C0A1A">
        <w:rPr>
          <w:spacing w:val="-7"/>
          <w:sz w:val="24"/>
          <w:szCs w:val="24"/>
        </w:rPr>
        <w:t xml:space="preserve"> </w:t>
      </w:r>
      <w:r w:rsidRPr="006C0A1A">
        <w:rPr>
          <w:sz w:val="24"/>
          <w:szCs w:val="24"/>
        </w:rPr>
        <w:t>ее</w:t>
      </w:r>
      <w:r w:rsidRPr="006C0A1A">
        <w:rPr>
          <w:spacing w:val="-7"/>
          <w:sz w:val="24"/>
          <w:szCs w:val="24"/>
        </w:rPr>
        <w:t xml:space="preserve"> </w:t>
      </w:r>
      <w:r w:rsidRPr="006C0A1A">
        <w:rPr>
          <w:sz w:val="24"/>
          <w:szCs w:val="24"/>
        </w:rPr>
        <w:t>основные</w:t>
      </w:r>
      <w:r w:rsidRPr="006C0A1A">
        <w:rPr>
          <w:spacing w:val="-7"/>
          <w:sz w:val="24"/>
          <w:szCs w:val="24"/>
        </w:rPr>
        <w:t xml:space="preserve"> </w:t>
      </w:r>
      <w:r w:rsidRPr="006C0A1A">
        <w:rPr>
          <w:sz w:val="24"/>
          <w:szCs w:val="24"/>
        </w:rPr>
        <w:t>направления.</w:t>
      </w:r>
    </w:p>
    <w:p w:rsidR="002D0399" w:rsidRPr="006C0A1A" w:rsidRDefault="002D0399" w:rsidP="002D0399">
      <w:pPr>
        <w:spacing w:line="276" w:lineRule="auto"/>
        <w:ind w:right="230"/>
        <w:jc w:val="both"/>
        <w:rPr>
          <w:sz w:val="24"/>
        </w:rPr>
      </w:pPr>
      <w:r w:rsidRPr="006C0A1A">
        <w:rPr>
          <w:b/>
          <w:sz w:val="24"/>
        </w:rPr>
        <w:t>Организационный</w:t>
      </w:r>
      <w:r w:rsidRPr="006C0A1A">
        <w:rPr>
          <w:b/>
          <w:spacing w:val="1"/>
          <w:sz w:val="24"/>
        </w:rPr>
        <w:t xml:space="preserve"> </w:t>
      </w:r>
      <w:r w:rsidRPr="006C0A1A">
        <w:rPr>
          <w:b/>
          <w:sz w:val="24"/>
        </w:rPr>
        <w:t>раздел</w:t>
      </w:r>
      <w:r w:rsidRPr="006C0A1A">
        <w:rPr>
          <w:b/>
          <w:spacing w:val="1"/>
          <w:sz w:val="24"/>
        </w:rPr>
        <w:t xml:space="preserve"> </w:t>
      </w:r>
      <w:r w:rsidRPr="006C0A1A">
        <w:rPr>
          <w:sz w:val="24"/>
        </w:rPr>
        <w:t>определяет</w:t>
      </w:r>
      <w:r w:rsidRPr="006C0A1A">
        <w:rPr>
          <w:spacing w:val="1"/>
          <w:sz w:val="24"/>
        </w:rPr>
        <w:t xml:space="preserve"> </w:t>
      </w:r>
      <w:r w:rsidRPr="006C0A1A">
        <w:rPr>
          <w:sz w:val="24"/>
        </w:rPr>
        <w:t>условия,</w:t>
      </w:r>
      <w:r w:rsidRPr="006C0A1A">
        <w:rPr>
          <w:spacing w:val="1"/>
          <w:sz w:val="24"/>
        </w:rPr>
        <w:t xml:space="preserve"> </w:t>
      </w:r>
      <w:r w:rsidRPr="006C0A1A">
        <w:rPr>
          <w:sz w:val="24"/>
        </w:rPr>
        <w:t>необходимые</w:t>
      </w:r>
      <w:r w:rsidRPr="006C0A1A">
        <w:rPr>
          <w:spacing w:val="1"/>
          <w:sz w:val="24"/>
        </w:rPr>
        <w:t xml:space="preserve"> </w:t>
      </w:r>
      <w:r w:rsidRPr="006C0A1A">
        <w:rPr>
          <w:sz w:val="24"/>
        </w:rPr>
        <w:t>для</w:t>
      </w:r>
      <w:r w:rsidRPr="006C0A1A">
        <w:rPr>
          <w:spacing w:val="1"/>
          <w:sz w:val="24"/>
        </w:rPr>
        <w:t xml:space="preserve"> </w:t>
      </w:r>
      <w:r w:rsidRPr="006C0A1A">
        <w:rPr>
          <w:sz w:val="24"/>
        </w:rPr>
        <w:t>реализации</w:t>
      </w:r>
      <w:r w:rsidRPr="006C0A1A">
        <w:rPr>
          <w:spacing w:val="1"/>
          <w:sz w:val="24"/>
        </w:rPr>
        <w:t xml:space="preserve"> </w:t>
      </w:r>
      <w:r w:rsidRPr="006C0A1A">
        <w:rPr>
          <w:sz w:val="24"/>
        </w:rPr>
        <w:t>программы</w:t>
      </w:r>
      <w:r w:rsidRPr="006C0A1A">
        <w:rPr>
          <w:spacing w:val="-3"/>
          <w:sz w:val="24"/>
        </w:rPr>
        <w:t xml:space="preserve"> </w:t>
      </w:r>
      <w:r w:rsidRPr="006C0A1A">
        <w:rPr>
          <w:sz w:val="24"/>
        </w:rPr>
        <w:t>коррекционной работы.</w:t>
      </w:r>
    </w:p>
    <w:p w:rsidR="002D0399" w:rsidRPr="006C0A1A" w:rsidRDefault="002D0399" w:rsidP="002D0399">
      <w:pPr>
        <w:spacing w:before="8"/>
        <w:rPr>
          <w:sz w:val="27"/>
          <w:szCs w:val="24"/>
        </w:rPr>
      </w:pPr>
    </w:p>
    <w:p w:rsidR="002D0399" w:rsidRPr="006C0A1A" w:rsidRDefault="002D0399" w:rsidP="002D0399">
      <w:pPr>
        <w:spacing w:before="1"/>
        <w:outlineLvl w:val="0"/>
        <w:rPr>
          <w:b/>
          <w:bCs/>
          <w:sz w:val="24"/>
          <w:szCs w:val="24"/>
        </w:rPr>
      </w:pPr>
      <w:r w:rsidRPr="006C0A1A">
        <w:rPr>
          <w:b/>
          <w:bCs/>
          <w:color w:val="000009"/>
          <w:sz w:val="24"/>
          <w:szCs w:val="24"/>
        </w:rPr>
        <w:t>Целевой</w:t>
      </w:r>
      <w:r w:rsidRPr="006C0A1A">
        <w:rPr>
          <w:b/>
          <w:bCs/>
          <w:color w:val="000009"/>
          <w:spacing w:val="-7"/>
          <w:sz w:val="24"/>
          <w:szCs w:val="24"/>
        </w:rPr>
        <w:t xml:space="preserve"> </w:t>
      </w:r>
      <w:r w:rsidRPr="006C0A1A">
        <w:rPr>
          <w:b/>
          <w:bCs/>
          <w:color w:val="000009"/>
          <w:sz w:val="24"/>
          <w:szCs w:val="24"/>
        </w:rPr>
        <w:t>раздел</w:t>
      </w:r>
      <w:r w:rsidRPr="006C0A1A">
        <w:rPr>
          <w:b/>
          <w:bCs/>
          <w:color w:val="000009"/>
          <w:spacing w:val="-6"/>
          <w:sz w:val="24"/>
          <w:szCs w:val="24"/>
        </w:rPr>
        <w:t xml:space="preserve"> </w:t>
      </w:r>
      <w:r w:rsidRPr="006C0A1A">
        <w:rPr>
          <w:b/>
          <w:bCs/>
          <w:color w:val="000009"/>
          <w:sz w:val="24"/>
          <w:szCs w:val="24"/>
        </w:rPr>
        <w:t>программы</w:t>
      </w:r>
      <w:r w:rsidRPr="006C0A1A">
        <w:rPr>
          <w:b/>
          <w:bCs/>
          <w:color w:val="000009"/>
          <w:spacing w:val="-6"/>
          <w:sz w:val="24"/>
          <w:szCs w:val="24"/>
        </w:rPr>
        <w:t xml:space="preserve"> </w:t>
      </w:r>
      <w:r w:rsidRPr="006C0A1A">
        <w:rPr>
          <w:b/>
          <w:bCs/>
          <w:color w:val="000009"/>
          <w:sz w:val="24"/>
          <w:szCs w:val="24"/>
        </w:rPr>
        <w:t>коррекционной</w:t>
      </w:r>
      <w:r w:rsidRPr="006C0A1A">
        <w:rPr>
          <w:b/>
          <w:bCs/>
          <w:color w:val="000009"/>
          <w:spacing w:val="-7"/>
          <w:sz w:val="24"/>
          <w:szCs w:val="24"/>
        </w:rPr>
        <w:t xml:space="preserve"> </w:t>
      </w:r>
      <w:r w:rsidRPr="006C0A1A">
        <w:rPr>
          <w:b/>
          <w:bCs/>
          <w:color w:val="000009"/>
          <w:sz w:val="24"/>
          <w:szCs w:val="24"/>
        </w:rPr>
        <w:t>работы</w:t>
      </w:r>
    </w:p>
    <w:p w:rsidR="002D0399" w:rsidRPr="006C0A1A" w:rsidRDefault="002D0399" w:rsidP="002D0399">
      <w:pPr>
        <w:spacing w:before="2"/>
        <w:rPr>
          <w:b/>
          <w:sz w:val="31"/>
          <w:szCs w:val="24"/>
        </w:rPr>
      </w:pPr>
    </w:p>
    <w:p w:rsidR="002D0399" w:rsidRPr="006C0A1A" w:rsidRDefault="002D0399" w:rsidP="002D0399">
      <w:pPr>
        <w:jc w:val="both"/>
        <w:outlineLvl w:val="1"/>
        <w:rPr>
          <w:b/>
          <w:bCs/>
          <w:i/>
          <w:iCs/>
          <w:sz w:val="24"/>
          <w:szCs w:val="24"/>
        </w:rPr>
      </w:pPr>
      <w:r w:rsidRPr="006C0A1A">
        <w:rPr>
          <w:b/>
          <w:bCs/>
          <w:i/>
          <w:iCs/>
          <w:color w:val="000009"/>
          <w:sz w:val="24"/>
          <w:szCs w:val="24"/>
        </w:rPr>
        <w:t>Пояснительная</w:t>
      </w:r>
      <w:r w:rsidRPr="006C0A1A">
        <w:rPr>
          <w:b/>
          <w:bCs/>
          <w:i/>
          <w:iCs/>
          <w:color w:val="000009"/>
          <w:spacing w:val="-7"/>
          <w:sz w:val="24"/>
          <w:szCs w:val="24"/>
        </w:rPr>
        <w:t xml:space="preserve"> </w:t>
      </w:r>
      <w:r w:rsidRPr="006C0A1A">
        <w:rPr>
          <w:b/>
          <w:bCs/>
          <w:i/>
          <w:iCs/>
          <w:color w:val="000009"/>
          <w:sz w:val="24"/>
          <w:szCs w:val="24"/>
        </w:rPr>
        <w:t>записка</w:t>
      </w:r>
    </w:p>
    <w:p w:rsidR="002D0399" w:rsidRPr="006C0A1A" w:rsidRDefault="002D0399" w:rsidP="002D0399">
      <w:pPr>
        <w:spacing w:before="40" w:line="276" w:lineRule="auto"/>
        <w:ind w:right="228"/>
        <w:jc w:val="both"/>
        <w:rPr>
          <w:sz w:val="24"/>
          <w:szCs w:val="24"/>
        </w:rPr>
      </w:pPr>
      <w:r w:rsidRPr="006C0A1A">
        <w:rPr>
          <w:color w:val="000009"/>
          <w:sz w:val="24"/>
          <w:szCs w:val="24"/>
        </w:rPr>
        <w:t>Ц</w:t>
      </w:r>
      <w:r w:rsidRPr="006C0A1A">
        <w:rPr>
          <w:b/>
          <w:color w:val="000009"/>
          <w:sz w:val="24"/>
          <w:szCs w:val="24"/>
        </w:rPr>
        <w:t>елью</w:t>
      </w:r>
      <w:r w:rsidRPr="006C0A1A">
        <w:rPr>
          <w:b/>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коррекционной</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создание</w:t>
      </w:r>
      <w:r w:rsidRPr="006C0A1A">
        <w:rPr>
          <w:color w:val="000009"/>
          <w:spacing w:val="1"/>
          <w:sz w:val="24"/>
          <w:szCs w:val="24"/>
        </w:rPr>
        <w:t xml:space="preserve"> </w:t>
      </w:r>
      <w:r w:rsidRPr="006C0A1A">
        <w:rPr>
          <w:color w:val="000009"/>
          <w:sz w:val="24"/>
          <w:szCs w:val="24"/>
        </w:rPr>
        <w:t>системы</w:t>
      </w:r>
      <w:r w:rsidRPr="006C0A1A">
        <w:rPr>
          <w:color w:val="000009"/>
          <w:spacing w:val="1"/>
          <w:sz w:val="24"/>
          <w:szCs w:val="24"/>
        </w:rPr>
        <w:t xml:space="preserve"> </w:t>
      </w:r>
      <w:r w:rsidRPr="006C0A1A">
        <w:rPr>
          <w:color w:val="000009"/>
          <w:sz w:val="24"/>
          <w:szCs w:val="24"/>
        </w:rPr>
        <w:t>комплексного психолого-педагогического сопровождения процесса освоения АООП НОО</w:t>
      </w:r>
      <w:r w:rsidRPr="006C0A1A">
        <w:rPr>
          <w:color w:val="000009"/>
          <w:spacing w:val="1"/>
          <w:sz w:val="24"/>
          <w:szCs w:val="24"/>
        </w:rPr>
        <w:t xml:space="preserve"> </w:t>
      </w:r>
      <w:r w:rsidRPr="006C0A1A">
        <w:rPr>
          <w:color w:val="000009"/>
          <w:sz w:val="24"/>
          <w:szCs w:val="24"/>
        </w:rPr>
        <w:t>обучающимися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color w:val="000009"/>
          <w:sz w:val="24"/>
          <w:szCs w:val="24"/>
        </w:rPr>
        <w:t>,</w:t>
      </w:r>
      <w:r w:rsidRPr="006C0A1A">
        <w:rPr>
          <w:color w:val="000009"/>
          <w:spacing w:val="1"/>
          <w:sz w:val="24"/>
          <w:szCs w:val="24"/>
        </w:rPr>
        <w:t xml:space="preserve"> </w:t>
      </w:r>
      <w:r w:rsidRPr="006C0A1A">
        <w:rPr>
          <w:color w:val="000009"/>
          <w:sz w:val="24"/>
          <w:szCs w:val="24"/>
        </w:rPr>
        <w:t>учитывающего</w:t>
      </w:r>
      <w:r w:rsidRPr="006C0A1A">
        <w:rPr>
          <w:color w:val="000009"/>
          <w:spacing w:val="1"/>
          <w:sz w:val="24"/>
          <w:szCs w:val="24"/>
        </w:rPr>
        <w:t xml:space="preserve"> </w:t>
      </w:r>
      <w:r w:rsidRPr="006C0A1A">
        <w:rPr>
          <w:color w:val="000009"/>
          <w:sz w:val="24"/>
          <w:szCs w:val="24"/>
        </w:rPr>
        <w:t>их</w:t>
      </w:r>
      <w:r w:rsidRPr="006C0A1A">
        <w:rPr>
          <w:color w:val="000009"/>
          <w:spacing w:val="1"/>
          <w:sz w:val="24"/>
          <w:szCs w:val="24"/>
        </w:rPr>
        <w:t xml:space="preserve"> </w:t>
      </w:r>
      <w:r w:rsidRPr="006C0A1A">
        <w:rPr>
          <w:color w:val="000009"/>
          <w:sz w:val="24"/>
          <w:szCs w:val="24"/>
        </w:rPr>
        <w:t>особые</w:t>
      </w:r>
      <w:r w:rsidRPr="006C0A1A">
        <w:rPr>
          <w:color w:val="000009"/>
          <w:spacing w:val="1"/>
          <w:sz w:val="24"/>
          <w:szCs w:val="24"/>
        </w:rPr>
        <w:t xml:space="preserve"> </w:t>
      </w:r>
      <w:r w:rsidRPr="006C0A1A">
        <w:rPr>
          <w:color w:val="000009"/>
          <w:sz w:val="24"/>
          <w:szCs w:val="24"/>
        </w:rPr>
        <w:t>образовательные</w:t>
      </w:r>
      <w:r w:rsidRPr="006C0A1A">
        <w:rPr>
          <w:color w:val="000009"/>
          <w:spacing w:val="1"/>
          <w:sz w:val="24"/>
          <w:szCs w:val="24"/>
        </w:rPr>
        <w:t xml:space="preserve"> </w:t>
      </w:r>
      <w:r w:rsidRPr="006C0A1A">
        <w:rPr>
          <w:color w:val="000009"/>
          <w:sz w:val="24"/>
          <w:szCs w:val="24"/>
        </w:rPr>
        <w:t>потребности</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основе</w:t>
      </w:r>
      <w:r w:rsidRPr="006C0A1A">
        <w:rPr>
          <w:color w:val="000009"/>
          <w:spacing w:val="-57"/>
          <w:sz w:val="24"/>
          <w:szCs w:val="24"/>
        </w:rPr>
        <w:t xml:space="preserve"> </w:t>
      </w:r>
      <w:r w:rsidRPr="006C0A1A">
        <w:rPr>
          <w:color w:val="000009"/>
          <w:sz w:val="24"/>
          <w:szCs w:val="24"/>
        </w:rPr>
        <w:t>осуществления</w:t>
      </w:r>
      <w:r w:rsidRPr="006C0A1A">
        <w:rPr>
          <w:color w:val="000009"/>
          <w:spacing w:val="1"/>
          <w:sz w:val="24"/>
          <w:szCs w:val="24"/>
        </w:rPr>
        <w:t xml:space="preserve"> </w:t>
      </w:r>
      <w:r w:rsidRPr="006C0A1A">
        <w:rPr>
          <w:color w:val="000009"/>
          <w:sz w:val="24"/>
          <w:szCs w:val="24"/>
        </w:rPr>
        <w:t>индивидуального</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дифференцированного</w:t>
      </w:r>
      <w:r w:rsidRPr="006C0A1A">
        <w:rPr>
          <w:color w:val="000009"/>
          <w:spacing w:val="1"/>
          <w:sz w:val="24"/>
          <w:szCs w:val="24"/>
        </w:rPr>
        <w:t xml:space="preserve"> </w:t>
      </w:r>
      <w:r w:rsidRPr="006C0A1A">
        <w:rPr>
          <w:color w:val="000009"/>
          <w:sz w:val="24"/>
          <w:szCs w:val="24"/>
        </w:rPr>
        <w:t>подхода</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образовательном</w:t>
      </w:r>
      <w:r w:rsidRPr="006C0A1A">
        <w:rPr>
          <w:color w:val="000009"/>
          <w:spacing w:val="1"/>
          <w:sz w:val="24"/>
          <w:szCs w:val="24"/>
        </w:rPr>
        <w:t xml:space="preserve"> </w:t>
      </w:r>
      <w:r w:rsidRPr="006C0A1A">
        <w:rPr>
          <w:color w:val="000009"/>
          <w:sz w:val="24"/>
          <w:szCs w:val="24"/>
        </w:rPr>
        <w:t>процессе.</w:t>
      </w:r>
    </w:p>
    <w:p w:rsidR="002D0399" w:rsidRPr="006C0A1A" w:rsidRDefault="002D0399" w:rsidP="002D0399">
      <w:pPr>
        <w:spacing w:line="275" w:lineRule="exact"/>
        <w:jc w:val="both"/>
        <w:rPr>
          <w:sz w:val="24"/>
          <w:szCs w:val="24"/>
        </w:rPr>
      </w:pPr>
      <w:r w:rsidRPr="006C0A1A">
        <w:rPr>
          <w:b/>
          <w:sz w:val="24"/>
          <w:szCs w:val="24"/>
        </w:rPr>
        <w:t>Задачи</w:t>
      </w:r>
      <w:r w:rsidRPr="006C0A1A">
        <w:rPr>
          <w:b/>
          <w:spacing w:val="-3"/>
          <w:sz w:val="24"/>
          <w:szCs w:val="24"/>
        </w:rPr>
        <w:t xml:space="preserve"> </w:t>
      </w:r>
      <w:r w:rsidRPr="006C0A1A">
        <w:rPr>
          <w:sz w:val="24"/>
          <w:szCs w:val="24"/>
        </w:rPr>
        <w:t>программы</w:t>
      </w:r>
      <w:r w:rsidRPr="006C0A1A">
        <w:rPr>
          <w:spacing w:val="-2"/>
          <w:sz w:val="24"/>
          <w:szCs w:val="24"/>
        </w:rPr>
        <w:t xml:space="preserve"> </w:t>
      </w:r>
      <w:r w:rsidRPr="006C0A1A">
        <w:rPr>
          <w:sz w:val="24"/>
          <w:szCs w:val="24"/>
        </w:rPr>
        <w:t>коррекционной</w:t>
      </w:r>
      <w:r w:rsidRPr="006C0A1A">
        <w:rPr>
          <w:spacing w:val="-2"/>
          <w:sz w:val="24"/>
          <w:szCs w:val="24"/>
        </w:rPr>
        <w:t xml:space="preserve"> </w:t>
      </w:r>
      <w:r w:rsidRPr="006C0A1A">
        <w:rPr>
          <w:sz w:val="24"/>
          <w:szCs w:val="24"/>
        </w:rPr>
        <w:t>работы:</w:t>
      </w:r>
    </w:p>
    <w:p w:rsidR="002D0399" w:rsidRPr="006C0A1A" w:rsidRDefault="002D0399" w:rsidP="00FB33E5">
      <w:pPr>
        <w:numPr>
          <w:ilvl w:val="0"/>
          <w:numId w:val="34"/>
        </w:numPr>
        <w:tabs>
          <w:tab w:val="left" w:pos="1052"/>
        </w:tabs>
        <w:spacing w:before="41" w:line="273" w:lineRule="auto"/>
        <w:ind w:right="226" w:hanging="285"/>
        <w:jc w:val="both"/>
        <w:rPr>
          <w:sz w:val="24"/>
        </w:rPr>
      </w:pPr>
      <w:r w:rsidRPr="006C0A1A">
        <w:rPr>
          <w:sz w:val="24"/>
        </w:rPr>
        <w:t xml:space="preserve">способствовать выявлению </w:t>
      </w:r>
      <w:proofErr w:type="gramStart"/>
      <w:r w:rsidRPr="006C0A1A">
        <w:rPr>
          <w:sz w:val="24"/>
        </w:rPr>
        <w:t>особых образовательных потребностей</w:t>
      </w:r>
      <w:proofErr w:type="gramEnd"/>
      <w:r w:rsidRPr="006C0A1A">
        <w:rPr>
          <w:sz w:val="24"/>
        </w:rPr>
        <w:t xml:space="preserve"> обучающихся 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обусловленных</w:t>
      </w:r>
      <w:r w:rsidRPr="006C0A1A">
        <w:rPr>
          <w:spacing w:val="-4"/>
          <w:sz w:val="24"/>
        </w:rPr>
        <w:t xml:space="preserve"> </w:t>
      </w:r>
      <w:r w:rsidRPr="006C0A1A">
        <w:rPr>
          <w:sz w:val="24"/>
        </w:rPr>
        <w:t>недостатками</w:t>
      </w:r>
      <w:r w:rsidRPr="006C0A1A">
        <w:rPr>
          <w:spacing w:val="-4"/>
          <w:sz w:val="24"/>
        </w:rPr>
        <w:t xml:space="preserve"> </w:t>
      </w:r>
      <w:r w:rsidRPr="006C0A1A">
        <w:rPr>
          <w:sz w:val="24"/>
        </w:rPr>
        <w:t>в</w:t>
      </w:r>
      <w:r w:rsidRPr="006C0A1A">
        <w:rPr>
          <w:spacing w:val="-4"/>
          <w:sz w:val="24"/>
        </w:rPr>
        <w:t xml:space="preserve"> </w:t>
      </w:r>
      <w:r w:rsidRPr="006C0A1A">
        <w:rPr>
          <w:sz w:val="24"/>
        </w:rPr>
        <w:t>их</w:t>
      </w:r>
      <w:r w:rsidRPr="006C0A1A">
        <w:rPr>
          <w:spacing w:val="-4"/>
          <w:sz w:val="24"/>
        </w:rPr>
        <w:t xml:space="preserve"> </w:t>
      </w:r>
      <w:r w:rsidRPr="006C0A1A">
        <w:rPr>
          <w:sz w:val="24"/>
        </w:rPr>
        <w:t>физическом</w:t>
      </w:r>
      <w:r w:rsidRPr="006C0A1A">
        <w:rPr>
          <w:spacing w:val="-3"/>
          <w:sz w:val="24"/>
        </w:rPr>
        <w:t xml:space="preserve"> </w:t>
      </w:r>
      <w:r w:rsidRPr="006C0A1A">
        <w:rPr>
          <w:sz w:val="24"/>
        </w:rPr>
        <w:t>и</w:t>
      </w:r>
      <w:r w:rsidRPr="006C0A1A">
        <w:rPr>
          <w:spacing w:val="-4"/>
          <w:sz w:val="24"/>
        </w:rPr>
        <w:t xml:space="preserve"> </w:t>
      </w:r>
      <w:r w:rsidRPr="006C0A1A">
        <w:rPr>
          <w:sz w:val="24"/>
        </w:rPr>
        <w:t>(или)</w:t>
      </w:r>
      <w:r w:rsidRPr="006C0A1A">
        <w:rPr>
          <w:spacing w:val="-3"/>
          <w:sz w:val="24"/>
        </w:rPr>
        <w:t xml:space="preserve"> </w:t>
      </w:r>
      <w:r w:rsidRPr="006C0A1A">
        <w:rPr>
          <w:sz w:val="24"/>
        </w:rPr>
        <w:t>психическом</w:t>
      </w:r>
      <w:r w:rsidRPr="006C0A1A">
        <w:rPr>
          <w:spacing w:val="-4"/>
          <w:sz w:val="24"/>
        </w:rPr>
        <w:t xml:space="preserve"> </w:t>
      </w:r>
      <w:r w:rsidRPr="006C0A1A">
        <w:rPr>
          <w:sz w:val="24"/>
        </w:rPr>
        <w:t>развитии;</w:t>
      </w:r>
    </w:p>
    <w:p w:rsidR="002D0399" w:rsidRPr="006C0A1A" w:rsidRDefault="002D0399" w:rsidP="00FB33E5">
      <w:pPr>
        <w:numPr>
          <w:ilvl w:val="0"/>
          <w:numId w:val="34"/>
        </w:numPr>
        <w:tabs>
          <w:tab w:val="left" w:pos="1052"/>
        </w:tabs>
        <w:spacing w:before="5" w:line="273" w:lineRule="auto"/>
        <w:ind w:right="233" w:hanging="285"/>
        <w:jc w:val="both"/>
        <w:rPr>
          <w:sz w:val="24"/>
        </w:rPr>
      </w:pPr>
      <w:r w:rsidRPr="006C0A1A">
        <w:rPr>
          <w:sz w:val="24"/>
        </w:rPr>
        <w:t>обеспечивать</w:t>
      </w:r>
      <w:r w:rsidRPr="006C0A1A">
        <w:rPr>
          <w:spacing w:val="1"/>
          <w:sz w:val="24"/>
        </w:rPr>
        <w:t xml:space="preserve"> </w:t>
      </w:r>
      <w:r w:rsidRPr="006C0A1A">
        <w:rPr>
          <w:sz w:val="24"/>
        </w:rPr>
        <w:t>коррекцию</w:t>
      </w:r>
      <w:r w:rsidRPr="006C0A1A">
        <w:rPr>
          <w:spacing w:val="1"/>
          <w:sz w:val="24"/>
        </w:rPr>
        <w:t xml:space="preserve"> </w:t>
      </w:r>
      <w:r w:rsidRPr="006C0A1A">
        <w:rPr>
          <w:sz w:val="24"/>
        </w:rPr>
        <w:t>и</w:t>
      </w:r>
      <w:r w:rsidRPr="006C0A1A">
        <w:rPr>
          <w:spacing w:val="1"/>
          <w:sz w:val="24"/>
        </w:rPr>
        <w:t xml:space="preserve"> </w:t>
      </w:r>
      <w:r w:rsidRPr="006C0A1A">
        <w:rPr>
          <w:sz w:val="24"/>
        </w:rPr>
        <w:t>развитие</w:t>
      </w:r>
      <w:r w:rsidRPr="006C0A1A">
        <w:rPr>
          <w:spacing w:val="1"/>
          <w:sz w:val="24"/>
        </w:rPr>
        <w:t xml:space="preserve"> </w:t>
      </w:r>
      <w:r w:rsidRPr="006C0A1A">
        <w:rPr>
          <w:sz w:val="24"/>
        </w:rPr>
        <w:t>нарушенных</w:t>
      </w:r>
      <w:r w:rsidRPr="006C0A1A">
        <w:rPr>
          <w:spacing w:val="1"/>
          <w:sz w:val="24"/>
        </w:rPr>
        <w:t xml:space="preserve"> </w:t>
      </w:r>
      <w:r w:rsidRPr="006C0A1A">
        <w:rPr>
          <w:sz w:val="24"/>
        </w:rPr>
        <w:t>функций,</w:t>
      </w:r>
      <w:r w:rsidRPr="006C0A1A">
        <w:rPr>
          <w:spacing w:val="1"/>
          <w:sz w:val="24"/>
        </w:rPr>
        <w:t xml:space="preserve"> </w:t>
      </w:r>
      <w:r w:rsidRPr="006C0A1A">
        <w:rPr>
          <w:sz w:val="24"/>
        </w:rPr>
        <w:t>профилактику</w:t>
      </w:r>
      <w:r w:rsidRPr="006C0A1A">
        <w:rPr>
          <w:spacing w:val="1"/>
          <w:sz w:val="24"/>
        </w:rPr>
        <w:t xml:space="preserve"> </w:t>
      </w:r>
      <w:r w:rsidRPr="006C0A1A">
        <w:rPr>
          <w:sz w:val="24"/>
        </w:rPr>
        <w:t>возникновения</w:t>
      </w:r>
      <w:r w:rsidRPr="006C0A1A">
        <w:rPr>
          <w:spacing w:val="-1"/>
          <w:sz w:val="24"/>
        </w:rPr>
        <w:t xml:space="preserve"> </w:t>
      </w:r>
      <w:r w:rsidRPr="006C0A1A">
        <w:rPr>
          <w:sz w:val="24"/>
        </w:rPr>
        <w:t>вторичных</w:t>
      </w:r>
      <w:r w:rsidRPr="006C0A1A">
        <w:rPr>
          <w:spacing w:val="-1"/>
          <w:sz w:val="24"/>
        </w:rPr>
        <w:t xml:space="preserve"> </w:t>
      </w:r>
      <w:r w:rsidRPr="006C0A1A">
        <w:rPr>
          <w:sz w:val="24"/>
        </w:rPr>
        <w:t>отклонений</w:t>
      </w:r>
      <w:r w:rsidRPr="006C0A1A">
        <w:rPr>
          <w:spacing w:val="-1"/>
          <w:sz w:val="24"/>
        </w:rPr>
        <w:t xml:space="preserve"> </w:t>
      </w:r>
      <w:r w:rsidRPr="006C0A1A">
        <w:rPr>
          <w:sz w:val="24"/>
        </w:rPr>
        <w:t>в</w:t>
      </w:r>
      <w:r w:rsidRPr="006C0A1A">
        <w:rPr>
          <w:spacing w:val="-1"/>
          <w:sz w:val="24"/>
        </w:rPr>
        <w:t xml:space="preserve"> </w:t>
      </w:r>
      <w:r w:rsidRPr="006C0A1A">
        <w:rPr>
          <w:sz w:val="24"/>
        </w:rPr>
        <w:t>развитии;</w:t>
      </w:r>
    </w:p>
    <w:p w:rsidR="002D0399" w:rsidRPr="006C0A1A" w:rsidRDefault="002D0399" w:rsidP="00FB33E5">
      <w:pPr>
        <w:numPr>
          <w:ilvl w:val="0"/>
          <w:numId w:val="34"/>
        </w:numPr>
        <w:tabs>
          <w:tab w:val="left" w:pos="1052"/>
        </w:tabs>
        <w:spacing w:before="2"/>
        <w:ind w:hanging="286"/>
        <w:jc w:val="both"/>
        <w:rPr>
          <w:sz w:val="24"/>
        </w:rPr>
      </w:pPr>
      <w:r w:rsidRPr="006C0A1A">
        <w:rPr>
          <w:sz w:val="24"/>
        </w:rPr>
        <w:t>обеспечивать</w:t>
      </w:r>
      <w:r w:rsidRPr="006C0A1A">
        <w:rPr>
          <w:spacing w:val="-7"/>
          <w:sz w:val="24"/>
        </w:rPr>
        <w:t xml:space="preserve"> </w:t>
      </w:r>
      <w:r w:rsidRPr="006C0A1A">
        <w:rPr>
          <w:sz w:val="24"/>
        </w:rPr>
        <w:t>оптимизацию</w:t>
      </w:r>
      <w:r w:rsidRPr="006C0A1A">
        <w:rPr>
          <w:spacing w:val="-5"/>
          <w:sz w:val="24"/>
        </w:rPr>
        <w:t xml:space="preserve"> </w:t>
      </w:r>
      <w:r w:rsidRPr="006C0A1A">
        <w:rPr>
          <w:sz w:val="24"/>
        </w:rPr>
        <w:t>социальной</w:t>
      </w:r>
      <w:r w:rsidRPr="006C0A1A">
        <w:rPr>
          <w:spacing w:val="-7"/>
          <w:sz w:val="24"/>
        </w:rPr>
        <w:t xml:space="preserve"> </w:t>
      </w:r>
      <w:r w:rsidRPr="006C0A1A">
        <w:rPr>
          <w:sz w:val="24"/>
        </w:rPr>
        <w:t>адаптации</w:t>
      </w:r>
      <w:r w:rsidRPr="006C0A1A">
        <w:rPr>
          <w:spacing w:val="-5"/>
          <w:sz w:val="24"/>
        </w:rPr>
        <w:t xml:space="preserve"> </w:t>
      </w:r>
      <w:r w:rsidRPr="006C0A1A">
        <w:rPr>
          <w:sz w:val="24"/>
        </w:rPr>
        <w:t>и</w:t>
      </w:r>
      <w:r w:rsidRPr="006C0A1A">
        <w:rPr>
          <w:spacing w:val="-7"/>
          <w:sz w:val="24"/>
        </w:rPr>
        <w:t xml:space="preserve"> </w:t>
      </w:r>
      <w:r w:rsidRPr="006C0A1A">
        <w:rPr>
          <w:sz w:val="24"/>
        </w:rPr>
        <w:t>интеграции</w:t>
      </w:r>
      <w:r w:rsidRPr="006C0A1A">
        <w:rPr>
          <w:spacing w:val="-5"/>
          <w:sz w:val="24"/>
        </w:rPr>
        <w:t xml:space="preserve"> </w:t>
      </w:r>
      <w:r w:rsidRPr="006C0A1A">
        <w:rPr>
          <w:sz w:val="24"/>
        </w:rPr>
        <w:t>обучающихся;</w:t>
      </w:r>
    </w:p>
    <w:p w:rsidR="002D0399" w:rsidRPr="006C0A1A" w:rsidRDefault="002D0399" w:rsidP="00FB33E5">
      <w:pPr>
        <w:numPr>
          <w:ilvl w:val="0"/>
          <w:numId w:val="34"/>
        </w:numPr>
        <w:tabs>
          <w:tab w:val="left" w:pos="1052"/>
        </w:tabs>
        <w:spacing w:before="41" w:line="276" w:lineRule="auto"/>
        <w:ind w:right="226" w:hanging="285"/>
        <w:jc w:val="both"/>
        <w:rPr>
          <w:sz w:val="24"/>
        </w:rPr>
      </w:pPr>
      <w:r w:rsidRPr="006C0A1A">
        <w:rPr>
          <w:sz w:val="24"/>
        </w:rPr>
        <w:t>способствовать осуществлению индивидуально ориентированной психолого-</w:t>
      </w:r>
      <w:proofErr w:type="spellStart"/>
      <w:r w:rsidRPr="006C0A1A">
        <w:rPr>
          <w:sz w:val="24"/>
        </w:rPr>
        <w:t>педа</w:t>
      </w:r>
      <w:proofErr w:type="spellEnd"/>
      <w:r w:rsidRPr="006C0A1A">
        <w:rPr>
          <w:sz w:val="24"/>
        </w:rPr>
        <w:t>-</w:t>
      </w:r>
      <w:r w:rsidRPr="006C0A1A">
        <w:rPr>
          <w:spacing w:val="1"/>
          <w:sz w:val="24"/>
        </w:rPr>
        <w:t xml:space="preserve"> </w:t>
      </w:r>
      <w:proofErr w:type="spellStart"/>
      <w:r w:rsidRPr="006C0A1A">
        <w:rPr>
          <w:sz w:val="24"/>
        </w:rPr>
        <w:t>гогической</w:t>
      </w:r>
      <w:proofErr w:type="spellEnd"/>
      <w:r w:rsidRPr="006C0A1A">
        <w:rPr>
          <w:spacing w:val="1"/>
          <w:sz w:val="24"/>
        </w:rPr>
        <w:t xml:space="preserve"> </w:t>
      </w:r>
      <w:r w:rsidRPr="006C0A1A">
        <w:rPr>
          <w:sz w:val="24"/>
        </w:rPr>
        <w:t>помощи</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особенностей</w:t>
      </w:r>
      <w:r w:rsidRPr="006C0A1A">
        <w:rPr>
          <w:spacing w:val="1"/>
          <w:sz w:val="24"/>
        </w:rPr>
        <w:t xml:space="preserve"> </w:t>
      </w:r>
      <w:r w:rsidRPr="006C0A1A">
        <w:rPr>
          <w:sz w:val="24"/>
        </w:rPr>
        <w:t>психофизического</w:t>
      </w:r>
      <w:r w:rsidRPr="006C0A1A">
        <w:rPr>
          <w:spacing w:val="1"/>
          <w:sz w:val="24"/>
        </w:rPr>
        <w:t xml:space="preserve"> </w:t>
      </w:r>
      <w:r w:rsidRPr="006C0A1A">
        <w:rPr>
          <w:sz w:val="24"/>
        </w:rPr>
        <w:t>развития</w:t>
      </w:r>
      <w:r w:rsidRPr="006C0A1A">
        <w:rPr>
          <w:spacing w:val="1"/>
          <w:sz w:val="24"/>
        </w:rPr>
        <w:t xml:space="preserve"> </w:t>
      </w:r>
      <w:r w:rsidRPr="006C0A1A">
        <w:rPr>
          <w:sz w:val="24"/>
        </w:rPr>
        <w:t>и</w:t>
      </w:r>
      <w:r w:rsidRPr="006C0A1A">
        <w:rPr>
          <w:spacing w:val="1"/>
          <w:sz w:val="24"/>
        </w:rPr>
        <w:t xml:space="preserve"> </w:t>
      </w:r>
      <w:proofErr w:type="gramStart"/>
      <w:r w:rsidRPr="006C0A1A">
        <w:rPr>
          <w:sz w:val="24"/>
        </w:rPr>
        <w:t>индивидуальных</w:t>
      </w:r>
      <w:r w:rsidRPr="006C0A1A">
        <w:rPr>
          <w:spacing w:val="1"/>
          <w:sz w:val="24"/>
        </w:rPr>
        <w:t xml:space="preserve"> </w:t>
      </w:r>
      <w:r w:rsidRPr="006C0A1A">
        <w:rPr>
          <w:sz w:val="24"/>
        </w:rPr>
        <w:t>возможностей</w:t>
      </w:r>
      <w:proofErr w:type="gramEnd"/>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в</w:t>
      </w:r>
      <w:r w:rsidRPr="006C0A1A">
        <w:rPr>
          <w:spacing w:val="1"/>
          <w:sz w:val="24"/>
        </w:rPr>
        <w:t xml:space="preserve"> </w:t>
      </w:r>
      <w:r w:rsidRPr="006C0A1A">
        <w:rPr>
          <w:sz w:val="24"/>
        </w:rPr>
        <w:t>соответствии</w:t>
      </w:r>
      <w:r w:rsidRPr="006C0A1A">
        <w:rPr>
          <w:spacing w:val="1"/>
          <w:sz w:val="24"/>
        </w:rPr>
        <w:t xml:space="preserve"> </w:t>
      </w:r>
      <w:r w:rsidRPr="006C0A1A">
        <w:rPr>
          <w:sz w:val="24"/>
        </w:rPr>
        <w:t>с</w:t>
      </w:r>
      <w:r w:rsidRPr="006C0A1A">
        <w:rPr>
          <w:spacing w:val="1"/>
          <w:sz w:val="24"/>
        </w:rPr>
        <w:t xml:space="preserve"> </w:t>
      </w:r>
      <w:r w:rsidRPr="006C0A1A">
        <w:rPr>
          <w:sz w:val="24"/>
        </w:rPr>
        <w:t>рекомендациями</w:t>
      </w:r>
      <w:r w:rsidRPr="006C0A1A">
        <w:rPr>
          <w:spacing w:val="-57"/>
          <w:sz w:val="24"/>
        </w:rPr>
        <w:t xml:space="preserve"> </w:t>
      </w:r>
      <w:r w:rsidRPr="006C0A1A">
        <w:rPr>
          <w:sz w:val="24"/>
        </w:rPr>
        <w:t>ПМПК;</w:t>
      </w:r>
    </w:p>
    <w:p w:rsidR="002D0399" w:rsidRPr="006C0A1A" w:rsidRDefault="002D0399" w:rsidP="00FB33E5">
      <w:pPr>
        <w:numPr>
          <w:ilvl w:val="0"/>
          <w:numId w:val="34"/>
        </w:numPr>
        <w:tabs>
          <w:tab w:val="left" w:pos="1052"/>
        </w:tabs>
        <w:spacing w:line="276" w:lineRule="auto"/>
        <w:ind w:right="228" w:hanging="285"/>
        <w:jc w:val="both"/>
        <w:rPr>
          <w:sz w:val="24"/>
        </w:rPr>
      </w:pPr>
      <w:r w:rsidRPr="006C0A1A">
        <w:rPr>
          <w:sz w:val="24"/>
        </w:rPr>
        <w:t>способствовать</w:t>
      </w:r>
      <w:r w:rsidRPr="006C0A1A">
        <w:rPr>
          <w:spacing w:val="1"/>
          <w:sz w:val="24"/>
        </w:rPr>
        <w:t xml:space="preserve"> </w:t>
      </w:r>
      <w:r w:rsidRPr="006C0A1A">
        <w:rPr>
          <w:sz w:val="24"/>
        </w:rPr>
        <w:t>организации</w:t>
      </w:r>
      <w:r w:rsidRPr="006C0A1A">
        <w:rPr>
          <w:spacing w:val="1"/>
          <w:sz w:val="24"/>
        </w:rPr>
        <w:t xml:space="preserve"> </w:t>
      </w:r>
      <w:r w:rsidRPr="006C0A1A">
        <w:rPr>
          <w:sz w:val="24"/>
        </w:rPr>
        <w:t>индивидуальных</w:t>
      </w:r>
      <w:r w:rsidRPr="006C0A1A">
        <w:rPr>
          <w:spacing w:val="1"/>
          <w:sz w:val="24"/>
        </w:rPr>
        <w:t xml:space="preserve"> </w:t>
      </w:r>
      <w:r w:rsidRPr="006C0A1A">
        <w:rPr>
          <w:sz w:val="24"/>
        </w:rPr>
        <w:t>и</w:t>
      </w:r>
      <w:r w:rsidRPr="006C0A1A">
        <w:rPr>
          <w:spacing w:val="1"/>
          <w:sz w:val="24"/>
        </w:rPr>
        <w:t xml:space="preserve"> </w:t>
      </w:r>
      <w:r w:rsidRPr="006C0A1A">
        <w:rPr>
          <w:sz w:val="24"/>
        </w:rPr>
        <w:t>групповых</w:t>
      </w:r>
      <w:r w:rsidRPr="006C0A1A">
        <w:rPr>
          <w:spacing w:val="1"/>
          <w:sz w:val="24"/>
        </w:rPr>
        <w:t xml:space="preserve"> </w:t>
      </w:r>
      <w:r w:rsidRPr="006C0A1A">
        <w:rPr>
          <w:sz w:val="24"/>
        </w:rPr>
        <w:t>занятий</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индивидуальных</w:t>
      </w:r>
      <w:r w:rsidRPr="006C0A1A">
        <w:rPr>
          <w:spacing w:val="1"/>
          <w:sz w:val="24"/>
        </w:rPr>
        <w:t xml:space="preserve"> </w:t>
      </w:r>
      <w:r w:rsidRPr="006C0A1A">
        <w:rPr>
          <w:sz w:val="24"/>
        </w:rPr>
        <w:t>особенностей</w:t>
      </w:r>
      <w:r w:rsidRPr="006C0A1A">
        <w:rPr>
          <w:spacing w:val="1"/>
          <w:sz w:val="24"/>
        </w:rPr>
        <w:t xml:space="preserve"> </w:t>
      </w:r>
      <w:r w:rsidRPr="006C0A1A">
        <w:rPr>
          <w:sz w:val="24"/>
        </w:rPr>
        <w:t>развития</w:t>
      </w:r>
      <w:r w:rsidRPr="006C0A1A">
        <w:rPr>
          <w:spacing w:val="1"/>
          <w:sz w:val="24"/>
        </w:rPr>
        <w:t xml:space="preserve"> </w:t>
      </w:r>
      <w:r w:rsidRPr="006C0A1A">
        <w:rPr>
          <w:sz w:val="24"/>
        </w:rPr>
        <w:t>и</w:t>
      </w:r>
      <w:r w:rsidRPr="006C0A1A">
        <w:rPr>
          <w:spacing w:val="1"/>
          <w:sz w:val="24"/>
        </w:rPr>
        <w:t xml:space="preserve"> </w:t>
      </w:r>
      <w:proofErr w:type="gramStart"/>
      <w:r w:rsidRPr="006C0A1A">
        <w:rPr>
          <w:sz w:val="24"/>
        </w:rPr>
        <w:t>индивидуальных</w:t>
      </w:r>
      <w:r w:rsidRPr="006C0A1A">
        <w:rPr>
          <w:spacing w:val="1"/>
          <w:sz w:val="24"/>
        </w:rPr>
        <w:t xml:space="preserve"> </w:t>
      </w:r>
      <w:r w:rsidRPr="006C0A1A">
        <w:rPr>
          <w:sz w:val="24"/>
        </w:rPr>
        <w:t>возможностей</w:t>
      </w:r>
      <w:proofErr w:type="gramEnd"/>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p>
    <w:p w:rsidR="002D0399" w:rsidRPr="006C0A1A" w:rsidRDefault="002D0399" w:rsidP="00FB33E5">
      <w:pPr>
        <w:numPr>
          <w:ilvl w:val="0"/>
          <w:numId w:val="34"/>
        </w:numPr>
        <w:tabs>
          <w:tab w:val="left" w:pos="1052"/>
        </w:tabs>
        <w:spacing w:line="276" w:lineRule="auto"/>
        <w:ind w:right="230" w:hanging="285"/>
        <w:jc w:val="both"/>
        <w:rPr>
          <w:sz w:val="24"/>
        </w:rPr>
      </w:pPr>
      <w:r w:rsidRPr="006C0A1A">
        <w:rPr>
          <w:sz w:val="24"/>
        </w:rPr>
        <w:t>способствовать</w:t>
      </w:r>
      <w:r w:rsidRPr="006C0A1A">
        <w:rPr>
          <w:spacing w:val="1"/>
          <w:sz w:val="24"/>
        </w:rPr>
        <w:t xml:space="preserve"> </w:t>
      </w:r>
      <w:r w:rsidRPr="006C0A1A">
        <w:rPr>
          <w:sz w:val="24"/>
        </w:rPr>
        <w:t>оказанию</w:t>
      </w:r>
      <w:r w:rsidRPr="006C0A1A">
        <w:rPr>
          <w:spacing w:val="1"/>
          <w:sz w:val="24"/>
        </w:rPr>
        <w:t xml:space="preserve"> </w:t>
      </w:r>
      <w:r w:rsidRPr="006C0A1A">
        <w:rPr>
          <w:sz w:val="24"/>
        </w:rPr>
        <w:t>родителям</w:t>
      </w:r>
      <w:r w:rsidRPr="006C0A1A">
        <w:rPr>
          <w:spacing w:val="1"/>
          <w:sz w:val="24"/>
        </w:rPr>
        <w:t xml:space="preserve"> </w:t>
      </w:r>
      <w:r w:rsidRPr="006C0A1A">
        <w:rPr>
          <w:sz w:val="24"/>
        </w:rPr>
        <w:t>(законным</w:t>
      </w:r>
      <w:r w:rsidRPr="006C0A1A">
        <w:rPr>
          <w:spacing w:val="1"/>
          <w:sz w:val="24"/>
        </w:rPr>
        <w:t xml:space="preserve"> </w:t>
      </w:r>
      <w:r w:rsidRPr="006C0A1A">
        <w:rPr>
          <w:sz w:val="24"/>
        </w:rPr>
        <w:t>представителям)</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консультативной и методической помощи по медицинским, социальным, правовым</w:t>
      </w:r>
      <w:r w:rsidRPr="006C0A1A">
        <w:rPr>
          <w:spacing w:val="-57"/>
          <w:sz w:val="24"/>
        </w:rPr>
        <w:t xml:space="preserve"> </w:t>
      </w:r>
      <w:r w:rsidRPr="006C0A1A">
        <w:rPr>
          <w:sz w:val="24"/>
        </w:rPr>
        <w:t>и</w:t>
      </w:r>
      <w:r w:rsidRPr="006C0A1A">
        <w:rPr>
          <w:spacing w:val="-2"/>
          <w:sz w:val="24"/>
        </w:rPr>
        <w:t xml:space="preserve"> </w:t>
      </w:r>
      <w:r w:rsidRPr="006C0A1A">
        <w:rPr>
          <w:sz w:val="24"/>
        </w:rPr>
        <w:t>другим</w:t>
      </w:r>
      <w:r w:rsidRPr="006C0A1A">
        <w:rPr>
          <w:spacing w:val="-1"/>
          <w:sz w:val="24"/>
        </w:rPr>
        <w:t xml:space="preserve"> </w:t>
      </w:r>
      <w:r w:rsidRPr="006C0A1A">
        <w:rPr>
          <w:sz w:val="24"/>
        </w:rPr>
        <w:t>вопросам,</w:t>
      </w:r>
      <w:r w:rsidRPr="006C0A1A">
        <w:rPr>
          <w:spacing w:val="-1"/>
          <w:sz w:val="24"/>
        </w:rPr>
        <w:t xml:space="preserve"> </w:t>
      </w:r>
      <w:r w:rsidRPr="006C0A1A">
        <w:rPr>
          <w:sz w:val="24"/>
        </w:rPr>
        <w:t>связанным с</w:t>
      </w:r>
      <w:r w:rsidRPr="006C0A1A">
        <w:rPr>
          <w:spacing w:val="-1"/>
          <w:sz w:val="24"/>
        </w:rPr>
        <w:t xml:space="preserve"> </w:t>
      </w:r>
      <w:r w:rsidRPr="006C0A1A">
        <w:rPr>
          <w:sz w:val="24"/>
        </w:rPr>
        <w:t>воспитанием и</w:t>
      </w:r>
      <w:r w:rsidRPr="006C0A1A">
        <w:rPr>
          <w:spacing w:val="-1"/>
          <w:sz w:val="24"/>
        </w:rPr>
        <w:t xml:space="preserve"> </w:t>
      </w:r>
      <w:r w:rsidRPr="006C0A1A">
        <w:rPr>
          <w:sz w:val="24"/>
        </w:rPr>
        <w:t>обучением</w:t>
      </w:r>
      <w:r w:rsidRPr="006C0A1A">
        <w:rPr>
          <w:spacing w:val="-1"/>
          <w:sz w:val="24"/>
        </w:rPr>
        <w:t xml:space="preserve"> </w:t>
      </w:r>
      <w:r w:rsidRPr="006C0A1A">
        <w:rPr>
          <w:sz w:val="24"/>
        </w:rPr>
        <w:t>их</w:t>
      </w:r>
      <w:r w:rsidRPr="006C0A1A">
        <w:rPr>
          <w:spacing w:val="-1"/>
          <w:sz w:val="24"/>
        </w:rPr>
        <w:t xml:space="preserve"> </w:t>
      </w:r>
      <w:r w:rsidRPr="006C0A1A">
        <w:rPr>
          <w:sz w:val="24"/>
        </w:rPr>
        <w:t>детей.</w:t>
      </w:r>
    </w:p>
    <w:p w:rsidR="002D0399" w:rsidRPr="006C0A1A" w:rsidRDefault="002D0399" w:rsidP="002D0399">
      <w:pPr>
        <w:spacing w:line="276"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rPr>
          <w:sz w:val="24"/>
          <w:szCs w:val="24"/>
        </w:rPr>
      </w:pPr>
      <w:r w:rsidRPr="006C0A1A">
        <w:rPr>
          <w:b/>
          <w:color w:val="000009"/>
          <w:sz w:val="24"/>
          <w:szCs w:val="24"/>
        </w:rPr>
        <w:t>Принципы</w:t>
      </w:r>
      <w:r w:rsidRPr="006C0A1A">
        <w:rPr>
          <w:b/>
          <w:color w:val="000009"/>
          <w:spacing w:val="11"/>
          <w:sz w:val="24"/>
          <w:szCs w:val="24"/>
        </w:rPr>
        <w:t xml:space="preserve"> </w:t>
      </w:r>
      <w:r w:rsidRPr="006C0A1A">
        <w:rPr>
          <w:color w:val="000009"/>
          <w:sz w:val="24"/>
          <w:szCs w:val="24"/>
        </w:rPr>
        <w:t>реализации</w:t>
      </w:r>
      <w:r w:rsidRPr="006C0A1A">
        <w:rPr>
          <w:color w:val="000009"/>
          <w:spacing w:val="69"/>
          <w:sz w:val="24"/>
          <w:szCs w:val="24"/>
        </w:rPr>
        <w:t xml:space="preserve"> </w:t>
      </w:r>
      <w:r w:rsidRPr="006C0A1A">
        <w:rPr>
          <w:color w:val="000009"/>
          <w:sz w:val="24"/>
          <w:szCs w:val="24"/>
        </w:rPr>
        <w:t>программы</w:t>
      </w:r>
      <w:r w:rsidRPr="006C0A1A">
        <w:rPr>
          <w:color w:val="000009"/>
          <w:spacing w:val="71"/>
          <w:sz w:val="24"/>
          <w:szCs w:val="24"/>
        </w:rPr>
        <w:t xml:space="preserve"> </w:t>
      </w:r>
      <w:r w:rsidRPr="006C0A1A">
        <w:rPr>
          <w:color w:val="000009"/>
          <w:sz w:val="24"/>
          <w:szCs w:val="24"/>
        </w:rPr>
        <w:t>коррекционной</w:t>
      </w:r>
      <w:r w:rsidRPr="006C0A1A">
        <w:rPr>
          <w:color w:val="000009"/>
          <w:spacing w:val="69"/>
          <w:sz w:val="24"/>
          <w:szCs w:val="24"/>
        </w:rPr>
        <w:t xml:space="preserve"> </w:t>
      </w:r>
      <w:r w:rsidRPr="006C0A1A">
        <w:rPr>
          <w:color w:val="000009"/>
          <w:sz w:val="24"/>
          <w:szCs w:val="24"/>
        </w:rPr>
        <w:t>работы</w:t>
      </w:r>
      <w:r w:rsidRPr="006C0A1A">
        <w:rPr>
          <w:color w:val="000009"/>
          <w:spacing w:val="69"/>
          <w:sz w:val="24"/>
          <w:szCs w:val="24"/>
        </w:rPr>
        <w:t xml:space="preserve"> </w:t>
      </w:r>
      <w:r w:rsidRPr="006C0A1A">
        <w:rPr>
          <w:color w:val="000009"/>
          <w:sz w:val="24"/>
          <w:szCs w:val="24"/>
        </w:rPr>
        <w:t>для</w:t>
      </w:r>
      <w:r w:rsidRPr="006C0A1A">
        <w:rPr>
          <w:color w:val="000009"/>
          <w:spacing w:val="70"/>
          <w:sz w:val="24"/>
          <w:szCs w:val="24"/>
        </w:rPr>
        <w:t xml:space="preserve"> </w:t>
      </w:r>
      <w:r w:rsidRPr="006C0A1A">
        <w:rPr>
          <w:color w:val="000009"/>
          <w:sz w:val="24"/>
          <w:szCs w:val="24"/>
        </w:rPr>
        <w:t>обучающихся</w:t>
      </w:r>
      <w:r w:rsidRPr="006C0A1A">
        <w:rPr>
          <w:color w:val="000009"/>
          <w:spacing w:val="70"/>
          <w:sz w:val="24"/>
          <w:szCs w:val="24"/>
        </w:rPr>
        <w:t xml:space="preserve"> </w:t>
      </w:r>
      <w:r w:rsidRPr="006C0A1A">
        <w:rPr>
          <w:color w:val="000009"/>
          <w:sz w:val="24"/>
          <w:szCs w:val="24"/>
        </w:rPr>
        <w:t>с</w:t>
      </w:r>
    </w:p>
    <w:p w:rsidR="002D0399" w:rsidRPr="006C0A1A" w:rsidRDefault="002D0399" w:rsidP="002D0399">
      <w:pPr>
        <w:spacing w:before="41"/>
        <w:rPr>
          <w:sz w:val="24"/>
          <w:szCs w:val="24"/>
        </w:rPr>
      </w:pPr>
      <w:r w:rsidRPr="006C0A1A">
        <w:rPr>
          <w:color w:val="000009"/>
          <w:sz w:val="24"/>
          <w:szCs w:val="24"/>
        </w:rPr>
        <w:t>РАС:</w:t>
      </w:r>
    </w:p>
    <w:p w:rsidR="002D0399" w:rsidRPr="006C0A1A" w:rsidRDefault="002D0399" w:rsidP="00FB33E5">
      <w:pPr>
        <w:numPr>
          <w:ilvl w:val="0"/>
          <w:numId w:val="34"/>
        </w:numPr>
        <w:tabs>
          <w:tab w:val="left" w:pos="1052"/>
        </w:tabs>
        <w:spacing w:before="42" w:line="276" w:lineRule="auto"/>
        <w:ind w:right="228" w:hanging="285"/>
        <w:jc w:val="both"/>
        <w:rPr>
          <w:sz w:val="24"/>
        </w:rPr>
      </w:pPr>
      <w:r w:rsidRPr="006C0A1A">
        <w:rPr>
          <w:sz w:val="24"/>
        </w:rPr>
        <w:t>принцип</w:t>
      </w:r>
      <w:r w:rsidRPr="006C0A1A">
        <w:rPr>
          <w:spacing w:val="1"/>
          <w:sz w:val="24"/>
        </w:rPr>
        <w:t xml:space="preserve"> </w:t>
      </w:r>
      <w:r w:rsidRPr="006C0A1A">
        <w:rPr>
          <w:i/>
          <w:sz w:val="24"/>
        </w:rPr>
        <w:t>приоритетности</w:t>
      </w:r>
      <w:r w:rsidRPr="006C0A1A">
        <w:rPr>
          <w:i/>
          <w:spacing w:val="1"/>
          <w:sz w:val="24"/>
        </w:rPr>
        <w:t xml:space="preserve"> </w:t>
      </w:r>
      <w:r w:rsidRPr="006C0A1A">
        <w:rPr>
          <w:i/>
          <w:sz w:val="24"/>
        </w:rPr>
        <w:t>интересов</w:t>
      </w:r>
      <w:r w:rsidRPr="006C0A1A">
        <w:rPr>
          <w:i/>
          <w:spacing w:val="1"/>
          <w:sz w:val="24"/>
        </w:rPr>
        <w:t xml:space="preserve"> </w:t>
      </w:r>
      <w:r w:rsidRPr="006C0A1A">
        <w:rPr>
          <w:sz w:val="24"/>
        </w:rPr>
        <w:t>обучающегося</w:t>
      </w:r>
      <w:r w:rsidRPr="006C0A1A">
        <w:rPr>
          <w:spacing w:val="1"/>
          <w:sz w:val="24"/>
        </w:rPr>
        <w:t xml:space="preserve"> </w:t>
      </w:r>
      <w:r w:rsidRPr="006C0A1A">
        <w:rPr>
          <w:sz w:val="24"/>
        </w:rPr>
        <w:t>определяет</w:t>
      </w:r>
      <w:r w:rsidRPr="006C0A1A">
        <w:rPr>
          <w:spacing w:val="1"/>
          <w:sz w:val="24"/>
        </w:rPr>
        <w:t xml:space="preserve"> </w:t>
      </w:r>
      <w:r w:rsidRPr="006C0A1A">
        <w:rPr>
          <w:sz w:val="24"/>
        </w:rPr>
        <w:t>отношение</w:t>
      </w:r>
      <w:r w:rsidRPr="006C0A1A">
        <w:rPr>
          <w:spacing w:val="1"/>
          <w:sz w:val="24"/>
        </w:rPr>
        <w:t xml:space="preserve"> </w:t>
      </w:r>
      <w:r w:rsidRPr="006C0A1A">
        <w:rPr>
          <w:sz w:val="24"/>
        </w:rPr>
        <w:t>работников школьно-дошкольного отделения ФРЦ, которые призваны оказывать</w:t>
      </w:r>
      <w:r w:rsidRPr="006C0A1A">
        <w:rPr>
          <w:spacing w:val="1"/>
          <w:sz w:val="24"/>
        </w:rPr>
        <w:t xml:space="preserve"> </w:t>
      </w:r>
      <w:r w:rsidRPr="006C0A1A">
        <w:rPr>
          <w:sz w:val="24"/>
        </w:rPr>
        <w:t>каждому</w:t>
      </w:r>
      <w:r w:rsidRPr="006C0A1A">
        <w:rPr>
          <w:spacing w:val="1"/>
          <w:sz w:val="24"/>
        </w:rPr>
        <w:t xml:space="preserve"> </w:t>
      </w:r>
      <w:r w:rsidRPr="006C0A1A">
        <w:rPr>
          <w:sz w:val="24"/>
        </w:rPr>
        <w:t>обучающемуся</w:t>
      </w:r>
      <w:r w:rsidRPr="006C0A1A">
        <w:rPr>
          <w:spacing w:val="1"/>
          <w:sz w:val="24"/>
        </w:rPr>
        <w:t xml:space="preserve"> </w:t>
      </w:r>
      <w:r w:rsidRPr="006C0A1A">
        <w:rPr>
          <w:sz w:val="24"/>
        </w:rPr>
        <w:t>помощь</w:t>
      </w:r>
      <w:r w:rsidRPr="006C0A1A">
        <w:rPr>
          <w:spacing w:val="1"/>
          <w:sz w:val="24"/>
        </w:rPr>
        <w:t xml:space="preserve"> </w:t>
      </w:r>
      <w:r w:rsidRPr="006C0A1A">
        <w:rPr>
          <w:sz w:val="24"/>
        </w:rPr>
        <w:t>в</w:t>
      </w:r>
      <w:r w:rsidRPr="006C0A1A">
        <w:rPr>
          <w:spacing w:val="1"/>
          <w:sz w:val="24"/>
        </w:rPr>
        <w:t xml:space="preserve"> </w:t>
      </w:r>
      <w:r w:rsidRPr="006C0A1A">
        <w:rPr>
          <w:sz w:val="24"/>
        </w:rPr>
        <w:t>развитии</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его</w:t>
      </w:r>
      <w:r w:rsidRPr="006C0A1A">
        <w:rPr>
          <w:spacing w:val="1"/>
          <w:sz w:val="24"/>
        </w:rPr>
        <w:t xml:space="preserve"> </w:t>
      </w:r>
      <w:r w:rsidRPr="006C0A1A">
        <w:rPr>
          <w:sz w:val="24"/>
        </w:rPr>
        <w:t>индивидуальных</w:t>
      </w:r>
      <w:r w:rsidRPr="006C0A1A">
        <w:rPr>
          <w:spacing w:val="-57"/>
          <w:sz w:val="24"/>
        </w:rPr>
        <w:t xml:space="preserve"> </w:t>
      </w:r>
      <w:r w:rsidRPr="006C0A1A">
        <w:rPr>
          <w:sz w:val="24"/>
        </w:rPr>
        <w:t>образовательных</w:t>
      </w:r>
      <w:r w:rsidRPr="006C0A1A">
        <w:rPr>
          <w:spacing w:val="-1"/>
          <w:sz w:val="24"/>
        </w:rPr>
        <w:t xml:space="preserve"> </w:t>
      </w:r>
      <w:r w:rsidRPr="006C0A1A">
        <w:rPr>
          <w:sz w:val="24"/>
        </w:rPr>
        <w:t>потребностей;</w:t>
      </w:r>
    </w:p>
    <w:p w:rsidR="002D0399" w:rsidRPr="006C0A1A" w:rsidRDefault="002D0399" w:rsidP="00FB33E5">
      <w:pPr>
        <w:numPr>
          <w:ilvl w:val="0"/>
          <w:numId w:val="34"/>
        </w:numPr>
        <w:tabs>
          <w:tab w:val="left" w:pos="1052"/>
        </w:tabs>
        <w:spacing w:line="276" w:lineRule="auto"/>
        <w:ind w:right="227" w:hanging="285"/>
        <w:jc w:val="both"/>
        <w:rPr>
          <w:sz w:val="24"/>
        </w:rPr>
      </w:pPr>
      <w:r w:rsidRPr="006C0A1A">
        <w:rPr>
          <w:sz w:val="24"/>
        </w:rPr>
        <w:t>принцип</w:t>
      </w:r>
      <w:r w:rsidRPr="006C0A1A">
        <w:rPr>
          <w:spacing w:val="1"/>
          <w:sz w:val="24"/>
        </w:rPr>
        <w:t xml:space="preserve"> </w:t>
      </w:r>
      <w:r w:rsidRPr="006C0A1A">
        <w:rPr>
          <w:i/>
          <w:sz w:val="24"/>
        </w:rPr>
        <w:t>системности</w:t>
      </w:r>
      <w:r w:rsidRPr="006C0A1A">
        <w:rPr>
          <w:i/>
          <w:spacing w:val="1"/>
          <w:sz w:val="24"/>
        </w:rPr>
        <w:t xml:space="preserve"> </w:t>
      </w:r>
      <w:r w:rsidRPr="006C0A1A">
        <w:rPr>
          <w:sz w:val="24"/>
        </w:rPr>
        <w:t>обеспечивает</w:t>
      </w:r>
      <w:r w:rsidRPr="006C0A1A">
        <w:rPr>
          <w:spacing w:val="1"/>
          <w:sz w:val="24"/>
        </w:rPr>
        <w:t xml:space="preserve"> </w:t>
      </w:r>
      <w:r w:rsidRPr="006C0A1A">
        <w:rPr>
          <w:sz w:val="24"/>
        </w:rPr>
        <w:t>единство</w:t>
      </w:r>
      <w:r w:rsidRPr="006C0A1A">
        <w:rPr>
          <w:spacing w:val="1"/>
          <w:sz w:val="24"/>
        </w:rPr>
        <w:t xml:space="preserve"> </w:t>
      </w:r>
      <w:r w:rsidRPr="006C0A1A">
        <w:rPr>
          <w:sz w:val="24"/>
        </w:rPr>
        <w:t>всех</w:t>
      </w:r>
      <w:r w:rsidRPr="006C0A1A">
        <w:rPr>
          <w:spacing w:val="1"/>
          <w:sz w:val="24"/>
        </w:rPr>
        <w:t xml:space="preserve"> </w:t>
      </w:r>
      <w:r w:rsidRPr="006C0A1A">
        <w:rPr>
          <w:sz w:val="24"/>
        </w:rPr>
        <w:t>элементов</w:t>
      </w:r>
      <w:r w:rsidRPr="006C0A1A">
        <w:rPr>
          <w:spacing w:val="1"/>
          <w:sz w:val="24"/>
        </w:rPr>
        <w:t xml:space="preserve"> </w:t>
      </w:r>
      <w:r w:rsidRPr="006C0A1A">
        <w:rPr>
          <w:sz w:val="24"/>
        </w:rPr>
        <w:t>коррекционной</w:t>
      </w:r>
      <w:r w:rsidRPr="006C0A1A">
        <w:rPr>
          <w:spacing w:val="1"/>
          <w:sz w:val="24"/>
        </w:rPr>
        <w:t xml:space="preserve"> </w:t>
      </w:r>
      <w:r w:rsidRPr="006C0A1A">
        <w:rPr>
          <w:sz w:val="24"/>
        </w:rPr>
        <w:t>работы:</w:t>
      </w:r>
      <w:r w:rsidRPr="006C0A1A">
        <w:rPr>
          <w:spacing w:val="1"/>
          <w:sz w:val="24"/>
        </w:rPr>
        <w:t xml:space="preserve"> </w:t>
      </w:r>
      <w:r w:rsidRPr="006C0A1A">
        <w:rPr>
          <w:sz w:val="24"/>
        </w:rPr>
        <w:t>целей</w:t>
      </w:r>
      <w:r w:rsidRPr="006C0A1A">
        <w:rPr>
          <w:spacing w:val="1"/>
          <w:sz w:val="24"/>
        </w:rPr>
        <w:t xml:space="preserve"> </w:t>
      </w:r>
      <w:r w:rsidRPr="006C0A1A">
        <w:rPr>
          <w:sz w:val="24"/>
        </w:rPr>
        <w:t>и</w:t>
      </w:r>
      <w:r w:rsidRPr="006C0A1A">
        <w:rPr>
          <w:spacing w:val="1"/>
          <w:sz w:val="24"/>
        </w:rPr>
        <w:t xml:space="preserve"> </w:t>
      </w:r>
      <w:r w:rsidRPr="006C0A1A">
        <w:rPr>
          <w:sz w:val="24"/>
        </w:rPr>
        <w:t>задач,</w:t>
      </w:r>
      <w:r w:rsidRPr="006C0A1A">
        <w:rPr>
          <w:spacing w:val="1"/>
          <w:sz w:val="24"/>
        </w:rPr>
        <w:t xml:space="preserve"> </w:t>
      </w:r>
      <w:r w:rsidRPr="006C0A1A">
        <w:rPr>
          <w:sz w:val="24"/>
        </w:rPr>
        <w:t>направлений</w:t>
      </w:r>
      <w:r w:rsidRPr="006C0A1A">
        <w:rPr>
          <w:spacing w:val="1"/>
          <w:sz w:val="24"/>
        </w:rPr>
        <w:t xml:space="preserve"> </w:t>
      </w:r>
      <w:r w:rsidRPr="006C0A1A">
        <w:rPr>
          <w:sz w:val="24"/>
        </w:rPr>
        <w:t>и</w:t>
      </w:r>
      <w:r w:rsidRPr="006C0A1A">
        <w:rPr>
          <w:spacing w:val="1"/>
          <w:sz w:val="24"/>
        </w:rPr>
        <w:t xml:space="preserve"> </w:t>
      </w:r>
      <w:r w:rsidRPr="006C0A1A">
        <w:rPr>
          <w:sz w:val="24"/>
        </w:rPr>
        <w:t>содержания,</w:t>
      </w:r>
      <w:r w:rsidRPr="006C0A1A">
        <w:rPr>
          <w:spacing w:val="1"/>
          <w:sz w:val="24"/>
        </w:rPr>
        <w:t xml:space="preserve"> </w:t>
      </w:r>
      <w:r w:rsidRPr="006C0A1A">
        <w:rPr>
          <w:sz w:val="24"/>
        </w:rPr>
        <w:t>форм,</w:t>
      </w:r>
      <w:r w:rsidRPr="006C0A1A">
        <w:rPr>
          <w:spacing w:val="1"/>
          <w:sz w:val="24"/>
        </w:rPr>
        <w:t xml:space="preserve"> </w:t>
      </w:r>
      <w:r w:rsidRPr="006C0A1A">
        <w:rPr>
          <w:sz w:val="24"/>
        </w:rPr>
        <w:t>методов</w:t>
      </w:r>
      <w:r w:rsidRPr="006C0A1A">
        <w:rPr>
          <w:spacing w:val="1"/>
          <w:sz w:val="24"/>
        </w:rPr>
        <w:t xml:space="preserve"> </w:t>
      </w:r>
      <w:r w:rsidRPr="006C0A1A">
        <w:rPr>
          <w:sz w:val="24"/>
        </w:rPr>
        <w:t>и</w:t>
      </w:r>
      <w:r w:rsidRPr="006C0A1A">
        <w:rPr>
          <w:spacing w:val="1"/>
          <w:sz w:val="24"/>
        </w:rPr>
        <w:t xml:space="preserve"> </w:t>
      </w:r>
      <w:r w:rsidRPr="006C0A1A">
        <w:rPr>
          <w:sz w:val="24"/>
        </w:rPr>
        <w:t>приемов</w:t>
      </w:r>
      <w:r w:rsidRPr="006C0A1A">
        <w:rPr>
          <w:spacing w:val="1"/>
          <w:sz w:val="24"/>
        </w:rPr>
        <w:t xml:space="preserve"> </w:t>
      </w:r>
      <w:r w:rsidRPr="006C0A1A">
        <w:rPr>
          <w:sz w:val="24"/>
        </w:rPr>
        <w:t>организации,</w:t>
      </w:r>
      <w:r w:rsidRPr="006C0A1A">
        <w:rPr>
          <w:spacing w:val="-1"/>
          <w:sz w:val="24"/>
        </w:rPr>
        <w:t xml:space="preserve"> </w:t>
      </w:r>
      <w:r w:rsidRPr="006C0A1A">
        <w:rPr>
          <w:sz w:val="24"/>
        </w:rPr>
        <w:t>взаимодействия</w:t>
      </w:r>
      <w:r w:rsidRPr="006C0A1A">
        <w:rPr>
          <w:spacing w:val="-1"/>
          <w:sz w:val="24"/>
        </w:rPr>
        <w:t xml:space="preserve"> </w:t>
      </w:r>
      <w:r w:rsidRPr="006C0A1A">
        <w:rPr>
          <w:sz w:val="24"/>
        </w:rPr>
        <w:t>участников;</w:t>
      </w:r>
    </w:p>
    <w:p w:rsidR="002D0399" w:rsidRPr="006C0A1A" w:rsidRDefault="002D0399" w:rsidP="00FB33E5">
      <w:pPr>
        <w:numPr>
          <w:ilvl w:val="0"/>
          <w:numId w:val="34"/>
        </w:numPr>
        <w:tabs>
          <w:tab w:val="left" w:pos="1052"/>
        </w:tabs>
        <w:spacing w:line="273" w:lineRule="auto"/>
        <w:ind w:right="227" w:hanging="285"/>
        <w:jc w:val="both"/>
        <w:rPr>
          <w:sz w:val="24"/>
        </w:rPr>
      </w:pPr>
      <w:r w:rsidRPr="006C0A1A">
        <w:rPr>
          <w:sz w:val="24"/>
        </w:rPr>
        <w:t xml:space="preserve">принцип </w:t>
      </w:r>
      <w:r w:rsidRPr="006C0A1A">
        <w:rPr>
          <w:i/>
          <w:sz w:val="24"/>
        </w:rPr>
        <w:t xml:space="preserve">непрерывности </w:t>
      </w:r>
      <w:r w:rsidRPr="006C0A1A">
        <w:rPr>
          <w:sz w:val="24"/>
        </w:rPr>
        <w:t>обеспечивает проведение коррекционной работы на всем</w:t>
      </w:r>
      <w:r w:rsidRPr="006C0A1A">
        <w:rPr>
          <w:spacing w:val="1"/>
          <w:sz w:val="24"/>
        </w:rPr>
        <w:t xml:space="preserve"> </w:t>
      </w:r>
      <w:r w:rsidRPr="006C0A1A">
        <w:rPr>
          <w:sz w:val="24"/>
        </w:rPr>
        <w:t>протяжении</w:t>
      </w:r>
      <w:r w:rsidRPr="006C0A1A">
        <w:rPr>
          <w:spacing w:val="-2"/>
          <w:sz w:val="24"/>
        </w:rPr>
        <w:t xml:space="preserve"> </w:t>
      </w:r>
      <w:r w:rsidRPr="006C0A1A">
        <w:rPr>
          <w:sz w:val="24"/>
        </w:rPr>
        <w:t>обучения</w:t>
      </w:r>
      <w:r w:rsidRPr="006C0A1A">
        <w:rPr>
          <w:spacing w:val="-3"/>
          <w:sz w:val="24"/>
        </w:rPr>
        <w:t xml:space="preserve"> </w:t>
      </w:r>
      <w:r w:rsidRPr="006C0A1A">
        <w:rPr>
          <w:sz w:val="24"/>
        </w:rPr>
        <w:t>школьников</w:t>
      </w:r>
      <w:r w:rsidRPr="006C0A1A">
        <w:rPr>
          <w:spacing w:val="-2"/>
          <w:sz w:val="24"/>
        </w:rPr>
        <w:t xml:space="preserve"> </w:t>
      </w:r>
      <w:r w:rsidRPr="006C0A1A">
        <w:rPr>
          <w:sz w:val="24"/>
        </w:rPr>
        <w:t>с</w:t>
      </w:r>
      <w:r w:rsidRPr="006C0A1A">
        <w:rPr>
          <w:spacing w:val="-3"/>
          <w:sz w:val="24"/>
        </w:rPr>
        <w:t xml:space="preserve"> </w:t>
      </w:r>
      <w:r w:rsidRPr="006C0A1A">
        <w:rPr>
          <w:sz w:val="24"/>
        </w:rPr>
        <w:t>учетом</w:t>
      </w:r>
      <w:r w:rsidRPr="006C0A1A">
        <w:rPr>
          <w:spacing w:val="-3"/>
          <w:sz w:val="24"/>
        </w:rPr>
        <w:t xml:space="preserve"> </w:t>
      </w:r>
      <w:r w:rsidRPr="006C0A1A">
        <w:rPr>
          <w:sz w:val="24"/>
        </w:rPr>
        <w:t>изменений</w:t>
      </w:r>
      <w:r w:rsidRPr="006C0A1A">
        <w:rPr>
          <w:spacing w:val="-4"/>
          <w:sz w:val="24"/>
        </w:rPr>
        <w:t xml:space="preserve"> </w:t>
      </w:r>
      <w:r w:rsidRPr="006C0A1A">
        <w:rPr>
          <w:sz w:val="24"/>
        </w:rPr>
        <w:t>в</w:t>
      </w:r>
      <w:r w:rsidRPr="006C0A1A">
        <w:rPr>
          <w:spacing w:val="-3"/>
          <w:sz w:val="24"/>
        </w:rPr>
        <w:t xml:space="preserve"> </w:t>
      </w:r>
      <w:r w:rsidRPr="006C0A1A">
        <w:rPr>
          <w:sz w:val="24"/>
        </w:rPr>
        <w:t>их</w:t>
      </w:r>
      <w:r w:rsidRPr="006C0A1A">
        <w:rPr>
          <w:spacing w:val="-3"/>
          <w:sz w:val="24"/>
        </w:rPr>
        <w:t xml:space="preserve"> </w:t>
      </w:r>
      <w:r w:rsidRPr="006C0A1A">
        <w:rPr>
          <w:sz w:val="24"/>
        </w:rPr>
        <w:t>личности;</w:t>
      </w:r>
    </w:p>
    <w:p w:rsidR="002D0399" w:rsidRPr="006C0A1A" w:rsidRDefault="002D0399" w:rsidP="00FB33E5">
      <w:pPr>
        <w:numPr>
          <w:ilvl w:val="0"/>
          <w:numId w:val="34"/>
        </w:numPr>
        <w:tabs>
          <w:tab w:val="left" w:pos="1052"/>
        </w:tabs>
        <w:spacing w:line="276" w:lineRule="auto"/>
        <w:ind w:right="226" w:hanging="285"/>
        <w:jc w:val="both"/>
        <w:rPr>
          <w:sz w:val="24"/>
        </w:rPr>
      </w:pPr>
      <w:r w:rsidRPr="006C0A1A">
        <w:rPr>
          <w:sz w:val="24"/>
        </w:rPr>
        <w:t xml:space="preserve">принцип </w:t>
      </w:r>
      <w:r w:rsidRPr="006C0A1A">
        <w:rPr>
          <w:i/>
          <w:sz w:val="24"/>
        </w:rPr>
        <w:t xml:space="preserve">вариативности </w:t>
      </w:r>
      <w:r w:rsidRPr="006C0A1A">
        <w:rPr>
          <w:sz w:val="24"/>
        </w:rPr>
        <w:t xml:space="preserve">предполагает создание вариативных программ </w:t>
      </w:r>
      <w:proofErr w:type="spellStart"/>
      <w:proofErr w:type="gramStart"/>
      <w:r w:rsidRPr="006C0A1A">
        <w:rPr>
          <w:sz w:val="24"/>
        </w:rPr>
        <w:t>коррекци</w:t>
      </w:r>
      <w:proofErr w:type="spellEnd"/>
      <w:r w:rsidRPr="006C0A1A">
        <w:rPr>
          <w:sz w:val="24"/>
        </w:rPr>
        <w:t>-</w:t>
      </w:r>
      <w:r w:rsidRPr="006C0A1A">
        <w:rPr>
          <w:spacing w:val="1"/>
          <w:sz w:val="24"/>
        </w:rPr>
        <w:t xml:space="preserve"> </w:t>
      </w:r>
      <w:proofErr w:type="spellStart"/>
      <w:r w:rsidRPr="006C0A1A">
        <w:rPr>
          <w:sz w:val="24"/>
        </w:rPr>
        <w:t>онной</w:t>
      </w:r>
      <w:proofErr w:type="spellEnd"/>
      <w:proofErr w:type="gramEnd"/>
      <w:r w:rsidRPr="006C0A1A">
        <w:rPr>
          <w:spacing w:val="1"/>
          <w:sz w:val="24"/>
        </w:rPr>
        <w:t xml:space="preserve"> </w:t>
      </w:r>
      <w:r w:rsidRPr="006C0A1A">
        <w:rPr>
          <w:sz w:val="24"/>
        </w:rPr>
        <w:t>работы</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особых</w:t>
      </w:r>
      <w:r w:rsidRPr="006C0A1A">
        <w:rPr>
          <w:spacing w:val="1"/>
          <w:sz w:val="24"/>
        </w:rPr>
        <w:t xml:space="preserve"> </w:t>
      </w:r>
      <w:r w:rsidRPr="006C0A1A">
        <w:rPr>
          <w:sz w:val="24"/>
        </w:rPr>
        <w:t>образовательных</w:t>
      </w:r>
      <w:r w:rsidRPr="006C0A1A">
        <w:rPr>
          <w:spacing w:val="1"/>
          <w:sz w:val="24"/>
        </w:rPr>
        <w:t xml:space="preserve"> </w:t>
      </w:r>
      <w:r w:rsidRPr="006C0A1A">
        <w:rPr>
          <w:sz w:val="24"/>
        </w:rPr>
        <w:t>потребностей</w:t>
      </w:r>
      <w:r w:rsidRPr="006C0A1A">
        <w:rPr>
          <w:spacing w:val="1"/>
          <w:sz w:val="24"/>
        </w:rPr>
        <w:t xml:space="preserve"> </w:t>
      </w:r>
      <w:r w:rsidRPr="006C0A1A">
        <w:rPr>
          <w:sz w:val="24"/>
        </w:rPr>
        <w:t>и</w:t>
      </w:r>
      <w:r w:rsidRPr="006C0A1A">
        <w:rPr>
          <w:spacing w:val="1"/>
          <w:sz w:val="24"/>
        </w:rPr>
        <w:t xml:space="preserve"> </w:t>
      </w:r>
      <w:r w:rsidRPr="006C0A1A">
        <w:rPr>
          <w:sz w:val="24"/>
        </w:rPr>
        <w:t>возможностей</w:t>
      </w:r>
      <w:r w:rsidRPr="006C0A1A">
        <w:rPr>
          <w:spacing w:val="-57"/>
          <w:sz w:val="24"/>
        </w:rPr>
        <w:t xml:space="preserve"> </w:t>
      </w:r>
      <w:r w:rsidRPr="006C0A1A">
        <w:rPr>
          <w:sz w:val="24"/>
        </w:rPr>
        <w:t>психофизического</w:t>
      </w:r>
      <w:r w:rsidRPr="006C0A1A">
        <w:rPr>
          <w:spacing w:val="-1"/>
          <w:sz w:val="24"/>
        </w:rPr>
        <w:t xml:space="preserve"> </w:t>
      </w:r>
      <w:r w:rsidRPr="006C0A1A">
        <w:rPr>
          <w:sz w:val="24"/>
        </w:rPr>
        <w:t>развития</w:t>
      </w:r>
      <w:r w:rsidRPr="006C0A1A">
        <w:rPr>
          <w:spacing w:val="-1"/>
          <w:sz w:val="24"/>
        </w:rPr>
        <w:t xml:space="preserve"> </w:t>
      </w:r>
      <w:r w:rsidRPr="006C0A1A">
        <w:rPr>
          <w:sz w:val="24"/>
        </w:rPr>
        <w:t>обучающихся;</w:t>
      </w:r>
    </w:p>
    <w:p w:rsidR="002D0399" w:rsidRPr="006C0A1A" w:rsidRDefault="002D0399" w:rsidP="00FB33E5">
      <w:pPr>
        <w:numPr>
          <w:ilvl w:val="0"/>
          <w:numId w:val="34"/>
        </w:numPr>
        <w:tabs>
          <w:tab w:val="left" w:pos="1052"/>
        </w:tabs>
        <w:spacing w:line="276" w:lineRule="auto"/>
        <w:ind w:right="228" w:hanging="285"/>
        <w:jc w:val="both"/>
        <w:rPr>
          <w:sz w:val="24"/>
        </w:rPr>
      </w:pPr>
      <w:r w:rsidRPr="006C0A1A">
        <w:rPr>
          <w:sz w:val="24"/>
        </w:rPr>
        <w:t xml:space="preserve">принцип </w:t>
      </w:r>
      <w:r w:rsidRPr="006C0A1A">
        <w:rPr>
          <w:i/>
          <w:sz w:val="24"/>
        </w:rPr>
        <w:t xml:space="preserve">комплексности </w:t>
      </w:r>
      <w:r w:rsidRPr="006C0A1A">
        <w:rPr>
          <w:sz w:val="24"/>
        </w:rPr>
        <w:t>коррекционного воздействия предполагает необходимость</w:t>
      </w:r>
      <w:r w:rsidRPr="006C0A1A">
        <w:rPr>
          <w:spacing w:val="-57"/>
          <w:sz w:val="24"/>
        </w:rPr>
        <w:t xml:space="preserve"> </w:t>
      </w:r>
      <w:proofErr w:type="gramStart"/>
      <w:r w:rsidRPr="006C0A1A">
        <w:rPr>
          <w:sz w:val="24"/>
        </w:rPr>
        <w:t>всестороннего</w:t>
      </w:r>
      <w:r w:rsidRPr="006C0A1A">
        <w:rPr>
          <w:spacing w:val="1"/>
          <w:sz w:val="24"/>
        </w:rPr>
        <w:t xml:space="preserve"> </w:t>
      </w:r>
      <w:r w:rsidRPr="006C0A1A">
        <w:rPr>
          <w:sz w:val="24"/>
        </w:rPr>
        <w:t>изучения</w:t>
      </w:r>
      <w:proofErr w:type="gramEnd"/>
      <w:r w:rsidRPr="006C0A1A">
        <w:rPr>
          <w:spacing w:val="1"/>
          <w:sz w:val="24"/>
        </w:rPr>
        <w:t xml:space="preserve"> </w:t>
      </w:r>
      <w:r w:rsidRPr="006C0A1A">
        <w:rPr>
          <w:sz w:val="24"/>
        </w:rPr>
        <w:t>обучающегося</w:t>
      </w:r>
      <w:r w:rsidRPr="006C0A1A">
        <w:rPr>
          <w:spacing w:val="1"/>
          <w:sz w:val="24"/>
        </w:rPr>
        <w:t xml:space="preserve"> </w:t>
      </w:r>
      <w:r w:rsidRPr="006C0A1A">
        <w:rPr>
          <w:sz w:val="24"/>
        </w:rPr>
        <w:t>и</w:t>
      </w:r>
      <w:r w:rsidRPr="006C0A1A">
        <w:rPr>
          <w:spacing w:val="1"/>
          <w:sz w:val="24"/>
        </w:rPr>
        <w:t xml:space="preserve"> </w:t>
      </w:r>
      <w:r w:rsidRPr="006C0A1A">
        <w:rPr>
          <w:sz w:val="24"/>
        </w:rPr>
        <w:t>предоставления</w:t>
      </w:r>
      <w:r w:rsidRPr="006C0A1A">
        <w:rPr>
          <w:spacing w:val="1"/>
          <w:sz w:val="24"/>
        </w:rPr>
        <w:t xml:space="preserve"> </w:t>
      </w:r>
      <w:r w:rsidRPr="006C0A1A">
        <w:rPr>
          <w:sz w:val="24"/>
        </w:rPr>
        <w:t>комплексной</w:t>
      </w:r>
      <w:r w:rsidRPr="006C0A1A">
        <w:rPr>
          <w:spacing w:val="1"/>
          <w:sz w:val="24"/>
        </w:rPr>
        <w:t xml:space="preserve"> </w:t>
      </w:r>
      <w:r w:rsidRPr="006C0A1A">
        <w:rPr>
          <w:sz w:val="24"/>
        </w:rPr>
        <w:t>квалифицированной помощи специалистов разного профиля с учетом его особых</w:t>
      </w:r>
      <w:r w:rsidRPr="006C0A1A">
        <w:rPr>
          <w:spacing w:val="1"/>
          <w:sz w:val="24"/>
        </w:rPr>
        <w:t xml:space="preserve"> </w:t>
      </w:r>
      <w:r w:rsidRPr="006C0A1A">
        <w:rPr>
          <w:sz w:val="24"/>
        </w:rPr>
        <w:t>образовательных</w:t>
      </w:r>
      <w:r w:rsidRPr="006C0A1A">
        <w:rPr>
          <w:spacing w:val="1"/>
          <w:sz w:val="24"/>
        </w:rPr>
        <w:t xml:space="preserve"> </w:t>
      </w:r>
      <w:r w:rsidRPr="006C0A1A">
        <w:rPr>
          <w:sz w:val="24"/>
        </w:rPr>
        <w:t>потребностей</w:t>
      </w:r>
      <w:r w:rsidRPr="006C0A1A">
        <w:rPr>
          <w:spacing w:val="1"/>
          <w:sz w:val="24"/>
        </w:rPr>
        <w:t xml:space="preserve"> </w:t>
      </w:r>
      <w:r w:rsidRPr="006C0A1A">
        <w:rPr>
          <w:sz w:val="24"/>
        </w:rPr>
        <w:t>и</w:t>
      </w:r>
      <w:r w:rsidRPr="006C0A1A">
        <w:rPr>
          <w:spacing w:val="1"/>
          <w:sz w:val="24"/>
        </w:rPr>
        <w:t xml:space="preserve"> </w:t>
      </w:r>
      <w:r w:rsidRPr="006C0A1A">
        <w:rPr>
          <w:sz w:val="24"/>
        </w:rPr>
        <w:t>возможностей</w:t>
      </w:r>
      <w:r w:rsidRPr="006C0A1A">
        <w:rPr>
          <w:spacing w:val="1"/>
          <w:sz w:val="24"/>
        </w:rPr>
        <w:t xml:space="preserve"> </w:t>
      </w:r>
      <w:r w:rsidRPr="006C0A1A">
        <w:rPr>
          <w:sz w:val="24"/>
        </w:rPr>
        <w:t>на</w:t>
      </w:r>
      <w:r w:rsidRPr="006C0A1A">
        <w:rPr>
          <w:spacing w:val="1"/>
          <w:sz w:val="24"/>
        </w:rPr>
        <w:t xml:space="preserve"> </w:t>
      </w:r>
      <w:r w:rsidRPr="006C0A1A">
        <w:rPr>
          <w:sz w:val="24"/>
        </w:rPr>
        <w:t>основе</w:t>
      </w:r>
      <w:r w:rsidRPr="006C0A1A">
        <w:rPr>
          <w:spacing w:val="1"/>
          <w:sz w:val="24"/>
        </w:rPr>
        <w:t xml:space="preserve"> </w:t>
      </w:r>
      <w:r w:rsidRPr="006C0A1A">
        <w:rPr>
          <w:sz w:val="24"/>
        </w:rPr>
        <w:t>использования</w:t>
      </w:r>
      <w:r w:rsidRPr="006C0A1A">
        <w:rPr>
          <w:spacing w:val="1"/>
          <w:sz w:val="24"/>
        </w:rPr>
        <w:t xml:space="preserve"> </w:t>
      </w:r>
      <w:r w:rsidRPr="006C0A1A">
        <w:rPr>
          <w:sz w:val="24"/>
        </w:rPr>
        <w:t>всего</w:t>
      </w:r>
      <w:r w:rsidRPr="006C0A1A">
        <w:rPr>
          <w:spacing w:val="1"/>
          <w:sz w:val="24"/>
        </w:rPr>
        <w:t xml:space="preserve"> </w:t>
      </w:r>
      <w:r w:rsidRPr="006C0A1A">
        <w:rPr>
          <w:sz w:val="24"/>
        </w:rPr>
        <w:t>многообразия</w:t>
      </w:r>
      <w:r w:rsidRPr="006C0A1A">
        <w:rPr>
          <w:spacing w:val="-3"/>
          <w:sz w:val="24"/>
        </w:rPr>
        <w:t xml:space="preserve"> </w:t>
      </w:r>
      <w:r w:rsidRPr="006C0A1A">
        <w:rPr>
          <w:sz w:val="24"/>
        </w:rPr>
        <w:t>методик,</w:t>
      </w:r>
      <w:r w:rsidRPr="006C0A1A">
        <w:rPr>
          <w:spacing w:val="-1"/>
          <w:sz w:val="24"/>
        </w:rPr>
        <w:t xml:space="preserve"> </w:t>
      </w:r>
      <w:r w:rsidRPr="006C0A1A">
        <w:rPr>
          <w:sz w:val="24"/>
        </w:rPr>
        <w:t>техник</w:t>
      </w:r>
      <w:r w:rsidRPr="006C0A1A">
        <w:rPr>
          <w:spacing w:val="-1"/>
          <w:sz w:val="24"/>
        </w:rPr>
        <w:t xml:space="preserve"> </w:t>
      </w:r>
      <w:r w:rsidRPr="006C0A1A">
        <w:rPr>
          <w:sz w:val="24"/>
        </w:rPr>
        <w:t>и</w:t>
      </w:r>
      <w:r w:rsidRPr="006C0A1A">
        <w:rPr>
          <w:spacing w:val="-2"/>
          <w:sz w:val="24"/>
        </w:rPr>
        <w:t xml:space="preserve"> </w:t>
      </w:r>
      <w:r w:rsidRPr="006C0A1A">
        <w:rPr>
          <w:sz w:val="24"/>
        </w:rPr>
        <w:t>приёмов</w:t>
      </w:r>
      <w:r w:rsidRPr="006C0A1A">
        <w:rPr>
          <w:spacing w:val="-1"/>
          <w:sz w:val="24"/>
        </w:rPr>
        <w:t xml:space="preserve"> </w:t>
      </w:r>
      <w:r w:rsidRPr="006C0A1A">
        <w:rPr>
          <w:sz w:val="24"/>
        </w:rPr>
        <w:t>коррекционной</w:t>
      </w:r>
      <w:r w:rsidRPr="006C0A1A">
        <w:rPr>
          <w:spacing w:val="-1"/>
          <w:sz w:val="24"/>
        </w:rPr>
        <w:t xml:space="preserve"> </w:t>
      </w:r>
      <w:r w:rsidRPr="006C0A1A">
        <w:rPr>
          <w:sz w:val="24"/>
        </w:rPr>
        <w:t>работы;</w:t>
      </w:r>
    </w:p>
    <w:p w:rsidR="002D0399" w:rsidRPr="006C0A1A" w:rsidRDefault="002D0399" w:rsidP="00FB33E5">
      <w:pPr>
        <w:numPr>
          <w:ilvl w:val="0"/>
          <w:numId w:val="34"/>
        </w:numPr>
        <w:tabs>
          <w:tab w:val="left" w:pos="1052"/>
        </w:tabs>
        <w:spacing w:line="273" w:lineRule="auto"/>
        <w:ind w:right="226" w:hanging="285"/>
        <w:jc w:val="both"/>
        <w:rPr>
          <w:sz w:val="24"/>
        </w:rPr>
      </w:pPr>
      <w:r w:rsidRPr="006C0A1A">
        <w:rPr>
          <w:sz w:val="24"/>
        </w:rPr>
        <w:t xml:space="preserve">принцип </w:t>
      </w:r>
      <w:r w:rsidRPr="006C0A1A">
        <w:rPr>
          <w:i/>
          <w:sz w:val="24"/>
        </w:rPr>
        <w:t xml:space="preserve">сотрудничества </w:t>
      </w:r>
      <w:r w:rsidRPr="006C0A1A">
        <w:rPr>
          <w:sz w:val="24"/>
        </w:rPr>
        <w:t xml:space="preserve">с семьей основан на признании семьи как важного </w:t>
      </w:r>
      <w:proofErr w:type="spellStart"/>
      <w:proofErr w:type="gramStart"/>
      <w:r w:rsidRPr="006C0A1A">
        <w:rPr>
          <w:sz w:val="24"/>
        </w:rPr>
        <w:t>участ</w:t>
      </w:r>
      <w:proofErr w:type="spellEnd"/>
      <w:r w:rsidRPr="006C0A1A">
        <w:rPr>
          <w:sz w:val="24"/>
        </w:rPr>
        <w:t>-</w:t>
      </w:r>
      <w:r w:rsidRPr="006C0A1A">
        <w:rPr>
          <w:spacing w:val="-57"/>
          <w:sz w:val="24"/>
        </w:rPr>
        <w:t xml:space="preserve"> </w:t>
      </w:r>
      <w:proofErr w:type="spellStart"/>
      <w:r w:rsidRPr="006C0A1A">
        <w:rPr>
          <w:sz w:val="24"/>
        </w:rPr>
        <w:t>ника</w:t>
      </w:r>
      <w:proofErr w:type="spellEnd"/>
      <w:proofErr w:type="gramEnd"/>
      <w:r w:rsidRPr="006C0A1A">
        <w:rPr>
          <w:sz w:val="24"/>
        </w:rPr>
        <w:t xml:space="preserve"> коррекционной работы, оказывающего существенное влияние на процесс раз-</w:t>
      </w:r>
      <w:r w:rsidRPr="006C0A1A">
        <w:rPr>
          <w:spacing w:val="1"/>
          <w:sz w:val="24"/>
        </w:rPr>
        <w:t xml:space="preserve"> </w:t>
      </w:r>
      <w:r w:rsidRPr="006C0A1A">
        <w:rPr>
          <w:sz w:val="24"/>
        </w:rPr>
        <w:t>вития</w:t>
      </w:r>
      <w:r w:rsidRPr="006C0A1A">
        <w:rPr>
          <w:spacing w:val="-1"/>
          <w:sz w:val="24"/>
        </w:rPr>
        <w:t xml:space="preserve"> </w:t>
      </w:r>
      <w:r w:rsidRPr="006C0A1A">
        <w:rPr>
          <w:sz w:val="24"/>
        </w:rPr>
        <w:t>ребенка и</w:t>
      </w:r>
      <w:r w:rsidRPr="006C0A1A">
        <w:rPr>
          <w:spacing w:val="-2"/>
          <w:sz w:val="24"/>
        </w:rPr>
        <w:t xml:space="preserve"> </w:t>
      </w:r>
      <w:r w:rsidRPr="006C0A1A">
        <w:rPr>
          <w:sz w:val="24"/>
        </w:rPr>
        <w:t>успешность</w:t>
      </w:r>
      <w:r w:rsidRPr="006C0A1A">
        <w:rPr>
          <w:spacing w:val="-1"/>
          <w:sz w:val="24"/>
        </w:rPr>
        <w:t xml:space="preserve"> </w:t>
      </w:r>
      <w:r w:rsidRPr="006C0A1A">
        <w:rPr>
          <w:sz w:val="24"/>
        </w:rPr>
        <w:t>его интеграции</w:t>
      </w:r>
      <w:r w:rsidRPr="006C0A1A">
        <w:rPr>
          <w:spacing w:val="-1"/>
          <w:sz w:val="24"/>
        </w:rPr>
        <w:t xml:space="preserve"> </w:t>
      </w:r>
      <w:r w:rsidRPr="006C0A1A">
        <w:rPr>
          <w:sz w:val="24"/>
        </w:rPr>
        <w:t>в</w:t>
      </w:r>
      <w:r w:rsidRPr="006C0A1A">
        <w:rPr>
          <w:spacing w:val="-2"/>
          <w:sz w:val="24"/>
        </w:rPr>
        <w:t xml:space="preserve"> </w:t>
      </w:r>
      <w:r w:rsidRPr="006C0A1A">
        <w:rPr>
          <w:sz w:val="24"/>
        </w:rPr>
        <w:t>общество.</w:t>
      </w:r>
    </w:p>
    <w:p w:rsidR="002D0399" w:rsidRPr="006C0A1A" w:rsidRDefault="002D0399" w:rsidP="002D0399">
      <w:pPr>
        <w:spacing w:before="3"/>
        <w:rPr>
          <w:sz w:val="27"/>
          <w:szCs w:val="24"/>
        </w:rPr>
      </w:pPr>
    </w:p>
    <w:p w:rsidR="002D0399" w:rsidRPr="006C0A1A" w:rsidRDefault="002D0399" w:rsidP="002D0399">
      <w:pPr>
        <w:spacing w:line="276" w:lineRule="auto"/>
        <w:ind w:right="518"/>
        <w:jc w:val="both"/>
        <w:outlineLvl w:val="1"/>
        <w:rPr>
          <w:b/>
          <w:bCs/>
          <w:i/>
          <w:iCs/>
          <w:sz w:val="24"/>
          <w:szCs w:val="24"/>
        </w:rPr>
      </w:pPr>
      <w:r w:rsidRPr="006C0A1A">
        <w:rPr>
          <w:b/>
          <w:bCs/>
          <w:i/>
          <w:iCs/>
          <w:sz w:val="24"/>
          <w:szCs w:val="24"/>
        </w:rPr>
        <w:t>Планируемые результаты коррекционно-развивающей работы по формированию</w:t>
      </w:r>
      <w:r w:rsidRPr="006C0A1A">
        <w:rPr>
          <w:b/>
          <w:bCs/>
          <w:i/>
          <w:iCs/>
          <w:spacing w:val="-57"/>
          <w:sz w:val="24"/>
          <w:szCs w:val="24"/>
        </w:rPr>
        <w:t xml:space="preserve"> </w:t>
      </w:r>
      <w:r w:rsidRPr="006C0A1A">
        <w:rPr>
          <w:b/>
          <w:bCs/>
          <w:i/>
          <w:iCs/>
          <w:sz w:val="24"/>
          <w:szCs w:val="24"/>
        </w:rPr>
        <w:t>жизненной</w:t>
      </w:r>
      <w:r w:rsidRPr="006C0A1A">
        <w:rPr>
          <w:b/>
          <w:bCs/>
          <w:i/>
          <w:iCs/>
          <w:spacing w:val="-1"/>
          <w:sz w:val="24"/>
          <w:szCs w:val="24"/>
        </w:rPr>
        <w:t xml:space="preserve"> </w:t>
      </w:r>
      <w:r w:rsidRPr="006C0A1A">
        <w:rPr>
          <w:b/>
          <w:bCs/>
          <w:i/>
          <w:iCs/>
          <w:sz w:val="24"/>
          <w:szCs w:val="24"/>
        </w:rPr>
        <w:t>компетенции обучающихся с РАС</w:t>
      </w:r>
    </w:p>
    <w:p w:rsidR="002D0399" w:rsidRPr="006C0A1A" w:rsidRDefault="002D0399" w:rsidP="002D0399">
      <w:pPr>
        <w:spacing w:line="276" w:lineRule="auto"/>
        <w:ind w:right="228"/>
        <w:jc w:val="both"/>
        <w:rPr>
          <w:sz w:val="24"/>
          <w:szCs w:val="24"/>
        </w:rPr>
      </w:pPr>
      <w:r w:rsidRPr="006C0A1A">
        <w:rPr>
          <w:sz w:val="24"/>
          <w:szCs w:val="24"/>
        </w:rPr>
        <w:t>Планируемые</w:t>
      </w:r>
      <w:r w:rsidRPr="006C0A1A">
        <w:rPr>
          <w:spacing w:val="1"/>
          <w:sz w:val="24"/>
          <w:szCs w:val="24"/>
        </w:rPr>
        <w:t xml:space="preserve"> </w:t>
      </w:r>
      <w:r w:rsidRPr="006C0A1A">
        <w:rPr>
          <w:sz w:val="24"/>
          <w:szCs w:val="24"/>
        </w:rPr>
        <w:t>результаты</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57"/>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конкретизируются в зависимости от целей и задач конкретного коррекционного курса,</w:t>
      </w:r>
      <w:r w:rsidRPr="006C0A1A">
        <w:rPr>
          <w:spacing w:val="1"/>
          <w:sz w:val="24"/>
          <w:szCs w:val="24"/>
        </w:rPr>
        <w:t xml:space="preserve"> </w:t>
      </w:r>
      <w:r w:rsidRPr="006C0A1A">
        <w:rPr>
          <w:sz w:val="24"/>
          <w:szCs w:val="24"/>
        </w:rPr>
        <w:t>особых</w:t>
      </w:r>
      <w:r w:rsidRPr="006C0A1A">
        <w:rPr>
          <w:spacing w:val="-1"/>
          <w:sz w:val="24"/>
          <w:szCs w:val="24"/>
        </w:rPr>
        <w:t xml:space="preserve"> </w:t>
      </w:r>
      <w:r w:rsidRPr="006C0A1A">
        <w:rPr>
          <w:sz w:val="24"/>
          <w:szCs w:val="24"/>
        </w:rPr>
        <w:t>образовательных потребностей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возможностей</w:t>
      </w:r>
      <w:r w:rsidRPr="006C0A1A">
        <w:rPr>
          <w:spacing w:val="-1"/>
          <w:sz w:val="24"/>
          <w:szCs w:val="24"/>
        </w:rPr>
        <w:t xml:space="preserve"> </w:t>
      </w:r>
      <w:r w:rsidRPr="006C0A1A">
        <w:rPr>
          <w:sz w:val="24"/>
          <w:szCs w:val="24"/>
        </w:rPr>
        <w:t>обучающихся.</w:t>
      </w:r>
    </w:p>
    <w:p w:rsidR="002D0399" w:rsidRPr="006C0A1A" w:rsidRDefault="002D0399" w:rsidP="002D0399">
      <w:pPr>
        <w:spacing w:line="276" w:lineRule="auto"/>
        <w:ind w:right="228"/>
        <w:jc w:val="both"/>
        <w:rPr>
          <w:sz w:val="24"/>
          <w:szCs w:val="24"/>
        </w:rPr>
      </w:pPr>
      <w:r w:rsidRPr="006C0A1A">
        <w:rPr>
          <w:b/>
          <w:i/>
          <w:sz w:val="24"/>
          <w:szCs w:val="24"/>
        </w:rPr>
        <w:t>Личностные</w:t>
      </w:r>
      <w:r w:rsidRPr="006C0A1A">
        <w:rPr>
          <w:b/>
          <w:i/>
          <w:spacing w:val="1"/>
          <w:sz w:val="24"/>
          <w:szCs w:val="24"/>
        </w:rPr>
        <w:t xml:space="preserve"> </w:t>
      </w:r>
      <w:r w:rsidRPr="006C0A1A">
        <w:rPr>
          <w:b/>
          <w:i/>
          <w:sz w:val="24"/>
          <w:szCs w:val="24"/>
        </w:rPr>
        <w:t>результаты</w:t>
      </w:r>
      <w:r w:rsidRPr="006C0A1A">
        <w:rPr>
          <w:b/>
          <w:i/>
          <w:spacing w:val="1"/>
          <w:sz w:val="24"/>
          <w:szCs w:val="24"/>
        </w:rPr>
        <w:t xml:space="preserve"> </w:t>
      </w:r>
      <w:r w:rsidRPr="006C0A1A">
        <w:rPr>
          <w:sz w:val="24"/>
          <w:szCs w:val="24"/>
        </w:rPr>
        <w:t>включают</w:t>
      </w:r>
      <w:r w:rsidRPr="006C0A1A">
        <w:rPr>
          <w:spacing w:val="1"/>
          <w:sz w:val="24"/>
          <w:szCs w:val="24"/>
        </w:rPr>
        <w:t xml:space="preserve"> </w:t>
      </w:r>
      <w:r w:rsidRPr="006C0A1A">
        <w:rPr>
          <w:sz w:val="24"/>
          <w:szCs w:val="24"/>
        </w:rPr>
        <w:t>овладение</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социальными</w:t>
      </w:r>
      <w:r w:rsidRPr="006C0A1A">
        <w:rPr>
          <w:spacing w:val="1"/>
          <w:sz w:val="24"/>
          <w:szCs w:val="24"/>
        </w:rPr>
        <w:t xml:space="preserve"> </w:t>
      </w:r>
      <w:r w:rsidRPr="006C0A1A">
        <w:rPr>
          <w:sz w:val="24"/>
          <w:szCs w:val="24"/>
        </w:rPr>
        <w:t>(жизненными) компетенциями, необходимыми для решения практико-ориентированных</w:t>
      </w:r>
      <w:r w:rsidRPr="006C0A1A">
        <w:rPr>
          <w:spacing w:val="1"/>
          <w:sz w:val="24"/>
          <w:szCs w:val="24"/>
        </w:rPr>
        <w:t xml:space="preserve"> </w:t>
      </w:r>
      <w:r w:rsidRPr="006C0A1A">
        <w:rPr>
          <w:sz w:val="24"/>
          <w:szCs w:val="24"/>
        </w:rPr>
        <w:t>задач</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обеспечивающими</w:t>
      </w:r>
      <w:r w:rsidRPr="006C0A1A">
        <w:rPr>
          <w:spacing w:val="1"/>
          <w:sz w:val="24"/>
          <w:szCs w:val="24"/>
        </w:rPr>
        <w:t xml:space="preserve"> </w:t>
      </w:r>
      <w:r w:rsidRPr="006C0A1A">
        <w:rPr>
          <w:sz w:val="24"/>
          <w:szCs w:val="24"/>
        </w:rPr>
        <w:t>формирование</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развитие</w:t>
      </w:r>
      <w:r w:rsidRPr="006C0A1A">
        <w:rPr>
          <w:spacing w:val="1"/>
          <w:sz w:val="24"/>
          <w:szCs w:val="24"/>
        </w:rPr>
        <w:t xml:space="preserve"> </w:t>
      </w:r>
      <w:proofErr w:type="gramStart"/>
      <w:r w:rsidRPr="006C0A1A">
        <w:rPr>
          <w:sz w:val="24"/>
          <w:szCs w:val="24"/>
        </w:rPr>
        <w:t>социальных</w:t>
      </w:r>
      <w:r w:rsidRPr="006C0A1A">
        <w:rPr>
          <w:spacing w:val="61"/>
          <w:sz w:val="24"/>
          <w:szCs w:val="24"/>
        </w:rPr>
        <w:t xml:space="preserve"> </w:t>
      </w:r>
      <w:r w:rsidRPr="006C0A1A">
        <w:rPr>
          <w:sz w:val="24"/>
          <w:szCs w:val="24"/>
        </w:rPr>
        <w:t>отношений</w:t>
      </w:r>
      <w:proofErr w:type="gramEnd"/>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различных средах.</w:t>
      </w:r>
    </w:p>
    <w:p w:rsidR="002D0399" w:rsidRPr="006C0A1A" w:rsidRDefault="002D0399" w:rsidP="002D0399">
      <w:pPr>
        <w:spacing w:line="276" w:lineRule="auto"/>
        <w:ind w:right="229"/>
        <w:jc w:val="both"/>
        <w:rPr>
          <w:sz w:val="24"/>
          <w:szCs w:val="24"/>
        </w:rPr>
      </w:pPr>
      <w:r w:rsidRPr="006C0A1A">
        <w:rPr>
          <w:sz w:val="24"/>
          <w:szCs w:val="24"/>
        </w:rPr>
        <w:t>В</w:t>
      </w:r>
      <w:r w:rsidRPr="006C0A1A">
        <w:rPr>
          <w:spacing w:val="1"/>
          <w:sz w:val="24"/>
          <w:szCs w:val="24"/>
        </w:rPr>
        <w:t xml:space="preserve"> </w:t>
      </w:r>
      <w:r w:rsidRPr="006C0A1A">
        <w:rPr>
          <w:sz w:val="24"/>
          <w:szCs w:val="24"/>
        </w:rPr>
        <w:t>таблице</w:t>
      </w:r>
      <w:r w:rsidRPr="006C0A1A">
        <w:rPr>
          <w:spacing w:val="1"/>
          <w:sz w:val="24"/>
          <w:szCs w:val="24"/>
        </w:rPr>
        <w:t xml:space="preserve"> </w:t>
      </w:r>
      <w:r w:rsidRPr="006C0A1A">
        <w:rPr>
          <w:sz w:val="24"/>
          <w:szCs w:val="24"/>
        </w:rPr>
        <w:t>ниже</w:t>
      </w:r>
      <w:r w:rsidRPr="006C0A1A">
        <w:rPr>
          <w:spacing w:val="1"/>
          <w:sz w:val="24"/>
          <w:szCs w:val="24"/>
        </w:rPr>
        <w:t xml:space="preserve"> </w:t>
      </w:r>
      <w:r w:rsidRPr="006C0A1A">
        <w:rPr>
          <w:sz w:val="24"/>
          <w:szCs w:val="24"/>
        </w:rPr>
        <w:t>представлен</w:t>
      </w:r>
      <w:r w:rsidRPr="006C0A1A">
        <w:rPr>
          <w:spacing w:val="1"/>
          <w:sz w:val="24"/>
          <w:szCs w:val="24"/>
        </w:rPr>
        <w:t xml:space="preserve"> </w:t>
      </w:r>
      <w:r w:rsidRPr="006C0A1A">
        <w:rPr>
          <w:sz w:val="24"/>
          <w:szCs w:val="24"/>
        </w:rPr>
        <w:t>перечень</w:t>
      </w:r>
      <w:r w:rsidRPr="006C0A1A">
        <w:rPr>
          <w:spacing w:val="1"/>
          <w:sz w:val="24"/>
          <w:szCs w:val="24"/>
        </w:rPr>
        <w:t xml:space="preserve"> </w:t>
      </w:r>
      <w:r w:rsidRPr="006C0A1A">
        <w:rPr>
          <w:sz w:val="24"/>
          <w:szCs w:val="24"/>
        </w:rPr>
        <w:t>жизненных</w:t>
      </w:r>
      <w:r w:rsidRPr="006C0A1A">
        <w:rPr>
          <w:spacing w:val="1"/>
          <w:sz w:val="24"/>
          <w:szCs w:val="24"/>
        </w:rPr>
        <w:t xml:space="preserve"> </w:t>
      </w:r>
      <w:r w:rsidRPr="006C0A1A">
        <w:rPr>
          <w:sz w:val="24"/>
          <w:szCs w:val="24"/>
        </w:rPr>
        <w:t>компетенций</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задачи,</w:t>
      </w:r>
      <w:r w:rsidRPr="006C0A1A">
        <w:rPr>
          <w:spacing w:val="1"/>
          <w:sz w:val="24"/>
          <w:szCs w:val="24"/>
        </w:rPr>
        <w:t xml:space="preserve"> </w:t>
      </w:r>
      <w:r w:rsidRPr="006C0A1A">
        <w:rPr>
          <w:sz w:val="24"/>
          <w:szCs w:val="24"/>
        </w:rPr>
        <w:t>а</w:t>
      </w:r>
      <w:r w:rsidRPr="006C0A1A">
        <w:rPr>
          <w:spacing w:val="1"/>
          <w:sz w:val="24"/>
          <w:szCs w:val="24"/>
        </w:rPr>
        <w:t xml:space="preserve"> </w:t>
      </w:r>
      <w:r w:rsidRPr="006C0A1A">
        <w:rPr>
          <w:sz w:val="24"/>
          <w:szCs w:val="24"/>
        </w:rPr>
        <w:t>также</w:t>
      </w:r>
      <w:r w:rsidRPr="006C0A1A">
        <w:rPr>
          <w:spacing w:val="1"/>
          <w:sz w:val="24"/>
          <w:szCs w:val="24"/>
        </w:rPr>
        <w:t xml:space="preserve"> </w:t>
      </w:r>
      <w:r w:rsidRPr="006C0A1A">
        <w:rPr>
          <w:sz w:val="24"/>
          <w:szCs w:val="24"/>
        </w:rPr>
        <w:t>планируемые</w:t>
      </w:r>
      <w:r w:rsidRPr="006C0A1A">
        <w:rPr>
          <w:spacing w:val="1"/>
          <w:sz w:val="24"/>
          <w:szCs w:val="24"/>
        </w:rPr>
        <w:t xml:space="preserve"> </w:t>
      </w:r>
      <w:r w:rsidRPr="006C0A1A">
        <w:rPr>
          <w:sz w:val="24"/>
          <w:szCs w:val="24"/>
        </w:rPr>
        <w:t>результаты</w:t>
      </w:r>
      <w:r w:rsidRPr="006C0A1A">
        <w:rPr>
          <w:spacing w:val="1"/>
          <w:sz w:val="24"/>
          <w:szCs w:val="24"/>
        </w:rPr>
        <w:t xml:space="preserve"> </w:t>
      </w:r>
      <w:r w:rsidRPr="006C0A1A">
        <w:rPr>
          <w:sz w:val="24"/>
          <w:szCs w:val="24"/>
        </w:rPr>
        <w:t>коррекционно-развивающей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формированию</w:t>
      </w:r>
      <w:r w:rsidRPr="006C0A1A">
        <w:rPr>
          <w:spacing w:val="-2"/>
          <w:sz w:val="24"/>
          <w:szCs w:val="24"/>
        </w:rPr>
        <w:t xml:space="preserve"> </w:t>
      </w:r>
      <w:r w:rsidRPr="006C0A1A">
        <w:rPr>
          <w:sz w:val="24"/>
          <w:szCs w:val="24"/>
        </w:rPr>
        <w:t>жизненной компетенции обучающихся с</w:t>
      </w:r>
      <w:r w:rsidRPr="006C0A1A">
        <w:rPr>
          <w:spacing w:val="-1"/>
          <w:sz w:val="24"/>
          <w:szCs w:val="24"/>
        </w:rPr>
        <w:t xml:space="preserve"> </w:t>
      </w:r>
      <w:r w:rsidRPr="006C0A1A">
        <w:rPr>
          <w:sz w:val="24"/>
          <w:szCs w:val="24"/>
        </w:rPr>
        <w:t>РАС.</w:t>
      </w:r>
    </w:p>
    <w:p w:rsidR="002D0399" w:rsidRPr="006C0A1A" w:rsidRDefault="002D0399" w:rsidP="002D0399">
      <w:pPr>
        <w:spacing w:before="7"/>
        <w:rPr>
          <w:sz w:val="27"/>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3403"/>
        <w:gridCol w:w="3933"/>
      </w:tblGrid>
      <w:tr w:rsidR="002D0399" w:rsidRPr="006C0A1A" w:rsidTr="00035145">
        <w:trPr>
          <w:trHeight w:val="634"/>
        </w:trPr>
        <w:tc>
          <w:tcPr>
            <w:tcW w:w="2128" w:type="dxa"/>
          </w:tcPr>
          <w:p w:rsidR="002D0399" w:rsidRPr="006C0A1A" w:rsidRDefault="002D0399" w:rsidP="002D0399">
            <w:pPr>
              <w:rPr>
                <w:b/>
                <w:sz w:val="24"/>
              </w:rPr>
            </w:pPr>
            <w:r w:rsidRPr="006C0A1A">
              <w:rPr>
                <w:b/>
                <w:sz w:val="24"/>
              </w:rPr>
              <w:t>Жизненная</w:t>
            </w:r>
          </w:p>
          <w:p w:rsidR="002D0399" w:rsidRPr="006C0A1A" w:rsidRDefault="002D0399" w:rsidP="002D0399">
            <w:pPr>
              <w:spacing w:before="42"/>
              <w:rPr>
                <w:b/>
                <w:sz w:val="24"/>
              </w:rPr>
            </w:pPr>
            <w:r w:rsidRPr="006C0A1A">
              <w:rPr>
                <w:b/>
                <w:sz w:val="24"/>
              </w:rPr>
              <w:t>компетенция</w:t>
            </w:r>
          </w:p>
        </w:tc>
        <w:tc>
          <w:tcPr>
            <w:tcW w:w="3403" w:type="dxa"/>
          </w:tcPr>
          <w:p w:rsidR="002D0399" w:rsidRPr="006C0A1A" w:rsidRDefault="002D0399" w:rsidP="002D0399">
            <w:pPr>
              <w:rPr>
                <w:b/>
                <w:sz w:val="24"/>
              </w:rPr>
            </w:pPr>
            <w:r w:rsidRPr="006C0A1A">
              <w:rPr>
                <w:b/>
                <w:sz w:val="24"/>
              </w:rPr>
              <w:t>Задачи</w:t>
            </w:r>
            <w:r w:rsidRPr="006C0A1A">
              <w:rPr>
                <w:b/>
                <w:spacing w:val="-9"/>
                <w:sz w:val="24"/>
              </w:rPr>
              <w:t xml:space="preserve"> </w:t>
            </w:r>
            <w:r w:rsidRPr="006C0A1A">
              <w:rPr>
                <w:b/>
                <w:sz w:val="24"/>
              </w:rPr>
              <w:t>коррекционно-</w:t>
            </w:r>
          </w:p>
          <w:p w:rsidR="002D0399" w:rsidRPr="006C0A1A" w:rsidRDefault="002D0399" w:rsidP="002D0399">
            <w:pPr>
              <w:spacing w:before="42"/>
              <w:rPr>
                <w:b/>
                <w:sz w:val="24"/>
              </w:rPr>
            </w:pPr>
            <w:r w:rsidRPr="006C0A1A">
              <w:rPr>
                <w:b/>
                <w:sz w:val="24"/>
              </w:rPr>
              <w:t>развивающей</w:t>
            </w:r>
            <w:r w:rsidRPr="006C0A1A">
              <w:rPr>
                <w:b/>
                <w:spacing w:val="-8"/>
                <w:sz w:val="24"/>
              </w:rPr>
              <w:t xml:space="preserve"> </w:t>
            </w:r>
            <w:r w:rsidRPr="006C0A1A">
              <w:rPr>
                <w:b/>
                <w:sz w:val="24"/>
              </w:rPr>
              <w:t>работы</w:t>
            </w:r>
          </w:p>
        </w:tc>
        <w:tc>
          <w:tcPr>
            <w:tcW w:w="3933" w:type="dxa"/>
          </w:tcPr>
          <w:p w:rsidR="002D0399" w:rsidRPr="006C0A1A" w:rsidRDefault="002D0399" w:rsidP="002D0399">
            <w:pPr>
              <w:spacing w:before="158"/>
              <w:rPr>
                <w:b/>
                <w:sz w:val="24"/>
              </w:rPr>
            </w:pPr>
            <w:r w:rsidRPr="006C0A1A">
              <w:rPr>
                <w:b/>
                <w:spacing w:val="-1"/>
                <w:sz w:val="24"/>
              </w:rPr>
              <w:t>Планируемые</w:t>
            </w:r>
            <w:r w:rsidRPr="006C0A1A">
              <w:rPr>
                <w:b/>
                <w:spacing w:val="-10"/>
                <w:sz w:val="24"/>
              </w:rPr>
              <w:t xml:space="preserve"> </w:t>
            </w:r>
            <w:r w:rsidRPr="006C0A1A">
              <w:rPr>
                <w:b/>
                <w:spacing w:val="-1"/>
                <w:sz w:val="24"/>
              </w:rPr>
              <w:t>результаты</w:t>
            </w:r>
          </w:p>
        </w:tc>
      </w:tr>
      <w:tr w:rsidR="002D0399" w:rsidRPr="006C0A1A" w:rsidTr="00035145">
        <w:trPr>
          <w:trHeight w:val="1939"/>
        </w:trPr>
        <w:tc>
          <w:tcPr>
            <w:tcW w:w="2128" w:type="dxa"/>
          </w:tcPr>
          <w:p w:rsidR="002D0399" w:rsidRPr="006C0A1A" w:rsidRDefault="002D0399" w:rsidP="002D0399">
            <w:pPr>
              <w:spacing w:line="276" w:lineRule="auto"/>
              <w:ind w:right="130"/>
              <w:rPr>
                <w:sz w:val="24"/>
              </w:rPr>
            </w:pPr>
            <w:r w:rsidRPr="006C0A1A">
              <w:rPr>
                <w:sz w:val="24"/>
              </w:rPr>
              <w:t>Осмысление,</w:t>
            </w:r>
            <w:r w:rsidRPr="006C0A1A">
              <w:rPr>
                <w:spacing w:val="1"/>
                <w:sz w:val="24"/>
              </w:rPr>
              <w:t xml:space="preserve"> </w:t>
            </w:r>
            <w:r w:rsidRPr="006C0A1A">
              <w:rPr>
                <w:sz w:val="24"/>
              </w:rPr>
              <w:t>упорядочивание и</w:t>
            </w:r>
            <w:r w:rsidRPr="006C0A1A">
              <w:rPr>
                <w:spacing w:val="-57"/>
                <w:sz w:val="24"/>
              </w:rPr>
              <w:t xml:space="preserve"> </w:t>
            </w:r>
            <w:r w:rsidRPr="006C0A1A">
              <w:rPr>
                <w:sz w:val="24"/>
              </w:rPr>
              <w:t>дифференциация</w:t>
            </w:r>
            <w:r w:rsidRPr="006C0A1A">
              <w:rPr>
                <w:spacing w:val="1"/>
                <w:sz w:val="24"/>
              </w:rPr>
              <w:t xml:space="preserve"> </w:t>
            </w:r>
            <w:r w:rsidRPr="006C0A1A">
              <w:rPr>
                <w:sz w:val="24"/>
              </w:rPr>
              <w:t>собственного</w:t>
            </w:r>
          </w:p>
          <w:p w:rsidR="002D0399" w:rsidRPr="006C0A1A" w:rsidRDefault="002D0399" w:rsidP="002D0399">
            <w:pPr>
              <w:rPr>
                <w:sz w:val="24"/>
              </w:rPr>
            </w:pPr>
            <w:r w:rsidRPr="006C0A1A">
              <w:rPr>
                <w:sz w:val="24"/>
              </w:rPr>
              <w:t>жизненного</w:t>
            </w:r>
            <w:r w:rsidRPr="006C0A1A">
              <w:rPr>
                <w:spacing w:val="-1"/>
                <w:sz w:val="24"/>
              </w:rPr>
              <w:t xml:space="preserve"> </w:t>
            </w:r>
            <w:r w:rsidRPr="006C0A1A">
              <w:rPr>
                <w:sz w:val="24"/>
              </w:rPr>
              <w:t>опыта</w:t>
            </w:r>
          </w:p>
        </w:tc>
        <w:tc>
          <w:tcPr>
            <w:tcW w:w="3403" w:type="dxa"/>
          </w:tcPr>
          <w:p w:rsidR="002D0399" w:rsidRPr="006C0A1A" w:rsidRDefault="002D0399" w:rsidP="00FB33E5">
            <w:pPr>
              <w:numPr>
                <w:ilvl w:val="0"/>
                <w:numId w:val="33"/>
              </w:numPr>
              <w:tabs>
                <w:tab w:val="left" w:pos="425"/>
              </w:tabs>
              <w:spacing w:line="276" w:lineRule="auto"/>
              <w:ind w:right="245"/>
              <w:jc w:val="both"/>
              <w:rPr>
                <w:sz w:val="24"/>
              </w:rPr>
            </w:pPr>
            <w:r w:rsidRPr="006C0A1A">
              <w:rPr>
                <w:color w:val="000009"/>
                <w:sz w:val="24"/>
              </w:rPr>
              <w:t>развивать</w:t>
            </w:r>
            <w:r w:rsidRPr="006C0A1A">
              <w:rPr>
                <w:color w:val="000009"/>
                <w:spacing w:val="-11"/>
                <w:sz w:val="24"/>
              </w:rPr>
              <w:t xml:space="preserve"> </w:t>
            </w:r>
            <w:r w:rsidRPr="006C0A1A">
              <w:rPr>
                <w:color w:val="000009"/>
                <w:sz w:val="24"/>
              </w:rPr>
              <w:t>у</w:t>
            </w:r>
            <w:r w:rsidRPr="006C0A1A">
              <w:rPr>
                <w:color w:val="000009"/>
                <w:spacing w:val="-10"/>
                <w:sz w:val="24"/>
              </w:rPr>
              <w:t xml:space="preserve"> </w:t>
            </w:r>
            <w:r w:rsidRPr="006C0A1A">
              <w:rPr>
                <w:color w:val="000009"/>
                <w:sz w:val="24"/>
              </w:rPr>
              <w:t>обучающегося</w:t>
            </w:r>
            <w:r w:rsidRPr="006C0A1A">
              <w:rPr>
                <w:color w:val="000009"/>
                <w:spacing w:val="-58"/>
                <w:sz w:val="24"/>
              </w:rPr>
              <w:t xml:space="preserve"> </w:t>
            </w:r>
            <w:r w:rsidRPr="006C0A1A">
              <w:rPr>
                <w:color w:val="000009"/>
                <w:spacing w:val="-1"/>
                <w:sz w:val="24"/>
              </w:rPr>
              <w:t xml:space="preserve">адекватные </w:t>
            </w:r>
            <w:r w:rsidRPr="006C0A1A">
              <w:rPr>
                <w:color w:val="000009"/>
                <w:sz w:val="24"/>
              </w:rPr>
              <w:t>представления</w:t>
            </w:r>
            <w:r w:rsidRPr="006C0A1A">
              <w:rPr>
                <w:color w:val="000009"/>
                <w:spacing w:val="-58"/>
                <w:sz w:val="24"/>
              </w:rPr>
              <w:t xml:space="preserve"> </w:t>
            </w:r>
            <w:r w:rsidRPr="006C0A1A">
              <w:rPr>
                <w:color w:val="000009"/>
                <w:sz w:val="24"/>
              </w:rPr>
              <w:t>о</w:t>
            </w:r>
            <w:r w:rsidRPr="006C0A1A">
              <w:rPr>
                <w:color w:val="000009"/>
                <w:spacing w:val="-1"/>
                <w:sz w:val="24"/>
              </w:rPr>
              <w:t xml:space="preserve"> </w:t>
            </w:r>
            <w:r w:rsidRPr="006C0A1A">
              <w:rPr>
                <w:color w:val="000009"/>
                <w:sz w:val="24"/>
              </w:rPr>
              <w:t>себе, собственных</w:t>
            </w:r>
          </w:p>
          <w:p w:rsidR="002D0399" w:rsidRPr="006C0A1A" w:rsidRDefault="002D0399" w:rsidP="002D0399">
            <w:pPr>
              <w:spacing w:line="276" w:lineRule="auto"/>
              <w:ind w:right="1330"/>
              <w:jc w:val="both"/>
              <w:rPr>
                <w:sz w:val="24"/>
              </w:rPr>
            </w:pPr>
            <w:r w:rsidRPr="006C0A1A">
              <w:rPr>
                <w:color w:val="000009"/>
                <w:spacing w:val="-1"/>
                <w:sz w:val="24"/>
              </w:rPr>
              <w:t xml:space="preserve">возможностях </w:t>
            </w:r>
            <w:r w:rsidRPr="006C0A1A">
              <w:rPr>
                <w:color w:val="000009"/>
                <w:sz w:val="24"/>
              </w:rPr>
              <w:t>и</w:t>
            </w:r>
            <w:r w:rsidRPr="006C0A1A">
              <w:rPr>
                <w:color w:val="000009"/>
                <w:spacing w:val="-57"/>
                <w:sz w:val="24"/>
              </w:rPr>
              <w:t xml:space="preserve"> </w:t>
            </w:r>
            <w:r w:rsidRPr="006C0A1A">
              <w:rPr>
                <w:color w:val="000009"/>
                <w:sz w:val="24"/>
              </w:rPr>
              <w:t>ограничениях;</w:t>
            </w:r>
          </w:p>
          <w:p w:rsidR="002D0399" w:rsidRPr="006C0A1A" w:rsidRDefault="002D0399" w:rsidP="00FB33E5">
            <w:pPr>
              <w:numPr>
                <w:ilvl w:val="0"/>
                <w:numId w:val="33"/>
              </w:numPr>
              <w:tabs>
                <w:tab w:val="left" w:pos="425"/>
              </w:tabs>
              <w:spacing w:line="294" w:lineRule="exact"/>
              <w:ind w:hanging="319"/>
              <w:jc w:val="both"/>
              <w:rPr>
                <w:sz w:val="24"/>
              </w:rPr>
            </w:pPr>
            <w:r w:rsidRPr="006C0A1A">
              <w:rPr>
                <w:color w:val="000009"/>
                <w:sz w:val="24"/>
              </w:rPr>
              <w:t>развивать</w:t>
            </w:r>
            <w:r w:rsidRPr="006C0A1A">
              <w:rPr>
                <w:color w:val="000009"/>
                <w:spacing w:val="-7"/>
                <w:sz w:val="24"/>
              </w:rPr>
              <w:t xml:space="preserve"> </w:t>
            </w:r>
            <w:r w:rsidRPr="006C0A1A">
              <w:rPr>
                <w:color w:val="000009"/>
                <w:sz w:val="24"/>
              </w:rPr>
              <w:t>представления</w:t>
            </w:r>
            <w:r w:rsidRPr="006C0A1A">
              <w:rPr>
                <w:color w:val="000009"/>
                <w:spacing w:val="-6"/>
                <w:sz w:val="24"/>
              </w:rPr>
              <w:t xml:space="preserve"> </w:t>
            </w:r>
            <w:r w:rsidRPr="006C0A1A">
              <w:rPr>
                <w:color w:val="000009"/>
                <w:sz w:val="24"/>
              </w:rPr>
              <w:t>о</w:t>
            </w:r>
          </w:p>
        </w:tc>
        <w:tc>
          <w:tcPr>
            <w:tcW w:w="3933" w:type="dxa"/>
          </w:tcPr>
          <w:p w:rsidR="002D0399" w:rsidRPr="006C0A1A" w:rsidRDefault="002D0399" w:rsidP="00FB33E5">
            <w:pPr>
              <w:numPr>
                <w:ilvl w:val="0"/>
                <w:numId w:val="32"/>
              </w:numPr>
              <w:tabs>
                <w:tab w:val="left" w:pos="424"/>
              </w:tabs>
              <w:spacing w:line="273" w:lineRule="auto"/>
              <w:ind w:right="587"/>
              <w:rPr>
                <w:sz w:val="24"/>
              </w:rPr>
            </w:pPr>
            <w:r w:rsidRPr="006C0A1A">
              <w:rPr>
                <w:color w:val="000009"/>
                <w:spacing w:val="-1"/>
                <w:sz w:val="24"/>
              </w:rPr>
              <w:t>умение</w:t>
            </w:r>
            <w:r w:rsidRPr="006C0A1A">
              <w:rPr>
                <w:color w:val="000009"/>
                <w:spacing w:val="-13"/>
                <w:sz w:val="24"/>
              </w:rPr>
              <w:t xml:space="preserve"> </w:t>
            </w:r>
            <w:r w:rsidRPr="006C0A1A">
              <w:rPr>
                <w:color w:val="000009"/>
                <w:sz w:val="24"/>
              </w:rPr>
              <w:t>адекватно</w:t>
            </w:r>
            <w:r w:rsidRPr="006C0A1A">
              <w:rPr>
                <w:color w:val="000009"/>
                <w:spacing w:val="-10"/>
                <w:sz w:val="24"/>
              </w:rPr>
              <w:t xml:space="preserve"> </w:t>
            </w:r>
            <w:r w:rsidRPr="006C0A1A">
              <w:rPr>
                <w:color w:val="000009"/>
                <w:sz w:val="24"/>
              </w:rPr>
              <w:t>оценивать</w:t>
            </w:r>
            <w:r w:rsidRPr="006C0A1A">
              <w:rPr>
                <w:color w:val="000009"/>
                <w:spacing w:val="-57"/>
                <w:sz w:val="24"/>
              </w:rPr>
              <w:t xml:space="preserve"> </w:t>
            </w:r>
            <w:r w:rsidRPr="006C0A1A">
              <w:rPr>
                <w:color w:val="000009"/>
                <w:sz w:val="24"/>
              </w:rPr>
              <w:t>свои</w:t>
            </w:r>
            <w:r w:rsidRPr="006C0A1A">
              <w:rPr>
                <w:color w:val="000009"/>
                <w:spacing w:val="-2"/>
                <w:sz w:val="24"/>
              </w:rPr>
              <w:t xml:space="preserve"> </w:t>
            </w:r>
            <w:r w:rsidRPr="006C0A1A">
              <w:rPr>
                <w:color w:val="000009"/>
                <w:sz w:val="24"/>
              </w:rPr>
              <w:t>силы,</w:t>
            </w:r>
            <w:r w:rsidRPr="006C0A1A">
              <w:rPr>
                <w:color w:val="000009"/>
                <w:spacing w:val="-1"/>
                <w:sz w:val="24"/>
              </w:rPr>
              <w:t xml:space="preserve"> </w:t>
            </w:r>
            <w:r w:rsidRPr="006C0A1A">
              <w:rPr>
                <w:color w:val="000009"/>
                <w:sz w:val="24"/>
              </w:rPr>
              <w:t>возможности;</w:t>
            </w:r>
          </w:p>
          <w:p w:rsidR="002D0399" w:rsidRPr="006C0A1A" w:rsidRDefault="002D0399" w:rsidP="00FB33E5">
            <w:pPr>
              <w:numPr>
                <w:ilvl w:val="0"/>
                <w:numId w:val="32"/>
              </w:numPr>
              <w:tabs>
                <w:tab w:val="left" w:pos="424"/>
              </w:tabs>
              <w:spacing w:line="273" w:lineRule="auto"/>
              <w:ind w:right="140"/>
              <w:rPr>
                <w:sz w:val="24"/>
              </w:rPr>
            </w:pPr>
            <w:r w:rsidRPr="006C0A1A">
              <w:rPr>
                <w:color w:val="000009"/>
                <w:sz w:val="24"/>
              </w:rPr>
              <w:t>повышение мотивационной</w:t>
            </w:r>
            <w:r w:rsidRPr="006C0A1A">
              <w:rPr>
                <w:color w:val="000009"/>
                <w:spacing w:val="1"/>
                <w:sz w:val="24"/>
              </w:rPr>
              <w:t xml:space="preserve"> </w:t>
            </w:r>
            <w:r w:rsidRPr="006C0A1A">
              <w:rPr>
                <w:color w:val="000009"/>
                <w:sz w:val="24"/>
              </w:rPr>
              <w:t>ценности учебной деятельности,</w:t>
            </w:r>
            <w:r w:rsidRPr="006C0A1A">
              <w:rPr>
                <w:color w:val="000009"/>
                <w:spacing w:val="-57"/>
                <w:sz w:val="24"/>
              </w:rPr>
              <w:t xml:space="preserve"> </w:t>
            </w:r>
            <w:r w:rsidRPr="006C0A1A">
              <w:rPr>
                <w:color w:val="000009"/>
                <w:sz w:val="24"/>
              </w:rPr>
              <w:t>взаимодействия</w:t>
            </w:r>
            <w:r w:rsidRPr="006C0A1A">
              <w:rPr>
                <w:color w:val="000009"/>
                <w:spacing w:val="-2"/>
                <w:sz w:val="24"/>
              </w:rPr>
              <w:t xml:space="preserve"> </w:t>
            </w:r>
            <w:r w:rsidRPr="006C0A1A">
              <w:rPr>
                <w:color w:val="000009"/>
                <w:sz w:val="24"/>
              </w:rPr>
              <w:t>со</w:t>
            </w:r>
          </w:p>
          <w:p w:rsidR="002D0399" w:rsidRPr="006C0A1A" w:rsidRDefault="002D0399" w:rsidP="002D0399">
            <w:pPr>
              <w:spacing w:before="6"/>
              <w:rPr>
                <w:sz w:val="24"/>
              </w:rPr>
            </w:pPr>
            <w:r w:rsidRPr="006C0A1A">
              <w:rPr>
                <w:color w:val="000009"/>
                <w:sz w:val="24"/>
              </w:rPr>
              <w:t>сверстниками;</w:t>
            </w:r>
          </w:p>
        </w:tc>
      </w:tr>
    </w:tbl>
    <w:p w:rsidR="002D0399" w:rsidRPr="006C0A1A" w:rsidRDefault="002D0399" w:rsidP="002D0399">
      <w:pPr>
        <w:rPr>
          <w:sz w:val="24"/>
        </w:rPr>
        <w:sectPr w:rsidR="002D0399" w:rsidRPr="006C0A1A">
          <w:pgSz w:w="11910" w:h="16840"/>
          <w:pgMar w:top="1040" w:right="620" w:bottom="116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3403"/>
        <w:gridCol w:w="3933"/>
      </w:tblGrid>
      <w:tr w:rsidR="002D0399" w:rsidRPr="006C0A1A" w:rsidTr="00035145">
        <w:trPr>
          <w:trHeight w:val="6416"/>
        </w:trPr>
        <w:tc>
          <w:tcPr>
            <w:tcW w:w="2128" w:type="dxa"/>
          </w:tcPr>
          <w:p w:rsidR="002D0399" w:rsidRPr="006C0A1A" w:rsidRDefault="002D0399" w:rsidP="002D0399">
            <w:pPr>
              <w:rPr>
                <w:sz w:val="24"/>
              </w:rPr>
            </w:pPr>
          </w:p>
        </w:tc>
        <w:tc>
          <w:tcPr>
            <w:tcW w:w="3403" w:type="dxa"/>
          </w:tcPr>
          <w:p w:rsidR="002D0399" w:rsidRPr="006C0A1A" w:rsidRDefault="002D0399" w:rsidP="002D0399">
            <w:pPr>
              <w:spacing w:line="276" w:lineRule="auto"/>
              <w:ind w:right="417"/>
              <w:rPr>
                <w:sz w:val="24"/>
              </w:rPr>
            </w:pPr>
            <w:r w:rsidRPr="006C0A1A">
              <w:rPr>
                <w:color w:val="000009"/>
                <w:sz w:val="24"/>
              </w:rPr>
              <w:t>своей</w:t>
            </w:r>
            <w:r w:rsidRPr="006C0A1A">
              <w:rPr>
                <w:color w:val="000009"/>
                <w:spacing w:val="-9"/>
                <w:sz w:val="24"/>
              </w:rPr>
              <w:t xml:space="preserve"> </w:t>
            </w:r>
            <w:r w:rsidRPr="006C0A1A">
              <w:rPr>
                <w:color w:val="000009"/>
                <w:sz w:val="24"/>
              </w:rPr>
              <w:t>семье,</w:t>
            </w:r>
            <w:r w:rsidRPr="006C0A1A">
              <w:rPr>
                <w:color w:val="000009"/>
                <w:spacing w:val="-9"/>
                <w:sz w:val="24"/>
              </w:rPr>
              <w:t xml:space="preserve"> </w:t>
            </w:r>
            <w:r w:rsidRPr="006C0A1A">
              <w:rPr>
                <w:color w:val="000009"/>
                <w:sz w:val="24"/>
              </w:rPr>
              <w:t>ближайшем</w:t>
            </w:r>
            <w:r w:rsidRPr="006C0A1A">
              <w:rPr>
                <w:color w:val="000009"/>
                <w:spacing w:val="-57"/>
                <w:sz w:val="24"/>
              </w:rPr>
              <w:t xml:space="preserve"> </w:t>
            </w:r>
            <w:r w:rsidRPr="006C0A1A">
              <w:rPr>
                <w:color w:val="000009"/>
                <w:sz w:val="24"/>
              </w:rPr>
              <w:t>социальном окружении,</w:t>
            </w:r>
            <w:r w:rsidRPr="006C0A1A">
              <w:rPr>
                <w:color w:val="000009"/>
                <w:spacing w:val="1"/>
                <w:sz w:val="24"/>
              </w:rPr>
              <w:t xml:space="preserve"> </w:t>
            </w:r>
            <w:r w:rsidRPr="006C0A1A">
              <w:rPr>
                <w:color w:val="000009"/>
                <w:sz w:val="24"/>
              </w:rPr>
              <w:t>обществе;</w:t>
            </w:r>
          </w:p>
          <w:p w:rsidR="002D0399" w:rsidRPr="006C0A1A" w:rsidRDefault="002D0399" w:rsidP="00FB33E5">
            <w:pPr>
              <w:numPr>
                <w:ilvl w:val="0"/>
                <w:numId w:val="31"/>
              </w:numPr>
              <w:tabs>
                <w:tab w:val="left" w:pos="425"/>
              </w:tabs>
              <w:ind w:hanging="319"/>
              <w:rPr>
                <w:sz w:val="24"/>
              </w:rPr>
            </w:pPr>
            <w:r w:rsidRPr="006C0A1A">
              <w:rPr>
                <w:color w:val="000009"/>
                <w:sz w:val="24"/>
              </w:rPr>
              <w:t>способствовать</w:t>
            </w:r>
          </w:p>
          <w:p w:rsidR="002D0399" w:rsidRPr="006C0A1A" w:rsidRDefault="002D0399" w:rsidP="002D0399">
            <w:pPr>
              <w:spacing w:before="34" w:line="276" w:lineRule="auto"/>
              <w:ind w:right="156"/>
              <w:rPr>
                <w:sz w:val="24"/>
              </w:rPr>
            </w:pPr>
            <w:r w:rsidRPr="006C0A1A">
              <w:rPr>
                <w:color w:val="000009"/>
                <w:sz w:val="24"/>
              </w:rPr>
              <w:t>становлению гражданской</w:t>
            </w:r>
            <w:r w:rsidRPr="006C0A1A">
              <w:rPr>
                <w:color w:val="000009"/>
                <w:spacing w:val="1"/>
                <w:sz w:val="24"/>
              </w:rPr>
              <w:t xml:space="preserve"> </w:t>
            </w:r>
            <w:r w:rsidRPr="006C0A1A">
              <w:rPr>
                <w:color w:val="000009"/>
                <w:sz w:val="24"/>
              </w:rPr>
              <w:t>идентичности, воспитанию</w:t>
            </w:r>
            <w:r w:rsidRPr="006C0A1A">
              <w:rPr>
                <w:color w:val="000009"/>
                <w:spacing w:val="-57"/>
                <w:sz w:val="24"/>
              </w:rPr>
              <w:t xml:space="preserve"> </w:t>
            </w:r>
            <w:r w:rsidRPr="006C0A1A">
              <w:rPr>
                <w:color w:val="000009"/>
                <w:sz w:val="24"/>
              </w:rPr>
              <w:t>патриотических</w:t>
            </w:r>
            <w:r w:rsidRPr="006C0A1A">
              <w:rPr>
                <w:color w:val="000009"/>
                <w:spacing w:val="-1"/>
                <w:sz w:val="24"/>
              </w:rPr>
              <w:t xml:space="preserve"> </w:t>
            </w:r>
            <w:r w:rsidRPr="006C0A1A">
              <w:rPr>
                <w:color w:val="000009"/>
                <w:sz w:val="24"/>
              </w:rPr>
              <w:t>чувств.</w:t>
            </w:r>
          </w:p>
        </w:tc>
        <w:tc>
          <w:tcPr>
            <w:tcW w:w="3933" w:type="dxa"/>
          </w:tcPr>
          <w:p w:rsidR="002D0399" w:rsidRPr="006C0A1A" w:rsidRDefault="002D0399" w:rsidP="00FB33E5">
            <w:pPr>
              <w:numPr>
                <w:ilvl w:val="0"/>
                <w:numId w:val="30"/>
              </w:numPr>
              <w:tabs>
                <w:tab w:val="left" w:pos="424"/>
              </w:tabs>
              <w:spacing w:line="287" w:lineRule="exact"/>
              <w:ind w:hanging="319"/>
              <w:rPr>
                <w:sz w:val="24"/>
              </w:rPr>
            </w:pPr>
            <w:r w:rsidRPr="006C0A1A">
              <w:rPr>
                <w:color w:val="000009"/>
                <w:sz w:val="24"/>
              </w:rPr>
              <w:t>проявление</w:t>
            </w:r>
            <w:r w:rsidRPr="006C0A1A">
              <w:rPr>
                <w:color w:val="000009"/>
                <w:spacing w:val="-10"/>
                <w:sz w:val="24"/>
              </w:rPr>
              <w:t xml:space="preserve"> </w:t>
            </w:r>
            <w:r w:rsidRPr="006C0A1A">
              <w:rPr>
                <w:color w:val="000009"/>
                <w:sz w:val="24"/>
              </w:rPr>
              <w:t>инициативы,</w:t>
            </w:r>
          </w:p>
          <w:p w:rsidR="002D0399" w:rsidRPr="006C0A1A" w:rsidRDefault="002D0399" w:rsidP="002D0399">
            <w:pPr>
              <w:spacing w:before="41"/>
              <w:rPr>
                <w:sz w:val="24"/>
              </w:rPr>
            </w:pPr>
            <w:r w:rsidRPr="006C0A1A">
              <w:rPr>
                <w:color w:val="000009"/>
                <w:sz w:val="24"/>
              </w:rPr>
              <w:t>активности, самостоятельности;</w:t>
            </w:r>
          </w:p>
          <w:p w:rsidR="002D0399" w:rsidRPr="006C0A1A" w:rsidRDefault="002D0399" w:rsidP="00FB33E5">
            <w:pPr>
              <w:numPr>
                <w:ilvl w:val="0"/>
                <w:numId w:val="30"/>
              </w:numPr>
              <w:tabs>
                <w:tab w:val="left" w:pos="424"/>
              </w:tabs>
              <w:spacing w:before="42" w:line="276" w:lineRule="auto"/>
              <w:ind w:right="138"/>
              <w:rPr>
                <w:sz w:val="24"/>
              </w:rPr>
            </w:pPr>
            <w:r w:rsidRPr="006C0A1A">
              <w:rPr>
                <w:color w:val="000009"/>
                <w:sz w:val="24"/>
              </w:rPr>
              <w:t>расширение круга ситуаций, в</w:t>
            </w:r>
            <w:r w:rsidRPr="006C0A1A">
              <w:rPr>
                <w:color w:val="000009"/>
                <w:spacing w:val="1"/>
                <w:sz w:val="24"/>
              </w:rPr>
              <w:t xml:space="preserve"> </w:t>
            </w:r>
            <w:r w:rsidRPr="006C0A1A">
              <w:rPr>
                <w:color w:val="000009"/>
                <w:sz w:val="24"/>
              </w:rPr>
              <w:t>которых обучающийся может</w:t>
            </w:r>
            <w:r w:rsidRPr="006C0A1A">
              <w:rPr>
                <w:color w:val="000009"/>
                <w:spacing w:val="1"/>
                <w:sz w:val="24"/>
              </w:rPr>
              <w:t xml:space="preserve"> </w:t>
            </w:r>
            <w:r w:rsidRPr="006C0A1A">
              <w:rPr>
                <w:color w:val="000009"/>
                <w:spacing w:val="-1"/>
                <w:sz w:val="24"/>
              </w:rPr>
              <w:t>использовать</w:t>
            </w:r>
            <w:r w:rsidRPr="006C0A1A">
              <w:rPr>
                <w:color w:val="000009"/>
                <w:spacing w:val="-13"/>
                <w:sz w:val="24"/>
              </w:rPr>
              <w:t xml:space="preserve"> </w:t>
            </w:r>
            <w:r w:rsidRPr="006C0A1A">
              <w:rPr>
                <w:color w:val="000009"/>
                <w:spacing w:val="-1"/>
                <w:sz w:val="24"/>
              </w:rPr>
              <w:t>коммуникацию</w:t>
            </w:r>
            <w:r w:rsidRPr="006C0A1A">
              <w:rPr>
                <w:color w:val="000009"/>
                <w:spacing w:val="-11"/>
                <w:sz w:val="24"/>
              </w:rPr>
              <w:t xml:space="preserve"> </w:t>
            </w:r>
            <w:r w:rsidRPr="006C0A1A">
              <w:rPr>
                <w:color w:val="000009"/>
                <w:sz w:val="24"/>
              </w:rPr>
              <w:t>как</w:t>
            </w:r>
            <w:r w:rsidRPr="006C0A1A">
              <w:rPr>
                <w:color w:val="000009"/>
                <w:spacing w:val="-57"/>
                <w:sz w:val="24"/>
              </w:rPr>
              <w:t xml:space="preserve"> </w:t>
            </w:r>
            <w:r w:rsidRPr="006C0A1A">
              <w:rPr>
                <w:color w:val="000009"/>
                <w:sz w:val="24"/>
              </w:rPr>
              <w:t>средство</w:t>
            </w:r>
            <w:r w:rsidRPr="006C0A1A">
              <w:rPr>
                <w:color w:val="000009"/>
                <w:spacing w:val="-1"/>
                <w:sz w:val="24"/>
              </w:rPr>
              <w:t xml:space="preserve"> </w:t>
            </w:r>
            <w:r w:rsidRPr="006C0A1A">
              <w:rPr>
                <w:color w:val="000009"/>
                <w:sz w:val="24"/>
              </w:rPr>
              <w:t>достижения цели;</w:t>
            </w:r>
          </w:p>
          <w:p w:rsidR="002D0399" w:rsidRPr="006C0A1A" w:rsidRDefault="002D0399" w:rsidP="00FB33E5">
            <w:pPr>
              <w:numPr>
                <w:ilvl w:val="0"/>
                <w:numId w:val="30"/>
              </w:numPr>
              <w:tabs>
                <w:tab w:val="left" w:pos="424"/>
              </w:tabs>
              <w:spacing w:line="273" w:lineRule="auto"/>
              <w:ind w:right="902"/>
              <w:rPr>
                <w:sz w:val="24"/>
              </w:rPr>
            </w:pPr>
            <w:r w:rsidRPr="006C0A1A">
              <w:rPr>
                <w:color w:val="000009"/>
                <w:sz w:val="24"/>
              </w:rPr>
              <w:t>умение обучающегося</w:t>
            </w:r>
            <w:r w:rsidRPr="006C0A1A">
              <w:rPr>
                <w:color w:val="000009"/>
                <w:spacing w:val="1"/>
                <w:sz w:val="24"/>
              </w:rPr>
              <w:t xml:space="preserve"> </w:t>
            </w:r>
            <w:r w:rsidRPr="006C0A1A">
              <w:rPr>
                <w:color w:val="000009"/>
                <w:sz w:val="24"/>
              </w:rPr>
              <w:t>накапливать личные</w:t>
            </w:r>
            <w:r w:rsidRPr="006C0A1A">
              <w:rPr>
                <w:color w:val="000009"/>
                <w:spacing w:val="1"/>
                <w:sz w:val="24"/>
              </w:rPr>
              <w:t xml:space="preserve"> </w:t>
            </w:r>
            <w:r w:rsidRPr="006C0A1A">
              <w:rPr>
                <w:color w:val="000009"/>
                <w:spacing w:val="-1"/>
                <w:sz w:val="24"/>
              </w:rPr>
              <w:t>впечатления,</w:t>
            </w:r>
            <w:r w:rsidRPr="006C0A1A">
              <w:rPr>
                <w:color w:val="000009"/>
                <w:spacing w:val="-12"/>
                <w:sz w:val="24"/>
              </w:rPr>
              <w:t xml:space="preserve"> </w:t>
            </w:r>
            <w:r w:rsidRPr="006C0A1A">
              <w:rPr>
                <w:color w:val="000009"/>
                <w:sz w:val="24"/>
              </w:rPr>
              <w:t>связанные</w:t>
            </w:r>
            <w:r w:rsidRPr="006C0A1A">
              <w:rPr>
                <w:color w:val="000009"/>
                <w:spacing w:val="-11"/>
                <w:sz w:val="24"/>
              </w:rPr>
              <w:t xml:space="preserve"> </w:t>
            </w:r>
            <w:r w:rsidRPr="006C0A1A">
              <w:rPr>
                <w:color w:val="000009"/>
                <w:sz w:val="24"/>
              </w:rPr>
              <w:t>с</w:t>
            </w:r>
          </w:p>
          <w:p w:rsidR="002D0399" w:rsidRPr="006C0A1A" w:rsidRDefault="002D0399" w:rsidP="002D0399">
            <w:pPr>
              <w:spacing w:before="2" w:line="276" w:lineRule="auto"/>
              <w:ind w:right="283"/>
              <w:jc w:val="both"/>
              <w:rPr>
                <w:sz w:val="24"/>
              </w:rPr>
            </w:pPr>
            <w:r w:rsidRPr="006C0A1A">
              <w:rPr>
                <w:color w:val="000009"/>
                <w:sz w:val="24"/>
              </w:rPr>
              <w:t>явлениями</w:t>
            </w:r>
            <w:r w:rsidRPr="006C0A1A">
              <w:rPr>
                <w:color w:val="000009"/>
                <w:spacing w:val="-10"/>
                <w:sz w:val="24"/>
              </w:rPr>
              <w:t xml:space="preserve"> </w:t>
            </w:r>
            <w:r w:rsidRPr="006C0A1A">
              <w:rPr>
                <w:color w:val="000009"/>
                <w:sz w:val="24"/>
              </w:rPr>
              <w:t>окружающего</w:t>
            </w:r>
            <w:r w:rsidRPr="006C0A1A">
              <w:rPr>
                <w:color w:val="000009"/>
                <w:spacing w:val="-9"/>
                <w:sz w:val="24"/>
              </w:rPr>
              <w:t xml:space="preserve"> </w:t>
            </w:r>
            <w:r w:rsidRPr="006C0A1A">
              <w:rPr>
                <w:color w:val="000009"/>
                <w:sz w:val="24"/>
              </w:rPr>
              <w:t>мира,</w:t>
            </w:r>
            <w:r w:rsidRPr="006C0A1A">
              <w:rPr>
                <w:color w:val="000009"/>
                <w:spacing w:val="-58"/>
                <w:sz w:val="24"/>
              </w:rPr>
              <w:t xml:space="preserve"> </w:t>
            </w:r>
            <w:r w:rsidRPr="006C0A1A">
              <w:rPr>
                <w:color w:val="000009"/>
                <w:sz w:val="24"/>
              </w:rPr>
              <w:t>упорядочивать</w:t>
            </w:r>
            <w:r w:rsidRPr="006C0A1A">
              <w:rPr>
                <w:color w:val="000009"/>
                <w:spacing w:val="-8"/>
                <w:sz w:val="24"/>
              </w:rPr>
              <w:t xml:space="preserve"> </w:t>
            </w:r>
            <w:r w:rsidRPr="006C0A1A">
              <w:rPr>
                <w:color w:val="000009"/>
                <w:sz w:val="24"/>
              </w:rPr>
              <w:t>их</w:t>
            </w:r>
            <w:r w:rsidRPr="006C0A1A">
              <w:rPr>
                <w:color w:val="000009"/>
                <w:spacing w:val="-7"/>
                <w:sz w:val="24"/>
              </w:rPr>
              <w:t xml:space="preserve"> </w:t>
            </w:r>
            <w:r w:rsidRPr="006C0A1A">
              <w:rPr>
                <w:color w:val="000009"/>
                <w:sz w:val="24"/>
              </w:rPr>
              <w:t>во</w:t>
            </w:r>
            <w:r w:rsidRPr="006C0A1A">
              <w:rPr>
                <w:color w:val="000009"/>
                <w:spacing w:val="-6"/>
                <w:sz w:val="24"/>
              </w:rPr>
              <w:t xml:space="preserve"> </w:t>
            </w:r>
            <w:r w:rsidRPr="006C0A1A">
              <w:rPr>
                <w:color w:val="000009"/>
                <w:sz w:val="24"/>
              </w:rPr>
              <w:t>времени</w:t>
            </w:r>
            <w:r w:rsidRPr="006C0A1A">
              <w:rPr>
                <w:color w:val="000009"/>
                <w:spacing w:val="-6"/>
                <w:sz w:val="24"/>
              </w:rPr>
              <w:t xml:space="preserve"> </w:t>
            </w:r>
            <w:r w:rsidRPr="006C0A1A">
              <w:rPr>
                <w:color w:val="000009"/>
                <w:sz w:val="24"/>
              </w:rPr>
              <w:t>и</w:t>
            </w:r>
            <w:r w:rsidRPr="006C0A1A">
              <w:rPr>
                <w:color w:val="000009"/>
                <w:spacing w:val="-58"/>
                <w:sz w:val="24"/>
              </w:rPr>
              <w:t xml:space="preserve"> </w:t>
            </w:r>
            <w:r w:rsidRPr="006C0A1A">
              <w:rPr>
                <w:color w:val="000009"/>
                <w:sz w:val="24"/>
              </w:rPr>
              <w:t>пространстве;</w:t>
            </w:r>
          </w:p>
          <w:p w:rsidR="002D0399" w:rsidRPr="006C0A1A" w:rsidRDefault="002D0399" w:rsidP="00FB33E5">
            <w:pPr>
              <w:numPr>
                <w:ilvl w:val="0"/>
                <w:numId w:val="30"/>
              </w:numPr>
              <w:tabs>
                <w:tab w:val="left" w:pos="424"/>
              </w:tabs>
              <w:spacing w:line="273" w:lineRule="auto"/>
              <w:ind w:right="869"/>
              <w:jc w:val="both"/>
              <w:rPr>
                <w:sz w:val="24"/>
              </w:rPr>
            </w:pPr>
            <w:r w:rsidRPr="006C0A1A">
              <w:rPr>
                <w:color w:val="000009"/>
                <w:sz w:val="24"/>
              </w:rPr>
              <w:t>развитие</w:t>
            </w:r>
            <w:r w:rsidRPr="006C0A1A">
              <w:rPr>
                <w:color w:val="000009"/>
                <w:spacing w:val="-13"/>
                <w:sz w:val="24"/>
              </w:rPr>
              <w:t xml:space="preserve"> </w:t>
            </w:r>
            <w:r w:rsidRPr="006C0A1A">
              <w:rPr>
                <w:color w:val="000009"/>
                <w:sz w:val="24"/>
              </w:rPr>
              <w:t>у</w:t>
            </w:r>
            <w:r w:rsidRPr="006C0A1A">
              <w:rPr>
                <w:color w:val="000009"/>
                <w:spacing w:val="-11"/>
                <w:sz w:val="24"/>
              </w:rPr>
              <w:t xml:space="preserve"> </w:t>
            </w:r>
            <w:r w:rsidRPr="006C0A1A">
              <w:rPr>
                <w:color w:val="000009"/>
                <w:sz w:val="24"/>
              </w:rPr>
              <w:t>обучающегося</w:t>
            </w:r>
            <w:r w:rsidRPr="006C0A1A">
              <w:rPr>
                <w:color w:val="000009"/>
                <w:spacing w:val="-58"/>
                <w:sz w:val="24"/>
              </w:rPr>
              <w:t xml:space="preserve"> </w:t>
            </w:r>
            <w:r w:rsidRPr="006C0A1A">
              <w:rPr>
                <w:color w:val="000009"/>
                <w:sz w:val="24"/>
              </w:rPr>
              <w:t>любознательности,</w:t>
            </w:r>
          </w:p>
          <w:p w:rsidR="002D0399" w:rsidRPr="006C0A1A" w:rsidRDefault="002D0399" w:rsidP="002D0399">
            <w:pPr>
              <w:spacing w:before="1" w:line="276" w:lineRule="auto"/>
              <w:ind w:right="167"/>
              <w:rPr>
                <w:sz w:val="24"/>
              </w:rPr>
            </w:pPr>
            <w:r w:rsidRPr="006C0A1A">
              <w:rPr>
                <w:color w:val="000009"/>
                <w:sz w:val="24"/>
              </w:rPr>
              <w:t>наблюдательности,</w:t>
            </w:r>
            <w:r w:rsidRPr="006C0A1A">
              <w:rPr>
                <w:color w:val="000009"/>
                <w:spacing w:val="-13"/>
                <w:sz w:val="24"/>
              </w:rPr>
              <w:t xml:space="preserve"> </w:t>
            </w:r>
            <w:r w:rsidRPr="006C0A1A">
              <w:rPr>
                <w:color w:val="000009"/>
                <w:sz w:val="24"/>
              </w:rPr>
              <w:t>способности</w:t>
            </w:r>
            <w:r w:rsidRPr="006C0A1A">
              <w:rPr>
                <w:color w:val="000009"/>
                <w:spacing w:val="-57"/>
                <w:sz w:val="24"/>
              </w:rPr>
              <w:t xml:space="preserve"> </w:t>
            </w:r>
            <w:r w:rsidRPr="006C0A1A">
              <w:rPr>
                <w:color w:val="000009"/>
                <w:sz w:val="24"/>
              </w:rPr>
              <w:t>замечать</w:t>
            </w:r>
            <w:r w:rsidRPr="006C0A1A">
              <w:rPr>
                <w:color w:val="000009"/>
                <w:spacing w:val="-3"/>
                <w:sz w:val="24"/>
              </w:rPr>
              <w:t xml:space="preserve"> </w:t>
            </w:r>
            <w:r w:rsidRPr="006C0A1A">
              <w:rPr>
                <w:color w:val="000009"/>
                <w:sz w:val="24"/>
              </w:rPr>
              <w:t>новое,</w:t>
            </w:r>
            <w:r w:rsidRPr="006C0A1A">
              <w:rPr>
                <w:color w:val="000009"/>
                <w:spacing w:val="-2"/>
                <w:sz w:val="24"/>
              </w:rPr>
              <w:t xml:space="preserve"> </w:t>
            </w:r>
            <w:r w:rsidRPr="006C0A1A">
              <w:rPr>
                <w:color w:val="000009"/>
                <w:sz w:val="24"/>
              </w:rPr>
              <w:t>задавать</w:t>
            </w:r>
          </w:p>
          <w:p w:rsidR="002D0399" w:rsidRPr="006C0A1A" w:rsidRDefault="002D0399" w:rsidP="002D0399">
            <w:pPr>
              <w:spacing w:line="276" w:lineRule="auto"/>
              <w:ind w:right="1028"/>
              <w:rPr>
                <w:sz w:val="24"/>
              </w:rPr>
            </w:pPr>
            <w:r w:rsidRPr="006C0A1A">
              <w:rPr>
                <w:color w:val="000009"/>
                <w:sz w:val="24"/>
              </w:rPr>
              <w:t>вопросы, включаться в</w:t>
            </w:r>
            <w:r w:rsidRPr="006C0A1A">
              <w:rPr>
                <w:color w:val="000009"/>
                <w:spacing w:val="1"/>
                <w:sz w:val="24"/>
              </w:rPr>
              <w:t xml:space="preserve"> </w:t>
            </w:r>
            <w:r w:rsidRPr="006C0A1A">
              <w:rPr>
                <w:color w:val="000009"/>
                <w:sz w:val="24"/>
              </w:rPr>
              <w:t>совместную с взрослым</w:t>
            </w:r>
            <w:r w:rsidRPr="006C0A1A">
              <w:rPr>
                <w:color w:val="000009"/>
                <w:spacing w:val="-57"/>
                <w:sz w:val="24"/>
              </w:rPr>
              <w:t xml:space="preserve"> </w:t>
            </w:r>
            <w:r w:rsidRPr="006C0A1A">
              <w:rPr>
                <w:color w:val="000009"/>
                <w:sz w:val="24"/>
              </w:rPr>
              <w:t>исследовательскую</w:t>
            </w:r>
          </w:p>
          <w:p w:rsidR="002D0399" w:rsidRPr="006C0A1A" w:rsidRDefault="002D0399" w:rsidP="002D0399">
            <w:pPr>
              <w:spacing w:before="1"/>
              <w:rPr>
                <w:sz w:val="24"/>
              </w:rPr>
            </w:pPr>
            <w:r w:rsidRPr="006C0A1A">
              <w:rPr>
                <w:color w:val="000009"/>
                <w:sz w:val="24"/>
              </w:rPr>
              <w:t>деятельность.</w:t>
            </w:r>
          </w:p>
        </w:tc>
      </w:tr>
      <w:tr w:rsidR="002D0399" w:rsidRPr="006C0A1A" w:rsidTr="00035145">
        <w:trPr>
          <w:trHeight w:val="4495"/>
        </w:trPr>
        <w:tc>
          <w:tcPr>
            <w:tcW w:w="2128" w:type="dxa"/>
          </w:tcPr>
          <w:p w:rsidR="002D0399" w:rsidRPr="006C0A1A" w:rsidRDefault="002D0399" w:rsidP="002D0399">
            <w:pPr>
              <w:spacing w:line="271" w:lineRule="exact"/>
              <w:rPr>
                <w:sz w:val="24"/>
              </w:rPr>
            </w:pPr>
            <w:r w:rsidRPr="006C0A1A">
              <w:rPr>
                <w:sz w:val="24"/>
              </w:rPr>
              <w:t>Развитие</w:t>
            </w:r>
          </w:p>
          <w:p w:rsidR="002D0399" w:rsidRPr="006C0A1A" w:rsidRDefault="002D0399" w:rsidP="002D0399">
            <w:pPr>
              <w:spacing w:before="41" w:line="276" w:lineRule="auto"/>
              <w:ind w:right="215"/>
              <w:rPr>
                <w:sz w:val="24"/>
              </w:rPr>
            </w:pPr>
            <w:r w:rsidRPr="006C0A1A">
              <w:rPr>
                <w:sz w:val="24"/>
              </w:rPr>
              <w:t>адекватных</w:t>
            </w:r>
            <w:r w:rsidRPr="006C0A1A">
              <w:rPr>
                <w:spacing w:val="1"/>
                <w:sz w:val="24"/>
              </w:rPr>
              <w:t xml:space="preserve"> </w:t>
            </w:r>
            <w:r w:rsidRPr="006C0A1A">
              <w:rPr>
                <w:sz w:val="24"/>
              </w:rPr>
              <w:t>представлений о</w:t>
            </w:r>
            <w:r w:rsidRPr="006C0A1A">
              <w:rPr>
                <w:spacing w:val="1"/>
                <w:sz w:val="24"/>
              </w:rPr>
              <w:t xml:space="preserve"> </w:t>
            </w:r>
            <w:r w:rsidRPr="006C0A1A">
              <w:rPr>
                <w:sz w:val="24"/>
              </w:rPr>
              <w:t>себе,</w:t>
            </w:r>
            <w:r w:rsidRPr="006C0A1A">
              <w:rPr>
                <w:spacing w:val="-7"/>
                <w:sz w:val="24"/>
              </w:rPr>
              <w:t xml:space="preserve"> </w:t>
            </w:r>
            <w:r w:rsidRPr="006C0A1A">
              <w:rPr>
                <w:sz w:val="24"/>
              </w:rPr>
              <w:t>своих</w:t>
            </w:r>
            <w:r w:rsidRPr="006C0A1A">
              <w:rPr>
                <w:spacing w:val="-8"/>
                <w:sz w:val="24"/>
              </w:rPr>
              <w:t xml:space="preserve"> </w:t>
            </w:r>
            <w:r w:rsidRPr="006C0A1A">
              <w:rPr>
                <w:sz w:val="24"/>
              </w:rPr>
              <w:t>силах</w:t>
            </w:r>
          </w:p>
        </w:tc>
        <w:tc>
          <w:tcPr>
            <w:tcW w:w="3403" w:type="dxa"/>
          </w:tcPr>
          <w:p w:rsidR="002D0399" w:rsidRPr="006C0A1A" w:rsidRDefault="002D0399" w:rsidP="00FB33E5">
            <w:pPr>
              <w:numPr>
                <w:ilvl w:val="0"/>
                <w:numId w:val="29"/>
              </w:numPr>
              <w:tabs>
                <w:tab w:val="left" w:pos="425"/>
              </w:tabs>
              <w:spacing w:line="288" w:lineRule="exact"/>
              <w:ind w:hanging="319"/>
              <w:rPr>
                <w:sz w:val="24"/>
              </w:rPr>
            </w:pPr>
            <w:r w:rsidRPr="006C0A1A">
              <w:rPr>
                <w:color w:val="000009"/>
                <w:sz w:val="24"/>
              </w:rPr>
              <w:t>способствовать</w:t>
            </w:r>
          </w:p>
          <w:p w:rsidR="002D0399" w:rsidRPr="006C0A1A" w:rsidRDefault="002D0399" w:rsidP="002D0399">
            <w:pPr>
              <w:spacing w:before="40" w:line="276" w:lineRule="auto"/>
              <w:ind w:right="353"/>
              <w:rPr>
                <w:sz w:val="24"/>
              </w:rPr>
            </w:pPr>
            <w:r w:rsidRPr="006C0A1A">
              <w:rPr>
                <w:color w:val="000009"/>
                <w:sz w:val="24"/>
              </w:rPr>
              <w:t>формированию</w:t>
            </w:r>
            <w:r w:rsidRPr="006C0A1A">
              <w:rPr>
                <w:color w:val="000009"/>
                <w:spacing w:val="-8"/>
                <w:sz w:val="24"/>
              </w:rPr>
              <w:t xml:space="preserve"> </w:t>
            </w:r>
            <w:r w:rsidRPr="006C0A1A">
              <w:rPr>
                <w:color w:val="000009"/>
                <w:sz w:val="24"/>
              </w:rPr>
              <w:t>реальных</w:t>
            </w:r>
            <w:r w:rsidRPr="006C0A1A">
              <w:rPr>
                <w:color w:val="000009"/>
                <w:spacing w:val="-57"/>
                <w:sz w:val="24"/>
              </w:rPr>
              <w:t xml:space="preserve"> </w:t>
            </w:r>
            <w:r w:rsidRPr="006C0A1A">
              <w:rPr>
                <w:color w:val="000009"/>
                <w:sz w:val="24"/>
              </w:rPr>
              <w:t>представлений</w:t>
            </w:r>
            <w:r w:rsidRPr="006C0A1A">
              <w:rPr>
                <w:color w:val="000009"/>
                <w:spacing w:val="-2"/>
                <w:sz w:val="24"/>
              </w:rPr>
              <w:t xml:space="preserve"> </w:t>
            </w:r>
            <w:r w:rsidRPr="006C0A1A">
              <w:rPr>
                <w:color w:val="000009"/>
                <w:sz w:val="24"/>
              </w:rPr>
              <w:t>о</w:t>
            </w:r>
          </w:p>
          <w:p w:rsidR="002D0399" w:rsidRPr="006C0A1A" w:rsidRDefault="002D0399" w:rsidP="002D0399">
            <w:pPr>
              <w:spacing w:line="276" w:lineRule="auto"/>
              <w:ind w:right="126"/>
              <w:rPr>
                <w:sz w:val="24"/>
              </w:rPr>
            </w:pPr>
            <w:r w:rsidRPr="006C0A1A">
              <w:rPr>
                <w:color w:val="000009"/>
                <w:spacing w:val="-1"/>
                <w:sz w:val="24"/>
              </w:rPr>
              <w:t xml:space="preserve">собственных </w:t>
            </w:r>
            <w:r w:rsidRPr="006C0A1A">
              <w:rPr>
                <w:color w:val="000009"/>
                <w:sz w:val="24"/>
              </w:rPr>
              <w:t>возможностях</w:t>
            </w:r>
            <w:r w:rsidRPr="006C0A1A">
              <w:rPr>
                <w:color w:val="000009"/>
                <w:spacing w:val="-57"/>
                <w:sz w:val="24"/>
              </w:rPr>
              <w:t xml:space="preserve"> </w:t>
            </w:r>
            <w:r w:rsidRPr="006C0A1A">
              <w:rPr>
                <w:color w:val="000009"/>
                <w:sz w:val="24"/>
              </w:rPr>
              <w:t>обучающегося, о насущно</w:t>
            </w:r>
            <w:r w:rsidRPr="006C0A1A">
              <w:rPr>
                <w:color w:val="000009"/>
                <w:spacing w:val="1"/>
                <w:sz w:val="24"/>
              </w:rPr>
              <w:t xml:space="preserve"> </w:t>
            </w:r>
            <w:r w:rsidRPr="006C0A1A">
              <w:rPr>
                <w:color w:val="000009"/>
                <w:sz w:val="24"/>
              </w:rPr>
              <w:t>необходимом</w:t>
            </w:r>
          </w:p>
          <w:p w:rsidR="002D0399" w:rsidRPr="006C0A1A" w:rsidRDefault="002D0399" w:rsidP="002D0399">
            <w:pPr>
              <w:spacing w:before="1"/>
              <w:rPr>
                <w:sz w:val="24"/>
              </w:rPr>
            </w:pPr>
            <w:r w:rsidRPr="006C0A1A">
              <w:rPr>
                <w:color w:val="000009"/>
                <w:sz w:val="24"/>
              </w:rPr>
              <w:t>жизнеобеспечении;</w:t>
            </w:r>
          </w:p>
          <w:p w:rsidR="002D0399" w:rsidRPr="006C0A1A" w:rsidRDefault="002D0399" w:rsidP="00FB33E5">
            <w:pPr>
              <w:numPr>
                <w:ilvl w:val="0"/>
                <w:numId w:val="29"/>
              </w:numPr>
              <w:tabs>
                <w:tab w:val="left" w:pos="425"/>
              </w:tabs>
              <w:spacing w:before="40" w:line="276" w:lineRule="auto"/>
              <w:ind w:right="285"/>
              <w:rPr>
                <w:sz w:val="24"/>
              </w:rPr>
            </w:pPr>
            <w:r w:rsidRPr="006C0A1A">
              <w:rPr>
                <w:color w:val="000009"/>
                <w:sz w:val="24"/>
              </w:rPr>
              <w:t>формировать</w:t>
            </w:r>
            <w:r w:rsidRPr="006C0A1A">
              <w:rPr>
                <w:color w:val="000009"/>
                <w:spacing w:val="-15"/>
                <w:sz w:val="24"/>
              </w:rPr>
              <w:t xml:space="preserve"> </w:t>
            </w:r>
            <w:r w:rsidRPr="006C0A1A">
              <w:rPr>
                <w:color w:val="000009"/>
                <w:sz w:val="24"/>
              </w:rPr>
              <w:t>способность</w:t>
            </w:r>
            <w:r w:rsidRPr="006C0A1A">
              <w:rPr>
                <w:color w:val="000009"/>
                <w:spacing w:val="-57"/>
                <w:sz w:val="24"/>
              </w:rPr>
              <w:t xml:space="preserve"> </w:t>
            </w:r>
            <w:r w:rsidRPr="006C0A1A">
              <w:rPr>
                <w:color w:val="000009"/>
                <w:sz w:val="24"/>
              </w:rPr>
              <w:t>обращаться</w:t>
            </w:r>
            <w:r w:rsidRPr="006C0A1A">
              <w:rPr>
                <w:color w:val="000009"/>
                <w:spacing w:val="-5"/>
                <w:sz w:val="24"/>
              </w:rPr>
              <w:t xml:space="preserve"> </w:t>
            </w:r>
            <w:r w:rsidRPr="006C0A1A">
              <w:rPr>
                <w:color w:val="000009"/>
                <w:sz w:val="24"/>
              </w:rPr>
              <w:t>за</w:t>
            </w:r>
            <w:r w:rsidRPr="006C0A1A">
              <w:rPr>
                <w:color w:val="000009"/>
                <w:spacing w:val="-4"/>
                <w:sz w:val="24"/>
              </w:rPr>
              <w:t xml:space="preserve"> </w:t>
            </w:r>
            <w:r w:rsidRPr="006C0A1A">
              <w:rPr>
                <w:color w:val="000009"/>
                <w:sz w:val="24"/>
              </w:rPr>
              <w:t>помощью</w:t>
            </w:r>
            <w:r w:rsidRPr="006C0A1A">
              <w:rPr>
                <w:color w:val="000009"/>
                <w:spacing w:val="-4"/>
                <w:sz w:val="24"/>
              </w:rPr>
              <w:t xml:space="preserve"> </w:t>
            </w:r>
            <w:r w:rsidRPr="006C0A1A">
              <w:rPr>
                <w:color w:val="000009"/>
                <w:sz w:val="24"/>
              </w:rPr>
              <w:t>к</w:t>
            </w:r>
            <w:r w:rsidRPr="006C0A1A">
              <w:rPr>
                <w:color w:val="000009"/>
                <w:spacing w:val="-57"/>
                <w:sz w:val="24"/>
              </w:rPr>
              <w:t xml:space="preserve"> </w:t>
            </w:r>
            <w:r w:rsidRPr="006C0A1A">
              <w:rPr>
                <w:color w:val="000009"/>
                <w:sz w:val="24"/>
              </w:rPr>
              <w:t>взрослым, в том числе по</w:t>
            </w:r>
            <w:r w:rsidRPr="006C0A1A">
              <w:rPr>
                <w:color w:val="000009"/>
                <w:spacing w:val="1"/>
                <w:sz w:val="24"/>
              </w:rPr>
              <w:t xml:space="preserve"> </w:t>
            </w:r>
            <w:r w:rsidRPr="006C0A1A">
              <w:rPr>
                <w:color w:val="000009"/>
                <w:sz w:val="24"/>
              </w:rPr>
              <w:t>вопросам</w:t>
            </w:r>
            <w:r w:rsidRPr="006C0A1A">
              <w:rPr>
                <w:color w:val="000009"/>
                <w:spacing w:val="-4"/>
                <w:sz w:val="24"/>
              </w:rPr>
              <w:t xml:space="preserve"> </w:t>
            </w:r>
            <w:r w:rsidRPr="006C0A1A">
              <w:rPr>
                <w:color w:val="000009"/>
                <w:sz w:val="24"/>
              </w:rPr>
              <w:t>медицинского</w:t>
            </w:r>
          </w:p>
          <w:p w:rsidR="002D0399" w:rsidRPr="006C0A1A" w:rsidRDefault="002D0399" w:rsidP="002D0399">
            <w:pPr>
              <w:spacing w:line="276" w:lineRule="auto"/>
              <w:ind w:right="217"/>
              <w:rPr>
                <w:sz w:val="24"/>
              </w:rPr>
            </w:pPr>
            <w:r w:rsidRPr="006C0A1A">
              <w:rPr>
                <w:color w:val="000009"/>
                <w:sz w:val="24"/>
              </w:rPr>
              <w:t>сопровождения</w:t>
            </w:r>
            <w:r w:rsidRPr="006C0A1A">
              <w:rPr>
                <w:color w:val="000009"/>
                <w:spacing w:val="-12"/>
                <w:sz w:val="24"/>
              </w:rPr>
              <w:t xml:space="preserve"> </w:t>
            </w:r>
            <w:r w:rsidRPr="006C0A1A">
              <w:rPr>
                <w:color w:val="000009"/>
                <w:sz w:val="24"/>
              </w:rPr>
              <w:t>и</w:t>
            </w:r>
            <w:r w:rsidRPr="006C0A1A">
              <w:rPr>
                <w:color w:val="000009"/>
                <w:spacing w:val="-12"/>
                <w:sz w:val="24"/>
              </w:rPr>
              <w:t xml:space="preserve"> </w:t>
            </w:r>
            <w:r w:rsidRPr="006C0A1A">
              <w:rPr>
                <w:color w:val="000009"/>
                <w:sz w:val="24"/>
              </w:rPr>
              <w:t>создания</w:t>
            </w:r>
            <w:r w:rsidRPr="006C0A1A">
              <w:rPr>
                <w:color w:val="000009"/>
                <w:spacing w:val="-57"/>
                <w:sz w:val="24"/>
              </w:rPr>
              <w:t xml:space="preserve"> </w:t>
            </w:r>
            <w:r w:rsidRPr="006C0A1A">
              <w:rPr>
                <w:color w:val="000009"/>
                <w:sz w:val="24"/>
              </w:rPr>
              <w:t>специальных условий для</w:t>
            </w:r>
            <w:r w:rsidRPr="006C0A1A">
              <w:rPr>
                <w:color w:val="000009"/>
                <w:spacing w:val="1"/>
                <w:sz w:val="24"/>
              </w:rPr>
              <w:t xml:space="preserve"> </w:t>
            </w:r>
            <w:r w:rsidRPr="006C0A1A">
              <w:rPr>
                <w:color w:val="000009"/>
                <w:sz w:val="24"/>
              </w:rPr>
              <w:t>пребывания</w:t>
            </w:r>
            <w:r w:rsidRPr="006C0A1A">
              <w:rPr>
                <w:color w:val="000009"/>
                <w:spacing w:val="-2"/>
                <w:sz w:val="24"/>
              </w:rPr>
              <w:t xml:space="preserve"> </w:t>
            </w:r>
            <w:r w:rsidRPr="006C0A1A">
              <w:rPr>
                <w:color w:val="000009"/>
                <w:sz w:val="24"/>
              </w:rPr>
              <w:t>в</w:t>
            </w:r>
            <w:r w:rsidRPr="006C0A1A">
              <w:rPr>
                <w:color w:val="000009"/>
                <w:spacing w:val="-3"/>
                <w:sz w:val="24"/>
              </w:rPr>
              <w:t xml:space="preserve"> </w:t>
            </w:r>
            <w:r w:rsidRPr="006C0A1A">
              <w:rPr>
                <w:color w:val="000009"/>
                <w:sz w:val="24"/>
              </w:rPr>
              <w:t>школе.</w:t>
            </w:r>
          </w:p>
        </w:tc>
        <w:tc>
          <w:tcPr>
            <w:tcW w:w="3933" w:type="dxa"/>
          </w:tcPr>
          <w:p w:rsidR="002D0399" w:rsidRPr="006C0A1A" w:rsidRDefault="002D0399" w:rsidP="00FB33E5">
            <w:pPr>
              <w:numPr>
                <w:ilvl w:val="0"/>
                <w:numId w:val="28"/>
              </w:numPr>
              <w:tabs>
                <w:tab w:val="left" w:pos="424"/>
              </w:tabs>
              <w:spacing w:line="276" w:lineRule="auto"/>
              <w:ind w:right="272"/>
              <w:rPr>
                <w:sz w:val="24"/>
              </w:rPr>
            </w:pPr>
            <w:r w:rsidRPr="006C0A1A">
              <w:rPr>
                <w:color w:val="000009"/>
                <w:sz w:val="24"/>
              </w:rPr>
              <w:t>продвижение в возможности</w:t>
            </w:r>
            <w:r w:rsidRPr="006C0A1A">
              <w:rPr>
                <w:color w:val="000009"/>
                <w:spacing w:val="1"/>
                <w:sz w:val="24"/>
              </w:rPr>
              <w:t xml:space="preserve"> </w:t>
            </w:r>
            <w:r w:rsidRPr="006C0A1A">
              <w:rPr>
                <w:color w:val="000009"/>
                <w:sz w:val="24"/>
              </w:rPr>
              <w:t>реально оценивать свои силы,</w:t>
            </w:r>
            <w:r w:rsidRPr="006C0A1A">
              <w:rPr>
                <w:color w:val="000009"/>
                <w:spacing w:val="1"/>
                <w:sz w:val="24"/>
              </w:rPr>
              <w:t xml:space="preserve"> </w:t>
            </w:r>
            <w:r w:rsidRPr="006C0A1A">
              <w:rPr>
                <w:color w:val="000009"/>
                <w:sz w:val="24"/>
              </w:rPr>
              <w:t>понимать, что можно и чего</w:t>
            </w:r>
            <w:r w:rsidRPr="006C0A1A">
              <w:rPr>
                <w:color w:val="000009"/>
                <w:spacing w:val="1"/>
                <w:sz w:val="24"/>
              </w:rPr>
              <w:t xml:space="preserve"> </w:t>
            </w:r>
            <w:r w:rsidRPr="006C0A1A">
              <w:rPr>
                <w:color w:val="000009"/>
                <w:sz w:val="24"/>
              </w:rPr>
              <w:t>нельзя:</w:t>
            </w:r>
            <w:r w:rsidRPr="006C0A1A">
              <w:rPr>
                <w:color w:val="000009"/>
                <w:spacing w:val="-6"/>
                <w:sz w:val="24"/>
              </w:rPr>
              <w:t xml:space="preserve"> </w:t>
            </w:r>
            <w:r w:rsidRPr="006C0A1A">
              <w:rPr>
                <w:color w:val="000009"/>
                <w:sz w:val="24"/>
              </w:rPr>
              <w:t>на</w:t>
            </w:r>
            <w:r w:rsidRPr="006C0A1A">
              <w:rPr>
                <w:color w:val="000009"/>
                <w:spacing w:val="-6"/>
                <w:sz w:val="24"/>
              </w:rPr>
              <w:t xml:space="preserve"> </w:t>
            </w:r>
            <w:r w:rsidRPr="006C0A1A">
              <w:rPr>
                <w:color w:val="000009"/>
                <w:sz w:val="24"/>
              </w:rPr>
              <w:t>прогулках,</w:t>
            </w:r>
            <w:r w:rsidRPr="006C0A1A">
              <w:rPr>
                <w:color w:val="000009"/>
                <w:spacing w:val="-5"/>
                <w:sz w:val="24"/>
              </w:rPr>
              <w:t xml:space="preserve"> </w:t>
            </w:r>
            <w:r w:rsidRPr="006C0A1A">
              <w:rPr>
                <w:color w:val="000009"/>
                <w:sz w:val="24"/>
              </w:rPr>
              <w:t>в</w:t>
            </w:r>
            <w:r w:rsidRPr="006C0A1A">
              <w:rPr>
                <w:color w:val="000009"/>
                <w:spacing w:val="-8"/>
                <w:sz w:val="24"/>
              </w:rPr>
              <w:t xml:space="preserve"> </w:t>
            </w:r>
            <w:r w:rsidRPr="006C0A1A">
              <w:rPr>
                <w:color w:val="000009"/>
                <w:sz w:val="24"/>
              </w:rPr>
              <w:t>играх,</w:t>
            </w:r>
            <w:r w:rsidRPr="006C0A1A">
              <w:rPr>
                <w:color w:val="000009"/>
                <w:spacing w:val="-6"/>
                <w:sz w:val="24"/>
              </w:rPr>
              <w:t xml:space="preserve"> </w:t>
            </w:r>
            <w:r w:rsidRPr="006C0A1A">
              <w:rPr>
                <w:color w:val="000009"/>
                <w:sz w:val="24"/>
              </w:rPr>
              <w:t>в</w:t>
            </w:r>
            <w:r w:rsidRPr="006C0A1A">
              <w:rPr>
                <w:color w:val="000009"/>
                <w:spacing w:val="-57"/>
                <w:sz w:val="24"/>
              </w:rPr>
              <w:t xml:space="preserve"> </w:t>
            </w:r>
            <w:r w:rsidRPr="006C0A1A">
              <w:rPr>
                <w:color w:val="000009"/>
                <w:sz w:val="24"/>
              </w:rPr>
              <w:t>еде,</w:t>
            </w:r>
            <w:r w:rsidRPr="006C0A1A">
              <w:rPr>
                <w:color w:val="000009"/>
                <w:spacing w:val="-3"/>
                <w:sz w:val="24"/>
              </w:rPr>
              <w:t xml:space="preserve"> </w:t>
            </w:r>
            <w:r w:rsidRPr="006C0A1A">
              <w:rPr>
                <w:color w:val="000009"/>
                <w:sz w:val="24"/>
              </w:rPr>
              <w:t>в</w:t>
            </w:r>
            <w:r w:rsidRPr="006C0A1A">
              <w:rPr>
                <w:color w:val="000009"/>
                <w:spacing w:val="-4"/>
                <w:sz w:val="24"/>
              </w:rPr>
              <w:t xml:space="preserve"> </w:t>
            </w:r>
            <w:r w:rsidRPr="006C0A1A">
              <w:rPr>
                <w:color w:val="000009"/>
                <w:sz w:val="24"/>
              </w:rPr>
              <w:t>физической</w:t>
            </w:r>
            <w:r w:rsidRPr="006C0A1A">
              <w:rPr>
                <w:color w:val="000009"/>
                <w:spacing w:val="-2"/>
                <w:sz w:val="24"/>
              </w:rPr>
              <w:t xml:space="preserve"> </w:t>
            </w:r>
            <w:r w:rsidRPr="006C0A1A">
              <w:rPr>
                <w:color w:val="000009"/>
                <w:sz w:val="24"/>
              </w:rPr>
              <w:t>нагрузке;</w:t>
            </w:r>
          </w:p>
          <w:p w:rsidR="002D0399" w:rsidRPr="006C0A1A" w:rsidRDefault="002D0399" w:rsidP="00FB33E5">
            <w:pPr>
              <w:numPr>
                <w:ilvl w:val="0"/>
                <w:numId w:val="28"/>
              </w:numPr>
              <w:tabs>
                <w:tab w:val="left" w:pos="424"/>
              </w:tabs>
              <w:spacing w:line="276" w:lineRule="auto"/>
              <w:ind w:right="883"/>
              <w:rPr>
                <w:sz w:val="24"/>
              </w:rPr>
            </w:pPr>
            <w:r w:rsidRPr="006C0A1A">
              <w:rPr>
                <w:color w:val="000009"/>
                <w:sz w:val="24"/>
              </w:rPr>
              <w:t>появление возможности</w:t>
            </w:r>
            <w:r w:rsidRPr="006C0A1A">
              <w:rPr>
                <w:color w:val="000009"/>
                <w:spacing w:val="1"/>
                <w:sz w:val="24"/>
              </w:rPr>
              <w:t xml:space="preserve"> </w:t>
            </w:r>
            <w:r w:rsidRPr="006C0A1A">
              <w:rPr>
                <w:color w:val="000009"/>
                <w:sz w:val="24"/>
              </w:rPr>
              <w:t>обратиться</w:t>
            </w:r>
            <w:r w:rsidRPr="006C0A1A">
              <w:rPr>
                <w:color w:val="000009"/>
                <w:spacing w:val="-9"/>
                <w:sz w:val="24"/>
              </w:rPr>
              <w:t xml:space="preserve"> </w:t>
            </w:r>
            <w:r w:rsidRPr="006C0A1A">
              <w:rPr>
                <w:color w:val="000009"/>
                <w:sz w:val="24"/>
              </w:rPr>
              <w:t>за</w:t>
            </w:r>
            <w:r w:rsidRPr="006C0A1A">
              <w:rPr>
                <w:color w:val="000009"/>
                <w:spacing w:val="-9"/>
                <w:sz w:val="24"/>
              </w:rPr>
              <w:t xml:space="preserve"> </w:t>
            </w:r>
            <w:r w:rsidRPr="006C0A1A">
              <w:rPr>
                <w:color w:val="000009"/>
                <w:sz w:val="24"/>
              </w:rPr>
              <w:t>помощью</w:t>
            </w:r>
            <w:r w:rsidRPr="006C0A1A">
              <w:rPr>
                <w:color w:val="000009"/>
                <w:spacing w:val="-8"/>
                <w:sz w:val="24"/>
              </w:rPr>
              <w:t xml:space="preserve"> </w:t>
            </w:r>
            <w:r w:rsidRPr="006C0A1A">
              <w:rPr>
                <w:color w:val="000009"/>
                <w:sz w:val="24"/>
              </w:rPr>
              <w:t>к</w:t>
            </w:r>
            <w:r w:rsidRPr="006C0A1A">
              <w:rPr>
                <w:color w:val="000009"/>
                <w:spacing w:val="-57"/>
                <w:sz w:val="24"/>
              </w:rPr>
              <w:t xml:space="preserve"> </w:t>
            </w:r>
            <w:r w:rsidRPr="006C0A1A">
              <w:rPr>
                <w:color w:val="000009"/>
                <w:sz w:val="24"/>
              </w:rPr>
              <w:t>взрослому;</w:t>
            </w:r>
          </w:p>
          <w:p w:rsidR="002D0399" w:rsidRPr="006C0A1A" w:rsidRDefault="002D0399" w:rsidP="00FB33E5">
            <w:pPr>
              <w:numPr>
                <w:ilvl w:val="0"/>
                <w:numId w:val="28"/>
              </w:numPr>
              <w:tabs>
                <w:tab w:val="left" w:pos="424"/>
              </w:tabs>
              <w:spacing w:line="273" w:lineRule="auto"/>
              <w:ind w:right="704"/>
              <w:rPr>
                <w:sz w:val="24"/>
              </w:rPr>
            </w:pPr>
            <w:r w:rsidRPr="006C0A1A">
              <w:rPr>
                <w:color w:val="000009"/>
                <w:sz w:val="24"/>
              </w:rPr>
              <w:t>появление возможности</w:t>
            </w:r>
            <w:r w:rsidRPr="006C0A1A">
              <w:rPr>
                <w:color w:val="000009"/>
                <w:spacing w:val="1"/>
                <w:sz w:val="24"/>
              </w:rPr>
              <w:t xml:space="preserve"> </w:t>
            </w:r>
            <w:r w:rsidRPr="006C0A1A">
              <w:rPr>
                <w:color w:val="000009"/>
                <w:sz w:val="24"/>
              </w:rPr>
              <w:t>обратиться</w:t>
            </w:r>
            <w:r w:rsidRPr="006C0A1A">
              <w:rPr>
                <w:color w:val="000009"/>
                <w:spacing w:val="-5"/>
                <w:sz w:val="24"/>
              </w:rPr>
              <w:t xml:space="preserve"> </w:t>
            </w:r>
            <w:r w:rsidRPr="006C0A1A">
              <w:rPr>
                <w:color w:val="000009"/>
                <w:sz w:val="24"/>
              </w:rPr>
              <w:t>к</w:t>
            </w:r>
            <w:r w:rsidRPr="006C0A1A">
              <w:rPr>
                <w:color w:val="000009"/>
                <w:spacing w:val="-3"/>
                <w:sz w:val="24"/>
              </w:rPr>
              <w:t xml:space="preserve"> </w:t>
            </w:r>
            <w:r w:rsidRPr="006C0A1A">
              <w:rPr>
                <w:color w:val="000009"/>
                <w:sz w:val="24"/>
              </w:rPr>
              <w:t>взрослым</w:t>
            </w:r>
            <w:r w:rsidRPr="006C0A1A">
              <w:rPr>
                <w:color w:val="000009"/>
                <w:spacing w:val="-3"/>
                <w:sz w:val="24"/>
              </w:rPr>
              <w:t xml:space="preserve"> </w:t>
            </w:r>
            <w:r w:rsidRPr="006C0A1A">
              <w:rPr>
                <w:color w:val="000009"/>
                <w:sz w:val="24"/>
              </w:rPr>
              <w:t>при</w:t>
            </w:r>
            <w:r w:rsidRPr="006C0A1A">
              <w:rPr>
                <w:color w:val="000009"/>
                <w:spacing w:val="-57"/>
                <w:sz w:val="24"/>
              </w:rPr>
              <w:t xml:space="preserve"> </w:t>
            </w:r>
            <w:r w:rsidRPr="006C0A1A">
              <w:rPr>
                <w:color w:val="000009"/>
                <w:sz w:val="24"/>
              </w:rPr>
              <w:t>возникших</w:t>
            </w:r>
            <w:r w:rsidRPr="006C0A1A">
              <w:rPr>
                <w:color w:val="000009"/>
                <w:spacing w:val="-9"/>
                <w:sz w:val="24"/>
              </w:rPr>
              <w:t xml:space="preserve"> </w:t>
            </w:r>
            <w:r w:rsidRPr="006C0A1A">
              <w:rPr>
                <w:color w:val="000009"/>
                <w:sz w:val="24"/>
              </w:rPr>
              <w:t>затруднениях</w:t>
            </w:r>
            <w:r w:rsidRPr="006C0A1A">
              <w:rPr>
                <w:color w:val="000009"/>
                <w:spacing w:val="-9"/>
                <w:sz w:val="24"/>
              </w:rPr>
              <w:t xml:space="preserve"> </w:t>
            </w:r>
            <w:r w:rsidRPr="006C0A1A">
              <w:rPr>
                <w:color w:val="000009"/>
                <w:sz w:val="24"/>
              </w:rPr>
              <w:t>в</w:t>
            </w:r>
          </w:p>
          <w:p w:rsidR="002D0399" w:rsidRPr="006C0A1A" w:rsidRDefault="002D0399" w:rsidP="002D0399">
            <w:pPr>
              <w:spacing w:line="276" w:lineRule="auto"/>
              <w:ind w:right="109"/>
              <w:rPr>
                <w:sz w:val="24"/>
              </w:rPr>
            </w:pPr>
            <w:r w:rsidRPr="006C0A1A">
              <w:rPr>
                <w:color w:val="000009"/>
                <w:sz w:val="24"/>
              </w:rPr>
              <w:t>учебном процессе («Извините. Я</w:t>
            </w:r>
            <w:r w:rsidRPr="006C0A1A">
              <w:rPr>
                <w:color w:val="000009"/>
                <w:spacing w:val="-57"/>
                <w:sz w:val="24"/>
              </w:rPr>
              <w:t xml:space="preserve"> </w:t>
            </w:r>
            <w:r w:rsidRPr="006C0A1A">
              <w:rPr>
                <w:color w:val="000009"/>
                <w:sz w:val="24"/>
              </w:rPr>
              <w:t>забыл,</w:t>
            </w:r>
            <w:r w:rsidRPr="006C0A1A">
              <w:rPr>
                <w:color w:val="000009"/>
                <w:spacing w:val="-3"/>
                <w:sz w:val="24"/>
              </w:rPr>
              <w:t xml:space="preserve"> </w:t>
            </w:r>
            <w:r w:rsidRPr="006C0A1A">
              <w:rPr>
                <w:color w:val="000009"/>
                <w:sz w:val="24"/>
              </w:rPr>
              <w:t>не</w:t>
            </w:r>
            <w:r w:rsidRPr="006C0A1A">
              <w:rPr>
                <w:color w:val="000009"/>
                <w:spacing w:val="-4"/>
                <w:sz w:val="24"/>
              </w:rPr>
              <w:t xml:space="preserve"> </w:t>
            </w:r>
            <w:r w:rsidRPr="006C0A1A">
              <w:rPr>
                <w:color w:val="000009"/>
                <w:sz w:val="24"/>
              </w:rPr>
              <w:t>понял».</w:t>
            </w:r>
            <w:r w:rsidRPr="006C0A1A">
              <w:rPr>
                <w:color w:val="000009"/>
                <w:spacing w:val="-3"/>
                <w:sz w:val="24"/>
              </w:rPr>
              <w:t xml:space="preserve"> </w:t>
            </w:r>
            <w:r w:rsidRPr="006C0A1A">
              <w:rPr>
                <w:color w:val="000009"/>
                <w:sz w:val="24"/>
              </w:rPr>
              <w:t>«Повторите,</w:t>
            </w:r>
          </w:p>
          <w:p w:rsidR="002D0399" w:rsidRPr="006C0A1A" w:rsidRDefault="002D0399" w:rsidP="002D0399">
            <w:pPr>
              <w:rPr>
                <w:sz w:val="24"/>
              </w:rPr>
            </w:pPr>
            <w:r w:rsidRPr="006C0A1A">
              <w:rPr>
                <w:color w:val="000009"/>
                <w:sz w:val="24"/>
              </w:rPr>
              <w:t>пожалуйста».</w:t>
            </w:r>
            <w:r w:rsidRPr="006C0A1A">
              <w:rPr>
                <w:color w:val="000009"/>
                <w:spacing w:val="-6"/>
                <w:sz w:val="24"/>
              </w:rPr>
              <w:t xml:space="preserve"> </w:t>
            </w:r>
            <w:r w:rsidRPr="006C0A1A">
              <w:rPr>
                <w:color w:val="000009"/>
                <w:sz w:val="24"/>
              </w:rPr>
              <w:t>И</w:t>
            </w:r>
            <w:r w:rsidRPr="006C0A1A">
              <w:rPr>
                <w:color w:val="000009"/>
                <w:spacing w:val="-7"/>
                <w:sz w:val="24"/>
              </w:rPr>
              <w:t xml:space="preserve"> </w:t>
            </w:r>
            <w:r w:rsidRPr="006C0A1A">
              <w:rPr>
                <w:color w:val="000009"/>
                <w:sz w:val="24"/>
              </w:rPr>
              <w:t>т.</w:t>
            </w:r>
            <w:r w:rsidRPr="006C0A1A">
              <w:rPr>
                <w:color w:val="000009"/>
                <w:spacing w:val="-6"/>
                <w:sz w:val="24"/>
              </w:rPr>
              <w:t xml:space="preserve"> </w:t>
            </w:r>
            <w:r w:rsidRPr="006C0A1A">
              <w:rPr>
                <w:color w:val="000009"/>
                <w:sz w:val="24"/>
              </w:rPr>
              <w:t>д.).</w:t>
            </w:r>
          </w:p>
        </w:tc>
      </w:tr>
      <w:tr w:rsidR="002D0399" w:rsidRPr="006C0A1A" w:rsidTr="00035145">
        <w:trPr>
          <w:trHeight w:val="3243"/>
        </w:trPr>
        <w:tc>
          <w:tcPr>
            <w:tcW w:w="2128" w:type="dxa"/>
          </w:tcPr>
          <w:p w:rsidR="002D0399" w:rsidRPr="006C0A1A" w:rsidRDefault="002D0399" w:rsidP="002D0399">
            <w:pPr>
              <w:spacing w:line="276" w:lineRule="auto"/>
              <w:ind w:right="712"/>
              <w:rPr>
                <w:sz w:val="24"/>
              </w:rPr>
            </w:pPr>
            <w:r w:rsidRPr="006C0A1A">
              <w:rPr>
                <w:spacing w:val="-1"/>
                <w:sz w:val="24"/>
              </w:rPr>
              <w:t>Осмысление</w:t>
            </w:r>
            <w:r w:rsidRPr="006C0A1A">
              <w:rPr>
                <w:spacing w:val="-57"/>
                <w:sz w:val="24"/>
              </w:rPr>
              <w:t xml:space="preserve"> </w:t>
            </w:r>
            <w:r w:rsidRPr="006C0A1A">
              <w:rPr>
                <w:sz w:val="24"/>
              </w:rPr>
              <w:t>своего</w:t>
            </w:r>
          </w:p>
          <w:p w:rsidR="002D0399" w:rsidRPr="006C0A1A" w:rsidRDefault="002D0399" w:rsidP="002D0399">
            <w:pPr>
              <w:spacing w:line="276" w:lineRule="auto"/>
              <w:ind w:right="705"/>
              <w:jc w:val="both"/>
              <w:rPr>
                <w:sz w:val="24"/>
              </w:rPr>
            </w:pPr>
            <w:r w:rsidRPr="006C0A1A">
              <w:rPr>
                <w:sz w:val="24"/>
              </w:rPr>
              <w:t>социального</w:t>
            </w:r>
            <w:r w:rsidRPr="006C0A1A">
              <w:rPr>
                <w:spacing w:val="-58"/>
                <w:sz w:val="24"/>
              </w:rPr>
              <w:t xml:space="preserve"> </w:t>
            </w:r>
            <w:r w:rsidRPr="006C0A1A">
              <w:rPr>
                <w:sz w:val="24"/>
              </w:rPr>
              <w:t>окружения и</w:t>
            </w:r>
            <w:r w:rsidRPr="006C0A1A">
              <w:rPr>
                <w:spacing w:val="-58"/>
                <w:sz w:val="24"/>
              </w:rPr>
              <w:t xml:space="preserve"> </w:t>
            </w:r>
            <w:r w:rsidRPr="006C0A1A">
              <w:rPr>
                <w:sz w:val="24"/>
              </w:rPr>
              <w:t>освоение</w:t>
            </w:r>
          </w:p>
          <w:p w:rsidR="002D0399" w:rsidRPr="006C0A1A" w:rsidRDefault="002D0399" w:rsidP="002D0399">
            <w:pPr>
              <w:spacing w:line="276" w:lineRule="auto"/>
              <w:ind w:right="189"/>
              <w:jc w:val="both"/>
              <w:rPr>
                <w:sz w:val="24"/>
              </w:rPr>
            </w:pPr>
            <w:r w:rsidRPr="006C0A1A">
              <w:rPr>
                <w:sz w:val="24"/>
              </w:rPr>
              <w:t>соответствующей</w:t>
            </w:r>
            <w:r w:rsidRPr="006C0A1A">
              <w:rPr>
                <w:spacing w:val="-58"/>
                <w:sz w:val="24"/>
              </w:rPr>
              <w:t xml:space="preserve"> </w:t>
            </w:r>
            <w:r w:rsidRPr="006C0A1A">
              <w:rPr>
                <w:sz w:val="24"/>
              </w:rPr>
              <w:t>возрасту системы</w:t>
            </w:r>
            <w:r w:rsidRPr="006C0A1A">
              <w:rPr>
                <w:spacing w:val="-57"/>
                <w:sz w:val="24"/>
              </w:rPr>
              <w:t xml:space="preserve"> </w:t>
            </w:r>
            <w:r w:rsidRPr="006C0A1A">
              <w:rPr>
                <w:sz w:val="24"/>
              </w:rPr>
              <w:t>ценностей</w:t>
            </w:r>
            <w:r w:rsidRPr="006C0A1A">
              <w:rPr>
                <w:spacing w:val="-2"/>
                <w:sz w:val="24"/>
              </w:rPr>
              <w:t xml:space="preserve"> </w:t>
            </w:r>
            <w:r w:rsidRPr="006C0A1A">
              <w:rPr>
                <w:sz w:val="24"/>
              </w:rPr>
              <w:t>и</w:t>
            </w:r>
          </w:p>
          <w:p w:rsidR="002D0399" w:rsidRPr="006C0A1A" w:rsidRDefault="002D0399" w:rsidP="002D0399">
            <w:pPr>
              <w:jc w:val="both"/>
              <w:rPr>
                <w:sz w:val="24"/>
              </w:rPr>
            </w:pPr>
            <w:r w:rsidRPr="006C0A1A">
              <w:rPr>
                <w:sz w:val="24"/>
              </w:rPr>
              <w:t>социальных ролей</w:t>
            </w:r>
          </w:p>
        </w:tc>
        <w:tc>
          <w:tcPr>
            <w:tcW w:w="3403" w:type="dxa"/>
          </w:tcPr>
          <w:p w:rsidR="002D0399" w:rsidRPr="006C0A1A" w:rsidRDefault="002D0399" w:rsidP="00FB33E5">
            <w:pPr>
              <w:numPr>
                <w:ilvl w:val="0"/>
                <w:numId w:val="27"/>
              </w:numPr>
              <w:tabs>
                <w:tab w:val="left" w:pos="425"/>
              </w:tabs>
              <w:spacing w:line="273" w:lineRule="auto"/>
              <w:ind w:right="392"/>
              <w:jc w:val="both"/>
              <w:rPr>
                <w:sz w:val="24"/>
              </w:rPr>
            </w:pPr>
            <w:r w:rsidRPr="006C0A1A">
              <w:rPr>
                <w:color w:val="000009"/>
                <w:spacing w:val="-1"/>
                <w:sz w:val="24"/>
              </w:rPr>
              <w:t>формировать</w:t>
            </w:r>
            <w:r w:rsidRPr="006C0A1A">
              <w:rPr>
                <w:color w:val="000009"/>
                <w:spacing w:val="-12"/>
                <w:sz w:val="24"/>
              </w:rPr>
              <w:t xml:space="preserve"> </w:t>
            </w:r>
            <w:r w:rsidRPr="006C0A1A">
              <w:rPr>
                <w:color w:val="000009"/>
                <w:sz w:val="24"/>
              </w:rPr>
              <w:t>и</w:t>
            </w:r>
            <w:r w:rsidRPr="006C0A1A">
              <w:rPr>
                <w:color w:val="000009"/>
                <w:spacing w:val="-12"/>
                <w:sz w:val="24"/>
              </w:rPr>
              <w:t xml:space="preserve"> </w:t>
            </w:r>
            <w:r w:rsidRPr="006C0A1A">
              <w:rPr>
                <w:color w:val="000009"/>
                <w:sz w:val="24"/>
              </w:rPr>
              <w:t>развивать</w:t>
            </w:r>
            <w:r w:rsidRPr="006C0A1A">
              <w:rPr>
                <w:color w:val="000009"/>
                <w:spacing w:val="-58"/>
                <w:sz w:val="24"/>
              </w:rPr>
              <w:t xml:space="preserve"> </w:t>
            </w:r>
            <w:r w:rsidRPr="006C0A1A">
              <w:rPr>
                <w:color w:val="000009"/>
                <w:sz w:val="24"/>
              </w:rPr>
              <w:t xml:space="preserve">навыки </w:t>
            </w:r>
            <w:proofErr w:type="spellStart"/>
            <w:r w:rsidRPr="006C0A1A">
              <w:rPr>
                <w:color w:val="000009"/>
                <w:sz w:val="24"/>
              </w:rPr>
              <w:t>саморегуляции</w:t>
            </w:r>
            <w:proofErr w:type="spellEnd"/>
            <w:r w:rsidRPr="006C0A1A">
              <w:rPr>
                <w:color w:val="000009"/>
                <w:sz w:val="24"/>
              </w:rPr>
              <w:t xml:space="preserve"> и</w:t>
            </w:r>
            <w:r w:rsidRPr="006C0A1A">
              <w:rPr>
                <w:color w:val="000009"/>
                <w:spacing w:val="-57"/>
                <w:sz w:val="24"/>
              </w:rPr>
              <w:t xml:space="preserve"> </w:t>
            </w:r>
            <w:r w:rsidRPr="006C0A1A">
              <w:rPr>
                <w:color w:val="000009"/>
                <w:sz w:val="24"/>
              </w:rPr>
              <w:t>контроля;</w:t>
            </w:r>
          </w:p>
          <w:p w:rsidR="002D0399" w:rsidRPr="006C0A1A" w:rsidRDefault="002D0399" w:rsidP="00FB33E5">
            <w:pPr>
              <w:numPr>
                <w:ilvl w:val="0"/>
                <w:numId w:val="27"/>
              </w:numPr>
              <w:tabs>
                <w:tab w:val="left" w:pos="425"/>
              </w:tabs>
              <w:spacing w:line="276" w:lineRule="auto"/>
              <w:ind w:right="392"/>
              <w:rPr>
                <w:sz w:val="24"/>
              </w:rPr>
            </w:pPr>
            <w:r w:rsidRPr="006C0A1A">
              <w:rPr>
                <w:color w:val="000009"/>
                <w:spacing w:val="-1"/>
                <w:sz w:val="24"/>
              </w:rPr>
              <w:t>формировать</w:t>
            </w:r>
            <w:r w:rsidRPr="006C0A1A">
              <w:rPr>
                <w:color w:val="000009"/>
                <w:spacing w:val="-12"/>
                <w:sz w:val="24"/>
              </w:rPr>
              <w:t xml:space="preserve"> </w:t>
            </w:r>
            <w:r w:rsidRPr="006C0A1A">
              <w:rPr>
                <w:color w:val="000009"/>
                <w:sz w:val="24"/>
              </w:rPr>
              <w:t>и</w:t>
            </w:r>
            <w:r w:rsidRPr="006C0A1A">
              <w:rPr>
                <w:color w:val="000009"/>
                <w:spacing w:val="-12"/>
                <w:sz w:val="24"/>
              </w:rPr>
              <w:t xml:space="preserve"> </w:t>
            </w:r>
            <w:r w:rsidRPr="006C0A1A">
              <w:rPr>
                <w:color w:val="000009"/>
                <w:sz w:val="24"/>
              </w:rPr>
              <w:t>развивать</w:t>
            </w:r>
            <w:r w:rsidRPr="006C0A1A">
              <w:rPr>
                <w:color w:val="000009"/>
                <w:spacing w:val="-57"/>
                <w:sz w:val="24"/>
              </w:rPr>
              <w:t xml:space="preserve"> </w:t>
            </w:r>
            <w:r w:rsidRPr="006C0A1A">
              <w:rPr>
                <w:color w:val="000009"/>
                <w:sz w:val="24"/>
              </w:rPr>
              <w:t>навыки социально</w:t>
            </w:r>
            <w:r w:rsidRPr="006C0A1A">
              <w:rPr>
                <w:color w:val="000009"/>
                <w:spacing w:val="1"/>
                <w:sz w:val="24"/>
              </w:rPr>
              <w:t xml:space="preserve"> </w:t>
            </w:r>
            <w:r w:rsidRPr="006C0A1A">
              <w:rPr>
                <w:color w:val="000009"/>
                <w:sz w:val="24"/>
              </w:rPr>
              <w:t>приемлемого поведения,</w:t>
            </w:r>
            <w:r w:rsidRPr="006C0A1A">
              <w:rPr>
                <w:color w:val="000009"/>
                <w:spacing w:val="-57"/>
                <w:sz w:val="24"/>
              </w:rPr>
              <w:t xml:space="preserve"> </w:t>
            </w:r>
            <w:r w:rsidRPr="006C0A1A">
              <w:rPr>
                <w:color w:val="000009"/>
                <w:sz w:val="24"/>
              </w:rPr>
              <w:t>выполнения социальных</w:t>
            </w:r>
            <w:r w:rsidRPr="006C0A1A">
              <w:rPr>
                <w:color w:val="000009"/>
                <w:spacing w:val="-57"/>
                <w:sz w:val="24"/>
              </w:rPr>
              <w:t xml:space="preserve"> </w:t>
            </w:r>
            <w:r w:rsidRPr="006C0A1A">
              <w:rPr>
                <w:color w:val="000009"/>
                <w:sz w:val="24"/>
              </w:rPr>
              <w:t>норм и правил, освоения</w:t>
            </w:r>
            <w:r w:rsidRPr="006C0A1A">
              <w:rPr>
                <w:color w:val="000009"/>
                <w:spacing w:val="-57"/>
                <w:sz w:val="24"/>
              </w:rPr>
              <w:t xml:space="preserve"> </w:t>
            </w:r>
            <w:r w:rsidRPr="006C0A1A">
              <w:rPr>
                <w:color w:val="000009"/>
                <w:sz w:val="24"/>
              </w:rPr>
              <w:t>социальных</w:t>
            </w:r>
            <w:r w:rsidRPr="006C0A1A">
              <w:rPr>
                <w:color w:val="000009"/>
                <w:spacing w:val="-3"/>
                <w:sz w:val="24"/>
              </w:rPr>
              <w:t xml:space="preserve"> </w:t>
            </w:r>
            <w:r w:rsidRPr="006C0A1A">
              <w:rPr>
                <w:color w:val="000009"/>
                <w:sz w:val="24"/>
              </w:rPr>
              <w:t>ритуалов;</w:t>
            </w:r>
          </w:p>
          <w:p w:rsidR="002D0399" w:rsidRPr="006C0A1A" w:rsidRDefault="002D0399" w:rsidP="00FB33E5">
            <w:pPr>
              <w:numPr>
                <w:ilvl w:val="0"/>
                <w:numId w:val="27"/>
              </w:numPr>
              <w:tabs>
                <w:tab w:val="left" w:pos="425"/>
              </w:tabs>
              <w:spacing w:line="291" w:lineRule="exact"/>
              <w:ind w:hanging="319"/>
              <w:rPr>
                <w:sz w:val="24"/>
              </w:rPr>
            </w:pPr>
            <w:r w:rsidRPr="006C0A1A">
              <w:rPr>
                <w:color w:val="000009"/>
                <w:sz w:val="24"/>
              </w:rPr>
              <w:t>способствовать</w:t>
            </w:r>
            <w:r w:rsidRPr="006C0A1A">
              <w:rPr>
                <w:color w:val="000009"/>
                <w:spacing w:val="-3"/>
                <w:sz w:val="24"/>
              </w:rPr>
              <w:t xml:space="preserve"> </w:t>
            </w:r>
            <w:r w:rsidRPr="006C0A1A">
              <w:rPr>
                <w:color w:val="000009"/>
                <w:sz w:val="24"/>
              </w:rPr>
              <w:t>освоению</w:t>
            </w:r>
          </w:p>
        </w:tc>
        <w:tc>
          <w:tcPr>
            <w:tcW w:w="3933" w:type="dxa"/>
          </w:tcPr>
          <w:p w:rsidR="002D0399" w:rsidRPr="006C0A1A" w:rsidRDefault="002D0399" w:rsidP="00FB33E5">
            <w:pPr>
              <w:numPr>
                <w:ilvl w:val="0"/>
                <w:numId w:val="26"/>
              </w:numPr>
              <w:tabs>
                <w:tab w:val="left" w:pos="424"/>
              </w:tabs>
              <w:spacing w:line="273" w:lineRule="auto"/>
              <w:ind w:right="375"/>
              <w:jc w:val="both"/>
              <w:rPr>
                <w:sz w:val="24"/>
              </w:rPr>
            </w:pPr>
            <w:r w:rsidRPr="006C0A1A">
              <w:rPr>
                <w:color w:val="000009"/>
                <w:sz w:val="24"/>
              </w:rPr>
              <w:t>усвоение</w:t>
            </w:r>
            <w:r w:rsidRPr="006C0A1A">
              <w:rPr>
                <w:color w:val="000009"/>
                <w:spacing w:val="-4"/>
                <w:sz w:val="24"/>
              </w:rPr>
              <w:t xml:space="preserve"> </w:t>
            </w:r>
            <w:r w:rsidRPr="006C0A1A">
              <w:rPr>
                <w:color w:val="000009"/>
                <w:sz w:val="24"/>
              </w:rPr>
              <w:t>правил</w:t>
            </w:r>
            <w:r w:rsidRPr="006C0A1A">
              <w:rPr>
                <w:color w:val="000009"/>
                <w:spacing w:val="-3"/>
                <w:sz w:val="24"/>
              </w:rPr>
              <w:t xml:space="preserve"> </w:t>
            </w:r>
            <w:r w:rsidRPr="006C0A1A">
              <w:rPr>
                <w:color w:val="000009"/>
                <w:sz w:val="24"/>
              </w:rPr>
              <w:t>поведения</w:t>
            </w:r>
            <w:r w:rsidRPr="006C0A1A">
              <w:rPr>
                <w:color w:val="000009"/>
                <w:spacing w:val="-4"/>
                <w:sz w:val="24"/>
              </w:rPr>
              <w:t xml:space="preserve"> </w:t>
            </w:r>
            <w:r w:rsidRPr="006C0A1A">
              <w:rPr>
                <w:color w:val="000009"/>
                <w:sz w:val="24"/>
              </w:rPr>
              <w:t>на</w:t>
            </w:r>
            <w:r w:rsidRPr="006C0A1A">
              <w:rPr>
                <w:color w:val="000009"/>
                <w:spacing w:val="-57"/>
                <w:sz w:val="24"/>
              </w:rPr>
              <w:t xml:space="preserve"> </w:t>
            </w:r>
            <w:r w:rsidRPr="006C0A1A">
              <w:rPr>
                <w:color w:val="000009"/>
                <w:sz w:val="24"/>
              </w:rPr>
              <w:t>уроке</w:t>
            </w:r>
            <w:r w:rsidRPr="006C0A1A">
              <w:rPr>
                <w:color w:val="000009"/>
                <w:spacing w:val="-1"/>
                <w:sz w:val="24"/>
              </w:rPr>
              <w:t xml:space="preserve"> </w:t>
            </w:r>
            <w:r w:rsidRPr="006C0A1A">
              <w:rPr>
                <w:color w:val="000009"/>
                <w:sz w:val="24"/>
              </w:rPr>
              <w:t>и</w:t>
            </w:r>
            <w:r w:rsidRPr="006C0A1A">
              <w:rPr>
                <w:color w:val="000009"/>
                <w:spacing w:val="-2"/>
                <w:sz w:val="24"/>
              </w:rPr>
              <w:t xml:space="preserve"> </w:t>
            </w:r>
            <w:r w:rsidRPr="006C0A1A">
              <w:rPr>
                <w:color w:val="000009"/>
                <w:sz w:val="24"/>
              </w:rPr>
              <w:t>на</w:t>
            </w:r>
            <w:r w:rsidRPr="006C0A1A">
              <w:rPr>
                <w:color w:val="000009"/>
                <w:spacing w:val="-1"/>
                <w:sz w:val="24"/>
              </w:rPr>
              <w:t xml:space="preserve"> </w:t>
            </w:r>
            <w:r w:rsidRPr="006C0A1A">
              <w:rPr>
                <w:color w:val="000009"/>
                <w:sz w:val="24"/>
              </w:rPr>
              <w:t>перемене;</w:t>
            </w:r>
          </w:p>
          <w:p w:rsidR="002D0399" w:rsidRPr="006C0A1A" w:rsidRDefault="002D0399" w:rsidP="00FB33E5">
            <w:pPr>
              <w:numPr>
                <w:ilvl w:val="0"/>
                <w:numId w:val="26"/>
              </w:numPr>
              <w:tabs>
                <w:tab w:val="left" w:pos="424"/>
              </w:tabs>
              <w:ind w:hanging="319"/>
              <w:jc w:val="both"/>
              <w:rPr>
                <w:sz w:val="24"/>
              </w:rPr>
            </w:pPr>
            <w:r w:rsidRPr="006C0A1A">
              <w:rPr>
                <w:color w:val="000009"/>
                <w:sz w:val="24"/>
              </w:rPr>
              <w:t>усвоение</w:t>
            </w:r>
            <w:r w:rsidRPr="006C0A1A">
              <w:rPr>
                <w:color w:val="000009"/>
                <w:spacing w:val="-3"/>
                <w:sz w:val="24"/>
              </w:rPr>
              <w:t xml:space="preserve"> </w:t>
            </w:r>
            <w:r w:rsidRPr="006C0A1A">
              <w:rPr>
                <w:color w:val="000009"/>
                <w:sz w:val="24"/>
              </w:rPr>
              <w:t>общих</w:t>
            </w:r>
            <w:r w:rsidRPr="006C0A1A">
              <w:rPr>
                <w:color w:val="000009"/>
                <w:spacing w:val="-2"/>
                <w:sz w:val="24"/>
              </w:rPr>
              <w:t xml:space="preserve"> </w:t>
            </w:r>
            <w:r w:rsidRPr="006C0A1A">
              <w:rPr>
                <w:color w:val="000009"/>
                <w:sz w:val="24"/>
              </w:rPr>
              <w:t>правил</w:t>
            </w:r>
          </w:p>
          <w:p w:rsidR="002D0399" w:rsidRPr="006C0A1A" w:rsidRDefault="002D0399" w:rsidP="002D0399">
            <w:pPr>
              <w:spacing w:before="37" w:line="276" w:lineRule="auto"/>
              <w:ind w:right="109"/>
              <w:jc w:val="both"/>
              <w:rPr>
                <w:sz w:val="24"/>
              </w:rPr>
            </w:pPr>
            <w:r w:rsidRPr="006C0A1A">
              <w:rPr>
                <w:color w:val="000009"/>
                <w:sz w:val="24"/>
              </w:rPr>
              <w:t>поведения, основных принципов</w:t>
            </w:r>
            <w:r w:rsidRPr="006C0A1A">
              <w:rPr>
                <w:color w:val="000009"/>
                <w:spacing w:val="-57"/>
                <w:sz w:val="24"/>
              </w:rPr>
              <w:t xml:space="preserve"> </w:t>
            </w:r>
            <w:r w:rsidRPr="006C0A1A">
              <w:rPr>
                <w:color w:val="000009"/>
                <w:sz w:val="24"/>
              </w:rPr>
              <w:t>взаимодействия</w:t>
            </w:r>
            <w:r w:rsidRPr="006C0A1A">
              <w:rPr>
                <w:color w:val="000009"/>
                <w:spacing w:val="-11"/>
                <w:sz w:val="24"/>
              </w:rPr>
              <w:t xml:space="preserve"> </w:t>
            </w:r>
            <w:r w:rsidRPr="006C0A1A">
              <w:rPr>
                <w:color w:val="000009"/>
                <w:sz w:val="24"/>
              </w:rPr>
              <w:t>со</w:t>
            </w:r>
            <w:r w:rsidRPr="006C0A1A">
              <w:rPr>
                <w:color w:val="000009"/>
                <w:spacing w:val="-10"/>
                <w:sz w:val="24"/>
              </w:rPr>
              <w:t xml:space="preserve"> </w:t>
            </w:r>
            <w:r w:rsidRPr="006C0A1A">
              <w:rPr>
                <w:color w:val="000009"/>
                <w:sz w:val="24"/>
              </w:rPr>
              <w:t>сверстниками</w:t>
            </w:r>
            <w:r w:rsidRPr="006C0A1A">
              <w:rPr>
                <w:color w:val="000009"/>
                <w:spacing w:val="-58"/>
                <w:sz w:val="24"/>
              </w:rPr>
              <w:t xml:space="preserve"> </w:t>
            </w:r>
            <w:r w:rsidRPr="006C0A1A">
              <w:rPr>
                <w:color w:val="000009"/>
                <w:sz w:val="24"/>
              </w:rPr>
              <w:t>и</w:t>
            </w:r>
            <w:r w:rsidRPr="006C0A1A">
              <w:rPr>
                <w:color w:val="000009"/>
                <w:spacing w:val="-1"/>
                <w:sz w:val="24"/>
              </w:rPr>
              <w:t xml:space="preserve"> </w:t>
            </w:r>
            <w:r w:rsidRPr="006C0A1A">
              <w:rPr>
                <w:color w:val="000009"/>
                <w:sz w:val="24"/>
              </w:rPr>
              <w:t>взрослыми;</w:t>
            </w:r>
          </w:p>
          <w:p w:rsidR="002D0399" w:rsidRPr="006C0A1A" w:rsidRDefault="002D0399" w:rsidP="00FB33E5">
            <w:pPr>
              <w:numPr>
                <w:ilvl w:val="0"/>
                <w:numId w:val="26"/>
              </w:numPr>
              <w:tabs>
                <w:tab w:val="left" w:pos="424"/>
              </w:tabs>
              <w:spacing w:line="273" w:lineRule="auto"/>
              <w:ind w:right="935"/>
              <w:jc w:val="both"/>
              <w:rPr>
                <w:sz w:val="24"/>
              </w:rPr>
            </w:pPr>
            <w:r w:rsidRPr="006C0A1A">
              <w:rPr>
                <w:color w:val="000009"/>
                <w:spacing w:val="-1"/>
                <w:sz w:val="24"/>
              </w:rPr>
              <w:t>снижение импульсивных</w:t>
            </w:r>
            <w:r w:rsidRPr="006C0A1A">
              <w:rPr>
                <w:color w:val="000009"/>
                <w:spacing w:val="-57"/>
                <w:sz w:val="24"/>
              </w:rPr>
              <w:t xml:space="preserve"> </w:t>
            </w:r>
            <w:r w:rsidRPr="006C0A1A">
              <w:rPr>
                <w:color w:val="000009"/>
                <w:sz w:val="24"/>
              </w:rPr>
              <w:t>реакций;</w:t>
            </w:r>
          </w:p>
          <w:p w:rsidR="002D0399" w:rsidRPr="006C0A1A" w:rsidRDefault="002D0399" w:rsidP="00FB33E5">
            <w:pPr>
              <w:numPr>
                <w:ilvl w:val="0"/>
                <w:numId w:val="26"/>
              </w:numPr>
              <w:tabs>
                <w:tab w:val="left" w:pos="424"/>
              </w:tabs>
              <w:spacing w:before="2"/>
              <w:ind w:hanging="319"/>
              <w:jc w:val="both"/>
              <w:rPr>
                <w:sz w:val="24"/>
              </w:rPr>
            </w:pPr>
            <w:r w:rsidRPr="006C0A1A">
              <w:rPr>
                <w:color w:val="000009"/>
                <w:sz w:val="24"/>
              </w:rPr>
              <w:t>умение</w:t>
            </w:r>
            <w:r w:rsidRPr="006C0A1A">
              <w:rPr>
                <w:color w:val="000009"/>
                <w:spacing w:val="-9"/>
                <w:sz w:val="24"/>
              </w:rPr>
              <w:t xml:space="preserve"> </w:t>
            </w:r>
            <w:r w:rsidRPr="006C0A1A">
              <w:rPr>
                <w:color w:val="000009"/>
                <w:sz w:val="24"/>
              </w:rPr>
              <w:t>действовать</w:t>
            </w:r>
            <w:r w:rsidRPr="006C0A1A">
              <w:rPr>
                <w:color w:val="000009"/>
                <w:spacing w:val="-7"/>
                <w:sz w:val="24"/>
              </w:rPr>
              <w:t xml:space="preserve"> </w:t>
            </w:r>
            <w:r w:rsidRPr="006C0A1A">
              <w:rPr>
                <w:color w:val="000009"/>
                <w:sz w:val="24"/>
              </w:rPr>
              <w:t>по</w:t>
            </w:r>
          </w:p>
          <w:p w:rsidR="002D0399" w:rsidRPr="006C0A1A" w:rsidRDefault="002D0399" w:rsidP="002D0399">
            <w:pPr>
              <w:spacing w:before="40"/>
              <w:jc w:val="both"/>
              <w:rPr>
                <w:sz w:val="24"/>
              </w:rPr>
            </w:pPr>
            <w:r w:rsidRPr="006C0A1A">
              <w:rPr>
                <w:color w:val="000009"/>
                <w:sz w:val="24"/>
              </w:rPr>
              <w:t>инструкции,</w:t>
            </w:r>
            <w:r w:rsidRPr="006C0A1A">
              <w:rPr>
                <w:color w:val="000009"/>
                <w:spacing w:val="-13"/>
                <w:sz w:val="24"/>
              </w:rPr>
              <w:t xml:space="preserve"> </w:t>
            </w:r>
            <w:r w:rsidRPr="006C0A1A">
              <w:rPr>
                <w:color w:val="000009"/>
                <w:sz w:val="24"/>
              </w:rPr>
              <w:t>алгоритму,</w:t>
            </w:r>
            <w:r w:rsidRPr="006C0A1A">
              <w:rPr>
                <w:color w:val="000009"/>
                <w:spacing w:val="-13"/>
                <w:sz w:val="24"/>
              </w:rPr>
              <w:t xml:space="preserve"> </w:t>
            </w:r>
            <w:r w:rsidRPr="006C0A1A">
              <w:rPr>
                <w:color w:val="000009"/>
                <w:sz w:val="24"/>
              </w:rPr>
              <w:t>плану</w:t>
            </w:r>
          </w:p>
        </w:tc>
      </w:tr>
    </w:tbl>
    <w:p w:rsidR="002D0399" w:rsidRPr="006C0A1A" w:rsidRDefault="002D0399" w:rsidP="002D0399">
      <w:pPr>
        <w:jc w:val="both"/>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3403"/>
        <w:gridCol w:w="3933"/>
      </w:tblGrid>
      <w:tr w:rsidR="002D0399" w:rsidRPr="006C0A1A" w:rsidTr="00035145">
        <w:trPr>
          <w:trHeight w:val="5799"/>
        </w:trPr>
        <w:tc>
          <w:tcPr>
            <w:tcW w:w="2128" w:type="dxa"/>
          </w:tcPr>
          <w:p w:rsidR="002D0399" w:rsidRPr="006C0A1A" w:rsidRDefault="002D0399" w:rsidP="002D0399">
            <w:pPr>
              <w:rPr>
                <w:sz w:val="24"/>
              </w:rPr>
            </w:pPr>
          </w:p>
        </w:tc>
        <w:tc>
          <w:tcPr>
            <w:tcW w:w="3403" w:type="dxa"/>
          </w:tcPr>
          <w:p w:rsidR="002D0399" w:rsidRPr="006C0A1A" w:rsidRDefault="002D0399" w:rsidP="002D0399">
            <w:pPr>
              <w:spacing w:line="269" w:lineRule="exact"/>
              <w:rPr>
                <w:sz w:val="24"/>
              </w:rPr>
            </w:pPr>
            <w:r w:rsidRPr="006C0A1A">
              <w:rPr>
                <w:color w:val="000009"/>
                <w:sz w:val="24"/>
              </w:rPr>
              <w:t>возможностей</w:t>
            </w:r>
            <w:r w:rsidRPr="006C0A1A">
              <w:rPr>
                <w:color w:val="000009"/>
                <w:spacing w:val="-3"/>
                <w:sz w:val="24"/>
              </w:rPr>
              <w:t xml:space="preserve"> </w:t>
            </w:r>
            <w:r w:rsidRPr="006C0A1A">
              <w:rPr>
                <w:color w:val="000009"/>
                <w:sz w:val="24"/>
              </w:rPr>
              <w:t>и</w:t>
            </w:r>
          </w:p>
          <w:p w:rsidR="002D0399" w:rsidRPr="006C0A1A" w:rsidRDefault="002D0399" w:rsidP="002D0399">
            <w:pPr>
              <w:spacing w:before="42"/>
              <w:rPr>
                <w:sz w:val="24"/>
              </w:rPr>
            </w:pPr>
            <w:r w:rsidRPr="006C0A1A">
              <w:rPr>
                <w:color w:val="000009"/>
                <w:sz w:val="24"/>
              </w:rPr>
              <w:t>допустимых</w:t>
            </w:r>
            <w:r w:rsidRPr="006C0A1A">
              <w:rPr>
                <w:color w:val="000009"/>
                <w:spacing w:val="-3"/>
                <w:sz w:val="24"/>
              </w:rPr>
              <w:t xml:space="preserve"> </w:t>
            </w:r>
            <w:r w:rsidRPr="006C0A1A">
              <w:rPr>
                <w:color w:val="000009"/>
                <w:sz w:val="24"/>
              </w:rPr>
              <w:t>границ</w:t>
            </w:r>
          </w:p>
          <w:p w:rsidR="002D0399" w:rsidRPr="006C0A1A" w:rsidRDefault="002D0399" w:rsidP="002D0399">
            <w:pPr>
              <w:spacing w:before="41" w:line="276" w:lineRule="auto"/>
              <w:ind w:right="589"/>
              <w:rPr>
                <w:sz w:val="24"/>
              </w:rPr>
            </w:pPr>
            <w:r w:rsidRPr="006C0A1A">
              <w:rPr>
                <w:color w:val="000009"/>
                <w:spacing w:val="-1"/>
                <w:sz w:val="24"/>
              </w:rPr>
              <w:t>социальных</w:t>
            </w:r>
            <w:r w:rsidRPr="006C0A1A">
              <w:rPr>
                <w:color w:val="000009"/>
                <w:spacing w:val="-11"/>
                <w:sz w:val="24"/>
              </w:rPr>
              <w:t xml:space="preserve"> </w:t>
            </w:r>
            <w:r w:rsidRPr="006C0A1A">
              <w:rPr>
                <w:color w:val="000009"/>
                <w:sz w:val="24"/>
              </w:rPr>
              <w:t>контактов,</w:t>
            </w:r>
            <w:r w:rsidRPr="006C0A1A">
              <w:rPr>
                <w:color w:val="000009"/>
                <w:spacing w:val="-57"/>
                <w:sz w:val="24"/>
              </w:rPr>
              <w:t xml:space="preserve"> </w:t>
            </w:r>
            <w:r w:rsidRPr="006C0A1A">
              <w:rPr>
                <w:color w:val="000009"/>
                <w:sz w:val="24"/>
              </w:rPr>
              <w:t>выработки</w:t>
            </w:r>
            <w:r w:rsidRPr="006C0A1A">
              <w:rPr>
                <w:color w:val="000009"/>
                <w:spacing w:val="-8"/>
                <w:sz w:val="24"/>
              </w:rPr>
              <w:t xml:space="preserve"> </w:t>
            </w:r>
            <w:r w:rsidRPr="006C0A1A">
              <w:rPr>
                <w:color w:val="000009"/>
                <w:sz w:val="24"/>
              </w:rPr>
              <w:t>адекватной</w:t>
            </w:r>
          </w:p>
          <w:p w:rsidR="002D0399" w:rsidRPr="006C0A1A" w:rsidRDefault="002D0399" w:rsidP="002D0399">
            <w:pPr>
              <w:spacing w:line="276" w:lineRule="auto"/>
              <w:ind w:right="343"/>
              <w:rPr>
                <w:sz w:val="24"/>
              </w:rPr>
            </w:pPr>
            <w:r w:rsidRPr="006C0A1A">
              <w:rPr>
                <w:color w:val="000009"/>
                <w:sz w:val="24"/>
              </w:rPr>
              <w:t>дистанции в зависимости</w:t>
            </w:r>
            <w:r w:rsidRPr="006C0A1A">
              <w:rPr>
                <w:color w:val="000009"/>
                <w:spacing w:val="-57"/>
                <w:sz w:val="24"/>
              </w:rPr>
              <w:t xml:space="preserve"> </w:t>
            </w:r>
            <w:r w:rsidRPr="006C0A1A">
              <w:rPr>
                <w:color w:val="000009"/>
                <w:sz w:val="24"/>
              </w:rPr>
              <w:t>от</w:t>
            </w:r>
            <w:r w:rsidRPr="006C0A1A">
              <w:rPr>
                <w:color w:val="000009"/>
                <w:spacing w:val="-2"/>
                <w:sz w:val="24"/>
              </w:rPr>
              <w:t xml:space="preserve"> </w:t>
            </w:r>
            <w:r w:rsidRPr="006C0A1A">
              <w:rPr>
                <w:color w:val="000009"/>
                <w:sz w:val="24"/>
              </w:rPr>
              <w:t>ситуации</w:t>
            </w:r>
            <w:r w:rsidRPr="006C0A1A">
              <w:rPr>
                <w:color w:val="000009"/>
                <w:spacing w:val="-1"/>
                <w:sz w:val="24"/>
              </w:rPr>
              <w:t xml:space="preserve"> </w:t>
            </w:r>
            <w:r w:rsidRPr="006C0A1A">
              <w:rPr>
                <w:color w:val="000009"/>
                <w:sz w:val="24"/>
              </w:rPr>
              <w:t>общения;</w:t>
            </w:r>
          </w:p>
          <w:p w:rsidR="002D0399" w:rsidRPr="006C0A1A" w:rsidRDefault="002D0399" w:rsidP="00FB33E5">
            <w:pPr>
              <w:numPr>
                <w:ilvl w:val="0"/>
                <w:numId w:val="25"/>
              </w:numPr>
              <w:tabs>
                <w:tab w:val="left" w:pos="425"/>
              </w:tabs>
              <w:spacing w:line="273" w:lineRule="auto"/>
              <w:ind w:right="1034"/>
              <w:rPr>
                <w:sz w:val="24"/>
              </w:rPr>
            </w:pPr>
            <w:r w:rsidRPr="006C0A1A">
              <w:rPr>
                <w:color w:val="000009"/>
                <w:sz w:val="24"/>
              </w:rPr>
              <w:t>способствовать</w:t>
            </w:r>
            <w:r w:rsidRPr="006C0A1A">
              <w:rPr>
                <w:color w:val="000009"/>
                <w:spacing w:val="1"/>
                <w:sz w:val="24"/>
              </w:rPr>
              <w:t xml:space="preserve"> </w:t>
            </w:r>
            <w:r w:rsidRPr="006C0A1A">
              <w:rPr>
                <w:color w:val="000009"/>
                <w:spacing w:val="-1"/>
                <w:sz w:val="24"/>
              </w:rPr>
              <w:t>накоплению</w:t>
            </w:r>
            <w:r w:rsidRPr="006C0A1A">
              <w:rPr>
                <w:color w:val="000009"/>
                <w:spacing w:val="-11"/>
                <w:sz w:val="24"/>
              </w:rPr>
              <w:t xml:space="preserve"> </w:t>
            </w:r>
            <w:r w:rsidRPr="006C0A1A">
              <w:rPr>
                <w:color w:val="000009"/>
                <w:spacing w:val="-1"/>
                <w:sz w:val="24"/>
              </w:rPr>
              <w:t>опыта</w:t>
            </w:r>
          </w:p>
          <w:p w:rsidR="002D0399" w:rsidRPr="006C0A1A" w:rsidRDefault="002D0399" w:rsidP="002D0399">
            <w:pPr>
              <w:spacing w:before="3"/>
              <w:rPr>
                <w:sz w:val="24"/>
              </w:rPr>
            </w:pPr>
            <w:r w:rsidRPr="006C0A1A">
              <w:rPr>
                <w:color w:val="000009"/>
                <w:sz w:val="24"/>
              </w:rPr>
              <w:t>социального</w:t>
            </w:r>
            <w:r w:rsidRPr="006C0A1A">
              <w:rPr>
                <w:color w:val="000009"/>
                <w:spacing w:val="-6"/>
                <w:sz w:val="24"/>
              </w:rPr>
              <w:t xml:space="preserve"> </w:t>
            </w:r>
            <w:r w:rsidRPr="006C0A1A">
              <w:rPr>
                <w:color w:val="000009"/>
                <w:sz w:val="24"/>
              </w:rPr>
              <w:t>поведения.</w:t>
            </w:r>
          </w:p>
        </w:tc>
        <w:tc>
          <w:tcPr>
            <w:tcW w:w="3933" w:type="dxa"/>
          </w:tcPr>
          <w:p w:rsidR="002D0399" w:rsidRPr="006C0A1A" w:rsidRDefault="002D0399" w:rsidP="002D0399">
            <w:pPr>
              <w:spacing w:line="269" w:lineRule="exact"/>
              <w:rPr>
                <w:sz w:val="24"/>
              </w:rPr>
            </w:pPr>
            <w:r w:rsidRPr="006C0A1A">
              <w:rPr>
                <w:color w:val="000009"/>
                <w:sz w:val="24"/>
              </w:rPr>
              <w:t>занятия;</w:t>
            </w:r>
          </w:p>
          <w:p w:rsidR="002D0399" w:rsidRPr="006C0A1A" w:rsidRDefault="002D0399" w:rsidP="00FB33E5">
            <w:pPr>
              <w:numPr>
                <w:ilvl w:val="0"/>
                <w:numId w:val="24"/>
              </w:numPr>
              <w:tabs>
                <w:tab w:val="left" w:pos="424"/>
              </w:tabs>
              <w:spacing w:before="41" w:line="276" w:lineRule="auto"/>
              <w:ind w:right="290"/>
              <w:rPr>
                <w:sz w:val="24"/>
              </w:rPr>
            </w:pPr>
            <w:r w:rsidRPr="006C0A1A">
              <w:rPr>
                <w:color w:val="000009"/>
                <w:sz w:val="24"/>
              </w:rPr>
              <w:t>умение включаться в</w:t>
            </w:r>
            <w:r w:rsidRPr="006C0A1A">
              <w:rPr>
                <w:color w:val="000009"/>
                <w:spacing w:val="1"/>
                <w:sz w:val="24"/>
              </w:rPr>
              <w:t xml:space="preserve"> </w:t>
            </w:r>
            <w:r w:rsidRPr="006C0A1A">
              <w:rPr>
                <w:color w:val="000009"/>
                <w:sz w:val="24"/>
              </w:rPr>
              <w:t>разнообразные</w:t>
            </w:r>
            <w:r w:rsidRPr="006C0A1A">
              <w:rPr>
                <w:color w:val="000009"/>
                <w:spacing w:val="-6"/>
                <w:sz w:val="24"/>
              </w:rPr>
              <w:t xml:space="preserve"> </w:t>
            </w:r>
            <w:r w:rsidRPr="006C0A1A">
              <w:rPr>
                <w:color w:val="000009"/>
                <w:sz w:val="24"/>
              </w:rPr>
              <w:t>домашние</w:t>
            </w:r>
            <w:r w:rsidRPr="006C0A1A">
              <w:rPr>
                <w:color w:val="000009"/>
                <w:spacing w:val="-7"/>
                <w:sz w:val="24"/>
              </w:rPr>
              <w:t xml:space="preserve"> </w:t>
            </w:r>
            <w:r w:rsidRPr="006C0A1A">
              <w:rPr>
                <w:color w:val="000009"/>
                <w:sz w:val="24"/>
              </w:rPr>
              <w:t>дела,</w:t>
            </w:r>
            <w:r w:rsidRPr="006C0A1A">
              <w:rPr>
                <w:color w:val="000009"/>
                <w:spacing w:val="-57"/>
                <w:sz w:val="24"/>
              </w:rPr>
              <w:t xml:space="preserve"> </w:t>
            </w:r>
            <w:r w:rsidRPr="006C0A1A">
              <w:rPr>
                <w:color w:val="000009"/>
                <w:sz w:val="24"/>
              </w:rPr>
              <w:t>принимать посильное участие,</w:t>
            </w:r>
            <w:r w:rsidRPr="006C0A1A">
              <w:rPr>
                <w:color w:val="000009"/>
                <w:spacing w:val="1"/>
                <w:sz w:val="24"/>
              </w:rPr>
              <w:t xml:space="preserve"> </w:t>
            </w:r>
            <w:r w:rsidRPr="006C0A1A">
              <w:rPr>
                <w:color w:val="000009"/>
                <w:sz w:val="24"/>
              </w:rPr>
              <w:t>брать</w:t>
            </w:r>
            <w:r w:rsidRPr="006C0A1A">
              <w:rPr>
                <w:color w:val="000009"/>
                <w:spacing w:val="-4"/>
                <w:sz w:val="24"/>
              </w:rPr>
              <w:t xml:space="preserve"> </w:t>
            </w:r>
            <w:r w:rsidRPr="006C0A1A">
              <w:rPr>
                <w:color w:val="000009"/>
                <w:sz w:val="24"/>
              </w:rPr>
              <w:t>на</w:t>
            </w:r>
            <w:r w:rsidRPr="006C0A1A">
              <w:rPr>
                <w:color w:val="000009"/>
                <w:spacing w:val="-4"/>
                <w:sz w:val="24"/>
              </w:rPr>
              <w:t xml:space="preserve"> </w:t>
            </w:r>
            <w:r w:rsidRPr="006C0A1A">
              <w:rPr>
                <w:color w:val="000009"/>
                <w:sz w:val="24"/>
              </w:rPr>
              <w:t>себя</w:t>
            </w:r>
            <w:r w:rsidRPr="006C0A1A">
              <w:rPr>
                <w:color w:val="000009"/>
                <w:spacing w:val="-3"/>
                <w:sz w:val="24"/>
              </w:rPr>
              <w:t xml:space="preserve"> </w:t>
            </w:r>
            <w:r w:rsidRPr="006C0A1A">
              <w:rPr>
                <w:color w:val="000009"/>
                <w:sz w:val="24"/>
              </w:rPr>
              <w:t>ответственность;</w:t>
            </w:r>
          </w:p>
          <w:p w:rsidR="002D0399" w:rsidRPr="006C0A1A" w:rsidRDefault="002D0399" w:rsidP="00FB33E5">
            <w:pPr>
              <w:numPr>
                <w:ilvl w:val="0"/>
                <w:numId w:val="24"/>
              </w:numPr>
              <w:tabs>
                <w:tab w:val="left" w:pos="424"/>
              </w:tabs>
              <w:spacing w:line="276" w:lineRule="auto"/>
              <w:ind w:right="300"/>
              <w:rPr>
                <w:sz w:val="24"/>
              </w:rPr>
            </w:pPr>
            <w:r w:rsidRPr="006C0A1A">
              <w:rPr>
                <w:color w:val="000009"/>
                <w:sz w:val="24"/>
              </w:rPr>
              <w:t>умение включаться в</w:t>
            </w:r>
            <w:r w:rsidRPr="006C0A1A">
              <w:rPr>
                <w:color w:val="000009"/>
                <w:spacing w:val="1"/>
                <w:sz w:val="24"/>
              </w:rPr>
              <w:t xml:space="preserve"> </w:t>
            </w:r>
            <w:r w:rsidRPr="006C0A1A">
              <w:rPr>
                <w:color w:val="000009"/>
                <w:sz w:val="24"/>
              </w:rPr>
              <w:t>разнообразные</w:t>
            </w:r>
            <w:r w:rsidRPr="006C0A1A">
              <w:rPr>
                <w:color w:val="000009"/>
                <w:spacing w:val="-14"/>
                <w:sz w:val="24"/>
              </w:rPr>
              <w:t xml:space="preserve"> </w:t>
            </w:r>
            <w:r w:rsidRPr="006C0A1A">
              <w:rPr>
                <w:color w:val="000009"/>
                <w:sz w:val="24"/>
              </w:rPr>
              <w:t>школьные</w:t>
            </w:r>
            <w:r w:rsidRPr="006C0A1A">
              <w:rPr>
                <w:color w:val="000009"/>
                <w:spacing w:val="-13"/>
                <w:sz w:val="24"/>
              </w:rPr>
              <w:t xml:space="preserve"> </w:t>
            </w:r>
            <w:r w:rsidRPr="006C0A1A">
              <w:rPr>
                <w:color w:val="000009"/>
                <w:sz w:val="24"/>
              </w:rPr>
              <w:t>дела,</w:t>
            </w:r>
            <w:r w:rsidRPr="006C0A1A">
              <w:rPr>
                <w:color w:val="000009"/>
                <w:spacing w:val="-57"/>
                <w:sz w:val="24"/>
              </w:rPr>
              <w:t xml:space="preserve"> </w:t>
            </w:r>
            <w:r w:rsidRPr="006C0A1A">
              <w:rPr>
                <w:color w:val="000009"/>
                <w:sz w:val="24"/>
              </w:rPr>
              <w:t>принимать посильное участие,</w:t>
            </w:r>
            <w:r w:rsidRPr="006C0A1A">
              <w:rPr>
                <w:color w:val="000009"/>
                <w:spacing w:val="-57"/>
                <w:sz w:val="24"/>
              </w:rPr>
              <w:t xml:space="preserve"> </w:t>
            </w:r>
            <w:r w:rsidRPr="006C0A1A">
              <w:rPr>
                <w:color w:val="000009"/>
                <w:sz w:val="24"/>
              </w:rPr>
              <w:t>брать</w:t>
            </w:r>
            <w:r w:rsidRPr="006C0A1A">
              <w:rPr>
                <w:color w:val="000009"/>
                <w:spacing w:val="-5"/>
                <w:sz w:val="24"/>
              </w:rPr>
              <w:t xml:space="preserve"> </w:t>
            </w:r>
            <w:r w:rsidRPr="006C0A1A">
              <w:rPr>
                <w:color w:val="000009"/>
                <w:sz w:val="24"/>
              </w:rPr>
              <w:t>на</w:t>
            </w:r>
            <w:r w:rsidRPr="006C0A1A">
              <w:rPr>
                <w:color w:val="000009"/>
                <w:spacing w:val="-5"/>
                <w:sz w:val="24"/>
              </w:rPr>
              <w:t xml:space="preserve"> </w:t>
            </w:r>
            <w:r w:rsidRPr="006C0A1A">
              <w:rPr>
                <w:color w:val="000009"/>
                <w:sz w:val="24"/>
              </w:rPr>
              <w:t>себя</w:t>
            </w:r>
            <w:r w:rsidRPr="006C0A1A">
              <w:rPr>
                <w:color w:val="000009"/>
                <w:spacing w:val="-3"/>
                <w:sz w:val="24"/>
              </w:rPr>
              <w:t xml:space="preserve"> </w:t>
            </w:r>
            <w:r w:rsidRPr="006C0A1A">
              <w:rPr>
                <w:color w:val="000009"/>
                <w:sz w:val="24"/>
              </w:rPr>
              <w:t>ответственность;</w:t>
            </w:r>
          </w:p>
          <w:p w:rsidR="002D0399" w:rsidRPr="006C0A1A" w:rsidRDefault="002D0399" w:rsidP="00FB33E5">
            <w:pPr>
              <w:numPr>
                <w:ilvl w:val="0"/>
                <w:numId w:val="24"/>
              </w:numPr>
              <w:tabs>
                <w:tab w:val="left" w:pos="424"/>
              </w:tabs>
              <w:spacing w:line="276" w:lineRule="auto"/>
              <w:ind w:right="1024"/>
              <w:rPr>
                <w:sz w:val="24"/>
              </w:rPr>
            </w:pPr>
            <w:r w:rsidRPr="006C0A1A">
              <w:rPr>
                <w:color w:val="000009"/>
                <w:sz w:val="24"/>
              </w:rPr>
              <w:t>умение действовать,</w:t>
            </w:r>
            <w:r w:rsidRPr="006C0A1A">
              <w:rPr>
                <w:color w:val="000009"/>
                <w:spacing w:val="1"/>
                <w:sz w:val="24"/>
              </w:rPr>
              <w:t xml:space="preserve"> </w:t>
            </w:r>
            <w:r w:rsidRPr="006C0A1A">
              <w:rPr>
                <w:color w:val="000009"/>
                <w:sz w:val="24"/>
              </w:rPr>
              <w:t>ориентируясь</w:t>
            </w:r>
            <w:r w:rsidRPr="006C0A1A">
              <w:rPr>
                <w:color w:val="000009"/>
                <w:spacing w:val="-14"/>
                <w:sz w:val="24"/>
              </w:rPr>
              <w:t xml:space="preserve"> </w:t>
            </w:r>
            <w:r w:rsidRPr="006C0A1A">
              <w:rPr>
                <w:color w:val="000009"/>
                <w:sz w:val="24"/>
              </w:rPr>
              <w:t>на</w:t>
            </w:r>
            <w:r w:rsidRPr="006C0A1A">
              <w:rPr>
                <w:color w:val="000009"/>
                <w:spacing w:val="-14"/>
                <w:sz w:val="24"/>
              </w:rPr>
              <w:t xml:space="preserve"> </w:t>
            </w:r>
            <w:r w:rsidRPr="006C0A1A">
              <w:rPr>
                <w:color w:val="000009"/>
                <w:sz w:val="24"/>
              </w:rPr>
              <w:t>модель</w:t>
            </w:r>
            <w:r w:rsidRPr="006C0A1A">
              <w:rPr>
                <w:color w:val="000009"/>
                <w:spacing w:val="-57"/>
                <w:sz w:val="24"/>
              </w:rPr>
              <w:t xml:space="preserve"> </w:t>
            </w:r>
            <w:r w:rsidRPr="006C0A1A">
              <w:rPr>
                <w:color w:val="000009"/>
                <w:sz w:val="24"/>
              </w:rPr>
              <w:t>поведения</w:t>
            </w:r>
            <w:r w:rsidRPr="006C0A1A">
              <w:rPr>
                <w:color w:val="000009"/>
                <w:spacing w:val="-3"/>
                <w:sz w:val="24"/>
              </w:rPr>
              <w:t xml:space="preserve"> </w:t>
            </w:r>
            <w:r w:rsidRPr="006C0A1A">
              <w:rPr>
                <w:color w:val="000009"/>
                <w:sz w:val="24"/>
              </w:rPr>
              <w:t>другого;</w:t>
            </w:r>
          </w:p>
          <w:p w:rsidR="002D0399" w:rsidRPr="006C0A1A" w:rsidRDefault="002D0399" w:rsidP="00FB33E5">
            <w:pPr>
              <w:numPr>
                <w:ilvl w:val="0"/>
                <w:numId w:val="24"/>
              </w:numPr>
              <w:tabs>
                <w:tab w:val="left" w:pos="424"/>
              </w:tabs>
              <w:spacing w:line="273" w:lineRule="auto"/>
              <w:ind w:right="276"/>
              <w:rPr>
                <w:sz w:val="24"/>
              </w:rPr>
            </w:pPr>
            <w:r w:rsidRPr="006C0A1A">
              <w:rPr>
                <w:color w:val="000009"/>
                <w:spacing w:val="-1"/>
                <w:sz w:val="24"/>
              </w:rPr>
              <w:t>умение</w:t>
            </w:r>
            <w:r w:rsidRPr="006C0A1A">
              <w:rPr>
                <w:color w:val="000009"/>
                <w:spacing w:val="-12"/>
                <w:sz w:val="24"/>
              </w:rPr>
              <w:t xml:space="preserve"> </w:t>
            </w:r>
            <w:r w:rsidRPr="006C0A1A">
              <w:rPr>
                <w:color w:val="000009"/>
                <w:spacing w:val="-1"/>
                <w:sz w:val="24"/>
              </w:rPr>
              <w:t>адекватно</w:t>
            </w:r>
            <w:r w:rsidRPr="006C0A1A">
              <w:rPr>
                <w:color w:val="000009"/>
                <w:spacing w:val="-9"/>
                <w:sz w:val="24"/>
              </w:rPr>
              <w:t xml:space="preserve"> </w:t>
            </w:r>
            <w:r w:rsidRPr="006C0A1A">
              <w:rPr>
                <w:color w:val="000009"/>
                <w:sz w:val="24"/>
              </w:rPr>
              <w:t>использовать</w:t>
            </w:r>
            <w:r w:rsidRPr="006C0A1A">
              <w:rPr>
                <w:color w:val="000009"/>
                <w:spacing w:val="-57"/>
                <w:sz w:val="24"/>
              </w:rPr>
              <w:t xml:space="preserve"> </w:t>
            </w:r>
            <w:r w:rsidRPr="006C0A1A">
              <w:rPr>
                <w:color w:val="000009"/>
                <w:sz w:val="24"/>
              </w:rPr>
              <w:t>принятые</w:t>
            </w:r>
            <w:r w:rsidRPr="006C0A1A">
              <w:rPr>
                <w:color w:val="000009"/>
                <w:spacing w:val="-2"/>
                <w:sz w:val="24"/>
              </w:rPr>
              <w:t xml:space="preserve"> </w:t>
            </w:r>
            <w:r w:rsidRPr="006C0A1A">
              <w:rPr>
                <w:color w:val="000009"/>
                <w:sz w:val="24"/>
              </w:rPr>
              <w:t>в</w:t>
            </w:r>
            <w:r w:rsidRPr="006C0A1A">
              <w:rPr>
                <w:color w:val="000009"/>
                <w:spacing w:val="-1"/>
                <w:sz w:val="24"/>
              </w:rPr>
              <w:t xml:space="preserve"> </w:t>
            </w:r>
            <w:r w:rsidRPr="006C0A1A">
              <w:rPr>
                <w:color w:val="000009"/>
                <w:sz w:val="24"/>
              </w:rPr>
              <w:t>окружении</w:t>
            </w:r>
          </w:p>
          <w:p w:rsidR="002D0399" w:rsidRPr="006C0A1A" w:rsidRDefault="002D0399" w:rsidP="002D0399">
            <w:pPr>
              <w:spacing w:line="276" w:lineRule="auto"/>
              <w:ind w:right="722"/>
              <w:rPr>
                <w:sz w:val="24"/>
              </w:rPr>
            </w:pPr>
            <w:r w:rsidRPr="006C0A1A">
              <w:rPr>
                <w:color w:val="000009"/>
                <w:spacing w:val="-1"/>
                <w:sz w:val="24"/>
              </w:rPr>
              <w:t xml:space="preserve">обучающегося </w:t>
            </w:r>
            <w:r w:rsidRPr="006C0A1A">
              <w:rPr>
                <w:color w:val="000009"/>
                <w:sz w:val="24"/>
              </w:rPr>
              <w:t>социальные</w:t>
            </w:r>
            <w:r w:rsidRPr="006C0A1A">
              <w:rPr>
                <w:color w:val="000009"/>
                <w:spacing w:val="-57"/>
                <w:sz w:val="24"/>
              </w:rPr>
              <w:t xml:space="preserve"> </w:t>
            </w:r>
            <w:r w:rsidRPr="006C0A1A">
              <w:rPr>
                <w:color w:val="000009"/>
                <w:sz w:val="24"/>
              </w:rPr>
              <w:t>ритуалы;</w:t>
            </w:r>
          </w:p>
          <w:p w:rsidR="002D0399" w:rsidRPr="006C0A1A" w:rsidRDefault="002D0399" w:rsidP="00FB33E5">
            <w:pPr>
              <w:numPr>
                <w:ilvl w:val="0"/>
                <w:numId w:val="24"/>
              </w:numPr>
              <w:tabs>
                <w:tab w:val="left" w:pos="424"/>
              </w:tabs>
              <w:spacing w:line="294" w:lineRule="exact"/>
              <w:ind w:hanging="319"/>
              <w:rPr>
                <w:sz w:val="24"/>
              </w:rPr>
            </w:pPr>
            <w:r w:rsidRPr="006C0A1A">
              <w:rPr>
                <w:color w:val="000009"/>
                <w:sz w:val="24"/>
              </w:rPr>
              <w:t>расширение круга</w:t>
            </w:r>
            <w:r w:rsidRPr="006C0A1A">
              <w:rPr>
                <w:color w:val="000009"/>
                <w:spacing w:val="-1"/>
                <w:sz w:val="24"/>
              </w:rPr>
              <w:t xml:space="preserve"> </w:t>
            </w:r>
            <w:r w:rsidRPr="006C0A1A">
              <w:rPr>
                <w:color w:val="000009"/>
                <w:sz w:val="24"/>
              </w:rPr>
              <w:t>освоенных</w:t>
            </w:r>
          </w:p>
          <w:p w:rsidR="002D0399" w:rsidRPr="006C0A1A" w:rsidRDefault="002D0399" w:rsidP="002D0399">
            <w:pPr>
              <w:spacing w:before="33"/>
              <w:rPr>
                <w:sz w:val="24"/>
              </w:rPr>
            </w:pPr>
            <w:r w:rsidRPr="006C0A1A">
              <w:rPr>
                <w:color w:val="000009"/>
                <w:sz w:val="24"/>
              </w:rPr>
              <w:t>социальных</w:t>
            </w:r>
            <w:r w:rsidRPr="006C0A1A">
              <w:rPr>
                <w:color w:val="000009"/>
                <w:spacing w:val="-8"/>
                <w:sz w:val="24"/>
              </w:rPr>
              <w:t xml:space="preserve"> </w:t>
            </w:r>
            <w:r w:rsidRPr="006C0A1A">
              <w:rPr>
                <w:color w:val="000009"/>
                <w:sz w:val="24"/>
              </w:rPr>
              <w:t>контактов.</w:t>
            </w:r>
          </w:p>
        </w:tc>
      </w:tr>
      <w:tr w:rsidR="002D0399" w:rsidRPr="006C0A1A" w:rsidTr="00035145">
        <w:trPr>
          <w:trHeight w:val="8424"/>
        </w:trPr>
        <w:tc>
          <w:tcPr>
            <w:tcW w:w="2128" w:type="dxa"/>
          </w:tcPr>
          <w:p w:rsidR="002D0399" w:rsidRPr="006C0A1A" w:rsidRDefault="002D0399" w:rsidP="002D0399">
            <w:pPr>
              <w:spacing w:line="276" w:lineRule="auto"/>
              <w:ind w:right="896"/>
              <w:rPr>
                <w:sz w:val="24"/>
              </w:rPr>
            </w:pPr>
            <w:r w:rsidRPr="006C0A1A">
              <w:rPr>
                <w:spacing w:val="-1"/>
                <w:sz w:val="24"/>
              </w:rPr>
              <w:t>Овладение</w:t>
            </w:r>
            <w:r w:rsidRPr="006C0A1A">
              <w:rPr>
                <w:spacing w:val="-57"/>
                <w:sz w:val="24"/>
              </w:rPr>
              <w:t xml:space="preserve"> </w:t>
            </w:r>
            <w:r w:rsidRPr="006C0A1A">
              <w:rPr>
                <w:sz w:val="24"/>
              </w:rPr>
              <w:t>навыками</w:t>
            </w:r>
          </w:p>
          <w:p w:rsidR="002D0399" w:rsidRPr="006C0A1A" w:rsidRDefault="002D0399" w:rsidP="002D0399">
            <w:pPr>
              <w:rPr>
                <w:sz w:val="24"/>
              </w:rPr>
            </w:pPr>
            <w:r w:rsidRPr="006C0A1A">
              <w:rPr>
                <w:sz w:val="24"/>
              </w:rPr>
              <w:t>коммуникации</w:t>
            </w:r>
          </w:p>
        </w:tc>
        <w:tc>
          <w:tcPr>
            <w:tcW w:w="3403" w:type="dxa"/>
          </w:tcPr>
          <w:p w:rsidR="002D0399" w:rsidRPr="006C0A1A" w:rsidRDefault="002D0399" w:rsidP="00FB33E5">
            <w:pPr>
              <w:numPr>
                <w:ilvl w:val="0"/>
                <w:numId w:val="23"/>
              </w:numPr>
              <w:tabs>
                <w:tab w:val="left" w:pos="425"/>
              </w:tabs>
              <w:spacing w:line="276" w:lineRule="auto"/>
              <w:ind w:right="335"/>
              <w:rPr>
                <w:sz w:val="24"/>
              </w:rPr>
            </w:pPr>
            <w:r w:rsidRPr="006C0A1A">
              <w:rPr>
                <w:color w:val="000009"/>
                <w:sz w:val="24"/>
              </w:rPr>
              <w:t>формировать знания</w:t>
            </w:r>
            <w:r w:rsidRPr="006C0A1A">
              <w:rPr>
                <w:color w:val="000009"/>
                <w:spacing w:val="1"/>
                <w:sz w:val="24"/>
              </w:rPr>
              <w:t xml:space="preserve"> </w:t>
            </w:r>
            <w:r w:rsidRPr="006C0A1A">
              <w:rPr>
                <w:color w:val="000009"/>
                <w:sz w:val="24"/>
              </w:rPr>
              <w:t>правил коммуникации и</w:t>
            </w:r>
            <w:r w:rsidRPr="006C0A1A">
              <w:rPr>
                <w:color w:val="000009"/>
                <w:spacing w:val="1"/>
                <w:sz w:val="24"/>
              </w:rPr>
              <w:t xml:space="preserve"> </w:t>
            </w:r>
            <w:r w:rsidRPr="006C0A1A">
              <w:rPr>
                <w:color w:val="000009"/>
                <w:sz w:val="24"/>
              </w:rPr>
              <w:t>умения</w:t>
            </w:r>
            <w:r w:rsidRPr="006C0A1A">
              <w:rPr>
                <w:color w:val="000009"/>
                <w:spacing w:val="-9"/>
                <w:sz w:val="24"/>
              </w:rPr>
              <w:t xml:space="preserve"> </w:t>
            </w:r>
            <w:r w:rsidRPr="006C0A1A">
              <w:rPr>
                <w:color w:val="000009"/>
                <w:sz w:val="24"/>
              </w:rPr>
              <w:t>использовать</w:t>
            </w:r>
            <w:r w:rsidRPr="006C0A1A">
              <w:rPr>
                <w:color w:val="000009"/>
                <w:spacing w:val="-9"/>
                <w:sz w:val="24"/>
              </w:rPr>
              <w:t xml:space="preserve"> </w:t>
            </w:r>
            <w:r w:rsidRPr="006C0A1A">
              <w:rPr>
                <w:color w:val="000009"/>
                <w:sz w:val="24"/>
              </w:rPr>
              <w:t>их</w:t>
            </w:r>
            <w:r w:rsidRPr="006C0A1A">
              <w:rPr>
                <w:color w:val="000009"/>
                <w:spacing w:val="-8"/>
                <w:sz w:val="24"/>
              </w:rPr>
              <w:t xml:space="preserve"> </w:t>
            </w:r>
            <w:r w:rsidRPr="006C0A1A">
              <w:rPr>
                <w:color w:val="000009"/>
                <w:sz w:val="24"/>
              </w:rPr>
              <w:t>в</w:t>
            </w:r>
            <w:r w:rsidRPr="006C0A1A">
              <w:rPr>
                <w:color w:val="000009"/>
                <w:spacing w:val="-57"/>
                <w:sz w:val="24"/>
              </w:rPr>
              <w:t xml:space="preserve"> </w:t>
            </w:r>
            <w:r w:rsidRPr="006C0A1A">
              <w:rPr>
                <w:color w:val="000009"/>
                <w:sz w:val="24"/>
              </w:rPr>
              <w:t>актуальных</w:t>
            </w:r>
            <w:r w:rsidRPr="006C0A1A">
              <w:rPr>
                <w:color w:val="000009"/>
                <w:spacing w:val="-3"/>
                <w:sz w:val="24"/>
              </w:rPr>
              <w:t xml:space="preserve"> </w:t>
            </w:r>
            <w:r w:rsidRPr="006C0A1A">
              <w:rPr>
                <w:color w:val="000009"/>
                <w:sz w:val="24"/>
              </w:rPr>
              <w:t>для</w:t>
            </w:r>
          </w:p>
          <w:p w:rsidR="002D0399" w:rsidRPr="006C0A1A" w:rsidRDefault="002D0399" w:rsidP="002D0399">
            <w:pPr>
              <w:spacing w:line="276" w:lineRule="auto"/>
              <w:ind w:right="301"/>
              <w:rPr>
                <w:sz w:val="24"/>
              </w:rPr>
            </w:pPr>
            <w:r w:rsidRPr="006C0A1A">
              <w:rPr>
                <w:color w:val="000009"/>
                <w:spacing w:val="-1"/>
                <w:sz w:val="24"/>
              </w:rPr>
              <w:t xml:space="preserve">обучающегося </w:t>
            </w:r>
            <w:r w:rsidRPr="006C0A1A">
              <w:rPr>
                <w:color w:val="000009"/>
                <w:sz w:val="24"/>
              </w:rPr>
              <w:t>житейских</w:t>
            </w:r>
            <w:r w:rsidRPr="006C0A1A">
              <w:rPr>
                <w:color w:val="000009"/>
                <w:spacing w:val="-57"/>
                <w:sz w:val="24"/>
              </w:rPr>
              <w:t xml:space="preserve"> </w:t>
            </w:r>
            <w:r w:rsidRPr="006C0A1A">
              <w:rPr>
                <w:color w:val="000009"/>
                <w:sz w:val="24"/>
              </w:rPr>
              <w:t>ситуациях;</w:t>
            </w:r>
          </w:p>
          <w:p w:rsidR="002D0399" w:rsidRPr="006C0A1A" w:rsidRDefault="002D0399" w:rsidP="00FB33E5">
            <w:pPr>
              <w:numPr>
                <w:ilvl w:val="0"/>
                <w:numId w:val="23"/>
              </w:numPr>
              <w:tabs>
                <w:tab w:val="left" w:pos="425"/>
              </w:tabs>
              <w:spacing w:line="276" w:lineRule="auto"/>
              <w:ind w:right="1165"/>
              <w:rPr>
                <w:sz w:val="24"/>
              </w:rPr>
            </w:pPr>
            <w:r w:rsidRPr="006C0A1A">
              <w:rPr>
                <w:color w:val="000009"/>
                <w:spacing w:val="-1"/>
                <w:sz w:val="24"/>
              </w:rPr>
              <w:t>развивать навыки</w:t>
            </w:r>
            <w:r w:rsidRPr="006C0A1A">
              <w:rPr>
                <w:color w:val="000009"/>
                <w:spacing w:val="-57"/>
                <w:sz w:val="24"/>
              </w:rPr>
              <w:t xml:space="preserve"> </w:t>
            </w:r>
            <w:r w:rsidRPr="006C0A1A">
              <w:rPr>
                <w:color w:val="000009"/>
                <w:sz w:val="24"/>
              </w:rPr>
              <w:t>межличностного</w:t>
            </w:r>
            <w:r w:rsidRPr="006C0A1A">
              <w:rPr>
                <w:color w:val="000009"/>
                <w:spacing w:val="1"/>
                <w:sz w:val="24"/>
              </w:rPr>
              <w:t xml:space="preserve"> </w:t>
            </w:r>
            <w:r w:rsidRPr="006C0A1A">
              <w:rPr>
                <w:color w:val="000009"/>
                <w:sz w:val="24"/>
              </w:rPr>
              <w:t>взаимодействия;</w:t>
            </w:r>
          </w:p>
          <w:p w:rsidR="002D0399" w:rsidRPr="006C0A1A" w:rsidRDefault="002D0399" w:rsidP="00FB33E5">
            <w:pPr>
              <w:numPr>
                <w:ilvl w:val="0"/>
                <w:numId w:val="23"/>
              </w:numPr>
              <w:tabs>
                <w:tab w:val="left" w:pos="425"/>
              </w:tabs>
              <w:spacing w:line="273" w:lineRule="auto"/>
              <w:ind w:right="115"/>
              <w:rPr>
                <w:sz w:val="24"/>
              </w:rPr>
            </w:pPr>
            <w:r w:rsidRPr="006C0A1A">
              <w:rPr>
                <w:color w:val="000009"/>
                <w:sz w:val="24"/>
              </w:rPr>
              <w:t>способствовать</w:t>
            </w:r>
            <w:r w:rsidRPr="006C0A1A">
              <w:rPr>
                <w:color w:val="000009"/>
                <w:spacing w:val="1"/>
                <w:sz w:val="24"/>
              </w:rPr>
              <w:t xml:space="preserve"> </w:t>
            </w:r>
            <w:r w:rsidRPr="006C0A1A">
              <w:rPr>
                <w:color w:val="000009"/>
                <w:sz w:val="24"/>
              </w:rPr>
              <w:t>расширению и обогащению</w:t>
            </w:r>
            <w:r w:rsidRPr="006C0A1A">
              <w:rPr>
                <w:color w:val="000009"/>
                <w:spacing w:val="-58"/>
                <w:sz w:val="24"/>
              </w:rPr>
              <w:t xml:space="preserve"> </w:t>
            </w:r>
            <w:r w:rsidRPr="006C0A1A">
              <w:rPr>
                <w:color w:val="000009"/>
                <w:sz w:val="24"/>
              </w:rPr>
              <w:t>опыта</w:t>
            </w:r>
            <w:r w:rsidRPr="006C0A1A">
              <w:rPr>
                <w:color w:val="000009"/>
                <w:spacing w:val="-2"/>
                <w:sz w:val="24"/>
              </w:rPr>
              <w:t xml:space="preserve"> </w:t>
            </w:r>
            <w:r w:rsidRPr="006C0A1A">
              <w:rPr>
                <w:color w:val="000009"/>
                <w:sz w:val="24"/>
              </w:rPr>
              <w:t>коммуникации</w:t>
            </w:r>
          </w:p>
          <w:p w:rsidR="002D0399" w:rsidRPr="006C0A1A" w:rsidRDefault="002D0399" w:rsidP="002D0399">
            <w:pPr>
              <w:spacing w:line="276" w:lineRule="auto"/>
              <w:ind w:right="137"/>
              <w:rPr>
                <w:sz w:val="24"/>
              </w:rPr>
            </w:pPr>
            <w:r w:rsidRPr="006C0A1A">
              <w:rPr>
                <w:color w:val="000009"/>
                <w:sz w:val="24"/>
              </w:rPr>
              <w:t>обучающегося</w:t>
            </w:r>
            <w:r w:rsidRPr="006C0A1A">
              <w:rPr>
                <w:color w:val="000009"/>
                <w:spacing w:val="-10"/>
                <w:sz w:val="24"/>
              </w:rPr>
              <w:t xml:space="preserve"> </w:t>
            </w:r>
            <w:r w:rsidRPr="006C0A1A">
              <w:rPr>
                <w:color w:val="000009"/>
                <w:sz w:val="24"/>
              </w:rPr>
              <w:t>в</w:t>
            </w:r>
            <w:r w:rsidRPr="006C0A1A">
              <w:rPr>
                <w:color w:val="000009"/>
                <w:spacing w:val="-10"/>
                <w:sz w:val="24"/>
              </w:rPr>
              <w:t xml:space="preserve"> </w:t>
            </w:r>
            <w:r w:rsidRPr="006C0A1A">
              <w:rPr>
                <w:color w:val="000009"/>
                <w:sz w:val="24"/>
              </w:rPr>
              <w:t>ближнем</w:t>
            </w:r>
            <w:r w:rsidRPr="006C0A1A">
              <w:rPr>
                <w:color w:val="000009"/>
                <w:spacing w:val="-9"/>
                <w:sz w:val="24"/>
              </w:rPr>
              <w:t xml:space="preserve"> </w:t>
            </w:r>
            <w:r w:rsidRPr="006C0A1A">
              <w:rPr>
                <w:color w:val="000009"/>
                <w:sz w:val="24"/>
              </w:rPr>
              <w:t>и</w:t>
            </w:r>
            <w:r w:rsidRPr="006C0A1A">
              <w:rPr>
                <w:color w:val="000009"/>
                <w:spacing w:val="-57"/>
                <w:sz w:val="24"/>
              </w:rPr>
              <w:t xml:space="preserve"> </w:t>
            </w:r>
            <w:r w:rsidRPr="006C0A1A">
              <w:rPr>
                <w:color w:val="000009"/>
                <w:sz w:val="24"/>
              </w:rPr>
              <w:t>дальнем</w:t>
            </w:r>
            <w:r w:rsidRPr="006C0A1A">
              <w:rPr>
                <w:color w:val="000009"/>
                <w:spacing w:val="-1"/>
                <w:sz w:val="24"/>
              </w:rPr>
              <w:t xml:space="preserve"> </w:t>
            </w:r>
            <w:r w:rsidRPr="006C0A1A">
              <w:rPr>
                <w:color w:val="000009"/>
                <w:sz w:val="24"/>
              </w:rPr>
              <w:t>окружении;</w:t>
            </w:r>
          </w:p>
          <w:p w:rsidR="002D0399" w:rsidRPr="006C0A1A" w:rsidRDefault="002D0399" w:rsidP="00FB33E5">
            <w:pPr>
              <w:numPr>
                <w:ilvl w:val="0"/>
                <w:numId w:val="23"/>
              </w:numPr>
              <w:tabs>
                <w:tab w:val="left" w:pos="425"/>
              </w:tabs>
              <w:spacing w:line="273" w:lineRule="auto"/>
              <w:ind w:right="238"/>
              <w:rPr>
                <w:sz w:val="24"/>
              </w:rPr>
            </w:pPr>
            <w:r w:rsidRPr="006C0A1A">
              <w:rPr>
                <w:color w:val="000009"/>
                <w:spacing w:val="-1"/>
                <w:sz w:val="24"/>
              </w:rPr>
              <w:t>формировать</w:t>
            </w:r>
            <w:r w:rsidRPr="006C0A1A">
              <w:rPr>
                <w:color w:val="000009"/>
                <w:spacing w:val="-12"/>
                <w:sz w:val="24"/>
              </w:rPr>
              <w:t xml:space="preserve"> </w:t>
            </w:r>
            <w:r w:rsidRPr="006C0A1A">
              <w:rPr>
                <w:color w:val="000009"/>
                <w:sz w:val="24"/>
              </w:rPr>
              <w:t>мотивацию</w:t>
            </w:r>
            <w:r w:rsidRPr="006C0A1A">
              <w:rPr>
                <w:color w:val="000009"/>
                <w:spacing w:val="-11"/>
                <w:sz w:val="24"/>
              </w:rPr>
              <w:t xml:space="preserve"> </w:t>
            </w:r>
            <w:r w:rsidRPr="006C0A1A">
              <w:rPr>
                <w:color w:val="000009"/>
                <w:sz w:val="24"/>
              </w:rPr>
              <w:t>к</w:t>
            </w:r>
            <w:r w:rsidRPr="006C0A1A">
              <w:rPr>
                <w:color w:val="000009"/>
                <w:spacing w:val="-57"/>
                <w:sz w:val="24"/>
              </w:rPr>
              <w:t xml:space="preserve"> </w:t>
            </w:r>
            <w:r w:rsidRPr="006C0A1A">
              <w:rPr>
                <w:color w:val="000009"/>
                <w:sz w:val="24"/>
              </w:rPr>
              <w:t>взаимодействию</w:t>
            </w:r>
            <w:r w:rsidRPr="006C0A1A">
              <w:rPr>
                <w:color w:val="000009"/>
                <w:spacing w:val="-3"/>
                <w:sz w:val="24"/>
              </w:rPr>
              <w:t xml:space="preserve"> </w:t>
            </w:r>
            <w:r w:rsidRPr="006C0A1A">
              <w:rPr>
                <w:color w:val="000009"/>
                <w:sz w:val="24"/>
              </w:rPr>
              <w:t>со</w:t>
            </w:r>
          </w:p>
          <w:p w:rsidR="002D0399" w:rsidRPr="006C0A1A" w:rsidRDefault="002D0399" w:rsidP="002D0399">
            <w:pPr>
              <w:rPr>
                <w:sz w:val="24"/>
              </w:rPr>
            </w:pPr>
            <w:r w:rsidRPr="006C0A1A">
              <w:rPr>
                <w:color w:val="000009"/>
                <w:sz w:val="24"/>
              </w:rPr>
              <w:t>сверстниками</w:t>
            </w:r>
            <w:r w:rsidRPr="006C0A1A">
              <w:rPr>
                <w:color w:val="000009"/>
                <w:spacing w:val="-3"/>
                <w:sz w:val="24"/>
              </w:rPr>
              <w:t xml:space="preserve"> </w:t>
            </w:r>
            <w:r w:rsidRPr="006C0A1A">
              <w:rPr>
                <w:color w:val="000009"/>
                <w:sz w:val="24"/>
              </w:rPr>
              <w:t>и</w:t>
            </w:r>
            <w:r w:rsidRPr="006C0A1A">
              <w:rPr>
                <w:color w:val="000009"/>
                <w:spacing w:val="-2"/>
                <w:sz w:val="24"/>
              </w:rPr>
              <w:t xml:space="preserve"> </w:t>
            </w:r>
            <w:r w:rsidRPr="006C0A1A">
              <w:rPr>
                <w:color w:val="000009"/>
                <w:sz w:val="24"/>
              </w:rPr>
              <w:t>взрослыми.</w:t>
            </w:r>
          </w:p>
        </w:tc>
        <w:tc>
          <w:tcPr>
            <w:tcW w:w="3933" w:type="dxa"/>
          </w:tcPr>
          <w:p w:rsidR="002D0399" w:rsidRPr="006C0A1A" w:rsidRDefault="002D0399" w:rsidP="00FB33E5">
            <w:pPr>
              <w:numPr>
                <w:ilvl w:val="0"/>
                <w:numId w:val="22"/>
              </w:numPr>
              <w:tabs>
                <w:tab w:val="left" w:pos="424"/>
              </w:tabs>
              <w:spacing w:line="273" w:lineRule="auto"/>
              <w:ind w:right="320"/>
              <w:rPr>
                <w:sz w:val="24"/>
              </w:rPr>
            </w:pPr>
            <w:r w:rsidRPr="006C0A1A">
              <w:rPr>
                <w:color w:val="000009"/>
                <w:sz w:val="24"/>
              </w:rPr>
              <w:t>умение адекватно начинать и</w:t>
            </w:r>
            <w:r w:rsidRPr="006C0A1A">
              <w:rPr>
                <w:color w:val="000009"/>
                <w:spacing w:val="1"/>
                <w:sz w:val="24"/>
              </w:rPr>
              <w:t xml:space="preserve"> </w:t>
            </w:r>
            <w:r w:rsidRPr="006C0A1A">
              <w:rPr>
                <w:color w:val="000009"/>
                <w:sz w:val="24"/>
              </w:rPr>
              <w:t>завершать диалог,</w:t>
            </w:r>
            <w:r w:rsidRPr="006C0A1A">
              <w:rPr>
                <w:color w:val="000009"/>
                <w:spacing w:val="1"/>
                <w:sz w:val="24"/>
              </w:rPr>
              <w:t xml:space="preserve"> </w:t>
            </w:r>
            <w:r w:rsidRPr="006C0A1A">
              <w:rPr>
                <w:color w:val="000009"/>
                <w:sz w:val="24"/>
              </w:rPr>
              <w:t>придерживаться</w:t>
            </w:r>
            <w:r w:rsidRPr="006C0A1A">
              <w:rPr>
                <w:color w:val="000009"/>
                <w:spacing w:val="-8"/>
                <w:sz w:val="24"/>
              </w:rPr>
              <w:t xml:space="preserve"> </w:t>
            </w:r>
            <w:r w:rsidRPr="006C0A1A">
              <w:rPr>
                <w:color w:val="000009"/>
                <w:sz w:val="24"/>
              </w:rPr>
              <w:t>темы</w:t>
            </w:r>
            <w:r w:rsidRPr="006C0A1A">
              <w:rPr>
                <w:color w:val="000009"/>
                <w:spacing w:val="-8"/>
                <w:sz w:val="24"/>
              </w:rPr>
              <w:t xml:space="preserve"> </w:t>
            </w:r>
            <w:r w:rsidRPr="006C0A1A">
              <w:rPr>
                <w:color w:val="000009"/>
                <w:sz w:val="24"/>
              </w:rPr>
              <w:t>диалога;</w:t>
            </w:r>
          </w:p>
          <w:p w:rsidR="002D0399" w:rsidRPr="006C0A1A" w:rsidRDefault="002D0399" w:rsidP="00FB33E5">
            <w:pPr>
              <w:numPr>
                <w:ilvl w:val="0"/>
                <w:numId w:val="22"/>
              </w:numPr>
              <w:tabs>
                <w:tab w:val="left" w:pos="424"/>
              </w:tabs>
              <w:spacing w:line="273" w:lineRule="auto"/>
              <w:ind w:right="345"/>
              <w:rPr>
                <w:sz w:val="24"/>
              </w:rPr>
            </w:pPr>
            <w:r w:rsidRPr="006C0A1A">
              <w:rPr>
                <w:color w:val="000009"/>
                <w:sz w:val="24"/>
              </w:rPr>
              <w:t>умение высказываться на</w:t>
            </w:r>
            <w:r w:rsidRPr="006C0A1A">
              <w:rPr>
                <w:color w:val="000009"/>
                <w:spacing w:val="1"/>
                <w:sz w:val="24"/>
              </w:rPr>
              <w:t xml:space="preserve"> </w:t>
            </w:r>
            <w:r w:rsidRPr="006C0A1A">
              <w:rPr>
                <w:color w:val="000009"/>
                <w:spacing w:val="-1"/>
                <w:sz w:val="24"/>
              </w:rPr>
              <w:t>заданную</w:t>
            </w:r>
            <w:r w:rsidRPr="006C0A1A">
              <w:rPr>
                <w:color w:val="000009"/>
                <w:spacing w:val="-14"/>
                <w:sz w:val="24"/>
              </w:rPr>
              <w:t xml:space="preserve"> </w:t>
            </w:r>
            <w:r w:rsidRPr="006C0A1A">
              <w:rPr>
                <w:color w:val="000009"/>
                <w:sz w:val="24"/>
              </w:rPr>
              <w:t>тему,</w:t>
            </w:r>
            <w:r w:rsidRPr="006C0A1A">
              <w:rPr>
                <w:color w:val="000009"/>
                <w:spacing w:val="-14"/>
                <w:sz w:val="24"/>
              </w:rPr>
              <w:t xml:space="preserve"> </w:t>
            </w:r>
            <w:r w:rsidRPr="006C0A1A">
              <w:rPr>
                <w:color w:val="000009"/>
                <w:sz w:val="24"/>
              </w:rPr>
              <w:t>следовать</w:t>
            </w:r>
            <w:r w:rsidRPr="006C0A1A">
              <w:rPr>
                <w:color w:val="000009"/>
                <w:spacing w:val="-13"/>
                <w:sz w:val="24"/>
              </w:rPr>
              <w:t xml:space="preserve"> </w:t>
            </w:r>
            <w:r w:rsidRPr="006C0A1A">
              <w:rPr>
                <w:color w:val="000009"/>
                <w:sz w:val="24"/>
              </w:rPr>
              <w:t>теме</w:t>
            </w:r>
            <w:r w:rsidRPr="006C0A1A">
              <w:rPr>
                <w:color w:val="000009"/>
                <w:spacing w:val="-57"/>
                <w:sz w:val="24"/>
              </w:rPr>
              <w:t xml:space="preserve"> </w:t>
            </w:r>
            <w:r w:rsidRPr="006C0A1A">
              <w:rPr>
                <w:color w:val="000009"/>
                <w:sz w:val="24"/>
              </w:rPr>
              <w:t>разговора;</w:t>
            </w:r>
          </w:p>
          <w:p w:rsidR="002D0399" w:rsidRPr="006C0A1A" w:rsidRDefault="002D0399" w:rsidP="00FB33E5">
            <w:pPr>
              <w:numPr>
                <w:ilvl w:val="0"/>
                <w:numId w:val="22"/>
              </w:numPr>
              <w:tabs>
                <w:tab w:val="left" w:pos="424"/>
              </w:tabs>
              <w:spacing w:before="3" w:line="273" w:lineRule="auto"/>
              <w:ind w:right="149"/>
              <w:rPr>
                <w:sz w:val="24"/>
              </w:rPr>
            </w:pPr>
            <w:r w:rsidRPr="006C0A1A">
              <w:rPr>
                <w:color w:val="000009"/>
                <w:sz w:val="24"/>
              </w:rPr>
              <w:t>умение</w:t>
            </w:r>
            <w:r w:rsidRPr="006C0A1A">
              <w:rPr>
                <w:color w:val="000009"/>
                <w:spacing w:val="-5"/>
                <w:sz w:val="24"/>
              </w:rPr>
              <w:t xml:space="preserve"> </w:t>
            </w:r>
            <w:r w:rsidRPr="006C0A1A">
              <w:rPr>
                <w:color w:val="000009"/>
                <w:sz w:val="24"/>
              </w:rPr>
              <w:t>обращаться</w:t>
            </w:r>
            <w:r w:rsidRPr="006C0A1A">
              <w:rPr>
                <w:color w:val="000009"/>
                <w:spacing w:val="-2"/>
                <w:sz w:val="24"/>
              </w:rPr>
              <w:t xml:space="preserve"> </w:t>
            </w:r>
            <w:r w:rsidRPr="006C0A1A">
              <w:rPr>
                <w:color w:val="000009"/>
                <w:sz w:val="24"/>
              </w:rPr>
              <w:t>с</w:t>
            </w:r>
            <w:r w:rsidRPr="006C0A1A">
              <w:rPr>
                <w:color w:val="000009"/>
                <w:spacing w:val="-2"/>
                <w:sz w:val="24"/>
              </w:rPr>
              <w:t xml:space="preserve"> </w:t>
            </w:r>
            <w:r w:rsidRPr="006C0A1A">
              <w:rPr>
                <w:color w:val="000009"/>
                <w:sz w:val="24"/>
              </w:rPr>
              <w:t>просьбой</w:t>
            </w:r>
            <w:r w:rsidRPr="006C0A1A">
              <w:rPr>
                <w:color w:val="000009"/>
                <w:spacing w:val="-2"/>
                <w:sz w:val="24"/>
              </w:rPr>
              <w:t xml:space="preserve"> </w:t>
            </w:r>
            <w:r w:rsidRPr="006C0A1A">
              <w:rPr>
                <w:color w:val="000009"/>
                <w:sz w:val="24"/>
              </w:rPr>
              <w:t>к</w:t>
            </w:r>
            <w:r w:rsidRPr="006C0A1A">
              <w:rPr>
                <w:color w:val="000009"/>
                <w:spacing w:val="-57"/>
                <w:sz w:val="24"/>
              </w:rPr>
              <w:t xml:space="preserve"> </w:t>
            </w:r>
            <w:r w:rsidRPr="006C0A1A">
              <w:rPr>
                <w:color w:val="000009"/>
                <w:sz w:val="24"/>
              </w:rPr>
              <w:t>взрослым</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сверстникам;</w:t>
            </w:r>
          </w:p>
          <w:p w:rsidR="002D0399" w:rsidRPr="006C0A1A" w:rsidRDefault="002D0399" w:rsidP="00FB33E5">
            <w:pPr>
              <w:numPr>
                <w:ilvl w:val="0"/>
                <w:numId w:val="22"/>
              </w:numPr>
              <w:tabs>
                <w:tab w:val="left" w:pos="424"/>
              </w:tabs>
              <w:spacing w:before="2" w:line="273" w:lineRule="auto"/>
              <w:ind w:right="611"/>
              <w:rPr>
                <w:sz w:val="24"/>
              </w:rPr>
            </w:pPr>
            <w:r w:rsidRPr="006C0A1A">
              <w:rPr>
                <w:color w:val="000009"/>
                <w:sz w:val="24"/>
              </w:rPr>
              <w:t>умение</w:t>
            </w:r>
            <w:r w:rsidRPr="006C0A1A">
              <w:rPr>
                <w:color w:val="000009"/>
                <w:spacing w:val="-12"/>
                <w:sz w:val="24"/>
              </w:rPr>
              <w:t xml:space="preserve"> </w:t>
            </w:r>
            <w:r w:rsidRPr="006C0A1A">
              <w:rPr>
                <w:color w:val="000009"/>
                <w:sz w:val="24"/>
              </w:rPr>
              <w:t>предложить</w:t>
            </w:r>
            <w:r w:rsidRPr="006C0A1A">
              <w:rPr>
                <w:color w:val="000009"/>
                <w:spacing w:val="-12"/>
                <w:sz w:val="24"/>
              </w:rPr>
              <w:t xml:space="preserve"> </w:t>
            </w:r>
            <w:r w:rsidRPr="006C0A1A">
              <w:rPr>
                <w:color w:val="000009"/>
                <w:sz w:val="24"/>
              </w:rPr>
              <w:t>помощь</w:t>
            </w:r>
            <w:r w:rsidRPr="006C0A1A">
              <w:rPr>
                <w:color w:val="000009"/>
                <w:spacing w:val="-57"/>
                <w:sz w:val="24"/>
              </w:rPr>
              <w:t xml:space="preserve"> </w:t>
            </w:r>
            <w:r w:rsidRPr="006C0A1A">
              <w:rPr>
                <w:color w:val="000009"/>
                <w:sz w:val="24"/>
              </w:rPr>
              <w:t>другому</w:t>
            </w:r>
            <w:r w:rsidRPr="006C0A1A">
              <w:rPr>
                <w:color w:val="000009"/>
                <w:spacing w:val="-2"/>
                <w:sz w:val="24"/>
              </w:rPr>
              <w:t xml:space="preserve"> </w:t>
            </w:r>
            <w:r w:rsidRPr="006C0A1A">
              <w:rPr>
                <w:color w:val="000009"/>
                <w:sz w:val="24"/>
              </w:rPr>
              <w:t>сверстнику;</w:t>
            </w:r>
          </w:p>
          <w:p w:rsidR="002D0399" w:rsidRPr="006C0A1A" w:rsidRDefault="002D0399" w:rsidP="00FB33E5">
            <w:pPr>
              <w:numPr>
                <w:ilvl w:val="0"/>
                <w:numId w:val="22"/>
              </w:numPr>
              <w:tabs>
                <w:tab w:val="left" w:pos="424"/>
              </w:tabs>
              <w:spacing w:before="2" w:line="273" w:lineRule="auto"/>
              <w:ind w:right="807"/>
              <w:rPr>
                <w:sz w:val="24"/>
              </w:rPr>
            </w:pPr>
            <w:r w:rsidRPr="006C0A1A">
              <w:rPr>
                <w:color w:val="000009"/>
                <w:sz w:val="24"/>
              </w:rPr>
              <w:t>умение</w:t>
            </w:r>
            <w:r w:rsidRPr="006C0A1A">
              <w:rPr>
                <w:color w:val="000009"/>
                <w:spacing w:val="-5"/>
                <w:sz w:val="24"/>
              </w:rPr>
              <w:t xml:space="preserve"> </w:t>
            </w:r>
            <w:r w:rsidRPr="006C0A1A">
              <w:rPr>
                <w:color w:val="000009"/>
                <w:sz w:val="24"/>
              </w:rPr>
              <w:t>просить</w:t>
            </w:r>
            <w:r w:rsidRPr="006C0A1A">
              <w:rPr>
                <w:color w:val="000009"/>
                <w:spacing w:val="-3"/>
                <w:sz w:val="24"/>
              </w:rPr>
              <w:t xml:space="preserve"> </w:t>
            </w:r>
            <w:r w:rsidRPr="006C0A1A">
              <w:rPr>
                <w:color w:val="000009"/>
                <w:sz w:val="24"/>
              </w:rPr>
              <w:t>помощи</w:t>
            </w:r>
            <w:r w:rsidRPr="006C0A1A">
              <w:rPr>
                <w:color w:val="000009"/>
                <w:spacing w:val="-4"/>
                <w:sz w:val="24"/>
              </w:rPr>
              <w:t xml:space="preserve"> </w:t>
            </w:r>
            <w:r w:rsidRPr="006C0A1A">
              <w:rPr>
                <w:color w:val="000009"/>
                <w:sz w:val="24"/>
              </w:rPr>
              <w:t>у</w:t>
            </w:r>
            <w:r w:rsidRPr="006C0A1A">
              <w:rPr>
                <w:color w:val="000009"/>
                <w:spacing w:val="-57"/>
                <w:sz w:val="24"/>
              </w:rPr>
              <w:t xml:space="preserve"> </w:t>
            </w:r>
            <w:r w:rsidRPr="006C0A1A">
              <w:rPr>
                <w:color w:val="000009"/>
                <w:sz w:val="24"/>
              </w:rPr>
              <w:t>взрослых</w:t>
            </w:r>
            <w:r w:rsidRPr="006C0A1A">
              <w:rPr>
                <w:color w:val="000009"/>
                <w:spacing w:val="-3"/>
                <w:sz w:val="24"/>
              </w:rPr>
              <w:t xml:space="preserve"> </w:t>
            </w:r>
            <w:r w:rsidRPr="006C0A1A">
              <w:rPr>
                <w:color w:val="000009"/>
                <w:sz w:val="24"/>
              </w:rPr>
              <w:t>и</w:t>
            </w:r>
            <w:r w:rsidRPr="006C0A1A">
              <w:rPr>
                <w:color w:val="000009"/>
                <w:spacing w:val="-4"/>
                <w:sz w:val="24"/>
              </w:rPr>
              <w:t xml:space="preserve"> </w:t>
            </w:r>
            <w:r w:rsidRPr="006C0A1A">
              <w:rPr>
                <w:color w:val="000009"/>
                <w:sz w:val="24"/>
              </w:rPr>
              <w:t>сверстников;</w:t>
            </w:r>
          </w:p>
          <w:p w:rsidR="002D0399" w:rsidRPr="006C0A1A" w:rsidRDefault="002D0399" w:rsidP="00FB33E5">
            <w:pPr>
              <w:numPr>
                <w:ilvl w:val="0"/>
                <w:numId w:val="22"/>
              </w:numPr>
              <w:tabs>
                <w:tab w:val="left" w:pos="424"/>
              </w:tabs>
              <w:spacing w:before="3" w:line="273" w:lineRule="auto"/>
              <w:ind w:right="661"/>
              <w:rPr>
                <w:sz w:val="24"/>
              </w:rPr>
            </w:pPr>
            <w:r w:rsidRPr="006C0A1A">
              <w:rPr>
                <w:color w:val="000009"/>
                <w:sz w:val="24"/>
              </w:rPr>
              <w:t>умение</w:t>
            </w:r>
            <w:r w:rsidRPr="006C0A1A">
              <w:rPr>
                <w:color w:val="000009"/>
                <w:spacing w:val="-13"/>
                <w:sz w:val="24"/>
              </w:rPr>
              <w:t xml:space="preserve"> </w:t>
            </w:r>
            <w:r w:rsidRPr="006C0A1A">
              <w:rPr>
                <w:color w:val="000009"/>
                <w:sz w:val="24"/>
              </w:rPr>
              <w:t>корректно</w:t>
            </w:r>
            <w:r w:rsidRPr="006C0A1A">
              <w:rPr>
                <w:color w:val="000009"/>
                <w:spacing w:val="-11"/>
                <w:sz w:val="24"/>
              </w:rPr>
              <w:t xml:space="preserve"> </w:t>
            </w:r>
            <w:r w:rsidRPr="006C0A1A">
              <w:rPr>
                <w:color w:val="000009"/>
                <w:sz w:val="24"/>
              </w:rPr>
              <w:t>выразить</w:t>
            </w:r>
            <w:r w:rsidRPr="006C0A1A">
              <w:rPr>
                <w:color w:val="000009"/>
                <w:spacing w:val="-57"/>
                <w:sz w:val="24"/>
              </w:rPr>
              <w:t xml:space="preserve"> </w:t>
            </w:r>
            <w:r w:rsidRPr="006C0A1A">
              <w:rPr>
                <w:color w:val="000009"/>
                <w:sz w:val="24"/>
              </w:rPr>
              <w:t>отказ</w:t>
            </w:r>
            <w:r w:rsidRPr="006C0A1A">
              <w:rPr>
                <w:color w:val="000009"/>
                <w:spacing w:val="-2"/>
                <w:sz w:val="24"/>
              </w:rPr>
              <w:t xml:space="preserve"> </w:t>
            </w:r>
            <w:r w:rsidRPr="006C0A1A">
              <w:rPr>
                <w:color w:val="000009"/>
                <w:sz w:val="24"/>
              </w:rPr>
              <w:t>и</w:t>
            </w:r>
            <w:r w:rsidRPr="006C0A1A">
              <w:rPr>
                <w:color w:val="000009"/>
                <w:spacing w:val="-3"/>
                <w:sz w:val="24"/>
              </w:rPr>
              <w:t xml:space="preserve"> </w:t>
            </w:r>
            <w:r w:rsidRPr="006C0A1A">
              <w:rPr>
                <w:color w:val="000009"/>
                <w:sz w:val="24"/>
              </w:rPr>
              <w:t>недовольство,</w:t>
            </w:r>
          </w:p>
          <w:p w:rsidR="002D0399" w:rsidRPr="006C0A1A" w:rsidRDefault="002D0399" w:rsidP="002D0399">
            <w:pPr>
              <w:spacing w:before="2"/>
              <w:rPr>
                <w:sz w:val="24"/>
              </w:rPr>
            </w:pPr>
            <w:r w:rsidRPr="006C0A1A">
              <w:rPr>
                <w:color w:val="000009"/>
                <w:sz w:val="24"/>
              </w:rPr>
              <w:t>благодарность,</w:t>
            </w:r>
            <w:r w:rsidRPr="006C0A1A">
              <w:rPr>
                <w:color w:val="000009"/>
                <w:spacing w:val="-11"/>
                <w:sz w:val="24"/>
              </w:rPr>
              <w:t xml:space="preserve"> </w:t>
            </w:r>
            <w:r w:rsidRPr="006C0A1A">
              <w:rPr>
                <w:color w:val="000009"/>
                <w:sz w:val="24"/>
              </w:rPr>
              <w:t>сочувствие</w:t>
            </w:r>
            <w:r w:rsidRPr="006C0A1A">
              <w:rPr>
                <w:color w:val="000009"/>
                <w:spacing w:val="-12"/>
                <w:sz w:val="24"/>
              </w:rPr>
              <w:t xml:space="preserve"> </w:t>
            </w:r>
            <w:r w:rsidRPr="006C0A1A">
              <w:rPr>
                <w:color w:val="000009"/>
                <w:sz w:val="24"/>
              </w:rPr>
              <w:t>и</w:t>
            </w:r>
            <w:r w:rsidRPr="006C0A1A">
              <w:rPr>
                <w:color w:val="000009"/>
                <w:spacing w:val="-11"/>
                <w:sz w:val="24"/>
              </w:rPr>
              <w:t xml:space="preserve"> </w:t>
            </w:r>
            <w:r w:rsidRPr="006C0A1A">
              <w:rPr>
                <w:color w:val="000009"/>
                <w:sz w:val="24"/>
              </w:rPr>
              <w:t>т.д.;</w:t>
            </w:r>
          </w:p>
          <w:p w:rsidR="002D0399" w:rsidRPr="006C0A1A" w:rsidRDefault="002D0399" w:rsidP="00FB33E5">
            <w:pPr>
              <w:numPr>
                <w:ilvl w:val="0"/>
                <w:numId w:val="22"/>
              </w:numPr>
              <w:tabs>
                <w:tab w:val="left" w:pos="424"/>
              </w:tabs>
              <w:spacing w:before="41" w:line="273" w:lineRule="auto"/>
              <w:ind w:right="530"/>
              <w:rPr>
                <w:sz w:val="24"/>
              </w:rPr>
            </w:pPr>
            <w:r w:rsidRPr="006C0A1A">
              <w:rPr>
                <w:color w:val="000009"/>
                <w:sz w:val="24"/>
              </w:rPr>
              <w:t>умение решать актуальные</w:t>
            </w:r>
            <w:r w:rsidRPr="006C0A1A">
              <w:rPr>
                <w:color w:val="000009"/>
                <w:spacing w:val="1"/>
                <w:sz w:val="24"/>
              </w:rPr>
              <w:t xml:space="preserve"> </w:t>
            </w:r>
            <w:r w:rsidRPr="006C0A1A">
              <w:rPr>
                <w:color w:val="000009"/>
                <w:spacing w:val="-1"/>
                <w:sz w:val="24"/>
              </w:rPr>
              <w:t>житейские</w:t>
            </w:r>
            <w:r w:rsidRPr="006C0A1A">
              <w:rPr>
                <w:color w:val="000009"/>
                <w:spacing w:val="-13"/>
                <w:sz w:val="24"/>
              </w:rPr>
              <w:t xml:space="preserve"> </w:t>
            </w:r>
            <w:r w:rsidRPr="006C0A1A">
              <w:rPr>
                <w:color w:val="000009"/>
                <w:sz w:val="24"/>
              </w:rPr>
              <w:t>задачи,</w:t>
            </w:r>
            <w:r w:rsidRPr="006C0A1A">
              <w:rPr>
                <w:color w:val="000009"/>
                <w:spacing w:val="-13"/>
                <w:sz w:val="24"/>
              </w:rPr>
              <w:t xml:space="preserve"> </w:t>
            </w:r>
            <w:r w:rsidRPr="006C0A1A">
              <w:rPr>
                <w:color w:val="000009"/>
                <w:sz w:val="24"/>
              </w:rPr>
              <w:t>используя</w:t>
            </w:r>
          </w:p>
          <w:p w:rsidR="002D0399" w:rsidRPr="006C0A1A" w:rsidRDefault="002D0399" w:rsidP="002D0399">
            <w:pPr>
              <w:spacing w:before="3" w:line="276" w:lineRule="auto"/>
              <w:ind w:right="251"/>
              <w:rPr>
                <w:sz w:val="24"/>
              </w:rPr>
            </w:pPr>
            <w:r w:rsidRPr="006C0A1A">
              <w:rPr>
                <w:color w:val="000009"/>
                <w:spacing w:val="-1"/>
                <w:sz w:val="24"/>
              </w:rPr>
              <w:t>вербальную</w:t>
            </w:r>
            <w:r w:rsidRPr="006C0A1A">
              <w:rPr>
                <w:color w:val="000009"/>
                <w:spacing w:val="-12"/>
                <w:sz w:val="24"/>
              </w:rPr>
              <w:t xml:space="preserve"> </w:t>
            </w:r>
            <w:r w:rsidRPr="006C0A1A">
              <w:rPr>
                <w:color w:val="000009"/>
                <w:sz w:val="24"/>
              </w:rPr>
              <w:t>коммуникацию</w:t>
            </w:r>
            <w:r w:rsidRPr="006C0A1A">
              <w:rPr>
                <w:color w:val="000009"/>
                <w:spacing w:val="-11"/>
                <w:sz w:val="24"/>
              </w:rPr>
              <w:t xml:space="preserve"> </w:t>
            </w:r>
            <w:r w:rsidRPr="006C0A1A">
              <w:rPr>
                <w:color w:val="000009"/>
                <w:sz w:val="24"/>
              </w:rPr>
              <w:t>как</w:t>
            </w:r>
            <w:r w:rsidRPr="006C0A1A">
              <w:rPr>
                <w:color w:val="000009"/>
                <w:spacing w:val="-57"/>
                <w:sz w:val="24"/>
              </w:rPr>
              <w:t xml:space="preserve"> </w:t>
            </w:r>
            <w:r w:rsidRPr="006C0A1A">
              <w:rPr>
                <w:color w:val="000009"/>
                <w:sz w:val="24"/>
              </w:rPr>
              <w:t>средство</w:t>
            </w:r>
            <w:r w:rsidRPr="006C0A1A">
              <w:rPr>
                <w:color w:val="000009"/>
                <w:spacing w:val="-1"/>
                <w:sz w:val="24"/>
              </w:rPr>
              <w:t xml:space="preserve"> </w:t>
            </w:r>
            <w:r w:rsidRPr="006C0A1A">
              <w:rPr>
                <w:color w:val="000009"/>
                <w:sz w:val="24"/>
              </w:rPr>
              <w:t>достижения цели;</w:t>
            </w:r>
          </w:p>
          <w:p w:rsidR="002D0399" w:rsidRPr="006C0A1A" w:rsidRDefault="002D0399" w:rsidP="00FB33E5">
            <w:pPr>
              <w:numPr>
                <w:ilvl w:val="0"/>
                <w:numId w:val="22"/>
              </w:numPr>
              <w:tabs>
                <w:tab w:val="left" w:pos="424"/>
              </w:tabs>
              <w:spacing w:line="273" w:lineRule="auto"/>
              <w:ind w:right="472"/>
              <w:rPr>
                <w:sz w:val="24"/>
              </w:rPr>
            </w:pPr>
            <w:r w:rsidRPr="006C0A1A">
              <w:rPr>
                <w:color w:val="000009"/>
                <w:sz w:val="24"/>
              </w:rPr>
              <w:t>умение</w:t>
            </w:r>
            <w:r w:rsidRPr="006C0A1A">
              <w:rPr>
                <w:color w:val="000009"/>
                <w:spacing w:val="-11"/>
                <w:sz w:val="24"/>
              </w:rPr>
              <w:t xml:space="preserve"> </w:t>
            </w:r>
            <w:r w:rsidRPr="006C0A1A">
              <w:rPr>
                <w:color w:val="000009"/>
                <w:sz w:val="24"/>
              </w:rPr>
              <w:t>слушать</w:t>
            </w:r>
            <w:r w:rsidRPr="006C0A1A">
              <w:rPr>
                <w:color w:val="000009"/>
                <w:spacing w:val="-10"/>
                <w:sz w:val="24"/>
              </w:rPr>
              <w:t xml:space="preserve"> </w:t>
            </w:r>
            <w:r w:rsidRPr="006C0A1A">
              <w:rPr>
                <w:color w:val="000009"/>
                <w:sz w:val="24"/>
              </w:rPr>
              <w:t>сверстника</w:t>
            </w:r>
            <w:r w:rsidRPr="006C0A1A">
              <w:rPr>
                <w:color w:val="000009"/>
                <w:spacing w:val="-8"/>
                <w:sz w:val="24"/>
              </w:rPr>
              <w:t xml:space="preserve"> </w:t>
            </w:r>
            <w:r w:rsidRPr="006C0A1A">
              <w:rPr>
                <w:color w:val="000009"/>
                <w:sz w:val="24"/>
              </w:rPr>
              <w:t>и</w:t>
            </w:r>
            <w:r w:rsidRPr="006C0A1A">
              <w:rPr>
                <w:color w:val="000009"/>
                <w:spacing w:val="-57"/>
                <w:sz w:val="24"/>
              </w:rPr>
              <w:t xml:space="preserve"> </w:t>
            </w:r>
            <w:r w:rsidRPr="006C0A1A">
              <w:rPr>
                <w:color w:val="000009"/>
                <w:sz w:val="24"/>
              </w:rPr>
              <w:t>ждать своей очереди в</w:t>
            </w:r>
            <w:r w:rsidRPr="006C0A1A">
              <w:rPr>
                <w:color w:val="000009"/>
                <w:spacing w:val="1"/>
                <w:sz w:val="24"/>
              </w:rPr>
              <w:t xml:space="preserve"> </w:t>
            </w:r>
            <w:r w:rsidRPr="006C0A1A">
              <w:rPr>
                <w:color w:val="000009"/>
                <w:sz w:val="24"/>
              </w:rPr>
              <w:t>разговоре;</w:t>
            </w:r>
          </w:p>
          <w:p w:rsidR="002D0399" w:rsidRPr="006C0A1A" w:rsidRDefault="002D0399" w:rsidP="00FB33E5">
            <w:pPr>
              <w:numPr>
                <w:ilvl w:val="0"/>
                <w:numId w:val="22"/>
              </w:numPr>
              <w:tabs>
                <w:tab w:val="left" w:pos="424"/>
              </w:tabs>
              <w:spacing w:before="4"/>
              <w:ind w:hanging="319"/>
              <w:rPr>
                <w:sz w:val="24"/>
              </w:rPr>
            </w:pPr>
            <w:r w:rsidRPr="006C0A1A">
              <w:rPr>
                <w:color w:val="000009"/>
                <w:sz w:val="24"/>
              </w:rPr>
              <w:t>умение</w:t>
            </w:r>
            <w:r w:rsidRPr="006C0A1A">
              <w:rPr>
                <w:color w:val="000009"/>
                <w:spacing w:val="-9"/>
                <w:sz w:val="24"/>
              </w:rPr>
              <w:t xml:space="preserve"> </w:t>
            </w:r>
            <w:r w:rsidRPr="006C0A1A">
              <w:rPr>
                <w:color w:val="000009"/>
                <w:sz w:val="24"/>
              </w:rPr>
              <w:t>включаться</w:t>
            </w:r>
            <w:r w:rsidRPr="006C0A1A">
              <w:rPr>
                <w:color w:val="000009"/>
                <w:spacing w:val="-9"/>
                <w:sz w:val="24"/>
              </w:rPr>
              <w:t xml:space="preserve"> </w:t>
            </w:r>
            <w:r w:rsidRPr="006C0A1A">
              <w:rPr>
                <w:color w:val="000009"/>
                <w:sz w:val="24"/>
              </w:rPr>
              <w:t>в</w:t>
            </w:r>
          </w:p>
          <w:p w:rsidR="002D0399" w:rsidRPr="006C0A1A" w:rsidRDefault="002D0399" w:rsidP="002D0399">
            <w:pPr>
              <w:spacing w:before="41" w:line="276" w:lineRule="auto"/>
              <w:ind w:right="547"/>
              <w:rPr>
                <w:sz w:val="24"/>
              </w:rPr>
            </w:pPr>
            <w:r w:rsidRPr="006C0A1A">
              <w:rPr>
                <w:color w:val="000009"/>
                <w:sz w:val="24"/>
              </w:rPr>
              <w:t>совместную деятельность со</w:t>
            </w:r>
            <w:r w:rsidRPr="006C0A1A">
              <w:rPr>
                <w:color w:val="000009"/>
                <w:spacing w:val="-57"/>
                <w:sz w:val="24"/>
              </w:rPr>
              <w:t xml:space="preserve"> </w:t>
            </w:r>
            <w:r w:rsidRPr="006C0A1A">
              <w:rPr>
                <w:color w:val="000009"/>
                <w:sz w:val="24"/>
              </w:rPr>
              <w:t>сверстниками</w:t>
            </w:r>
            <w:r w:rsidRPr="006C0A1A">
              <w:rPr>
                <w:color w:val="000009"/>
                <w:spacing w:val="-3"/>
                <w:sz w:val="24"/>
              </w:rPr>
              <w:t xml:space="preserve"> </w:t>
            </w:r>
            <w:r w:rsidRPr="006C0A1A">
              <w:rPr>
                <w:color w:val="000009"/>
                <w:sz w:val="24"/>
              </w:rPr>
              <w:t>и</w:t>
            </w:r>
            <w:r w:rsidRPr="006C0A1A">
              <w:rPr>
                <w:color w:val="000009"/>
                <w:spacing w:val="-2"/>
                <w:sz w:val="24"/>
              </w:rPr>
              <w:t xml:space="preserve"> </w:t>
            </w:r>
            <w:r w:rsidRPr="006C0A1A">
              <w:rPr>
                <w:color w:val="000009"/>
                <w:sz w:val="24"/>
              </w:rPr>
              <w:t>взрослыми;</w:t>
            </w:r>
          </w:p>
          <w:p w:rsidR="002D0399" w:rsidRPr="006C0A1A" w:rsidRDefault="002D0399" w:rsidP="00FB33E5">
            <w:pPr>
              <w:numPr>
                <w:ilvl w:val="0"/>
                <w:numId w:val="22"/>
              </w:numPr>
              <w:tabs>
                <w:tab w:val="left" w:pos="424"/>
              </w:tabs>
              <w:spacing w:line="294" w:lineRule="exact"/>
              <w:ind w:hanging="319"/>
              <w:rPr>
                <w:sz w:val="24"/>
              </w:rPr>
            </w:pPr>
            <w:r w:rsidRPr="006C0A1A">
              <w:rPr>
                <w:color w:val="000009"/>
                <w:sz w:val="24"/>
              </w:rPr>
              <w:t>освоение</w:t>
            </w:r>
            <w:r w:rsidRPr="006C0A1A">
              <w:rPr>
                <w:color w:val="000009"/>
                <w:spacing w:val="-10"/>
                <w:sz w:val="24"/>
              </w:rPr>
              <w:t xml:space="preserve"> </w:t>
            </w:r>
            <w:r w:rsidRPr="006C0A1A">
              <w:rPr>
                <w:color w:val="000009"/>
                <w:sz w:val="24"/>
              </w:rPr>
              <w:t>принятых</w:t>
            </w:r>
            <w:r w:rsidRPr="006C0A1A">
              <w:rPr>
                <w:color w:val="000009"/>
                <w:spacing w:val="-9"/>
                <w:sz w:val="24"/>
              </w:rPr>
              <w:t xml:space="preserve"> </w:t>
            </w:r>
            <w:r w:rsidRPr="006C0A1A">
              <w:rPr>
                <w:color w:val="000009"/>
                <w:sz w:val="24"/>
              </w:rPr>
              <w:t>культурных</w:t>
            </w:r>
          </w:p>
        </w:tc>
      </w:tr>
    </w:tbl>
    <w:p w:rsidR="002D0399" w:rsidRPr="006C0A1A" w:rsidRDefault="002D0399" w:rsidP="002D0399">
      <w:pPr>
        <w:spacing w:line="294" w:lineRule="exact"/>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3403"/>
        <w:gridCol w:w="3933"/>
      </w:tblGrid>
      <w:tr w:rsidR="002D0399" w:rsidRPr="006C0A1A" w:rsidTr="00035145">
        <w:trPr>
          <w:trHeight w:val="1604"/>
        </w:trPr>
        <w:tc>
          <w:tcPr>
            <w:tcW w:w="2128" w:type="dxa"/>
          </w:tcPr>
          <w:p w:rsidR="002D0399" w:rsidRPr="006C0A1A" w:rsidRDefault="002D0399" w:rsidP="002D0399">
            <w:pPr>
              <w:rPr>
                <w:sz w:val="24"/>
              </w:rPr>
            </w:pPr>
          </w:p>
        </w:tc>
        <w:tc>
          <w:tcPr>
            <w:tcW w:w="3403" w:type="dxa"/>
          </w:tcPr>
          <w:p w:rsidR="002D0399" w:rsidRPr="006C0A1A" w:rsidRDefault="002D0399" w:rsidP="002D0399">
            <w:pPr>
              <w:rPr>
                <w:sz w:val="24"/>
              </w:rPr>
            </w:pPr>
          </w:p>
        </w:tc>
        <w:tc>
          <w:tcPr>
            <w:tcW w:w="3933" w:type="dxa"/>
          </w:tcPr>
          <w:p w:rsidR="002D0399" w:rsidRPr="006C0A1A" w:rsidRDefault="002D0399" w:rsidP="002D0399">
            <w:pPr>
              <w:spacing w:line="269" w:lineRule="exact"/>
              <w:rPr>
                <w:sz w:val="24"/>
              </w:rPr>
            </w:pPr>
            <w:r w:rsidRPr="006C0A1A">
              <w:rPr>
                <w:color w:val="000009"/>
                <w:sz w:val="24"/>
              </w:rPr>
              <w:t>форм</w:t>
            </w:r>
            <w:r w:rsidRPr="006C0A1A">
              <w:rPr>
                <w:color w:val="000009"/>
                <w:spacing w:val="-4"/>
                <w:sz w:val="24"/>
              </w:rPr>
              <w:t xml:space="preserve"> </w:t>
            </w:r>
            <w:r w:rsidRPr="006C0A1A">
              <w:rPr>
                <w:color w:val="000009"/>
                <w:sz w:val="24"/>
              </w:rPr>
              <w:t>выражения</w:t>
            </w:r>
            <w:r w:rsidRPr="006C0A1A">
              <w:rPr>
                <w:color w:val="000009"/>
                <w:spacing w:val="-4"/>
                <w:sz w:val="24"/>
              </w:rPr>
              <w:t xml:space="preserve"> </w:t>
            </w:r>
            <w:r w:rsidRPr="006C0A1A">
              <w:rPr>
                <w:color w:val="000009"/>
                <w:sz w:val="24"/>
              </w:rPr>
              <w:t>своих</w:t>
            </w:r>
            <w:r w:rsidRPr="006C0A1A">
              <w:rPr>
                <w:color w:val="000009"/>
                <w:spacing w:val="-4"/>
                <w:sz w:val="24"/>
              </w:rPr>
              <w:t xml:space="preserve"> </w:t>
            </w:r>
            <w:r w:rsidRPr="006C0A1A">
              <w:rPr>
                <w:color w:val="000009"/>
                <w:sz w:val="24"/>
              </w:rPr>
              <w:t>чувств;</w:t>
            </w:r>
          </w:p>
          <w:p w:rsidR="002D0399" w:rsidRPr="006C0A1A" w:rsidRDefault="002D0399" w:rsidP="00FB33E5">
            <w:pPr>
              <w:numPr>
                <w:ilvl w:val="0"/>
                <w:numId w:val="21"/>
              </w:numPr>
              <w:tabs>
                <w:tab w:val="left" w:pos="424"/>
              </w:tabs>
              <w:spacing w:before="41" w:line="273" w:lineRule="auto"/>
              <w:ind w:right="138"/>
              <w:rPr>
                <w:sz w:val="24"/>
              </w:rPr>
            </w:pPr>
            <w:r w:rsidRPr="006C0A1A">
              <w:rPr>
                <w:color w:val="000009"/>
                <w:sz w:val="24"/>
              </w:rPr>
              <w:t>расширение круга ситуаций, в</w:t>
            </w:r>
            <w:r w:rsidRPr="006C0A1A">
              <w:rPr>
                <w:color w:val="000009"/>
                <w:spacing w:val="1"/>
                <w:sz w:val="24"/>
              </w:rPr>
              <w:t xml:space="preserve"> </w:t>
            </w:r>
            <w:r w:rsidRPr="006C0A1A">
              <w:rPr>
                <w:color w:val="000009"/>
                <w:sz w:val="24"/>
              </w:rPr>
              <w:t>которых обучающийся может</w:t>
            </w:r>
            <w:r w:rsidRPr="006C0A1A">
              <w:rPr>
                <w:color w:val="000009"/>
                <w:spacing w:val="1"/>
                <w:sz w:val="24"/>
              </w:rPr>
              <w:t xml:space="preserve"> </w:t>
            </w:r>
            <w:r w:rsidRPr="006C0A1A">
              <w:rPr>
                <w:color w:val="000009"/>
                <w:spacing w:val="-1"/>
                <w:sz w:val="24"/>
              </w:rPr>
              <w:t>использовать</w:t>
            </w:r>
            <w:r w:rsidRPr="006C0A1A">
              <w:rPr>
                <w:color w:val="000009"/>
                <w:spacing w:val="-13"/>
                <w:sz w:val="24"/>
              </w:rPr>
              <w:t xml:space="preserve"> </w:t>
            </w:r>
            <w:r w:rsidRPr="006C0A1A">
              <w:rPr>
                <w:color w:val="000009"/>
                <w:spacing w:val="-1"/>
                <w:sz w:val="24"/>
              </w:rPr>
              <w:t>коммуникацию</w:t>
            </w:r>
            <w:r w:rsidRPr="006C0A1A">
              <w:rPr>
                <w:color w:val="000009"/>
                <w:spacing w:val="-11"/>
                <w:sz w:val="24"/>
              </w:rPr>
              <w:t xml:space="preserve"> </w:t>
            </w:r>
            <w:r w:rsidRPr="006C0A1A">
              <w:rPr>
                <w:color w:val="000009"/>
                <w:sz w:val="24"/>
              </w:rPr>
              <w:t>как</w:t>
            </w:r>
          </w:p>
          <w:p w:rsidR="002D0399" w:rsidRPr="006C0A1A" w:rsidRDefault="002D0399" w:rsidP="002D0399">
            <w:pPr>
              <w:spacing w:before="6"/>
              <w:rPr>
                <w:sz w:val="24"/>
              </w:rPr>
            </w:pPr>
            <w:r w:rsidRPr="006C0A1A">
              <w:rPr>
                <w:color w:val="000009"/>
                <w:sz w:val="24"/>
              </w:rPr>
              <w:t>средство</w:t>
            </w:r>
            <w:r w:rsidRPr="006C0A1A">
              <w:rPr>
                <w:color w:val="000009"/>
                <w:spacing w:val="-2"/>
                <w:sz w:val="24"/>
              </w:rPr>
              <w:t xml:space="preserve"> </w:t>
            </w:r>
            <w:r w:rsidRPr="006C0A1A">
              <w:rPr>
                <w:color w:val="000009"/>
                <w:sz w:val="24"/>
              </w:rPr>
              <w:t>достижения</w:t>
            </w:r>
            <w:r w:rsidRPr="006C0A1A">
              <w:rPr>
                <w:color w:val="000009"/>
                <w:spacing w:val="-1"/>
                <w:sz w:val="24"/>
              </w:rPr>
              <w:t xml:space="preserve"> </w:t>
            </w:r>
            <w:r w:rsidRPr="006C0A1A">
              <w:rPr>
                <w:color w:val="000009"/>
                <w:sz w:val="24"/>
              </w:rPr>
              <w:t>цели.</w:t>
            </w:r>
          </w:p>
        </w:tc>
      </w:tr>
      <w:tr w:rsidR="002D0399" w:rsidRPr="006C0A1A" w:rsidTr="00035145">
        <w:trPr>
          <w:trHeight w:val="9942"/>
        </w:trPr>
        <w:tc>
          <w:tcPr>
            <w:tcW w:w="2128" w:type="dxa"/>
          </w:tcPr>
          <w:p w:rsidR="002D0399" w:rsidRPr="006C0A1A" w:rsidRDefault="002D0399" w:rsidP="002D0399">
            <w:pPr>
              <w:spacing w:line="276" w:lineRule="auto"/>
              <w:ind w:right="861"/>
              <w:rPr>
                <w:sz w:val="24"/>
              </w:rPr>
            </w:pPr>
            <w:r w:rsidRPr="006C0A1A">
              <w:rPr>
                <w:sz w:val="24"/>
              </w:rPr>
              <w:t>Овладение</w:t>
            </w:r>
            <w:r w:rsidRPr="006C0A1A">
              <w:rPr>
                <w:spacing w:val="-57"/>
                <w:sz w:val="24"/>
              </w:rPr>
              <w:t xml:space="preserve"> </w:t>
            </w:r>
            <w:r w:rsidRPr="006C0A1A">
              <w:rPr>
                <w:sz w:val="24"/>
              </w:rPr>
              <w:t>социально-</w:t>
            </w:r>
            <w:r w:rsidRPr="006C0A1A">
              <w:rPr>
                <w:spacing w:val="-57"/>
                <w:sz w:val="24"/>
              </w:rPr>
              <w:t xml:space="preserve"> </w:t>
            </w:r>
            <w:r w:rsidRPr="006C0A1A">
              <w:rPr>
                <w:sz w:val="24"/>
              </w:rPr>
              <w:t>бытовыми</w:t>
            </w:r>
            <w:r w:rsidRPr="006C0A1A">
              <w:rPr>
                <w:spacing w:val="1"/>
                <w:sz w:val="24"/>
              </w:rPr>
              <w:t xml:space="preserve"> </w:t>
            </w:r>
            <w:r w:rsidRPr="006C0A1A">
              <w:rPr>
                <w:sz w:val="24"/>
              </w:rPr>
              <w:t>умениями,</w:t>
            </w:r>
            <w:r w:rsidRPr="006C0A1A">
              <w:rPr>
                <w:spacing w:val="1"/>
                <w:sz w:val="24"/>
              </w:rPr>
              <w:t xml:space="preserve"> </w:t>
            </w:r>
            <w:r w:rsidRPr="006C0A1A">
              <w:rPr>
                <w:sz w:val="24"/>
              </w:rPr>
              <w:t>навыками,</w:t>
            </w:r>
          </w:p>
          <w:p w:rsidR="002D0399" w:rsidRPr="006C0A1A" w:rsidRDefault="002D0399" w:rsidP="002D0399">
            <w:pPr>
              <w:spacing w:line="276" w:lineRule="auto"/>
              <w:ind w:right="191"/>
              <w:rPr>
                <w:sz w:val="24"/>
              </w:rPr>
            </w:pPr>
            <w:r w:rsidRPr="006C0A1A">
              <w:rPr>
                <w:sz w:val="24"/>
              </w:rPr>
              <w:t>используемыми в</w:t>
            </w:r>
            <w:r w:rsidRPr="006C0A1A">
              <w:rPr>
                <w:spacing w:val="-58"/>
                <w:sz w:val="24"/>
              </w:rPr>
              <w:t xml:space="preserve"> </w:t>
            </w:r>
            <w:r w:rsidRPr="006C0A1A">
              <w:rPr>
                <w:sz w:val="24"/>
              </w:rPr>
              <w:t>повседневной</w:t>
            </w:r>
          </w:p>
          <w:p w:rsidR="002D0399" w:rsidRPr="006C0A1A" w:rsidRDefault="002D0399" w:rsidP="002D0399">
            <w:pPr>
              <w:rPr>
                <w:sz w:val="24"/>
              </w:rPr>
            </w:pPr>
            <w:r w:rsidRPr="006C0A1A">
              <w:rPr>
                <w:sz w:val="24"/>
              </w:rPr>
              <w:t>жизни</w:t>
            </w:r>
          </w:p>
        </w:tc>
        <w:tc>
          <w:tcPr>
            <w:tcW w:w="3403" w:type="dxa"/>
          </w:tcPr>
          <w:p w:rsidR="002D0399" w:rsidRPr="006C0A1A" w:rsidRDefault="002D0399" w:rsidP="00FB33E5">
            <w:pPr>
              <w:numPr>
                <w:ilvl w:val="0"/>
                <w:numId w:val="20"/>
              </w:numPr>
              <w:tabs>
                <w:tab w:val="left" w:pos="425"/>
              </w:tabs>
              <w:spacing w:line="273" w:lineRule="auto"/>
              <w:ind w:right="320"/>
              <w:rPr>
                <w:sz w:val="24"/>
              </w:rPr>
            </w:pPr>
            <w:r w:rsidRPr="006C0A1A">
              <w:rPr>
                <w:color w:val="000009"/>
                <w:sz w:val="24"/>
              </w:rPr>
              <w:t>способствовать освоению</w:t>
            </w:r>
            <w:r w:rsidRPr="006C0A1A">
              <w:rPr>
                <w:color w:val="000009"/>
                <w:spacing w:val="-57"/>
                <w:sz w:val="24"/>
              </w:rPr>
              <w:t xml:space="preserve"> </w:t>
            </w:r>
            <w:r w:rsidRPr="006C0A1A">
              <w:rPr>
                <w:color w:val="000009"/>
                <w:sz w:val="24"/>
              </w:rPr>
              <w:t>правил</w:t>
            </w:r>
            <w:r w:rsidRPr="006C0A1A">
              <w:rPr>
                <w:color w:val="000009"/>
                <w:spacing w:val="-2"/>
                <w:sz w:val="24"/>
              </w:rPr>
              <w:t xml:space="preserve"> </w:t>
            </w:r>
            <w:r w:rsidRPr="006C0A1A">
              <w:rPr>
                <w:color w:val="000009"/>
                <w:sz w:val="24"/>
              </w:rPr>
              <w:t>устройства</w:t>
            </w:r>
          </w:p>
          <w:p w:rsidR="002D0399" w:rsidRPr="006C0A1A" w:rsidRDefault="002D0399" w:rsidP="002D0399">
            <w:pPr>
              <w:spacing w:line="276" w:lineRule="auto"/>
              <w:ind w:right="1143"/>
              <w:rPr>
                <w:sz w:val="24"/>
              </w:rPr>
            </w:pPr>
            <w:r w:rsidRPr="006C0A1A">
              <w:rPr>
                <w:color w:val="000009"/>
                <w:spacing w:val="-1"/>
                <w:sz w:val="24"/>
              </w:rPr>
              <w:t xml:space="preserve">домашней </w:t>
            </w:r>
            <w:r w:rsidRPr="006C0A1A">
              <w:rPr>
                <w:color w:val="000009"/>
                <w:sz w:val="24"/>
              </w:rPr>
              <w:t>жизни,</w:t>
            </w:r>
            <w:r w:rsidRPr="006C0A1A">
              <w:rPr>
                <w:color w:val="000009"/>
                <w:spacing w:val="-57"/>
                <w:sz w:val="24"/>
              </w:rPr>
              <w:t xml:space="preserve"> </w:t>
            </w:r>
            <w:r w:rsidRPr="006C0A1A">
              <w:rPr>
                <w:color w:val="000009"/>
                <w:sz w:val="24"/>
              </w:rPr>
              <w:t>разнообразия</w:t>
            </w:r>
          </w:p>
          <w:p w:rsidR="002D0399" w:rsidRPr="006C0A1A" w:rsidRDefault="002D0399" w:rsidP="002D0399">
            <w:pPr>
              <w:spacing w:line="276" w:lineRule="auto"/>
              <w:ind w:right="543"/>
              <w:rPr>
                <w:sz w:val="24"/>
              </w:rPr>
            </w:pPr>
            <w:r w:rsidRPr="006C0A1A">
              <w:rPr>
                <w:color w:val="000009"/>
                <w:sz w:val="24"/>
              </w:rPr>
              <w:t>повседневных</w:t>
            </w:r>
            <w:r w:rsidRPr="006C0A1A">
              <w:rPr>
                <w:color w:val="000009"/>
                <w:spacing w:val="-12"/>
                <w:sz w:val="24"/>
              </w:rPr>
              <w:t xml:space="preserve"> </w:t>
            </w:r>
            <w:r w:rsidRPr="006C0A1A">
              <w:rPr>
                <w:color w:val="000009"/>
                <w:sz w:val="24"/>
              </w:rPr>
              <w:t>бытовых</w:t>
            </w:r>
            <w:r w:rsidRPr="006C0A1A">
              <w:rPr>
                <w:color w:val="000009"/>
                <w:spacing w:val="-57"/>
                <w:sz w:val="24"/>
              </w:rPr>
              <w:t xml:space="preserve"> </w:t>
            </w:r>
            <w:r w:rsidRPr="006C0A1A">
              <w:rPr>
                <w:color w:val="000009"/>
                <w:sz w:val="24"/>
              </w:rPr>
              <w:t>дел;</w:t>
            </w:r>
          </w:p>
          <w:p w:rsidR="002D0399" w:rsidRPr="006C0A1A" w:rsidRDefault="002D0399" w:rsidP="00FB33E5">
            <w:pPr>
              <w:numPr>
                <w:ilvl w:val="0"/>
                <w:numId w:val="20"/>
              </w:numPr>
              <w:tabs>
                <w:tab w:val="left" w:pos="425"/>
              </w:tabs>
              <w:spacing w:line="273" w:lineRule="auto"/>
              <w:ind w:right="957"/>
              <w:rPr>
                <w:sz w:val="24"/>
              </w:rPr>
            </w:pPr>
            <w:r w:rsidRPr="006C0A1A">
              <w:rPr>
                <w:color w:val="000009"/>
                <w:sz w:val="24"/>
              </w:rPr>
              <w:t>развивать навыки</w:t>
            </w:r>
            <w:r w:rsidRPr="006C0A1A">
              <w:rPr>
                <w:color w:val="000009"/>
                <w:spacing w:val="1"/>
                <w:sz w:val="24"/>
              </w:rPr>
              <w:t xml:space="preserve"> </w:t>
            </w:r>
            <w:r w:rsidRPr="006C0A1A">
              <w:rPr>
                <w:color w:val="000009"/>
                <w:spacing w:val="-1"/>
                <w:sz w:val="24"/>
              </w:rPr>
              <w:t>самообслуживания,</w:t>
            </w:r>
            <w:r w:rsidRPr="006C0A1A">
              <w:rPr>
                <w:color w:val="000009"/>
                <w:spacing w:val="-57"/>
                <w:sz w:val="24"/>
              </w:rPr>
              <w:t xml:space="preserve"> </w:t>
            </w:r>
            <w:r w:rsidRPr="006C0A1A">
              <w:rPr>
                <w:color w:val="000009"/>
                <w:sz w:val="24"/>
              </w:rPr>
              <w:t>помощи</w:t>
            </w:r>
            <w:r w:rsidRPr="006C0A1A">
              <w:rPr>
                <w:color w:val="000009"/>
                <w:spacing w:val="-5"/>
                <w:sz w:val="24"/>
              </w:rPr>
              <w:t xml:space="preserve"> </w:t>
            </w:r>
            <w:r w:rsidRPr="006C0A1A">
              <w:rPr>
                <w:color w:val="000009"/>
                <w:sz w:val="24"/>
              </w:rPr>
              <w:t>близким;</w:t>
            </w:r>
          </w:p>
          <w:p w:rsidR="002D0399" w:rsidRPr="006C0A1A" w:rsidRDefault="002D0399" w:rsidP="00FB33E5">
            <w:pPr>
              <w:numPr>
                <w:ilvl w:val="0"/>
                <w:numId w:val="20"/>
              </w:numPr>
              <w:tabs>
                <w:tab w:val="left" w:pos="425"/>
              </w:tabs>
              <w:spacing w:line="276" w:lineRule="auto"/>
              <w:ind w:right="1389"/>
              <w:jc w:val="both"/>
              <w:rPr>
                <w:sz w:val="24"/>
              </w:rPr>
            </w:pPr>
            <w:r w:rsidRPr="006C0A1A">
              <w:rPr>
                <w:color w:val="000009"/>
                <w:spacing w:val="-1"/>
                <w:sz w:val="24"/>
              </w:rPr>
              <w:t>способствовать</w:t>
            </w:r>
            <w:r w:rsidRPr="006C0A1A">
              <w:rPr>
                <w:color w:val="000009"/>
                <w:spacing w:val="-58"/>
                <w:sz w:val="24"/>
              </w:rPr>
              <w:t xml:space="preserve"> </w:t>
            </w:r>
            <w:r w:rsidRPr="006C0A1A">
              <w:rPr>
                <w:color w:val="000009"/>
                <w:sz w:val="24"/>
              </w:rPr>
              <w:t>формированию</w:t>
            </w:r>
            <w:r w:rsidRPr="006C0A1A">
              <w:rPr>
                <w:color w:val="000009"/>
                <w:spacing w:val="-58"/>
                <w:sz w:val="24"/>
              </w:rPr>
              <w:t xml:space="preserve"> </w:t>
            </w:r>
            <w:r w:rsidRPr="006C0A1A">
              <w:rPr>
                <w:color w:val="000009"/>
                <w:sz w:val="24"/>
              </w:rPr>
              <w:t>возможности</w:t>
            </w:r>
          </w:p>
          <w:p w:rsidR="002D0399" w:rsidRPr="006C0A1A" w:rsidRDefault="002D0399" w:rsidP="002D0399">
            <w:pPr>
              <w:spacing w:line="273" w:lineRule="exact"/>
              <w:jc w:val="both"/>
              <w:rPr>
                <w:sz w:val="24"/>
              </w:rPr>
            </w:pPr>
            <w:r w:rsidRPr="006C0A1A">
              <w:rPr>
                <w:color w:val="000009"/>
                <w:sz w:val="24"/>
              </w:rPr>
              <w:t>ориентироваться</w:t>
            </w:r>
            <w:r w:rsidRPr="006C0A1A">
              <w:rPr>
                <w:color w:val="000009"/>
                <w:spacing w:val="-5"/>
                <w:sz w:val="24"/>
              </w:rPr>
              <w:t xml:space="preserve"> </w:t>
            </w:r>
            <w:r w:rsidRPr="006C0A1A">
              <w:rPr>
                <w:color w:val="000009"/>
                <w:sz w:val="24"/>
              </w:rPr>
              <w:t>в</w:t>
            </w:r>
          </w:p>
          <w:p w:rsidR="002D0399" w:rsidRPr="006C0A1A" w:rsidRDefault="002D0399" w:rsidP="002D0399">
            <w:pPr>
              <w:spacing w:before="42" w:line="276" w:lineRule="auto"/>
              <w:ind w:right="762"/>
              <w:jc w:val="both"/>
              <w:rPr>
                <w:sz w:val="24"/>
              </w:rPr>
            </w:pPr>
            <w:r w:rsidRPr="006C0A1A">
              <w:rPr>
                <w:color w:val="000009"/>
                <w:spacing w:val="-1"/>
                <w:sz w:val="24"/>
              </w:rPr>
              <w:t>устройстве</w:t>
            </w:r>
            <w:r w:rsidRPr="006C0A1A">
              <w:rPr>
                <w:color w:val="000009"/>
                <w:spacing w:val="-11"/>
                <w:sz w:val="24"/>
              </w:rPr>
              <w:t xml:space="preserve"> </w:t>
            </w:r>
            <w:r w:rsidRPr="006C0A1A">
              <w:rPr>
                <w:color w:val="000009"/>
                <w:sz w:val="24"/>
              </w:rPr>
              <w:t>школьной</w:t>
            </w:r>
            <w:r w:rsidRPr="006C0A1A">
              <w:rPr>
                <w:color w:val="000009"/>
                <w:spacing w:val="-57"/>
                <w:sz w:val="24"/>
              </w:rPr>
              <w:t xml:space="preserve"> </w:t>
            </w:r>
            <w:r w:rsidRPr="006C0A1A">
              <w:rPr>
                <w:color w:val="000009"/>
                <w:sz w:val="24"/>
              </w:rPr>
              <w:t>жизни, участвовать в</w:t>
            </w:r>
            <w:r w:rsidRPr="006C0A1A">
              <w:rPr>
                <w:color w:val="000009"/>
                <w:spacing w:val="-57"/>
                <w:sz w:val="24"/>
              </w:rPr>
              <w:t xml:space="preserve"> </w:t>
            </w:r>
            <w:r w:rsidRPr="006C0A1A">
              <w:rPr>
                <w:color w:val="000009"/>
                <w:sz w:val="24"/>
              </w:rPr>
              <w:t>повседневной</w:t>
            </w:r>
            <w:r w:rsidRPr="006C0A1A">
              <w:rPr>
                <w:color w:val="000009"/>
                <w:spacing w:val="-3"/>
                <w:sz w:val="24"/>
              </w:rPr>
              <w:t xml:space="preserve"> </w:t>
            </w:r>
            <w:r w:rsidRPr="006C0A1A">
              <w:rPr>
                <w:color w:val="000009"/>
                <w:sz w:val="24"/>
              </w:rPr>
              <w:t>жизни</w:t>
            </w:r>
          </w:p>
          <w:p w:rsidR="002D0399" w:rsidRPr="006C0A1A" w:rsidRDefault="002D0399" w:rsidP="002D0399">
            <w:pPr>
              <w:spacing w:line="276" w:lineRule="auto"/>
              <w:ind w:right="123"/>
              <w:rPr>
                <w:sz w:val="24"/>
              </w:rPr>
            </w:pPr>
            <w:r w:rsidRPr="006C0A1A">
              <w:rPr>
                <w:color w:val="000009"/>
                <w:sz w:val="24"/>
              </w:rPr>
              <w:t>класса, школы, принимать</w:t>
            </w:r>
            <w:r w:rsidRPr="006C0A1A">
              <w:rPr>
                <w:color w:val="000009"/>
                <w:spacing w:val="1"/>
                <w:sz w:val="24"/>
              </w:rPr>
              <w:t xml:space="preserve"> </w:t>
            </w:r>
            <w:r w:rsidRPr="006C0A1A">
              <w:rPr>
                <w:color w:val="000009"/>
                <w:sz w:val="24"/>
              </w:rPr>
              <w:t>на</w:t>
            </w:r>
            <w:r w:rsidRPr="006C0A1A">
              <w:rPr>
                <w:color w:val="000009"/>
                <w:spacing w:val="-5"/>
                <w:sz w:val="24"/>
              </w:rPr>
              <w:t xml:space="preserve"> </w:t>
            </w:r>
            <w:r w:rsidRPr="006C0A1A">
              <w:rPr>
                <w:color w:val="000009"/>
                <w:sz w:val="24"/>
              </w:rPr>
              <w:t>себя</w:t>
            </w:r>
            <w:r w:rsidRPr="006C0A1A">
              <w:rPr>
                <w:color w:val="000009"/>
                <w:spacing w:val="-4"/>
                <w:sz w:val="24"/>
              </w:rPr>
              <w:t xml:space="preserve"> </w:t>
            </w:r>
            <w:r w:rsidRPr="006C0A1A">
              <w:rPr>
                <w:color w:val="000009"/>
                <w:sz w:val="24"/>
              </w:rPr>
              <w:t>обязанности</w:t>
            </w:r>
            <w:r w:rsidRPr="006C0A1A">
              <w:rPr>
                <w:color w:val="000009"/>
                <w:spacing w:val="-4"/>
                <w:sz w:val="24"/>
              </w:rPr>
              <w:t xml:space="preserve"> </w:t>
            </w:r>
            <w:r w:rsidRPr="006C0A1A">
              <w:rPr>
                <w:color w:val="000009"/>
                <w:sz w:val="24"/>
              </w:rPr>
              <w:t>наряду</w:t>
            </w:r>
            <w:r w:rsidRPr="006C0A1A">
              <w:rPr>
                <w:color w:val="000009"/>
                <w:spacing w:val="-57"/>
                <w:sz w:val="24"/>
              </w:rPr>
              <w:t xml:space="preserve"> </w:t>
            </w:r>
            <w:r w:rsidRPr="006C0A1A">
              <w:rPr>
                <w:color w:val="000009"/>
                <w:sz w:val="24"/>
              </w:rPr>
              <w:t>с</w:t>
            </w:r>
            <w:r w:rsidRPr="006C0A1A">
              <w:rPr>
                <w:color w:val="000009"/>
                <w:spacing w:val="-1"/>
                <w:sz w:val="24"/>
              </w:rPr>
              <w:t xml:space="preserve"> </w:t>
            </w:r>
            <w:r w:rsidRPr="006C0A1A">
              <w:rPr>
                <w:color w:val="000009"/>
                <w:sz w:val="24"/>
              </w:rPr>
              <w:t>другими</w:t>
            </w:r>
            <w:r w:rsidRPr="006C0A1A">
              <w:rPr>
                <w:color w:val="000009"/>
                <w:spacing w:val="-1"/>
                <w:sz w:val="24"/>
              </w:rPr>
              <w:t xml:space="preserve"> </w:t>
            </w:r>
            <w:r w:rsidRPr="006C0A1A">
              <w:rPr>
                <w:color w:val="000009"/>
                <w:sz w:val="24"/>
              </w:rPr>
              <w:t>детьми;</w:t>
            </w:r>
          </w:p>
          <w:p w:rsidR="002D0399" w:rsidRPr="006C0A1A" w:rsidRDefault="002D0399" w:rsidP="00FB33E5">
            <w:pPr>
              <w:numPr>
                <w:ilvl w:val="0"/>
                <w:numId w:val="20"/>
              </w:numPr>
              <w:tabs>
                <w:tab w:val="left" w:pos="425"/>
              </w:tabs>
              <w:spacing w:line="276" w:lineRule="auto"/>
              <w:ind w:right="127"/>
              <w:rPr>
                <w:sz w:val="24"/>
              </w:rPr>
            </w:pPr>
            <w:r w:rsidRPr="006C0A1A">
              <w:rPr>
                <w:color w:val="000009"/>
                <w:spacing w:val="-1"/>
                <w:sz w:val="24"/>
              </w:rPr>
              <w:t>формировать элементарные</w:t>
            </w:r>
            <w:r w:rsidRPr="006C0A1A">
              <w:rPr>
                <w:color w:val="000009"/>
                <w:spacing w:val="-57"/>
                <w:sz w:val="24"/>
              </w:rPr>
              <w:t xml:space="preserve"> </w:t>
            </w:r>
            <w:r w:rsidRPr="006C0A1A">
              <w:rPr>
                <w:color w:val="000009"/>
                <w:sz w:val="24"/>
              </w:rPr>
              <w:t>знания о технике</w:t>
            </w:r>
            <w:r w:rsidRPr="006C0A1A">
              <w:rPr>
                <w:color w:val="000009"/>
                <w:spacing w:val="1"/>
                <w:sz w:val="24"/>
              </w:rPr>
              <w:t xml:space="preserve"> </w:t>
            </w:r>
            <w:r w:rsidRPr="006C0A1A">
              <w:rPr>
                <w:color w:val="000009"/>
                <w:sz w:val="24"/>
              </w:rPr>
              <w:t>безопасности, их</w:t>
            </w:r>
            <w:r w:rsidRPr="006C0A1A">
              <w:rPr>
                <w:color w:val="000009"/>
                <w:spacing w:val="1"/>
                <w:sz w:val="24"/>
              </w:rPr>
              <w:t xml:space="preserve"> </w:t>
            </w:r>
            <w:r w:rsidRPr="006C0A1A">
              <w:rPr>
                <w:color w:val="000009"/>
                <w:sz w:val="24"/>
              </w:rPr>
              <w:t>применении</w:t>
            </w:r>
            <w:r w:rsidRPr="006C0A1A">
              <w:rPr>
                <w:color w:val="000009"/>
                <w:spacing w:val="-2"/>
                <w:sz w:val="24"/>
              </w:rPr>
              <w:t xml:space="preserve"> </w:t>
            </w:r>
            <w:r w:rsidRPr="006C0A1A">
              <w:rPr>
                <w:color w:val="000009"/>
                <w:sz w:val="24"/>
              </w:rPr>
              <w:t>в</w:t>
            </w:r>
          </w:p>
          <w:p w:rsidR="002D0399" w:rsidRPr="006C0A1A" w:rsidRDefault="002D0399" w:rsidP="002D0399">
            <w:pPr>
              <w:spacing w:line="273" w:lineRule="exact"/>
              <w:rPr>
                <w:sz w:val="24"/>
              </w:rPr>
            </w:pPr>
            <w:r w:rsidRPr="006C0A1A">
              <w:rPr>
                <w:color w:val="000009"/>
                <w:sz w:val="24"/>
              </w:rPr>
              <w:t>повседневной</w:t>
            </w:r>
            <w:r w:rsidRPr="006C0A1A">
              <w:rPr>
                <w:color w:val="000009"/>
                <w:spacing w:val="-3"/>
                <w:sz w:val="24"/>
              </w:rPr>
              <w:t xml:space="preserve"> </w:t>
            </w:r>
            <w:r w:rsidRPr="006C0A1A">
              <w:rPr>
                <w:color w:val="000009"/>
                <w:sz w:val="24"/>
              </w:rPr>
              <w:t>жизни;</w:t>
            </w:r>
          </w:p>
          <w:p w:rsidR="002D0399" w:rsidRPr="006C0A1A" w:rsidRDefault="002D0399" w:rsidP="00FB33E5">
            <w:pPr>
              <w:numPr>
                <w:ilvl w:val="0"/>
                <w:numId w:val="20"/>
              </w:numPr>
              <w:tabs>
                <w:tab w:val="left" w:pos="425"/>
              </w:tabs>
              <w:spacing w:before="41" w:line="273" w:lineRule="auto"/>
              <w:ind w:right="304"/>
              <w:rPr>
                <w:sz w:val="24"/>
              </w:rPr>
            </w:pPr>
            <w:r w:rsidRPr="006C0A1A">
              <w:rPr>
                <w:color w:val="000009"/>
                <w:sz w:val="24"/>
              </w:rPr>
              <w:t>формировать социально-</w:t>
            </w:r>
            <w:r w:rsidRPr="006C0A1A">
              <w:rPr>
                <w:color w:val="000009"/>
                <w:spacing w:val="1"/>
                <w:sz w:val="24"/>
              </w:rPr>
              <w:t xml:space="preserve"> </w:t>
            </w:r>
            <w:r w:rsidRPr="006C0A1A">
              <w:rPr>
                <w:color w:val="000009"/>
                <w:spacing w:val="-2"/>
                <w:sz w:val="24"/>
              </w:rPr>
              <w:t>бытовую</w:t>
            </w:r>
            <w:r w:rsidRPr="006C0A1A">
              <w:rPr>
                <w:color w:val="000009"/>
                <w:spacing w:val="-11"/>
                <w:sz w:val="24"/>
              </w:rPr>
              <w:t xml:space="preserve"> </w:t>
            </w:r>
            <w:r w:rsidRPr="006C0A1A">
              <w:rPr>
                <w:color w:val="000009"/>
                <w:spacing w:val="-1"/>
                <w:sz w:val="24"/>
              </w:rPr>
              <w:t>компетентность;</w:t>
            </w:r>
          </w:p>
          <w:p w:rsidR="002D0399" w:rsidRPr="006C0A1A" w:rsidRDefault="002D0399" w:rsidP="00FB33E5">
            <w:pPr>
              <w:numPr>
                <w:ilvl w:val="0"/>
                <w:numId w:val="20"/>
              </w:numPr>
              <w:tabs>
                <w:tab w:val="left" w:pos="425"/>
              </w:tabs>
              <w:spacing w:before="3" w:line="273" w:lineRule="auto"/>
              <w:ind w:right="387"/>
              <w:rPr>
                <w:sz w:val="24"/>
              </w:rPr>
            </w:pPr>
            <w:r w:rsidRPr="006C0A1A">
              <w:rPr>
                <w:color w:val="000009"/>
                <w:sz w:val="24"/>
              </w:rPr>
              <w:t>способствовать</w:t>
            </w:r>
            <w:r w:rsidRPr="006C0A1A">
              <w:rPr>
                <w:color w:val="000009"/>
                <w:spacing w:val="1"/>
                <w:sz w:val="24"/>
              </w:rPr>
              <w:t xml:space="preserve"> </w:t>
            </w:r>
            <w:r w:rsidRPr="006C0A1A">
              <w:rPr>
                <w:color w:val="000009"/>
                <w:spacing w:val="-2"/>
                <w:sz w:val="24"/>
              </w:rPr>
              <w:t xml:space="preserve">практической </w:t>
            </w:r>
            <w:r w:rsidRPr="006C0A1A">
              <w:rPr>
                <w:color w:val="000009"/>
                <w:spacing w:val="-1"/>
                <w:sz w:val="24"/>
              </w:rPr>
              <w:t>подготовке</w:t>
            </w:r>
            <w:r w:rsidRPr="006C0A1A">
              <w:rPr>
                <w:color w:val="000009"/>
                <w:spacing w:val="-57"/>
                <w:sz w:val="24"/>
              </w:rPr>
              <w:t xml:space="preserve"> </w:t>
            </w:r>
            <w:r w:rsidRPr="006C0A1A">
              <w:rPr>
                <w:color w:val="000009"/>
                <w:sz w:val="24"/>
              </w:rPr>
              <w:t>обучающегося</w:t>
            </w:r>
            <w:r w:rsidRPr="006C0A1A">
              <w:rPr>
                <w:color w:val="000009"/>
                <w:spacing w:val="-1"/>
                <w:sz w:val="24"/>
              </w:rPr>
              <w:t xml:space="preserve"> </w:t>
            </w:r>
            <w:r w:rsidRPr="006C0A1A">
              <w:rPr>
                <w:color w:val="000009"/>
                <w:sz w:val="24"/>
              </w:rPr>
              <w:t>к</w:t>
            </w:r>
          </w:p>
          <w:p w:rsidR="002D0399" w:rsidRPr="006C0A1A" w:rsidRDefault="002D0399" w:rsidP="002D0399">
            <w:pPr>
              <w:spacing w:before="4"/>
              <w:rPr>
                <w:sz w:val="24"/>
              </w:rPr>
            </w:pPr>
            <w:r w:rsidRPr="006C0A1A">
              <w:rPr>
                <w:color w:val="000009"/>
                <w:sz w:val="24"/>
              </w:rPr>
              <w:t>самостоятельной</w:t>
            </w:r>
          </w:p>
          <w:p w:rsidR="002D0399" w:rsidRPr="006C0A1A" w:rsidRDefault="002D0399" w:rsidP="002D0399">
            <w:pPr>
              <w:spacing w:before="42"/>
              <w:rPr>
                <w:sz w:val="24"/>
              </w:rPr>
            </w:pPr>
            <w:r w:rsidRPr="006C0A1A">
              <w:rPr>
                <w:color w:val="000009"/>
                <w:sz w:val="24"/>
              </w:rPr>
              <w:t>жизнедеятельности.</w:t>
            </w:r>
          </w:p>
        </w:tc>
        <w:tc>
          <w:tcPr>
            <w:tcW w:w="3933" w:type="dxa"/>
          </w:tcPr>
          <w:p w:rsidR="002D0399" w:rsidRPr="006C0A1A" w:rsidRDefault="002D0399" w:rsidP="00FB33E5">
            <w:pPr>
              <w:numPr>
                <w:ilvl w:val="0"/>
                <w:numId w:val="19"/>
              </w:numPr>
              <w:tabs>
                <w:tab w:val="left" w:pos="424"/>
              </w:tabs>
              <w:spacing w:line="276" w:lineRule="auto"/>
              <w:ind w:right="617"/>
              <w:rPr>
                <w:sz w:val="24"/>
              </w:rPr>
            </w:pPr>
            <w:r w:rsidRPr="006C0A1A">
              <w:rPr>
                <w:color w:val="000009"/>
                <w:sz w:val="24"/>
              </w:rPr>
              <w:t>формирование</w:t>
            </w:r>
            <w:r w:rsidRPr="006C0A1A">
              <w:rPr>
                <w:color w:val="000009"/>
                <w:spacing w:val="-10"/>
                <w:sz w:val="24"/>
              </w:rPr>
              <w:t xml:space="preserve"> </w:t>
            </w:r>
            <w:r w:rsidRPr="006C0A1A">
              <w:rPr>
                <w:color w:val="000009"/>
                <w:sz w:val="24"/>
              </w:rPr>
              <w:t>и</w:t>
            </w:r>
            <w:r w:rsidRPr="006C0A1A">
              <w:rPr>
                <w:color w:val="000009"/>
                <w:spacing w:val="-11"/>
                <w:sz w:val="24"/>
              </w:rPr>
              <w:t xml:space="preserve"> </w:t>
            </w:r>
            <w:r w:rsidRPr="006C0A1A">
              <w:rPr>
                <w:color w:val="000009"/>
                <w:sz w:val="24"/>
              </w:rPr>
              <w:t>обобщение</w:t>
            </w:r>
            <w:r w:rsidRPr="006C0A1A">
              <w:rPr>
                <w:color w:val="000009"/>
                <w:spacing w:val="-57"/>
                <w:sz w:val="24"/>
              </w:rPr>
              <w:t xml:space="preserve"> </w:t>
            </w:r>
            <w:r w:rsidRPr="006C0A1A">
              <w:rPr>
                <w:color w:val="000009"/>
                <w:sz w:val="24"/>
              </w:rPr>
              <w:t>навыков личной гигиены и</w:t>
            </w:r>
            <w:r w:rsidRPr="006C0A1A">
              <w:rPr>
                <w:color w:val="000009"/>
                <w:spacing w:val="1"/>
                <w:sz w:val="24"/>
              </w:rPr>
              <w:t xml:space="preserve"> </w:t>
            </w:r>
            <w:r w:rsidRPr="006C0A1A">
              <w:rPr>
                <w:color w:val="000009"/>
                <w:sz w:val="24"/>
              </w:rPr>
              <w:t>самообслуживания</w:t>
            </w:r>
            <w:r w:rsidRPr="006C0A1A">
              <w:rPr>
                <w:color w:val="000009"/>
                <w:spacing w:val="-1"/>
                <w:sz w:val="24"/>
              </w:rPr>
              <w:t xml:space="preserve"> </w:t>
            </w:r>
            <w:r w:rsidRPr="006C0A1A">
              <w:rPr>
                <w:color w:val="000009"/>
                <w:sz w:val="24"/>
              </w:rPr>
              <w:t>в</w:t>
            </w:r>
          </w:p>
          <w:p w:rsidR="002D0399" w:rsidRPr="006C0A1A" w:rsidRDefault="002D0399" w:rsidP="002D0399">
            <w:pPr>
              <w:spacing w:line="273" w:lineRule="exact"/>
              <w:rPr>
                <w:sz w:val="24"/>
              </w:rPr>
            </w:pPr>
            <w:r w:rsidRPr="006C0A1A">
              <w:rPr>
                <w:color w:val="000009"/>
                <w:sz w:val="24"/>
              </w:rPr>
              <w:t>общественных</w:t>
            </w:r>
            <w:r w:rsidRPr="006C0A1A">
              <w:rPr>
                <w:color w:val="000009"/>
                <w:spacing w:val="4"/>
                <w:sz w:val="24"/>
              </w:rPr>
              <w:t xml:space="preserve"> </w:t>
            </w:r>
            <w:r w:rsidRPr="006C0A1A">
              <w:rPr>
                <w:color w:val="000009"/>
                <w:sz w:val="24"/>
              </w:rPr>
              <w:t>местах;</w:t>
            </w:r>
          </w:p>
          <w:p w:rsidR="002D0399" w:rsidRPr="006C0A1A" w:rsidRDefault="002D0399" w:rsidP="00FB33E5">
            <w:pPr>
              <w:numPr>
                <w:ilvl w:val="0"/>
                <w:numId w:val="19"/>
              </w:numPr>
              <w:tabs>
                <w:tab w:val="left" w:pos="424"/>
              </w:tabs>
              <w:spacing w:before="35" w:line="273" w:lineRule="auto"/>
              <w:ind w:right="617"/>
              <w:rPr>
                <w:sz w:val="24"/>
              </w:rPr>
            </w:pPr>
            <w:r w:rsidRPr="006C0A1A">
              <w:rPr>
                <w:color w:val="000009"/>
                <w:sz w:val="24"/>
              </w:rPr>
              <w:t>формирование</w:t>
            </w:r>
            <w:r w:rsidRPr="006C0A1A">
              <w:rPr>
                <w:color w:val="000009"/>
                <w:spacing w:val="-10"/>
                <w:sz w:val="24"/>
              </w:rPr>
              <w:t xml:space="preserve"> </w:t>
            </w:r>
            <w:r w:rsidRPr="006C0A1A">
              <w:rPr>
                <w:color w:val="000009"/>
                <w:sz w:val="24"/>
              </w:rPr>
              <w:t>и</w:t>
            </w:r>
            <w:r w:rsidRPr="006C0A1A">
              <w:rPr>
                <w:color w:val="000009"/>
                <w:spacing w:val="-11"/>
                <w:sz w:val="24"/>
              </w:rPr>
              <w:t xml:space="preserve"> </w:t>
            </w:r>
            <w:r w:rsidRPr="006C0A1A">
              <w:rPr>
                <w:color w:val="000009"/>
                <w:sz w:val="24"/>
              </w:rPr>
              <w:t>обобщение</w:t>
            </w:r>
            <w:r w:rsidRPr="006C0A1A">
              <w:rPr>
                <w:color w:val="000009"/>
                <w:spacing w:val="-57"/>
                <w:sz w:val="24"/>
              </w:rPr>
              <w:t xml:space="preserve"> </w:t>
            </w:r>
            <w:r w:rsidRPr="006C0A1A">
              <w:rPr>
                <w:color w:val="000009"/>
                <w:sz w:val="24"/>
              </w:rPr>
              <w:t>бытовых</w:t>
            </w:r>
            <w:r w:rsidRPr="006C0A1A">
              <w:rPr>
                <w:color w:val="000009"/>
                <w:spacing w:val="-2"/>
                <w:sz w:val="24"/>
              </w:rPr>
              <w:t xml:space="preserve"> </w:t>
            </w:r>
            <w:r w:rsidRPr="006C0A1A">
              <w:rPr>
                <w:color w:val="000009"/>
                <w:sz w:val="24"/>
              </w:rPr>
              <w:t>навыков;</w:t>
            </w:r>
          </w:p>
          <w:p w:rsidR="002D0399" w:rsidRPr="006C0A1A" w:rsidRDefault="002D0399" w:rsidP="00FB33E5">
            <w:pPr>
              <w:numPr>
                <w:ilvl w:val="0"/>
                <w:numId w:val="19"/>
              </w:numPr>
              <w:tabs>
                <w:tab w:val="left" w:pos="424"/>
              </w:tabs>
              <w:spacing w:before="1" w:line="273" w:lineRule="auto"/>
              <w:ind w:right="617"/>
              <w:rPr>
                <w:sz w:val="24"/>
              </w:rPr>
            </w:pPr>
            <w:r w:rsidRPr="006C0A1A">
              <w:rPr>
                <w:color w:val="000009"/>
                <w:sz w:val="24"/>
              </w:rPr>
              <w:t>формирование</w:t>
            </w:r>
            <w:r w:rsidRPr="006C0A1A">
              <w:rPr>
                <w:color w:val="000009"/>
                <w:spacing w:val="-10"/>
                <w:sz w:val="24"/>
              </w:rPr>
              <w:t xml:space="preserve"> </w:t>
            </w:r>
            <w:r w:rsidRPr="006C0A1A">
              <w:rPr>
                <w:color w:val="000009"/>
                <w:sz w:val="24"/>
              </w:rPr>
              <w:t>и</w:t>
            </w:r>
            <w:r w:rsidRPr="006C0A1A">
              <w:rPr>
                <w:color w:val="000009"/>
                <w:spacing w:val="-11"/>
                <w:sz w:val="24"/>
              </w:rPr>
              <w:t xml:space="preserve"> </w:t>
            </w:r>
            <w:r w:rsidRPr="006C0A1A">
              <w:rPr>
                <w:color w:val="000009"/>
                <w:sz w:val="24"/>
              </w:rPr>
              <w:t>обобщение</w:t>
            </w:r>
            <w:r w:rsidRPr="006C0A1A">
              <w:rPr>
                <w:color w:val="000009"/>
                <w:spacing w:val="-57"/>
                <w:sz w:val="24"/>
              </w:rPr>
              <w:t xml:space="preserve"> </w:t>
            </w:r>
            <w:r w:rsidRPr="006C0A1A">
              <w:rPr>
                <w:color w:val="000009"/>
                <w:sz w:val="24"/>
              </w:rPr>
              <w:t>навыков коммуникации в</w:t>
            </w:r>
            <w:r w:rsidRPr="006C0A1A">
              <w:rPr>
                <w:color w:val="000009"/>
                <w:spacing w:val="1"/>
                <w:sz w:val="24"/>
              </w:rPr>
              <w:t xml:space="preserve"> </w:t>
            </w:r>
            <w:r w:rsidRPr="006C0A1A">
              <w:rPr>
                <w:color w:val="000009"/>
                <w:sz w:val="24"/>
              </w:rPr>
              <w:t>общественном месте;</w:t>
            </w:r>
          </w:p>
          <w:p w:rsidR="002D0399" w:rsidRPr="006C0A1A" w:rsidRDefault="002D0399" w:rsidP="00FB33E5">
            <w:pPr>
              <w:numPr>
                <w:ilvl w:val="0"/>
                <w:numId w:val="19"/>
              </w:numPr>
              <w:tabs>
                <w:tab w:val="left" w:pos="424"/>
              </w:tabs>
              <w:spacing w:before="6" w:line="276" w:lineRule="auto"/>
              <w:ind w:right="261"/>
              <w:rPr>
                <w:sz w:val="24"/>
              </w:rPr>
            </w:pPr>
            <w:r w:rsidRPr="006C0A1A">
              <w:rPr>
                <w:color w:val="000009"/>
                <w:sz w:val="24"/>
              </w:rPr>
              <w:t>формирование элементарных</w:t>
            </w:r>
            <w:r w:rsidRPr="006C0A1A">
              <w:rPr>
                <w:color w:val="000009"/>
                <w:spacing w:val="1"/>
                <w:sz w:val="24"/>
              </w:rPr>
              <w:t xml:space="preserve"> </w:t>
            </w:r>
            <w:r w:rsidRPr="006C0A1A">
              <w:rPr>
                <w:color w:val="000009"/>
                <w:sz w:val="24"/>
              </w:rPr>
              <w:t>навыков</w:t>
            </w:r>
            <w:r w:rsidRPr="006C0A1A">
              <w:rPr>
                <w:color w:val="000009"/>
                <w:spacing w:val="-9"/>
                <w:sz w:val="24"/>
              </w:rPr>
              <w:t xml:space="preserve"> </w:t>
            </w:r>
            <w:r w:rsidRPr="006C0A1A">
              <w:rPr>
                <w:color w:val="000009"/>
                <w:sz w:val="24"/>
              </w:rPr>
              <w:t>техники</w:t>
            </w:r>
            <w:r w:rsidRPr="006C0A1A">
              <w:rPr>
                <w:color w:val="000009"/>
                <w:spacing w:val="-8"/>
                <w:sz w:val="24"/>
              </w:rPr>
              <w:t xml:space="preserve"> </w:t>
            </w:r>
            <w:r w:rsidRPr="006C0A1A">
              <w:rPr>
                <w:color w:val="000009"/>
                <w:sz w:val="24"/>
              </w:rPr>
              <w:t>безопасности,</w:t>
            </w:r>
            <w:r w:rsidRPr="006C0A1A">
              <w:rPr>
                <w:color w:val="000009"/>
                <w:spacing w:val="-57"/>
                <w:sz w:val="24"/>
              </w:rPr>
              <w:t xml:space="preserve"> </w:t>
            </w:r>
            <w:r w:rsidRPr="006C0A1A">
              <w:rPr>
                <w:color w:val="000009"/>
                <w:sz w:val="24"/>
              </w:rPr>
              <w:t>их применение в повседневной</w:t>
            </w:r>
            <w:r w:rsidRPr="006C0A1A">
              <w:rPr>
                <w:color w:val="000009"/>
                <w:spacing w:val="-57"/>
                <w:sz w:val="24"/>
              </w:rPr>
              <w:t xml:space="preserve"> </w:t>
            </w:r>
            <w:r w:rsidRPr="006C0A1A">
              <w:rPr>
                <w:color w:val="000009"/>
                <w:sz w:val="24"/>
              </w:rPr>
              <w:t>жизни;</w:t>
            </w:r>
          </w:p>
          <w:p w:rsidR="002D0399" w:rsidRPr="006C0A1A" w:rsidRDefault="002D0399" w:rsidP="00FB33E5">
            <w:pPr>
              <w:numPr>
                <w:ilvl w:val="0"/>
                <w:numId w:val="19"/>
              </w:numPr>
              <w:tabs>
                <w:tab w:val="left" w:pos="424"/>
              </w:tabs>
              <w:spacing w:line="273" w:lineRule="auto"/>
              <w:ind w:right="520"/>
              <w:rPr>
                <w:sz w:val="24"/>
              </w:rPr>
            </w:pPr>
            <w:r w:rsidRPr="006C0A1A">
              <w:rPr>
                <w:color w:val="000009"/>
                <w:sz w:val="24"/>
              </w:rPr>
              <w:t>развитие представлений об</w:t>
            </w:r>
            <w:r w:rsidRPr="006C0A1A">
              <w:rPr>
                <w:color w:val="000009"/>
                <w:spacing w:val="1"/>
                <w:sz w:val="24"/>
              </w:rPr>
              <w:t xml:space="preserve"> </w:t>
            </w:r>
            <w:r w:rsidRPr="006C0A1A">
              <w:rPr>
                <w:color w:val="000009"/>
                <w:sz w:val="24"/>
              </w:rPr>
              <w:t>устройстве</w:t>
            </w:r>
            <w:r w:rsidRPr="006C0A1A">
              <w:rPr>
                <w:color w:val="000009"/>
                <w:spacing w:val="-11"/>
                <w:sz w:val="24"/>
              </w:rPr>
              <w:t xml:space="preserve"> </w:t>
            </w:r>
            <w:r w:rsidRPr="006C0A1A">
              <w:rPr>
                <w:color w:val="000009"/>
                <w:sz w:val="24"/>
              </w:rPr>
              <w:t>школьной</w:t>
            </w:r>
            <w:r w:rsidRPr="006C0A1A">
              <w:rPr>
                <w:color w:val="000009"/>
                <w:spacing w:val="-11"/>
                <w:sz w:val="24"/>
              </w:rPr>
              <w:t xml:space="preserve"> </w:t>
            </w:r>
            <w:r w:rsidRPr="006C0A1A">
              <w:rPr>
                <w:color w:val="000009"/>
                <w:sz w:val="24"/>
              </w:rPr>
              <w:t>жизни;</w:t>
            </w:r>
          </w:p>
          <w:p w:rsidR="002D0399" w:rsidRPr="006C0A1A" w:rsidRDefault="002D0399" w:rsidP="00FB33E5">
            <w:pPr>
              <w:numPr>
                <w:ilvl w:val="0"/>
                <w:numId w:val="19"/>
              </w:numPr>
              <w:tabs>
                <w:tab w:val="left" w:pos="424"/>
              </w:tabs>
              <w:ind w:hanging="319"/>
              <w:rPr>
                <w:sz w:val="24"/>
              </w:rPr>
            </w:pPr>
            <w:r w:rsidRPr="006C0A1A">
              <w:rPr>
                <w:color w:val="000009"/>
                <w:sz w:val="24"/>
              </w:rPr>
              <w:t>умение</w:t>
            </w:r>
            <w:r w:rsidRPr="006C0A1A">
              <w:rPr>
                <w:color w:val="000009"/>
                <w:spacing w:val="-7"/>
                <w:sz w:val="24"/>
              </w:rPr>
              <w:t xml:space="preserve"> </w:t>
            </w:r>
            <w:r w:rsidRPr="006C0A1A">
              <w:rPr>
                <w:color w:val="000009"/>
                <w:sz w:val="24"/>
              </w:rPr>
              <w:t>ориентироваться</w:t>
            </w:r>
            <w:r w:rsidRPr="006C0A1A">
              <w:rPr>
                <w:color w:val="000009"/>
                <w:spacing w:val="-5"/>
                <w:sz w:val="24"/>
              </w:rPr>
              <w:t xml:space="preserve"> </w:t>
            </w:r>
            <w:r w:rsidRPr="006C0A1A">
              <w:rPr>
                <w:color w:val="000009"/>
                <w:sz w:val="24"/>
              </w:rPr>
              <w:t>в</w:t>
            </w:r>
          </w:p>
          <w:p w:rsidR="002D0399" w:rsidRPr="006C0A1A" w:rsidRDefault="002D0399" w:rsidP="002D0399">
            <w:pPr>
              <w:spacing w:before="39" w:line="276" w:lineRule="auto"/>
              <w:ind w:right="118"/>
              <w:rPr>
                <w:sz w:val="24"/>
              </w:rPr>
            </w:pPr>
            <w:r w:rsidRPr="006C0A1A">
              <w:rPr>
                <w:color w:val="000009"/>
                <w:sz w:val="24"/>
              </w:rPr>
              <w:t>пространстве</w:t>
            </w:r>
            <w:r w:rsidRPr="006C0A1A">
              <w:rPr>
                <w:color w:val="000009"/>
                <w:spacing w:val="-3"/>
                <w:sz w:val="24"/>
              </w:rPr>
              <w:t xml:space="preserve"> </w:t>
            </w:r>
            <w:r w:rsidRPr="006C0A1A">
              <w:rPr>
                <w:color w:val="000009"/>
                <w:sz w:val="24"/>
              </w:rPr>
              <w:t>школы</w:t>
            </w:r>
            <w:r w:rsidRPr="006C0A1A">
              <w:rPr>
                <w:color w:val="000009"/>
                <w:spacing w:val="-4"/>
                <w:sz w:val="24"/>
              </w:rPr>
              <w:t xml:space="preserve"> </w:t>
            </w:r>
            <w:r w:rsidRPr="006C0A1A">
              <w:rPr>
                <w:color w:val="000009"/>
                <w:sz w:val="24"/>
              </w:rPr>
              <w:t>и</w:t>
            </w:r>
            <w:r w:rsidRPr="006C0A1A">
              <w:rPr>
                <w:color w:val="000009"/>
                <w:spacing w:val="-3"/>
                <w:sz w:val="24"/>
              </w:rPr>
              <w:t xml:space="preserve"> </w:t>
            </w:r>
            <w:r w:rsidRPr="006C0A1A">
              <w:rPr>
                <w:color w:val="000009"/>
                <w:sz w:val="24"/>
              </w:rPr>
              <w:t>просить</w:t>
            </w:r>
            <w:r w:rsidRPr="006C0A1A">
              <w:rPr>
                <w:color w:val="000009"/>
                <w:spacing w:val="-3"/>
                <w:sz w:val="24"/>
              </w:rPr>
              <w:t xml:space="preserve"> </w:t>
            </w:r>
            <w:r w:rsidRPr="006C0A1A">
              <w:rPr>
                <w:color w:val="000009"/>
                <w:sz w:val="24"/>
              </w:rPr>
              <w:t>о</w:t>
            </w:r>
            <w:r w:rsidRPr="006C0A1A">
              <w:rPr>
                <w:color w:val="000009"/>
                <w:spacing w:val="-57"/>
                <w:sz w:val="24"/>
              </w:rPr>
              <w:t xml:space="preserve"> </w:t>
            </w:r>
            <w:r w:rsidRPr="006C0A1A">
              <w:rPr>
                <w:color w:val="000009"/>
                <w:sz w:val="24"/>
              </w:rPr>
              <w:t>помощи в случае затруднений,</w:t>
            </w:r>
            <w:r w:rsidRPr="006C0A1A">
              <w:rPr>
                <w:color w:val="000009"/>
                <w:spacing w:val="1"/>
                <w:sz w:val="24"/>
              </w:rPr>
              <w:t xml:space="preserve"> </w:t>
            </w:r>
            <w:r w:rsidRPr="006C0A1A">
              <w:rPr>
                <w:color w:val="000009"/>
                <w:sz w:val="24"/>
              </w:rPr>
              <w:t>ориентироваться в расписании</w:t>
            </w:r>
            <w:r w:rsidRPr="006C0A1A">
              <w:rPr>
                <w:color w:val="000009"/>
                <w:spacing w:val="1"/>
                <w:sz w:val="24"/>
              </w:rPr>
              <w:t xml:space="preserve"> </w:t>
            </w:r>
            <w:r w:rsidRPr="006C0A1A">
              <w:rPr>
                <w:color w:val="000009"/>
                <w:sz w:val="24"/>
              </w:rPr>
              <w:t>занятий;</w:t>
            </w:r>
          </w:p>
          <w:p w:rsidR="002D0399" w:rsidRPr="006C0A1A" w:rsidRDefault="002D0399" w:rsidP="00FB33E5">
            <w:pPr>
              <w:numPr>
                <w:ilvl w:val="0"/>
                <w:numId w:val="19"/>
              </w:numPr>
              <w:tabs>
                <w:tab w:val="left" w:pos="424"/>
              </w:tabs>
              <w:spacing w:line="273" w:lineRule="auto"/>
              <w:ind w:right="200"/>
              <w:rPr>
                <w:sz w:val="24"/>
              </w:rPr>
            </w:pPr>
            <w:r w:rsidRPr="006C0A1A">
              <w:rPr>
                <w:color w:val="000009"/>
                <w:sz w:val="24"/>
              </w:rPr>
              <w:t>прогресс в самостоятельности и</w:t>
            </w:r>
            <w:r w:rsidRPr="006C0A1A">
              <w:rPr>
                <w:color w:val="000009"/>
                <w:spacing w:val="-57"/>
                <w:sz w:val="24"/>
              </w:rPr>
              <w:t xml:space="preserve"> </w:t>
            </w:r>
            <w:r w:rsidRPr="006C0A1A">
              <w:rPr>
                <w:color w:val="000009"/>
                <w:sz w:val="24"/>
              </w:rPr>
              <w:t>независимости в</w:t>
            </w:r>
            <w:r w:rsidRPr="006C0A1A">
              <w:rPr>
                <w:color w:val="000009"/>
                <w:spacing w:val="-1"/>
                <w:sz w:val="24"/>
              </w:rPr>
              <w:t xml:space="preserve"> </w:t>
            </w:r>
            <w:r w:rsidRPr="006C0A1A">
              <w:rPr>
                <w:color w:val="000009"/>
                <w:sz w:val="24"/>
              </w:rPr>
              <w:t>быту;</w:t>
            </w:r>
          </w:p>
          <w:p w:rsidR="002D0399" w:rsidRPr="006C0A1A" w:rsidRDefault="002D0399" w:rsidP="00FB33E5">
            <w:pPr>
              <w:numPr>
                <w:ilvl w:val="0"/>
                <w:numId w:val="19"/>
              </w:numPr>
              <w:tabs>
                <w:tab w:val="left" w:pos="424"/>
              </w:tabs>
              <w:spacing w:before="2" w:line="273" w:lineRule="auto"/>
              <w:ind w:right="1057"/>
              <w:rPr>
                <w:sz w:val="24"/>
              </w:rPr>
            </w:pPr>
            <w:r w:rsidRPr="006C0A1A">
              <w:rPr>
                <w:color w:val="000009"/>
                <w:sz w:val="24"/>
              </w:rPr>
              <w:t>продвижение</w:t>
            </w:r>
            <w:r w:rsidRPr="006C0A1A">
              <w:rPr>
                <w:color w:val="000009"/>
                <w:spacing w:val="-11"/>
                <w:sz w:val="24"/>
              </w:rPr>
              <w:t xml:space="preserve"> </w:t>
            </w:r>
            <w:r w:rsidRPr="006C0A1A">
              <w:rPr>
                <w:color w:val="000009"/>
                <w:sz w:val="24"/>
              </w:rPr>
              <w:t>в</w:t>
            </w:r>
            <w:r w:rsidRPr="006C0A1A">
              <w:rPr>
                <w:color w:val="000009"/>
                <w:spacing w:val="-11"/>
                <w:sz w:val="24"/>
              </w:rPr>
              <w:t xml:space="preserve"> </w:t>
            </w:r>
            <w:r w:rsidRPr="006C0A1A">
              <w:rPr>
                <w:color w:val="000009"/>
                <w:sz w:val="24"/>
              </w:rPr>
              <w:t>навыках</w:t>
            </w:r>
            <w:r w:rsidRPr="006C0A1A">
              <w:rPr>
                <w:color w:val="000009"/>
                <w:spacing w:val="-57"/>
                <w:sz w:val="24"/>
              </w:rPr>
              <w:t xml:space="preserve"> </w:t>
            </w:r>
            <w:r w:rsidRPr="006C0A1A">
              <w:rPr>
                <w:color w:val="000009"/>
                <w:sz w:val="24"/>
              </w:rPr>
              <w:t>самообслуживания;</w:t>
            </w:r>
          </w:p>
          <w:p w:rsidR="002D0399" w:rsidRPr="006C0A1A" w:rsidRDefault="002D0399" w:rsidP="00FB33E5">
            <w:pPr>
              <w:numPr>
                <w:ilvl w:val="0"/>
                <w:numId w:val="19"/>
              </w:numPr>
              <w:tabs>
                <w:tab w:val="left" w:pos="424"/>
              </w:tabs>
              <w:spacing w:before="3" w:line="273" w:lineRule="auto"/>
              <w:ind w:right="260"/>
              <w:rPr>
                <w:sz w:val="24"/>
              </w:rPr>
            </w:pPr>
            <w:r w:rsidRPr="006C0A1A">
              <w:rPr>
                <w:color w:val="000009"/>
                <w:sz w:val="24"/>
              </w:rPr>
              <w:t>формирование и обобщение</w:t>
            </w:r>
            <w:r w:rsidRPr="006C0A1A">
              <w:rPr>
                <w:color w:val="000009"/>
                <w:spacing w:val="1"/>
                <w:sz w:val="24"/>
              </w:rPr>
              <w:t xml:space="preserve"> </w:t>
            </w:r>
            <w:r w:rsidRPr="006C0A1A">
              <w:rPr>
                <w:color w:val="000009"/>
                <w:sz w:val="24"/>
              </w:rPr>
              <w:t>навыков</w:t>
            </w:r>
            <w:r w:rsidRPr="006C0A1A">
              <w:rPr>
                <w:color w:val="000009"/>
                <w:spacing w:val="-13"/>
                <w:sz w:val="24"/>
              </w:rPr>
              <w:t xml:space="preserve"> </w:t>
            </w:r>
            <w:r w:rsidRPr="006C0A1A">
              <w:rPr>
                <w:color w:val="000009"/>
                <w:sz w:val="24"/>
              </w:rPr>
              <w:t>приготовления</w:t>
            </w:r>
            <w:r w:rsidRPr="006C0A1A">
              <w:rPr>
                <w:color w:val="000009"/>
                <w:spacing w:val="-13"/>
                <w:sz w:val="24"/>
              </w:rPr>
              <w:t xml:space="preserve"> </w:t>
            </w:r>
            <w:r w:rsidRPr="006C0A1A">
              <w:rPr>
                <w:color w:val="000009"/>
                <w:sz w:val="24"/>
              </w:rPr>
              <w:t>пищи</w:t>
            </w:r>
            <w:r w:rsidRPr="006C0A1A">
              <w:rPr>
                <w:color w:val="000009"/>
                <w:spacing w:val="-14"/>
                <w:sz w:val="24"/>
              </w:rPr>
              <w:t xml:space="preserve"> </w:t>
            </w:r>
            <w:r w:rsidRPr="006C0A1A">
              <w:rPr>
                <w:color w:val="000009"/>
                <w:sz w:val="24"/>
              </w:rPr>
              <w:t>и</w:t>
            </w:r>
            <w:r w:rsidRPr="006C0A1A">
              <w:rPr>
                <w:color w:val="000009"/>
                <w:spacing w:val="-57"/>
                <w:sz w:val="24"/>
              </w:rPr>
              <w:t xml:space="preserve"> </w:t>
            </w:r>
            <w:r w:rsidRPr="006C0A1A">
              <w:rPr>
                <w:color w:val="000009"/>
                <w:sz w:val="24"/>
              </w:rPr>
              <w:t>сервировки</w:t>
            </w:r>
            <w:r w:rsidRPr="006C0A1A">
              <w:rPr>
                <w:color w:val="000009"/>
                <w:spacing w:val="-1"/>
                <w:sz w:val="24"/>
              </w:rPr>
              <w:t xml:space="preserve"> </w:t>
            </w:r>
            <w:r w:rsidRPr="006C0A1A">
              <w:rPr>
                <w:color w:val="000009"/>
                <w:sz w:val="24"/>
              </w:rPr>
              <w:t>стола.</w:t>
            </w:r>
          </w:p>
        </w:tc>
      </w:tr>
      <w:tr w:rsidR="002D0399" w:rsidRPr="006C0A1A" w:rsidTr="00035145">
        <w:trPr>
          <w:trHeight w:val="2892"/>
        </w:trPr>
        <w:tc>
          <w:tcPr>
            <w:tcW w:w="2128" w:type="dxa"/>
          </w:tcPr>
          <w:p w:rsidR="002D0399" w:rsidRPr="006C0A1A" w:rsidRDefault="002D0399" w:rsidP="002D0399">
            <w:pPr>
              <w:spacing w:line="271" w:lineRule="exact"/>
              <w:rPr>
                <w:sz w:val="24"/>
              </w:rPr>
            </w:pPr>
            <w:r w:rsidRPr="006C0A1A">
              <w:rPr>
                <w:sz w:val="24"/>
              </w:rPr>
              <w:t>Осмысление</w:t>
            </w:r>
            <w:r w:rsidRPr="006C0A1A">
              <w:rPr>
                <w:spacing w:val="-4"/>
                <w:sz w:val="24"/>
              </w:rPr>
              <w:t xml:space="preserve"> </w:t>
            </w:r>
            <w:r w:rsidRPr="006C0A1A">
              <w:rPr>
                <w:sz w:val="24"/>
              </w:rPr>
              <w:t>и</w:t>
            </w:r>
          </w:p>
          <w:p w:rsidR="002D0399" w:rsidRPr="006C0A1A" w:rsidRDefault="002D0399" w:rsidP="002D0399">
            <w:pPr>
              <w:spacing w:before="41" w:line="276" w:lineRule="auto"/>
              <w:ind w:right="138"/>
              <w:rPr>
                <w:sz w:val="24"/>
              </w:rPr>
            </w:pPr>
            <w:r w:rsidRPr="006C0A1A">
              <w:rPr>
                <w:sz w:val="24"/>
              </w:rPr>
              <w:t>дифференциация</w:t>
            </w:r>
            <w:r w:rsidRPr="006C0A1A">
              <w:rPr>
                <w:spacing w:val="1"/>
                <w:sz w:val="24"/>
              </w:rPr>
              <w:t xml:space="preserve"> </w:t>
            </w:r>
            <w:r w:rsidRPr="006C0A1A">
              <w:rPr>
                <w:sz w:val="24"/>
              </w:rPr>
              <w:t>картины мира, ее</w:t>
            </w:r>
            <w:r w:rsidRPr="006C0A1A">
              <w:rPr>
                <w:spacing w:val="1"/>
                <w:sz w:val="24"/>
              </w:rPr>
              <w:t xml:space="preserve"> </w:t>
            </w:r>
            <w:r w:rsidRPr="006C0A1A">
              <w:rPr>
                <w:sz w:val="24"/>
              </w:rPr>
              <w:t>временно-</w:t>
            </w:r>
            <w:r w:rsidRPr="006C0A1A">
              <w:rPr>
                <w:spacing w:val="1"/>
                <w:sz w:val="24"/>
              </w:rPr>
              <w:t xml:space="preserve"> </w:t>
            </w:r>
            <w:r w:rsidRPr="006C0A1A">
              <w:rPr>
                <w:spacing w:val="-1"/>
                <w:sz w:val="24"/>
              </w:rPr>
              <w:t>пространственной</w:t>
            </w:r>
            <w:r w:rsidRPr="006C0A1A">
              <w:rPr>
                <w:spacing w:val="-57"/>
                <w:sz w:val="24"/>
              </w:rPr>
              <w:t xml:space="preserve"> </w:t>
            </w:r>
            <w:r w:rsidRPr="006C0A1A">
              <w:rPr>
                <w:sz w:val="24"/>
              </w:rPr>
              <w:t>организации</w:t>
            </w:r>
          </w:p>
        </w:tc>
        <w:tc>
          <w:tcPr>
            <w:tcW w:w="3403" w:type="dxa"/>
          </w:tcPr>
          <w:p w:rsidR="002D0399" w:rsidRPr="006C0A1A" w:rsidRDefault="002D0399" w:rsidP="00FB33E5">
            <w:pPr>
              <w:numPr>
                <w:ilvl w:val="0"/>
                <w:numId w:val="18"/>
              </w:numPr>
              <w:tabs>
                <w:tab w:val="left" w:pos="425"/>
              </w:tabs>
              <w:spacing w:line="273" w:lineRule="auto"/>
              <w:ind w:right="114"/>
              <w:rPr>
                <w:sz w:val="24"/>
              </w:rPr>
            </w:pPr>
            <w:r w:rsidRPr="006C0A1A">
              <w:rPr>
                <w:color w:val="000009"/>
                <w:sz w:val="24"/>
              </w:rPr>
              <w:t>способствовать</w:t>
            </w:r>
            <w:r w:rsidRPr="006C0A1A">
              <w:rPr>
                <w:color w:val="000009"/>
                <w:spacing w:val="1"/>
                <w:sz w:val="24"/>
              </w:rPr>
              <w:t xml:space="preserve"> </w:t>
            </w:r>
            <w:r w:rsidRPr="006C0A1A">
              <w:rPr>
                <w:color w:val="000009"/>
                <w:sz w:val="24"/>
              </w:rPr>
              <w:t>расширению и обогащению</w:t>
            </w:r>
            <w:r w:rsidRPr="006C0A1A">
              <w:rPr>
                <w:color w:val="000009"/>
                <w:spacing w:val="-57"/>
                <w:sz w:val="24"/>
              </w:rPr>
              <w:t xml:space="preserve"> </w:t>
            </w:r>
            <w:r w:rsidRPr="006C0A1A">
              <w:rPr>
                <w:color w:val="000009"/>
                <w:sz w:val="24"/>
              </w:rPr>
              <w:t>опыта</w:t>
            </w:r>
            <w:r w:rsidRPr="006C0A1A">
              <w:rPr>
                <w:color w:val="000009"/>
                <w:spacing w:val="-1"/>
                <w:sz w:val="24"/>
              </w:rPr>
              <w:t xml:space="preserve"> </w:t>
            </w:r>
            <w:r w:rsidRPr="006C0A1A">
              <w:rPr>
                <w:color w:val="000009"/>
                <w:sz w:val="24"/>
              </w:rPr>
              <w:t>реального</w:t>
            </w:r>
          </w:p>
          <w:p w:rsidR="002D0399" w:rsidRPr="006C0A1A" w:rsidRDefault="002D0399" w:rsidP="002D0399">
            <w:pPr>
              <w:rPr>
                <w:sz w:val="24"/>
              </w:rPr>
            </w:pPr>
            <w:r w:rsidRPr="006C0A1A">
              <w:rPr>
                <w:color w:val="000009"/>
                <w:sz w:val="24"/>
              </w:rPr>
              <w:t>взаимодействия</w:t>
            </w:r>
          </w:p>
          <w:p w:rsidR="002D0399" w:rsidRPr="006C0A1A" w:rsidRDefault="002D0399" w:rsidP="002D0399">
            <w:pPr>
              <w:spacing w:before="41" w:line="276" w:lineRule="auto"/>
              <w:ind w:right="319"/>
              <w:rPr>
                <w:sz w:val="24"/>
              </w:rPr>
            </w:pPr>
            <w:r w:rsidRPr="006C0A1A">
              <w:rPr>
                <w:color w:val="000009"/>
                <w:sz w:val="24"/>
              </w:rPr>
              <w:t>обучающегося</w:t>
            </w:r>
            <w:r w:rsidRPr="006C0A1A">
              <w:rPr>
                <w:color w:val="000009"/>
                <w:spacing w:val="-14"/>
                <w:sz w:val="24"/>
              </w:rPr>
              <w:t xml:space="preserve"> </w:t>
            </w:r>
            <w:r w:rsidRPr="006C0A1A">
              <w:rPr>
                <w:color w:val="000009"/>
                <w:sz w:val="24"/>
              </w:rPr>
              <w:t>с</w:t>
            </w:r>
            <w:r w:rsidRPr="006C0A1A">
              <w:rPr>
                <w:color w:val="000009"/>
                <w:spacing w:val="-13"/>
                <w:sz w:val="24"/>
              </w:rPr>
              <w:t xml:space="preserve"> </w:t>
            </w:r>
            <w:r w:rsidRPr="006C0A1A">
              <w:rPr>
                <w:color w:val="000009"/>
                <w:sz w:val="24"/>
              </w:rPr>
              <w:t>бытовым</w:t>
            </w:r>
            <w:r w:rsidRPr="006C0A1A">
              <w:rPr>
                <w:color w:val="000009"/>
                <w:spacing w:val="-57"/>
                <w:sz w:val="24"/>
              </w:rPr>
              <w:t xml:space="preserve"> </w:t>
            </w:r>
            <w:r w:rsidRPr="006C0A1A">
              <w:rPr>
                <w:color w:val="000009"/>
                <w:sz w:val="24"/>
              </w:rPr>
              <w:t>окружением, миром</w:t>
            </w:r>
            <w:r w:rsidRPr="006C0A1A">
              <w:rPr>
                <w:color w:val="000009"/>
                <w:spacing w:val="1"/>
                <w:sz w:val="24"/>
              </w:rPr>
              <w:t xml:space="preserve"> </w:t>
            </w:r>
            <w:r w:rsidRPr="006C0A1A">
              <w:rPr>
                <w:color w:val="000009"/>
                <w:sz w:val="24"/>
              </w:rPr>
              <w:t>природных</w:t>
            </w:r>
            <w:r w:rsidRPr="006C0A1A">
              <w:rPr>
                <w:color w:val="000009"/>
                <w:spacing w:val="-3"/>
                <w:sz w:val="24"/>
              </w:rPr>
              <w:t xml:space="preserve"> </w:t>
            </w:r>
            <w:r w:rsidRPr="006C0A1A">
              <w:rPr>
                <w:color w:val="000009"/>
                <w:sz w:val="24"/>
              </w:rPr>
              <w:t>явлений</w:t>
            </w:r>
            <w:r w:rsidRPr="006C0A1A">
              <w:rPr>
                <w:color w:val="000009"/>
                <w:spacing w:val="-3"/>
                <w:sz w:val="24"/>
              </w:rPr>
              <w:t xml:space="preserve"> </w:t>
            </w:r>
            <w:r w:rsidRPr="006C0A1A">
              <w:rPr>
                <w:color w:val="000009"/>
                <w:sz w:val="24"/>
              </w:rPr>
              <w:t>и</w:t>
            </w:r>
          </w:p>
          <w:p w:rsidR="002D0399" w:rsidRPr="006C0A1A" w:rsidRDefault="002D0399" w:rsidP="002D0399">
            <w:pPr>
              <w:spacing w:line="275" w:lineRule="exact"/>
              <w:rPr>
                <w:sz w:val="24"/>
              </w:rPr>
            </w:pPr>
            <w:r w:rsidRPr="006C0A1A">
              <w:rPr>
                <w:color w:val="000009"/>
                <w:sz w:val="24"/>
              </w:rPr>
              <w:t>вещей;</w:t>
            </w:r>
          </w:p>
          <w:p w:rsidR="002D0399" w:rsidRPr="006C0A1A" w:rsidRDefault="002D0399" w:rsidP="00FB33E5">
            <w:pPr>
              <w:numPr>
                <w:ilvl w:val="0"/>
                <w:numId w:val="18"/>
              </w:numPr>
              <w:tabs>
                <w:tab w:val="left" w:pos="425"/>
              </w:tabs>
              <w:spacing w:before="41"/>
              <w:ind w:hanging="319"/>
              <w:rPr>
                <w:sz w:val="24"/>
              </w:rPr>
            </w:pPr>
            <w:r w:rsidRPr="006C0A1A">
              <w:rPr>
                <w:color w:val="000009"/>
                <w:sz w:val="24"/>
              </w:rPr>
              <w:t>формировать</w:t>
            </w:r>
            <w:r w:rsidRPr="006C0A1A">
              <w:rPr>
                <w:color w:val="000009"/>
                <w:spacing w:val="-12"/>
                <w:sz w:val="24"/>
              </w:rPr>
              <w:t xml:space="preserve"> </w:t>
            </w:r>
            <w:r w:rsidRPr="006C0A1A">
              <w:rPr>
                <w:color w:val="000009"/>
                <w:sz w:val="24"/>
              </w:rPr>
              <w:t>адекватные</w:t>
            </w:r>
          </w:p>
        </w:tc>
        <w:tc>
          <w:tcPr>
            <w:tcW w:w="3933" w:type="dxa"/>
          </w:tcPr>
          <w:p w:rsidR="002D0399" w:rsidRPr="006C0A1A" w:rsidRDefault="002D0399" w:rsidP="00FB33E5">
            <w:pPr>
              <w:numPr>
                <w:ilvl w:val="0"/>
                <w:numId w:val="17"/>
              </w:numPr>
              <w:tabs>
                <w:tab w:val="left" w:pos="424"/>
              </w:tabs>
              <w:spacing w:line="273" w:lineRule="auto"/>
              <w:ind w:right="836"/>
              <w:rPr>
                <w:sz w:val="24"/>
              </w:rPr>
            </w:pPr>
            <w:r w:rsidRPr="006C0A1A">
              <w:rPr>
                <w:color w:val="000009"/>
                <w:sz w:val="24"/>
              </w:rPr>
              <w:t>расширение</w:t>
            </w:r>
            <w:r w:rsidRPr="006C0A1A">
              <w:rPr>
                <w:color w:val="000009"/>
                <w:spacing w:val="-13"/>
                <w:sz w:val="24"/>
              </w:rPr>
              <w:t xml:space="preserve"> </w:t>
            </w:r>
            <w:r w:rsidRPr="006C0A1A">
              <w:rPr>
                <w:color w:val="000009"/>
                <w:sz w:val="24"/>
              </w:rPr>
              <w:t>и</w:t>
            </w:r>
            <w:r w:rsidRPr="006C0A1A">
              <w:rPr>
                <w:color w:val="000009"/>
                <w:spacing w:val="-13"/>
                <w:sz w:val="24"/>
              </w:rPr>
              <w:t xml:space="preserve"> </w:t>
            </w:r>
            <w:r w:rsidRPr="006C0A1A">
              <w:rPr>
                <w:color w:val="000009"/>
                <w:sz w:val="24"/>
              </w:rPr>
              <w:t>накопление</w:t>
            </w:r>
            <w:r w:rsidRPr="006C0A1A">
              <w:rPr>
                <w:color w:val="000009"/>
                <w:spacing w:val="-57"/>
                <w:sz w:val="24"/>
              </w:rPr>
              <w:t xml:space="preserve"> </w:t>
            </w:r>
            <w:r w:rsidRPr="006C0A1A">
              <w:rPr>
                <w:color w:val="000009"/>
                <w:sz w:val="24"/>
              </w:rPr>
              <w:t>количества</w:t>
            </w:r>
            <w:r w:rsidRPr="006C0A1A">
              <w:rPr>
                <w:color w:val="000009"/>
                <w:spacing w:val="-5"/>
                <w:sz w:val="24"/>
              </w:rPr>
              <w:t xml:space="preserve"> </w:t>
            </w:r>
            <w:r w:rsidRPr="006C0A1A">
              <w:rPr>
                <w:color w:val="000009"/>
                <w:sz w:val="24"/>
              </w:rPr>
              <w:t>знакомых</w:t>
            </w:r>
            <w:r w:rsidRPr="006C0A1A">
              <w:rPr>
                <w:color w:val="000009"/>
                <w:spacing w:val="-5"/>
                <w:sz w:val="24"/>
              </w:rPr>
              <w:t xml:space="preserve"> </w:t>
            </w:r>
            <w:r w:rsidRPr="006C0A1A">
              <w:rPr>
                <w:color w:val="000009"/>
                <w:sz w:val="24"/>
              </w:rPr>
              <w:t>и</w:t>
            </w:r>
          </w:p>
          <w:p w:rsidR="002D0399" w:rsidRPr="006C0A1A" w:rsidRDefault="002D0399" w:rsidP="002D0399">
            <w:pPr>
              <w:spacing w:line="276" w:lineRule="auto"/>
              <w:ind w:right="434"/>
              <w:rPr>
                <w:sz w:val="24"/>
              </w:rPr>
            </w:pPr>
            <w:r w:rsidRPr="006C0A1A">
              <w:rPr>
                <w:color w:val="000009"/>
                <w:sz w:val="24"/>
              </w:rPr>
              <w:t>освоенных мест за пределами</w:t>
            </w:r>
            <w:r w:rsidRPr="006C0A1A">
              <w:rPr>
                <w:color w:val="000009"/>
                <w:spacing w:val="-57"/>
                <w:sz w:val="24"/>
              </w:rPr>
              <w:t xml:space="preserve"> </w:t>
            </w:r>
            <w:r w:rsidRPr="006C0A1A">
              <w:rPr>
                <w:color w:val="000009"/>
                <w:sz w:val="24"/>
              </w:rPr>
              <w:t>дома</w:t>
            </w:r>
            <w:r w:rsidRPr="006C0A1A">
              <w:rPr>
                <w:color w:val="000009"/>
                <w:spacing w:val="-1"/>
                <w:sz w:val="24"/>
              </w:rPr>
              <w:t xml:space="preserve"> </w:t>
            </w:r>
            <w:r w:rsidRPr="006C0A1A">
              <w:rPr>
                <w:color w:val="000009"/>
                <w:sz w:val="24"/>
              </w:rPr>
              <w:t>и</w:t>
            </w:r>
            <w:r w:rsidRPr="006C0A1A">
              <w:rPr>
                <w:color w:val="000009"/>
                <w:spacing w:val="-2"/>
                <w:sz w:val="24"/>
              </w:rPr>
              <w:t xml:space="preserve"> </w:t>
            </w:r>
            <w:r w:rsidRPr="006C0A1A">
              <w:rPr>
                <w:color w:val="000009"/>
                <w:sz w:val="24"/>
              </w:rPr>
              <w:t>школы;</w:t>
            </w:r>
          </w:p>
          <w:p w:rsidR="002D0399" w:rsidRPr="006C0A1A" w:rsidRDefault="002D0399" w:rsidP="00FB33E5">
            <w:pPr>
              <w:numPr>
                <w:ilvl w:val="0"/>
                <w:numId w:val="17"/>
              </w:numPr>
              <w:tabs>
                <w:tab w:val="left" w:pos="424"/>
              </w:tabs>
              <w:spacing w:line="273" w:lineRule="auto"/>
              <w:ind w:right="724"/>
              <w:rPr>
                <w:sz w:val="24"/>
              </w:rPr>
            </w:pPr>
            <w:r w:rsidRPr="006C0A1A">
              <w:rPr>
                <w:color w:val="000009"/>
                <w:sz w:val="24"/>
              </w:rPr>
              <w:t xml:space="preserve">адекватность </w:t>
            </w:r>
            <w:proofErr w:type="gramStart"/>
            <w:r w:rsidRPr="006C0A1A">
              <w:rPr>
                <w:color w:val="000009"/>
                <w:sz w:val="24"/>
              </w:rPr>
              <w:t>бытового</w:t>
            </w:r>
            <w:r w:rsidRPr="006C0A1A">
              <w:rPr>
                <w:color w:val="000009"/>
                <w:spacing w:val="1"/>
                <w:sz w:val="24"/>
              </w:rPr>
              <w:t xml:space="preserve"> </w:t>
            </w:r>
            <w:r w:rsidRPr="006C0A1A">
              <w:rPr>
                <w:color w:val="000009"/>
                <w:sz w:val="24"/>
              </w:rPr>
              <w:t>поведения</w:t>
            </w:r>
            <w:proofErr w:type="gramEnd"/>
            <w:r w:rsidRPr="006C0A1A">
              <w:rPr>
                <w:color w:val="000009"/>
                <w:spacing w:val="-13"/>
                <w:sz w:val="24"/>
              </w:rPr>
              <w:t xml:space="preserve"> </w:t>
            </w:r>
            <w:r w:rsidRPr="006C0A1A">
              <w:rPr>
                <w:color w:val="000009"/>
                <w:sz w:val="24"/>
              </w:rPr>
              <w:t>обучающегося</w:t>
            </w:r>
            <w:r w:rsidRPr="006C0A1A">
              <w:rPr>
                <w:color w:val="000009"/>
                <w:spacing w:val="-13"/>
                <w:sz w:val="24"/>
              </w:rPr>
              <w:t xml:space="preserve"> </w:t>
            </w:r>
            <w:r w:rsidRPr="006C0A1A">
              <w:rPr>
                <w:color w:val="000009"/>
                <w:sz w:val="24"/>
              </w:rPr>
              <w:t>с</w:t>
            </w:r>
            <w:r w:rsidRPr="006C0A1A">
              <w:rPr>
                <w:color w:val="000009"/>
                <w:spacing w:val="-57"/>
                <w:sz w:val="24"/>
              </w:rPr>
              <w:t xml:space="preserve"> </w:t>
            </w:r>
            <w:r w:rsidRPr="006C0A1A">
              <w:rPr>
                <w:color w:val="000009"/>
                <w:sz w:val="24"/>
              </w:rPr>
              <w:t>точки</w:t>
            </w:r>
            <w:r w:rsidRPr="006C0A1A">
              <w:rPr>
                <w:color w:val="000009"/>
                <w:spacing w:val="-1"/>
                <w:sz w:val="24"/>
              </w:rPr>
              <w:t xml:space="preserve"> </w:t>
            </w:r>
            <w:r w:rsidRPr="006C0A1A">
              <w:rPr>
                <w:color w:val="000009"/>
                <w:sz w:val="24"/>
              </w:rPr>
              <w:t>зрения</w:t>
            </w:r>
          </w:p>
          <w:p w:rsidR="002D0399" w:rsidRPr="006C0A1A" w:rsidRDefault="002D0399" w:rsidP="002D0399">
            <w:pPr>
              <w:spacing w:before="2"/>
              <w:rPr>
                <w:sz w:val="24"/>
              </w:rPr>
            </w:pPr>
            <w:r w:rsidRPr="006C0A1A">
              <w:rPr>
                <w:color w:val="000009"/>
                <w:sz w:val="24"/>
              </w:rPr>
              <w:t>опасности/безопасности</w:t>
            </w:r>
            <w:r w:rsidRPr="006C0A1A">
              <w:rPr>
                <w:color w:val="000009"/>
                <w:spacing w:val="2"/>
                <w:sz w:val="24"/>
              </w:rPr>
              <w:t xml:space="preserve"> </w:t>
            </w:r>
            <w:r w:rsidRPr="006C0A1A">
              <w:rPr>
                <w:color w:val="000009"/>
                <w:sz w:val="24"/>
              </w:rPr>
              <w:t>для</w:t>
            </w:r>
          </w:p>
          <w:p w:rsidR="002D0399" w:rsidRPr="006C0A1A" w:rsidRDefault="002D0399" w:rsidP="002D0399">
            <w:pPr>
              <w:spacing w:before="41"/>
              <w:rPr>
                <w:sz w:val="24"/>
              </w:rPr>
            </w:pPr>
            <w:r w:rsidRPr="006C0A1A">
              <w:rPr>
                <w:color w:val="000009"/>
                <w:sz w:val="24"/>
              </w:rPr>
              <w:t>себя</w:t>
            </w:r>
            <w:r w:rsidRPr="006C0A1A">
              <w:rPr>
                <w:color w:val="000009"/>
                <w:spacing w:val="-4"/>
                <w:sz w:val="24"/>
              </w:rPr>
              <w:t xml:space="preserve"> </w:t>
            </w:r>
            <w:r w:rsidRPr="006C0A1A">
              <w:rPr>
                <w:color w:val="000009"/>
                <w:sz w:val="24"/>
              </w:rPr>
              <w:t>и</w:t>
            </w:r>
            <w:r w:rsidRPr="006C0A1A">
              <w:rPr>
                <w:color w:val="000009"/>
                <w:spacing w:val="-4"/>
                <w:sz w:val="24"/>
              </w:rPr>
              <w:t xml:space="preserve"> </w:t>
            </w:r>
            <w:r w:rsidRPr="006C0A1A">
              <w:rPr>
                <w:color w:val="000009"/>
                <w:sz w:val="24"/>
              </w:rPr>
              <w:t>окружающих;</w:t>
            </w:r>
          </w:p>
        </w:tc>
      </w:tr>
    </w:tbl>
    <w:p w:rsidR="002D0399" w:rsidRPr="006C0A1A" w:rsidRDefault="002D0399" w:rsidP="002D0399">
      <w:pPr>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3403"/>
        <w:gridCol w:w="3933"/>
      </w:tblGrid>
      <w:tr w:rsidR="002D0399" w:rsidRPr="006C0A1A" w:rsidTr="00035145">
        <w:trPr>
          <w:trHeight w:val="10595"/>
        </w:trPr>
        <w:tc>
          <w:tcPr>
            <w:tcW w:w="2128" w:type="dxa"/>
          </w:tcPr>
          <w:p w:rsidR="002D0399" w:rsidRPr="006C0A1A" w:rsidRDefault="002D0399" w:rsidP="002D0399">
            <w:pPr>
              <w:rPr>
                <w:sz w:val="24"/>
              </w:rPr>
            </w:pPr>
          </w:p>
        </w:tc>
        <w:tc>
          <w:tcPr>
            <w:tcW w:w="3403" w:type="dxa"/>
          </w:tcPr>
          <w:p w:rsidR="002D0399" w:rsidRPr="006C0A1A" w:rsidRDefault="002D0399" w:rsidP="002D0399">
            <w:pPr>
              <w:spacing w:line="269" w:lineRule="exact"/>
              <w:rPr>
                <w:sz w:val="24"/>
              </w:rPr>
            </w:pPr>
            <w:r w:rsidRPr="006C0A1A">
              <w:rPr>
                <w:color w:val="000009"/>
                <w:sz w:val="24"/>
              </w:rPr>
              <w:t>представления</w:t>
            </w:r>
            <w:r w:rsidRPr="006C0A1A">
              <w:rPr>
                <w:color w:val="000009"/>
                <w:spacing w:val="-5"/>
                <w:sz w:val="24"/>
              </w:rPr>
              <w:t xml:space="preserve"> </w:t>
            </w:r>
            <w:r w:rsidRPr="006C0A1A">
              <w:rPr>
                <w:color w:val="000009"/>
                <w:sz w:val="24"/>
              </w:rPr>
              <w:t>об</w:t>
            </w:r>
          </w:p>
          <w:p w:rsidR="002D0399" w:rsidRPr="006C0A1A" w:rsidRDefault="002D0399" w:rsidP="002D0399">
            <w:pPr>
              <w:spacing w:before="42"/>
              <w:rPr>
                <w:sz w:val="24"/>
              </w:rPr>
            </w:pPr>
            <w:r w:rsidRPr="006C0A1A">
              <w:rPr>
                <w:color w:val="000009"/>
                <w:sz w:val="24"/>
              </w:rPr>
              <w:t>опасности</w:t>
            </w:r>
            <w:r w:rsidRPr="006C0A1A">
              <w:rPr>
                <w:color w:val="000009"/>
                <w:spacing w:val="2"/>
                <w:sz w:val="24"/>
              </w:rPr>
              <w:t xml:space="preserve"> </w:t>
            </w:r>
            <w:r w:rsidRPr="006C0A1A">
              <w:rPr>
                <w:color w:val="000009"/>
                <w:sz w:val="24"/>
              </w:rPr>
              <w:t>и</w:t>
            </w:r>
            <w:r w:rsidRPr="006C0A1A">
              <w:rPr>
                <w:color w:val="000009"/>
                <w:spacing w:val="1"/>
                <w:sz w:val="24"/>
              </w:rPr>
              <w:t xml:space="preserve"> </w:t>
            </w:r>
            <w:r w:rsidRPr="006C0A1A">
              <w:rPr>
                <w:color w:val="000009"/>
                <w:sz w:val="24"/>
              </w:rPr>
              <w:t>безопасности;</w:t>
            </w:r>
          </w:p>
          <w:p w:rsidR="002D0399" w:rsidRPr="006C0A1A" w:rsidRDefault="002D0399" w:rsidP="00FB33E5">
            <w:pPr>
              <w:numPr>
                <w:ilvl w:val="0"/>
                <w:numId w:val="16"/>
              </w:numPr>
              <w:tabs>
                <w:tab w:val="left" w:pos="425"/>
              </w:tabs>
              <w:spacing w:before="40" w:line="276" w:lineRule="auto"/>
              <w:ind w:right="193"/>
              <w:rPr>
                <w:sz w:val="24"/>
              </w:rPr>
            </w:pPr>
            <w:r w:rsidRPr="006C0A1A">
              <w:rPr>
                <w:color w:val="000009"/>
                <w:sz w:val="24"/>
              </w:rPr>
              <w:t>развивать морально-</w:t>
            </w:r>
            <w:r w:rsidRPr="006C0A1A">
              <w:rPr>
                <w:color w:val="000009"/>
                <w:spacing w:val="1"/>
                <w:sz w:val="24"/>
              </w:rPr>
              <w:t xml:space="preserve"> </w:t>
            </w:r>
            <w:r w:rsidRPr="006C0A1A">
              <w:rPr>
                <w:color w:val="000009"/>
                <w:sz w:val="24"/>
              </w:rPr>
              <w:t>этические представления и</w:t>
            </w:r>
            <w:r w:rsidRPr="006C0A1A">
              <w:rPr>
                <w:color w:val="000009"/>
                <w:spacing w:val="-57"/>
                <w:sz w:val="24"/>
              </w:rPr>
              <w:t xml:space="preserve"> </w:t>
            </w:r>
            <w:r w:rsidRPr="006C0A1A">
              <w:rPr>
                <w:color w:val="000009"/>
                <w:spacing w:val="-1"/>
                <w:sz w:val="24"/>
              </w:rPr>
              <w:t xml:space="preserve">соответствующие </w:t>
            </w:r>
            <w:r w:rsidRPr="006C0A1A">
              <w:rPr>
                <w:color w:val="000009"/>
                <w:sz w:val="24"/>
              </w:rPr>
              <w:t>качества</w:t>
            </w:r>
            <w:r w:rsidRPr="006C0A1A">
              <w:rPr>
                <w:color w:val="000009"/>
                <w:spacing w:val="-57"/>
                <w:sz w:val="24"/>
              </w:rPr>
              <w:t xml:space="preserve"> </w:t>
            </w:r>
            <w:r w:rsidRPr="006C0A1A">
              <w:rPr>
                <w:color w:val="000009"/>
                <w:sz w:val="24"/>
              </w:rPr>
              <w:t>личности;</w:t>
            </w:r>
          </w:p>
          <w:p w:rsidR="002D0399" w:rsidRPr="006C0A1A" w:rsidRDefault="002D0399" w:rsidP="00FB33E5">
            <w:pPr>
              <w:numPr>
                <w:ilvl w:val="0"/>
                <w:numId w:val="16"/>
              </w:numPr>
              <w:tabs>
                <w:tab w:val="left" w:pos="425"/>
              </w:tabs>
              <w:spacing w:line="273" w:lineRule="auto"/>
              <w:ind w:right="450"/>
              <w:rPr>
                <w:sz w:val="24"/>
              </w:rPr>
            </w:pPr>
            <w:r w:rsidRPr="006C0A1A">
              <w:rPr>
                <w:color w:val="000009"/>
                <w:spacing w:val="-1"/>
                <w:sz w:val="24"/>
              </w:rPr>
              <w:t xml:space="preserve">формировать </w:t>
            </w:r>
            <w:r w:rsidRPr="006C0A1A">
              <w:rPr>
                <w:color w:val="000009"/>
                <w:sz w:val="24"/>
              </w:rPr>
              <w:t>целостную</w:t>
            </w:r>
            <w:r w:rsidRPr="006C0A1A">
              <w:rPr>
                <w:color w:val="000009"/>
                <w:spacing w:val="-57"/>
                <w:sz w:val="24"/>
              </w:rPr>
              <w:t xml:space="preserve"> </w:t>
            </w:r>
            <w:r w:rsidRPr="006C0A1A">
              <w:rPr>
                <w:color w:val="000009"/>
                <w:sz w:val="24"/>
              </w:rPr>
              <w:t>картину</w:t>
            </w:r>
            <w:r w:rsidRPr="006C0A1A">
              <w:rPr>
                <w:color w:val="000009"/>
                <w:spacing w:val="-1"/>
                <w:sz w:val="24"/>
              </w:rPr>
              <w:t xml:space="preserve"> </w:t>
            </w:r>
            <w:r w:rsidRPr="006C0A1A">
              <w:rPr>
                <w:color w:val="000009"/>
                <w:sz w:val="24"/>
              </w:rPr>
              <w:t>мира,</w:t>
            </w:r>
          </w:p>
          <w:p w:rsidR="002D0399" w:rsidRPr="006C0A1A" w:rsidRDefault="002D0399" w:rsidP="002D0399">
            <w:pPr>
              <w:spacing w:line="276" w:lineRule="auto"/>
              <w:ind w:right="137"/>
              <w:rPr>
                <w:sz w:val="24"/>
              </w:rPr>
            </w:pPr>
            <w:r w:rsidRPr="006C0A1A">
              <w:rPr>
                <w:color w:val="000009"/>
                <w:sz w:val="24"/>
              </w:rPr>
              <w:t>упорядоченную</w:t>
            </w:r>
            <w:r w:rsidRPr="006C0A1A">
              <w:rPr>
                <w:color w:val="000009"/>
                <w:spacing w:val="-11"/>
                <w:sz w:val="24"/>
              </w:rPr>
              <w:t xml:space="preserve"> </w:t>
            </w:r>
            <w:r w:rsidRPr="006C0A1A">
              <w:rPr>
                <w:color w:val="000009"/>
                <w:sz w:val="24"/>
              </w:rPr>
              <w:t>во</w:t>
            </w:r>
            <w:r w:rsidRPr="006C0A1A">
              <w:rPr>
                <w:color w:val="000009"/>
                <w:spacing w:val="-10"/>
                <w:sz w:val="24"/>
              </w:rPr>
              <w:t xml:space="preserve"> </w:t>
            </w:r>
            <w:r w:rsidRPr="006C0A1A">
              <w:rPr>
                <w:color w:val="000009"/>
                <w:sz w:val="24"/>
              </w:rPr>
              <w:t>времени</w:t>
            </w:r>
            <w:r w:rsidRPr="006C0A1A">
              <w:rPr>
                <w:color w:val="000009"/>
                <w:spacing w:val="-57"/>
                <w:sz w:val="24"/>
              </w:rPr>
              <w:t xml:space="preserve"> </w:t>
            </w:r>
            <w:r w:rsidRPr="006C0A1A">
              <w:rPr>
                <w:color w:val="000009"/>
                <w:sz w:val="24"/>
              </w:rPr>
              <w:t>и</w:t>
            </w:r>
            <w:r w:rsidRPr="006C0A1A">
              <w:rPr>
                <w:color w:val="000009"/>
                <w:spacing w:val="-1"/>
                <w:sz w:val="24"/>
              </w:rPr>
              <w:t xml:space="preserve"> </w:t>
            </w:r>
            <w:r w:rsidRPr="006C0A1A">
              <w:rPr>
                <w:color w:val="000009"/>
                <w:sz w:val="24"/>
              </w:rPr>
              <w:t>пространстве в</w:t>
            </w:r>
          </w:p>
          <w:p w:rsidR="002D0399" w:rsidRPr="006C0A1A" w:rsidRDefault="002D0399" w:rsidP="002D0399">
            <w:pPr>
              <w:rPr>
                <w:sz w:val="24"/>
              </w:rPr>
            </w:pPr>
            <w:r w:rsidRPr="006C0A1A">
              <w:rPr>
                <w:color w:val="000009"/>
                <w:sz w:val="24"/>
              </w:rPr>
              <w:t>соответствии</w:t>
            </w:r>
            <w:r w:rsidRPr="006C0A1A">
              <w:rPr>
                <w:color w:val="000009"/>
                <w:spacing w:val="-7"/>
                <w:sz w:val="24"/>
              </w:rPr>
              <w:t xml:space="preserve"> </w:t>
            </w:r>
            <w:r w:rsidRPr="006C0A1A">
              <w:rPr>
                <w:color w:val="000009"/>
                <w:sz w:val="24"/>
              </w:rPr>
              <w:t>с</w:t>
            </w:r>
            <w:r w:rsidRPr="006C0A1A">
              <w:rPr>
                <w:color w:val="000009"/>
                <w:spacing w:val="-5"/>
                <w:sz w:val="24"/>
              </w:rPr>
              <w:t xml:space="preserve"> </w:t>
            </w:r>
            <w:r w:rsidRPr="006C0A1A">
              <w:rPr>
                <w:color w:val="000009"/>
                <w:sz w:val="24"/>
              </w:rPr>
              <w:t>возрастом.</w:t>
            </w:r>
          </w:p>
        </w:tc>
        <w:tc>
          <w:tcPr>
            <w:tcW w:w="3933" w:type="dxa"/>
          </w:tcPr>
          <w:p w:rsidR="002D0399" w:rsidRPr="006C0A1A" w:rsidRDefault="002D0399" w:rsidP="00FB33E5">
            <w:pPr>
              <w:numPr>
                <w:ilvl w:val="0"/>
                <w:numId w:val="15"/>
              </w:numPr>
              <w:tabs>
                <w:tab w:val="left" w:pos="424"/>
              </w:tabs>
              <w:spacing w:line="276" w:lineRule="auto"/>
              <w:ind w:right="902"/>
              <w:rPr>
                <w:sz w:val="24"/>
              </w:rPr>
            </w:pPr>
            <w:r w:rsidRPr="006C0A1A">
              <w:rPr>
                <w:color w:val="000009"/>
                <w:sz w:val="24"/>
              </w:rPr>
              <w:t>умение обучающегося</w:t>
            </w:r>
            <w:r w:rsidRPr="006C0A1A">
              <w:rPr>
                <w:color w:val="000009"/>
                <w:spacing w:val="1"/>
                <w:sz w:val="24"/>
              </w:rPr>
              <w:t xml:space="preserve"> </w:t>
            </w:r>
            <w:r w:rsidRPr="006C0A1A">
              <w:rPr>
                <w:color w:val="000009"/>
                <w:sz w:val="24"/>
              </w:rPr>
              <w:t>накапливать личные</w:t>
            </w:r>
            <w:r w:rsidRPr="006C0A1A">
              <w:rPr>
                <w:color w:val="000009"/>
                <w:spacing w:val="1"/>
                <w:sz w:val="24"/>
              </w:rPr>
              <w:t xml:space="preserve"> </w:t>
            </w:r>
            <w:r w:rsidRPr="006C0A1A">
              <w:rPr>
                <w:color w:val="000009"/>
                <w:spacing w:val="-1"/>
                <w:sz w:val="24"/>
              </w:rPr>
              <w:t>впечатления,</w:t>
            </w:r>
            <w:r w:rsidRPr="006C0A1A">
              <w:rPr>
                <w:color w:val="000009"/>
                <w:spacing w:val="-12"/>
                <w:sz w:val="24"/>
              </w:rPr>
              <w:t xml:space="preserve"> </w:t>
            </w:r>
            <w:r w:rsidRPr="006C0A1A">
              <w:rPr>
                <w:color w:val="000009"/>
                <w:sz w:val="24"/>
              </w:rPr>
              <w:t>связанные</w:t>
            </w:r>
            <w:r w:rsidRPr="006C0A1A">
              <w:rPr>
                <w:color w:val="000009"/>
                <w:spacing w:val="-11"/>
                <w:sz w:val="24"/>
              </w:rPr>
              <w:t xml:space="preserve"> </w:t>
            </w:r>
            <w:r w:rsidRPr="006C0A1A">
              <w:rPr>
                <w:color w:val="000009"/>
                <w:sz w:val="24"/>
              </w:rPr>
              <w:t>с</w:t>
            </w:r>
          </w:p>
          <w:p w:rsidR="002D0399" w:rsidRPr="006C0A1A" w:rsidRDefault="002D0399" w:rsidP="002D0399">
            <w:pPr>
              <w:spacing w:line="276" w:lineRule="auto"/>
              <w:ind w:right="284"/>
              <w:jc w:val="both"/>
              <w:rPr>
                <w:sz w:val="24"/>
              </w:rPr>
            </w:pPr>
            <w:r w:rsidRPr="006C0A1A">
              <w:rPr>
                <w:color w:val="000009"/>
                <w:sz w:val="24"/>
              </w:rPr>
              <w:t>явлениями</w:t>
            </w:r>
            <w:r w:rsidRPr="006C0A1A">
              <w:rPr>
                <w:color w:val="000009"/>
                <w:spacing w:val="-10"/>
                <w:sz w:val="24"/>
              </w:rPr>
              <w:t xml:space="preserve"> </w:t>
            </w:r>
            <w:r w:rsidRPr="006C0A1A">
              <w:rPr>
                <w:color w:val="000009"/>
                <w:sz w:val="24"/>
              </w:rPr>
              <w:t>окружающего</w:t>
            </w:r>
            <w:r w:rsidRPr="006C0A1A">
              <w:rPr>
                <w:color w:val="000009"/>
                <w:spacing w:val="-9"/>
                <w:sz w:val="24"/>
              </w:rPr>
              <w:t xml:space="preserve"> </w:t>
            </w:r>
            <w:r w:rsidRPr="006C0A1A">
              <w:rPr>
                <w:color w:val="000009"/>
                <w:sz w:val="24"/>
              </w:rPr>
              <w:t>мира,</w:t>
            </w:r>
            <w:r w:rsidRPr="006C0A1A">
              <w:rPr>
                <w:color w:val="000009"/>
                <w:spacing w:val="-58"/>
                <w:sz w:val="24"/>
              </w:rPr>
              <w:t xml:space="preserve"> </w:t>
            </w:r>
            <w:r w:rsidRPr="006C0A1A">
              <w:rPr>
                <w:color w:val="000009"/>
                <w:sz w:val="24"/>
              </w:rPr>
              <w:t>упорядочивать</w:t>
            </w:r>
            <w:r w:rsidRPr="006C0A1A">
              <w:rPr>
                <w:color w:val="000009"/>
                <w:spacing w:val="-8"/>
                <w:sz w:val="24"/>
              </w:rPr>
              <w:t xml:space="preserve"> </w:t>
            </w:r>
            <w:r w:rsidRPr="006C0A1A">
              <w:rPr>
                <w:color w:val="000009"/>
                <w:sz w:val="24"/>
              </w:rPr>
              <w:t>их</w:t>
            </w:r>
            <w:r w:rsidRPr="006C0A1A">
              <w:rPr>
                <w:color w:val="000009"/>
                <w:spacing w:val="-7"/>
                <w:sz w:val="24"/>
              </w:rPr>
              <w:t xml:space="preserve"> </w:t>
            </w:r>
            <w:r w:rsidRPr="006C0A1A">
              <w:rPr>
                <w:color w:val="000009"/>
                <w:sz w:val="24"/>
              </w:rPr>
              <w:t>во</w:t>
            </w:r>
            <w:r w:rsidRPr="006C0A1A">
              <w:rPr>
                <w:color w:val="000009"/>
                <w:spacing w:val="-6"/>
                <w:sz w:val="24"/>
              </w:rPr>
              <w:t xml:space="preserve"> </w:t>
            </w:r>
            <w:r w:rsidRPr="006C0A1A">
              <w:rPr>
                <w:color w:val="000009"/>
                <w:sz w:val="24"/>
              </w:rPr>
              <w:t>времени</w:t>
            </w:r>
            <w:r w:rsidRPr="006C0A1A">
              <w:rPr>
                <w:color w:val="000009"/>
                <w:spacing w:val="-6"/>
                <w:sz w:val="24"/>
              </w:rPr>
              <w:t xml:space="preserve"> </w:t>
            </w:r>
            <w:r w:rsidRPr="006C0A1A">
              <w:rPr>
                <w:color w:val="000009"/>
                <w:sz w:val="24"/>
              </w:rPr>
              <w:t>и</w:t>
            </w:r>
            <w:r w:rsidRPr="006C0A1A">
              <w:rPr>
                <w:color w:val="000009"/>
                <w:spacing w:val="-58"/>
                <w:sz w:val="24"/>
              </w:rPr>
              <w:t xml:space="preserve"> </w:t>
            </w:r>
            <w:r w:rsidRPr="006C0A1A">
              <w:rPr>
                <w:color w:val="000009"/>
                <w:sz w:val="24"/>
              </w:rPr>
              <w:t>пространстве;</w:t>
            </w:r>
          </w:p>
          <w:p w:rsidR="002D0399" w:rsidRPr="006C0A1A" w:rsidRDefault="002D0399" w:rsidP="00FB33E5">
            <w:pPr>
              <w:numPr>
                <w:ilvl w:val="0"/>
                <w:numId w:val="15"/>
              </w:numPr>
              <w:tabs>
                <w:tab w:val="left" w:pos="424"/>
              </w:tabs>
              <w:spacing w:line="273" w:lineRule="auto"/>
              <w:ind w:right="869"/>
              <w:jc w:val="both"/>
              <w:rPr>
                <w:sz w:val="24"/>
              </w:rPr>
            </w:pPr>
            <w:r w:rsidRPr="006C0A1A">
              <w:rPr>
                <w:color w:val="000009"/>
                <w:sz w:val="24"/>
              </w:rPr>
              <w:t>развитие</w:t>
            </w:r>
            <w:r w:rsidRPr="006C0A1A">
              <w:rPr>
                <w:color w:val="000009"/>
                <w:spacing w:val="-13"/>
                <w:sz w:val="24"/>
              </w:rPr>
              <w:t xml:space="preserve"> </w:t>
            </w:r>
            <w:r w:rsidRPr="006C0A1A">
              <w:rPr>
                <w:color w:val="000009"/>
                <w:sz w:val="24"/>
              </w:rPr>
              <w:t>у</w:t>
            </w:r>
            <w:r w:rsidRPr="006C0A1A">
              <w:rPr>
                <w:color w:val="000009"/>
                <w:spacing w:val="-11"/>
                <w:sz w:val="24"/>
              </w:rPr>
              <w:t xml:space="preserve"> </w:t>
            </w:r>
            <w:r w:rsidRPr="006C0A1A">
              <w:rPr>
                <w:color w:val="000009"/>
                <w:sz w:val="24"/>
              </w:rPr>
              <w:t>обучающегося</w:t>
            </w:r>
            <w:r w:rsidRPr="006C0A1A">
              <w:rPr>
                <w:color w:val="000009"/>
                <w:spacing w:val="-58"/>
                <w:sz w:val="24"/>
              </w:rPr>
              <w:t xml:space="preserve"> </w:t>
            </w:r>
            <w:r w:rsidRPr="006C0A1A">
              <w:rPr>
                <w:color w:val="000009"/>
                <w:sz w:val="24"/>
              </w:rPr>
              <w:t>любознательности,</w:t>
            </w:r>
          </w:p>
          <w:p w:rsidR="002D0399" w:rsidRPr="006C0A1A" w:rsidRDefault="002D0399" w:rsidP="002D0399">
            <w:pPr>
              <w:spacing w:line="276" w:lineRule="auto"/>
              <w:ind w:right="167"/>
              <w:rPr>
                <w:sz w:val="24"/>
              </w:rPr>
            </w:pPr>
            <w:r w:rsidRPr="006C0A1A">
              <w:rPr>
                <w:color w:val="000009"/>
                <w:sz w:val="24"/>
              </w:rPr>
              <w:t>наблюдательности,</w:t>
            </w:r>
            <w:r w:rsidRPr="006C0A1A">
              <w:rPr>
                <w:color w:val="000009"/>
                <w:spacing w:val="-13"/>
                <w:sz w:val="24"/>
              </w:rPr>
              <w:t xml:space="preserve"> </w:t>
            </w:r>
            <w:r w:rsidRPr="006C0A1A">
              <w:rPr>
                <w:color w:val="000009"/>
                <w:sz w:val="24"/>
              </w:rPr>
              <w:t>способности</w:t>
            </w:r>
            <w:r w:rsidRPr="006C0A1A">
              <w:rPr>
                <w:color w:val="000009"/>
                <w:spacing w:val="-57"/>
                <w:sz w:val="24"/>
              </w:rPr>
              <w:t xml:space="preserve"> </w:t>
            </w:r>
            <w:r w:rsidRPr="006C0A1A">
              <w:rPr>
                <w:color w:val="000009"/>
                <w:sz w:val="24"/>
              </w:rPr>
              <w:t>замечать</w:t>
            </w:r>
            <w:r w:rsidRPr="006C0A1A">
              <w:rPr>
                <w:color w:val="000009"/>
                <w:spacing w:val="-3"/>
                <w:sz w:val="24"/>
              </w:rPr>
              <w:t xml:space="preserve"> </w:t>
            </w:r>
            <w:r w:rsidRPr="006C0A1A">
              <w:rPr>
                <w:color w:val="000009"/>
                <w:sz w:val="24"/>
              </w:rPr>
              <w:t>новое,</w:t>
            </w:r>
            <w:r w:rsidRPr="006C0A1A">
              <w:rPr>
                <w:color w:val="000009"/>
                <w:spacing w:val="-2"/>
                <w:sz w:val="24"/>
              </w:rPr>
              <w:t xml:space="preserve"> </w:t>
            </w:r>
            <w:r w:rsidRPr="006C0A1A">
              <w:rPr>
                <w:color w:val="000009"/>
                <w:sz w:val="24"/>
              </w:rPr>
              <w:t>задавать</w:t>
            </w:r>
          </w:p>
          <w:p w:rsidR="002D0399" w:rsidRPr="006C0A1A" w:rsidRDefault="002D0399" w:rsidP="002D0399">
            <w:pPr>
              <w:spacing w:line="276" w:lineRule="auto"/>
              <w:ind w:right="1028"/>
              <w:rPr>
                <w:sz w:val="24"/>
              </w:rPr>
            </w:pPr>
            <w:r w:rsidRPr="006C0A1A">
              <w:rPr>
                <w:color w:val="000009"/>
                <w:sz w:val="24"/>
              </w:rPr>
              <w:t>вопросы, включаться в</w:t>
            </w:r>
            <w:r w:rsidRPr="006C0A1A">
              <w:rPr>
                <w:color w:val="000009"/>
                <w:spacing w:val="1"/>
                <w:sz w:val="24"/>
              </w:rPr>
              <w:t xml:space="preserve"> </w:t>
            </w:r>
            <w:r w:rsidRPr="006C0A1A">
              <w:rPr>
                <w:color w:val="000009"/>
                <w:sz w:val="24"/>
              </w:rPr>
              <w:t>совместную с взрослым</w:t>
            </w:r>
            <w:r w:rsidRPr="006C0A1A">
              <w:rPr>
                <w:color w:val="000009"/>
                <w:spacing w:val="-57"/>
                <w:sz w:val="24"/>
              </w:rPr>
              <w:t xml:space="preserve"> </w:t>
            </w:r>
            <w:r w:rsidRPr="006C0A1A">
              <w:rPr>
                <w:color w:val="000009"/>
                <w:sz w:val="24"/>
              </w:rPr>
              <w:t>исследовательскую</w:t>
            </w:r>
          </w:p>
          <w:p w:rsidR="002D0399" w:rsidRPr="006C0A1A" w:rsidRDefault="002D0399" w:rsidP="002D0399">
            <w:pPr>
              <w:spacing w:line="275" w:lineRule="exact"/>
              <w:rPr>
                <w:sz w:val="24"/>
              </w:rPr>
            </w:pPr>
            <w:r w:rsidRPr="006C0A1A">
              <w:rPr>
                <w:color w:val="000009"/>
                <w:sz w:val="24"/>
              </w:rPr>
              <w:t>деятельность;</w:t>
            </w:r>
          </w:p>
          <w:p w:rsidR="002D0399" w:rsidRPr="006C0A1A" w:rsidRDefault="002D0399" w:rsidP="00FB33E5">
            <w:pPr>
              <w:numPr>
                <w:ilvl w:val="0"/>
                <w:numId w:val="15"/>
              </w:numPr>
              <w:tabs>
                <w:tab w:val="left" w:pos="424"/>
              </w:tabs>
              <w:spacing w:before="34" w:line="276" w:lineRule="auto"/>
              <w:ind w:right="897"/>
              <w:rPr>
                <w:sz w:val="24"/>
              </w:rPr>
            </w:pPr>
            <w:r w:rsidRPr="006C0A1A">
              <w:rPr>
                <w:color w:val="000009"/>
                <w:sz w:val="24"/>
              </w:rPr>
              <w:t>развитие активности во</w:t>
            </w:r>
            <w:r w:rsidRPr="006C0A1A">
              <w:rPr>
                <w:color w:val="000009"/>
                <w:spacing w:val="1"/>
                <w:sz w:val="24"/>
              </w:rPr>
              <w:t xml:space="preserve"> </w:t>
            </w:r>
            <w:r w:rsidRPr="006C0A1A">
              <w:rPr>
                <w:color w:val="000009"/>
                <w:sz w:val="24"/>
              </w:rPr>
              <w:t>взаимодействии</w:t>
            </w:r>
            <w:r w:rsidRPr="006C0A1A">
              <w:rPr>
                <w:color w:val="000009"/>
                <w:spacing w:val="-11"/>
                <w:sz w:val="24"/>
              </w:rPr>
              <w:t xml:space="preserve"> </w:t>
            </w:r>
            <w:r w:rsidRPr="006C0A1A">
              <w:rPr>
                <w:color w:val="000009"/>
                <w:sz w:val="24"/>
              </w:rPr>
              <w:t>с</w:t>
            </w:r>
            <w:r w:rsidRPr="006C0A1A">
              <w:rPr>
                <w:color w:val="000009"/>
                <w:spacing w:val="-9"/>
                <w:sz w:val="24"/>
              </w:rPr>
              <w:t xml:space="preserve"> </w:t>
            </w:r>
            <w:r w:rsidRPr="006C0A1A">
              <w:rPr>
                <w:color w:val="000009"/>
                <w:sz w:val="24"/>
              </w:rPr>
              <w:t>миром,</w:t>
            </w:r>
            <w:r w:rsidRPr="006C0A1A">
              <w:rPr>
                <w:color w:val="000009"/>
                <w:spacing w:val="-57"/>
                <w:sz w:val="24"/>
              </w:rPr>
              <w:t xml:space="preserve"> </w:t>
            </w:r>
            <w:r w:rsidRPr="006C0A1A">
              <w:rPr>
                <w:color w:val="000009"/>
                <w:sz w:val="24"/>
              </w:rPr>
              <w:t>понимание собственной</w:t>
            </w:r>
            <w:r w:rsidRPr="006C0A1A">
              <w:rPr>
                <w:color w:val="000009"/>
                <w:spacing w:val="1"/>
                <w:sz w:val="24"/>
              </w:rPr>
              <w:t xml:space="preserve"> </w:t>
            </w:r>
            <w:r w:rsidRPr="006C0A1A">
              <w:rPr>
                <w:color w:val="000009"/>
                <w:sz w:val="24"/>
              </w:rPr>
              <w:t>результативности и</w:t>
            </w:r>
            <w:r w:rsidRPr="006C0A1A">
              <w:rPr>
                <w:color w:val="000009"/>
                <w:spacing w:val="1"/>
                <w:sz w:val="24"/>
              </w:rPr>
              <w:t xml:space="preserve"> </w:t>
            </w:r>
            <w:r w:rsidRPr="006C0A1A">
              <w:rPr>
                <w:color w:val="000009"/>
                <w:sz w:val="24"/>
              </w:rPr>
              <w:t>ответственности;</w:t>
            </w:r>
          </w:p>
          <w:p w:rsidR="002D0399" w:rsidRPr="006C0A1A" w:rsidRDefault="002D0399" w:rsidP="00FB33E5">
            <w:pPr>
              <w:numPr>
                <w:ilvl w:val="0"/>
                <w:numId w:val="15"/>
              </w:numPr>
              <w:tabs>
                <w:tab w:val="left" w:pos="424"/>
              </w:tabs>
              <w:spacing w:line="276" w:lineRule="auto"/>
              <w:ind w:right="192"/>
              <w:rPr>
                <w:sz w:val="24"/>
              </w:rPr>
            </w:pPr>
            <w:r w:rsidRPr="006C0A1A">
              <w:rPr>
                <w:color w:val="000009"/>
                <w:sz w:val="24"/>
              </w:rPr>
              <w:t>накопление опыта освоения</w:t>
            </w:r>
            <w:r w:rsidRPr="006C0A1A">
              <w:rPr>
                <w:color w:val="000009"/>
                <w:spacing w:val="1"/>
                <w:sz w:val="24"/>
              </w:rPr>
              <w:t xml:space="preserve"> </w:t>
            </w:r>
            <w:r w:rsidRPr="006C0A1A">
              <w:rPr>
                <w:color w:val="000009"/>
                <w:sz w:val="24"/>
              </w:rPr>
              <w:t>нового</w:t>
            </w:r>
            <w:r w:rsidRPr="006C0A1A">
              <w:rPr>
                <w:color w:val="000009"/>
                <w:spacing w:val="-7"/>
                <w:sz w:val="24"/>
              </w:rPr>
              <w:t xml:space="preserve"> </w:t>
            </w:r>
            <w:r w:rsidRPr="006C0A1A">
              <w:rPr>
                <w:color w:val="000009"/>
                <w:sz w:val="24"/>
              </w:rPr>
              <w:t>при</w:t>
            </w:r>
            <w:r w:rsidRPr="006C0A1A">
              <w:rPr>
                <w:color w:val="000009"/>
                <w:spacing w:val="-8"/>
                <w:sz w:val="24"/>
              </w:rPr>
              <w:t xml:space="preserve"> </w:t>
            </w:r>
            <w:r w:rsidRPr="006C0A1A">
              <w:rPr>
                <w:color w:val="000009"/>
                <w:sz w:val="24"/>
              </w:rPr>
              <w:t>помощи</w:t>
            </w:r>
            <w:r w:rsidRPr="006C0A1A">
              <w:rPr>
                <w:color w:val="000009"/>
                <w:spacing w:val="-6"/>
                <w:sz w:val="24"/>
              </w:rPr>
              <w:t xml:space="preserve"> </w:t>
            </w:r>
            <w:r w:rsidRPr="006C0A1A">
              <w:rPr>
                <w:color w:val="000009"/>
                <w:sz w:val="24"/>
              </w:rPr>
              <w:t>экскурсий</w:t>
            </w:r>
            <w:r w:rsidRPr="006C0A1A">
              <w:rPr>
                <w:color w:val="000009"/>
                <w:spacing w:val="-7"/>
                <w:sz w:val="24"/>
              </w:rPr>
              <w:t xml:space="preserve"> </w:t>
            </w:r>
            <w:r w:rsidRPr="006C0A1A">
              <w:rPr>
                <w:color w:val="000009"/>
                <w:sz w:val="24"/>
              </w:rPr>
              <w:t>и</w:t>
            </w:r>
            <w:r w:rsidRPr="006C0A1A">
              <w:rPr>
                <w:color w:val="000009"/>
                <w:spacing w:val="-57"/>
                <w:sz w:val="24"/>
              </w:rPr>
              <w:t xml:space="preserve"> </w:t>
            </w:r>
            <w:r w:rsidRPr="006C0A1A">
              <w:rPr>
                <w:color w:val="000009"/>
                <w:sz w:val="24"/>
              </w:rPr>
              <w:t>путешествий;</w:t>
            </w:r>
          </w:p>
          <w:p w:rsidR="002D0399" w:rsidRPr="006C0A1A" w:rsidRDefault="002D0399" w:rsidP="00FB33E5">
            <w:pPr>
              <w:numPr>
                <w:ilvl w:val="0"/>
                <w:numId w:val="15"/>
              </w:numPr>
              <w:tabs>
                <w:tab w:val="left" w:pos="424"/>
              </w:tabs>
              <w:spacing w:line="291" w:lineRule="exact"/>
              <w:ind w:hanging="319"/>
              <w:rPr>
                <w:sz w:val="24"/>
              </w:rPr>
            </w:pPr>
            <w:r w:rsidRPr="006C0A1A">
              <w:rPr>
                <w:color w:val="000009"/>
                <w:sz w:val="24"/>
              </w:rPr>
              <w:t>умение</w:t>
            </w:r>
            <w:r w:rsidRPr="006C0A1A">
              <w:rPr>
                <w:color w:val="000009"/>
                <w:spacing w:val="-7"/>
                <w:sz w:val="24"/>
              </w:rPr>
              <w:t xml:space="preserve"> </w:t>
            </w:r>
            <w:r w:rsidRPr="006C0A1A">
              <w:rPr>
                <w:color w:val="000009"/>
                <w:sz w:val="24"/>
              </w:rPr>
              <w:t>передать</w:t>
            </w:r>
            <w:r w:rsidRPr="006C0A1A">
              <w:rPr>
                <w:color w:val="000009"/>
                <w:spacing w:val="-7"/>
                <w:sz w:val="24"/>
              </w:rPr>
              <w:t xml:space="preserve"> </w:t>
            </w:r>
            <w:r w:rsidRPr="006C0A1A">
              <w:rPr>
                <w:color w:val="000009"/>
                <w:sz w:val="24"/>
              </w:rPr>
              <w:t>свои</w:t>
            </w:r>
          </w:p>
          <w:p w:rsidR="002D0399" w:rsidRPr="006C0A1A" w:rsidRDefault="002D0399" w:rsidP="002D0399">
            <w:pPr>
              <w:spacing w:before="37"/>
              <w:rPr>
                <w:sz w:val="24"/>
              </w:rPr>
            </w:pPr>
            <w:r w:rsidRPr="006C0A1A">
              <w:rPr>
                <w:color w:val="000009"/>
                <w:sz w:val="24"/>
              </w:rPr>
              <w:t>впечатления,</w:t>
            </w:r>
            <w:r w:rsidRPr="006C0A1A">
              <w:rPr>
                <w:color w:val="000009"/>
                <w:spacing w:val="-12"/>
                <w:sz w:val="24"/>
              </w:rPr>
              <w:t xml:space="preserve"> </w:t>
            </w:r>
            <w:r w:rsidRPr="006C0A1A">
              <w:rPr>
                <w:color w:val="000009"/>
                <w:sz w:val="24"/>
              </w:rPr>
              <w:t>соображения,</w:t>
            </w:r>
          </w:p>
          <w:p w:rsidR="002D0399" w:rsidRPr="006C0A1A" w:rsidRDefault="002D0399" w:rsidP="002D0399">
            <w:pPr>
              <w:spacing w:before="42" w:line="276" w:lineRule="auto"/>
              <w:ind w:right="209"/>
              <w:rPr>
                <w:sz w:val="24"/>
              </w:rPr>
            </w:pPr>
            <w:r w:rsidRPr="006C0A1A">
              <w:rPr>
                <w:color w:val="000009"/>
                <w:sz w:val="24"/>
              </w:rPr>
              <w:t>умозаключения</w:t>
            </w:r>
            <w:r w:rsidRPr="006C0A1A">
              <w:rPr>
                <w:color w:val="000009"/>
                <w:spacing w:val="-9"/>
                <w:sz w:val="24"/>
              </w:rPr>
              <w:t xml:space="preserve"> </w:t>
            </w:r>
            <w:r w:rsidRPr="006C0A1A">
              <w:rPr>
                <w:color w:val="000009"/>
                <w:sz w:val="24"/>
              </w:rPr>
              <w:t>так,</w:t>
            </w:r>
            <w:r w:rsidRPr="006C0A1A">
              <w:rPr>
                <w:color w:val="000009"/>
                <w:spacing w:val="-9"/>
                <w:sz w:val="24"/>
              </w:rPr>
              <w:t xml:space="preserve"> </w:t>
            </w:r>
            <w:r w:rsidRPr="006C0A1A">
              <w:rPr>
                <w:color w:val="000009"/>
                <w:sz w:val="24"/>
              </w:rPr>
              <w:t>чтобы</w:t>
            </w:r>
            <w:r w:rsidRPr="006C0A1A">
              <w:rPr>
                <w:color w:val="000009"/>
                <w:spacing w:val="-9"/>
                <w:sz w:val="24"/>
              </w:rPr>
              <w:t xml:space="preserve"> </w:t>
            </w:r>
            <w:r w:rsidRPr="006C0A1A">
              <w:rPr>
                <w:color w:val="000009"/>
                <w:sz w:val="24"/>
              </w:rPr>
              <w:t>быть</w:t>
            </w:r>
            <w:r w:rsidRPr="006C0A1A">
              <w:rPr>
                <w:color w:val="000009"/>
                <w:spacing w:val="-57"/>
                <w:sz w:val="24"/>
              </w:rPr>
              <w:t xml:space="preserve"> </w:t>
            </w:r>
            <w:r w:rsidRPr="006C0A1A">
              <w:rPr>
                <w:color w:val="000009"/>
                <w:sz w:val="24"/>
              </w:rPr>
              <w:t>понятым</w:t>
            </w:r>
            <w:r w:rsidRPr="006C0A1A">
              <w:rPr>
                <w:color w:val="000009"/>
                <w:spacing w:val="-4"/>
                <w:sz w:val="24"/>
              </w:rPr>
              <w:t xml:space="preserve"> </w:t>
            </w:r>
            <w:r w:rsidRPr="006C0A1A">
              <w:rPr>
                <w:color w:val="000009"/>
                <w:sz w:val="24"/>
              </w:rPr>
              <w:t>другим</w:t>
            </w:r>
            <w:r w:rsidRPr="006C0A1A">
              <w:rPr>
                <w:color w:val="000009"/>
                <w:spacing w:val="-5"/>
                <w:sz w:val="24"/>
              </w:rPr>
              <w:t xml:space="preserve"> </w:t>
            </w:r>
            <w:r w:rsidRPr="006C0A1A">
              <w:rPr>
                <w:color w:val="000009"/>
                <w:sz w:val="24"/>
              </w:rPr>
              <w:t>человеком;</w:t>
            </w:r>
          </w:p>
          <w:p w:rsidR="002D0399" w:rsidRPr="006C0A1A" w:rsidRDefault="002D0399" w:rsidP="00FB33E5">
            <w:pPr>
              <w:numPr>
                <w:ilvl w:val="0"/>
                <w:numId w:val="15"/>
              </w:numPr>
              <w:tabs>
                <w:tab w:val="left" w:pos="424"/>
              </w:tabs>
              <w:spacing w:line="273" w:lineRule="auto"/>
              <w:ind w:right="225"/>
              <w:rPr>
                <w:sz w:val="24"/>
              </w:rPr>
            </w:pPr>
            <w:r w:rsidRPr="006C0A1A">
              <w:rPr>
                <w:color w:val="000009"/>
                <w:sz w:val="24"/>
              </w:rPr>
              <w:t>умение</w:t>
            </w:r>
            <w:r w:rsidRPr="006C0A1A">
              <w:rPr>
                <w:color w:val="000009"/>
                <w:spacing w:val="-10"/>
                <w:sz w:val="24"/>
              </w:rPr>
              <w:t xml:space="preserve"> </w:t>
            </w:r>
            <w:r w:rsidRPr="006C0A1A">
              <w:rPr>
                <w:color w:val="000009"/>
                <w:sz w:val="24"/>
              </w:rPr>
              <w:t>принимать</w:t>
            </w:r>
            <w:r w:rsidRPr="006C0A1A">
              <w:rPr>
                <w:color w:val="000009"/>
                <w:spacing w:val="-10"/>
                <w:sz w:val="24"/>
              </w:rPr>
              <w:t xml:space="preserve"> </w:t>
            </w:r>
            <w:r w:rsidRPr="006C0A1A">
              <w:rPr>
                <w:color w:val="000009"/>
                <w:sz w:val="24"/>
              </w:rPr>
              <w:t>и</w:t>
            </w:r>
            <w:r w:rsidRPr="006C0A1A">
              <w:rPr>
                <w:color w:val="000009"/>
                <w:spacing w:val="-10"/>
                <w:sz w:val="24"/>
              </w:rPr>
              <w:t xml:space="preserve"> </w:t>
            </w:r>
            <w:r w:rsidRPr="006C0A1A">
              <w:rPr>
                <w:color w:val="000009"/>
                <w:sz w:val="24"/>
              </w:rPr>
              <w:t>включать</w:t>
            </w:r>
            <w:r w:rsidRPr="006C0A1A">
              <w:rPr>
                <w:color w:val="000009"/>
                <w:spacing w:val="-9"/>
                <w:sz w:val="24"/>
              </w:rPr>
              <w:t xml:space="preserve"> </w:t>
            </w:r>
            <w:r w:rsidRPr="006C0A1A">
              <w:rPr>
                <w:color w:val="000009"/>
                <w:sz w:val="24"/>
              </w:rPr>
              <w:t>в</w:t>
            </w:r>
            <w:r w:rsidRPr="006C0A1A">
              <w:rPr>
                <w:color w:val="000009"/>
                <w:spacing w:val="-57"/>
                <w:sz w:val="24"/>
              </w:rPr>
              <w:t xml:space="preserve"> </w:t>
            </w:r>
            <w:r w:rsidRPr="006C0A1A">
              <w:rPr>
                <w:color w:val="000009"/>
                <w:sz w:val="24"/>
              </w:rPr>
              <w:t>свой личный опыт жизненный</w:t>
            </w:r>
            <w:r w:rsidRPr="006C0A1A">
              <w:rPr>
                <w:color w:val="000009"/>
                <w:spacing w:val="1"/>
                <w:sz w:val="24"/>
              </w:rPr>
              <w:t xml:space="preserve"> </w:t>
            </w:r>
            <w:r w:rsidRPr="006C0A1A">
              <w:rPr>
                <w:color w:val="000009"/>
                <w:sz w:val="24"/>
              </w:rPr>
              <w:t>опыт</w:t>
            </w:r>
            <w:r w:rsidRPr="006C0A1A">
              <w:rPr>
                <w:color w:val="000009"/>
                <w:spacing w:val="-2"/>
                <w:sz w:val="24"/>
              </w:rPr>
              <w:t xml:space="preserve"> </w:t>
            </w:r>
            <w:r w:rsidRPr="006C0A1A">
              <w:rPr>
                <w:color w:val="000009"/>
                <w:sz w:val="24"/>
              </w:rPr>
              <w:t>других</w:t>
            </w:r>
            <w:r w:rsidRPr="006C0A1A">
              <w:rPr>
                <w:color w:val="000009"/>
                <w:spacing w:val="-1"/>
                <w:sz w:val="24"/>
              </w:rPr>
              <w:t xml:space="preserve"> </w:t>
            </w:r>
            <w:r w:rsidRPr="006C0A1A">
              <w:rPr>
                <w:color w:val="000009"/>
                <w:sz w:val="24"/>
              </w:rPr>
              <w:t>людей;</w:t>
            </w:r>
          </w:p>
          <w:p w:rsidR="002D0399" w:rsidRPr="006C0A1A" w:rsidRDefault="002D0399" w:rsidP="00FB33E5">
            <w:pPr>
              <w:numPr>
                <w:ilvl w:val="0"/>
                <w:numId w:val="15"/>
              </w:numPr>
              <w:tabs>
                <w:tab w:val="left" w:pos="424"/>
              </w:tabs>
              <w:spacing w:before="4" w:line="273" w:lineRule="auto"/>
              <w:ind w:right="984"/>
              <w:rPr>
                <w:sz w:val="24"/>
              </w:rPr>
            </w:pPr>
            <w:r w:rsidRPr="006C0A1A">
              <w:rPr>
                <w:color w:val="000009"/>
                <w:sz w:val="24"/>
              </w:rPr>
              <w:t>умение</w:t>
            </w:r>
            <w:r w:rsidRPr="006C0A1A">
              <w:rPr>
                <w:color w:val="000009"/>
                <w:spacing w:val="-7"/>
                <w:sz w:val="24"/>
              </w:rPr>
              <w:t xml:space="preserve"> </w:t>
            </w:r>
            <w:r w:rsidRPr="006C0A1A">
              <w:rPr>
                <w:color w:val="000009"/>
                <w:sz w:val="24"/>
              </w:rPr>
              <w:t>делиться</w:t>
            </w:r>
            <w:r w:rsidRPr="006C0A1A">
              <w:rPr>
                <w:color w:val="000009"/>
                <w:spacing w:val="-6"/>
                <w:sz w:val="24"/>
              </w:rPr>
              <w:t xml:space="preserve"> </w:t>
            </w:r>
            <w:r w:rsidRPr="006C0A1A">
              <w:rPr>
                <w:color w:val="000009"/>
                <w:sz w:val="24"/>
              </w:rPr>
              <w:t>своими</w:t>
            </w:r>
            <w:r w:rsidRPr="006C0A1A">
              <w:rPr>
                <w:color w:val="000009"/>
                <w:spacing w:val="-57"/>
                <w:sz w:val="24"/>
              </w:rPr>
              <w:t xml:space="preserve"> </w:t>
            </w:r>
            <w:r w:rsidRPr="006C0A1A">
              <w:rPr>
                <w:color w:val="000009"/>
                <w:sz w:val="24"/>
              </w:rPr>
              <w:t>воспоминаниями,</w:t>
            </w:r>
          </w:p>
          <w:p w:rsidR="002D0399" w:rsidRPr="006C0A1A" w:rsidRDefault="002D0399" w:rsidP="002D0399">
            <w:pPr>
              <w:spacing w:before="3"/>
              <w:rPr>
                <w:sz w:val="24"/>
              </w:rPr>
            </w:pPr>
            <w:r w:rsidRPr="006C0A1A">
              <w:rPr>
                <w:color w:val="000009"/>
                <w:sz w:val="24"/>
              </w:rPr>
              <w:t>впечатлениями</w:t>
            </w:r>
            <w:r w:rsidRPr="006C0A1A">
              <w:rPr>
                <w:color w:val="000009"/>
                <w:spacing w:val="-7"/>
                <w:sz w:val="24"/>
              </w:rPr>
              <w:t xml:space="preserve"> </w:t>
            </w:r>
            <w:r w:rsidRPr="006C0A1A">
              <w:rPr>
                <w:color w:val="000009"/>
                <w:sz w:val="24"/>
              </w:rPr>
              <w:t>и</w:t>
            </w:r>
            <w:r w:rsidRPr="006C0A1A">
              <w:rPr>
                <w:color w:val="000009"/>
                <w:spacing w:val="-6"/>
                <w:sz w:val="24"/>
              </w:rPr>
              <w:t xml:space="preserve"> </w:t>
            </w:r>
            <w:r w:rsidRPr="006C0A1A">
              <w:rPr>
                <w:color w:val="000009"/>
                <w:sz w:val="24"/>
              </w:rPr>
              <w:t>планами</w:t>
            </w:r>
            <w:r w:rsidRPr="006C0A1A">
              <w:rPr>
                <w:color w:val="000009"/>
                <w:spacing w:val="-7"/>
                <w:sz w:val="24"/>
              </w:rPr>
              <w:t xml:space="preserve"> </w:t>
            </w:r>
            <w:r w:rsidRPr="006C0A1A">
              <w:rPr>
                <w:color w:val="000009"/>
                <w:sz w:val="24"/>
              </w:rPr>
              <w:t>с</w:t>
            </w:r>
          </w:p>
          <w:p w:rsidR="002D0399" w:rsidRPr="006C0A1A" w:rsidRDefault="002D0399" w:rsidP="002D0399">
            <w:pPr>
              <w:spacing w:before="41"/>
              <w:rPr>
                <w:sz w:val="24"/>
              </w:rPr>
            </w:pPr>
            <w:r w:rsidRPr="006C0A1A">
              <w:rPr>
                <w:color w:val="000009"/>
                <w:sz w:val="24"/>
              </w:rPr>
              <w:t>другими</w:t>
            </w:r>
            <w:r w:rsidRPr="006C0A1A">
              <w:rPr>
                <w:color w:val="000009"/>
                <w:spacing w:val="-10"/>
                <w:sz w:val="24"/>
              </w:rPr>
              <w:t xml:space="preserve"> </w:t>
            </w:r>
            <w:r w:rsidRPr="006C0A1A">
              <w:rPr>
                <w:color w:val="000009"/>
                <w:sz w:val="24"/>
              </w:rPr>
              <w:t>людьми.</w:t>
            </w:r>
          </w:p>
        </w:tc>
      </w:tr>
      <w:tr w:rsidR="002D0399" w:rsidRPr="006C0A1A" w:rsidTr="00035145">
        <w:trPr>
          <w:trHeight w:val="3860"/>
        </w:trPr>
        <w:tc>
          <w:tcPr>
            <w:tcW w:w="2128" w:type="dxa"/>
          </w:tcPr>
          <w:p w:rsidR="002D0399" w:rsidRPr="006C0A1A" w:rsidRDefault="002D0399" w:rsidP="002D0399">
            <w:pPr>
              <w:tabs>
                <w:tab w:val="left" w:pos="1888"/>
              </w:tabs>
              <w:spacing w:line="276" w:lineRule="auto"/>
              <w:ind w:right="98"/>
              <w:rPr>
                <w:sz w:val="24"/>
              </w:rPr>
            </w:pPr>
            <w:r w:rsidRPr="006C0A1A">
              <w:rPr>
                <w:sz w:val="24"/>
              </w:rPr>
              <w:t>Установление</w:t>
            </w:r>
            <w:r w:rsidRPr="006C0A1A">
              <w:rPr>
                <w:sz w:val="24"/>
              </w:rPr>
              <w:tab/>
            </w:r>
            <w:r w:rsidRPr="006C0A1A">
              <w:rPr>
                <w:spacing w:val="-4"/>
                <w:sz w:val="24"/>
              </w:rPr>
              <w:t>и</w:t>
            </w:r>
            <w:r w:rsidRPr="006C0A1A">
              <w:rPr>
                <w:spacing w:val="-57"/>
                <w:sz w:val="24"/>
              </w:rPr>
              <w:t xml:space="preserve"> </w:t>
            </w:r>
            <w:r w:rsidRPr="006C0A1A">
              <w:rPr>
                <w:sz w:val="24"/>
              </w:rPr>
              <w:t>развитие</w:t>
            </w:r>
            <w:r w:rsidRPr="006C0A1A">
              <w:rPr>
                <w:spacing w:val="1"/>
                <w:sz w:val="24"/>
              </w:rPr>
              <w:t xml:space="preserve"> </w:t>
            </w:r>
            <w:r w:rsidRPr="006C0A1A">
              <w:rPr>
                <w:sz w:val="24"/>
              </w:rPr>
              <w:t>эмоционального</w:t>
            </w:r>
          </w:p>
          <w:p w:rsidR="002D0399" w:rsidRPr="006C0A1A" w:rsidRDefault="002D0399" w:rsidP="002D0399">
            <w:pPr>
              <w:spacing w:line="275" w:lineRule="exact"/>
              <w:rPr>
                <w:sz w:val="24"/>
              </w:rPr>
            </w:pPr>
            <w:r w:rsidRPr="006C0A1A">
              <w:rPr>
                <w:sz w:val="24"/>
              </w:rPr>
              <w:t>контакта</w:t>
            </w:r>
          </w:p>
        </w:tc>
        <w:tc>
          <w:tcPr>
            <w:tcW w:w="3403" w:type="dxa"/>
          </w:tcPr>
          <w:p w:rsidR="002D0399" w:rsidRPr="006C0A1A" w:rsidRDefault="002D0399" w:rsidP="00FB33E5">
            <w:pPr>
              <w:numPr>
                <w:ilvl w:val="0"/>
                <w:numId w:val="14"/>
              </w:numPr>
              <w:tabs>
                <w:tab w:val="left" w:pos="425"/>
              </w:tabs>
              <w:spacing w:line="276" w:lineRule="auto"/>
              <w:ind w:right="847"/>
              <w:rPr>
                <w:sz w:val="24"/>
              </w:rPr>
            </w:pPr>
            <w:r w:rsidRPr="006C0A1A">
              <w:rPr>
                <w:color w:val="000009"/>
                <w:sz w:val="24"/>
              </w:rPr>
              <w:t>развивать внимание,</w:t>
            </w:r>
            <w:r w:rsidRPr="006C0A1A">
              <w:rPr>
                <w:color w:val="000009"/>
                <w:spacing w:val="-57"/>
                <w:sz w:val="24"/>
              </w:rPr>
              <w:t xml:space="preserve"> </w:t>
            </w:r>
            <w:r w:rsidRPr="006C0A1A">
              <w:rPr>
                <w:color w:val="000009"/>
                <w:sz w:val="24"/>
              </w:rPr>
              <w:t>способность</w:t>
            </w:r>
            <w:r w:rsidRPr="006C0A1A">
              <w:rPr>
                <w:color w:val="000009"/>
                <w:spacing w:val="1"/>
                <w:sz w:val="24"/>
              </w:rPr>
              <w:t xml:space="preserve"> </w:t>
            </w:r>
            <w:r w:rsidRPr="006C0A1A">
              <w:rPr>
                <w:color w:val="000009"/>
                <w:sz w:val="24"/>
              </w:rPr>
              <w:t>ориентироваться на</w:t>
            </w:r>
            <w:r w:rsidRPr="006C0A1A">
              <w:rPr>
                <w:color w:val="000009"/>
                <w:spacing w:val="1"/>
                <w:sz w:val="24"/>
              </w:rPr>
              <w:t xml:space="preserve"> </w:t>
            </w:r>
            <w:r w:rsidRPr="006C0A1A">
              <w:rPr>
                <w:color w:val="000009"/>
                <w:spacing w:val="-2"/>
                <w:sz w:val="24"/>
              </w:rPr>
              <w:t xml:space="preserve">окружающих </w:t>
            </w:r>
            <w:r w:rsidRPr="006C0A1A">
              <w:rPr>
                <w:color w:val="000009"/>
                <w:spacing w:val="-1"/>
                <w:sz w:val="24"/>
              </w:rPr>
              <w:t>людей,</w:t>
            </w:r>
            <w:r w:rsidRPr="006C0A1A">
              <w:rPr>
                <w:color w:val="000009"/>
                <w:spacing w:val="-57"/>
                <w:sz w:val="24"/>
              </w:rPr>
              <w:t xml:space="preserve"> </w:t>
            </w:r>
            <w:r w:rsidRPr="006C0A1A">
              <w:rPr>
                <w:color w:val="000009"/>
                <w:sz w:val="24"/>
              </w:rPr>
              <w:t>воспринимать</w:t>
            </w:r>
            <w:r w:rsidRPr="006C0A1A">
              <w:rPr>
                <w:color w:val="000009"/>
                <w:spacing w:val="1"/>
                <w:sz w:val="24"/>
              </w:rPr>
              <w:t xml:space="preserve"> </w:t>
            </w:r>
            <w:r w:rsidRPr="006C0A1A">
              <w:rPr>
                <w:color w:val="000009"/>
                <w:sz w:val="24"/>
              </w:rPr>
              <w:t>происходящее;</w:t>
            </w:r>
          </w:p>
          <w:p w:rsidR="002D0399" w:rsidRPr="006C0A1A" w:rsidRDefault="002D0399" w:rsidP="00FB33E5">
            <w:pPr>
              <w:numPr>
                <w:ilvl w:val="0"/>
                <w:numId w:val="14"/>
              </w:numPr>
              <w:tabs>
                <w:tab w:val="left" w:pos="425"/>
              </w:tabs>
              <w:spacing w:line="290" w:lineRule="exact"/>
              <w:ind w:hanging="319"/>
              <w:rPr>
                <w:sz w:val="24"/>
              </w:rPr>
            </w:pPr>
            <w:r w:rsidRPr="006C0A1A">
              <w:rPr>
                <w:color w:val="000009"/>
                <w:sz w:val="24"/>
              </w:rPr>
              <w:t>способствовать</w:t>
            </w:r>
          </w:p>
          <w:p w:rsidR="002D0399" w:rsidRPr="006C0A1A" w:rsidRDefault="002D0399" w:rsidP="002D0399">
            <w:pPr>
              <w:spacing w:before="34"/>
              <w:rPr>
                <w:sz w:val="24"/>
              </w:rPr>
            </w:pPr>
            <w:r w:rsidRPr="006C0A1A">
              <w:rPr>
                <w:color w:val="000009"/>
                <w:sz w:val="24"/>
              </w:rPr>
              <w:t>формированию</w:t>
            </w:r>
            <w:r w:rsidRPr="006C0A1A">
              <w:rPr>
                <w:color w:val="000009"/>
                <w:spacing w:val="-3"/>
                <w:sz w:val="24"/>
              </w:rPr>
              <w:t xml:space="preserve"> </w:t>
            </w:r>
            <w:r w:rsidRPr="006C0A1A">
              <w:rPr>
                <w:color w:val="000009"/>
                <w:sz w:val="24"/>
              </w:rPr>
              <w:t>и</w:t>
            </w:r>
            <w:r w:rsidRPr="006C0A1A">
              <w:rPr>
                <w:color w:val="000009"/>
                <w:spacing w:val="-3"/>
                <w:sz w:val="24"/>
              </w:rPr>
              <w:t xml:space="preserve"> </w:t>
            </w:r>
            <w:r w:rsidRPr="006C0A1A">
              <w:rPr>
                <w:color w:val="000009"/>
                <w:sz w:val="24"/>
              </w:rPr>
              <w:t>развитию</w:t>
            </w:r>
          </w:p>
          <w:p w:rsidR="002D0399" w:rsidRPr="006C0A1A" w:rsidRDefault="002D0399" w:rsidP="002D0399">
            <w:pPr>
              <w:spacing w:before="41"/>
              <w:rPr>
                <w:sz w:val="24"/>
              </w:rPr>
            </w:pPr>
            <w:r w:rsidRPr="006C0A1A">
              <w:rPr>
                <w:color w:val="000009"/>
                <w:sz w:val="24"/>
              </w:rPr>
              <w:t>«модели</w:t>
            </w:r>
            <w:r w:rsidRPr="006C0A1A">
              <w:rPr>
                <w:color w:val="000009"/>
                <w:spacing w:val="-12"/>
                <w:sz w:val="24"/>
              </w:rPr>
              <w:t xml:space="preserve"> </w:t>
            </w:r>
            <w:r w:rsidRPr="006C0A1A">
              <w:rPr>
                <w:color w:val="000009"/>
                <w:sz w:val="24"/>
              </w:rPr>
              <w:t>психического»;</w:t>
            </w:r>
          </w:p>
          <w:p w:rsidR="002D0399" w:rsidRPr="006C0A1A" w:rsidRDefault="002D0399" w:rsidP="00FB33E5">
            <w:pPr>
              <w:numPr>
                <w:ilvl w:val="0"/>
                <w:numId w:val="14"/>
              </w:numPr>
              <w:tabs>
                <w:tab w:val="left" w:pos="425"/>
              </w:tabs>
              <w:spacing w:before="42" w:line="273" w:lineRule="auto"/>
              <w:ind w:right="392"/>
              <w:rPr>
                <w:sz w:val="24"/>
              </w:rPr>
            </w:pPr>
            <w:r w:rsidRPr="006C0A1A">
              <w:rPr>
                <w:color w:val="000009"/>
                <w:spacing w:val="-1"/>
                <w:sz w:val="24"/>
              </w:rPr>
              <w:t>формировать</w:t>
            </w:r>
            <w:r w:rsidRPr="006C0A1A">
              <w:rPr>
                <w:color w:val="000009"/>
                <w:spacing w:val="-12"/>
                <w:sz w:val="24"/>
              </w:rPr>
              <w:t xml:space="preserve"> </w:t>
            </w:r>
            <w:r w:rsidRPr="006C0A1A">
              <w:rPr>
                <w:color w:val="000009"/>
                <w:sz w:val="24"/>
              </w:rPr>
              <w:t>и</w:t>
            </w:r>
            <w:r w:rsidRPr="006C0A1A">
              <w:rPr>
                <w:color w:val="000009"/>
                <w:spacing w:val="-12"/>
                <w:sz w:val="24"/>
              </w:rPr>
              <w:t xml:space="preserve"> </w:t>
            </w:r>
            <w:r w:rsidRPr="006C0A1A">
              <w:rPr>
                <w:color w:val="000009"/>
                <w:sz w:val="24"/>
              </w:rPr>
              <w:t>развивать</w:t>
            </w:r>
            <w:r w:rsidRPr="006C0A1A">
              <w:rPr>
                <w:color w:val="000009"/>
                <w:spacing w:val="-57"/>
                <w:sz w:val="24"/>
              </w:rPr>
              <w:t xml:space="preserve"> </w:t>
            </w:r>
            <w:r w:rsidRPr="006C0A1A">
              <w:rPr>
                <w:color w:val="000009"/>
                <w:sz w:val="24"/>
              </w:rPr>
              <w:t>навыки</w:t>
            </w:r>
            <w:r w:rsidRPr="006C0A1A">
              <w:rPr>
                <w:color w:val="000009"/>
                <w:spacing w:val="-1"/>
                <w:sz w:val="24"/>
              </w:rPr>
              <w:t xml:space="preserve"> </w:t>
            </w:r>
            <w:r w:rsidRPr="006C0A1A">
              <w:rPr>
                <w:color w:val="000009"/>
                <w:sz w:val="24"/>
              </w:rPr>
              <w:t>диалога.</w:t>
            </w:r>
          </w:p>
        </w:tc>
        <w:tc>
          <w:tcPr>
            <w:tcW w:w="3933" w:type="dxa"/>
          </w:tcPr>
          <w:p w:rsidR="002D0399" w:rsidRPr="006C0A1A" w:rsidRDefault="002D0399" w:rsidP="00FB33E5">
            <w:pPr>
              <w:numPr>
                <w:ilvl w:val="0"/>
                <w:numId w:val="13"/>
              </w:numPr>
              <w:tabs>
                <w:tab w:val="left" w:pos="424"/>
              </w:tabs>
              <w:spacing w:line="273" w:lineRule="auto"/>
              <w:ind w:right="756"/>
              <w:rPr>
                <w:sz w:val="24"/>
              </w:rPr>
            </w:pPr>
            <w:r w:rsidRPr="006C0A1A">
              <w:rPr>
                <w:color w:val="000009"/>
                <w:sz w:val="24"/>
              </w:rPr>
              <w:t>развитие у обучающегося</w:t>
            </w:r>
            <w:r w:rsidRPr="006C0A1A">
              <w:rPr>
                <w:color w:val="000009"/>
                <w:spacing w:val="1"/>
                <w:sz w:val="24"/>
              </w:rPr>
              <w:t xml:space="preserve"> </w:t>
            </w:r>
            <w:r w:rsidRPr="006C0A1A">
              <w:rPr>
                <w:color w:val="000009"/>
                <w:sz w:val="24"/>
              </w:rPr>
              <w:t>стремления к контакту,</w:t>
            </w:r>
            <w:r w:rsidRPr="006C0A1A">
              <w:rPr>
                <w:color w:val="000009"/>
                <w:spacing w:val="1"/>
                <w:sz w:val="24"/>
              </w:rPr>
              <w:t xml:space="preserve"> </w:t>
            </w:r>
            <w:r w:rsidRPr="006C0A1A">
              <w:rPr>
                <w:color w:val="000009"/>
                <w:sz w:val="24"/>
              </w:rPr>
              <w:t>внимания</w:t>
            </w:r>
            <w:r w:rsidRPr="006C0A1A">
              <w:rPr>
                <w:color w:val="000009"/>
                <w:spacing w:val="-2"/>
                <w:sz w:val="24"/>
              </w:rPr>
              <w:t xml:space="preserve"> </w:t>
            </w:r>
            <w:r w:rsidRPr="006C0A1A">
              <w:rPr>
                <w:color w:val="000009"/>
                <w:sz w:val="24"/>
              </w:rPr>
              <w:t>и</w:t>
            </w:r>
            <w:r w:rsidRPr="006C0A1A">
              <w:rPr>
                <w:color w:val="000009"/>
                <w:spacing w:val="-3"/>
                <w:sz w:val="24"/>
              </w:rPr>
              <w:t xml:space="preserve"> </w:t>
            </w:r>
            <w:r w:rsidRPr="006C0A1A">
              <w:rPr>
                <w:color w:val="000009"/>
                <w:sz w:val="24"/>
              </w:rPr>
              <w:t>ориентации</w:t>
            </w:r>
            <w:r w:rsidRPr="006C0A1A">
              <w:rPr>
                <w:color w:val="000009"/>
                <w:spacing w:val="-1"/>
                <w:sz w:val="24"/>
              </w:rPr>
              <w:t xml:space="preserve"> </w:t>
            </w:r>
            <w:r w:rsidRPr="006C0A1A">
              <w:rPr>
                <w:color w:val="000009"/>
                <w:sz w:val="24"/>
              </w:rPr>
              <w:t>на</w:t>
            </w:r>
          </w:p>
          <w:p w:rsidR="002D0399" w:rsidRPr="006C0A1A" w:rsidRDefault="002D0399" w:rsidP="002D0399">
            <w:pPr>
              <w:spacing w:line="276" w:lineRule="auto"/>
              <w:ind w:right="449"/>
              <w:rPr>
                <w:sz w:val="24"/>
              </w:rPr>
            </w:pPr>
            <w:r w:rsidRPr="006C0A1A">
              <w:rPr>
                <w:color w:val="000009"/>
                <w:sz w:val="24"/>
              </w:rPr>
              <w:t>другого</w:t>
            </w:r>
            <w:r w:rsidRPr="006C0A1A">
              <w:rPr>
                <w:color w:val="000009"/>
                <w:spacing w:val="-15"/>
                <w:sz w:val="24"/>
              </w:rPr>
              <w:t xml:space="preserve"> </w:t>
            </w:r>
            <w:r w:rsidRPr="006C0A1A">
              <w:rPr>
                <w:color w:val="000009"/>
                <w:sz w:val="24"/>
              </w:rPr>
              <w:t>человека,</w:t>
            </w:r>
            <w:r w:rsidRPr="006C0A1A">
              <w:rPr>
                <w:color w:val="000009"/>
                <w:spacing w:val="-14"/>
                <w:sz w:val="24"/>
              </w:rPr>
              <w:t xml:space="preserve"> </w:t>
            </w:r>
            <w:r w:rsidRPr="006C0A1A">
              <w:rPr>
                <w:color w:val="000009"/>
                <w:sz w:val="24"/>
              </w:rPr>
              <w:t>восприятия</w:t>
            </w:r>
            <w:r w:rsidRPr="006C0A1A">
              <w:rPr>
                <w:color w:val="000009"/>
                <w:spacing w:val="-57"/>
                <w:sz w:val="24"/>
              </w:rPr>
              <w:t xml:space="preserve"> </w:t>
            </w:r>
            <w:r w:rsidRPr="006C0A1A">
              <w:rPr>
                <w:color w:val="000009"/>
                <w:sz w:val="24"/>
              </w:rPr>
              <w:t>происходящего;</w:t>
            </w:r>
          </w:p>
          <w:p w:rsidR="002D0399" w:rsidRPr="006C0A1A" w:rsidRDefault="002D0399" w:rsidP="00FB33E5">
            <w:pPr>
              <w:numPr>
                <w:ilvl w:val="0"/>
                <w:numId w:val="13"/>
              </w:numPr>
              <w:tabs>
                <w:tab w:val="left" w:pos="424"/>
              </w:tabs>
              <w:spacing w:line="273" w:lineRule="auto"/>
              <w:ind w:right="317"/>
              <w:rPr>
                <w:sz w:val="24"/>
              </w:rPr>
            </w:pPr>
            <w:r w:rsidRPr="006C0A1A">
              <w:rPr>
                <w:color w:val="000009"/>
                <w:spacing w:val="-1"/>
                <w:sz w:val="24"/>
              </w:rPr>
              <w:t>понимание</w:t>
            </w:r>
            <w:r w:rsidRPr="006C0A1A">
              <w:rPr>
                <w:color w:val="000009"/>
                <w:spacing w:val="-13"/>
                <w:sz w:val="24"/>
              </w:rPr>
              <w:t xml:space="preserve"> </w:t>
            </w:r>
            <w:r w:rsidRPr="006C0A1A">
              <w:rPr>
                <w:color w:val="000009"/>
                <w:sz w:val="24"/>
              </w:rPr>
              <w:t>обучающимся</w:t>
            </w:r>
            <w:r w:rsidRPr="006C0A1A">
              <w:rPr>
                <w:color w:val="000009"/>
                <w:spacing w:val="-12"/>
                <w:sz w:val="24"/>
              </w:rPr>
              <w:t xml:space="preserve"> </w:t>
            </w:r>
            <w:r w:rsidRPr="006C0A1A">
              <w:rPr>
                <w:color w:val="000009"/>
                <w:sz w:val="24"/>
              </w:rPr>
              <w:t>того,</w:t>
            </w:r>
            <w:r w:rsidRPr="006C0A1A">
              <w:rPr>
                <w:color w:val="000009"/>
                <w:spacing w:val="-57"/>
                <w:sz w:val="24"/>
              </w:rPr>
              <w:t xml:space="preserve"> </w:t>
            </w:r>
            <w:r w:rsidRPr="006C0A1A">
              <w:rPr>
                <w:color w:val="000009"/>
                <w:sz w:val="24"/>
              </w:rPr>
              <w:t>что свои переживания можно</w:t>
            </w:r>
            <w:r w:rsidRPr="006C0A1A">
              <w:rPr>
                <w:color w:val="000009"/>
                <w:spacing w:val="1"/>
                <w:sz w:val="24"/>
              </w:rPr>
              <w:t xml:space="preserve"> </w:t>
            </w:r>
            <w:r w:rsidRPr="006C0A1A">
              <w:rPr>
                <w:color w:val="000009"/>
                <w:sz w:val="24"/>
              </w:rPr>
              <w:t>разделить</w:t>
            </w:r>
            <w:r w:rsidRPr="006C0A1A">
              <w:rPr>
                <w:color w:val="000009"/>
                <w:spacing w:val="-9"/>
                <w:sz w:val="24"/>
              </w:rPr>
              <w:t xml:space="preserve"> </w:t>
            </w:r>
            <w:r w:rsidRPr="006C0A1A">
              <w:rPr>
                <w:color w:val="000009"/>
                <w:sz w:val="24"/>
              </w:rPr>
              <w:t>с</w:t>
            </w:r>
            <w:r w:rsidRPr="006C0A1A">
              <w:rPr>
                <w:color w:val="000009"/>
                <w:spacing w:val="-8"/>
                <w:sz w:val="24"/>
              </w:rPr>
              <w:t xml:space="preserve"> </w:t>
            </w:r>
            <w:r w:rsidRPr="006C0A1A">
              <w:rPr>
                <w:color w:val="000009"/>
                <w:sz w:val="24"/>
              </w:rPr>
              <w:t>другим</w:t>
            </w:r>
            <w:r w:rsidRPr="006C0A1A">
              <w:rPr>
                <w:color w:val="000009"/>
                <w:spacing w:val="-9"/>
                <w:sz w:val="24"/>
              </w:rPr>
              <w:t xml:space="preserve"> </w:t>
            </w:r>
            <w:r w:rsidRPr="006C0A1A">
              <w:rPr>
                <w:color w:val="000009"/>
                <w:sz w:val="24"/>
              </w:rPr>
              <w:t>человеком;</w:t>
            </w:r>
          </w:p>
          <w:p w:rsidR="002D0399" w:rsidRPr="006C0A1A" w:rsidRDefault="002D0399" w:rsidP="00FB33E5">
            <w:pPr>
              <w:numPr>
                <w:ilvl w:val="0"/>
                <w:numId w:val="13"/>
              </w:numPr>
              <w:tabs>
                <w:tab w:val="left" w:pos="424"/>
              </w:tabs>
              <w:spacing w:before="2" w:line="273" w:lineRule="auto"/>
              <w:ind w:right="317"/>
              <w:rPr>
                <w:sz w:val="24"/>
              </w:rPr>
            </w:pPr>
            <w:r w:rsidRPr="006C0A1A">
              <w:rPr>
                <w:color w:val="000009"/>
                <w:spacing w:val="-1"/>
                <w:sz w:val="24"/>
              </w:rPr>
              <w:t>понимание</w:t>
            </w:r>
            <w:r w:rsidRPr="006C0A1A">
              <w:rPr>
                <w:color w:val="000009"/>
                <w:spacing w:val="-13"/>
                <w:sz w:val="24"/>
              </w:rPr>
              <w:t xml:space="preserve"> </w:t>
            </w:r>
            <w:r w:rsidRPr="006C0A1A">
              <w:rPr>
                <w:color w:val="000009"/>
                <w:sz w:val="24"/>
              </w:rPr>
              <w:t>обучающимся</w:t>
            </w:r>
            <w:r w:rsidRPr="006C0A1A">
              <w:rPr>
                <w:color w:val="000009"/>
                <w:spacing w:val="-12"/>
                <w:sz w:val="24"/>
              </w:rPr>
              <w:t xml:space="preserve"> </w:t>
            </w:r>
            <w:r w:rsidRPr="006C0A1A">
              <w:rPr>
                <w:color w:val="000009"/>
                <w:sz w:val="24"/>
              </w:rPr>
              <w:t>того,</w:t>
            </w:r>
            <w:r w:rsidRPr="006C0A1A">
              <w:rPr>
                <w:color w:val="000009"/>
                <w:spacing w:val="-57"/>
                <w:sz w:val="24"/>
              </w:rPr>
              <w:t xml:space="preserve"> </w:t>
            </w:r>
            <w:r w:rsidRPr="006C0A1A">
              <w:rPr>
                <w:color w:val="000009"/>
                <w:sz w:val="24"/>
              </w:rPr>
              <w:t>что</w:t>
            </w:r>
            <w:r w:rsidRPr="006C0A1A">
              <w:rPr>
                <w:color w:val="000009"/>
                <w:spacing w:val="-5"/>
                <w:sz w:val="24"/>
              </w:rPr>
              <w:t xml:space="preserve"> </w:t>
            </w:r>
            <w:r w:rsidRPr="006C0A1A">
              <w:rPr>
                <w:color w:val="000009"/>
                <w:sz w:val="24"/>
              </w:rPr>
              <w:t>то,</w:t>
            </w:r>
            <w:r w:rsidRPr="006C0A1A">
              <w:rPr>
                <w:color w:val="000009"/>
                <w:spacing w:val="-4"/>
                <w:sz w:val="24"/>
              </w:rPr>
              <w:t xml:space="preserve"> </w:t>
            </w:r>
            <w:r w:rsidRPr="006C0A1A">
              <w:rPr>
                <w:color w:val="000009"/>
                <w:sz w:val="24"/>
              </w:rPr>
              <w:t>что</w:t>
            </w:r>
            <w:r w:rsidRPr="006C0A1A">
              <w:rPr>
                <w:color w:val="000009"/>
                <w:spacing w:val="-4"/>
                <w:sz w:val="24"/>
              </w:rPr>
              <w:t xml:space="preserve"> </w:t>
            </w:r>
            <w:r w:rsidRPr="006C0A1A">
              <w:rPr>
                <w:color w:val="000009"/>
                <w:sz w:val="24"/>
              </w:rPr>
              <w:t>происходит</w:t>
            </w:r>
            <w:r w:rsidRPr="006C0A1A">
              <w:rPr>
                <w:color w:val="000009"/>
                <w:spacing w:val="-5"/>
                <w:sz w:val="24"/>
              </w:rPr>
              <w:t xml:space="preserve"> </w:t>
            </w:r>
            <w:r w:rsidRPr="006C0A1A">
              <w:rPr>
                <w:color w:val="000009"/>
                <w:sz w:val="24"/>
              </w:rPr>
              <w:t>с</w:t>
            </w:r>
            <w:r w:rsidRPr="006C0A1A">
              <w:rPr>
                <w:color w:val="000009"/>
                <w:spacing w:val="-4"/>
                <w:sz w:val="24"/>
              </w:rPr>
              <w:t xml:space="preserve"> </w:t>
            </w:r>
            <w:r w:rsidRPr="006C0A1A">
              <w:rPr>
                <w:color w:val="000009"/>
                <w:sz w:val="24"/>
              </w:rPr>
              <w:t>ним</w:t>
            </w:r>
          </w:p>
          <w:p w:rsidR="002D0399" w:rsidRPr="006C0A1A" w:rsidRDefault="002D0399" w:rsidP="002D0399">
            <w:pPr>
              <w:spacing w:before="4"/>
              <w:rPr>
                <w:sz w:val="24"/>
              </w:rPr>
            </w:pPr>
            <w:r w:rsidRPr="006C0A1A">
              <w:rPr>
                <w:color w:val="000009"/>
                <w:sz w:val="24"/>
              </w:rPr>
              <w:t>значимо</w:t>
            </w:r>
            <w:r w:rsidRPr="006C0A1A">
              <w:rPr>
                <w:color w:val="000009"/>
                <w:spacing w:val="-6"/>
                <w:sz w:val="24"/>
              </w:rPr>
              <w:t xml:space="preserve"> </w:t>
            </w:r>
            <w:r w:rsidRPr="006C0A1A">
              <w:rPr>
                <w:color w:val="000009"/>
                <w:sz w:val="24"/>
              </w:rPr>
              <w:t>для</w:t>
            </w:r>
            <w:r w:rsidRPr="006C0A1A">
              <w:rPr>
                <w:color w:val="000009"/>
                <w:spacing w:val="-5"/>
                <w:sz w:val="24"/>
              </w:rPr>
              <w:t xml:space="preserve"> </w:t>
            </w:r>
            <w:r w:rsidRPr="006C0A1A">
              <w:rPr>
                <w:color w:val="000009"/>
                <w:sz w:val="24"/>
              </w:rPr>
              <w:t>других,</w:t>
            </w:r>
            <w:r w:rsidRPr="006C0A1A">
              <w:rPr>
                <w:color w:val="000009"/>
                <w:spacing w:val="-7"/>
                <w:sz w:val="24"/>
              </w:rPr>
              <w:t xml:space="preserve"> </w:t>
            </w:r>
            <w:r w:rsidRPr="006C0A1A">
              <w:rPr>
                <w:color w:val="000009"/>
                <w:sz w:val="24"/>
              </w:rPr>
              <w:t>а</w:t>
            </w:r>
            <w:r w:rsidRPr="006C0A1A">
              <w:rPr>
                <w:color w:val="000009"/>
                <w:spacing w:val="-6"/>
                <w:sz w:val="24"/>
              </w:rPr>
              <w:t xml:space="preserve"> </w:t>
            </w:r>
            <w:r w:rsidRPr="006C0A1A">
              <w:rPr>
                <w:color w:val="000009"/>
                <w:sz w:val="24"/>
              </w:rPr>
              <w:t>ему</w:t>
            </w:r>
            <w:r w:rsidRPr="006C0A1A">
              <w:rPr>
                <w:color w:val="000009"/>
                <w:spacing w:val="-5"/>
                <w:sz w:val="24"/>
              </w:rPr>
              <w:t xml:space="preserve"> </w:t>
            </w:r>
            <w:r w:rsidRPr="006C0A1A">
              <w:rPr>
                <w:color w:val="000009"/>
                <w:sz w:val="24"/>
              </w:rPr>
              <w:t>может</w:t>
            </w:r>
          </w:p>
          <w:p w:rsidR="002D0399" w:rsidRPr="006C0A1A" w:rsidRDefault="002D0399" w:rsidP="002D0399">
            <w:pPr>
              <w:spacing w:before="40"/>
              <w:rPr>
                <w:sz w:val="24"/>
              </w:rPr>
            </w:pPr>
            <w:r w:rsidRPr="006C0A1A">
              <w:rPr>
                <w:color w:val="000009"/>
                <w:sz w:val="24"/>
              </w:rPr>
              <w:t>быть</w:t>
            </w:r>
            <w:r w:rsidRPr="006C0A1A">
              <w:rPr>
                <w:color w:val="000009"/>
                <w:spacing w:val="-12"/>
                <w:sz w:val="24"/>
              </w:rPr>
              <w:t xml:space="preserve"> </w:t>
            </w:r>
            <w:r w:rsidRPr="006C0A1A">
              <w:rPr>
                <w:color w:val="000009"/>
                <w:sz w:val="24"/>
              </w:rPr>
              <w:t>близко</w:t>
            </w:r>
            <w:r w:rsidRPr="006C0A1A">
              <w:rPr>
                <w:color w:val="000009"/>
                <w:spacing w:val="-10"/>
                <w:sz w:val="24"/>
              </w:rPr>
              <w:t xml:space="preserve"> </w:t>
            </w:r>
            <w:r w:rsidRPr="006C0A1A">
              <w:rPr>
                <w:color w:val="000009"/>
                <w:sz w:val="24"/>
              </w:rPr>
              <w:t>то,</w:t>
            </w:r>
            <w:r w:rsidRPr="006C0A1A">
              <w:rPr>
                <w:color w:val="000009"/>
                <w:spacing w:val="-10"/>
                <w:sz w:val="24"/>
              </w:rPr>
              <w:t xml:space="preserve"> </w:t>
            </w:r>
            <w:r w:rsidRPr="006C0A1A">
              <w:rPr>
                <w:color w:val="000009"/>
                <w:sz w:val="24"/>
              </w:rPr>
              <w:t>что</w:t>
            </w:r>
            <w:r w:rsidRPr="006C0A1A">
              <w:rPr>
                <w:color w:val="000009"/>
                <w:spacing w:val="-10"/>
                <w:sz w:val="24"/>
              </w:rPr>
              <w:t xml:space="preserve"> </w:t>
            </w:r>
            <w:r w:rsidRPr="006C0A1A">
              <w:rPr>
                <w:color w:val="000009"/>
                <w:sz w:val="24"/>
              </w:rPr>
              <w:t>происходит</w:t>
            </w:r>
            <w:r w:rsidRPr="006C0A1A">
              <w:rPr>
                <w:color w:val="000009"/>
                <w:spacing w:val="-10"/>
                <w:sz w:val="24"/>
              </w:rPr>
              <w:t xml:space="preserve"> </w:t>
            </w:r>
            <w:r w:rsidRPr="006C0A1A">
              <w:rPr>
                <w:color w:val="000009"/>
                <w:sz w:val="24"/>
              </w:rPr>
              <w:t>с</w:t>
            </w:r>
          </w:p>
        </w:tc>
      </w:tr>
    </w:tbl>
    <w:p w:rsidR="002D0399" w:rsidRPr="006C0A1A" w:rsidRDefault="002D0399" w:rsidP="002D0399">
      <w:pPr>
        <w:rPr>
          <w:sz w:val="24"/>
        </w:rPr>
        <w:sectPr w:rsidR="002D0399" w:rsidRPr="006C0A1A">
          <w:pgSz w:w="11910" w:h="16840"/>
          <w:pgMar w:top="1120" w:right="620" w:bottom="108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3403"/>
        <w:gridCol w:w="3933"/>
      </w:tblGrid>
      <w:tr w:rsidR="002D0399" w:rsidRPr="006C0A1A" w:rsidTr="00035145">
        <w:trPr>
          <w:trHeight w:val="4160"/>
        </w:trPr>
        <w:tc>
          <w:tcPr>
            <w:tcW w:w="2128" w:type="dxa"/>
          </w:tcPr>
          <w:p w:rsidR="002D0399" w:rsidRPr="006C0A1A" w:rsidRDefault="002D0399" w:rsidP="002D0399">
            <w:pPr>
              <w:rPr>
                <w:sz w:val="24"/>
              </w:rPr>
            </w:pPr>
          </w:p>
        </w:tc>
        <w:tc>
          <w:tcPr>
            <w:tcW w:w="3403" w:type="dxa"/>
          </w:tcPr>
          <w:p w:rsidR="002D0399" w:rsidRPr="006C0A1A" w:rsidRDefault="002D0399" w:rsidP="002D0399">
            <w:pPr>
              <w:rPr>
                <w:sz w:val="24"/>
              </w:rPr>
            </w:pPr>
          </w:p>
        </w:tc>
        <w:tc>
          <w:tcPr>
            <w:tcW w:w="3933" w:type="dxa"/>
          </w:tcPr>
          <w:p w:rsidR="002D0399" w:rsidRPr="006C0A1A" w:rsidRDefault="002D0399" w:rsidP="002D0399">
            <w:pPr>
              <w:spacing w:line="269" w:lineRule="exact"/>
              <w:jc w:val="both"/>
              <w:rPr>
                <w:sz w:val="24"/>
              </w:rPr>
            </w:pPr>
            <w:r w:rsidRPr="006C0A1A">
              <w:rPr>
                <w:color w:val="000009"/>
                <w:sz w:val="24"/>
              </w:rPr>
              <w:t>другими</w:t>
            </w:r>
            <w:r w:rsidRPr="006C0A1A">
              <w:rPr>
                <w:color w:val="000009"/>
                <w:spacing w:val="-10"/>
                <w:sz w:val="24"/>
              </w:rPr>
              <w:t xml:space="preserve"> </w:t>
            </w:r>
            <w:r w:rsidRPr="006C0A1A">
              <w:rPr>
                <w:color w:val="000009"/>
                <w:sz w:val="24"/>
              </w:rPr>
              <w:t>людьми;</w:t>
            </w:r>
          </w:p>
          <w:p w:rsidR="002D0399" w:rsidRPr="006C0A1A" w:rsidRDefault="002D0399" w:rsidP="00FB33E5">
            <w:pPr>
              <w:numPr>
                <w:ilvl w:val="0"/>
                <w:numId w:val="12"/>
              </w:numPr>
              <w:tabs>
                <w:tab w:val="left" w:pos="424"/>
              </w:tabs>
              <w:spacing w:before="41"/>
              <w:ind w:hanging="319"/>
              <w:jc w:val="both"/>
              <w:rPr>
                <w:sz w:val="24"/>
              </w:rPr>
            </w:pPr>
            <w:r w:rsidRPr="006C0A1A">
              <w:rPr>
                <w:color w:val="000009"/>
                <w:sz w:val="24"/>
              </w:rPr>
              <w:t>появление</w:t>
            </w:r>
            <w:r w:rsidRPr="006C0A1A">
              <w:rPr>
                <w:color w:val="000009"/>
                <w:spacing w:val="-8"/>
                <w:sz w:val="24"/>
              </w:rPr>
              <w:t xml:space="preserve"> </w:t>
            </w:r>
            <w:r w:rsidRPr="006C0A1A">
              <w:rPr>
                <w:color w:val="000009"/>
                <w:sz w:val="24"/>
              </w:rPr>
              <w:t>возможности</w:t>
            </w:r>
          </w:p>
          <w:p w:rsidR="002D0399" w:rsidRPr="006C0A1A" w:rsidRDefault="002D0399" w:rsidP="002D0399">
            <w:pPr>
              <w:spacing w:before="42" w:line="276" w:lineRule="auto"/>
              <w:ind w:right="462"/>
              <w:jc w:val="both"/>
              <w:rPr>
                <w:sz w:val="24"/>
              </w:rPr>
            </w:pPr>
            <w:r w:rsidRPr="006C0A1A">
              <w:rPr>
                <w:color w:val="000009"/>
                <w:sz w:val="24"/>
              </w:rPr>
              <w:t>спонтанно обратиться, задать</w:t>
            </w:r>
            <w:r w:rsidRPr="006C0A1A">
              <w:rPr>
                <w:color w:val="000009"/>
                <w:spacing w:val="-57"/>
                <w:sz w:val="24"/>
              </w:rPr>
              <w:t xml:space="preserve"> </w:t>
            </w:r>
            <w:r w:rsidRPr="006C0A1A">
              <w:rPr>
                <w:color w:val="000009"/>
                <w:sz w:val="24"/>
              </w:rPr>
              <w:t>вопрос и воспринять ответ не</w:t>
            </w:r>
            <w:r w:rsidRPr="006C0A1A">
              <w:rPr>
                <w:color w:val="000009"/>
                <w:spacing w:val="-57"/>
                <w:sz w:val="24"/>
              </w:rPr>
              <w:t xml:space="preserve"> </w:t>
            </w:r>
            <w:r w:rsidRPr="006C0A1A">
              <w:rPr>
                <w:color w:val="000009"/>
                <w:sz w:val="24"/>
              </w:rPr>
              <w:t>только</w:t>
            </w:r>
            <w:r w:rsidRPr="006C0A1A">
              <w:rPr>
                <w:color w:val="000009"/>
                <w:spacing w:val="-3"/>
                <w:sz w:val="24"/>
              </w:rPr>
              <w:t xml:space="preserve"> </w:t>
            </w:r>
            <w:r w:rsidRPr="006C0A1A">
              <w:rPr>
                <w:color w:val="000009"/>
                <w:sz w:val="24"/>
              </w:rPr>
              <w:t>в</w:t>
            </w:r>
            <w:r w:rsidRPr="006C0A1A">
              <w:rPr>
                <w:color w:val="000009"/>
                <w:spacing w:val="-3"/>
                <w:sz w:val="24"/>
              </w:rPr>
              <w:t xml:space="preserve"> </w:t>
            </w:r>
            <w:r w:rsidRPr="006C0A1A">
              <w:rPr>
                <w:color w:val="000009"/>
                <w:sz w:val="24"/>
              </w:rPr>
              <w:t>узком</w:t>
            </w:r>
            <w:r w:rsidRPr="006C0A1A">
              <w:rPr>
                <w:color w:val="000009"/>
                <w:spacing w:val="-2"/>
                <w:sz w:val="24"/>
              </w:rPr>
              <w:t xml:space="preserve"> </w:t>
            </w:r>
            <w:r w:rsidRPr="006C0A1A">
              <w:rPr>
                <w:color w:val="000009"/>
                <w:sz w:val="24"/>
              </w:rPr>
              <w:t>русле</w:t>
            </w:r>
          </w:p>
          <w:p w:rsidR="002D0399" w:rsidRPr="006C0A1A" w:rsidRDefault="002D0399" w:rsidP="002D0399">
            <w:pPr>
              <w:spacing w:line="276" w:lineRule="auto"/>
              <w:ind w:right="111"/>
              <w:rPr>
                <w:sz w:val="24"/>
              </w:rPr>
            </w:pPr>
            <w:r w:rsidRPr="006C0A1A">
              <w:rPr>
                <w:color w:val="000009"/>
                <w:sz w:val="24"/>
              </w:rPr>
              <w:t>собственного стереотипного</w:t>
            </w:r>
            <w:r w:rsidRPr="006C0A1A">
              <w:rPr>
                <w:color w:val="000009"/>
                <w:spacing w:val="1"/>
                <w:sz w:val="24"/>
              </w:rPr>
              <w:t xml:space="preserve"> </w:t>
            </w:r>
            <w:r w:rsidRPr="006C0A1A">
              <w:rPr>
                <w:color w:val="000009"/>
                <w:sz w:val="24"/>
              </w:rPr>
              <w:t>интереса,</w:t>
            </w:r>
            <w:r w:rsidRPr="006C0A1A">
              <w:rPr>
                <w:color w:val="000009"/>
                <w:spacing w:val="-6"/>
                <w:sz w:val="24"/>
              </w:rPr>
              <w:t xml:space="preserve"> </w:t>
            </w:r>
            <w:r w:rsidRPr="006C0A1A">
              <w:rPr>
                <w:color w:val="000009"/>
                <w:sz w:val="24"/>
              </w:rPr>
              <w:t>а</w:t>
            </w:r>
            <w:r w:rsidRPr="006C0A1A">
              <w:rPr>
                <w:color w:val="000009"/>
                <w:spacing w:val="-5"/>
                <w:sz w:val="24"/>
              </w:rPr>
              <w:t xml:space="preserve"> </w:t>
            </w:r>
            <w:r w:rsidRPr="006C0A1A">
              <w:rPr>
                <w:color w:val="000009"/>
                <w:sz w:val="24"/>
              </w:rPr>
              <w:t>в</w:t>
            </w:r>
            <w:r w:rsidRPr="006C0A1A">
              <w:rPr>
                <w:color w:val="000009"/>
                <w:spacing w:val="-7"/>
                <w:sz w:val="24"/>
              </w:rPr>
              <w:t xml:space="preserve"> </w:t>
            </w:r>
            <w:r w:rsidRPr="006C0A1A">
              <w:rPr>
                <w:color w:val="000009"/>
                <w:sz w:val="24"/>
              </w:rPr>
              <w:t>контексте</w:t>
            </w:r>
            <w:r w:rsidRPr="006C0A1A">
              <w:rPr>
                <w:color w:val="000009"/>
                <w:spacing w:val="-4"/>
                <w:sz w:val="24"/>
              </w:rPr>
              <w:t xml:space="preserve"> </w:t>
            </w:r>
            <w:r w:rsidRPr="006C0A1A">
              <w:rPr>
                <w:color w:val="000009"/>
                <w:sz w:val="24"/>
              </w:rPr>
              <w:t>ситуации</w:t>
            </w:r>
            <w:r w:rsidRPr="006C0A1A">
              <w:rPr>
                <w:color w:val="000009"/>
                <w:spacing w:val="-57"/>
                <w:sz w:val="24"/>
              </w:rPr>
              <w:t xml:space="preserve"> </w:t>
            </w:r>
            <w:r w:rsidRPr="006C0A1A">
              <w:rPr>
                <w:color w:val="000009"/>
                <w:sz w:val="24"/>
              </w:rPr>
              <w:t>в</w:t>
            </w:r>
            <w:r w:rsidRPr="006C0A1A">
              <w:rPr>
                <w:color w:val="000009"/>
                <w:spacing w:val="-2"/>
                <w:sz w:val="24"/>
              </w:rPr>
              <w:t xml:space="preserve"> </w:t>
            </w:r>
            <w:r w:rsidRPr="006C0A1A">
              <w:rPr>
                <w:color w:val="000009"/>
                <w:sz w:val="24"/>
              </w:rPr>
              <w:t>целом;</w:t>
            </w:r>
          </w:p>
          <w:p w:rsidR="002D0399" w:rsidRPr="006C0A1A" w:rsidRDefault="002D0399" w:rsidP="00FB33E5">
            <w:pPr>
              <w:numPr>
                <w:ilvl w:val="0"/>
                <w:numId w:val="12"/>
              </w:numPr>
              <w:tabs>
                <w:tab w:val="left" w:pos="424"/>
              </w:tabs>
              <w:spacing w:line="273" w:lineRule="auto"/>
              <w:ind w:right="154"/>
              <w:rPr>
                <w:sz w:val="24"/>
              </w:rPr>
            </w:pPr>
            <w:r w:rsidRPr="006C0A1A">
              <w:rPr>
                <w:color w:val="000009"/>
                <w:sz w:val="24"/>
              </w:rPr>
              <w:t>приобретение</w:t>
            </w:r>
            <w:r w:rsidRPr="006C0A1A">
              <w:rPr>
                <w:color w:val="000009"/>
                <w:spacing w:val="-14"/>
                <w:sz w:val="24"/>
              </w:rPr>
              <w:t xml:space="preserve"> </w:t>
            </w:r>
            <w:r w:rsidRPr="006C0A1A">
              <w:rPr>
                <w:color w:val="000009"/>
                <w:sz w:val="24"/>
              </w:rPr>
              <w:t>положительного</w:t>
            </w:r>
            <w:r w:rsidRPr="006C0A1A">
              <w:rPr>
                <w:color w:val="000009"/>
                <w:spacing w:val="-12"/>
                <w:sz w:val="24"/>
              </w:rPr>
              <w:t xml:space="preserve"> </w:t>
            </w:r>
            <w:r w:rsidRPr="006C0A1A">
              <w:rPr>
                <w:color w:val="000009"/>
                <w:sz w:val="24"/>
              </w:rPr>
              <w:t>и</w:t>
            </w:r>
            <w:r w:rsidRPr="006C0A1A">
              <w:rPr>
                <w:color w:val="000009"/>
                <w:spacing w:val="-57"/>
                <w:sz w:val="24"/>
              </w:rPr>
              <w:t xml:space="preserve"> </w:t>
            </w:r>
            <w:r w:rsidRPr="006C0A1A">
              <w:rPr>
                <w:color w:val="000009"/>
                <w:sz w:val="24"/>
              </w:rPr>
              <w:t>отрицательного</w:t>
            </w:r>
            <w:r w:rsidRPr="006C0A1A">
              <w:rPr>
                <w:color w:val="000009"/>
                <w:spacing w:val="-1"/>
                <w:sz w:val="24"/>
              </w:rPr>
              <w:t xml:space="preserve"> </w:t>
            </w:r>
            <w:r w:rsidRPr="006C0A1A">
              <w:rPr>
                <w:color w:val="000009"/>
                <w:sz w:val="24"/>
              </w:rPr>
              <w:t>опыта</w:t>
            </w:r>
          </w:p>
          <w:p w:rsidR="002D0399" w:rsidRPr="006C0A1A" w:rsidRDefault="002D0399" w:rsidP="002D0399">
            <w:pPr>
              <w:spacing w:before="2"/>
              <w:rPr>
                <w:sz w:val="24"/>
              </w:rPr>
            </w:pPr>
            <w:r w:rsidRPr="006C0A1A">
              <w:rPr>
                <w:color w:val="000009"/>
                <w:sz w:val="24"/>
              </w:rPr>
              <w:t>коммуникации,</w:t>
            </w:r>
            <w:r w:rsidRPr="006C0A1A">
              <w:rPr>
                <w:color w:val="000009"/>
                <w:spacing w:val="-10"/>
                <w:sz w:val="24"/>
              </w:rPr>
              <w:t xml:space="preserve"> </w:t>
            </w:r>
            <w:r w:rsidRPr="006C0A1A">
              <w:rPr>
                <w:color w:val="000009"/>
                <w:sz w:val="24"/>
              </w:rPr>
              <w:t>развитие</w:t>
            </w:r>
            <w:r w:rsidRPr="006C0A1A">
              <w:rPr>
                <w:color w:val="000009"/>
                <w:spacing w:val="-8"/>
                <w:sz w:val="24"/>
              </w:rPr>
              <w:t xml:space="preserve"> </w:t>
            </w:r>
            <w:r w:rsidRPr="006C0A1A">
              <w:rPr>
                <w:color w:val="000009"/>
                <w:sz w:val="24"/>
              </w:rPr>
              <w:t>ее</w:t>
            </w:r>
          </w:p>
          <w:p w:rsidR="002D0399" w:rsidRPr="006C0A1A" w:rsidRDefault="002D0399" w:rsidP="002D0399">
            <w:pPr>
              <w:spacing w:before="10" w:line="318" w:lineRule="exact"/>
              <w:ind w:right="267"/>
              <w:rPr>
                <w:sz w:val="24"/>
              </w:rPr>
            </w:pPr>
            <w:r w:rsidRPr="006C0A1A">
              <w:rPr>
                <w:color w:val="000009"/>
                <w:sz w:val="24"/>
              </w:rPr>
              <w:t>адекватных форм, накопление</w:t>
            </w:r>
            <w:r w:rsidRPr="006C0A1A">
              <w:rPr>
                <w:color w:val="000009"/>
                <w:spacing w:val="1"/>
                <w:sz w:val="24"/>
              </w:rPr>
              <w:t xml:space="preserve"> </w:t>
            </w:r>
            <w:r w:rsidRPr="006C0A1A">
              <w:rPr>
                <w:color w:val="000009"/>
                <w:sz w:val="24"/>
              </w:rPr>
              <w:t>представлений</w:t>
            </w:r>
            <w:r w:rsidRPr="006C0A1A">
              <w:rPr>
                <w:color w:val="000009"/>
                <w:spacing w:val="-10"/>
                <w:sz w:val="24"/>
              </w:rPr>
              <w:t xml:space="preserve"> </w:t>
            </w:r>
            <w:r w:rsidRPr="006C0A1A">
              <w:rPr>
                <w:color w:val="000009"/>
                <w:sz w:val="24"/>
              </w:rPr>
              <w:t>о</w:t>
            </w:r>
            <w:r w:rsidRPr="006C0A1A">
              <w:rPr>
                <w:color w:val="000009"/>
                <w:spacing w:val="-9"/>
                <w:sz w:val="24"/>
              </w:rPr>
              <w:t xml:space="preserve"> </w:t>
            </w:r>
            <w:r w:rsidRPr="006C0A1A">
              <w:rPr>
                <w:color w:val="000009"/>
                <w:sz w:val="24"/>
              </w:rPr>
              <w:t>других</w:t>
            </w:r>
            <w:r w:rsidRPr="006C0A1A">
              <w:rPr>
                <w:color w:val="000009"/>
                <w:spacing w:val="-9"/>
                <w:sz w:val="24"/>
              </w:rPr>
              <w:t xml:space="preserve"> </w:t>
            </w:r>
            <w:r w:rsidRPr="006C0A1A">
              <w:rPr>
                <w:color w:val="000009"/>
                <w:sz w:val="24"/>
              </w:rPr>
              <w:t>людях.</w:t>
            </w:r>
          </w:p>
        </w:tc>
      </w:tr>
      <w:tr w:rsidR="002D0399" w:rsidRPr="006C0A1A" w:rsidTr="00035145">
        <w:trPr>
          <w:trHeight w:val="3226"/>
        </w:trPr>
        <w:tc>
          <w:tcPr>
            <w:tcW w:w="2128" w:type="dxa"/>
          </w:tcPr>
          <w:p w:rsidR="002D0399" w:rsidRPr="006C0A1A" w:rsidRDefault="002D0399" w:rsidP="002D0399">
            <w:pPr>
              <w:tabs>
                <w:tab w:val="left" w:pos="1442"/>
                <w:tab w:val="left" w:pos="1900"/>
              </w:tabs>
              <w:spacing w:line="276" w:lineRule="auto"/>
              <w:ind w:right="97"/>
              <w:rPr>
                <w:sz w:val="24"/>
              </w:rPr>
            </w:pPr>
            <w:r w:rsidRPr="006C0A1A">
              <w:rPr>
                <w:sz w:val="24"/>
              </w:rPr>
              <w:t>Развитие</w:t>
            </w:r>
            <w:r w:rsidRPr="006C0A1A">
              <w:rPr>
                <w:sz w:val="24"/>
              </w:rPr>
              <w:tab/>
            </w:r>
            <w:r w:rsidRPr="006C0A1A">
              <w:rPr>
                <w:spacing w:val="-1"/>
                <w:sz w:val="24"/>
              </w:rPr>
              <w:t>более</w:t>
            </w:r>
            <w:r w:rsidRPr="006C0A1A">
              <w:rPr>
                <w:spacing w:val="-57"/>
                <w:sz w:val="24"/>
              </w:rPr>
              <w:t xml:space="preserve"> </w:t>
            </w:r>
            <w:r w:rsidRPr="006C0A1A">
              <w:rPr>
                <w:sz w:val="24"/>
              </w:rPr>
              <w:t>позитивного</w:t>
            </w:r>
            <w:r w:rsidRPr="006C0A1A">
              <w:rPr>
                <w:spacing w:val="1"/>
                <w:sz w:val="24"/>
              </w:rPr>
              <w:t xml:space="preserve"> </w:t>
            </w:r>
            <w:r w:rsidRPr="006C0A1A">
              <w:rPr>
                <w:sz w:val="24"/>
              </w:rPr>
              <w:t>отношения</w:t>
            </w:r>
            <w:r w:rsidRPr="006C0A1A">
              <w:rPr>
                <w:sz w:val="24"/>
              </w:rPr>
              <w:tab/>
            </w:r>
            <w:r w:rsidRPr="006C0A1A">
              <w:rPr>
                <w:sz w:val="24"/>
              </w:rPr>
              <w:tab/>
            </w:r>
            <w:r w:rsidRPr="006C0A1A">
              <w:rPr>
                <w:spacing w:val="-3"/>
                <w:sz w:val="24"/>
              </w:rPr>
              <w:t>к</w:t>
            </w:r>
            <w:r w:rsidRPr="006C0A1A">
              <w:rPr>
                <w:spacing w:val="-57"/>
                <w:sz w:val="24"/>
              </w:rPr>
              <w:t xml:space="preserve"> </w:t>
            </w:r>
            <w:r w:rsidRPr="006C0A1A">
              <w:rPr>
                <w:sz w:val="24"/>
              </w:rPr>
              <w:t>новизне</w:t>
            </w:r>
          </w:p>
        </w:tc>
        <w:tc>
          <w:tcPr>
            <w:tcW w:w="3403" w:type="dxa"/>
          </w:tcPr>
          <w:p w:rsidR="002D0399" w:rsidRPr="006C0A1A" w:rsidRDefault="002D0399" w:rsidP="002D0399">
            <w:pPr>
              <w:rPr>
                <w:sz w:val="24"/>
              </w:rPr>
            </w:pPr>
          </w:p>
        </w:tc>
        <w:tc>
          <w:tcPr>
            <w:tcW w:w="3933" w:type="dxa"/>
          </w:tcPr>
          <w:p w:rsidR="002D0399" w:rsidRPr="006C0A1A" w:rsidRDefault="002D0399" w:rsidP="00FB33E5">
            <w:pPr>
              <w:numPr>
                <w:ilvl w:val="0"/>
                <w:numId w:val="11"/>
              </w:numPr>
              <w:tabs>
                <w:tab w:val="left" w:pos="424"/>
              </w:tabs>
              <w:spacing w:line="273" w:lineRule="auto"/>
              <w:ind w:right="369"/>
              <w:rPr>
                <w:color w:val="000009"/>
                <w:sz w:val="24"/>
              </w:rPr>
            </w:pPr>
            <w:r w:rsidRPr="006C0A1A">
              <w:rPr>
                <w:color w:val="000009"/>
                <w:sz w:val="24"/>
              </w:rPr>
              <w:t>развитие положительного</w:t>
            </w:r>
            <w:r w:rsidRPr="006C0A1A">
              <w:rPr>
                <w:color w:val="000009"/>
                <w:spacing w:val="1"/>
                <w:sz w:val="24"/>
              </w:rPr>
              <w:t xml:space="preserve"> </w:t>
            </w:r>
            <w:r w:rsidRPr="006C0A1A">
              <w:rPr>
                <w:color w:val="000009"/>
                <w:spacing w:val="-1"/>
                <w:sz w:val="24"/>
              </w:rPr>
              <w:t>внимания</w:t>
            </w:r>
            <w:r w:rsidRPr="006C0A1A">
              <w:rPr>
                <w:color w:val="000009"/>
                <w:spacing w:val="-14"/>
                <w:sz w:val="24"/>
              </w:rPr>
              <w:t xml:space="preserve"> </w:t>
            </w:r>
            <w:r w:rsidRPr="006C0A1A">
              <w:rPr>
                <w:color w:val="000009"/>
                <w:sz w:val="24"/>
              </w:rPr>
              <w:t>к</w:t>
            </w:r>
            <w:r w:rsidRPr="006C0A1A">
              <w:rPr>
                <w:color w:val="000009"/>
                <w:spacing w:val="-13"/>
                <w:sz w:val="24"/>
              </w:rPr>
              <w:t xml:space="preserve"> </w:t>
            </w:r>
            <w:r w:rsidRPr="006C0A1A">
              <w:rPr>
                <w:color w:val="000009"/>
                <w:sz w:val="24"/>
              </w:rPr>
              <w:t>новому,</w:t>
            </w:r>
            <w:r w:rsidRPr="006C0A1A">
              <w:rPr>
                <w:color w:val="000009"/>
                <w:spacing w:val="-13"/>
                <w:sz w:val="24"/>
              </w:rPr>
              <w:t xml:space="preserve"> </w:t>
            </w:r>
            <w:r w:rsidRPr="006C0A1A">
              <w:rPr>
                <w:color w:val="000009"/>
                <w:sz w:val="24"/>
              </w:rPr>
              <w:t>появление</w:t>
            </w:r>
            <w:r w:rsidRPr="006C0A1A">
              <w:rPr>
                <w:color w:val="000009"/>
                <w:spacing w:val="-57"/>
                <w:sz w:val="24"/>
              </w:rPr>
              <w:t xml:space="preserve"> </w:t>
            </w:r>
            <w:r w:rsidRPr="006C0A1A">
              <w:rPr>
                <w:color w:val="000009"/>
                <w:sz w:val="24"/>
              </w:rPr>
              <w:t>любопытства;</w:t>
            </w:r>
          </w:p>
          <w:p w:rsidR="002D0399" w:rsidRPr="006C0A1A" w:rsidRDefault="002D0399" w:rsidP="00FB33E5">
            <w:pPr>
              <w:numPr>
                <w:ilvl w:val="0"/>
                <w:numId w:val="11"/>
              </w:numPr>
              <w:tabs>
                <w:tab w:val="left" w:pos="424"/>
              </w:tabs>
              <w:ind w:hanging="319"/>
              <w:rPr>
                <w:color w:val="000009"/>
                <w:sz w:val="24"/>
              </w:rPr>
            </w:pPr>
            <w:r w:rsidRPr="006C0A1A">
              <w:rPr>
                <w:color w:val="000009"/>
                <w:sz w:val="24"/>
              </w:rPr>
              <w:t>появление</w:t>
            </w:r>
            <w:r w:rsidRPr="006C0A1A">
              <w:rPr>
                <w:color w:val="000009"/>
                <w:spacing w:val="-9"/>
                <w:sz w:val="24"/>
              </w:rPr>
              <w:t xml:space="preserve"> </w:t>
            </w:r>
            <w:r w:rsidRPr="006C0A1A">
              <w:rPr>
                <w:color w:val="000009"/>
                <w:sz w:val="24"/>
              </w:rPr>
              <w:t>большей</w:t>
            </w:r>
          </w:p>
          <w:p w:rsidR="002D0399" w:rsidRPr="006C0A1A" w:rsidRDefault="002D0399" w:rsidP="002D0399">
            <w:pPr>
              <w:spacing w:before="39" w:line="276" w:lineRule="auto"/>
              <w:ind w:right="703"/>
              <w:rPr>
                <w:sz w:val="24"/>
              </w:rPr>
            </w:pPr>
            <w:r w:rsidRPr="006C0A1A">
              <w:rPr>
                <w:color w:val="000009"/>
                <w:sz w:val="24"/>
              </w:rPr>
              <w:t>стабильности, уменьшение</w:t>
            </w:r>
            <w:r w:rsidRPr="006C0A1A">
              <w:rPr>
                <w:color w:val="000009"/>
                <w:spacing w:val="-57"/>
                <w:sz w:val="24"/>
              </w:rPr>
              <w:t xml:space="preserve"> </w:t>
            </w:r>
            <w:r w:rsidRPr="006C0A1A">
              <w:rPr>
                <w:color w:val="000009"/>
                <w:sz w:val="24"/>
              </w:rPr>
              <w:t>тревоги при нарушении</w:t>
            </w:r>
            <w:r w:rsidRPr="006C0A1A">
              <w:rPr>
                <w:color w:val="000009"/>
                <w:spacing w:val="1"/>
                <w:sz w:val="24"/>
              </w:rPr>
              <w:t xml:space="preserve"> </w:t>
            </w:r>
            <w:r w:rsidRPr="006C0A1A">
              <w:rPr>
                <w:color w:val="000009"/>
                <w:sz w:val="24"/>
              </w:rPr>
              <w:t>привычного</w:t>
            </w:r>
            <w:r w:rsidRPr="006C0A1A">
              <w:rPr>
                <w:color w:val="000009"/>
                <w:spacing w:val="-12"/>
                <w:sz w:val="24"/>
              </w:rPr>
              <w:t xml:space="preserve"> </w:t>
            </w:r>
            <w:r w:rsidRPr="006C0A1A">
              <w:rPr>
                <w:color w:val="000009"/>
                <w:sz w:val="24"/>
              </w:rPr>
              <w:t>хода</w:t>
            </w:r>
            <w:r w:rsidRPr="006C0A1A">
              <w:rPr>
                <w:color w:val="000009"/>
                <w:spacing w:val="-11"/>
                <w:sz w:val="24"/>
              </w:rPr>
              <w:t xml:space="preserve"> </w:t>
            </w:r>
            <w:r w:rsidRPr="006C0A1A">
              <w:rPr>
                <w:color w:val="000009"/>
                <w:sz w:val="24"/>
              </w:rPr>
              <w:t>событий;</w:t>
            </w:r>
          </w:p>
          <w:p w:rsidR="002D0399" w:rsidRPr="006C0A1A" w:rsidRDefault="002D0399" w:rsidP="00FB33E5">
            <w:pPr>
              <w:numPr>
                <w:ilvl w:val="0"/>
                <w:numId w:val="11"/>
              </w:numPr>
              <w:tabs>
                <w:tab w:val="left" w:pos="424"/>
              </w:tabs>
              <w:spacing w:line="273" w:lineRule="auto"/>
              <w:ind w:right="225"/>
              <w:rPr>
                <w:sz w:val="24"/>
              </w:rPr>
            </w:pPr>
            <w:r w:rsidRPr="006C0A1A">
              <w:rPr>
                <w:color w:val="000009"/>
                <w:sz w:val="24"/>
              </w:rPr>
              <w:t>появление</w:t>
            </w:r>
            <w:r w:rsidRPr="006C0A1A">
              <w:rPr>
                <w:color w:val="000009"/>
                <w:spacing w:val="-4"/>
                <w:sz w:val="24"/>
              </w:rPr>
              <w:t xml:space="preserve"> </w:t>
            </w:r>
            <w:r w:rsidRPr="006C0A1A">
              <w:rPr>
                <w:color w:val="000009"/>
                <w:sz w:val="24"/>
              </w:rPr>
              <w:t>внимания</w:t>
            </w:r>
            <w:r w:rsidRPr="006C0A1A">
              <w:rPr>
                <w:color w:val="000009"/>
                <w:spacing w:val="-4"/>
                <w:sz w:val="24"/>
              </w:rPr>
              <w:t xml:space="preserve"> </w:t>
            </w:r>
            <w:r w:rsidRPr="006C0A1A">
              <w:rPr>
                <w:color w:val="000009"/>
                <w:sz w:val="24"/>
              </w:rPr>
              <w:t>и</w:t>
            </w:r>
            <w:r w:rsidRPr="006C0A1A">
              <w:rPr>
                <w:color w:val="000009"/>
                <w:spacing w:val="-6"/>
                <w:sz w:val="24"/>
              </w:rPr>
              <w:t xml:space="preserve"> </w:t>
            </w:r>
            <w:r w:rsidRPr="006C0A1A">
              <w:rPr>
                <w:color w:val="000009"/>
                <w:sz w:val="24"/>
              </w:rPr>
              <w:t>интереса</w:t>
            </w:r>
            <w:r w:rsidRPr="006C0A1A">
              <w:rPr>
                <w:color w:val="000009"/>
                <w:spacing w:val="-57"/>
                <w:sz w:val="24"/>
              </w:rPr>
              <w:t xml:space="preserve"> </w:t>
            </w:r>
            <w:r w:rsidRPr="006C0A1A">
              <w:rPr>
                <w:color w:val="000009"/>
                <w:sz w:val="24"/>
              </w:rPr>
              <w:t>к</w:t>
            </w:r>
            <w:r w:rsidRPr="006C0A1A">
              <w:rPr>
                <w:color w:val="000009"/>
                <w:spacing w:val="-2"/>
                <w:sz w:val="24"/>
              </w:rPr>
              <w:t xml:space="preserve"> </w:t>
            </w:r>
            <w:r w:rsidRPr="006C0A1A">
              <w:rPr>
                <w:color w:val="000009"/>
                <w:sz w:val="24"/>
              </w:rPr>
              <w:t>шутке,</w:t>
            </w:r>
            <w:r w:rsidRPr="006C0A1A">
              <w:rPr>
                <w:color w:val="000009"/>
                <w:spacing w:val="-1"/>
                <w:sz w:val="24"/>
              </w:rPr>
              <w:t xml:space="preserve"> </w:t>
            </w:r>
            <w:r w:rsidRPr="006C0A1A">
              <w:rPr>
                <w:color w:val="000009"/>
                <w:sz w:val="24"/>
              </w:rPr>
              <w:t>попыток</w:t>
            </w:r>
            <w:r w:rsidRPr="006C0A1A">
              <w:rPr>
                <w:color w:val="000009"/>
                <w:spacing w:val="-1"/>
                <w:sz w:val="24"/>
              </w:rPr>
              <w:t xml:space="preserve"> </w:t>
            </w:r>
            <w:r w:rsidRPr="006C0A1A">
              <w:rPr>
                <w:color w:val="000009"/>
                <w:sz w:val="24"/>
              </w:rPr>
              <w:t>шутить</w:t>
            </w:r>
          </w:p>
          <w:p w:rsidR="002D0399" w:rsidRPr="006C0A1A" w:rsidRDefault="002D0399" w:rsidP="002D0399">
            <w:pPr>
              <w:spacing w:before="3"/>
              <w:rPr>
                <w:sz w:val="24"/>
              </w:rPr>
            </w:pPr>
            <w:r w:rsidRPr="006C0A1A">
              <w:rPr>
                <w:color w:val="000009"/>
                <w:sz w:val="24"/>
              </w:rPr>
              <w:t>самому.</w:t>
            </w:r>
          </w:p>
        </w:tc>
      </w:tr>
    </w:tbl>
    <w:p w:rsidR="002D0399" w:rsidRPr="006C0A1A" w:rsidRDefault="002D0399" w:rsidP="002D0399">
      <w:pPr>
        <w:spacing w:before="2"/>
        <w:rPr>
          <w:sz w:val="19"/>
          <w:szCs w:val="24"/>
        </w:rPr>
      </w:pPr>
    </w:p>
    <w:p w:rsidR="002D0399" w:rsidRPr="006C0A1A" w:rsidRDefault="002D0399" w:rsidP="002D0399">
      <w:pPr>
        <w:spacing w:before="90" w:line="276" w:lineRule="auto"/>
        <w:ind w:right="229"/>
        <w:jc w:val="both"/>
        <w:rPr>
          <w:sz w:val="24"/>
          <w:szCs w:val="24"/>
        </w:rPr>
      </w:pPr>
      <w:r w:rsidRPr="006C0A1A">
        <w:rPr>
          <w:b/>
          <w:i/>
          <w:sz w:val="24"/>
          <w:szCs w:val="24"/>
        </w:rPr>
        <w:t xml:space="preserve">Предметные результаты </w:t>
      </w:r>
      <w:r w:rsidRPr="006C0A1A">
        <w:rPr>
          <w:sz w:val="24"/>
          <w:szCs w:val="24"/>
        </w:rPr>
        <w:t>освоения обучающимися с РАС с легкой 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связаны</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овладением</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содержанием</w:t>
      </w:r>
      <w:r w:rsidRPr="006C0A1A">
        <w:rPr>
          <w:spacing w:val="1"/>
          <w:sz w:val="24"/>
          <w:szCs w:val="24"/>
        </w:rPr>
        <w:t xml:space="preserve"> </w:t>
      </w:r>
      <w:r w:rsidRPr="006C0A1A">
        <w:rPr>
          <w:sz w:val="24"/>
          <w:szCs w:val="24"/>
        </w:rPr>
        <w:t>программ</w:t>
      </w:r>
      <w:r w:rsidRPr="006C0A1A">
        <w:rPr>
          <w:spacing w:val="1"/>
          <w:sz w:val="24"/>
          <w:szCs w:val="24"/>
        </w:rPr>
        <w:t xml:space="preserve"> </w:t>
      </w:r>
      <w:r w:rsidRPr="006C0A1A">
        <w:rPr>
          <w:sz w:val="24"/>
          <w:szCs w:val="24"/>
        </w:rPr>
        <w:t>коррекционных</w:t>
      </w:r>
      <w:r w:rsidRPr="006C0A1A">
        <w:rPr>
          <w:spacing w:val="1"/>
          <w:sz w:val="24"/>
          <w:szCs w:val="24"/>
        </w:rPr>
        <w:t xml:space="preserve"> </w:t>
      </w:r>
      <w:r w:rsidRPr="006C0A1A">
        <w:rPr>
          <w:sz w:val="24"/>
          <w:szCs w:val="24"/>
        </w:rPr>
        <w:t>курсов.</w:t>
      </w:r>
      <w:r w:rsidRPr="006C0A1A">
        <w:rPr>
          <w:spacing w:val="1"/>
          <w:sz w:val="24"/>
          <w:szCs w:val="24"/>
        </w:rPr>
        <w:t xml:space="preserve"> </w:t>
      </w:r>
      <w:r w:rsidRPr="006C0A1A">
        <w:rPr>
          <w:sz w:val="24"/>
          <w:szCs w:val="24"/>
        </w:rPr>
        <w:t>Данные</w:t>
      </w:r>
      <w:r w:rsidRPr="006C0A1A">
        <w:rPr>
          <w:spacing w:val="-3"/>
          <w:sz w:val="24"/>
          <w:szCs w:val="24"/>
        </w:rPr>
        <w:t xml:space="preserve"> </w:t>
      </w:r>
      <w:r w:rsidRPr="006C0A1A">
        <w:rPr>
          <w:sz w:val="24"/>
          <w:szCs w:val="24"/>
        </w:rPr>
        <w:t>планируемые</w:t>
      </w:r>
      <w:r w:rsidRPr="006C0A1A">
        <w:rPr>
          <w:spacing w:val="-2"/>
          <w:sz w:val="24"/>
          <w:szCs w:val="24"/>
        </w:rPr>
        <w:t xml:space="preserve"> </w:t>
      </w:r>
      <w:r w:rsidRPr="006C0A1A">
        <w:rPr>
          <w:sz w:val="24"/>
          <w:szCs w:val="24"/>
        </w:rPr>
        <w:t>результаты</w:t>
      </w:r>
      <w:r w:rsidRPr="006C0A1A">
        <w:rPr>
          <w:spacing w:val="-4"/>
          <w:sz w:val="24"/>
          <w:szCs w:val="24"/>
        </w:rPr>
        <w:t xml:space="preserve"> </w:t>
      </w:r>
      <w:r w:rsidRPr="006C0A1A">
        <w:rPr>
          <w:sz w:val="24"/>
          <w:szCs w:val="24"/>
        </w:rPr>
        <w:t>конкретизируются</w:t>
      </w:r>
      <w:r w:rsidRPr="006C0A1A">
        <w:rPr>
          <w:spacing w:val="-2"/>
          <w:sz w:val="24"/>
          <w:szCs w:val="24"/>
        </w:rPr>
        <w:t xml:space="preserve"> </w:t>
      </w:r>
      <w:r w:rsidRPr="006C0A1A">
        <w:rPr>
          <w:sz w:val="24"/>
          <w:szCs w:val="24"/>
        </w:rPr>
        <w:t>в</w:t>
      </w:r>
      <w:r w:rsidRPr="006C0A1A">
        <w:rPr>
          <w:spacing w:val="-2"/>
          <w:sz w:val="24"/>
          <w:szCs w:val="24"/>
        </w:rPr>
        <w:t xml:space="preserve"> </w:t>
      </w:r>
      <w:r w:rsidRPr="006C0A1A">
        <w:rPr>
          <w:sz w:val="24"/>
          <w:szCs w:val="24"/>
        </w:rPr>
        <w:t>ИПКР</w:t>
      </w:r>
      <w:r w:rsidRPr="006C0A1A">
        <w:rPr>
          <w:spacing w:val="-3"/>
          <w:sz w:val="24"/>
          <w:szCs w:val="24"/>
        </w:rPr>
        <w:t xml:space="preserve"> </w:t>
      </w:r>
      <w:r w:rsidRPr="006C0A1A">
        <w:rPr>
          <w:sz w:val="24"/>
          <w:szCs w:val="24"/>
        </w:rPr>
        <w:t>обучающихся.</w:t>
      </w:r>
    </w:p>
    <w:p w:rsidR="002D0399" w:rsidRPr="006C0A1A" w:rsidRDefault="002D0399" w:rsidP="002D0399">
      <w:pPr>
        <w:spacing w:before="9"/>
        <w:rPr>
          <w:sz w:val="27"/>
          <w:szCs w:val="24"/>
        </w:rPr>
      </w:pPr>
    </w:p>
    <w:p w:rsidR="002D0399" w:rsidRPr="006C0A1A" w:rsidRDefault="002D0399" w:rsidP="002D0399">
      <w:pPr>
        <w:spacing w:before="1"/>
        <w:jc w:val="both"/>
        <w:outlineLvl w:val="1"/>
        <w:rPr>
          <w:b/>
          <w:bCs/>
          <w:i/>
          <w:iCs/>
          <w:sz w:val="24"/>
          <w:szCs w:val="24"/>
        </w:rPr>
      </w:pPr>
      <w:r w:rsidRPr="006C0A1A">
        <w:rPr>
          <w:b/>
          <w:bCs/>
          <w:i/>
          <w:iCs/>
          <w:sz w:val="24"/>
          <w:szCs w:val="24"/>
        </w:rPr>
        <w:t>Система</w:t>
      </w:r>
      <w:r w:rsidRPr="006C0A1A">
        <w:rPr>
          <w:b/>
          <w:bCs/>
          <w:i/>
          <w:iCs/>
          <w:spacing w:val="-4"/>
          <w:sz w:val="24"/>
          <w:szCs w:val="24"/>
        </w:rPr>
        <w:t xml:space="preserve"> </w:t>
      </w:r>
      <w:r w:rsidRPr="006C0A1A">
        <w:rPr>
          <w:b/>
          <w:bCs/>
          <w:i/>
          <w:iCs/>
          <w:sz w:val="24"/>
          <w:szCs w:val="24"/>
        </w:rPr>
        <w:t>оценки</w:t>
      </w:r>
      <w:r w:rsidRPr="006C0A1A">
        <w:rPr>
          <w:b/>
          <w:bCs/>
          <w:i/>
          <w:iCs/>
          <w:spacing w:val="-3"/>
          <w:sz w:val="24"/>
          <w:szCs w:val="24"/>
        </w:rPr>
        <w:t xml:space="preserve"> </w:t>
      </w:r>
      <w:r w:rsidRPr="006C0A1A">
        <w:rPr>
          <w:b/>
          <w:bCs/>
          <w:i/>
          <w:iCs/>
          <w:sz w:val="24"/>
          <w:szCs w:val="24"/>
        </w:rPr>
        <w:t>достижения</w:t>
      </w:r>
      <w:r w:rsidRPr="006C0A1A">
        <w:rPr>
          <w:b/>
          <w:bCs/>
          <w:i/>
          <w:iCs/>
          <w:spacing w:val="-4"/>
          <w:sz w:val="24"/>
          <w:szCs w:val="24"/>
        </w:rPr>
        <w:t xml:space="preserve"> </w:t>
      </w:r>
      <w:r w:rsidRPr="006C0A1A">
        <w:rPr>
          <w:b/>
          <w:bCs/>
          <w:i/>
          <w:iCs/>
          <w:sz w:val="24"/>
          <w:szCs w:val="24"/>
        </w:rPr>
        <w:t>планируемых</w:t>
      </w:r>
      <w:r w:rsidRPr="006C0A1A">
        <w:rPr>
          <w:b/>
          <w:bCs/>
          <w:i/>
          <w:iCs/>
          <w:spacing w:val="-3"/>
          <w:sz w:val="24"/>
          <w:szCs w:val="24"/>
        </w:rPr>
        <w:t xml:space="preserve"> </w:t>
      </w:r>
      <w:r w:rsidRPr="006C0A1A">
        <w:rPr>
          <w:b/>
          <w:bCs/>
          <w:i/>
          <w:iCs/>
          <w:sz w:val="24"/>
          <w:szCs w:val="24"/>
        </w:rPr>
        <w:t>результатов</w:t>
      </w:r>
      <w:r w:rsidRPr="006C0A1A">
        <w:rPr>
          <w:b/>
          <w:bCs/>
          <w:i/>
          <w:iCs/>
          <w:spacing w:val="-4"/>
          <w:sz w:val="24"/>
          <w:szCs w:val="24"/>
        </w:rPr>
        <w:t xml:space="preserve"> </w:t>
      </w:r>
      <w:r w:rsidRPr="006C0A1A">
        <w:rPr>
          <w:b/>
          <w:bCs/>
          <w:i/>
          <w:iCs/>
          <w:sz w:val="24"/>
          <w:szCs w:val="24"/>
        </w:rPr>
        <w:t>коррекционно-</w:t>
      </w:r>
    </w:p>
    <w:p w:rsidR="002D0399" w:rsidRPr="006C0A1A" w:rsidRDefault="002D0399" w:rsidP="002D0399">
      <w:pPr>
        <w:spacing w:before="40"/>
        <w:jc w:val="both"/>
        <w:rPr>
          <w:b/>
          <w:i/>
          <w:sz w:val="24"/>
        </w:rPr>
      </w:pPr>
      <w:r w:rsidRPr="006C0A1A">
        <w:rPr>
          <w:b/>
          <w:i/>
          <w:sz w:val="24"/>
        </w:rPr>
        <w:t>развивающей работы</w:t>
      </w:r>
    </w:p>
    <w:p w:rsidR="002D0399" w:rsidRPr="006C0A1A" w:rsidRDefault="002D0399" w:rsidP="002D0399">
      <w:pPr>
        <w:spacing w:before="40" w:line="276" w:lineRule="auto"/>
        <w:ind w:right="227"/>
        <w:jc w:val="both"/>
        <w:rPr>
          <w:sz w:val="24"/>
          <w:szCs w:val="24"/>
        </w:rPr>
      </w:pPr>
      <w:r w:rsidRPr="006C0A1A">
        <w:rPr>
          <w:sz w:val="24"/>
          <w:szCs w:val="24"/>
        </w:rPr>
        <w:t>Основным</w:t>
      </w:r>
      <w:r w:rsidRPr="006C0A1A">
        <w:rPr>
          <w:spacing w:val="1"/>
          <w:sz w:val="24"/>
          <w:szCs w:val="24"/>
        </w:rPr>
        <w:t xml:space="preserve"> </w:t>
      </w:r>
      <w:r w:rsidRPr="006C0A1A">
        <w:rPr>
          <w:sz w:val="24"/>
          <w:szCs w:val="24"/>
        </w:rPr>
        <w:t>объектом</w:t>
      </w:r>
      <w:r w:rsidRPr="006C0A1A">
        <w:rPr>
          <w:spacing w:val="1"/>
          <w:sz w:val="24"/>
          <w:szCs w:val="24"/>
        </w:rPr>
        <w:t xml:space="preserve"> </w:t>
      </w:r>
      <w:r w:rsidRPr="006C0A1A">
        <w:rPr>
          <w:sz w:val="24"/>
          <w:szCs w:val="24"/>
        </w:rPr>
        <w:t>оценки</w:t>
      </w:r>
      <w:r w:rsidRPr="006C0A1A">
        <w:rPr>
          <w:spacing w:val="1"/>
          <w:sz w:val="24"/>
          <w:szCs w:val="24"/>
        </w:rPr>
        <w:t xml:space="preserve"> </w:t>
      </w:r>
      <w:r w:rsidRPr="006C0A1A">
        <w:rPr>
          <w:sz w:val="24"/>
          <w:szCs w:val="24"/>
        </w:rPr>
        <w:t>достижения</w:t>
      </w:r>
      <w:r w:rsidRPr="006C0A1A">
        <w:rPr>
          <w:spacing w:val="1"/>
          <w:sz w:val="24"/>
          <w:szCs w:val="24"/>
        </w:rPr>
        <w:t xml:space="preserve"> </w:t>
      </w:r>
      <w:r w:rsidRPr="006C0A1A">
        <w:rPr>
          <w:sz w:val="24"/>
          <w:szCs w:val="24"/>
        </w:rPr>
        <w:t>планируемых</w:t>
      </w:r>
      <w:r w:rsidRPr="006C0A1A">
        <w:rPr>
          <w:spacing w:val="1"/>
          <w:sz w:val="24"/>
          <w:szCs w:val="24"/>
        </w:rPr>
        <w:t xml:space="preserve"> </w:t>
      </w:r>
      <w:r w:rsidRPr="006C0A1A">
        <w:rPr>
          <w:sz w:val="24"/>
          <w:szCs w:val="24"/>
        </w:rPr>
        <w:t>результатов</w:t>
      </w:r>
      <w:r w:rsidRPr="006C0A1A">
        <w:rPr>
          <w:spacing w:val="1"/>
          <w:sz w:val="24"/>
          <w:szCs w:val="24"/>
        </w:rPr>
        <w:t xml:space="preserve"> </w:t>
      </w:r>
      <w:r w:rsidRPr="006C0A1A">
        <w:rPr>
          <w:sz w:val="24"/>
          <w:szCs w:val="24"/>
        </w:rPr>
        <w:t>освоения</w:t>
      </w:r>
      <w:r w:rsidRPr="006C0A1A">
        <w:rPr>
          <w:spacing w:val="-57"/>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программы коррекционной работы, выступает наличие</w:t>
      </w:r>
      <w:r w:rsidRPr="006C0A1A">
        <w:rPr>
          <w:spacing w:val="1"/>
          <w:sz w:val="24"/>
          <w:szCs w:val="24"/>
        </w:rPr>
        <w:t xml:space="preserve"> </w:t>
      </w:r>
      <w:r w:rsidRPr="006C0A1A">
        <w:rPr>
          <w:sz w:val="24"/>
          <w:szCs w:val="24"/>
        </w:rPr>
        <w:t>положительной</w:t>
      </w:r>
      <w:r w:rsidRPr="006C0A1A">
        <w:rPr>
          <w:spacing w:val="1"/>
          <w:sz w:val="24"/>
          <w:szCs w:val="24"/>
        </w:rPr>
        <w:t xml:space="preserve"> </w:t>
      </w:r>
      <w:r w:rsidRPr="006C0A1A">
        <w:rPr>
          <w:sz w:val="24"/>
          <w:szCs w:val="24"/>
        </w:rPr>
        <w:t>динамики</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интегративных</w:t>
      </w:r>
      <w:r w:rsidRPr="006C0A1A">
        <w:rPr>
          <w:spacing w:val="1"/>
          <w:sz w:val="24"/>
          <w:szCs w:val="24"/>
        </w:rPr>
        <w:t xml:space="preserve"> </w:t>
      </w:r>
      <w:r w:rsidRPr="006C0A1A">
        <w:rPr>
          <w:sz w:val="24"/>
          <w:szCs w:val="24"/>
        </w:rPr>
        <w:t>показателях,</w:t>
      </w:r>
      <w:r w:rsidRPr="006C0A1A">
        <w:rPr>
          <w:spacing w:val="1"/>
          <w:sz w:val="24"/>
          <w:szCs w:val="24"/>
        </w:rPr>
        <w:t xml:space="preserve"> </w:t>
      </w:r>
      <w:r w:rsidRPr="006C0A1A">
        <w:rPr>
          <w:sz w:val="24"/>
          <w:szCs w:val="24"/>
        </w:rPr>
        <w:t>отражающих</w:t>
      </w:r>
      <w:r w:rsidRPr="006C0A1A">
        <w:rPr>
          <w:spacing w:val="1"/>
          <w:sz w:val="24"/>
          <w:szCs w:val="24"/>
        </w:rPr>
        <w:t xml:space="preserve"> </w:t>
      </w:r>
      <w:r w:rsidRPr="006C0A1A">
        <w:rPr>
          <w:sz w:val="24"/>
          <w:szCs w:val="24"/>
        </w:rPr>
        <w:t>успешность</w:t>
      </w:r>
      <w:r w:rsidRPr="006C0A1A">
        <w:rPr>
          <w:spacing w:val="1"/>
          <w:sz w:val="24"/>
          <w:szCs w:val="24"/>
        </w:rPr>
        <w:t xml:space="preserve"> </w:t>
      </w:r>
      <w:r w:rsidRPr="006C0A1A">
        <w:rPr>
          <w:sz w:val="24"/>
          <w:szCs w:val="24"/>
        </w:rPr>
        <w:t>достижения</w:t>
      </w:r>
      <w:r w:rsidRPr="006C0A1A">
        <w:rPr>
          <w:spacing w:val="1"/>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достижений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продвижения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овладении</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компетенцией,</w:t>
      </w:r>
      <w:r w:rsidRPr="006C0A1A">
        <w:rPr>
          <w:spacing w:val="-4"/>
          <w:sz w:val="24"/>
          <w:szCs w:val="24"/>
        </w:rPr>
        <w:t xml:space="preserve"> </w:t>
      </w:r>
      <w:r w:rsidRPr="006C0A1A">
        <w:rPr>
          <w:sz w:val="24"/>
          <w:szCs w:val="24"/>
        </w:rPr>
        <w:t>которая,</w:t>
      </w:r>
      <w:r w:rsidRPr="006C0A1A">
        <w:rPr>
          <w:spacing w:val="-3"/>
          <w:sz w:val="24"/>
          <w:szCs w:val="24"/>
        </w:rPr>
        <w:t xml:space="preserve"> </w:t>
      </w:r>
      <w:r w:rsidRPr="006C0A1A">
        <w:rPr>
          <w:sz w:val="24"/>
          <w:szCs w:val="24"/>
        </w:rPr>
        <w:t>в</w:t>
      </w:r>
      <w:r w:rsidRPr="006C0A1A">
        <w:rPr>
          <w:spacing w:val="-4"/>
          <w:sz w:val="24"/>
          <w:szCs w:val="24"/>
        </w:rPr>
        <w:t xml:space="preserve"> </w:t>
      </w:r>
      <w:r w:rsidRPr="006C0A1A">
        <w:rPr>
          <w:sz w:val="24"/>
          <w:szCs w:val="24"/>
        </w:rPr>
        <w:t>конечном</w:t>
      </w:r>
      <w:r w:rsidRPr="006C0A1A">
        <w:rPr>
          <w:spacing w:val="-4"/>
          <w:sz w:val="24"/>
          <w:szCs w:val="24"/>
        </w:rPr>
        <w:t xml:space="preserve"> </w:t>
      </w:r>
      <w:r w:rsidRPr="006C0A1A">
        <w:rPr>
          <w:sz w:val="24"/>
          <w:szCs w:val="24"/>
        </w:rPr>
        <w:t>итоге,</w:t>
      </w:r>
      <w:r w:rsidRPr="006C0A1A">
        <w:rPr>
          <w:spacing w:val="-4"/>
          <w:sz w:val="24"/>
          <w:szCs w:val="24"/>
        </w:rPr>
        <w:t xml:space="preserve"> </w:t>
      </w:r>
      <w:r w:rsidRPr="006C0A1A">
        <w:rPr>
          <w:sz w:val="24"/>
          <w:szCs w:val="24"/>
        </w:rPr>
        <w:t>составляет</w:t>
      </w:r>
      <w:r w:rsidRPr="006C0A1A">
        <w:rPr>
          <w:spacing w:val="-4"/>
          <w:sz w:val="24"/>
          <w:szCs w:val="24"/>
        </w:rPr>
        <w:t xml:space="preserve"> </w:t>
      </w:r>
      <w:r w:rsidRPr="006C0A1A">
        <w:rPr>
          <w:sz w:val="24"/>
          <w:szCs w:val="24"/>
        </w:rPr>
        <w:t>основу</w:t>
      </w:r>
      <w:r w:rsidRPr="006C0A1A">
        <w:rPr>
          <w:spacing w:val="-4"/>
          <w:sz w:val="24"/>
          <w:szCs w:val="24"/>
        </w:rPr>
        <w:t xml:space="preserve"> </w:t>
      </w:r>
      <w:r w:rsidRPr="006C0A1A">
        <w:rPr>
          <w:sz w:val="24"/>
          <w:szCs w:val="24"/>
        </w:rPr>
        <w:t>этих</w:t>
      </w:r>
      <w:r w:rsidRPr="006C0A1A">
        <w:rPr>
          <w:spacing w:val="-4"/>
          <w:sz w:val="24"/>
          <w:szCs w:val="24"/>
        </w:rPr>
        <w:t xml:space="preserve"> </w:t>
      </w:r>
      <w:r w:rsidRPr="006C0A1A">
        <w:rPr>
          <w:sz w:val="24"/>
          <w:szCs w:val="24"/>
        </w:rPr>
        <w:t>результатов.</w:t>
      </w:r>
    </w:p>
    <w:p w:rsidR="002D0399" w:rsidRPr="006C0A1A" w:rsidRDefault="002D0399" w:rsidP="002D0399">
      <w:pPr>
        <w:spacing w:line="276" w:lineRule="auto"/>
        <w:ind w:right="229"/>
        <w:jc w:val="both"/>
        <w:rPr>
          <w:sz w:val="24"/>
          <w:szCs w:val="24"/>
        </w:rPr>
      </w:pPr>
      <w:r w:rsidRPr="006C0A1A">
        <w:rPr>
          <w:sz w:val="24"/>
          <w:szCs w:val="24"/>
        </w:rPr>
        <w:t>Оценка</w:t>
      </w:r>
      <w:r w:rsidRPr="006C0A1A">
        <w:rPr>
          <w:spacing w:val="1"/>
          <w:sz w:val="24"/>
          <w:szCs w:val="24"/>
        </w:rPr>
        <w:t xml:space="preserve"> </w:t>
      </w:r>
      <w:r w:rsidRPr="006C0A1A">
        <w:rPr>
          <w:sz w:val="24"/>
          <w:szCs w:val="24"/>
        </w:rPr>
        <w:t>результатов</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осуществляется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помощью</w:t>
      </w:r>
      <w:r w:rsidRPr="006C0A1A">
        <w:rPr>
          <w:spacing w:val="1"/>
          <w:sz w:val="24"/>
          <w:szCs w:val="24"/>
        </w:rPr>
        <w:t xml:space="preserve"> </w:t>
      </w:r>
      <w:r w:rsidRPr="006C0A1A">
        <w:rPr>
          <w:sz w:val="24"/>
          <w:szCs w:val="24"/>
        </w:rPr>
        <w:t>мониторинговых</w:t>
      </w:r>
      <w:r w:rsidRPr="006C0A1A">
        <w:rPr>
          <w:spacing w:val="1"/>
          <w:sz w:val="24"/>
          <w:szCs w:val="24"/>
        </w:rPr>
        <w:t xml:space="preserve"> </w:t>
      </w:r>
      <w:r w:rsidRPr="006C0A1A">
        <w:rPr>
          <w:sz w:val="24"/>
          <w:szCs w:val="24"/>
        </w:rPr>
        <w:t>процедур.</w:t>
      </w:r>
      <w:r w:rsidRPr="006C0A1A">
        <w:rPr>
          <w:spacing w:val="1"/>
          <w:sz w:val="24"/>
          <w:szCs w:val="24"/>
        </w:rPr>
        <w:t xml:space="preserve"> </w:t>
      </w:r>
      <w:r w:rsidRPr="006C0A1A">
        <w:rPr>
          <w:sz w:val="24"/>
          <w:szCs w:val="24"/>
        </w:rPr>
        <w:t>Мониторинг,</w:t>
      </w:r>
      <w:r w:rsidRPr="006C0A1A">
        <w:rPr>
          <w:spacing w:val="1"/>
          <w:sz w:val="24"/>
          <w:szCs w:val="24"/>
        </w:rPr>
        <w:t xml:space="preserve"> </w:t>
      </w:r>
      <w:r w:rsidRPr="006C0A1A">
        <w:rPr>
          <w:sz w:val="24"/>
          <w:szCs w:val="24"/>
        </w:rPr>
        <w:t>обладая</w:t>
      </w:r>
      <w:r w:rsidRPr="006C0A1A">
        <w:rPr>
          <w:spacing w:val="1"/>
          <w:sz w:val="24"/>
          <w:szCs w:val="24"/>
        </w:rPr>
        <w:t xml:space="preserve"> </w:t>
      </w:r>
      <w:r w:rsidRPr="006C0A1A">
        <w:rPr>
          <w:sz w:val="24"/>
          <w:szCs w:val="24"/>
        </w:rPr>
        <w:t>такими</w:t>
      </w:r>
      <w:r w:rsidRPr="006C0A1A">
        <w:rPr>
          <w:spacing w:val="1"/>
          <w:sz w:val="24"/>
          <w:szCs w:val="24"/>
        </w:rPr>
        <w:t xml:space="preserve"> </w:t>
      </w:r>
      <w:r w:rsidRPr="006C0A1A">
        <w:rPr>
          <w:sz w:val="24"/>
          <w:szCs w:val="24"/>
        </w:rPr>
        <w:t>характеристиками,</w:t>
      </w:r>
      <w:r w:rsidRPr="006C0A1A">
        <w:rPr>
          <w:spacing w:val="1"/>
          <w:sz w:val="24"/>
          <w:szCs w:val="24"/>
        </w:rPr>
        <w:t xml:space="preserve"> </w:t>
      </w:r>
      <w:r w:rsidRPr="006C0A1A">
        <w:rPr>
          <w:sz w:val="24"/>
          <w:szCs w:val="24"/>
        </w:rPr>
        <w:t>как</w:t>
      </w:r>
      <w:r w:rsidRPr="006C0A1A">
        <w:rPr>
          <w:spacing w:val="1"/>
          <w:sz w:val="24"/>
          <w:szCs w:val="24"/>
        </w:rPr>
        <w:t xml:space="preserve"> </w:t>
      </w:r>
      <w:r w:rsidRPr="006C0A1A">
        <w:rPr>
          <w:sz w:val="24"/>
          <w:szCs w:val="24"/>
        </w:rPr>
        <w:t>непрерывность,</w:t>
      </w:r>
      <w:r w:rsidRPr="006C0A1A">
        <w:rPr>
          <w:spacing w:val="1"/>
          <w:sz w:val="24"/>
          <w:szCs w:val="24"/>
        </w:rPr>
        <w:t xml:space="preserve"> </w:t>
      </w:r>
      <w:proofErr w:type="spellStart"/>
      <w:r w:rsidRPr="006C0A1A">
        <w:rPr>
          <w:sz w:val="24"/>
          <w:szCs w:val="24"/>
        </w:rPr>
        <w:t>диагностичность</w:t>
      </w:r>
      <w:proofErr w:type="spellEnd"/>
      <w:r w:rsidRPr="006C0A1A">
        <w:rPr>
          <w:sz w:val="24"/>
          <w:szCs w:val="24"/>
        </w:rPr>
        <w:t>,</w:t>
      </w:r>
      <w:r w:rsidRPr="006C0A1A">
        <w:rPr>
          <w:spacing w:val="1"/>
          <w:sz w:val="24"/>
          <w:szCs w:val="24"/>
        </w:rPr>
        <w:t xml:space="preserve"> </w:t>
      </w:r>
      <w:r w:rsidRPr="006C0A1A">
        <w:rPr>
          <w:sz w:val="24"/>
          <w:szCs w:val="24"/>
        </w:rPr>
        <w:t>научность,</w:t>
      </w:r>
      <w:r w:rsidRPr="006C0A1A">
        <w:rPr>
          <w:spacing w:val="1"/>
          <w:sz w:val="24"/>
          <w:szCs w:val="24"/>
        </w:rPr>
        <w:t xml:space="preserve"> </w:t>
      </w:r>
      <w:r w:rsidRPr="006C0A1A">
        <w:rPr>
          <w:sz w:val="24"/>
          <w:szCs w:val="24"/>
        </w:rPr>
        <w:t>информативность,</w:t>
      </w:r>
      <w:r w:rsidRPr="006C0A1A">
        <w:rPr>
          <w:spacing w:val="1"/>
          <w:sz w:val="24"/>
          <w:szCs w:val="24"/>
        </w:rPr>
        <w:t xml:space="preserve"> </w:t>
      </w:r>
      <w:r w:rsidRPr="006C0A1A">
        <w:rPr>
          <w:sz w:val="24"/>
          <w:szCs w:val="24"/>
        </w:rPr>
        <w:t>наличие</w:t>
      </w:r>
      <w:r w:rsidRPr="006C0A1A">
        <w:rPr>
          <w:spacing w:val="1"/>
          <w:sz w:val="24"/>
          <w:szCs w:val="24"/>
        </w:rPr>
        <w:t xml:space="preserve"> </w:t>
      </w:r>
      <w:r w:rsidRPr="006C0A1A">
        <w:rPr>
          <w:sz w:val="24"/>
          <w:szCs w:val="24"/>
        </w:rPr>
        <w:t>обратной</w:t>
      </w:r>
      <w:r w:rsidRPr="006C0A1A">
        <w:rPr>
          <w:spacing w:val="1"/>
          <w:sz w:val="24"/>
          <w:szCs w:val="24"/>
        </w:rPr>
        <w:t xml:space="preserve"> </w:t>
      </w:r>
      <w:r w:rsidRPr="006C0A1A">
        <w:rPr>
          <w:sz w:val="24"/>
          <w:szCs w:val="24"/>
        </w:rPr>
        <w:t>связи,</w:t>
      </w:r>
      <w:r w:rsidRPr="006C0A1A">
        <w:rPr>
          <w:spacing w:val="1"/>
          <w:sz w:val="24"/>
          <w:szCs w:val="24"/>
        </w:rPr>
        <w:t xml:space="preserve"> </w:t>
      </w:r>
      <w:r w:rsidRPr="006C0A1A">
        <w:rPr>
          <w:sz w:val="24"/>
          <w:szCs w:val="24"/>
        </w:rPr>
        <w:t>позволяет</w:t>
      </w:r>
      <w:r w:rsidRPr="006C0A1A">
        <w:rPr>
          <w:spacing w:val="1"/>
          <w:sz w:val="24"/>
          <w:szCs w:val="24"/>
        </w:rPr>
        <w:t xml:space="preserve"> </w:t>
      </w:r>
      <w:r w:rsidRPr="006C0A1A">
        <w:rPr>
          <w:sz w:val="24"/>
          <w:szCs w:val="24"/>
        </w:rPr>
        <w:t>осуществить</w:t>
      </w:r>
      <w:r w:rsidRPr="006C0A1A">
        <w:rPr>
          <w:spacing w:val="1"/>
          <w:sz w:val="24"/>
          <w:szCs w:val="24"/>
        </w:rPr>
        <w:t xml:space="preserve"> </w:t>
      </w:r>
      <w:r w:rsidRPr="006C0A1A">
        <w:rPr>
          <w:sz w:val="24"/>
          <w:szCs w:val="24"/>
        </w:rPr>
        <w:t>не</w:t>
      </w:r>
      <w:r w:rsidRPr="006C0A1A">
        <w:rPr>
          <w:spacing w:val="1"/>
          <w:sz w:val="24"/>
          <w:szCs w:val="24"/>
        </w:rPr>
        <w:t xml:space="preserve"> </w:t>
      </w:r>
      <w:r w:rsidRPr="006C0A1A">
        <w:rPr>
          <w:sz w:val="24"/>
          <w:szCs w:val="24"/>
        </w:rPr>
        <w:t>только</w:t>
      </w:r>
      <w:r w:rsidRPr="006C0A1A">
        <w:rPr>
          <w:spacing w:val="1"/>
          <w:sz w:val="24"/>
          <w:szCs w:val="24"/>
        </w:rPr>
        <w:t xml:space="preserve"> </w:t>
      </w:r>
      <w:r w:rsidRPr="006C0A1A">
        <w:rPr>
          <w:sz w:val="24"/>
          <w:szCs w:val="24"/>
        </w:rPr>
        <w:t>оценку</w:t>
      </w:r>
      <w:r w:rsidRPr="006C0A1A">
        <w:rPr>
          <w:spacing w:val="1"/>
          <w:sz w:val="24"/>
          <w:szCs w:val="24"/>
        </w:rPr>
        <w:t xml:space="preserve"> </w:t>
      </w:r>
      <w:r w:rsidRPr="006C0A1A">
        <w:rPr>
          <w:sz w:val="24"/>
          <w:szCs w:val="24"/>
        </w:rPr>
        <w:t>достижения</w:t>
      </w:r>
      <w:r w:rsidRPr="006C0A1A">
        <w:rPr>
          <w:spacing w:val="1"/>
          <w:sz w:val="24"/>
          <w:szCs w:val="24"/>
        </w:rPr>
        <w:t xml:space="preserve"> </w:t>
      </w:r>
      <w:r w:rsidRPr="006C0A1A">
        <w:rPr>
          <w:sz w:val="24"/>
          <w:szCs w:val="24"/>
        </w:rPr>
        <w:t>планируемых результатов освоения обучающимися программы коррекционной работы, но</w:t>
      </w:r>
      <w:r w:rsidRPr="006C0A1A">
        <w:rPr>
          <w:spacing w:val="-57"/>
          <w:sz w:val="24"/>
          <w:szCs w:val="24"/>
        </w:rPr>
        <w:t xml:space="preserve"> </w:t>
      </w:r>
      <w:r w:rsidRPr="006C0A1A">
        <w:rPr>
          <w:sz w:val="24"/>
          <w:szCs w:val="24"/>
        </w:rPr>
        <w:t>и вносить (в случае необходимости) коррективы в ее содержание и организацию. В целях</w:t>
      </w:r>
      <w:r w:rsidRPr="006C0A1A">
        <w:rPr>
          <w:spacing w:val="1"/>
          <w:sz w:val="24"/>
          <w:szCs w:val="24"/>
        </w:rPr>
        <w:t xml:space="preserve"> </w:t>
      </w:r>
      <w:r w:rsidRPr="006C0A1A">
        <w:rPr>
          <w:sz w:val="24"/>
          <w:szCs w:val="24"/>
        </w:rPr>
        <w:t>оценки</w:t>
      </w:r>
      <w:r w:rsidRPr="006C0A1A">
        <w:rPr>
          <w:spacing w:val="52"/>
          <w:sz w:val="24"/>
          <w:szCs w:val="24"/>
        </w:rPr>
        <w:t xml:space="preserve"> </w:t>
      </w:r>
      <w:r w:rsidRPr="006C0A1A">
        <w:rPr>
          <w:sz w:val="24"/>
          <w:szCs w:val="24"/>
        </w:rPr>
        <w:t>результатов</w:t>
      </w:r>
      <w:r w:rsidRPr="006C0A1A">
        <w:rPr>
          <w:spacing w:val="52"/>
          <w:sz w:val="24"/>
          <w:szCs w:val="24"/>
        </w:rPr>
        <w:t xml:space="preserve"> </w:t>
      </w:r>
      <w:r w:rsidRPr="006C0A1A">
        <w:rPr>
          <w:sz w:val="24"/>
          <w:szCs w:val="24"/>
        </w:rPr>
        <w:t>освоения</w:t>
      </w:r>
      <w:r w:rsidRPr="006C0A1A">
        <w:rPr>
          <w:spacing w:val="52"/>
          <w:sz w:val="24"/>
          <w:szCs w:val="24"/>
        </w:rPr>
        <w:t xml:space="preserve"> </w:t>
      </w:r>
      <w:r w:rsidRPr="006C0A1A">
        <w:rPr>
          <w:sz w:val="24"/>
          <w:szCs w:val="24"/>
        </w:rPr>
        <w:t>обучающимися</w:t>
      </w:r>
      <w:r w:rsidRPr="006C0A1A">
        <w:rPr>
          <w:spacing w:val="53"/>
          <w:sz w:val="24"/>
          <w:szCs w:val="24"/>
        </w:rPr>
        <w:t xml:space="preserve"> </w:t>
      </w:r>
      <w:r w:rsidRPr="006C0A1A">
        <w:rPr>
          <w:sz w:val="24"/>
          <w:szCs w:val="24"/>
        </w:rPr>
        <w:t>с</w:t>
      </w:r>
      <w:r w:rsidRPr="006C0A1A">
        <w:rPr>
          <w:spacing w:val="53"/>
          <w:sz w:val="24"/>
          <w:szCs w:val="24"/>
        </w:rPr>
        <w:t xml:space="preserve"> </w:t>
      </w:r>
      <w:r w:rsidRPr="006C0A1A">
        <w:rPr>
          <w:sz w:val="24"/>
          <w:szCs w:val="24"/>
        </w:rPr>
        <w:t>РАС</w:t>
      </w:r>
      <w:r w:rsidRPr="006C0A1A">
        <w:rPr>
          <w:spacing w:val="53"/>
          <w:sz w:val="24"/>
          <w:szCs w:val="24"/>
        </w:rPr>
        <w:t xml:space="preserve"> </w:t>
      </w:r>
      <w:r w:rsidRPr="006C0A1A">
        <w:rPr>
          <w:sz w:val="24"/>
          <w:szCs w:val="24"/>
        </w:rPr>
        <w:t>с</w:t>
      </w:r>
      <w:r w:rsidRPr="006C0A1A">
        <w:rPr>
          <w:spacing w:val="52"/>
          <w:sz w:val="24"/>
          <w:szCs w:val="24"/>
        </w:rPr>
        <w:t xml:space="preserve"> </w:t>
      </w:r>
      <w:r w:rsidRPr="006C0A1A">
        <w:rPr>
          <w:sz w:val="24"/>
          <w:szCs w:val="24"/>
        </w:rPr>
        <w:t>легкой</w:t>
      </w:r>
      <w:r w:rsidRPr="006C0A1A">
        <w:rPr>
          <w:spacing w:val="52"/>
          <w:sz w:val="24"/>
          <w:szCs w:val="24"/>
        </w:rPr>
        <w:t xml:space="preserve"> </w:t>
      </w:r>
      <w:r w:rsidRPr="006C0A1A">
        <w:rPr>
          <w:sz w:val="24"/>
          <w:szCs w:val="24"/>
        </w:rPr>
        <w:t>умственной</w:t>
      </w:r>
      <w:r w:rsidRPr="006C0A1A">
        <w:rPr>
          <w:spacing w:val="53"/>
          <w:sz w:val="24"/>
          <w:szCs w:val="24"/>
        </w:rPr>
        <w:t xml:space="preserve"> </w:t>
      </w:r>
      <w:r w:rsidRPr="006C0A1A">
        <w:rPr>
          <w:sz w:val="24"/>
          <w:szCs w:val="24"/>
        </w:rPr>
        <w:t>отсталостью</w:t>
      </w:r>
    </w:p>
    <w:p w:rsidR="002D0399" w:rsidRPr="006C0A1A" w:rsidRDefault="002D0399" w:rsidP="002D0399">
      <w:pPr>
        <w:spacing w:line="276" w:lineRule="auto"/>
        <w:sectPr w:rsidR="002D0399" w:rsidRPr="006C0A1A">
          <w:pgSz w:w="11910" w:h="16840"/>
          <w:pgMar w:top="1120" w:right="620" w:bottom="1080" w:left="1360" w:header="0" w:footer="893" w:gutter="0"/>
          <w:cols w:space="720"/>
        </w:sectPr>
      </w:pPr>
    </w:p>
    <w:p w:rsidR="002D0399" w:rsidRPr="006C0A1A" w:rsidRDefault="002D0399" w:rsidP="002D0399">
      <w:pPr>
        <w:spacing w:before="73" w:line="276" w:lineRule="auto"/>
        <w:ind w:right="228"/>
        <w:jc w:val="both"/>
        <w:rPr>
          <w:sz w:val="24"/>
          <w:szCs w:val="24"/>
        </w:rPr>
      </w:pPr>
      <w:r w:rsidRPr="006C0A1A">
        <w:rPr>
          <w:sz w:val="24"/>
          <w:szCs w:val="24"/>
        </w:rPr>
        <w:t>(интеллектуальными нарушениями) программы коррекционной работы используются три</w:t>
      </w:r>
      <w:r w:rsidRPr="006C0A1A">
        <w:rPr>
          <w:spacing w:val="1"/>
          <w:sz w:val="24"/>
          <w:szCs w:val="24"/>
        </w:rPr>
        <w:t xml:space="preserve"> </w:t>
      </w:r>
      <w:r w:rsidRPr="006C0A1A">
        <w:rPr>
          <w:sz w:val="24"/>
          <w:szCs w:val="24"/>
        </w:rPr>
        <w:t>формы</w:t>
      </w:r>
      <w:r w:rsidRPr="006C0A1A">
        <w:rPr>
          <w:spacing w:val="-1"/>
          <w:sz w:val="24"/>
          <w:szCs w:val="24"/>
        </w:rPr>
        <w:t xml:space="preserve"> </w:t>
      </w:r>
      <w:r w:rsidRPr="006C0A1A">
        <w:rPr>
          <w:sz w:val="24"/>
          <w:szCs w:val="24"/>
        </w:rPr>
        <w:t>мониторинга:</w:t>
      </w:r>
      <w:r w:rsidRPr="006C0A1A">
        <w:rPr>
          <w:spacing w:val="-1"/>
          <w:sz w:val="24"/>
          <w:szCs w:val="24"/>
        </w:rPr>
        <w:t xml:space="preserve"> </w:t>
      </w:r>
      <w:r w:rsidRPr="006C0A1A">
        <w:rPr>
          <w:sz w:val="24"/>
          <w:szCs w:val="24"/>
        </w:rPr>
        <w:t>стартовая, текущая и</w:t>
      </w:r>
      <w:r w:rsidRPr="006C0A1A">
        <w:rPr>
          <w:spacing w:val="-2"/>
          <w:sz w:val="24"/>
          <w:szCs w:val="24"/>
        </w:rPr>
        <w:t xml:space="preserve"> </w:t>
      </w:r>
      <w:r w:rsidRPr="006C0A1A">
        <w:rPr>
          <w:sz w:val="24"/>
          <w:szCs w:val="24"/>
        </w:rPr>
        <w:t>итоговая диагностика.</w:t>
      </w:r>
    </w:p>
    <w:p w:rsidR="002D0399" w:rsidRPr="006C0A1A" w:rsidRDefault="002D0399" w:rsidP="002D0399">
      <w:pPr>
        <w:spacing w:line="276" w:lineRule="auto"/>
        <w:ind w:right="229"/>
        <w:jc w:val="both"/>
        <w:rPr>
          <w:sz w:val="24"/>
          <w:szCs w:val="24"/>
        </w:rPr>
      </w:pPr>
      <w:r w:rsidRPr="006C0A1A">
        <w:rPr>
          <w:sz w:val="24"/>
          <w:szCs w:val="24"/>
        </w:rPr>
        <w:t>Стартовая диагностика позволяет, наряду с выявлением индивидуальных особых</w:t>
      </w:r>
      <w:r w:rsidRPr="006C0A1A">
        <w:rPr>
          <w:spacing w:val="1"/>
          <w:sz w:val="24"/>
          <w:szCs w:val="24"/>
        </w:rPr>
        <w:t xml:space="preserve"> </w:t>
      </w:r>
      <w:r w:rsidRPr="006C0A1A">
        <w:rPr>
          <w:sz w:val="24"/>
          <w:szCs w:val="24"/>
        </w:rPr>
        <w:t>образовательных потребностей и возможностей обучающихся, выявить исходный уровень</w:t>
      </w:r>
      <w:r w:rsidRPr="006C0A1A">
        <w:rPr>
          <w:spacing w:val="-57"/>
          <w:sz w:val="24"/>
          <w:szCs w:val="24"/>
        </w:rPr>
        <w:t xml:space="preserve"> </w:t>
      </w:r>
      <w:r w:rsidRPr="006C0A1A">
        <w:rPr>
          <w:sz w:val="24"/>
          <w:szCs w:val="24"/>
        </w:rPr>
        <w:t>развития интегративных показателей, свидетельствующий о степени влияния нарушений</w:t>
      </w:r>
      <w:r w:rsidRPr="006C0A1A">
        <w:rPr>
          <w:spacing w:val="1"/>
          <w:sz w:val="24"/>
          <w:szCs w:val="24"/>
        </w:rPr>
        <w:t xml:space="preserve"> </w:t>
      </w:r>
      <w:r w:rsidRPr="006C0A1A">
        <w:rPr>
          <w:sz w:val="24"/>
          <w:szCs w:val="24"/>
        </w:rPr>
        <w:t>развития</w:t>
      </w:r>
      <w:r w:rsidRPr="006C0A1A">
        <w:rPr>
          <w:spacing w:val="-2"/>
          <w:sz w:val="24"/>
          <w:szCs w:val="24"/>
        </w:rPr>
        <w:t xml:space="preserve"> </w:t>
      </w:r>
      <w:r w:rsidRPr="006C0A1A">
        <w:rPr>
          <w:sz w:val="24"/>
          <w:szCs w:val="24"/>
        </w:rPr>
        <w:t>на</w:t>
      </w:r>
      <w:r w:rsidRPr="006C0A1A">
        <w:rPr>
          <w:spacing w:val="-3"/>
          <w:sz w:val="24"/>
          <w:szCs w:val="24"/>
        </w:rPr>
        <w:t xml:space="preserve"> </w:t>
      </w:r>
      <w:r w:rsidRPr="006C0A1A">
        <w:rPr>
          <w:sz w:val="24"/>
          <w:szCs w:val="24"/>
        </w:rPr>
        <w:t>учебно-познавательную</w:t>
      </w:r>
      <w:r w:rsidRPr="006C0A1A">
        <w:rPr>
          <w:spacing w:val="-1"/>
          <w:sz w:val="24"/>
          <w:szCs w:val="24"/>
        </w:rPr>
        <w:t xml:space="preserve"> </w:t>
      </w:r>
      <w:r w:rsidRPr="006C0A1A">
        <w:rPr>
          <w:sz w:val="24"/>
          <w:szCs w:val="24"/>
        </w:rPr>
        <w:t>деятельность</w:t>
      </w:r>
      <w:r w:rsidRPr="006C0A1A">
        <w:rPr>
          <w:spacing w:val="-2"/>
          <w:sz w:val="24"/>
          <w:szCs w:val="24"/>
        </w:rPr>
        <w:t xml:space="preserve"> </w:t>
      </w:r>
      <w:r w:rsidRPr="006C0A1A">
        <w:rPr>
          <w:sz w:val="24"/>
          <w:szCs w:val="24"/>
        </w:rPr>
        <w:t>и</w:t>
      </w:r>
      <w:r w:rsidRPr="006C0A1A">
        <w:rPr>
          <w:spacing w:val="-1"/>
          <w:sz w:val="24"/>
          <w:szCs w:val="24"/>
        </w:rPr>
        <w:t xml:space="preserve"> </w:t>
      </w:r>
      <w:r w:rsidRPr="006C0A1A">
        <w:rPr>
          <w:sz w:val="24"/>
          <w:szCs w:val="24"/>
        </w:rPr>
        <w:t>повседневную</w:t>
      </w:r>
      <w:r w:rsidRPr="006C0A1A">
        <w:rPr>
          <w:spacing w:val="-3"/>
          <w:sz w:val="24"/>
          <w:szCs w:val="24"/>
        </w:rPr>
        <w:t xml:space="preserve"> </w:t>
      </w:r>
      <w:r w:rsidRPr="006C0A1A">
        <w:rPr>
          <w:sz w:val="24"/>
          <w:szCs w:val="24"/>
        </w:rPr>
        <w:t>жизнь.</w:t>
      </w:r>
    </w:p>
    <w:p w:rsidR="002D0399" w:rsidRPr="006C0A1A" w:rsidRDefault="002D0399" w:rsidP="002D0399">
      <w:pPr>
        <w:spacing w:before="1" w:line="276" w:lineRule="auto"/>
        <w:ind w:right="227"/>
        <w:jc w:val="both"/>
        <w:rPr>
          <w:sz w:val="24"/>
          <w:szCs w:val="24"/>
        </w:rPr>
      </w:pPr>
      <w:r w:rsidRPr="006C0A1A">
        <w:rPr>
          <w:sz w:val="24"/>
          <w:szCs w:val="24"/>
        </w:rPr>
        <w:t>Текущая</w:t>
      </w:r>
      <w:r w:rsidRPr="006C0A1A">
        <w:rPr>
          <w:spacing w:val="1"/>
          <w:sz w:val="24"/>
          <w:szCs w:val="24"/>
        </w:rPr>
        <w:t xml:space="preserve"> </w:t>
      </w:r>
      <w:r w:rsidRPr="006C0A1A">
        <w:rPr>
          <w:sz w:val="24"/>
          <w:szCs w:val="24"/>
        </w:rPr>
        <w:t>диагностика</w:t>
      </w:r>
      <w:r w:rsidRPr="006C0A1A">
        <w:rPr>
          <w:spacing w:val="1"/>
          <w:sz w:val="24"/>
          <w:szCs w:val="24"/>
        </w:rPr>
        <w:t xml:space="preserve"> </w:t>
      </w:r>
      <w:r w:rsidRPr="006C0A1A">
        <w:rPr>
          <w:sz w:val="24"/>
          <w:szCs w:val="24"/>
        </w:rPr>
        <w:t>используется</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осуществления</w:t>
      </w:r>
      <w:r w:rsidRPr="006C0A1A">
        <w:rPr>
          <w:spacing w:val="1"/>
          <w:sz w:val="24"/>
          <w:szCs w:val="24"/>
        </w:rPr>
        <w:t xml:space="preserve"> </w:t>
      </w:r>
      <w:r w:rsidRPr="006C0A1A">
        <w:rPr>
          <w:sz w:val="24"/>
          <w:szCs w:val="24"/>
        </w:rPr>
        <w:t>мониторинга</w:t>
      </w:r>
      <w:r w:rsidRPr="006C0A1A">
        <w:rPr>
          <w:spacing w:val="1"/>
          <w:sz w:val="24"/>
          <w:szCs w:val="24"/>
        </w:rPr>
        <w:t xml:space="preserve"> </w:t>
      </w:r>
      <w:r w:rsidRPr="006C0A1A">
        <w:rPr>
          <w:sz w:val="24"/>
          <w:szCs w:val="24"/>
        </w:rPr>
        <w:t>в</w:t>
      </w:r>
      <w:r w:rsidRPr="006C0A1A">
        <w:rPr>
          <w:spacing w:val="60"/>
          <w:sz w:val="24"/>
          <w:szCs w:val="24"/>
        </w:rPr>
        <w:t xml:space="preserve"> </w:t>
      </w:r>
      <w:r w:rsidRPr="006C0A1A">
        <w:rPr>
          <w:sz w:val="24"/>
          <w:szCs w:val="24"/>
        </w:rPr>
        <w:t>течение</w:t>
      </w:r>
      <w:r w:rsidRPr="006C0A1A">
        <w:rPr>
          <w:spacing w:val="1"/>
          <w:sz w:val="24"/>
          <w:szCs w:val="24"/>
        </w:rPr>
        <w:t xml:space="preserve"> </w:t>
      </w:r>
      <w:r w:rsidRPr="006C0A1A">
        <w:rPr>
          <w:sz w:val="24"/>
          <w:szCs w:val="24"/>
        </w:rPr>
        <w:t>всего</w:t>
      </w:r>
      <w:r w:rsidRPr="006C0A1A">
        <w:rPr>
          <w:spacing w:val="1"/>
          <w:sz w:val="24"/>
          <w:szCs w:val="24"/>
        </w:rPr>
        <w:t xml:space="preserve"> </w:t>
      </w:r>
      <w:r w:rsidRPr="006C0A1A">
        <w:rPr>
          <w:sz w:val="24"/>
          <w:szCs w:val="24"/>
        </w:rPr>
        <w:t>времени</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обучающегося</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начальной</w:t>
      </w:r>
      <w:r w:rsidRPr="006C0A1A">
        <w:rPr>
          <w:spacing w:val="1"/>
          <w:sz w:val="24"/>
          <w:szCs w:val="24"/>
        </w:rPr>
        <w:t xml:space="preserve"> </w:t>
      </w:r>
      <w:r w:rsidRPr="006C0A1A">
        <w:rPr>
          <w:sz w:val="24"/>
          <w:szCs w:val="24"/>
        </w:rPr>
        <w:t>ступени</w:t>
      </w:r>
      <w:r w:rsidRPr="006C0A1A">
        <w:rPr>
          <w:spacing w:val="1"/>
          <w:sz w:val="24"/>
          <w:szCs w:val="24"/>
        </w:rPr>
        <w:t xml:space="preserve"> </w:t>
      </w:r>
      <w:r w:rsidRPr="006C0A1A">
        <w:rPr>
          <w:sz w:val="24"/>
          <w:szCs w:val="24"/>
        </w:rPr>
        <w:t>образования.</w:t>
      </w:r>
      <w:r w:rsidRPr="006C0A1A">
        <w:rPr>
          <w:spacing w:val="1"/>
          <w:sz w:val="24"/>
          <w:szCs w:val="24"/>
        </w:rPr>
        <w:t xml:space="preserve"> </w:t>
      </w:r>
      <w:r w:rsidRPr="006C0A1A">
        <w:rPr>
          <w:sz w:val="24"/>
          <w:szCs w:val="24"/>
        </w:rPr>
        <w:t>При</w:t>
      </w:r>
      <w:r w:rsidRPr="006C0A1A">
        <w:rPr>
          <w:spacing w:val="1"/>
          <w:sz w:val="24"/>
          <w:szCs w:val="24"/>
        </w:rPr>
        <w:t xml:space="preserve"> </w:t>
      </w:r>
      <w:r w:rsidRPr="006C0A1A">
        <w:rPr>
          <w:sz w:val="24"/>
          <w:szCs w:val="24"/>
        </w:rPr>
        <w:t>использовании</w:t>
      </w:r>
      <w:r w:rsidRPr="006C0A1A">
        <w:rPr>
          <w:spacing w:val="1"/>
          <w:sz w:val="24"/>
          <w:szCs w:val="24"/>
        </w:rPr>
        <w:t xml:space="preserve"> </w:t>
      </w:r>
      <w:r w:rsidRPr="006C0A1A">
        <w:rPr>
          <w:sz w:val="24"/>
          <w:szCs w:val="24"/>
        </w:rPr>
        <w:t>данной</w:t>
      </w:r>
      <w:r w:rsidRPr="006C0A1A">
        <w:rPr>
          <w:spacing w:val="1"/>
          <w:sz w:val="24"/>
          <w:szCs w:val="24"/>
        </w:rPr>
        <w:t xml:space="preserve"> </w:t>
      </w:r>
      <w:r w:rsidRPr="006C0A1A">
        <w:rPr>
          <w:sz w:val="24"/>
          <w:szCs w:val="24"/>
        </w:rPr>
        <w:t>формы</w:t>
      </w:r>
      <w:r w:rsidRPr="006C0A1A">
        <w:rPr>
          <w:spacing w:val="1"/>
          <w:sz w:val="24"/>
          <w:szCs w:val="24"/>
        </w:rPr>
        <w:t xml:space="preserve"> </w:t>
      </w:r>
      <w:r w:rsidRPr="006C0A1A">
        <w:rPr>
          <w:sz w:val="24"/>
          <w:szCs w:val="24"/>
        </w:rPr>
        <w:t>мониторинга</w:t>
      </w:r>
      <w:r w:rsidRPr="006C0A1A">
        <w:rPr>
          <w:spacing w:val="1"/>
          <w:sz w:val="24"/>
          <w:szCs w:val="24"/>
        </w:rPr>
        <w:t xml:space="preserve"> </w:t>
      </w:r>
      <w:r w:rsidRPr="006C0A1A">
        <w:rPr>
          <w:sz w:val="24"/>
          <w:szCs w:val="24"/>
        </w:rPr>
        <w:t>используется</w:t>
      </w:r>
      <w:r w:rsidRPr="006C0A1A">
        <w:rPr>
          <w:spacing w:val="1"/>
          <w:sz w:val="24"/>
          <w:szCs w:val="24"/>
        </w:rPr>
        <w:t xml:space="preserve"> </w:t>
      </w:r>
      <w:r w:rsidRPr="006C0A1A">
        <w:rPr>
          <w:sz w:val="24"/>
          <w:szCs w:val="24"/>
        </w:rPr>
        <w:t>экспресс-диагностика</w:t>
      </w:r>
      <w:r w:rsidRPr="006C0A1A">
        <w:rPr>
          <w:spacing w:val="1"/>
          <w:sz w:val="24"/>
          <w:szCs w:val="24"/>
        </w:rPr>
        <w:t xml:space="preserve"> </w:t>
      </w:r>
      <w:r w:rsidRPr="006C0A1A">
        <w:rPr>
          <w:sz w:val="24"/>
          <w:szCs w:val="24"/>
        </w:rPr>
        <w:t>интегративных показателей, состояние которых позволяет судить об успешности (наличие</w:t>
      </w:r>
      <w:r w:rsidRPr="006C0A1A">
        <w:rPr>
          <w:spacing w:val="-57"/>
          <w:sz w:val="24"/>
          <w:szCs w:val="24"/>
        </w:rPr>
        <w:t xml:space="preserve"> </w:t>
      </w:r>
      <w:r w:rsidRPr="006C0A1A">
        <w:rPr>
          <w:sz w:val="24"/>
          <w:szCs w:val="24"/>
        </w:rPr>
        <w:t>положительной</w:t>
      </w:r>
      <w:r w:rsidRPr="006C0A1A">
        <w:rPr>
          <w:spacing w:val="1"/>
          <w:sz w:val="24"/>
          <w:szCs w:val="24"/>
        </w:rPr>
        <w:t xml:space="preserve"> </w:t>
      </w:r>
      <w:r w:rsidRPr="006C0A1A">
        <w:rPr>
          <w:sz w:val="24"/>
          <w:szCs w:val="24"/>
        </w:rPr>
        <w:t>динамики)</w:t>
      </w:r>
      <w:r w:rsidRPr="006C0A1A">
        <w:rPr>
          <w:spacing w:val="1"/>
          <w:sz w:val="24"/>
          <w:szCs w:val="24"/>
        </w:rPr>
        <w:t xml:space="preserve"> </w:t>
      </w:r>
      <w:r w:rsidRPr="006C0A1A">
        <w:rPr>
          <w:sz w:val="24"/>
          <w:szCs w:val="24"/>
        </w:rPr>
        <w:t>или</w:t>
      </w:r>
      <w:r w:rsidRPr="006C0A1A">
        <w:rPr>
          <w:spacing w:val="1"/>
          <w:sz w:val="24"/>
          <w:szCs w:val="24"/>
        </w:rPr>
        <w:t xml:space="preserve"> </w:t>
      </w:r>
      <w:r w:rsidRPr="006C0A1A">
        <w:rPr>
          <w:sz w:val="24"/>
          <w:szCs w:val="24"/>
        </w:rPr>
        <w:t>не</w:t>
      </w:r>
      <w:r w:rsidRPr="006C0A1A">
        <w:rPr>
          <w:spacing w:val="1"/>
          <w:sz w:val="24"/>
          <w:szCs w:val="24"/>
        </w:rPr>
        <w:t xml:space="preserve"> </w:t>
      </w:r>
      <w:r w:rsidRPr="006C0A1A">
        <w:rPr>
          <w:sz w:val="24"/>
          <w:szCs w:val="24"/>
        </w:rPr>
        <w:t>успешности</w:t>
      </w:r>
      <w:r w:rsidRPr="006C0A1A">
        <w:rPr>
          <w:spacing w:val="1"/>
          <w:sz w:val="24"/>
          <w:szCs w:val="24"/>
        </w:rPr>
        <w:t xml:space="preserve"> </w:t>
      </w:r>
      <w:r w:rsidRPr="006C0A1A">
        <w:rPr>
          <w:sz w:val="24"/>
          <w:szCs w:val="24"/>
        </w:rPr>
        <w:t>(отсутствие</w:t>
      </w:r>
      <w:r w:rsidRPr="006C0A1A">
        <w:rPr>
          <w:spacing w:val="1"/>
          <w:sz w:val="24"/>
          <w:szCs w:val="24"/>
        </w:rPr>
        <w:t xml:space="preserve"> </w:t>
      </w:r>
      <w:r w:rsidRPr="006C0A1A">
        <w:rPr>
          <w:sz w:val="24"/>
          <w:szCs w:val="24"/>
        </w:rPr>
        <w:t>даже</w:t>
      </w:r>
      <w:r w:rsidRPr="006C0A1A">
        <w:rPr>
          <w:spacing w:val="1"/>
          <w:sz w:val="24"/>
          <w:szCs w:val="24"/>
        </w:rPr>
        <w:t xml:space="preserve"> </w:t>
      </w:r>
      <w:r w:rsidRPr="006C0A1A">
        <w:rPr>
          <w:sz w:val="24"/>
          <w:szCs w:val="24"/>
        </w:rPr>
        <w:t>незначительной</w:t>
      </w:r>
      <w:r w:rsidRPr="006C0A1A">
        <w:rPr>
          <w:spacing w:val="1"/>
          <w:sz w:val="24"/>
          <w:szCs w:val="24"/>
        </w:rPr>
        <w:t xml:space="preserve"> </w:t>
      </w:r>
      <w:r w:rsidRPr="006C0A1A">
        <w:rPr>
          <w:sz w:val="24"/>
          <w:szCs w:val="24"/>
        </w:rPr>
        <w:t>положительной динамики) в освоении планируемых результатов овладения программой</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Данные</w:t>
      </w:r>
      <w:r w:rsidRPr="006C0A1A">
        <w:rPr>
          <w:spacing w:val="1"/>
          <w:sz w:val="24"/>
          <w:szCs w:val="24"/>
        </w:rPr>
        <w:t xml:space="preserve"> </w:t>
      </w:r>
      <w:r w:rsidRPr="006C0A1A">
        <w:rPr>
          <w:sz w:val="24"/>
          <w:szCs w:val="24"/>
        </w:rPr>
        <w:t>экспресс-диагностики</w:t>
      </w:r>
      <w:r w:rsidRPr="006C0A1A">
        <w:rPr>
          <w:spacing w:val="1"/>
          <w:sz w:val="24"/>
          <w:szCs w:val="24"/>
        </w:rPr>
        <w:t xml:space="preserve"> </w:t>
      </w:r>
      <w:r w:rsidRPr="006C0A1A">
        <w:rPr>
          <w:sz w:val="24"/>
          <w:szCs w:val="24"/>
        </w:rPr>
        <w:t>выступают</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качестве</w:t>
      </w:r>
      <w:r w:rsidRPr="006C0A1A">
        <w:rPr>
          <w:spacing w:val="-57"/>
          <w:sz w:val="24"/>
          <w:szCs w:val="24"/>
        </w:rPr>
        <w:t xml:space="preserve"> </w:t>
      </w:r>
      <w:r w:rsidRPr="006C0A1A">
        <w:rPr>
          <w:sz w:val="24"/>
          <w:szCs w:val="24"/>
        </w:rPr>
        <w:t>ориентировочной</w:t>
      </w:r>
      <w:r w:rsidRPr="006C0A1A">
        <w:rPr>
          <w:spacing w:val="1"/>
          <w:sz w:val="24"/>
          <w:szCs w:val="24"/>
        </w:rPr>
        <w:t xml:space="preserve"> </w:t>
      </w:r>
      <w:r w:rsidRPr="006C0A1A">
        <w:rPr>
          <w:sz w:val="24"/>
          <w:szCs w:val="24"/>
        </w:rPr>
        <w:t>основы</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определения</w:t>
      </w:r>
      <w:r w:rsidRPr="006C0A1A">
        <w:rPr>
          <w:spacing w:val="1"/>
          <w:sz w:val="24"/>
          <w:szCs w:val="24"/>
        </w:rPr>
        <w:t xml:space="preserve"> </w:t>
      </w:r>
      <w:r w:rsidRPr="006C0A1A">
        <w:rPr>
          <w:sz w:val="24"/>
          <w:szCs w:val="24"/>
        </w:rPr>
        <w:t>дальнейшей</w:t>
      </w:r>
      <w:r w:rsidRPr="006C0A1A">
        <w:rPr>
          <w:spacing w:val="1"/>
          <w:sz w:val="24"/>
          <w:szCs w:val="24"/>
        </w:rPr>
        <w:t xml:space="preserve"> </w:t>
      </w:r>
      <w:r w:rsidRPr="006C0A1A">
        <w:rPr>
          <w:sz w:val="24"/>
          <w:szCs w:val="24"/>
        </w:rPr>
        <w:t>стратегии:</w:t>
      </w:r>
      <w:r w:rsidRPr="006C0A1A">
        <w:rPr>
          <w:spacing w:val="1"/>
          <w:sz w:val="24"/>
          <w:szCs w:val="24"/>
        </w:rPr>
        <w:t xml:space="preserve"> </w:t>
      </w:r>
      <w:r w:rsidRPr="006C0A1A">
        <w:rPr>
          <w:sz w:val="24"/>
          <w:szCs w:val="24"/>
        </w:rPr>
        <w:t>продолжения</w:t>
      </w:r>
      <w:r w:rsidRPr="006C0A1A">
        <w:rPr>
          <w:spacing w:val="-57"/>
          <w:sz w:val="24"/>
          <w:szCs w:val="24"/>
        </w:rPr>
        <w:t xml:space="preserve"> </w:t>
      </w:r>
      <w:r w:rsidRPr="006C0A1A">
        <w:rPr>
          <w:sz w:val="24"/>
          <w:szCs w:val="24"/>
        </w:rPr>
        <w:t>реализации</w:t>
      </w:r>
      <w:r w:rsidRPr="006C0A1A">
        <w:rPr>
          <w:spacing w:val="1"/>
          <w:sz w:val="24"/>
          <w:szCs w:val="24"/>
        </w:rPr>
        <w:t xml:space="preserve"> </w:t>
      </w:r>
      <w:r w:rsidRPr="006C0A1A">
        <w:rPr>
          <w:sz w:val="24"/>
          <w:szCs w:val="24"/>
        </w:rPr>
        <w:t>разработанной</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или</w:t>
      </w:r>
      <w:r w:rsidRPr="006C0A1A">
        <w:rPr>
          <w:spacing w:val="1"/>
          <w:sz w:val="24"/>
          <w:szCs w:val="24"/>
        </w:rPr>
        <w:t xml:space="preserve"> </w:t>
      </w:r>
      <w:r w:rsidRPr="006C0A1A">
        <w:rPr>
          <w:sz w:val="24"/>
          <w:szCs w:val="24"/>
        </w:rPr>
        <w:t>внесения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нее</w:t>
      </w:r>
      <w:r w:rsidRPr="006C0A1A">
        <w:rPr>
          <w:spacing w:val="-57"/>
          <w:sz w:val="24"/>
          <w:szCs w:val="24"/>
        </w:rPr>
        <w:t xml:space="preserve"> </w:t>
      </w:r>
      <w:r w:rsidRPr="006C0A1A">
        <w:rPr>
          <w:sz w:val="24"/>
          <w:szCs w:val="24"/>
        </w:rPr>
        <w:t>необходимых</w:t>
      </w:r>
      <w:r w:rsidRPr="006C0A1A">
        <w:rPr>
          <w:spacing w:val="-1"/>
          <w:sz w:val="24"/>
          <w:szCs w:val="24"/>
        </w:rPr>
        <w:t xml:space="preserve"> </w:t>
      </w:r>
      <w:r w:rsidRPr="006C0A1A">
        <w:rPr>
          <w:sz w:val="24"/>
          <w:szCs w:val="24"/>
        </w:rPr>
        <w:t>корректировок.</w:t>
      </w:r>
    </w:p>
    <w:p w:rsidR="002D0399" w:rsidRPr="006C0A1A" w:rsidRDefault="002D0399" w:rsidP="002D0399">
      <w:pPr>
        <w:spacing w:line="276" w:lineRule="auto"/>
        <w:ind w:right="228"/>
        <w:jc w:val="both"/>
        <w:rPr>
          <w:sz w:val="24"/>
          <w:szCs w:val="24"/>
        </w:rPr>
      </w:pPr>
      <w:r w:rsidRPr="006C0A1A">
        <w:rPr>
          <w:sz w:val="24"/>
          <w:szCs w:val="24"/>
        </w:rPr>
        <w:t>Целью итоговой диагностики, проводимой на заключительном этапе (окончание</w:t>
      </w:r>
      <w:r w:rsidRPr="006C0A1A">
        <w:rPr>
          <w:spacing w:val="1"/>
          <w:sz w:val="24"/>
          <w:szCs w:val="24"/>
        </w:rPr>
        <w:t xml:space="preserve"> </w:t>
      </w:r>
      <w:r w:rsidRPr="006C0A1A">
        <w:rPr>
          <w:sz w:val="24"/>
          <w:szCs w:val="24"/>
        </w:rPr>
        <w:t>учебного</w:t>
      </w:r>
      <w:r w:rsidRPr="006C0A1A">
        <w:rPr>
          <w:spacing w:val="1"/>
          <w:sz w:val="24"/>
          <w:szCs w:val="24"/>
        </w:rPr>
        <w:t xml:space="preserve"> </w:t>
      </w:r>
      <w:r w:rsidRPr="006C0A1A">
        <w:rPr>
          <w:sz w:val="24"/>
          <w:szCs w:val="24"/>
        </w:rPr>
        <w:t>года,</w:t>
      </w:r>
      <w:r w:rsidRPr="006C0A1A">
        <w:rPr>
          <w:spacing w:val="1"/>
          <w:sz w:val="24"/>
          <w:szCs w:val="24"/>
        </w:rPr>
        <w:t xml:space="preserve"> </w:t>
      </w:r>
      <w:r w:rsidRPr="006C0A1A">
        <w:rPr>
          <w:sz w:val="24"/>
          <w:szCs w:val="24"/>
        </w:rPr>
        <w:t>окончание</w:t>
      </w:r>
      <w:r w:rsidRPr="006C0A1A">
        <w:rPr>
          <w:spacing w:val="1"/>
          <w:sz w:val="24"/>
          <w:szCs w:val="24"/>
        </w:rPr>
        <w:t xml:space="preserve"> </w:t>
      </w:r>
      <w:r w:rsidRPr="006C0A1A">
        <w:rPr>
          <w:sz w:val="24"/>
          <w:szCs w:val="24"/>
        </w:rPr>
        <w:t>обучения</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начальном</w:t>
      </w:r>
      <w:r w:rsidRPr="006C0A1A">
        <w:rPr>
          <w:spacing w:val="1"/>
          <w:sz w:val="24"/>
          <w:szCs w:val="24"/>
        </w:rPr>
        <w:t xml:space="preserve"> </w:t>
      </w:r>
      <w:r w:rsidRPr="006C0A1A">
        <w:rPr>
          <w:sz w:val="24"/>
          <w:szCs w:val="24"/>
        </w:rPr>
        <w:t>уровне</w:t>
      </w:r>
      <w:r w:rsidRPr="006C0A1A">
        <w:rPr>
          <w:spacing w:val="1"/>
          <w:sz w:val="24"/>
          <w:szCs w:val="24"/>
        </w:rPr>
        <w:t xml:space="preserve"> </w:t>
      </w:r>
      <w:r w:rsidRPr="006C0A1A">
        <w:rPr>
          <w:sz w:val="24"/>
          <w:szCs w:val="24"/>
        </w:rPr>
        <w:t>школьного</w:t>
      </w:r>
      <w:r w:rsidRPr="006C0A1A">
        <w:rPr>
          <w:spacing w:val="1"/>
          <w:sz w:val="24"/>
          <w:szCs w:val="24"/>
        </w:rPr>
        <w:t xml:space="preserve"> </w:t>
      </w:r>
      <w:r w:rsidRPr="006C0A1A">
        <w:rPr>
          <w:sz w:val="24"/>
          <w:szCs w:val="24"/>
        </w:rPr>
        <w:t>образования),</w:t>
      </w:r>
      <w:r w:rsidRPr="006C0A1A">
        <w:rPr>
          <w:spacing w:val="1"/>
          <w:sz w:val="24"/>
          <w:szCs w:val="24"/>
        </w:rPr>
        <w:t xml:space="preserve"> </w:t>
      </w:r>
      <w:r w:rsidRPr="006C0A1A">
        <w:rPr>
          <w:sz w:val="24"/>
          <w:szCs w:val="24"/>
        </w:rPr>
        <w:t>выступает оценка достижений обучающегося с РАС с легкой умственной 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соответствии</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планируемыми</w:t>
      </w:r>
      <w:r w:rsidRPr="006C0A1A">
        <w:rPr>
          <w:spacing w:val="1"/>
          <w:sz w:val="24"/>
          <w:szCs w:val="24"/>
        </w:rPr>
        <w:t xml:space="preserve"> </w:t>
      </w:r>
      <w:r w:rsidRPr="006C0A1A">
        <w:rPr>
          <w:sz w:val="24"/>
          <w:szCs w:val="24"/>
        </w:rPr>
        <w:t>результатами</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программы коррекционной работы.</w:t>
      </w:r>
    </w:p>
    <w:p w:rsidR="002D0399" w:rsidRPr="006C0A1A" w:rsidRDefault="002D0399" w:rsidP="002D0399">
      <w:pPr>
        <w:spacing w:line="276" w:lineRule="auto"/>
        <w:ind w:right="228"/>
        <w:jc w:val="both"/>
        <w:rPr>
          <w:sz w:val="24"/>
          <w:szCs w:val="24"/>
        </w:rPr>
      </w:pPr>
      <w:r w:rsidRPr="006C0A1A">
        <w:rPr>
          <w:sz w:val="24"/>
          <w:szCs w:val="24"/>
        </w:rPr>
        <w:t>Для</w:t>
      </w:r>
      <w:r w:rsidRPr="006C0A1A">
        <w:rPr>
          <w:spacing w:val="1"/>
          <w:sz w:val="24"/>
          <w:szCs w:val="24"/>
        </w:rPr>
        <w:t xml:space="preserve"> </w:t>
      </w:r>
      <w:r w:rsidRPr="006C0A1A">
        <w:rPr>
          <w:sz w:val="24"/>
          <w:szCs w:val="24"/>
        </w:rPr>
        <w:t>оценки</w:t>
      </w:r>
      <w:r w:rsidRPr="006C0A1A">
        <w:rPr>
          <w:spacing w:val="1"/>
          <w:sz w:val="24"/>
          <w:szCs w:val="24"/>
        </w:rPr>
        <w:t xml:space="preserve"> </w:t>
      </w:r>
      <w:r w:rsidRPr="006C0A1A">
        <w:rPr>
          <w:sz w:val="24"/>
          <w:szCs w:val="24"/>
        </w:rPr>
        <w:t>результатов</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программы</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используется метод экспертной оценки, который представляет собой процедуру оценки</w:t>
      </w:r>
      <w:r w:rsidRPr="006C0A1A">
        <w:rPr>
          <w:spacing w:val="1"/>
          <w:sz w:val="24"/>
          <w:szCs w:val="24"/>
        </w:rPr>
        <w:t xml:space="preserve"> </w:t>
      </w:r>
      <w:r w:rsidRPr="006C0A1A">
        <w:rPr>
          <w:sz w:val="24"/>
          <w:szCs w:val="24"/>
        </w:rPr>
        <w:t>результатов</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основе</w:t>
      </w:r>
      <w:r w:rsidRPr="006C0A1A">
        <w:rPr>
          <w:spacing w:val="1"/>
          <w:sz w:val="24"/>
          <w:szCs w:val="24"/>
        </w:rPr>
        <w:t xml:space="preserve"> </w:t>
      </w:r>
      <w:r w:rsidRPr="006C0A1A">
        <w:rPr>
          <w:sz w:val="24"/>
          <w:szCs w:val="24"/>
        </w:rPr>
        <w:t>мнений</w:t>
      </w:r>
      <w:r w:rsidRPr="006C0A1A">
        <w:rPr>
          <w:spacing w:val="1"/>
          <w:sz w:val="24"/>
          <w:szCs w:val="24"/>
        </w:rPr>
        <w:t xml:space="preserve"> </w:t>
      </w:r>
      <w:r w:rsidRPr="006C0A1A">
        <w:rPr>
          <w:sz w:val="24"/>
          <w:szCs w:val="24"/>
        </w:rPr>
        <w:t>группы</w:t>
      </w:r>
      <w:r w:rsidRPr="006C0A1A">
        <w:rPr>
          <w:spacing w:val="1"/>
          <w:sz w:val="24"/>
          <w:szCs w:val="24"/>
        </w:rPr>
        <w:t xml:space="preserve"> </w:t>
      </w:r>
      <w:r w:rsidRPr="006C0A1A">
        <w:rPr>
          <w:sz w:val="24"/>
          <w:szCs w:val="24"/>
        </w:rPr>
        <w:t>специалистов</w:t>
      </w:r>
      <w:r w:rsidRPr="006C0A1A">
        <w:rPr>
          <w:spacing w:val="1"/>
          <w:sz w:val="24"/>
          <w:szCs w:val="24"/>
        </w:rPr>
        <w:t xml:space="preserve"> </w:t>
      </w:r>
      <w:r w:rsidRPr="006C0A1A">
        <w:rPr>
          <w:sz w:val="24"/>
          <w:szCs w:val="24"/>
        </w:rPr>
        <w:t>(экспертов).</w:t>
      </w:r>
      <w:r w:rsidRPr="006C0A1A">
        <w:rPr>
          <w:spacing w:val="1"/>
          <w:sz w:val="24"/>
          <w:szCs w:val="24"/>
        </w:rPr>
        <w:t xml:space="preserve"> </w:t>
      </w:r>
      <w:r w:rsidRPr="006C0A1A">
        <w:rPr>
          <w:sz w:val="24"/>
          <w:szCs w:val="24"/>
        </w:rPr>
        <w:t>Данная</w:t>
      </w:r>
      <w:r w:rsidRPr="006C0A1A">
        <w:rPr>
          <w:spacing w:val="1"/>
          <w:sz w:val="24"/>
          <w:szCs w:val="24"/>
        </w:rPr>
        <w:t xml:space="preserve"> </w:t>
      </w:r>
      <w:r w:rsidRPr="006C0A1A">
        <w:rPr>
          <w:sz w:val="24"/>
          <w:szCs w:val="24"/>
        </w:rPr>
        <w:t>группа</w:t>
      </w:r>
      <w:r w:rsidRPr="006C0A1A">
        <w:rPr>
          <w:spacing w:val="1"/>
          <w:sz w:val="24"/>
          <w:szCs w:val="24"/>
        </w:rPr>
        <w:t xml:space="preserve"> </w:t>
      </w:r>
      <w:r w:rsidRPr="006C0A1A">
        <w:rPr>
          <w:sz w:val="24"/>
          <w:szCs w:val="24"/>
        </w:rPr>
        <w:t>объединяет всех участников образовательного процесса: учителей начальных классов и</w:t>
      </w:r>
      <w:r w:rsidRPr="006C0A1A">
        <w:rPr>
          <w:spacing w:val="1"/>
          <w:sz w:val="24"/>
          <w:szCs w:val="24"/>
        </w:rPr>
        <w:t xml:space="preserve"> </w:t>
      </w:r>
      <w:r w:rsidRPr="006C0A1A">
        <w:rPr>
          <w:sz w:val="24"/>
          <w:szCs w:val="24"/>
        </w:rPr>
        <w:t>специалистов</w:t>
      </w:r>
      <w:r w:rsidRPr="006C0A1A">
        <w:rPr>
          <w:spacing w:val="1"/>
          <w:sz w:val="24"/>
          <w:szCs w:val="24"/>
        </w:rPr>
        <w:t xml:space="preserve"> </w:t>
      </w:r>
      <w:r w:rsidRPr="006C0A1A">
        <w:rPr>
          <w:sz w:val="24"/>
          <w:szCs w:val="24"/>
        </w:rPr>
        <w:t>службы</w:t>
      </w:r>
      <w:r w:rsidRPr="006C0A1A">
        <w:rPr>
          <w:spacing w:val="1"/>
          <w:sz w:val="24"/>
          <w:szCs w:val="24"/>
        </w:rPr>
        <w:t xml:space="preserve"> </w:t>
      </w:r>
      <w:r w:rsidRPr="006C0A1A">
        <w:rPr>
          <w:sz w:val="24"/>
          <w:szCs w:val="24"/>
        </w:rPr>
        <w:t>ППС:</w:t>
      </w:r>
      <w:r w:rsidRPr="006C0A1A">
        <w:rPr>
          <w:spacing w:val="1"/>
          <w:sz w:val="24"/>
          <w:szCs w:val="24"/>
        </w:rPr>
        <w:t xml:space="preserve"> </w:t>
      </w:r>
      <w:r w:rsidRPr="006C0A1A">
        <w:rPr>
          <w:sz w:val="24"/>
          <w:szCs w:val="24"/>
        </w:rPr>
        <w:t>учителей-логопедов,</w:t>
      </w:r>
      <w:r w:rsidRPr="006C0A1A">
        <w:rPr>
          <w:spacing w:val="1"/>
          <w:sz w:val="24"/>
          <w:szCs w:val="24"/>
        </w:rPr>
        <w:t xml:space="preserve"> </w:t>
      </w:r>
      <w:r w:rsidRPr="006C0A1A">
        <w:rPr>
          <w:sz w:val="24"/>
          <w:szCs w:val="24"/>
        </w:rPr>
        <w:t>педагогов-психологов,</w:t>
      </w:r>
      <w:r w:rsidRPr="006C0A1A">
        <w:rPr>
          <w:spacing w:val="1"/>
          <w:sz w:val="24"/>
          <w:szCs w:val="24"/>
        </w:rPr>
        <w:t xml:space="preserve"> </w:t>
      </w:r>
      <w:r w:rsidRPr="006C0A1A">
        <w:rPr>
          <w:sz w:val="24"/>
          <w:szCs w:val="24"/>
        </w:rPr>
        <w:t>учителей-</w:t>
      </w:r>
      <w:r w:rsidRPr="006C0A1A">
        <w:rPr>
          <w:spacing w:val="1"/>
          <w:sz w:val="24"/>
          <w:szCs w:val="24"/>
        </w:rPr>
        <w:t xml:space="preserve"> </w:t>
      </w:r>
      <w:r w:rsidRPr="006C0A1A">
        <w:rPr>
          <w:sz w:val="24"/>
          <w:szCs w:val="24"/>
        </w:rPr>
        <w:t>дефектологов,</w:t>
      </w:r>
      <w:r w:rsidRPr="006C0A1A">
        <w:rPr>
          <w:spacing w:val="-1"/>
          <w:sz w:val="24"/>
          <w:szCs w:val="24"/>
        </w:rPr>
        <w:t xml:space="preserve"> </w:t>
      </w:r>
      <w:proofErr w:type="spellStart"/>
      <w:r w:rsidRPr="006C0A1A">
        <w:rPr>
          <w:sz w:val="24"/>
          <w:szCs w:val="24"/>
        </w:rPr>
        <w:t>тьюторов</w:t>
      </w:r>
      <w:proofErr w:type="spellEnd"/>
      <w:r w:rsidRPr="006C0A1A">
        <w:rPr>
          <w:sz w:val="24"/>
          <w:szCs w:val="24"/>
        </w:rPr>
        <w:t>.</w:t>
      </w:r>
    </w:p>
    <w:p w:rsidR="002D0399" w:rsidRPr="006C0A1A" w:rsidRDefault="002D0399" w:rsidP="002D0399">
      <w:pPr>
        <w:spacing w:line="276" w:lineRule="auto"/>
        <w:ind w:right="227"/>
        <w:jc w:val="both"/>
        <w:rPr>
          <w:sz w:val="24"/>
          <w:szCs w:val="24"/>
        </w:rPr>
      </w:pPr>
      <w:r w:rsidRPr="006C0A1A">
        <w:rPr>
          <w:sz w:val="24"/>
          <w:szCs w:val="24"/>
        </w:rPr>
        <w:t xml:space="preserve">Основной формой работы участников экспертной группы является </w:t>
      </w:r>
      <w:proofErr w:type="spellStart"/>
      <w:r w:rsidRPr="006C0A1A">
        <w:rPr>
          <w:sz w:val="24"/>
          <w:szCs w:val="24"/>
        </w:rPr>
        <w:t>ППк</w:t>
      </w:r>
      <w:proofErr w:type="spellEnd"/>
      <w:r w:rsidRPr="006C0A1A">
        <w:rPr>
          <w:sz w:val="24"/>
          <w:szCs w:val="24"/>
        </w:rPr>
        <w:t>. Задачей</w:t>
      </w:r>
      <w:r w:rsidRPr="006C0A1A">
        <w:rPr>
          <w:spacing w:val="1"/>
          <w:sz w:val="24"/>
          <w:szCs w:val="24"/>
        </w:rPr>
        <w:t xml:space="preserve"> </w:t>
      </w:r>
      <w:r w:rsidRPr="006C0A1A">
        <w:rPr>
          <w:sz w:val="24"/>
          <w:szCs w:val="24"/>
        </w:rPr>
        <w:t xml:space="preserve">такой экспертной группы является </w:t>
      </w:r>
      <w:proofErr w:type="gramStart"/>
      <w:r w:rsidRPr="006C0A1A">
        <w:rPr>
          <w:sz w:val="24"/>
          <w:szCs w:val="24"/>
        </w:rPr>
        <w:t>выработка общей оценки достижений</w:t>
      </w:r>
      <w:proofErr w:type="gramEnd"/>
      <w:r w:rsidRPr="006C0A1A">
        <w:rPr>
          <w:sz w:val="24"/>
          <w:szCs w:val="24"/>
        </w:rPr>
        <w:t xml:space="preserve"> обучающегося в</w:t>
      </w:r>
      <w:r w:rsidRPr="006C0A1A">
        <w:rPr>
          <w:spacing w:val="1"/>
          <w:sz w:val="24"/>
          <w:szCs w:val="24"/>
        </w:rPr>
        <w:t xml:space="preserve"> </w:t>
      </w:r>
      <w:r w:rsidRPr="006C0A1A">
        <w:rPr>
          <w:sz w:val="24"/>
          <w:szCs w:val="24"/>
        </w:rPr>
        <w:t>сфере</w:t>
      </w:r>
      <w:r w:rsidRPr="006C0A1A">
        <w:rPr>
          <w:spacing w:val="-1"/>
          <w:sz w:val="24"/>
          <w:szCs w:val="24"/>
        </w:rPr>
        <w:t xml:space="preserve"> </w:t>
      </w:r>
      <w:r w:rsidRPr="006C0A1A">
        <w:rPr>
          <w:sz w:val="24"/>
          <w:szCs w:val="24"/>
        </w:rPr>
        <w:t>жизненной</w:t>
      </w:r>
      <w:r w:rsidRPr="006C0A1A">
        <w:rPr>
          <w:spacing w:val="-1"/>
          <w:sz w:val="24"/>
          <w:szCs w:val="24"/>
        </w:rPr>
        <w:t xml:space="preserve"> </w:t>
      </w:r>
      <w:r w:rsidRPr="006C0A1A">
        <w:rPr>
          <w:sz w:val="24"/>
          <w:szCs w:val="24"/>
        </w:rPr>
        <w:t>компетенции.</w:t>
      </w:r>
    </w:p>
    <w:p w:rsidR="002D0399" w:rsidRPr="006C0A1A" w:rsidRDefault="002D0399" w:rsidP="002D0399">
      <w:pPr>
        <w:spacing w:line="276" w:lineRule="auto"/>
        <w:ind w:right="226"/>
        <w:jc w:val="both"/>
        <w:rPr>
          <w:sz w:val="24"/>
          <w:szCs w:val="24"/>
        </w:rPr>
      </w:pPr>
      <w:r w:rsidRPr="006C0A1A">
        <w:rPr>
          <w:sz w:val="24"/>
          <w:szCs w:val="24"/>
        </w:rPr>
        <w:t xml:space="preserve">Основой оценки </w:t>
      </w:r>
      <w:proofErr w:type="gramStart"/>
      <w:r w:rsidRPr="006C0A1A">
        <w:rPr>
          <w:sz w:val="24"/>
          <w:szCs w:val="24"/>
        </w:rPr>
        <w:t>продвижения</w:t>
      </w:r>
      <w:proofErr w:type="gramEnd"/>
      <w:r w:rsidRPr="006C0A1A">
        <w:rPr>
          <w:spacing w:val="1"/>
          <w:sz w:val="24"/>
          <w:szCs w:val="24"/>
        </w:rPr>
        <w:t xml:space="preserve"> </w:t>
      </w:r>
      <w:r w:rsidRPr="006C0A1A">
        <w:rPr>
          <w:sz w:val="24"/>
          <w:szCs w:val="24"/>
        </w:rPr>
        <w:t>обучающегося в жизненной компетенции служит</w:t>
      </w:r>
      <w:r w:rsidRPr="006C0A1A">
        <w:rPr>
          <w:spacing w:val="1"/>
          <w:sz w:val="24"/>
          <w:szCs w:val="24"/>
        </w:rPr>
        <w:t xml:space="preserve"> </w:t>
      </w:r>
      <w:r w:rsidRPr="006C0A1A">
        <w:rPr>
          <w:sz w:val="24"/>
          <w:szCs w:val="24"/>
        </w:rPr>
        <w:t>анализ изменений его поведения в повседневной жизни – в школе и дома. Для полноты</w:t>
      </w:r>
      <w:r w:rsidRPr="006C0A1A">
        <w:rPr>
          <w:spacing w:val="1"/>
          <w:sz w:val="24"/>
          <w:szCs w:val="24"/>
        </w:rPr>
        <w:t xml:space="preserve"> </w:t>
      </w:r>
      <w:r w:rsidRPr="006C0A1A">
        <w:rPr>
          <w:sz w:val="24"/>
          <w:szCs w:val="24"/>
        </w:rPr>
        <w:t>оценки</w:t>
      </w:r>
      <w:r w:rsidRPr="006C0A1A">
        <w:rPr>
          <w:spacing w:val="1"/>
          <w:sz w:val="24"/>
          <w:szCs w:val="24"/>
        </w:rPr>
        <w:t xml:space="preserve"> </w:t>
      </w:r>
      <w:r w:rsidRPr="006C0A1A">
        <w:rPr>
          <w:sz w:val="24"/>
          <w:szCs w:val="24"/>
        </w:rPr>
        <w:t>достижений</w:t>
      </w:r>
      <w:r w:rsidRPr="006C0A1A">
        <w:rPr>
          <w:spacing w:val="1"/>
          <w:sz w:val="24"/>
          <w:szCs w:val="24"/>
        </w:rPr>
        <w:t xml:space="preserve"> </w:t>
      </w:r>
      <w:r w:rsidRPr="006C0A1A">
        <w:rPr>
          <w:sz w:val="24"/>
          <w:szCs w:val="24"/>
        </w:rPr>
        <w:t>планируемых</w:t>
      </w:r>
      <w:r w:rsidRPr="006C0A1A">
        <w:rPr>
          <w:spacing w:val="1"/>
          <w:sz w:val="24"/>
          <w:szCs w:val="24"/>
        </w:rPr>
        <w:t xml:space="preserve"> </w:t>
      </w:r>
      <w:r w:rsidRPr="006C0A1A">
        <w:rPr>
          <w:sz w:val="24"/>
          <w:szCs w:val="24"/>
        </w:rPr>
        <w:t>результатов</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программы</w:t>
      </w:r>
      <w:r w:rsidRPr="006C0A1A">
        <w:rPr>
          <w:spacing w:val="-57"/>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учитывается</w:t>
      </w:r>
      <w:r w:rsidRPr="006C0A1A">
        <w:rPr>
          <w:spacing w:val="1"/>
          <w:sz w:val="24"/>
          <w:szCs w:val="24"/>
        </w:rPr>
        <w:t xml:space="preserve"> </w:t>
      </w:r>
      <w:r w:rsidRPr="006C0A1A">
        <w:rPr>
          <w:sz w:val="24"/>
          <w:szCs w:val="24"/>
        </w:rPr>
        <w:t>мнение</w:t>
      </w:r>
      <w:r w:rsidRPr="006C0A1A">
        <w:rPr>
          <w:spacing w:val="1"/>
          <w:sz w:val="24"/>
          <w:szCs w:val="24"/>
        </w:rPr>
        <w:t xml:space="preserve"> </w:t>
      </w:r>
      <w:r w:rsidRPr="006C0A1A">
        <w:rPr>
          <w:sz w:val="24"/>
          <w:szCs w:val="24"/>
        </w:rPr>
        <w:t>родителей</w:t>
      </w:r>
      <w:r w:rsidRPr="006C0A1A">
        <w:rPr>
          <w:spacing w:val="1"/>
          <w:sz w:val="24"/>
          <w:szCs w:val="24"/>
        </w:rPr>
        <w:t xml:space="preserve"> </w:t>
      </w:r>
      <w:r w:rsidRPr="006C0A1A">
        <w:rPr>
          <w:sz w:val="24"/>
          <w:szCs w:val="24"/>
        </w:rPr>
        <w:t>(законных</w:t>
      </w:r>
      <w:r w:rsidRPr="006C0A1A">
        <w:rPr>
          <w:spacing w:val="1"/>
          <w:sz w:val="24"/>
          <w:szCs w:val="24"/>
        </w:rPr>
        <w:t xml:space="preserve"> </w:t>
      </w:r>
      <w:r w:rsidRPr="006C0A1A">
        <w:rPr>
          <w:sz w:val="24"/>
          <w:szCs w:val="24"/>
        </w:rPr>
        <w:t>представителей),</w:t>
      </w:r>
      <w:r w:rsidRPr="006C0A1A">
        <w:rPr>
          <w:spacing w:val="-57"/>
          <w:sz w:val="24"/>
          <w:szCs w:val="24"/>
        </w:rPr>
        <w:t xml:space="preserve"> </w:t>
      </w:r>
      <w:r w:rsidRPr="006C0A1A">
        <w:rPr>
          <w:sz w:val="24"/>
          <w:szCs w:val="24"/>
        </w:rPr>
        <w:t>поскольку</w:t>
      </w:r>
      <w:r w:rsidRPr="006C0A1A">
        <w:rPr>
          <w:spacing w:val="1"/>
          <w:sz w:val="24"/>
          <w:szCs w:val="24"/>
        </w:rPr>
        <w:t xml:space="preserve"> </w:t>
      </w:r>
      <w:r w:rsidRPr="006C0A1A">
        <w:rPr>
          <w:sz w:val="24"/>
          <w:szCs w:val="24"/>
        </w:rPr>
        <w:t>наличие</w:t>
      </w:r>
      <w:r w:rsidRPr="006C0A1A">
        <w:rPr>
          <w:spacing w:val="1"/>
          <w:sz w:val="24"/>
          <w:szCs w:val="24"/>
        </w:rPr>
        <w:t xml:space="preserve"> </w:t>
      </w:r>
      <w:r w:rsidRPr="006C0A1A">
        <w:rPr>
          <w:sz w:val="24"/>
          <w:szCs w:val="24"/>
        </w:rPr>
        <w:t>положительной</w:t>
      </w:r>
      <w:r w:rsidRPr="006C0A1A">
        <w:rPr>
          <w:spacing w:val="1"/>
          <w:sz w:val="24"/>
          <w:szCs w:val="24"/>
        </w:rPr>
        <w:t xml:space="preserve"> </w:t>
      </w:r>
      <w:r w:rsidRPr="006C0A1A">
        <w:rPr>
          <w:sz w:val="24"/>
          <w:szCs w:val="24"/>
        </w:rPr>
        <w:t>динамики</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интегративным</w:t>
      </w:r>
      <w:r w:rsidRPr="006C0A1A">
        <w:rPr>
          <w:spacing w:val="1"/>
          <w:sz w:val="24"/>
          <w:szCs w:val="24"/>
        </w:rPr>
        <w:t xml:space="preserve"> </w:t>
      </w:r>
      <w:r w:rsidRPr="006C0A1A">
        <w:rPr>
          <w:sz w:val="24"/>
          <w:szCs w:val="24"/>
        </w:rPr>
        <w:t>показателям</w:t>
      </w:r>
      <w:r w:rsidRPr="006C0A1A">
        <w:rPr>
          <w:spacing w:val="1"/>
          <w:sz w:val="24"/>
          <w:szCs w:val="24"/>
        </w:rPr>
        <w:t xml:space="preserve"> </w:t>
      </w:r>
      <w:r w:rsidRPr="006C0A1A">
        <w:rPr>
          <w:sz w:val="24"/>
          <w:szCs w:val="24"/>
        </w:rPr>
        <w:t>проявляется</w:t>
      </w:r>
      <w:r w:rsidRPr="006C0A1A">
        <w:rPr>
          <w:spacing w:val="1"/>
          <w:sz w:val="24"/>
          <w:szCs w:val="24"/>
        </w:rPr>
        <w:t xml:space="preserve"> </w:t>
      </w:r>
      <w:r w:rsidRPr="006C0A1A">
        <w:rPr>
          <w:sz w:val="24"/>
          <w:szCs w:val="24"/>
        </w:rPr>
        <w:t>не</w:t>
      </w:r>
      <w:r w:rsidRPr="006C0A1A">
        <w:rPr>
          <w:spacing w:val="1"/>
          <w:sz w:val="24"/>
          <w:szCs w:val="24"/>
        </w:rPr>
        <w:t xml:space="preserve"> </w:t>
      </w:r>
      <w:r w:rsidRPr="006C0A1A">
        <w:rPr>
          <w:sz w:val="24"/>
          <w:szCs w:val="24"/>
        </w:rPr>
        <w:t>только</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учебно-познавательной</w:t>
      </w:r>
      <w:r w:rsidRPr="006C0A1A">
        <w:rPr>
          <w:spacing w:val="1"/>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но</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повседневной</w:t>
      </w:r>
      <w:r w:rsidRPr="006C0A1A">
        <w:rPr>
          <w:spacing w:val="-2"/>
          <w:sz w:val="24"/>
          <w:szCs w:val="24"/>
        </w:rPr>
        <w:t xml:space="preserve"> </w:t>
      </w:r>
      <w:r w:rsidRPr="006C0A1A">
        <w:rPr>
          <w:sz w:val="24"/>
          <w:szCs w:val="24"/>
        </w:rPr>
        <w:t>жизни.</w:t>
      </w:r>
    </w:p>
    <w:p w:rsidR="002D0399" w:rsidRPr="006C0A1A" w:rsidRDefault="002D0399" w:rsidP="002D0399">
      <w:pPr>
        <w:spacing w:line="276" w:lineRule="auto"/>
        <w:ind w:right="227"/>
        <w:jc w:val="both"/>
        <w:rPr>
          <w:sz w:val="24"/>
          <w:szCs w:val="24"/>
        </w:rPr>
      </w:pPr>
      <w:r w:rsidRPr="006C0A1A">
        <w:rPr>
          <w:sz w:val="24"/>
          <w:szCs w:val="24"/>
        </w:rPr>
        <w:t>Оценка достижения планируемых результатов коррекционно-развивающей работы</w:t>
      </w:r>
      <w:r w:rsidRPr="006C0A1A">
        <w:rPr>
          <w:spacing w:val="1"/>
          <w:sz w:val="24"/>
          <w:szCs w:val="24"/>
        </w:rPr>
        <w:t xml:space="preserve"> </w:t>
      </w:r>
      <w:r w:rsidRPr="006C0A1A">
        <w:rPr>
          <w:sz w:val="24"/>
          <w:szCs w:val="24"/>
        </w:rPr>
        <w:t>осуществляется по системе баллов от 0 до 4 на начало, середину и конец учебного года.</w:t>
      </w:r>
      <w:r w:rsidRPr="006C0A1A">
        <w:rPr>
          <w:spacing w:val="1"/>
          <w:sz w:val="24"/>
          <w:szCs w:val="24"/>
        </w:rPr>
        <w:t xml:space="preserve"> </w:t>
      </w:r>
      <w:r w:rsidRPr="006C0A1A">
        <w:rPr>
          <w:sz w:val="24"/>
          <w:szCs w:val="24"/>
        </w:rPr>
        <w:t>Критерии</w:t>
      </w:r>
      <w:r w:rsidRPr="006C0A1A">
        <w:rPr>
          <w:spacing w:val="-1"/>
          <w:sz w:val="24"/>
          <w:szCs w:val="24"/>
        </w:rPr>
        <w:t xml:space="preserve"> </w:t>
      </w:r>
      <w:r w:rsidRPr="006C0A1A">
        <w:rPr>
          <w:sz w:val="24"/>
          <w:szCs w:val="24"/>
        </w:rPr>
        <w:t>оценки</w:t>
      </w:r>
      <w:r w:rsidRPr="006C0A1A">
        <w:rPr>
          <w:spacing w:val="-1"/>
          <w:sz w:val="24"/>
          <w:szCs w:val="24"/>
        </w:rPr>
        <w:t xml:space="preserve"> </w:t>
      </w:r>
      <w:r w:rsidRPr="006C0A1A">
        <w:rPr>
          <w:sz w:val="24"/>
          <w:szCs w:val="24"/>
        </w:rPr>
        <w:t>представлены</w:t>
      </w:r>
      <w:r w:rsidRPr="006C0A1A">
        <w:rPr>
          <w:spacing w:val="-1"/>
          <w:sz w:val="24"/>
          <w:szCs w:val="24"/>
        </w:rPr>
        <w:t xml:space="preserve"> </w:t>
      </w:r>
      <w:r w:rsidRPr="006C0A1A">
        <w:rPr>
          <w:sz w:val="24"/>
          <w:szCs w:val="24"/>
        </w:rPr>
        <w:t>в таблице</w:t>
      </w:r>
      <w:r w:rsidRPr="006C0A1A">
        <w:rPr>
          <w:spacing w:val="-1"/>
          <w:sz w:val="24"/>
          <w:szCs w:val="24"/>
        </w:rPr>
        <w:t xml:space="preserve"> </w:t>
      </w:r>
      <w:r w:rsidRPr="006C0A1A">
        <w:rPr>
          <w:sz w:val="24"/>
          <w:szCs w:val="24"/>
        </w:rPr>
        <w:t>ниже.</w:t>
      </w:r>
    </w:p>
    <w:p w:rsidR="002D0399" w:rsidRPr="006C0A1A" w:rsidRDefault="002D0399" w:rsidP="002D0399">
      <w:pPr>
        <w:spacing w:before="9"/>
        <w:rPr>
          <w:sz w:val="27"/>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8560"/>
      </w:tblGrid>
      <w:tr w:rsidR="002D0399" w:rsidRPr="006C0A1A" w:rsidTr="00035145">
        <w:trPr>
          <w:trHeight w:val="317"/>
        </w:trPr>
        <w:tc>
          <w:tcPr>
            <w:tcW w:w="902" w:type="dxa"/>
          </w:tcPr>
          <w:p w:rsidR="002D0399" w:rsidRPr="006C0A1A" w:rsidRDefault="002D0399" w:rsidP="002D0399">
            <w:pPr>
              <w:ind w:right="80"/>
              <w:jc w:val="center"/>
              <w:rPr>
                <w:b/>
                <w:i/>
                <w:sz w:val="24"/>
              </w:rPr>
            </w:pPr>
            <w:r w:rsidRPr="006C0A1A">
              <w:rPr>
                <w:b/>
                <w:i/>
                <w:color w:val="000009"/>
                <w:sz w:val="24"/>
              </w:rPr>
              <w:t>Баллы</w:t>
            </w:r>
          </w:p>
        </w:tc>
        <w:tc>
          <w:tcPr>
            <w:tcW w:w="8560" w:type="dxa"/>
          </w:tcPr>
          <w:p w:rsidR="002D0399" w:rsidRPr="006C0A1A" w:rsidRDefault="002D0399" w:rsidP="002D0399">
            <w:pPr>
              <w:ind w:right="3300"/>
              <w:jc w:val="center"/>
              <w:rPr>
                <w:b/>
                <w:i/>
                <w:sz w:val="24"/>
              </w:rPr>
            </w:pPr>
            <w:r w:rsidRPr="006C0A1A">
              <w:rPr>
                <w:b/>
                <w:i/>
                <w:color w:val="000009"/>
                <w:sz w:val="24"/>
              </w:rPr>
              <w:t>Критерии</w:t>
            </w:r>
            <w:r w:rsidRPr="006C0A1A">
              <w:rPr>
                <w:b/>
                <w:i/>
                <w:color w:val="000009"/>
                <w:spacing w:val="-3"/>
                <w:sz w:val="24"/>
              </w:rPr>
              <w:t xml:space="preserve"> </w:t>
            </w:r>
            <w:r w:rsidRPr="006C0A1A">
              <w:rPr>
                <w:b/>
                <w:i/>
                <w:color w:val="000009"/>
                <w:sz w:val="24"/>
              </w:rPr>
              <w:t>оценки</w:t>
            </w:r>
          </w:p>
        </w:tc>
      </w:tr>
      <w:tr w:rsidR="002D0399" w:rsidRPr="006C0A1A" w:rsidTr="00035145">
        <w:trPr>
          <w:trHeight w:val="634"/>
        </w:trPr>
        <w:tc>
          <w:tcPr>
            <w:tcW w:w="902" w:type="dxa"/>
          </w:tcPr>
          <w:p w:rsidR="002D0399" w:rsidRPr="006C0A1A" w:rsidRDefault="002D0399" w:rsidP="002D0399">
            <w:pPr>
              <w:ind w:right="79"/>
              <w:jc w:val="center"/>
              <w:rPr>
                <w:b/>
                <w:sz w:val="24"/>
              </w:rPr>
            </w:pPr>
            <w:r w:rsidRPr="006C0A1A">
              <w:rPr>
                <w:b/>
                <w:sz w:val="24"/>
              </w:rPr>
              <w:t>4 б.</w:t>
            </w:r>
          </w:p>
        </w:tc>
        <w:tc>
          <w:tcPr>
            <w:tcW w:w="8560" w:type="dxa"/>
          </w:tcPr>
          <w:p w:rsidR="002D0399" w:rsidRPr="006C0A1A" w:rsidRDefault="002D0399" w:rsidP="002D0399">
            <w:pPr>
              <w:rPr>
                <w:b/>
                <w:sz w:val="24"/>
              </w:rPr>
            </w:pPr>
            <w:r w:rsidRPr="006C0A1A">
              <w:rPr>
                <w:b/>
                <w:sz w:val="24"/>
              </w:rPr>
              <w:t>выполняет</w:t>
            </w:r>
            <w:r w:rsidRPr="006C0A1A">
              <w:rPr>
                <w:b/>
                <w:spacing w:val="-8"/>
                <w:sz w:val="24"/>
              </w:rPr>
              <w:t xml:space="preserve"> </w:t>
            </w:r>
            <w:r w:rsidRPr="006C0A1A">
              <w:rPr>
                <w:b/>
                <w:sz w:val="24"/>
              </w:rPr>
              <w:t>полностью</w:t>
            </w:r>
            <w:r w:rsidRPr="006C0A1A">
              <w:rPr>
                <w:b/>
                <w:spacing w:val="-9"/>
                <w:sz w:val="24"/>
              </w:rPr>
              <w:t xml:space="preserve"> </w:t>
            </w:r>
            <w:r w:rsidRPr="006C0A1A">
              <w:rPr>
                <w:b/>
                <w:sz w:val="24"/>
              </w:rPr>
              <w:t>самостоятельно</w:t>
            </w:r>
          </w:p>
          <w:p w:rsidR="002D0399" w:rsidRPr="006C0A1A" w:rsidRDefault="002D0399" w:rsidP="002D0399">
            <w:pPr>
              <w:spacing w:before="39"/>
              <w:rPr>
                <w:sz w:val="24"/>
              </w:rPr>
            </w:pPr>
            <w:r w:rsidRPr="006C0A1A">
              <w:rPr>
                <w:sz w:val="24"/>
              </w:rPr>
              <w:t>(выполняет</w:t>
            </w:r>
            <w:r w:rsidRPr="006C0A1A">
              <w:rPr>
                <w:spacing w:val="-5"/>
                <w:sz w:val="24"/>
              </w:rPr>
              <w:t xml:space="preserve"> </w:t>
            </w:r>
            <w:r w:rsidRPr="006C0A1A">
              <w:rPr>
                <w:sz w:val="24"/>
              </w:rPr>
              <w:t>задание</w:t>
            </w:r>
            <w:r w:rsidRPr="006C0A1A">
              <w:rPr>
                <w:spacing w:val="-4"/>
                <w:sz w:val="24"/>
              </w:rPr>
              <w:t xml:space="preserve"> </w:t>
            </w:r>
            <w:r w:rsidRPr="006C0A1A">
              <w:rPr>
                <w:sz w:val="24"/>
              </w:rPr>
              <w:t>без</w:t>
            </w:r>
            <w:r w:rsidRPr="006C0A1A">
              <w:rPr>
                <w:spacing w:val="-3"/>
                <w:sz w:val="24"/>
              </w:rPr>
              <w:t xml:space="preserve"> </w:t>
            </w:r>
            <w:r w:rsidRPr="006C0A1A">
              <w:rPr>
                <w:sz w:val="24"/>
              </w:rPr>
              <w:t>посторонней</w:t>
            </w:r>
            <w:r w:rsidRPr="006C0A1A">
              <w:rPr>
                <w:spacing w:val="-4"/>
                <w:sz w:val="24"/>
              </w:rPr>
              <w:t xml:space="preserve"> </w:t>
            </w:r>
            <w:r w:rsidRPr="006C0A1A">
              <w:rPr>
                <w:sz w:val="24"/>
              </w:rPr>
              <w:t>помощи,</w:t>
            </w:r>
            <w:r w:rsidRPr="006C0A1A">
              <w:rPr>
                <w:spacing w:val="-3"/>
                <w:sz w:val="24"/>
              </w:rPr>
              <w:t xml:space="preserve"> </w:t>
            </w:r>
            <w:r w:rsidRPr="006C0A1A">
              <w:rPr>
                <w:sz w:val="24"/>
              </w:rPr>
              <w:t>полностью</w:t>
            </w:r>
            <w:r w:rsidRPr="006C0A1A">
              <w:rPr>
                <w:spacing w:val="-4"/>
                <w:sz w:val="24"/>
              </w:rPr>
              <w:t xml:space="preserve"> </w:t>
            </w:r>
            <w:r w:rsidRPr="006C0A1A">
              <w:rPr>
                <w:sz w:val="24"/>
              </w:rPr>
              <w:t>самостоятельно)</w:t>
            </w:r>
          </w:p>
        </w:tc>
      </w:tr>
    </w:tbl>
    <w:p w:rsidR="002D0399" w:rsidRPr="006C0A1A" w:rsidRDefault="002D0399" w:rsidP="002D0399">
      <w:pPr>
        <w:rPr>
          <w:sz w:val="24"/>
        </w:rPr>
        <w:sectPr w:rsidR="002D0399" w:rsidRPr="006C0A1A">
          <w:pgSz w:w="11910" w:h="16840"/>
          <w:pgMar w:top="1040" w:right="620" w:bottom="116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8560"/>
      </w:tblGrid>
      <w:tr w:rsidR="002D0399" w:rsidRPr="006C0A1A" w:rsidTr="00035145">
        <w:trPr>
          <w:trHeight w:val="1269"/>
        </w:trPr>
        <w:tc>
          <w:tcPr>
            <w:tcW w:w="902" w:type="dxa"/>
          </w:tcPr>
          <w:p w:rsidR="002D0399" w:rsidRPr="006C0A1A" w:rsidRDefault="002D0399" w:rsidP="002D0399">
            <w:pPr>
              <w:spacing w:line="272" w:lineRule="exact"/>
              <w:ind w:right="19"/>
              <w:jc w:val="center"/>
              <w:rPr>
                <w:b/>
                <w:sz w:val="24"/>
              </w:rPr>
            </w:pPr>
            <w:r w:rsidRPr="006C0A1A">
              <w:rPr>
                <w:b/>
                <w:sz w:val="24"/>
              </w:rPr>
              <w:t>3 б.</w:t>
            </w:r>
          </w:p>
        </w:tc>
        <w:tc>
          <w:tcPr>
            <w:tcW w:w="8560" w:type="dxa"/>
          </w:tcPr>
          <w:p w:rsidR="002D0399" w:rsidRPr="006C0A1A" w:rsidRDefault="002D0399" w:rsidP="002D0399">
            <w:pPr>
              <w:spacing w:line="272" w:lineRule="exact"/>
              <w:rPr>
                <w:b/>
                <w:sz w:val="24"/>
              </w:rPr>
            </w:pPr>
            <w:r w:rsidRPr="006C0A1A">
              <w:rPr>
                <w:b/>
                <w:sz w:val="24"/>
              </w:rPr>
              <w:t>выполняет</w:t>
            </w:r>
            <w:r w:rsidRPr="006C0A1A">
              <w:rPr>
                <w:b/>
                <w:spacing w:val="-4"/>
                <w:sz w:val="24"/>
              </w:rPr>
              <w:t xml:space="preserve"> </w:t>
            </w:r>
            <w:r w:rsidRPr="006C0A1A">
              <w:rPr>
                <w:b/>
                <w:sz w:val="24"/>
              </w:rPr>
              <w:t>сам</w:t>
            </w:r>
            <w:r w:rsidRPr="006C0A1A">
              <w:rPr>
                <w:b/>
                <w:spacing w:val="-3"/>
                <w:sz w:val="24"/>
              </w:rPr>
              <w:t xml:space="preserve"> </w:t>
            </w:r>
            <w:r w:rsidRPr="006C0A1A">
              <w:rPr>
                <w:b/>
                <w:sz w:val="24"/>
              </w:rPr>
              <w:t>с</w:t>
            </w:r>
            <w:r w:rsidRPr="006C0A1A">
              <w:rPr>
                <w:b/>
                <w:spacing w:val="-4"/>
                <w:sz w:val="24"/>
              </w:rPr>
              <w:t xml:space="preserve"> </w:t>
            </w:r>
            <w:r w:rsidRPr="006C0A1A">
              <w:rPr>
                <w:b/>
                <w:sz w:val="24"/>
              </w:rPr>
              <w:t>опорой</w:t>
            </w:r>
            <w:r w:rsidRPr="006C0A1A">
              <w:rPr>
                <w:b/>
                <w:spacing w:val="-4"/>
                <w:sz w:val="24"/>
              </w:rPr>
              <w:t xml:space="preserve"> </w:t>
            </w:r>
            <w:r w:rsidRPr="006C0A1A">
              <w:rPr>
                <w:b/>
                <w:sz w:val="24"/>
              </w:rPr>
              <w:t>на</w:t>
            </w:r>
            <w:r w:rsidRPr="006C0A1A">
              <w:rPr>
                <w:b/>
                <w:spacing w:val="-5"/>
                <w:sz w:val="24"/>
              </w:rPr>
              <w:t xml:space="preserve"> </w:t>
            </w:r>
            <w:r w:rsidRPr="006C0A1A">
              <w:rPr>
                <w:b/>
                <w:sz w:val="24"/>
              </w:rPr>
              <w:t>визуальные</w:t>
            </w:r>
            <w:r w:rsidRPr="006C0A1A">
              <w:rPr>
                <w:b/>
                <w:spacing w:val="-5"/>
                <w:sz w:val="24"/>
              </w:rPr>
              <w:t xml:space="preserve"> </w:t>
            </w:r>
            <w:r w:rsidRPr="006C0A1A">
              <w:rPr>
                <w:b/>
                <w:sz w:val="24"/>
              </w:rPr>
              <w:t>подсказки</w:t>
            </w:r>
          </w:p>
          <w:p w:rsidR="002D0399" w:rsidRPr="006C0A1A" w:rsidRDefault="002D0399" w:rsidP="002D0399">
            <w:pPr>
              <w:spacing w:before="39"/>
              <w:rPr>
                <w:sz w:val="24"/>
              </w:rPr>
            </w:pPr>
            <w:r w:rsidRPr="006C0A1A">
              <w:rPr>
                <w:sz w:val="24"/>
              </w:rPr>
              <w:t>(ориентируется</w:t>
            </w:r>
            <w:r w:rsidRPr="006C0A1A">
              <w:rPr>
                <w:spacing w:val="-9"/>
                <w:sz w:val="24"/>
              </w:rPr>
              <w:t xml:space="preserve"> </w:t>
            </w:r>
            <w:r w:rsidRPr="006C0A1A">
              <w:rPr>
                <w:sz w:val="24"/>
              </w:rPr>
              <w:t>на</w:t>
            </w:r>
            <w:r w:rsidRPr="006C0A1A">
              <w:rPr>
                <w:spacing w:val="-9"/>
                <w:sz w:val="24"/>
              </w:rPr>
              <w:t xml:space="preserve"> </w:t>
            </w:r>
            <w:r w:rsidRPr="006C0A1A">
              <w:rPr>
                <w:sz w:val="24"/>
              </w:rPr>
              <w:t>действия</w:t>
            </w:r>
            <w:r w:rsidRPr="006C0A1A">
              <w:rPr>
                <w:spacing w:val="-9"/>
                <w:sz w:val="24"/>
              </w:rPr>
              <w:t xml:space="preserve"> </w:t>
            </w:r>
            <w:r w:rsidRPr="006C0A1A">
              <w:rPr>
                <w:sz w:val="24"/>
              </w:rPr>
              <w:t>сверстников,</w:t>
            </w:r>
            <w:r w:rsidRPr="006C0A1A">
              <w:rPr>
                <w:spacing w:val="-8"/>
                <w:sz w:val="24"/>
              </w:rPr>
              <w:t xml:space="preserve"> </w:t>
            </w:r>
            <w:r w:rsidRPr="006C0A1A">
              <w:rPr>
                <w:sz w:val="24"/>
              </w:rPr>
              <w:t>использует</w:t>
            </w:r>
            <w:r w:rsidRPr="006C0A1A">
              <w:rPr>
                <w:spacing w:val="-8"/>
                <w:sz w:val="24"/>
              </w:rPr>
              <w:t xml:space="preserve"> </w:t>
            </w:r>
            <w:r w:rsidRPr="006C0A1A">
              <w:rPr>
                <w:sz w:val="24"/>
              </w:rPr>
              <w:t>в</w:t>
            </w:r>
            <w:r w:rsidRPr="006C0A1A">
              <w:rPr>
                <w:spacing w:val="-9"/>
                <w:sz w:val="24"/>
              </w:rPr>
              <w:t xml:space="preserve"> </w:t>
            </w:r>
            <w:r w:rsidRPr="006C0A1A">
              <w:rPr>
                <w:sz w:val="24"/>
              </w:rPr>
              <w:t>качестве</w:t>
            </w:r>
            <w:r w:rsidRPr="006C0A1A">
              <w:rPr>
                <w:spacing w:val="-9"/>
                <w:sz w:val="24"/>
              </w:rPr>
              <w:t xml:space="preserve"> </w:t>
            </w:r>
            <w:r w:rsidRPr="006C0A1A">
              <w:rPr>
                <w:sz w:val="24"/>
              </w:rPr>
              <w:t>подсказки</w:t>
            </w:r>
          </w:p>
          <w:p w:rsidR="002D0399" w:rsidRPr="006C0A1A" w:rsidRDefault="002D0399" w:rsidP="002D0399">
            <w:pPr>
              <w:spacing w:before="11" w:line="318" w:lineRule="exact"/>
              <w:rPr>
                <w:sz w:val="24"/>
              </w:rPr>
            </w:pPr>
            <w:r w:rsidRPr="006C0A1A">
              <w:rPr>
                <w:sz w:val="24"/>
              </w:rPr>
              <w:t>модель</w:t>
            </w:r>
            <w:r w:rsidRPr="006C0A1A">
              <w:rPr>
                <w:spacing w:val="-9"/>
                <w:sz w:val="24"/>
              </w:rPr>
              <w:t xml:space="preserve"> </w:t>
            </w:r>
            <w:r w:rsidRPr="006C0A1A">
              <w:rPr>
                <w:sz w:val="24"/>
              </w:rPr>
              <w:t>поведения</w:t>
            </w:r>
            <w:r w:rsidRPr="006C0A1A">
              <w:rPr>
                <w:spacing w:val="-8"/>
                <w:sz w:val="24"/>
              </w:rPr>
              <w:t xml:space="preserve"> </w:t>
            </w:r>
            <w:r w:rsidRPr="006C0A1A">
              <w:rPr>
                <w:sz w:val="24"/>
              </w:rPr>
              <w:t>и/или</w:t>
            </w:r>
            <w:r w:rsidRPr="006C0A1A">
              <w:rPr>
                <w:spacing w:val="-9"/>
                <w:sz w:val="24"/>
              </w:rPr>
              <w:t xml:space="preserve"> </w:t>
            </w:r>
            <w:r w:rsidRPr="006C0A1A">
              <w:rPr>
                <w:sz w:val="24"/>
              </w:rPr>
              <w:t>визуальные</w:t>
            </w:r>
            <w:r w:rsidRPr="006C0A1A">
              <w:rPr>
                <w:spacing w:val="-8"/>
                <w:sz w:val="24"/>
              </w:rPr>
              <w:t xml:space="preserve"> </w:t>
            </w:r>
            <w:r w:rsidRPr="006C0A1A">
              <w:rPr>
                <w:sz w:val="24"/>
              </w:rPr>
              <w:t>подсказки,</w:t>
            </w:r>
            <w:r w:rsidRPr="006C0A1A">
              <w:rPr>
                <w:spacing w:val="-8"/>
                <w:sz w:val="24"/>
              </w:rPr>
              <w:t xml:space="preserve"> </w:t>
            </w:r>
            <w:r w:rsidRPr="006C0A1A">
              <w:rPr>
                <w:sz w:val="24"/>
              </w:rPr>
              <w:t>постоянно</w:t>
            </w:r>
            <w:r w:rsidRPr="006C0A1A">
              <w:rPr>
                <w:spacing w:val="-8"/>
                <w:sz w:val="24"/>
              </w:rPr>
              <w:t xml:space="preserve"> </w:t>
            </w:r>
            <w:r w:rsidRPr="006C0A1A">
              <w:rPr>
                <w:sz w:val="24"/>
              </w:rPr>
              <w:t>находящиеся</w:t>
            </w:r>
            <w:r w:rsidRPr="006C0A1A">
              <w:rPr>
                <w:spacing w:val="-8"/>
                <w:sz w:val="24"/>
              </w:rPr>
              <w:t xml:space="preserve"> </w:t>
            </w:r>
            <w:r w:rsidRPr="006C0A1A">
              <w:rPr>
                <w:sz w:val="24"/>
              </w:rPr>
              <w:t>в</w:t>
            </w:r>
            <w:r w:rsidRPr="006C0A1A">
              <w:rPr>
                <w:spacing w:val="-9"/>
                <w:sz w:val="24"/>
              </w:rPr>
              <w:t xml:space="preserve"> </w:t>
            </w:r>
            <w:r w:rsidRPr="006C0A1A">
              <w:rPr>
                <w:sz w:val="24"/>
              </w:rPr>
              <w:t>поле</w:t>
            </w:r>
            <w:r w:rsidRPr="006C0A1A">
              <w:rPr>
                <w:spacing w:val="-57"/>
                <w:sz w:val="24"/>
              </w:rPr>
              <w:t xml:space="preserve"> </w:t>
            </w:r>
            <w:r w:rsidRPr="006C0A1A">
              <w:rPr>
                <w:sz w:val="24"/>
              </w:rPr>
              <w:t>зрения</w:t>
            </w:r>
            <w:r w:rsidRPr="006C0A1A">
              <w:rPr>
                <w:spacing w:val="-1"/>
                <w:sz w:val="24"/>
              </w:rPr>
              <w:t xml:space="preserve"> </w:t>
            </w:r>
            <w:r w:rsidRPr="006C0A1A">
              <w:rPr>
                <w:sz w:val="24"/>
              </w:rPr>
              <w:t>на</w:t>
            </w:r>
            <w:r w:rsidRPr="006C0A1A">
              <w:rPr>
                <w:spacing w:val="-1"/>
                <w:sz w:val="24"/>
              </w:rPr>
              <w:t xml:space="preserve"> </w:t>
            </w:r>
            <w:r w:rsidRPr="006C0A1A">
              <w:rPr>
                <w:sz w:val="24"/>
              </w:rPr>
              <w:t>закрепленных местах, и</w:t>
            </w:r>
            <w:r w:rsidRPr="006C0A1A">
              <w:rPr>
                <w:spacing w:val="-1"/>
                <w:sz w:val="24"/>
              </w:rPr>
              <w:t xml:space="preserve"> </w:t>
            </w:r>
            <w:r w:rsidRPr="006C0A1A">
              <w:rPr>
                <w:sz w:val="24"/>
              </w:rPr>
              <w:t>т.д.)</w:t>
            </w:r>
          </w:p>
        </w:tc>
      </w:tr>
      <w:tr w:rsidR="002D0399" w:rsidRPr="006C0A1A" w:rsidTr="00035145">
        <w:trPr>
          <w:trHeight w:val="1269"/>
        </w:trPr>
        <w:tc>
          <w:tcPr>
            <w:tcW w:w="902" w:type="dxa"/>
          </w:tcPr>
          <w:p w:rsidR="002D0399" w:rsidRPr="006C0A1A" w:rsidRDefault="002D0399" w:rsidP="002D0399">
            <w:pPr>
              <w:spacing w:line="273" w:lineRule="exact"/>
              <w:ind w:right="79"/>
              <w:jc w:val="center"/>
              <w:rPr>
                <w:b/>
                <w:sz w:val="24"/>
              </w:rPr>
            </w:pPr>
            <w:r w:rsidRPr="006C0A1A">
              <w:rPr>
                <w:b/>
                <w:sz w:val="24"/>
              </w:rPr>
              <w:t>2 б.</w:t>
            </w:r>
          </w:p>
        </w:tc>
        <w:tc>
          <w:tcPr>
            <w:tcW w:w="8560" w:type="dxa"/>
          </w:tcPr>
          <w:p w:rsidR="002D0399" w:rsidRPr="006C0A1A" w:rsidRDefault="002D0399" w:rsidP="002D0399">
            <w:pPr>
              <w:spacing w:line="273" w:lineRule="exact"/>
              <w:rPr>
                <w:b/>
                <w:sz w:val="24"/>
              </w:rPr>
            </w:pPr>
            <w:r w:rsidRPr="006C0A1A">
              <w:rPr>
                <w:b/>
                <w:sz w:val="24"/>
              </w:rPr>
              <w:t>выполняет</w:t>
            </w:r>
            <w:r w:rsidRPr="006C0A1A">
              <w:rPr>
                <w:b/>
                <w:spacing w:val="-4"/>
                <w:sz w:val="24"/>
              </w:rPr>
              <w:t xml:space="preserve"> </w:t>
            </w:r>
            <w:r w:rsidRPr="006C0A1A">
              <w:rPr>
                <w:b/>
                <w:sz w:val="24"/>
              </w:rPr>
              <w:t>с</w:t>
            </w:r>
            <w:r w:rsidRPr="006C0A1A">
              <w:rPr>
                <w:b/>
                <w:spacing w:val="-5"/>
                <w:sz w:val="24"/>
              </w:rPr>
              <w:t xml:space="preserve"> </w:t>
            </w:r>
            <w:r w:rsidRPr="006C0A1A">
              <w:rPr>
                <w:b/>
                <w:sz w:val="24"/>
              </w:rPr>
              <w:t>частичной</w:t>
            </w:r>
            <w:r w:rsidRPr="006C0A1A">
              <w:rPr>
                <w:b/>
                <w:spacing w:val="-5"/>
                <w:sz w:val="24"/>
              </w:rPr>
              <w:t xml:space="preserve"> </w:t>
            </w:r>
            <w:r w:rsidRPr="006C0A1A">
              <w:rPr>
                <w:b/>
                <w:sz w:val="24"/>
              </w:rPr>
              <w:t>помощью</w:t>
            </w:r>
          </w:p>
          <w:p w:rsidR="002D0399" w:rsidRPr="006C0A1A" w:rsidRDefault="002D0399" w:rsidP="002D0399">
            <w:pPr>
              <w:spacing w:before="39"/>
              <w:rPr>
                <w:sz w:val="24"/>
              </w:rPr>
            </w:pPr>
            <w:r w:rsidRPr="006C0A1A">
              <w:rPr>
                <w:sz w:val="24"/>
              </w:rPr>
              <w:t>(способен</w:t>
            </w:r>
            <w:r w:rsidRPr="006C0A1A">
              <w:rPr>
                <w:spacing w:val="-4"/>
                <w:sz w:val="24"/>
              </w:rPr>
              <w:t xml:space="preserve"> </w:t>
            </w:r>
            <w:r w:rsidRPr="006C0A1A">
              <w:rPr>
                <w:sz w:val="24"/>
              </w:rPr>
              <w:t>к</w:t>
            </w:r>
            <w:r w:rsidRPr="006C0A1A">
              <w:rPr>
                <w:spacing w:val="-5"/>
                <w:sz w:val="24"/>
              </w:rPr>
              <w:t xml:space="preserve"> </w:t>
            </w:r>
            <w:r w:rsidRPr="006C0A1A">
              <w:rPr>
                <w:sz w:val="24"/>
              </w:rPr>
              <w:t>самостоятельному</w:t>
            </w:r>
            <w:r w:rsidRPr="006C0A1A">
              <w:rPr>
                <w:spacing w:val="-1"/>
                <w:sz w:val="24"/>
              </w:rPr>
              <w:t xml:space="preserve"> </w:t>
            </w:r>
            <w:r w:rsidRPr="006C0A1A">
              <w:rPr>
                <w:sz w:val="24"/>
              </w:rPr>
              <w:t>выполнению,</w:t>
            </w:r>
            <w:r w:rsidRPr="006C0A1A">
              <w:rPr>
                <w:spacing w:val="-4"/>
                <w:sz w:val="24"/>
              </w:rPr>
              <w:t xml:space="preserve"> </w:t>
            </w:r>
            <w:r w:rsidRPr="006C0A1A">
              <w:rPr>
                <w:sz w:val="24"/>
              </w:rPr>
              <w:t>но</w:t>
            </w:r>
            <w:r w:rsidRPr="006C0A1A">
              <w:rPr>
                <w:spacing w:val="-4"/>
                <w:sz w:val="24"/>
              </w:rPr>
              <w:t xml:space="preserve"> </w:t>
            </w:r>
            <w:r w:rsidRPr="006C0A1A">
              <w:rPr>
                <w:sz w:val="24"/>
              </w:rPr>
              <w:t>нуждается</w:t>
            </w:r>
            <w:r w:rsidRPr="006C0A1A">
              <w:rPr>
                <w:spacing w:val="-3"/>
                <w:sz w:val="24"/>
              </w:rPr>
              <w:t xml:space="preserve"> </w:t>
            </w:r>
            <w:r w:rsidRPr="006C0A1A">
              <w:rPr>
                <w:sz w:val="24"/>
              </w:rPr>
              <w:t>в</w:t>
            </w:r>
            <w:r w:rsidRPr="006C0A1A">
              <w:rPr>
                <w:spacing w:val="-4"/>
                <w:sz w:val="24"/>
              </w:rPr>
              <w:t xml:space="preserve"> </w:t>
            </w:r>
            <w:r w:rsidRPr="006C0A1A">
              <w:rPr>
                <w:sz w:val="24"/>
              </w:rPr>
              <w:t>частичной</w:t>
            </w:r>
          </w:p>
          <w:p w:rsidR="002D0399" w:rsidRPr="006C0A1A" w:rsidRDefault="002D0399" w:rsidP="002D0399">
            <w:pPr>
              <w:spacing w:before="8" w:line="310" w:lineRule="atLeast"/>
              <w:rPr>
                <w:sz w:val="24"/>
              </w:rPr>
            </w:pPr>
            <w:r w:rsidRPr="006C0A1A">
              <w:rPr>
                <w:sz w:val="24"/>
              </w:rPr>
              <w:t>организующей</w:t>
            </w:r>
            <w:r w:rsidRPr="006C0A1A">
              <w:rPr>
                <w:spacing w:val="-7"/>
                <w:sz w:val="24"/>
              </w:rPr>
              <w:t xml:space="preserve"> </w:t>
            </w:r>
            <w:r w:rsidRPr="006C0A1A">
              <w:rPr>
                <w:sz w:val="24"/>
              </w:rPr>
              <w:t>помощи:</w:t>
            </w:r>
            <w:r w:rsidRPr="006C0A1A">
              <w:rPr>
                <w:spacing w:val="-6"/>
                <w:sz w:val="24"/>
              </w:rPr>
              <w:t xml:space="preserve"> </w:t>
            </w:r>
            <w:r w:rsidRPr="006C0A1A">
              <w:rPr>
                <w:sz w:val="24"/>
              </w:rPr>
              <w:t>показ</w:t>
            </w:r>
            <w:r w:rsidRPr="006C0A1A">
              <w:rPr>
                <w:spacing w:val="-6"/>
                <w:sz w:val="24"/>
              </w:rPr>
              <w:t xml:space="preserve"> </w:t>
            </w:r>
            <w:r w:rsidRPr="006C0A1A">
              <w:rPr>
                <w:sz w:val="24"/>
              </w:rPr>
              <w:t>образца</w:t>
            </w:r>
            <w:r w:rsidRPr="006C0A1A">
              <w:rPr>
                <w:spacing w:val="-6"/>
                <w:sz w:val="24"/>
              </w:rPr>
              <w:t xml:space="preserve"> </w:t>
            </w:r>
            <w:r w:rsidRPr="006C0A1A">
              <w:rPr>
                <w:sz w:val="24"/>
              </w:rPr>
              <w:t>выполнения,</w:t>
            </w:r>
            <w:r w:rsidRPr="006C0A1A">
              <w:rPr>
                <w:spacing w:val="-8"/>
                <w:sz w:val="24"/>
              </w:rPr>
              <w:t xml:space="preserve"> </w:t>
            </w:r>
            <w:r w:rsidRPr="006C0A1A">
              <w:rPr>
                <w:sz w:val="24"/>
              </w:rPr>
              <w:t>вербальные,</w:t>
            </w:r>
            <w:r w:rsidRPr="006C0A1A">
              <w:rPr>
                <w:spacing w:val="-7"/>
                <w:sz w:val="24"/>
              </w:rPr>
              <w:t xml:space="preserve"> </w:t>
            </w:r>
            <w:r w:rsidRPr="006C0A1A">
              <w:rPr>
                <w:sz w:val="24"/>
              </w:rPr>
              <w:t>жестовые</w:t>
            </w:r>
            <w:r w:rsidRPr="006C0A1A">
              <w:rPr>
                <w:spacing w:val="-57"/>
                <w:sz w:val="24"/>
              </w:rPr>
              <w:t xml:space="preserve"> </w:t>
            </w:r>
            <w:r w:rsidRPr="006C0A1A">
              <w:rPr>
                <w:sz w:val="24"/>
              </w:rPr>
              <w:t>подсказки)</w:t>
            </w:r>
          </w:p>
        </w:tc>
      </w:tr>
      <w:tr w:rsidR="002D0399" w:rsidRPr="006C0A1A" w:rsidTr="00035145">
        <w:trPr>
          <w:trHeight w:val="1270"/>
        </w:trPr>
        <w:tc>
          <w:tcPr>
            <w:tcW w:w="902" w:type="dxa"/>
          </w:tcPr>
          <w:p w:rsidR="002D0399" w:rsidRPr="006C0A1A" w:rsidRDefault="002D0399" w:rsidP="002D0399">
            <w:pPr>
              <w:spacing w:line="273" w:lineRule="exact"/>
              <w:ind w:right="79"/>
              <w:jc w:val="center"/>
              <w:rPr>
                <w:b/>
                <w:sz w:val="24"/>
              </w:rPr>
            </w:pPr>
            <w:r w:rsidRPr="006C0A1A">
              <w:rPr>
                <w:b/>
                <w:sz w:val="24"/>
              </w:rPr>
              <w:t>1 б.</w:t>
            </w:r>
          </w:p>
        </w:tc>
        <w:tc>
          <w:tcPr>
            <w:tcW w:w="8560" w:type="dxa"/>
          </w:tcPr>
          <w:p w:rsidR="002D0399" w:rsidRPr="006C0A1A" w:rsidRDefault="002D0399" w:rsidP="002D0399">
            <w:pPr>
              <w:spacing w:line="273" w:lineRule="exact"/>
              <w:rPr>
                <w:b/>
                <w:sz w:val="24"/>
              </w:rPr>
            </w:pPr>
            <w:r w:rsidRPr="006C0A1A">
              <w:rPr>
                <w:b/>
                <w:sz w:val="24"/>
              </w:rPr>
              <w:t>выполняет</w:t>
            </w:r>
            <w:r w:rsidRPr="006C0A1A">
              <w:rPr>
                <w:b/>
                <w:spacing w:val="-6"/>
                <w:sz w:val="24"/>
              </w:rPr>
              <w:t xml:space="preserve"> </w:t>
            </w:r>
            <w:r w:rsidRPr="006C0A1A">
              <w:rPr>
                <w:b/>
                <w:sz w:val="24"/>
              </w:rPr>
              <w:t>с</w:t>
            </w:r>
            <w:r w:rsidRPr="006C0A1A">
              <w:rPr>
                <w:b/>
                <w:spacing w:val="-6"/>
                <w:sz w:val="24"/>
              </w:rPr>
              <w:t xml:space="preserve"> </w:t>
            </w:r>
            <w:r w:rsidRPr="006C0A1A">
              <w:rPr>
                <w:b/>
                <w:sz w:val="24"/>
              </w:rPr>
              <w:t>постоянной</w:t>
            </w:r>
            <w:r w:rsidRPr="006C0A1A">
              <w:rPr>
                <w:b/>
                <w:spacing w:val="-6"/>
                <w:sz w:val="24"/>
              </w:rPr>
              <w:t xml:space="preserve"> </w:t>
            </w:r>
            <w:r w:rsidRPr="006C0A1A">
              <w:rPr>
                <w:b/>
                <w:sz w:val="24"/>
              </w:rPr>
              <w:t>помощью</w:t>
            </w:r>
          </w:p>
          <w:p w:rsidR="002D0399" w:rsidRPr="006C0A1A" w:rsidRDefault="002D0399" w:rsidP="002D0399">
            <w:pPr>
              <w:spacing w:before="38"/>
              <w:rPr>
                <w:sz w:val="24"/>
              </w:rPr>
            </w:pPr>
            <w:r w:rsidRPr="006C0A1A">
              <w:rPr>
                <w:sz w:val="24"/>
              </w:rPr>
              <w:t>(выполняет</w:t>
            </w:r>
            <w:r w:rsidRPr="006C0A1A">
              <w:rPr>
                <w:spacing w:val="-5"/>
                <w:sz w:val="24"/>
              </w:rPr>
              <w:t xml:space="preserve"> </w:t>
            </w:r>
            <w:r w:rsidRPr="006C0A1A">
              <w:rPr>
                <w:sz w:val="24"/>
              </w:rPr>
              <w:t>при</w:t>
            </w:r>
            <w:r w:rsidRPr="006C0A1A">
              <w:rPr>
                <w:spacing w:val="-4"/>
                <w:sz w:val="24"/>
              </w:rPr>
              <w:t xml:space="preserve"> </w:t>
            </w:r>
            <w:r w:rsidRPr="006C0A1A">
              <w:rPr>
                <w:sz w:val="24"/>
              </w:rPr>
              <w:t>наличии</w:t>
            </w:r>
            <w:r w:rsidRPr="006C0A1A">
              <w:rPr>
                <w:spacing w:val="-4"/>
                <w:sz w:val="24"/>
              </w:rPr>
              <w:t xml:space="preserve"> </w:t>
            </w:r>
            <w:r w:rsidRPr="006C0A1A">
              <w:rPr>
                <w:sz w:val="24"/>
              </w:rPr>
              <w:t>постоянной</w:t>
            </w:r>
            <w:r w:rsidRPr="006C0A1A">
              <w:rPr>
                <w:spacing w:val="-4"/>
                <w:sz w:val="24"/>
              </w:rPr>
              <w:t xml:space="preserve"> </w:t>
            </w:r>
            <w:r w:rsidRPr="006C0A1A">
              <w:rPr>
                <w:sz w:val="24"/>
              </w:rPr>
              <w:t>помощи:</w:t>
            </w:r>
            <w:r w:rsidRPr="006C0A1A">
              <w:rPr>
                <w:spacing w:val="-3"/>
                <w:sz w:val="24"/>
              </w:rPr>
              <w:t xml:space="preserve"> </w:t>
            </w:r>
            <w:r w:rsidRPr="006C0A1A">
              <w:rPr>
                <w:sz w:val="24"/>
              </w:rPr>
              <w:t>частичные</w:t>
            </w:r>
            <w:r w:rsidRPr="006C0A1A">
              <w:rPr>
                <w:spacing w:val="-3"/>
                <w:sz w:val="24"/>
              </w:rPr>
              <w:t xml:space="preserve"> </w:t>
            </w:r>
            <w:r w:rsidRPr="006C0A1A">
              <w:rPr>
                <w:sz w:val="24"/>
              </w:rPr>
              <w:t>физические,</w:t>
            </w:r>
          </w:p>
          <w:p w:rsidR="002D0399" w:rsidRPr="006C0A1A" w:rsidRDefault="002D0399" w:rsidP="002D0399">
            <w:pPr>
              <w:spacing w:before="8" w:line="310" w:lineRule="atLeast"/>
              <w:rPr>
                <w:sz w:val="24"/>
              </w:rPr>
            </w:pPr>
            <w:r w:rsidRPr="006C0A1A">
              <w:rPr>
                <w:sz w:val="24"/>
              </w:rPr>
              <w:t>вербальные</w:t>
            </w:r>
            <w:r w:rsidRPr="006C0A1A">
              <w:rPr>
                <w:spacing w:val="-7"/>
                <w:sz w:val="24"/>
              </w:rPr>
              <w:t xml:space="preserve"> </w:t>
            </w:r>
            <w:r w:rsidRPr="006C0A1A">
              <w:rPr>
                <w:sz w:val="24"/>
              </w:rPr>
              <w:t>подсказки;</w:t>
            </w:r>
            <w:r w:rsidRPr="006C0A1A">
              <w:rPr>
                <w:spacing w:val="-6"/>
                <w:sz w:val="24"/>
              </w:rPr>
              <w:t xml:space="preserve"> </w:t>
            </w:r>
            <w:r w:rsidRPr="006C0A1A">
              <w:rPr>
                <w:sz w:val="24"/>
              </w:rPr>
              <w:t>без</w:t>
            </w:r>
            <w:r w:rsidRPr="006C0A1A">
              <w:rPr>
                <w:spacing w:val="-5"/>
                <w:sz w:val="24"/>
              </w:rPr>
              <w:t xml:space="preserve"> </w:t>
            </w:r>
            <w:r w:rsidRPr="006C0A1A">
              <w:rPr>
                <w:sz w:val="24"/>
              </w:rPr>
              <w:t>посторонней</w:t>
            </w:r>
            <w:r w:rsidRPr="006C0A1A">
              <w:rPr>
                <w:spacing w:val="-6"/>
                <w:sz w:val="24"/>
              </w:rPr>
              <w:t xml:space="preserve"> </w:t>
            </w:r>
            <w:r w:rsidRPr="006C0A1A">
              <w:rPr>
                <w:sz w:val="24"/>
              </w:rPr>
              <w:t>помощи</w:t>
            </w:r>
            <w:r w:rsidRPr="006C0A1A">
              <w:rPr>
                <w:spacing w:val="-5"/>
                <w:sz w:val="24"/>
              </w:rPr>
              <w:t xml:space="preserve"> </w:t>
            </w:r>
            <w:proofErr w:type="spellStart"/>
            <w:r w:rsidRPr="006C0A1A">
              <w:rPr>
                <w:sz w:val="24"/>
              </w:rPr>
              <w:t>сформированность</w:t>
            </w:r>
            <w:proofErr w:type="spellEnd"/>
            <w:r w:rsidRPr="006C0A1A">
              <w:rPr>
                <w:spacing w:val="-5"/>
                <w:sz w:val="24"/>
              </w:rPr>
              <w:t xml:space="preserve"> </w:t>
            </w:r>
            <w:r w:rsidRPr="006C0A1A">
              <w:rPr>
                <w:sz w:val="24"/>
              </w:rPr>
              <w:t>навыка</w:t>
            </w:r>
            <w:r w:rsidRPr="006C0A1A">
              <w:rPr>
                <w:spacing w:val="-5"/>
                <w:sz w:val="24"/>
              </w:rPr>
              <w:t xml:space="preserve"> </w:t>
            </w:r>
            <w:r w:rsidRPr="006C0A1A">
              <w:rPr>
                <w:sz w:val="24"/>
              </w:rPr>
              <w:t>не</w:t>
            </w:r>
            <w:r w:rsidRPr="006C0A1A">
              <w:rPr>
                <w:spacing w:val="-57"/>
                <w:sz w:val="24"/>
              </w:rPr>
              <w:t xml:space="preserve"> </w:t>
            </w:r>
            <w:r w:rsidRPr="006C0A1A">
              <w:rPr>
                <w:sz w:val="24"/>
              </w:rPr>
              <w:t>демонстрирует)</w:t>
            </w:r>
          </w:p>
        </w:tc>
      </w:tr>
      <w:tr w:rsidR="002D0399" w:rsidRPr="006C0A1A" w:rsidTr="00035145">
        <w:trPr>
          <w:trHeight w:val="952"/>
        </w:trPr>
        <w:tc>
          <w:tcPr>
            <w:tcW w:w="902" w:type="dxa"/>
          </w:tcPr>
          <w:p w:rsidR="002D0399" w:rsidRPr="006C0A1A" w:rsidRDefault="002D0399" w:rsidP="002D0399">
            <w:pPr>
              <w:spacing w:line="272" w:lineRule="exact"/>
              <w:ind w:right="79"/>
              <w:jc w:val="center"/>
              <w:rPr>
                <w:b/>
                <w:sz w:val="24"/>
              </w:rPr>
            </w:pPr>
            <w:r w:rsidRPr="006C0A1A">
              <w:rPr>
                <w:b/>
                <w:sz w:val="24"/>
              </w:rPr>
              <w:t>0 б.</w:t>
            </w:r>
          </w:p>
        </w:tc>
        <w:tc>
          <w:tcPr>
            <w:tcW w:w="8560" w:type="dxa"/>
          </w:tcPr>
          <w:p w:rsidR="002D0399" w:rsidRPr="006C0A1A" w:rsidRDefault="002D0399" w:rsidP="002D0399">
            <w:pPr>
              <w:spacing w:line="272" w:lineRule="exact"/>
              <w:rPr>
                <w:b/>
                <w:sz w:val="24"/>
              </w:rPr>
            </w:pPr>
            <w:r w:rsidRPr="006C0A1A">
              <w:rPr>
                <w:b/>
                <w:sz w:val="24"/>
              </w:rPr>
              <w:t>не</w:t>
            </w:r>
            <w:r w:rsidRPr="006C0A1A">
              <w:rPr>
                <w:b/>
                <w:spacing w:val="-4"/>
                <w:sz w:val="24"/>
              </w:rPr>
              <w:t xml:space="preserve"> </w:t>
            </w:r>
            <w:r w:rsidRPr="006C0A1A">
              <w:rPr>
                <w:b/>
                <w:sz w:val="24"/>
              </w:rPr>
              <w:t>выполняет</w:t>
            </w:r>
          </w:p>
          <w:p w:rsidR="002D0399" w:rsidRPr="006C0A1A" w:rsidRDefault="002D0399" w:rsidP="002D0399">
            <w:pPr>
              <w:spacing w:before="11" w:line="316" w:lineRule="exact"/>
              <w:rPr>
                <w:sz w:val="24"/>
              </w:rPr>
            </w:pPr>
            <w:r w:rsidRPr="006C0A1A">
              <w:rPr>
                <w:sz w:val="24"/>
              </w:rPr>
              <w:t>(может</w:t>
            </w:r>
            <w:r w:rsidRPr="006C0A1A">
              <w:rPr>
                <w:spacing w:val="-11"/>
                <w:sz w:val="24"/>
              </w:rPr>
              <w:t xml:space="preserve"> </w:t>
            </w:r>
            <w:r w:rsidRPr="006C0A1A">
              <w:rPr>
                <w:sz w:val="24"/>
              </w:rPr>
              <w:t>выполнить</w:t>
            </w:r>
            <w:r w:rsidRPr="006C0A1A">
              <w:rPr>
                <w:spacing w:val="-12"/>
                <w:sz w:val="24"/>
              </w:rPr>
              <w:t xml:space="preserve"> </w:t>
            </w:r>
            <w:r w:rsidRPr="006C0A1A">
              <w:rPr>
                <w:sz w:val="24"/>
              </w:rPr>
              <w:t>только</w:t>
            </w:r>
            <w:r w:rsidRPr="006C0A1A">
              <w:rPr>
                <w:spacing w:val="-11"/>
                <w:sz w:val="24"/>
              </w:rPr>
              <w:t xml:space="preserve"> </w:t>
            </w:r>
            <w:r w:rsidRPr="006C0A1A">
              <w:rPr>
                <w:sz w:val="24"/>
              </w:rPr>
              <w:t>с</w:t>
            </w:r>
            <w:r w:rsidRPr="006C0A1A">
              <w:rPr>
                <w:spacing w:val="-10"/>
                <w:sz w:val="24"/>
              </w:rPr>
              <w:t xml:space="preserve"> </w:t>
            </w:r>
            <w:r w:rsidRPr="006C0A1A">
              <w:rPr>
                <w:sz w:val="24"/>
              </w:rPr>
              <w:t>полной</w:t>
            </w:r>
            <w:r w:rsidRPr="006C0A1A">
              <w:rPr>
                <w:spacing w:val="-12"/>
                <w:sz w:val="24"/>
              </w:rPr>
              <w:t xml:space="preserve"> </w:t>
            </w:r>
            <w:r w:rsidRPr="006C0A1A">
              <w:rPr>
                <w:sz w:val="24"/>
              </w:rPr>
              <w:t>физической</w:t>
            </w:r>
            <w:r w:rsidRPr="006C0A1A">
              <w:rPr>
                <w:spacing w:val="-11"/>
                <w:sz w:val="24"/>
              </w:rPr>
              <w:t xml:space="preserve"> </w:t>
            </w:r>
            <w:r w:rsidRPr="006C0A1A">
              <w:rPr>
                <w:sz w:val="24"/>
              </w:rPr>
              <w:t>подсказкой;</w:t>
            </w:r>
            <w:r w:rsidRPr="006C0A1A">
              <w:rPr>
                <w:spacing w:val="-11"/>
                <w:sz w:val="24"/>
              </w:rPr>
              <w:t xml:space="preserve"> </w:t>
            </w:r>
            <w:r w:rsidRPr="006C0A1A">
              <w:rPr>
                <w:sz w:val="24"/>
              </w:rPr>
              <w:t>при</w:t>
            </w:r>
            <w:r w:rsidRPr="006C0A1A">
              <w:rPr>
                <w:spacing w:val="-11"/>
                <w:sz w:val="24"/>
              </w:rPr>
              <w:t xml:space="preserve"> </w:t>
            </w:r>
            <w:r w:rsidRPr="006C0A1A">
              <w:rPr>
                <w:sz w:val="24"/>
              </w:rPr>
              <w:t>ослаблении</w:t>
            </w:r>
            <w:r w:rsidRPr="006C0A1A">
              <w:rPr>
                <w:spacing w:val="-57"/>
                <w:sz w:val="24"/>
              </w:rPr>
              <w:t xml:space="preserve"> </w:t>
            </w:r>
            <w:r w:rsidRPr="006C0A1A">
              <w:rPr>
                <w:sz w:val="24"/>
              </w:rPr>
              <w:t>физической</w:t>
            </w:r>
            <w:r w:rsidRPr="006C0A1A">
              <w:rPr>
                <w:spacing w:val="-4"/>
                <w:sz w:val="24"/>
              </w:rPr>
              <w:t xml:space="preserve"> </w:t>
            </w:r>
            <w:r w:rsidRPr="006C0A1A">
              <w:rPr>
                <w:sz w:val="24"/>
              </w:rPr>
              <w:t>подсказки</w:t>
            </w:r>
            <w:r w:rsidRPr="006C0A1A">
              <w:rPr>
                <w:spacing w:val="-2"/>
                <w:sz w:val="24"/>
              </w:rPr>
              <w:t xml:space="preserve"> </w:t>
            </w:r>
            <w:proofErr w:type="spellStart"/>
            <w:r w:rsidRPr="006C0A1A">
              <w:rPr>
                <w:sz w:val="24"/>
              </w:rPr>
              <w:t>сформированность</w:t>
            </w:r>
            <w:proofErr w:type="spellEnd"/>
            <w:r w:rsidRPr="006C0A1A">
              <w:rPr>
                <w:spacing w:val="-2"/>
                <w:sz w:val="24"/>
              </w:rPr>
              <w:t xml:space="preserve"> </w:t>
            </w:r>
            <w:r w:rsidRPr="006C0A1A">
              <w:rPr>
                <w:sz w:val="24"/>
              </w:rPr>
              <w:t>навыка</w:t>
            </w:r>
            <w:r w:rsidRPr="006C0A1A">
              <w:rPr>
                <w:spacing w:val="-2"/>
                <w:sz w:val="24"/>
              </w:rPr>
              <w:t xml:space="preserve"> </w:t>
            </w:r>
            <w:r w:rsidRPr="006C0A1A">
              <w:rPr>
                <w:sz w:val="24"/>
              </w:rPr>
              <w:t>не</w:t>
            </w:r>
            <w:r w:rsidRPr="006C0A1A">
              <w:rPr>
                <w:spacing w:val="-2"/>
                <w:sz w:val="24"/>
              </w:rPr>
              <w:t xml:space="preserve"> </w:t>
            </w:r>
            <w:r w:rsidRPr="006C0A1A">
              <w:rPr>
                <w:sz w:val="24"/>
              </w:rPr>
              <w:t>демонстрирует)</w:t>
            </w:r>
          </w:p>
        </w:tc>
      </w:tr>
    </w:tbl>
    <w:p w:rsidR="002D0399" w:rsidRPr="006C0A1A" w:rsidRDefault="002D0399" w:rsidP="002D0399">
      <w:pPr>
        <w:spacing w:before="2"/>
        <w:rPr>
          <w:sz w:val="19"/>
          <w:szCs w:val="24"/>
        </w:rPr>
      </w:pPr>
    </w:p>
    <w:p w:rsidR="002D0399" w:rsidRPr="006C0A1A" w:rsidRDefault="002D0399" w:rsidP="002D0399">
      <w:pPr>
        <w:spacing w:before="90" w:line="276" w:lineRule="auto"/>
        <w:ind w:right="228"/>
        <w:jc w:val="both"/>
        <w:rPr>
          <w:sz w:val="24"/>
          <w:szCs w:val="24"/>
        </w:rPr>
      </w:pPr>
      <w:r w:rsidRPr="006C0A1A">
        <w:rPr>
          <w:sz w:val="24"/>
          <w:szCs w:val="24"/>
        </w:rPr>
        <w:t>Результаты</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 нарушениями) программы коррекционной работы не выносятся на</w:t>
      </w:r>
      <w:r w:rsidRPr="006C0A1A">
        <w:rPr>
          <w:spacing w:val="1"/>
          <w:sz w:val="24"/>
          <w:szCs w:val="24"/>
        </w:rPr>
        <w:t xml:space="preserve"> </w:t>
      </w:r>
      <w:r w:rsidRPr="006C0A1A">
        <w:rPr>
          <w:sz w:val="24"/>
          <w:szCs w:val="24"/>
        </w:rPr>
        <w:t>итоговую</w:t>
      </w:r>
      <w:r w:rsidRPr="006C0A1A">
        <w:rPr>
          <w:spacing w:val="-2"/>
          <w:sz w:val="24"/>
          <w:szCs w:val="24"/>
        </w:rPr>
        <w:t xml:space="preserve"> </w:t>
      </w:r>
      <w:r w:rsidRPr="006C0A1A">
        <w:rPr>
          <w:sz w:val="24"/>
          <w:szCs w:val="24"/>
        </w:rPr>
        <w:t>оценку.</w:t>
      </w:r>
    </w:p>
    <w:p w:rsidR="002D0399" w:rsidRPr="006C0A1A" w:rsidRDefault="002D0399" w:rsidP="002D0399">
      <w:pPr>
        <w:spacing w:before="9"/>
        <w:rPr>
          <w:sz w:val="27"/>
          <w:szCs w:val="24"/>
        </w:rPr>
      </w:pPr>
    </w:p>
    <w:p w:rsidR="002D0399" w:rsidRPr="006C0A1A" w:rsidRDefault="002D0399" w:rsidP="002D0399">
      <w:pPr>
        <w:ind w:right="7"/>
        <w:jc w:val="center"/>
        <w:outlineLvl w:val="0"/>
        <w:rPr>
          <w:b/>
          <w:bCs/>
          <w:sz w:val="24"/>
          <w:szCs w:val="24"/>
        </w:rPr>
      </w:pPr>
      <w:r w:rsidRPr="006C0A1A">
        <w:rPr>
          <w:b/>
          <w:bCs/>
          <w:sz w:val="24"/>
          <w:szCs w:val="24"/>
        </w:rPr>
        <w:t>Содержательный</w:t>
      </w:r>
      <w:r w:rsidRPr="006C0A1A">
        <w:rPr>
          <w:b/>
          <w:bCs/>
          <w:spacing w:val="-8"/>
          <w:sz w:val="24"/>
          <w:szCs w:val="24"/>
        </w:rPr>
        <w:t xml:space="preserve"> </w:t>
      </w:r>
      <w:r w:rsidRPr="006C0A1A">
        <w:rPr>
          <w:b/>
          <w:bCs/>
          <w:sz w:val="24"/>
          <w:szCs w:val="24"/>
        </w:rPr>
        <w:t>раздел</w:t>
      </w:r>
      <w:r w:rsidRPr="006C0A1A">
        <w:rPr>
          <w:b/>
          <w:bCs/>
          <w:spacing w:val="-6"/>
          <w:sz w:val="24"/>
          <w:szCs w:val="24"/>
        </w:rPr>
        <w:t xml:space="preserve"> </w:t>
      </w:r>
      <w:r w:rsidRPr="006C0A1A">
        <w:rPr>
          <w:b/>
          <w:bCs/>
          <w:sz w:val="24"/>
          <w:szCs w:val="24"/>
        </w:rPr>
        <w:t>программы</w:t>
      </w:r>
      <w:r w:rsidRPr="006C0A1A">
        <w:rPr>
          <w:b/>
          <w:bCs/>
          <w:spacing w:val="-8"/>
          <w:sz w:val="24"/>
          <w:szCs w:val="24"/>
        </w:rPr>
        <w:t xml:space="preserve"> </w:t>
      </w:r>
      <w:r w:rsidRPr="006C0A1A">
        <w:rPr>
          <w:b/>
          <w:bCs/>
          <w:sz w:val="24"/>
          <w:szCs w:val="24"/>
        </w:rPr>
        <w:t>коррекционной</w:t>
      </w:r>
      <w:r w:rsidRPr="006C0A1A">
        <w:rPr>
          <w:b/>
          <w:bCs/>
          <w:spacing w:val="-6"/>
          <w:sz w:val="24"/>
          <w:szCs w:val="24"/>
        </w:rPr>
        <w:t xml:space="preserve"> </w:t>
      </w:r>
      <w:r w:rsidRPr="006C0A1A">
        <w:rPr>
          <w:b/>
          <w:bCs/>
          <w:sz w:val="24"/>
          <w:szCs w:val="24"/>
        </w:rPr>
        <w:t>работы</w:t>
      </w:r>
    </w:p>
    <w:p w:rsidR="002D0399" w:rsidRPr="006C0A1A" w:rsidRDefault="002D0399" w:rsidP="002D0399">
      <w:pPr>
        <w:rPr>
          <w:b/>
          <w:sz w:val="31"/>
          <w:szCs w:val="24"/>
        </w:rPr>
      </w:pPr>
    </w:p>
    <w:p w:rsidR="002D0399" w:rsidRPr="006C0A1A" w:rsidRDefault="002D0399" w:rsidP="002D0399">
      <w:pPr>
        <w:spacing w:line="276" w:lineRule="auto"/>
        <w:ind w:right="226"/>
        <w:jc w:val="both"/>
        <w:rPr>
          <w:sz w:val="24"/>
          <w:szCs w:val="24"/>
        </w:rPr>
      </w:pPr>
      <w:r w:rsidRPr="006C0A1A">
        <w:rPr>
          <w:sz w:val="24"/>
          <w:szCs w:val="24"/>
        </w:rPr>
        <w:t>Программа</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предусматривает</w:t>
      </w:r>
      <w:r w:rsidRPr="006C0A1A">
        <w:rPr>
          <w:spacing w:val="1"/>
          <w:sz w:val="24"/>
          <w:szCs w:val="24"/>
        </w:rPr>
        <w:t xml:space="preserve"> </w:t>
      </w:r>
      <w:r w:rsidRPr="006C0A1A">
        <w:rPr>
          <w:sz w:val="24"/>
          <w:szCs w:val="24"/>
        </w:rPr>
        <w:t>реализацию</w:t>
      </w:r>
      <w:r w:rsidRPr="006C0A1A">
        <w:rPr>
          <w:spacing w:val="1"/>
          <w:sz w:val="24"/>
          <w:szCs w:val="24"/>
        </w:rPr>
        <w:t xml:space="preserve"> </w:t>
      </w:r>
      <w:r w:rsidRPr="006C0A1A">
        <w:rPr>
          <w:sz w:val="24"/>
          <w:szCs w:val="24"/>
        </w:rPr>
        <w:t>коррекционно-</w:t>
      </w:r>
      <w:r w:rsidRPr="006C0A1A">
        <w:rPr>
          <w:spacing w:val="1"/>
          <w:sz w:val="24"/>
          <w:szCs w:val="24"/>
        </w:rPr>
        <w:t xml:space="preserve"> </w:t>
      </w:r>
      <w:r w:rsidRPr="006C0A1A">
        <w:rPr>
          <w:sz w:val="24"/>
          <w:szCs w:val="24"/>
        </w:rPr>
        <w:t>развивающей</w:t>
      </w:r>
      <w:r w:rsidRPr="006C0A1A">
        <w:rPr>
          <w:spacing w:val="-1"/>
          <w:sz w:val="24"/>
          <w:szCs w:val="24"/>
        </w:rPr>
        <w:t xml:space="preserve"> </w:t>
      </w:r>
      <w:r w:rsidRPr="006C0A1A">
        <w:rPr>
          <w:sz w:val="24"/>
          <w:szCs w:val="24"/>
        </w:rPr>
        <w:t>области</w:t>
      </w:r>
      <w:r w:rsidRPr="006C0A1A">
        <w:rPr>
          <w:spacing w:val="-1"/>
          <w:sz w:val="24"/>
          <w:szCs w:val="24"/>
        </w:rPr>
        <w:t xml:space="preserve"> </w:t>
      </w:r>
      <w:r w:rsidRPr="006C0A1A">
        <w:rPr>
          <w:sz w:val="24"/>
          <w:szCs w:val="24"/>
        </w:rPr>
        <w:t>через:</w:t>
      </w:r>
    </w:p>
    <w:p w:rsidR="002D0399" w:rsidRPr="006C0A1A" w:rsidRDefault="002D0399" w:rsidP="00FB33E5">
      <w:pPr>
        <w:numPr>
          <w:ilvl w:val="0"/>
          <w:numId w:val="10"/>
        </w:numPr>
        <w:tabs>
          <w:tab w:val="left" w:pos="1410"/>
        </w:tabs>
        <w:spacing w:line="276" w:lineRule="auto"/>
        <w:ind w:left="341" w:right="229" w:firstLine="709"/>
        <w:rPr>
          <w:sz w:val="24"/>
        </w:rPr>
      </w:pPr>
      <w:r w:rsidRPr="006C0A1A">
        <w:rPr>
          <w:sz w:val="24"/>
        </w:rPr>
        <w:t>коррекционные</w:t>
      </w:r>
      <w:r w:rsidRPr="006C0A1A">
        <w:rPr>
          <w:spacing w:val="1"/>
          <w:sz w:val="24"/>
        </w:rPr>
        <w:t xml:space="preserve"> </w:t>
      </w:r>
      <w:r w:rsidRPr="006C0A1A">
        <w:rPr>
          <w:sz w:val="24"/>
        </w:rPr>
        <w:t>курсы,</w:t>
      </w:r>
      <w:r w:rsidRPr="006C0A1A">
        <w:rPr>
          <w:spacing w:val="1"/>
          <w:sz w:val="24"/>
        </w:rPr>
        <w:t xml:space="preserve"> </w:t>
      </w:r>
      <w:r w:rsidRPr="006C0A1A">
        <w:rPr>
          <w:sz w:val="24"/>
        </w:rPr>
        <w:t>что</w:t>
      </w:r>
      <w:r w:rsidRPr="006C0A1A">
        <w:rPr>
          <w:spacing w:val="1"/>
          <w:sz w:val="24"/>
        </w:rPr>
        <w:t xml:space="preserve"> </w:t>
      </w:r>
      <w:r w:rsidRPr="006C0A1A">
        <w:rPr>
          <w:sz w:val="24"/>
        </w:rPr>
        <w:t>позволяет</w:t>
      </w:r>
      <w:r w:rsidRPr="006C0A1A">
        <w:rPr>
          <w:spacing w:val="1"/>
          <w:sz w:val="24"/>
        </w:rPr>
        <w:t xml:space="preserve"> </w:t>
      </w:r>
      <w:r w:rsidRPr="006C0A1A">
        <w:rPr>
          <w:sz w:val="24"/>
        </w:rPr>
        <w:t>формировать</w:t>
      </w:r>
      <w:r w:rsidRPr="006C0A1A">
        <w:rPr>
          <w:spacing w:val="1"/>
          <w:sz w:val="24"/>
        </w:rPr>
        <w:t xml:space="preserve"> </w:t>
      </w:r>
      <w:r w:rsidRPr="006C0A1A">
        <w:rPr>
          <w:sz w:val="24"/>
        </w:rPr>
        <w:t>у</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(вариант 8.3) адекватное учебное поведение и социально-бытовые навыки; преодолевать</w:t>
      </w:r>
      <w:r w:rsidRPr="006C0A1A">
        <w:rPr>
          <w:spacing w:val="1"/>
          <w:sz w:val="24"/>
        </w:rPr>
        <w:t xml:space="preserve"> </w:t>
      </w:r>
      <w:r w:rsidRPr="006C0A1A">
        <w:rPr>
          <w:sz w:val="24"/>
        </w:rPr>
        <w:t>недостатки</w:t>
      </w:r>
      <w:r w:rsidRPr="006C0A1A">
        <w:rPr>
          <w:spacing w:val="1"/>
          <w:sz w:val="24"/>
        </w:rPr>
        <w:t xml:space="preserve"> </w:t>
      </w:r>
      <w:r w:rsidRPr="006C0A1A">
        <w:rPr>
          <w:sz w:val="24"/>
        </w:rPr>
        <w:t>аффективной</w:t>
      </w:r>
      <w:r w:rsidRPr="006C0A1A">
        <w:rPr>
          <w:spacing w:val="1"/>
          <w:sz w:val="24"/>
        </w:rPr>
        <w:t xml:space="preserve"> </w:t>
      </w:r>
      <w:r w:rsidRPr="006C0A1A">
        <w:rPr>
          <w:sz w:val="24"/>
        </w:rPr>
        <w:t>сферы</w:t>
      </w:r>
      <w:r w:rsidRPr="006C0A1A">
        <w:rPr>
          <w:spacing w:val="1"/>
          <w:sz w:val="24"/>
        </w:rPr>
        <w:t xml:space="preserve"> </w:t>
      </w:r>
      <w:r w:rsidRPr="006C0A1A">
        <w:rPr>
          <w:sz w:val="24"/>
        </w:rPr>
        <w:t>и</w:t>
      </w:r>
      <w:r w:rsidRPr="006C0A1A">
        <w:rPr>
          <w:spacing w:val="1"/>
          <w:sz w:val="24"/>
        </w:rPr>
        <w:t xml:space="preserve"> </w:t>
      </w:r>
      <w:r w:rsidRPr="006C0A1A">
        <w:rPr>
          <w:sz w:val="24"/>
        </w:rPr>
        <w:t>трудности</w:t>
      </w:r>
      <w:r w:rsidRPr="006C0A1A">
        <w:rPr>
          <w:spacing w:val="1"/>
          <w:sz w:val="24"/>
        </w:rPr>
        <w:t xml:space="preserve"> </w:t>
      </w:r>
      <w:r w:rsidRPr="006C0A1A">
        <w:rPr>
          <w:sz w:val="24"/>
        </w:rPr>
        <w:t>во</w:t>
      </w:r>
      <w:r w:rsidRPr="006C0A1A">
        <w:rPr>
          <w:spacing w:val="1"/>
          <w:sz w:val="24"/>
        </w:rPr>
        <w:t xml:space="preserve"> </w:t>
      </w:r>
      <w:r w:rsidRPr="006C0A1A">
        <w:rPr>
          <w:sz w:val="24"/>
        </w:rPr>
        <w:t>взаимодействии</w:t>
      </w:r>
      <w:r w:rsidRPr="006C0A1A">
        <w:rPr>
          <w:spacing w:val="1"/>
          <w:sz w:val="24"/>
        </w:rPr>
        <w:t xml:space="preserve"> </w:t>
      </w:r>
      <w:r w:rsidRPr="006C0A1A">
        <w:rPr>
          <w:sz w:val="24"/>
        </w:rPr>
        <w:t>с</w:t>
      </w:r>
      <w:r w:rsidRPr="006C0A1A">
        <w:rPr>
          <w:spacing w:val="1"/>
          <w:sz w:val="24"/>
        </w:rPr>
        <w:t xml:space="preserve"> </w:t>
      </w:r>
      <w:r w:rsidRPr="006C0A1A">
        <w:rPr>
          <w:sz w:val="24"/>
        </w:rPr>
        <w:t>окружающими;</w:t>
      </w:r>
      <w:r w:rsidRPr="006C0A1A">
        <w:rPr>
          <w:spacing w:val="-57"/>
          <w:sz w:val="24"/>
        </w:rPr>
        <w:t xml:space="preserve"> </w:t>
      </w:r>
      <w:r w:rsidRPr="006C0A1A">
        <w:rPr>
          <w:sz w:val="24"/>
        </w:rPr>
        <w:t>развивать</w:t>
      </w:r>
      <w:r w:rsidRPr="006C0A1A">
        <w:rPr>
          <w:spacing w:val="1"/>
          <w:sz w:val="24"/>
        </w:rPr>
        <w:t xml:space="preserve"> </w:t>
      </w:r>
      <w:r w:rsidRPr="006C0A1A">
        <w:rPr>
          <w:sz w:val="24"/>
        </w:rPr>
        <w:t>средства</w:t>
      </w:r>
      <w:r w:rsidRPr="006C0A1A">
        <w:rPr>
          <w:spacing w:val="1"/>
          <w:sz w:val="24"/>
        </w:rPr>
        <w:t xml:space="preserve"> </w:t>
      </w:r>
      <w:r w:rsidRPr="006C0A1A">
        <w:rPr>
          <w:sz w:val="24"/>
        </w:rPr>
        <w:t>вербальной</w:t>
      </w:r>
      <w:r w:rsidRPr="006C0A1A">
        <w:rPr>
          <w:spacing w:val="1"/>
          <w:sz w:val="24"/>
        </w:rPr>
        <w:t xml:space="preserve"> </w:t>
      </w:r>
      <w:r w:rsidRPr="006C0A1A">
        <w:rPr>
          <w:sz w:val="24"/>
        </w:rPr>
        <w:t>и</w:t>
      </w:r>
      <w:r w:rsidRPr="006C0A1A">
        <w:rPr>
          <w:spacing w:val="1"/>
          <w:sz w:val="24"/>
        </w:rPr>
        <w:t xml:space="preserve"> </w:t>
      </w:r>
      <w:r w:rsidRPr="006C0A1A">
        <w:rPr>
          <w:sz w:val="24"/>
        </w:rPr>
        <w:t>невербальной</w:t>
      </w:r>
      <w:r w:rsidRPr="006C0A1A">
        <w:rPr>
          <w:spacing w:val="1"/>
          <w:sz w:val="24"/>
        </w:rPr>
        <w:t xml:space="preserve"> </w:t>
      </w:r>
      <w:r w:rsidRPr="006C0A1A">
        <w:rPr>
          <w:sz w:val="24"/>
        </w:rPr>
        <w:t>коммуникации,</w:t>
      </w:r>
      <w:r w:rsidRPr="006C0A1A">
        <w:rPr>
          <w:spacing w:val="1"/>
          <w:sz w:val="24"/>
        </w:rPr>
        <w:t xml:space="preserve"> </w:t>
      </w:r>
      <w:r w:rsidRPr="006C0A1A">
        <w:rPr>
          <w:sz w:val="24"/>
        </w:rPr>
        <w:t>что</w:t>
      </w:r>
      <w:r w:rsidRPr="006C0A1A">
        <w:rPr>
          <w:spacing w:val="1"/>
          <w:sz w:val="24"/>
        </w:rPr>
        <w:t xml:space="preserve"> </w:t>
      </w:r>
      <w:r w:rsidRPr="006C0A1A">
        <w:rPr>
          <w:sz w:val="24"/>
        </w:rPr>
        <w:t>способствует</w:t>
      </w:r>
      <w:r w:rsidRPr="006C0A1A">
        <w:rPr>
          <w:spacing w:val="1"/>
          <w:sz w:val="24"/>
        </w:rPr>
        <w:t xml:space="preserve"> </w:t>
      </w:r>
      <w:r w:rsidRPr="006C0A1A">
        <w:rPr>
          <w:sz w:val="24"/>
        </w:rPr>
        <w:t>осмыслению, упорядочиванию и дифференциации индивидуального жизненного опыта</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упорядочиванию</w:t>
      </w:r>
      <w:r w:rsidRPr="006C0A1A">
        <w:rPr>
          <w:spacing w:val="1"/>
          <w:sz w:val="24"/>
        </w:rPr>
        <w:t xml:space="preserve"> </w:t>
      </w:r>
      <w:r w:rsidRPr="006C0A1A">
        <w:rPr>
          <w:sz w:val="24"/>
        </w:rPr>
        <w:t>и</w:t>
      </w:r>
      <w:r w:rsidRPr="006C0A1A">
        <w:rPr>
          <w:spacing w:val="1"/>
          <w:sz w:val="24"/>
        </w:rPr>
        <w:t xml:space="preserve"> </w:t>
      </w:r>
      <w:r w:rsidRPr="006C0A1A">
        <w:rPr>
          <w:sz w:val="24"/>
        </w:rPr>
        <w:t>осмыслению</w:t>
      </w:r>
      <w:r w:rsidRPr="006C0A1A">
        <w:rPr>
          <w:spacing w:val="1"/>
          <w:sz w:val="24"/>
        </w:rPr>
        <w:t xml:space="preserve"> </w:t>
      </w:r>
      <w:r w:rsidRPr="006C0A1A">
        <w:rPr>
          <w:sz w:val="24"/>
        </w:rPr>
        <w:t>усваиваемых</w:t>
      </w:r>
      <w:r w:rsidRPr="006C0A1A">
        <w:rPr>
          <w:spacing w:val="1"/>
          <w:sz w:val="24"/>
        </w:rPr>
        <w:t xml:space="preserve"> </w:t>
      </w:r>
      <w:r w:rsidRPr="006C0A1A">
        <w:rPr>
          <w:sz w:val="24"/>
        </w:rPr>
        <w:t>знаний</w:t>
      </w:r>
      <w:r w:rsidRPr="006C0A1A">
        <w:rPr>
          <w:spacing w:val="1"/>
          <w:sz w:val="24"/>
        </w:rPr>
        <w:t xml:space="preserve"> </w:t>
      </w:r>
      <w:r w:rsidRPr="006C0A1A">
        <w:rPr>
          <w:sz w:val="24"/>
        </w:rPr>
        <w:t>и</w:t>
      </w:r>
      <w:r w:rsidRPr="006C0A1A">
        <w:rPr>
          <w:spacing w:val="1"/>
          <w:sz w:val="24"/>
        </w:rPr>
        <w:t xml:space="preserve"> </w:t>
      </w:r>
      <w:r w:rsidRPr="006C0A1A">
        <w:rPr>
          <w:sz w:val="24"/>
        </w:rPr>
        <w:t>умений</w:t>
      </w:r>
      <w:r w:rsidRPr="006C0A1A">
        <w:rPr>
          <w:spacing w:val="1"/>
          <w:sz w:val="24"/>
        </w:rPr>
        <w:t xml:space="preserve"> </w:t>
      </w:r>
      <w:r w:rsidRPr="006C0A1A">
        <w:rPr>
          <w:sz w:val="24"/>
        </w:rPr>
        <w:t>с</w:t>
      </w:r>
      <w:r w:rsidRPr="006C0A1A">
        <w:rPr>
          <w:spacing w:val="1"/>
          <w:sz w:val="24"/>
        </w:rPr>
        <w:t xml:space="preserve"> </w:t>
      </w:r>
      <w:r w:rsidRPr="006C0A1A">
        <w:rPr>
          <w:sz w:val="24"/>
        </w:rPr>
        <w:t>исключением</w:t>
      </w:r>
      <w:r w:rsidRPr="006C0A1A">
        <w:rPr>
          <w:spacing w:val="1"/>
          <w:sz w:val="24"/>
        </w:rPr>
        <w:t xml:space="preserve"> </w:t>
      </w:r>
      <w:r w:rsidRPr="006C0A1A">
        <w:rPr>
          <w:sz w:val="24"/>
        </w:rPr>
        <w:t>возможности</w:t>
      </w:r>
      <w:r w:rsidRPr="006C0A1A">
        <w:rPr>
          <w:spacing w:val="1"/>
          <w:sz w:val="24"/>
        </w:rPr>
        <w:t xml:space="preserve"> </w:t>
      </w:r>
      <w:r w:rsidRPr="006C0A1A">
        <w:rPr>
          <w:sz w:val="24"/>
        </w:rPr>
        <w:t>их</w:t>
      </w:r>
      <w:r w:rsidRPr="006C0A1A">
        <w:rPr>
          <w:spacing w:val="1"/>
          <w:sz w:val="24"/>
        </w:rPr>
        <w:t xml:space="preserve"> </w:t>
      </w:r>
      <w:r w:rsidRPr="006C0A1A">
        <w:rPr>
          <w:sz w:val="24"/>
        </w:rPr>
        <w:t>механического,</w:t>
      </w:r>
      <w:r w:rsidRPr="006C0A1A">
        <w:rPr>
          <w:spacing w:val="1"/>
          <w:sz w:val="24"/>
        </w:rPr>
        <w:t xml:space="preserve"> </w:t>
      </w:r>
      <w:r w:rsidRPr="006C0A1A">
        <w:rPr>
          <w:sz w:val="24"/>
        </w:rPr>
        <w:t>формального</w:t>
      </w:r>
      <w:r w:rsidRPr="006C0A1A">
        <w:rPr>
          <w:spacing w:val="1"/>
          <w:sz w:val="24"/>
        </w:rPr>
        <w:t xml:space="preserve"> </w:t>
      </w:r>
      <w:r w:rsidRPr="006C0A1A">
        <w:rPr>
          <w:sz w:val="24"/>
        </w:rPr>
        <w:t>накопления,</w:t>
      </w:r>
      <w:r w:rsidRPr="006C0A1A">
        <w:rPr>
          <w:spacing w:val="1"/>
          <w:sz w:val="24"/>
        </w:rPr>
        <w:t xml:space="preserve"> </w:t>
      </w:r>
      <w:r w:rsidRPr="006C0A1A">
        <w:rPr>
          <w:sz w:val="24"/>
        </w:rPr>
        <w:t>развитию</w:t>
      </w:r>
      <w:r w:rsidRPr="006C0A1A">
        <w:rPr>
          <w:spacing w:val="1"/>
          <w:sz w:val="24"/>
        </w:rPr>
        <w:t xml:space="preserve"> </w:t>
      </w:r>
      <w:r w:rsidRPr="006C0A1A">
        <w:rPr>
          <w:sz w:val="24"/>
        </w:rPr>
        <w:t>внимания обучающихся к эмоционально-личностным проявлениям близких взрослых и</w:t>
      </w:r>
      <w:r w:rsidRPr="006C0A1A">
        <w:rPr>
          <w:spacing w:val="1"/>
          <w:sz w:val="24"/>
        </w:rPr>
        <w:t xml:space="preserve"> </w:t>
      </w:r>
      <w:r w:rsidRPr="006C0A1A">
        <w:rPr>
          <w:sz w:val="24"/>
        </w:rPr>
        <w:t>одноклассников</w:t>
      </w:r>
      <w:r w:rsidRPr="006C0A1A">
        <w:rPr>
          <w:spacing w:val="1"/>
          <w:sz w:val="24"/>
        </w:rPr>
        <w:t xml:space="preserve"> </w:t>
      </w:r>
      <w:r w:rsidRPr="006C0A1A">
        <w:rPr>
          <w:sz w:val="24"/>
        </w:rPr>
        <w:t>и</w:t>
      </w:r>
      <w:r w:rsidRPr="006C0A1A">
        <w:rPr>
          <w:spacing w:val="1"/>
          <w:sz w:val="24"/>
        </w:rPr>
        <w:t xml:space="preserve"> </w:t>
      </w:r>
      <w:r w:rsidRPr="006C0A1A">
        <w:rPr>
          <w:sz w:val="24"/>
        </w:rPr>
        <w:t>понимания</w:t>
      </w:r>
      <w:r w:rsidRPr="006C0A1A">
        <w:rPr>
          <w:spacing w:val="1"/>
          <w:sz w:val="24"/>
        </w:rPr>
        <w:t xml:space="preserve"> </w:t>
      </w:r>
      <w:r w:rsidRPr="006C0A1A">
        <w:rPr>
          <w:sz w:val="24"/>
        </w:rPr>
        <w:t>взаимоотношений,</w:t>
      </w:r>
      <w:r w:rsidRPr="006C0A1A">
        <w:rPr>
          <w:spacing w:val="1"/>
          <w:sz w:val="24"/>
        </w:rPr>
        <w:t xml:space="preserve"> </w:t>
      </w:r>
      <w:r w:rsidRPr="006C0A1A">
        <w:rPr>
          <w:sz w:val="24"/>
        </w:rPr>
        <w:t>чувств,</w:t>
      </w:r>
      <w:r w:rsidRPr="006C0A1A">
        <w:rPr>
          <w:spacing w:val="1"/>
          <w:sz w:val="24"/>
        </w:rPr>
        <w:t xml:space="preserve"> </w:t>
      </w:r>
      <w:r w:rsidRPr="006C0A1A">
        <w:rPr>
          <w:sz w:val="24"/>
        </w:rPr>
        <w:t>намерений</w:t>
      </w:r>
      <w:r w:rsidRPr="006C0A1A">
        <w:rPr>
          <w:spacing w:val="1"/>
          <w:sz w:val="24"/>
        </w:rPr>
        <w:t xml:space="preserve"> </w:t>
      </w:r>
      <w:r w:rsidRPr="006C0A1A">
        <w:rPr>
          <w:sz w:val="24"/>
        </w:rPr>
        <w:t>других</w:t>
      </w:r>
      <w:r w:rsidRPr="006C0A1A">
        <w:rPr>
          <w:spacing w:val="1"/>
          <w:sz w:val="24"/>
        </w:rPr>
        <w:t xml:space="preserve"> </w:t>
      </w:r>
      <w:r w:rsidRPr="006C0A1A">
        <w:rPr>
          <w:sz w:val="24"/>
        </w:rPr>
        <w:t>людей;</w:t>
      </w:r>
      <w:r w:rsidRPr="006C0A1A">
        <w:rPr>
          <w:spacing w:val="1"/>
          <w:sz w:val="24"/>
        </w:rPr>
        <w:t xml:space="preserve"> </w:t>
      </w:r>
      <w:r w:rsidRPr="006C0A1A">
        <w:rPr>
          <w:sz w:val="24"/>
        </w:rPr>
        <w:t>развитие</w:t>
      </w:r>
      <w:r w:rsidRPr="006C0A1A">
        <w:rPr>
          <w:spacing w:val="-2"/>
          <w:sz w:val="24"/>
        </w:rPr>
        <w:t xml:space="preserve"> </w:t>
      </w:r>
      <w:r w:rsidRPr="006C0A1A">
        <w:rPr>
          <w:sz w:val="24"/>
        </w:rPr>
        <w:t>избирательных способностей</w:t>
      </w:r>
      <w:r w:rsidRPr="006C0A1A">
        <w:rPr>
          <w:spacing w:val="-1"/>
          <w:sz w:val="24"/>
        </w:rPr>
        <w:t xml:space="preserve"> </w:t>
      </w:r>
      <w:r w:rsidRPr="006C0A1A">
        <w:rPr>
          <w:sz w:val="24"/>
        </w:rPr>
        <w:t>обучающихся;</w:t>
      </w:r>
    </w:p>
    <w:p w:rsidR="002D0399" w:rsidRPr="006C0A1A" w:rsidRDefault="002D0399" w:rsidP="00FB33E5">
      <w:pPr>
        <w:numPr>
          <w:ilvl w:val="0"/>
          <w:numId w:val="10"/>
        </w:numPr>
        <w:tabs>
          <w:tab w:val="left" w:pos="1332"/>
        </w:tabs>
        <w:spacing w:before="1" w:line="276" w:lineRule="auto"/>
        <w:ind w:left="341" w:right="232" w:firstLine="709"/>
        <w:rPr>
          <w:sz w:val="24"/>
        </w:rPr>
      </w:pPr>
      <w:r w:rsidRPr="006C0A1A">
        <w:rPr>
          <w:sz w:val="24"/>
        </w:rPr>
        <w:t>обеспечение коррекционной направленности общеобразовательных предметов и</w:t>
      </w:r>
      <w:r w:rsidRPr="006C0A1A">
        <w:rPr>
          <w:spacing w:val="1"/>
          <w:sz w:val="24"/>
        </w:rPr>
        <w:t xml:space="preserve"> </w:t>
      </w:r>
      <w:r w:rsidRPr="006C0A1A">
        <w:rPr>
          <w:sz w:val="24"/>
        </w:rPr>
        <w:t>воспитательных</w:t>
      </w:r>
      <w:r w:rsidRPr="006C0A1A">
        <w:rPr>
          <w:spacing w:val="-1"/>
          <w:sz w:val="24"/>
        </w:rPr>
        <w:t xml:space="preserve"> </w:t>
      </w:r>
      <w:r w:rsidRPr="006C0A1A">
        <w:rPr>
          <w:sz w:val="24"/>
        </w:rPr>
        <w:t>мероприятий</w:t>
      </w:r>
      <w:r w:rsidRPr="006C0A1A">
        <w:rPr>
          <w:spacing w:val="-1"/>
          <w:sz w:val="24"/>
        </w:rPr>
        <w:t xml:space="preserve"> </w:t>
      </w:r>
      <w:r w:rsidRPr="006C0A1A">
        <w:rPr>
          <w:sz w:val="24"/>
        </w:rPr>
        <w:t>в</w:t>
      </w:r>
      <w:r w:rsidRPr="006C0A1A">
        <w:rPr>
          <w:spacing w:val="-2"/>
          <w:sz w:val="24"/>
        </w:rPr>
        <w:t xml:space="preserve"> </w:t>
      </w:r>
      <w:r w:rsidRPr="006C0A1A">
        <w:rPr>
          <w:sz w:val="24"/>
        </w:rPr>
        <w:t>условиях</w:t>
      </w:r>
      <w:r w:rsidRPr="006C0A1A">
        <w:rPr>
          <w:spacing w:val="-3"/>
          <w:sz w:val="24"/>
        </w:rPr>
        <w:t xml:space="preserve"> </w:t>
      </w:r>
      <w:r w:rsidRPr="006C0A1A">
        <w:rPr>
          <w:sz w:val="24"/>
        </w:rPr>
        <w:t>урочной</w:t>
      </w:r>
      <w:r w:rsidRPr="006C0A1A">
        <w:rPr>
          <w:spacing w:val="-1"/>
          <w:sz w:val="24"/>
        </w:rPr>
        <w:t xml:space="preserve"> </w:t>
      </w:r>
      <w:r w:rsidRPr="006C0A1A">
        <w:rPr>
          <w:sz w:val="24"/>
        </w:rPr>
        <w:t>и</w:t>
      </w:r>
      <w:r w:rsidRPr="006C0A1A">
        <w:rPr>
          <w:spacing w:val="-2"/>
          <w:sz w:val="24"/>
        </w:rPr>
        <w:t xml:space="preserve"> </w:t>
      </w:r>
      <w:r w:rsidRPr="006C0A1A">
        <w:rPr>
          <w:sz w:val="24"/>
        </w:rPr>
        <w:t>внеурочной</w:t>
      </w:r>
      <w:r w:rsidRPr="006C0A1A">
        <w:rPr>
          <w:spacing w:val="-1"/>
          <w:sz w:val="24"/>
        </w:rPr>
        <w:t xml:space="preserve"> </w:t>
      </w:r>
      <w:r w:rsidRPr="006C0A1A">
        <w:rPr>
          <w:sz w:val="24"/>
        </w:rPr>
        <w:t>деятельности;</w:t>
      </w:r>
    </w:p>
    <w:p w:rsidR="002D0399" w:rsidRPr="006C0A1A" w:rsidRDefault="002D0399" w:rsidP="00FB33E5">
      <w:pPr>
        <w:numPr>
          <w:ilvl w:val="0"/>
          <w:numId w:val="10"/>
        </w:numPr>
        <w:tabs>
          <w:tab w:val="left" w:pos="1375"/>
        </w:tabs>
        <w:spacing w:line="276" w:lineRule="auto"/>
        <w:ind w:left="341" w:right="231" w:firstLine="709"/>
        <w:rPr>
          <w:sz w:val="24"/>
        </w:rPr>
      </w:pPr>
      <w:r w:rsidRPr="006C0A1A">
        <w:rPr>
          <w:sz w:val="24"/>
        </w:rPr>
        <w:t>организацию</w:t>
      </w:r>
      <w:r w:rsidRPr="006C0A1A">
        <w:rPr>
          <w:spacing w:val="1"/>
          <w:sz w:val="24"/>
        </w:rPr>
        <w:t xml:space="preserve"> </w:t>
      </w:r>
      <w:r w:rsidRPr="006C0A1A">
        <w:rPr>
          <w:sz w:val="24"/>
        </w:rPr>
        <w:t>и</w:t>
      </w:r>
      <w:r w:rsidRPr="006C0A1A">
        <w:rPr>
          <w:spacing w:val="1"/>
          <w:sz w:val="24"/>
        </w:rPr>
        <w:t xml:space="preserve"> </w:t>
      </w:r>
      <w:r w:rsidRPr="006C0A1A">
        <w:rPr>
          <w:sz w:val="24"/>
        </w:rPr>
        <w:t>осуществление</w:t>
      </w:r>
      <w:r w:rsidRPr="006C0A1A">
        <w:rPr>
          <w:spacing w:val="1"/>
          <w:sz w:val="24"/>
        </w:rPr>
        <w:t xml:space="preserve"> </w:t>
      </w:r>
      <w:r w:rsidRPr="006C0A1A">
        <w:rPr>
          <w:sz w:val="24"/>
        </w:rPr>
        <w:t>специалистами</w:t>
      </w:r>
      <w:r w:rsidRPr="006C0A1A">
        <w:rPr>
          <w:spacing w:val="1"/>
          <w:sz w:val="24"/>
        </w:rPr>
        <w:t xml:space="preserve"> </w:t>
      </w:r>
      <w:r w:rsidRPr="006C0A1A">
        <w:rPr>
          <w:sz w:val="24"/>
        </w:rPr>
        <w:t>службы</w:t>
      </w:r>
      <w:r w:rsidRPr="006C0A1A">
        <w:rPr>
          <w:spacing w:val="1"/>
          <w:sz w:val="24"/>
        </w:rPr>
        <w:t xml:space="preserve"> </w:t>
      </w:r>
      <w:r w:rsidRPr="006C0A1A">
        <w:rPr>
          <w:sz w:val="24"/>
        </w:rPr>
        <w:t>ППС</w:t>
      </w:r>
      <w:r w:rsidRPr="006C0A1A">
        <w:rPr>
          <w:spacing w:val="1"/>
          <w:sz w:val="24"/>
        </w:rPr>
        <w:t xml:space="preserve"> </w:t>
      </w:r>
      <w:r w:rsidRPr="006C0A1A">
        <w:rPr>
          <w:sz w:val="24"/>
        </w:rPr>
        <w:t>индивидуальной</w:t>
      </w:r>
      <w:r w:rsidRPr="006C0A1A">
        <w:rPr>
          <w:spacing w:val="-57"/>
          <w:sz w:val="24"/>
        </w:rPr>
        <w:t xml:space="preserve"> </w:t>
      </w:r>
      <w:r w:rsidRPr="006C0A1A">
        <w:rPr>
          <w:sz w:val="24"/>
        </w:rPr>
        <w:t>коррекционной работы (педагогической, психологической) с обучающимися, имеющими</w:t>
      </w:r>
      <w:r w:rsidRPr="006C0A1A">
        <w:rPr>
          <w:spacing w:val="1"/>
          <w:sz w:val="24"/>
        </w:rPr>
        <w:t xml:space="preserve"> </w:t>
      </w:r>
      <w:r w:rsidRPr="006C0A1A">
        <w:rPr>
          <w:sz w:val="24"/>
        </w:rPr>
        <w:t>индивидуальные</w:t>
      </w:r>
      <w:r w:rsidRPr="006C0A1A">
        <w:rPr>
          <w:spacing w:val="1"/>
          <w:sz w:val="24"/>
        </w:rPr>
        <w:t xml:space="preserve"> </w:t>
      </w:r>
      <w:r w:rsidRPr="006C0A1A">
        <w:rPr>
          <w:sz w:val="24"/>
        </w:rPr>
        <w:t>особые</w:t>
      </w:r>
      <w:r w:rsidRPr="006C0A1A">
        <w:rPr>
          <w:spacing w:val="1"/>
          <w:sz w:val="24"/>
        </w:rPr>
        <w:t xml:space="preserve"> </w:t>
      </w:r>
      <w:r w:rsidRPr="006C0A1A">
        <w:rPr>
          <w:sz w:val="24"/>
        </w:rPr>
        <w:t>образовательные</w:t>
      </w:r>
      <w:r w:rsidRPr="006C0A1A">
        <w:rPr>
          <w:spacing w:val="1"/>
          <w:sz w:val="24"/>
        </w:rPr>
        <w:t xml:space="preserve"> </w:t>
      </w:r>
      <w:r w:rsidRPr="006C0A1A">
        <w:rPr>
          <w:sz w:val="24"/>
        </w:rPr>
        <w:t>потребности</w:t>
      </w:r>
      <w:r w:rsidRPr="006C0A1A">
        <w:rPr>
          <w:spacing w:val="1"/>
          <w:sz w:val="24"/>
        </w:rPr>
        <w:t xml:space="preserve"> </w:t>
      </w:r>
      <w:r w:rsidRPr="006C0A1A">
        <w:rPr>
          <w:sz w:val="24"/>
        </w:rPr>
        <w:t>и</w:t>
      </w:r>
      <w:r w:rsidRPr="006C0A1A">
        <w:rPr>
          <w:spacing w:val="1"/>
          <w:sz w:val="24"/>
        </w:rPr>
        <w:t xml:space="preserve"> </w:t>
      </w:r>
      <w:r w:rsidRPr="006C0A1A">
        <w:rPr>
          <w:sz w:val="24"/>
        </w:rPr>
        <w:t>особенности</w:t>
      </w:r>
      <w:r w:rsidRPr="006C0A1A">
        <w:rPr>
          <w:spacing w:val="1"/>
          <w:sz w:val="24"/>
        </w:rPr>
        <w:t xml:space="preserve"> </w:t>
      </w:r>
      <w:r w:rsidRPr="006C0A1A">
        <w:rPr>
          <w:sz w:val="24"/>
        </w:rPr>
        <w:t>развития,</w:t>
      </w:r>
      <w:r w:rsidRPr="006C0A1A">
        <w:rPr>
          <w:spacing w:val="-57"/>
          <w:sz w:val="24"/>
        </w:rPr>
        <w:t xml:space="preserve"> </w:t>
      </w:r>
      <w:r w:rsidRPr="006C0A1A">
        <w:rPr>
          <w:sz w:val="24"/>
        </w:rPr>
        <w:t>требующие</w:t>
      </w:r>
      <w:r w:rsidRPr="006C0A1A">
        <w:rPr>
          <w:spacing w:val="1"/>
          <w:sz w:val="24"/>
        </w:rPr>
        <w:t xml:space="preserve"> </w:t>
      </w:r>
      <w:r w:rsidRPr="006C0A1A">
        <w:rPr>
          <w:sz w:val="24"/>
        </w:rPr>
        <w:t>проведения</w:t>
      </w:r>
      <w:r w:rsidRPr="006C0A1A">
        <w:rPr>
          <w:spacing w:val="1"/>
          <w:sz w:val="24"/>
        </w:rPr>
        <w:t xml:space="preserve"> </w:t>
      </w:r>
      <w:r w:rsidRPr="006C0A1A">
        <w:rPr>
          <w:sz w:val="24"/>
        </w:rPr>
        <w:t>индивидуальных</w:t>
      </w:r>
      <w:r w:rsidRPr="006C0A1A">
        <w:rPr>
          <w:spacing w:val="1"/>
          <w:sz w:val="24"/>
        </w:rPr>
        <w:t xml:space="preserve"> </w:t>
      </w:r>
      <w:r w:rsidRPr="006C0A1A">
        <w:rPr>
          <w:sz w:val="24"/>
        </w:rPr>
        <w:t>коррекционных</w:t>
      </w:r>
      <w:r w:rsidRPr="006C0A1A">
        <w:rPr>
          <w:spacing w:val="1"/>
          <w:sz w:val="24"/>
        </w:rPr>
        <w:t xml:space="preserve"> </w:t>
      </w:r>
      <w:r w:rsidRPr="006C0A1A">
        <w:rPr>
          <w:sz w:val="24"/>
        </w:rPr>
        <w:t>занятий</w:t>
      </w:r>
      <w:r w:rsidRPr="006C0A1A">
        <w:rPr>
          <w:spacing w:val="1"/>
          <w:sz w:val="24"/>
        </w:rPr>
        <w:t xml:space="preserve"> </w:t>
      </w:r>
      <w:r w:rsidRPr="006C0A1A">
        <w:rPr>
          <w:sz w:val="24"/>
        </w:rPr>
        <w:t>на</w:t>
      </w:r>
      <w:r w:rsidRPr="006C0A1A">
        <w:rPr>
          <w:spacing w:val="1"/>
          <w:sz w:val="24"/>
        </w:rPr>
        <w:t xml:space="preserve"> </w:t>
      </w:r>
      <w:r w:rsidRPr="006C0A1A">
        <w:rPr>
          <w:sz w:val="24"/>
        </w:rPr>
        <w:t>основе</w:t>
      </w:r>
      <w:r w:rsidRPr="006C0A1A">
        <w:rPr>
          <w:spacing w:val="1"/>
          <w:sz w:val="24"/>
        </w:rPr>
        <w:t xml:space="preserve"> </w:t>
      </w:r>
      <w:r w:rsidRPr="006C0A1A">
        <w:rPr>
          <w:sz w:val="24"/>
        </w:rPr>
        <w:t>эмоционального</w:t>
      </w:r>
      <w:r w:rsidRPr="006C0A1A">
        <w:rPr>
          <w:spacing w:val="1"/>
          <w:sz w:val="24"/>
        </w:rPr>
        <w:t xml:space="preserve"> </w:t>
      </w:r>
      <w:r w:rsidRPr="006C0A1A">
        <w:rPr>
          <w:sz w:val="24"/>
        </w:rPr>
        <w:t>контакта,</w:t>
      </w:r>
      <w:r w:rsidRPr="006C0A1A">
        <w:rPr>
          <w:spacing w:val="1"/>
          <w:sz w:val="24"/>
        </w:rPr>
        <w:t xml:space="preserve"> </w:t>
      </w:r>
      <w:r w:rsidRPr="006C0A1A">
        <w:rPr>
          <w:sz w:val="24"/>
        </w:rPr>
        <w:t>практического</w:t>
      </w:r>
      <w:r w:rsidRPr="006C0A1A">
        <w:rPr>
          <w:spacing w:val="1"/>
          <w:sz w:val="24"/>
        </w:rPr>
        <w:t xml:space="preserve"> </w:t>
      </w:r>
      <w:r w:rsidRPr="006C0A1A">
        <w:rPr>
          <w:sz w:val="24"/>
        </w:rPr>
        <w:t>взаимодействия</w:t>
      </w:r>
      <w:r w:rsidRPr="006C0A1A">
        <w:rPr>
          <w:spacing w:val="1"/>
          <w:sz w:val="24"/>
        </w:rPr>
        <w:t xml:space="preserve"> </w:t>
      </w:r>
      <w:r w:rsidRPr="006C0A1A">
        <w:rPr>
          <w:sz w:val="24"/>
        </w:rPr>
        <w:t>и</w:t>
      </w:r>
      <w:r w:rsidRPr="006C0A1A">
        <w:rPr>
          <w:spacing w:val="1"/>
          <w:sz w:val="24"/>
        </w:rPr>
        <w:t xml:space="preserve"> </w:t>
      </w:r>
      <w:r w:rsidRPr="006C0A1A">
        <w:rPr>
          <w:sz w:val="24"/>
        </w:rPr>
        <w:t>совместного</w:t>
      </w:r>
      <w:r w:rsidRPr="006C0A1A">
        <w:rPr>
          <w:spacing w:val="1"/>
          <w:sz w:val="24"/>
        </w:rPr>
        <w:t xml:space="preserve"> </w:t>
      </w:r>
      <w:r w:rsidRPr="006C0A1A">
        <w:rPr>
          <w:sz w:val="24"/>
        </w:rPr>
        <w:t>осмысления</w:t>
      </w:r>
      <w:r w:rsidRPr="006C0A1A">
        <w:rPr>
          <w:spacing w:val="1"/>
          <w:sz w:val="24"/>
        </w:rPr>
        <w:t xml:space="preserve"> </w:t>
      </w:r>
      <w:r w:rsidRPr="006C0A1A">
        <w:rPr>
          <w:sz w:val="24"/>
        </w:rPr>
        <w:t>происходящих</w:t>
      </w:r>
      <w:r w:rsidRPr="006C0A1A">
        <w:rPr>
          <w:spacing w:val="-1"/>
          <w:sz w:val="24"/>
        </w:rPr>
        <w:t xml:space="preserve"> </w:t>
      </w:r>
      <w:r w:rsidRPr="006C0A1A">
        <w:rPr>
          <w:sz w:val="24"/>
        </w:rPr>
        <w:t>событий;</w:t>
      </w:r>
    </w:p>
    <w:p w:rsidR="002D0399" w:rsidRPr="006C0A1A" w:rsidRDefault="002D0399" w:rsidP="00FB33E5">
      <w:pPr>
        <w:numPr>
          <w:ilvl w:val="0"/>
          <w:numId w:val="10"/>
        </w:numPr>
        <w:tabs>
          <w:tab w:val="left" w:pos="1354"/>
        </w:tabs>
        <w:spacing w:line="276" w:lineRule="auto"/>
        <w:ind w:left="341" w:right="229" w:firstLine="709"/>
        <w:rPr>
          <w:sz w:val="24"/>
        </w:rPr>
      </w:pPr>
      <w:r w:rsidRPr="006C0A1A">
        <w:rPr>
          <w:sz w:val="24"/>
        </w:rPr>
        <w:t>взаимодействие с семьей (законными представителями) обучающихся с РАС с</w:t>
      </w:r>
      <w:r w:rsidRPr="006C0A1A">
        <w:rPr>
          <w:spacing w:val="1"/>
          <w:sz w:val="24"/>
        </w:rPr>
        <w:t xml:space="preserve"> </w:t>
      </w:r>
      <w:r w:rsidRPr="006C0A1A">
        <w:rPr>
          <w:sz w:val="24"/>
        </w:rPr>
        <w:t>легкой</w:t>
      </w:r>
      <w:r w:rsidRPr="006C0A1A">
        <w:rPr>
          <w:spacing w:val="-2"/>
          <w:sz w:val="24"/>
        </w:rPr>
        <w:t xml:space="preserve"> </w:t>
      </w:r>
      <w:r w:rsidRPr="006C0A1A">
        <w:rPr>
          <w:sz w:val="24"/>
        </w:rPr>
        <w:t>умственной</w:t>
      </w:r>
      <w:r w:rsidRPr="006C0A1A">
        <w:rPr>
          <w:spacing w:val="-2"/>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p>
    <w:p w:rsidR="002D0399" w:rsidRPr="006C0A1A" w:rsidRDefault="002D0399" w:rsidP="002D0399">
      <w:pPr>
        <w:spacing w:line="276" w:lineRule="auto"/>
        <w:jc w:val="both"/>
        <w:rPr>
          <w:sz w:val="24"/>
        </w:rPr>
        <w:sectPr w:rsidR="002D0399" w:rsidRPr="006C0A1A">
          <w:pgSz w:w="11910" w:h="16840"/>
          <w:pgMar w:top="1120" w:right="620" w:bottom="1160" w:left="1360" w:header="0" w:footer="893" w:gutter="0"/>
          <w:cols w:space="720"/>
        </w:sectPr>
      </w:pPr>
    </w:p>
    <w:p w:rsidR="002D0399" w:rsidRPr="006C0A1A" w:rsidRDefault="002D0399" w:rsidP="002D0399">
      <w:pPr>
        <w:spacing w:before="76"/>
        <w:jc w:val="both"/>
        <w:outlineLvl w:val="1"/>
        <w:rPr>
          <w:b/>
          <w:bCs/>
          <w:i/>
          <w:iCs/>
          <w:sz w:val="24"/>
          <w:szCs w:val="24"/>
        </w:rPr>
      </w:pPr>
      <w:r w:rsidRPr="006C0A1A">
        <w:rPr>
          <w:b/>
          <w:bCs/>
          <w:i/>
          <w:iCs/>
          <w:sz w:val="24"/>
          <w:szCs w:val="24"/>
        </w:rPr>
        <w:t>Характеристика</w:t>
      </w:r>
      <w:r w:rsidRPr="006C0A1A">
        <w:rPr>
          <w:b/>
          <w:bCs/>
          <w:i/>
          <w:iCs/>
          <w:spacing w:val="-3"/>
          <w:sz w:val="24"/>
          <w:szCs w:val="24"/>
        </w:rPr>
        <w:t xml:space="preserve"> </w:t>
      </w:r>
      <w:r w:rsidRPr="006C0A1A">
        <w:rPr>
          <w:b/>
          <w:bCs/>
          <w:i/>
          <w:iCs/>
          <w:sz w:val="24"/>
          <w:szCs w:val="24"/>
        </w:rPr>
        <w:t>основных</w:t>
      </w:r>
      <w:r w:rsidRPr="006C0A1A">
        <w:rPr>
          <w:b/>
          <w:bCs/>
          <w:i/>
          <w:iCs/>
          <w:spacing w:val="-2"/>
          <w:sz w:val="24"/>
          <w:szCs w:val="24"/>
        </w:rPr>
        <w:t xml:space="preserve"> </w:t>
      </w:r>
      <w:r w:rsidRPr="006C0A1A">
        <w:rPr>
          <w:b/>
          <w:bCs/>
          <w:i/>
          <w:iCs/>
          <w:sz w:val="24"/>
          <w:szCs w:val="24"/>
        </w:rPr>
        <w:t>направлений</w:t>
      </w:r>
      <w:r w:rsidRPr="006C0A1A">
        <w:rPr>
          <w:b/>
          <w:bCs/>
          <w:i/>
          <w:iCs/>
          <w:spacing w:val="-3"/>
          <w:sz w:val="24"/>
          <w:szCs w:val="24"/>
        </w:rPr>
        <w:t xml:space="preserve"> </w:t>
      </w:r>
      <w:r w:rsidRPr="006C0A1A">
        <w:rPr>
          <w:b/>
          <w:bCs/>
          <w:i/>
          <w:iCs/>
          <w:sz w:val="24"/>
          <w:szCs w:val="24"/>
        </w:rPr>
        <w:t>коррекционной</w:t>
      </w:r>
      <w:r w:rsidRPr="006C0A1A">
        <w:rPr>
          <w:b/>
          <w:bCs/>
          <w:i/>
          <w:iCs/>
          <w:spacing w:val="-2"/>
          <w:sz w:val="24"/>
          <w:szCs w:val="24"/>
        </w:rPr>
        <w:t xml:space="preserve"> </w:t>
      </w:r>
      <w:r w:rsidRPr="006C0A1A">
        <w:rPr>
          <w:b/>
          <w:bCs/>
          <w:i/>
          <w:iCs/>
          <w:sz w:val="24"/>
          <w:szCs w:val="24"/>
        </w:rPr>
        <w:t>работы</w:t>
      </w:r>
    </w:p>
    <w:p w:rsidR="002D0399" w:rsidRPr="006C0A1A" w:rsidRDefault="002D0399" w:rsidP="002D0399">
      <w:pPr>
        <w:spacing w:before="38" w:line="276" w:lineRule="auto"/>
        <w:ind w:right="231"/>
        <w:jc w:val="both"/>
        <w:rPr>
          <w:sz w:val="24"/>
          <w:szCs w:val="24"/>
        </w:rPr>
      </w:pPr>
      <w:r w:rsidRPr="006C0A1A">
        <w:rPr>
          <w:sz w:val="24"/>
          <w:szCs w:val="24"/>
        </w:rPr>
        <w:t>Содержательный раздел программы коррекционной работы с обучающимися с РАС</w:t>
      </w:r>
      <w:r w:rsidRPr="006C0A1A">
        <w:rPr>
          <w:spacing w:val="-57"/>
          <w:sz w:val="24"/>
          <w:szCs w:val="24"/>
        </w:rPr>
        <w:t xml:space="preserve"> </w:t>
      </w:r>
      <w:r w:rsidRPr="006C0A1A">
        <w:rPr>
          <w:sz w:val="24"/>
          <w:szCs w:val="24"/>
        </w:rPr>
        <w:t>(вариант</w:t>
      </w:r>
      <w:r w:rsidRPr="006C0A1A">
        <w:rPr>
          <w:spacing w:val="-2"/>
          <w:sz w:val="24"/>
          <w:szCs w:val="24"/>
        </w:rPr>
        <w:t xml:space="preserve"> </w:t>
      </w:r>
      <w:r w:rsidRPr="006C0A1A">
        <w:rPr>
          <w:sz w:val="24"/>
          <w:szCs w:val="24"/>
        </w:rPr>
        <w:t>8.3)</w:t>
      </w:r>
      <w:r w:rsidRPr="006C0A1A">
        <w:rPr>
          <w:spacing w:val="-2"/>
          <w:sz w:val="24"/>
          <w:szCs w:val="24"/>
        </w:rPr>
        <w:t xml:space="preserve"> </w:t>
      </w:r>
      <w:r w:rsidRPr="006C0A1A">
        <w:rPr>
          <w:sz w:val="24"/>
          <w:szCs w:val="24"/>
        </w:rPr>
        <w:t>включает</w:t>
      </w:r>
      <w:r w:rsidRPr="006C0A1A">
        <w:rPr>
          <w:spacing w:val="-2"/>
          <w:sz w:val="24"/>
          <w:szCs w:val="24"/>
        </w:rPr>
        <w:t xml:space="preserve"> </w:t>
      </w:r>
      <w:r w:rsidRPr="006C0A1A">
        <w:rPr>
          <w:sz w:val="24"/>
          <w:szCs w:val="24"/>
        </w:rPr>
        <w:t>следующие</w:t>
      </w:r>
      <w:r w:rsidRPr="006C0A1A">
        <w:rPr>
          <w:spacing w:val="-2"/>
          <w:sz w:val="24"/>
          <w:szCs w:val="24"/>
        </w:rPr>
        <w:t xml:space="preserve"> </w:t>
      </w:r>
      <w:r w:rsidRPr="006C0A1A">
        <w:rPr>
          <w:sz w:val="24"/>
          <w:szCs w:val="24"/>
        </w:rPr>
        <w:t>основные</w:t>
      </w:r>
      <w:r w:rsidRPr="006C0A1A">
        <w:rPr>
          <w:spacing w:val="-3"/>
          <w:sz w:val="24"/>
          <w:szCs w:val="24"/>
        </w:rPr>
        <w:t xml:space="preserve"> </w:t>
      </w:r>
      <w:r w:rsidRPr="006C0A1A">
        <w:rPr>
          <w:color w:val="000009"/>
          <w:sz w:val="24"/>
          <w:szCs w:val="24"/>
        </w:rPr>
        <w:t>направлениями</w:t>
      </w:r>
      <w:r w:rsidRPr="006C0A1A">
        <w:rPr>
          <w:color w:val="000009"/>
          <w:spacing w:val="-2"/>
          <w:sz w:val="24"/>
          <w:szCs w:val="24"/>
        </w:rPr>
        <w:t xml:space="preserve"> </w:t>
      </w:r>
      <w:r w:rsidRPr="006C0A1A">
        <w:rPr>
          <w:color w:val="000009"/>
          <w:sz w:val="24"/>
          <w:szCs w:val="24"/>
        </w:rPr>
        <w:t>коррекционной</w:t>
      </w:r>
      <w:r w:rsidRPr="006C0A1A">
        <w:rPr>
          <w:color w:val="000009"/>
          <w:spacing w:val="-2"/>
          <w:sz w:val="24"/>
          <w:szCs w:val="24"/>
        </w:rPr>
        <w:t xml:space="preserve"> </w:t>
      </w:r>
      <w:r w:rsidRPr="006C0A1A">
        <w:rPr>
          <w:color w:val="000009"/>
          <w:sz w:val="24"/>
          <w:szCs w:val="24"/>
        </w:rPr>
        <w:t>работы:</w:t>
      </w:r>
    </w:p>
    <w:p w:rsidR="002D0399" w:rsidRPr="006C0A1A" w:rsidRDefault="002D0399" w:rsidP="00FB33E5">
      <w:pPr>
        <w:numPr>
          <w:ilvl w:val="0"/>
          <w:numId w:val="9"/>
        </w:numPr>
        <w:tabs>
          <w:tab w:val="left" w:pos="1062"/>
        </w:tabs>
        <w:spacing w:line="276" w:lineRule="auto"/>
        <w:ind w:left="1061" w:right="230"/>
        <w:rPr>
          <w:sz w:val="24"/>
        </w:rPr>
      </w:pPr>
      <w:r w:rsidRPr="006C0A1A">
        <w:rPr>
          <w:b/>
          <w:i/>
          <w:sz w:val="24"/>
        </w:rPr>
        <w:t>Диагностическая</w:t>
      </w:r>
      <w:r w:rsidRPr="006C0A1A">
        <w:rPr>
          <w:b/>
          <w:i/>
          <w:spacing w:val="-8"/>
          <w:sz w:val="24"/>
        </w:rPr>
        <w:t xml:space="preserve"> </w:t>
      </w:r>
      <w:r w:rsidRPr="006C0A1A">
        <w:rPr>
          <w:b/>
          <w:i/>
          <w:sz w:val="24"/>
        </w:rPr>
        <w:t>работа</w:t>
      </w:r>
      <w:r w:rsidRPr="006C0A1A">
        <w:rPr>
          <w:i/>
          <w:sz w:val="24"/>
        </w:rPr>
        <w:t>,</w:t>
      </w:r>
      <w:r w:rsidRPr="006C0A1A">
        <w:rPr>
          <w:i/>
          <w:spacing w:val="-8"/>
          <w:sz w:val="24"/>
        </w:rPr>
        <w:t xml:space="preserve"> </w:t>
      </w:r>
      <w:r w:rsidRPr="006C0A1A">
        <w:rPr>
          <w:sz w:val="24"/>
        </w:rPr>
        <w:t>которая</w:t>
      </w:r>
      <w:r w:rsidRPr="006C0A1A">
        <w:rPr>
          <w:spacing w:val="-8"/>
          <w:sz w:val="24"/>
        </w:rPr>
        <w:t xml:space="preserve"> </w:t>
      </w:r>
      <w:r w:rsidRPr="006C0A1A">
        <w:rPr>
          <w:sz w:val="24"/>
        </w:rPr>
        <w:t>обеспечивает</w:t>
      </w:r>
      <w:r w:rsidRPr="006C0A1A">
        <w:rPr>
          <w:spacing w:val="-8"/>
          <w:sz w:val="24"/>
        </w:rPr>
        <w:t xml:space="preserve"> </w:t>
      </w:r>
      <w:r w:rsidRPr="006C0A1A">
        <w:rPr>
          <w:sz w:val="24"/>
        </w:rPr>
        <w:t>выявление</w:t>
      </w:r>
      <w:r w:rsidRPr="006C0A1A">
        <w:rPr>
          <w:spacing w:val="-7"/>
          <w:sz w:val="24"/>
        </w:rPr>
        <w:t xml:space="preserve"> </w:t>
      </w:r>
      <w:r w:rsidRPr="006C0A1A">
        <w:rPr>
          <w:sz w:val="24"/>
        </w:rPr>
        <w:t>особенностей</w:t>
      </w:r>
      <w:r w:rsidRPr="006C0A1A">
        <w:rPr>
          <w:spacing w:val="-8"/>
          <w:sz w:val="24"/>
        </w:rPr>
        <w:t xml:space="preserve"> </w:t>
      </w:r>
      <w:r w:rsidRPr="006C0A1A">
        <w:rPr>
          <w:sz w:val="24"/>
        </w:rPr>
        <w:t>развития</w:t>
      </w:r>
      <w:r w:rsidRPr="006C0A1A">
        <w:rPr>
          <w:spacing w:val="-58"/>
          <w:sz w:val="24"/>
        </w:rPr>
        <w:t xml:space="preserve"> </w:t>
      </w:r>
      <w:r w:rsidRPr="006C0A1A">
        <w:rPr>
          <w:sz w:val="24"/>
        </w:rPr>
        <w:t>обучающихся с РАС с целью создания благоприятных условий для овладения ими</w:t>
      </w:r>
      <w:r w:rsidRPr="006C0A1A">
        <w:rPr>
          <w:spacing w:val="1"/>
          <w:sz w:val="24"/>
        </w:rPr>
        <w:t xml:space="preserve"> </w:t>
      </w:r>
      <w:r w:rsidRPr="006C0A1A">
        <w:rPr>
          <w:sz w:val="24"/>
        </w:rPr>
        <w:t>содержанием</w:t>
      </w:r>
      <w:r w:rsidRPr="006C0A1A">
        <w:rPr>
          <w:spacing w:val="-1"/>
          <w:sz w:val="24"/>
        </w:rPr>
        <w:t xml:space="preserve"> </w:t>
      </w:r>
      <w:r w:rsidRPr="006C0A1A">
        <w:rPr>
          <w:sz w:val="24"/>
        </w:rPr>
        <w:t>АООП НОО.</w:t>
      </w:r>
    </w:p>
    <w:p w:rsidR="002D0399" w:rsidRPr="006C0A1A" w:rsidRDefault="002D0399" w:rsidP="002D0399">
      <w:pPr>
        <w:spacing w:before="1"/>
        <w:jc w:val="both"/>
        <w:rPr>
          <w:sz w:val="24"/>
          <w:szCs w:val="24"/>
        </w:rPr>
      </w:pPr>
      <w:r w:rsidRPr="006C0A1A">
        <w:rPr>
          <w:sz w:val="24"/>
          <w:szCs w:val="24"/>
        </w:rPr>
        <w:t>Проведение</w:t>
      </w:r>
      <w:r w:rsidRPr="006C0A1A">
        <w:rPr>
          <w:spacing w:val="-5"/>
          <w:sz w:val="24"/>
          <w:szCs w:val="24"/>
        </w:rPr>
        <w:t xml:space="preserve"> </w:t>
      </w:r>
      <w:r w:rsidRPr="006C0A1A">
        <w:rPr>
          <w:sz w:val="24"/>
          <w:szCs w:val="24"/>
        </w:rPr>
        <w:t>диагностической</w:t>
      </w:r>
      <w:r w:rsidRPr="006C0A1A">
        <w:rPr>
          <w:spacing w:val="-5"/>
          <w:sz w:val="24"/>
          <w:szCs w:val="24"/>
        </w:rPr>
        <w:t xml:space="preserve"> </w:t>
      </w:r>
      <w:r w:rsidRPr="006C0A1A">
        <w:rPr>
          <w:sz w:val="24"/>
          <w:szCs w:val="24"/>
        </w:rPr>
        <w:t>работы</w:t>
      </w:r>
      <w:r w:rsidRPr="006C0A1A">
        <w:rPr>
          <w:spacing w:val="-6"/>
          <w:sz w:val="24"/>
          <w:szCs w:val="24"/>
        </w:rPr>
        <w:t xml:space="preserve"> </w:t>
      </w:r>
      <w:r w:rsidRPr="006C0A1A">
        <w:rPr>
          <w:sz w:val="24"/>
          <w:szCs w:val="24"/>
        </w:rPr>
        <w:t>предполагает</w:t>
      </w:r>
      <w:r w:rsidRPr="006C0A1A">
        <w:rPr>
          <w:spacing w:val="-5"/>
          <w:sz w:val="24"/>
          <w:szCs w:val="24"/>
        </w:rPr>
        <w:t xml:space="preserve"> </w:t>
      </w:r>
      <w:r w:rsidRPr="006C0A1A">
        <w:rPr>
          <w:sz w:val="24"/>
          <w:szCs w:val="24"/>
        </w:rPr>
        <w:t>осуществление:</w:t>
      </w:r>
    </w:p>
    <w:p w:rsidR="002D0399" w:rsidRPr="006C0A1A" w:rsidRDefault="002D0399" w:rsidP="00FB33E5">
      <w:pPr>
        <w:numPr>
          <w:ilvl w:val="0"/>
          <w:numId w:val="8"/>
        </w:numPr>
        <w:tabs>
          <w:tab w:val="left" w:pos="1062"/>
        </w:tabs>
        <w:spacing w:before="41" w:line="276" w:lineRule="auto"/>
        <w:ind w:left="1061" w:right="228"/>
        <w:rPr>
          <w:sz w:val="24"/>
        </w:rPr>
      </w:pPr>
      <w:r w:rsidRPr="006C0A1A">
        <w:rPr>
          <w:sz w:val="24"/>
        </w:rPr>
        <w:t>Комплексного</w:t>
      </w:r>
      <w:r w:rsidRPr="006C0A1A">
        <w:rPr>
          <w:spacing w:val="1"/>
          <w:sz w:val="24"/>
        </w:rPr>
        <w:t xml:space="preserve"> </w:t>
      </w:r>
      <w:r w:rsidRPr="006C0A1A">
        <w:rPr>
          <w:sz w:val="24"/>
        </w:rPr>
        <w:t>психолого-педагогического</w:t>
      </w:r>
      <w:r w:rsidRPr="006C0A1A">
        <w:rPr>
          <w:spacing w:val="1"/>
          <w:sz w:val="24"/>
        </w:rPr>
        <w:t xml:space="preserve"> </w:t>
      </w:r>
      <w:r w:rsidRPr="006C0A1A">
        <w:rPr>
          <w:sz w:val="24"/>
        </w:rPr>
        <w:t>обследования</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целью</w:t>
      </w:r>
      <w:r w:rsidRPr="006C0A1A">
        <w:rPr>
          <w:spacing w:val="1"/>
          <w:sz w:val="24"/>
        </w:rPr>
        <w:t xml:space="preserve"> </w:t>
      </w:r>
      <w:r w:rsidRPr="006C0A1A">
        <w:rPr>
          <w:sz w:val="24"/>
        </w:rPr>
        <w:t>выявления</w:t>
      </w:r>
      <w:r w:rsidRPr="006C0A1A">
        <w:rPr>
          <w:spacing w:val="1"/>
          <w:sz w:val="24"/>
        </w:rPr>
        <w:t xml:space="preserve"> </w:t>
      </w:r>
      <w:r w:rsidRPr="006C0A1A">
        <w:rPr>
          <w:sz w:val="24"/>
        </w:rPr>
        <w:t>их</w:t>
      </w:r>
      <w:r w:rsidRPr="006C0A1A">
        <w:rPr>
          <w:spacing w:val="1"/>
          <w:sz w:val="24"/>
        </w:rPr>
        <w:t xml:space="preserve"> </w:t>
      </w:r>
      <w:r w:rsidRPr="006C0A1A">
        <w:rPr>
          <w:sz w:val="24"/>
        </w:rPr>
        <w:t>особых</w:t>
      </w:r>
      <w:r w:rsidRPr="006C0A1A">
        <w:rPr>
          <w:spacing w:val="1"/>
          <w:sz w:val="24"/>
        </w:rPr>
        <w:t xml:space="preserve"> </w:t>
      </w:r>
      <w:r w:rsidRPr="006C0A1A">
        <w:rPr>
          <w:sz w:val="24"/>
        </w:rPr>
        <w:t>образовательных</w:t>
      </w:r>
      <w:r w:rsidRPr="006C0A1A">
        <w:rPr>
          <w:spacing w:val="1"/>
          <w:sz w:val="24"/>
        </w:rPr>
        <w:t xml:space="preserve"> </w:t>
      </w:r>
      <w:r w:rsidRPr="006C0A1A">
        <w:rPr>
          <w:sz w:val="24"/>
        </w:rPr>
        <w:t>потребностей:</w:t>
      </w:r>
      <w:r w:rsidRPr="006C0A1A">
        <w:rPr>
          <w:spacing w:val="1"/>
          <w:sz w:val="24"/>
        </w:rPr>
        <w:t xml:space="preserve"> </w:t>
      </w:r>
      <w:r w:rsidRPr="006C0A1A">
        <w:rPr>
          <w:sz w:val="24"/>
        </w:rPr>
        <w:t>развития</w:t>
      </w:r>
      <w:r w:rsidRPr="006C0A1A">
        <w:rPr>
          <w:spacing w:val="1"/>
          <w:sz w:val="24"/>
        </w:rPr>
        <w:t xml:space="preserve"> </w:t>
      </w:r>
      <w:r w:rsidRPr="006C0A1A">
        <w:rPr>
          <w:sz w:val="24"/>
        </w:rPr>
        <w:t>познавательной</w:t>
      </w:r>
      <w:r w:rsidRPr="006C0A1A">
        <w:rPr>
          <w:spacing w:val="1"/>
          <w:sz w:val="24"/>
        </w:rPr>
        <w:t xml:space="preserve"> </w:t>
      </w:r>
      <w:r w:rsidRPr="006C0A1A">
        <w:rPr>
          <w:sz w:val="24"/>
        </w:rPr>
        <w:t>сферы,</w:t>
      </w:r>
      <w:r w:rsidRPr="006C0A1A">
        <w:rPr>
          <w:spacing w:val="1"/>
          <w:sz w:val="24"/>
        </w:rPr>
        <w:t xml:space="preserve"> </w:t>
      </w:r>
      <w:r w:rsidRPr="006C0A1A">
        <w:rPr>
          <w:sz w:val="24"/>
        </w:rPr>
        <w:t>специфических</w:t>
      </w:r>
      <w:r w:rsidRPr="006C0A1A">
        <w:rPr>
          <w:spacing w:val="1"/>
          <w:sz w:val="24"/>
        </w:rPr>
        <w:t xml:space="preserve"> </w:t>
      </w:r>
      <w:r w:rsidRPr="006C0A1A">
        <w:rPr>
          <w:sz w:val="24"/>
        </w:rPr>
        <w:t>трудностей</w:t>
      </w:r>
      <w:r w:rsidRPr="006C0A1A">
        <w:rPr>
          <w:spacing w:val="1"/>
          <w:sz w:val="24"/>
        </w:rPr>
        <w:t xml:space="preserve"> </w:t>
      </w:r>
      <w:r w:rsidRPr="006C0A1A">
        <w:rPr>
          <w:sz w:val="24"/>
        </w:rPr>
        <w:t>в</w:t>
      </w:r>
      <w:r w:rsidRPr="006C0A1A">
        <w:rPr>
          <w:spacing w:val="1"/>
          <w:sz w:val="24"/>
        </w:rPr>
        <w:t xml:space="preserve"> </w:t>
      </w:r>
      <w:r w:rsidRPr="006C0A1A">
        <w:rPr>
          <w:sz w:val="24"/>
        </w:rPr>
        <w:t>овладении</w:t>
      </w:r>
      <w:r w:rsidRPr="006C0A1A">
        <w:rPr>
          <w:spacing w:val="1"/>
          <w:sz w:val="24"/>
        </w:rPr>
        <w:t xml:space="preserve"> </w:t>
      </w:r>
      <w:r w:rsidRPr="006C0A1A">
        <w:rPr>
          <w:sz w:val="24"/>
        </w:rPr>
        <w:t>содержанием</w:t>
      </w:r>
      <w:r w:rsidRPr="006C0A1A">
        <w:rPr>
          <w:spacing w:val="1"/>
          <w:sz w:val="24"/>
        </w:rPr>
        <w:t xml:space="preserve"> </w:t>
      </w:r>
      <w:r w:rsidRPr="006C0A1A">
        <w:rPr>
          <w:sz w:val="24"/>
        </w:rPr>
        <w:t>образования</w:t>
      </w:r>
      <w:r w:rsidRPr="006C0A1A">
        <w:rPr>
          <w:spacing w:val="1"/>
          <w:sz w:val="24"/>
        </w:rPr>
        <w:t xml:space="preserve"> </w:t>
      </w:r>
      <w:r w:rsidRPr="006C0A1A">
        <w:rPr>
          <w:sz w:val="24"/>
        </w:rPr>
        <w:t>и</w:t>
      </w:r>
      <w:r w:rsidRPr="006C0A1A">
        <w:rPr>
          <w:spacing w:val="1"/>
          <w:sz w:val="24"/>
        </w:rPr>
        <w:t xml:space="preserve"> </w:t>
      </w:r>
      <w:r w:rsidRPr="006C0A1A">
        <w:rPr>
          <w:sz w:val="24"/>
        </w:rPr>
        <w:t>потенциальных</w:t>
      </w:r>
      <w:r w:rsidRPr="006C0A1A">
        <w:rPr>
          <w:spacing w:val="1"/>
          <w:sz w:val="24"/>
        </w:rPr>
        <w:t xml:space="preserve"> </w:t>
      </w:r>
      <w:r w:rsidRPr="006C0A1A">
        <w:rPr>
          <w:sz w:val="24"/>
        </w:rPr>
        <w:t>возможностей;</w:t>
      </w:r>
      <w:r w:rsidRPr="006C0A1A">
        <w:rPr>
          <w:spacing w:val="1"/>
          <w:sz w:val="24"/>
        </w:rPr>
        <w:t xml:space="preserve"> </w:t>
      </w:r>
      <w:r w:rsidRPr="006C0A1A">
        <w:rPr>
          <w:sz w:val="24"/>
        </w:rPr>
        <w:t>развития</w:t>
      </w:r>
      <w:r w:rsidRPr="006C0A1A">
        <w:rPr>
          <w:spacing w:val="1"/>
          <w:sz w:val="24"/>
        </w:rPr>
        <w:t xml:space="preserve"> </w:t>
      </w:r>
      <w:r w:rsidRPr="006C0A1A">
        <w:rPr>
          <w:sz w:val="24"/>
        </w:rPr>
        <w:t>эмоционально-волевой</w:t>
      </w:r>
      <w:r w:rsidRPr="006C0A1A">
        <w:rPr>
          <w:spacing w:val="1"/>
          <w:sz w:val="24"/>
        </w:rPr>
        <w:t xml:space="preserve"> </w:t>
      </w:r>
      <w:r w:rsidRPr="006C0A1A">
        <w:rPr>
          <w:sz w:val="24"/>
        </w:rPr>
        <w:t>сферы,</w:t>
      </w:r>
      <w:r w:rsidRPr="006C0A1A">
        <w:rPr>
          <w:spacing w:val="1"/>
          <w:sz w:val="24"/>
        </w:rPr>
        <w:t xml:space="preserve"> </w:t>
      </w:r>
      <w:r w:rsidRPr="006C0A1A">
        <w:rPr>
          <w:sz w:val="24"/>
        </w:rPr>
        <w:t>навыков</w:t>
      </w:r>
      <w:r w:rsidRPr="006C0A1A">
        <w:rPr>
          <w:spacing w:val="1"/>
          <w:sz w:val="24"/>
        </w:rPr>
        <w:t xml:space="preserve"> </w:t>
      </w:r>
      <w:r w:rsidRPr="006C0A1A">
        <w:rPr>
          <w:sz w:val="24"/>
        </w:rPr>
        <w:t>коммуникации, личностных особенностей обучающихся; определения социальной</w:t>
      </w:r>
      <w:r w:rsidRPr="006C0A1A">
        <w:rPr>
          <w:spacing w:val="1"/>
          <w:sz w:val="24"/>
        </w:rPr>
        <w:t xml:space="preserve"> </w:t>
      </w:r>
      <w:r w:rsidRPr="006C0A1A">
        <w:rPr>
          <w:sz w:val="24"/>
        </w:rPr>
        <w:t>ситуации</w:t>
      </w:r>
      <w:r w:rsidRPr="006C0A1A">
        <w:rPr>
          <w:spacing w:val="-1"/>
          <w:sz w:val="24"/>
        </w:rPr>
        <w:t xml:space="preserve"> </w:t>
      </w:r>
      <w:r w:rsidRPr="006C0A1A">
        <w:rPr>
          <w:sz w:val="24"/>
        </w:rPr>
        <w:t>развития</w:t>
      </w:r>
      <w:r w:rsidRPr="006C0A1A">
        <w:rPr>
          <w:spacing w:val="-1"/>
          <w:sz w:val="24"/>
        </w:rPr>
        <w:t xml:space="preserve"> </w:t>
      </w:r>
      <w:r w:rsidRPr="006C0A1A">
        <w:rPr>
          <w:sz w:val="24"/>
        </w:rPr>
        <w:t>и</w:t>
      </w:r>
      <w:r w:rsidRPr="006C0A1A">
        <w:rPr>
          <w:spacing w:val="-1"/>
          <w:sz w:val="24"/>
        </w:rPr>
        <w:t xml:space="preserve"> </w:t>
      </w:r>
      <w:r w:rsidRPr="006C0A1A">
        <w:rPr>
          <w:sz w:val="24"/>
        </w:rPr>
        <w:t>условий</w:t>
      </w:r>
      <w:r w:rsidRPr="006C0A1A">
        <w:rPr>
          <w:spacing w:val="-1"/>
          <w:sz w:val="24"/>
        </w:rPr>
        <w:t xml:space="preserve"> </w:t>
      </w:r>
      <w:proofErr w:type="gramStart"/>
      <w:r w:rsidRPr="006C0A1A">
        <w:rPr>
          <w:sz w:val="24"/>
        </w:rPr>
        <w:t>семейного воспитания</w:t>
      </w:r>
      <w:proofErr w:type="gramEnd"/>
      <w:r w:rsidRPr="006C0A1A">
        <w:rPr>
          <w:sz w:val="24"/>
        </w:rPr>
        <w:t xml:space="preserve"> обучающегося;</w:t>
      </w:r>
    </w:p>
    <w:p w:rsidR="002D0399" w:rsidRPr="006C0A1A" w:rsidRDefault="002D0399" w:rsidP="00FB33E5">
      <w:pPr>
        <w:numPr>
          <w:ilvl w:val="0"/>
          <w:numId w:val="8"/>
        </w:numPr>
        <w:tabs>
          <w:tab w:val="left" w:pos="1062"/>
        </w:tabs>
        <w:spacing w:line="276" w:lineRule="auto"/>
        <w:ind w:left="1061" w:right="232"/>
        <w:rPr>
          <w:sz w:val="24"/>
        </w:rPr>
      </w:pPr>
      <w:r w:rsidRPr="006C0A1A">
        <w:rPr>
          <w:sz w:val="24"/>
        </w:rPr>
        <w:t>Мониторинга динамики развития обучающихся, их успешности в освоении АООП</w:t>
      </w:r>
      <w:r w:rsidRPr="006C0A1A">
        <w:rPr>
          <w:spacing w:val="1"/>
          <w:sz w:val="24"/>
        </w:rPr>
        <w:t xml:space="preserve"> </w:t>
      </w:r>
      <w:r w:rsidRPr="006C0A1A">
        <w:rPr>
          <w:sz w:val="24"/>
        </w:rPr>
        <w:t>НОО;</w:t>
      </w:r>
    </w:p>
    <w:p w:rsidR="002D0399" w:rsidRPr="006C0A1A" w:rsidRDefault="002D0399" w:rsidP="00FB33E5">
      <w:pPr>
        <w:numPr>
          <w:ilvl w:val="0"/>
          <w:numId w:val="8"/>
        </w:numPr>
        <w:tabs>
          <w:tab w:val="left" w:pos="1062"/>
        </w:tabs>
        <w:spacing w:line="276" w:lineRule="auto"/>
        <w:ind w:left="1061" w:right="229"/>
        <w:rPr>
          <w:sz w:val="24"/>
        </w:rPr>
      </w:pPr>
      <w:r w:rsidRPr="006C0A1A">
        <w:rPr>
          <w:sz w:val="24"/>
        </w:rPr>
        <w:t>Анализа</w:t>
      </w:r>
      <w:r w:rsidRPr="006C0A1A">
        <w:rPr>
          <w:spacing w:val="31"/>
          <w:sz w:val="24"/>
        </w:rPr>
        <w:t xml:space="preserve"> </w:t>
      </w:r>
      <w:r w:rsidRPr="006C0A1A">
        <w:rPr>
          <w:sz w:val="24"/>
        </w:rPr>
        <w:t>результатов</w:t>
      </w:r>
      <w:r w:rsidRPr="006C0A1A">
        <w:rPr>
          <w:spacing w:val="31"/>
          <w:sz w:val="24"/>
        </w:rPr>
        <w:t xml:space="preserve"> </w:t>
      </w:r>
      <w:r w:rsidRPr="006C0A1A">
        <w:rPr>
          <w:sz w:val="24"/>
        </w:rPr>
        <w:t>обследования</w:t>
      </w:r>
      <w:r w:rsidRPr="006C0A1A">
        <w:rPr>
          <w:spacing w:val="31"/>
          <w:sz w:val="24"/>
        </w:rPr>
        <w:t xml:space="preserve"> </w:t>
      </w:r>
      <w:r w:rsidRPr="006C0A1A">
        <w:rPr>
          <w:sz w:val="24"/>
        </w:rPr>
        <w:t>с</w:t>
      </w:r>
      <w:r w:rsidRPr="006C0A1A">
        <w:rPr>
          <w:spacing w:val="32"/>
          <w:sz w:val="24"/>
        </w:rPr>
        <w:t xml:space="preserve"> </w:t>
      </w:r>
      <w:r w:rsidRPr="006C0A1A">
        <w:rPr>
          <w:sz w:val="24"/>
        </w:rPr>
        <w:t>целью</w:t>
      </w:r>
      <w:r w:rsidRPr="006C0A1A">
        <w:rPr>
          <w:spacing w:val="31"/>
          <w:sz w:val="24"/>
        </w:rPr>
        <w:t xml:space="preserve"> </w:t>
      </w:r>
      <w:r w:rsidRPr="006C0A1A">
        <w:rPr>
          <w:sz w:val="24"/>
        </w:rPr>
        <w:t>проектирования</w:t>
      </w:r>
      <w:r w:rsidRPr="006C0A1A">
        <w:rPr>
          <w:spacing w:val="31"/>
          <w:sz w:val="24"/>
        </w:rPr>
        <w:t xml:space="preserve"> </w:t>
      </w:r>
      <w:r w:rsidRPr="006C0A1A">
        <w:rPr>
          <w:sz w:val="24"/>
        </w:rPr>
        <w:t>и</w:t>
      </w:r>
      <w:r w:rsidRPr="006C0A1A">
        <w:rPr>
          <w:spacing w:val="31"/>
          <w:sz w:val="24"/>
        </w:rPr>
        <w:t xml:space="preserve"> </w:t>
      </w:r>
      <w:r w:rsidRPr="006C0A1A">
        <w:rPr>
          <w:sz w:val="24"/>
        </w:rPr>
        <w:t>корректировки</w:t>
      </w:r>
      <w:r w:rsidRPr="006C0A1A">
        <w:rPr>
          <w:spacing w:val="-57"/>
          <w:sz w:val="24"/>
        </w:rPr>
        <w:t xml:space="preserve"> </w:t>
      </w:r>
      <w:r w:rsidRPr="006C0A1A">
        <w:rPr>
          <w:sz w:val="24"/>
        </w:rPr>
        <w:t>коррекционных мероприятий.</w:t>
      </w:r>
    </w:p>
    <w:p w:rsidR="002D0399" w:rsidRPr="006C0A1A" w:rsidRDefault="002D0399" w:rsidP="002D0399">
      <w:pPr>
        <w:spacing w:line="276" w:lineRule="auto"/>
        <w:rPr>
          <w:sz w:val="24"/>
          <w:szCs w:val="24"/>
        </w:rPr>
      </w:pPr>
      <w:r w:rsidRPr="006C0A1A">
        <w:rPr>
          <w:sz w:val="24"/>
          <w:szCs w:val="24"/>
        </w:rPr>
        <w:t>В</w:t>
      </w:r>
      <w:r w:rsidRPr="006C0A1A">
        <w:rPr>
          <w:spacing w:val="44"/>
          <w:sz w:val="24"/>
          <w:szCs w:val="24"/>
        </w:rPr>
        <w:t xml:space="preserve"> </w:t>
      </w:r>
      <w:r w:rsidRPr="006C0A1A">
        <w:rPr>
          <w:sz w:val="24"/>
          <w:szCs w:val="24"/>
        </w:rPr>
        <w:t>процессе</w:t>
      </w:r>
      <w:r w:rsidRPr="006C0A1A">
        <w:rPr>
          <w:spacing w:val="46"/>
          <w:sz w:val="24"/>
          <w:szCs w:val="24"/>
        </w:rPr>
        <w:t xml:space="preserve"> </w:t>
      </w:r>
      <w:r w:rsidRPr="006C0A1A">
        <w:rPr>
          <w:sz w:val="24"/>
          <w:szCs w:val="24"/>
        </w:rPr>
        <w:t>диагностической</w:t>
      </w:r>
      <w:r w:rsidRPr="006C0A1A">
        <w:rPr>
          <w:spacing w:val="45"/>
          <w:sz w:val="24"/>
          <w:szCs w:val="24"/>
        </w:rPr>
        <w:t xml:space="preserve"> </w:t>
      </w:r>
      <w:r w:rsidRPr="006C0A1A">
        <w:rPr>
          <w:sz w:val="24"/>
          <w:szCs w:val="24"/>
        </w:rPr>
        <w:t>работы</w:t>
      </w:r>
      <w:r w:rsidRPr="006C0A1A">
        <w:rPr>
          <w:spacing w:val="44"/>
          <w:sz w:val="24"/>
          <w:szCs w:val="24"/>
        </w:rPr>
        <w:t xml:space="preserve"> </w:t>
      </w:r>
      <w:r w:rsidRPr="006C0A1A">
        <w:rPr>
          <w:sz w:val="24"/>
          <w:szCs w:val="24"/>
        </w:rPr>
        <w:t>используются</w:t>
      </w:r>
      <w:r w:rsidRPr="006C0A1A">
        <w:rPr>
          <w:spacing w:val="46"/>
          <w:sz w:val="24"/>
          <w:szCs w:val="24"/>
        </w:rPr>
        <w:t xml:space="preserve"> </w:t>
      </w:r>
      <w:r w:rsidRPr="006C0A1A">
        <w:rPr>
          <w:sz w:val="24"/>
          <w:szCs w:val="24"/>
        </w:rPr>
        <w:t>следующие</w:t>
      </w:r>
      <w:r w:rsidRPr="006C0A1A">
        <w:rPr>
          <w:spacing w:val="44"/>
          <w:sz w:val="24"/>
          <w:szCs w:val="24"/>
        </w:rPr>
        <w:t xml:space="preserve"> </w:t>
      </w:r>
      <w:r w:rsidRPr="006C0A1A">
        <w:rPr>
          <w:sz w:val="24"/>
          <w:szCs w:val="24"/>
        </w:rPr>
        <w:t>формы</w:t>
      </w:r>
      <w:r w:rsidRPr="006C0A1A">
        <w:rPr>
          <w:spacing w:val="45"/>
          <w:sz w:val="24"/>
          <w:szCs w:val="24"/>
        </w:rPr>
        <w:t xml:space="preserve"> </w:t>
      </w:r>
      <w:r w:rsidRPr="006C0A1A">
        <w:rPr>
          <w:sz w:val="24"/>
          <w:szCs w:val="24"/>
        </w:rPr>
        <w:t>и</w:t>
      </w:r>
      <w:r w:rsidRPr="006C0A1A">
        <w:rPr>
          <w:spacing w:val="45"/>
          <w:sz w:val="24"/>
          <w:szCs w:val="24"/>
        </w:rPr>
        <w:t xml:space="preserve"> </w:t>
      </w:r>
      <w:r w:rsidRPr="006C0A1A">
        <w:rPr>
          <w:sz w:val="24"/>
          <w:szCs w:val="24"/>
        </w:rPr>
        <w:t>методы</w:t>
      </w:r>
      <w:r w:rsidRPr="006C0A1A">
        <w:rPr>
          <w:spacing w:val="-57"/>
          <w:sz w:val="24"/>
          <w:szCs w:val="24"/>
        </w:rPr>
        <w:t xml:space="preserve"> </w:t>
      </w:r>
      <w:r w:rsidRPr="006C0A1A">
        <w:rPr>
          <w:sz w:val="24"/>
          <w:szCs w:val="24"/>
        </w:rPr>
        <w:t>работы:</w:t>
      </w:r>
    </w:p>
    <w:p w:rsidR="002D0399" w:rsidRPr="006C0A1A" w:rsidRDefault="002D0399" w:rsidP="00FB33E5">
      <w:pPr>
        <w:numPr>
          <w:ilvl w:val="0"/>
          <w:numId w:val="40"/>
        </w:numPr>
        <w:tabs>
          <w:tab w:val="left" w:pos="1061"/>
          <w:tab w:val="left" w:pos="1062"/>
        </w:tabs>
        <w:spacing w:line="273" w:lineRule="auto"/>
        <w:ind w:left="1061" w:right="231" w:hanging="360"/>
        <w:rPr>
          <w:sz w:val="24"/>
        </w:rPr>
      </w:pPr>
      <w:r w:rsidRPr="006C0A1A">
        <w:rPr>
          <w:sz w:val="24"/>
        </w:rPr>
        <w:t>сбор</w:t>
      </w:r>
      <w:r w:rsidRPr="006C0A1A">
        <w:rPr>
          <w:spacing w:val="54"/>
          <w:sz w:val="24"/>
        </w:rPr>
        <w:t xml:space="preserve"> </w:t>
      </w:r>
      <w:r w:rsidRPr="006C0A1A">
        <w:rPr>
          <w:sz w:val="24"/>
        </w:rPr>
        <w:t>сведений</w:t>
      </w:r>
      <w:r w:rsidRPr="006C0A1A">
        <w:rPr>
          <w:spacing w:val="55"/>
          <w:sz w:val="24"/>
        </w:rPr>
        <w:t xml:space="preserve"> </w:t>
      </w:r>
      <w:r w:rsidRPr="006C0A1A">
        <w:rPr>
          <w:sz w:val="24"/>
        </w:rPr>
        <w:t>об</w:t>
      </w:r>
      <w:r w:rsidRPr="006C0A1A">
        <w:rPr>
          <w:spacing w:val="54"/>
          <w:sz w:val="24"/>
        </w:rPr>
        <w:t xml:space="preserve"> </w:t>
      </w:r>
      <w:r w:rsidRPr="006C0A1A">
        <w:rPr>
          <w:sz w:val="24"/>
        </w:rPr>
        <w:t>обучающемся</w:t>
      </w:r>
      <w:r w:rsidRPr="006C0A1A">
        <w:rPr>
          <w:spacing w:val="54"/>
          <w:sz w:val="24"/>
        </w:rPr>
        <w:t xml:space="preserve"> </w:t>
      </w:r>
      <w:r w:rsidRPr="006C0A1A">
        <w:rPr>
          <w:sz w:val="24"/>
        </w:rPr>
        <w:t>у</w:t>
      </w:r>
      <w:r w:rsidRPr="006C0A1A">
        <w:rPr>
          <w:spacing w:val="56"/>
          <w:sz w:val="24"/>
        </w:rPr>
        <w:t xml:space="preserve"> </w:t>
      </w:r>
      <w:r w:rsidRPr="006C0A1A">
        <w:rPr>
          <w:sz w:val="24"/>
        </w:rPr>
        <w:t>родителей</w:t>
      </w:r>
      <w:r w:rsidRPr="006C0A1A">
        <w:rPr>
          <w:spacing w:val="54"/>
          <w:sz w:val="24"/>
        </w:rPr>
        <w:t xml:space="preserve"> </w:t>
      </w:r>
      <w:r w:rsidRPr="006C0A1A">
        <w:rPr>
          <w:sz w:val="24"/>
        </w:rPr>
        <w:t>(законных</w:t>
      </w:r>
      <w:r w:rsidRPr="006C0A1A">
        <w:rPr>
          <w:spacing w:val="54"/>
          <w:sz w:val="24"/>
        </w:rPr>
        <w:t xml:space="preserve"> </w:t>
      </w:r>
      <w:r w:rsidRPr="006C0A1A">
        <w:rPr>
          <w:sz w:val="24"/>
        </w:rPr>
        <w:t>представителей)</w:t>
      </w:r>
      <w:r w:rsidRPr="006C0A1A">
        <w:rPr>
          <w:spacing w:val="54"/>
          <w:sz w:val="24"/>
        </w:rPr>
        <w:t xml:space="preserve"> </w:t>
      </w:r>
      <w:r w:rsidRPr="006C0A1A">
        <w:rPr>
          <w:sz w:val="24"/>
        </w:rPr>
        <w:t>в</w:t>
      </w:r>
      <w:r w:rsidRPr="006C0A1A">
        <w:rPr>
          <w:spacing w:val="54"/>
          <w:sz w:val="24"/>
        </w:rPr>
        <w:t xml:space="preserve"> </w:t>
      </w:r>
      <w:r w:rsidRPr="006C0A1A">
        <w:rPr>
          <w:sz w:val="24"/>
        </w:rPr>
        <w:t>ходе</w:t>
      </w:r>
      <w:r w:rsidRPr="006C0A1A">
        <w:rPr>
          <w:spacing w:val="-57"/>
          <w:sz w:val="24"/>
        </w:rPr>
        <w:t xml:space="preserve"> </w:t>
      </w:r>
      <w:r w:rsidRPr="006C0A1A">
        <w:rPr>
          <w:sz w:val="24"/>
        </w:rPr>
        <w:t>беседы,</w:t>
      </w:r>
      <w:r w:rsidRPr="006C0A1A">
        <w:rPr>
          <w:spacing w:val="-1"/>
          <w:sz w:val="24"/>
        </w:rPr>
        <w:t xml:space="preserve"> </w:t>
      </w:r>
      <w:r w:rsidRPr="006C0A1A">
        <w:rPr>
          <w:sz w:val="24"/>
        </w:rPr>
        <w:t>анкетирования,</w:t>
      </w:r>
      <w:r w:rsidRPr="006C0A1A">
        <w:rPr>
          <w:spacing w:val="-1"/>
          <w:sz w:val="24"/>
        </w:rPr>
        <w:t xml:space="preserve"> </w:t>
      </w:r>
      <w:r w:rsidRPr="006C0A1A">
        <w:rPr>
          <w:sz w:val="24"/>
        </w:rPr>
        <w:t>интервьюирования;</w:t>
      </w:r>
    </w:p>
    <w:p w:rsidR="002D0399" w:rsidRPr="006C0A1A" w:rsidRDefault="002D0399" w:rsidP="00FB33E5">
      <w:pPr>
        <w:numPr>
          <w:ilvl w:val="0"/>
          <w:numId w:val="40"/>
        </w:numPr>
        <w:tabs>
          <w:tab w:val="left" w:pos="1061"/>
          <w:tab w:val="left" w:pos="1062"/>
        </w:tabs>
        <w:spacing w:before="2"/>
        <w:ind w:left="1062" w:hanging="361"/>
        <w:rPr>
          <w:sz w:val="24"/>
        </w:rPr>
      </w:pPr>
      <w:r w:rsidRPr="006C0A1A">
        <w:rPr>
          <w:sz w:val="24"/>
        </w:rPr>
        <w:t>беседы</w:t>
      </w:r>
      <w:r w:rsidRPr="006C0A1A">
        <w:rPr>
          <w:spacing w:val="-4"/>
          <w:sz w:val="24"/>
        </w:rPr>
        <w:t xml:space="preserve"> </w:t>
      </w:r>
      <w:r w:rsidRPr="006C0A1A">
        <w:rPr>
          <w:sz w:val="24"/>
        </w:rPr>
        <w:t>с</w:t>
      </w:r>
      <w:r w:rsidRPr="006C0A1A">
        <w:rPr>
          <w:spacing w:val="-4"/>
          <w:sz w:val="24"/>
        </w:rPr>
        <w:t xml:space="preserve"> </w:t>
      </w:r>
      <w:r w:rsidRPr="006C0A1A">
        <w:rPr>
          <w:sz w:val="24"/>
        </w:rPr>
        <w:t>обучающимся,</w:t>
      </w:r>
      <w:r w:rsidRPr="006C0A1A">
        <w:rPr>
          <w:spacing w:val="-4"/>
          <w:sz w:val="24"/>
        </w:rPr>
        <w:t xml:space="preserve"> </w:t>
      </w:r>
      <w:r w:rsidRPr="006C0A1A">
        <w:rPr>
          <w:sz w:val="24"/>
        </w:rPr>
        <w:t>педагогическими</w:t>
      </w:r>
      <w:r w:rsidRPr="006C0A1A">
        <w:rPr>
          <w:spacing w:val="-5"/>
          <w:sz w:val="24"/>
        </w:rPr>
        <w:t xml:space="preserve"> </w:t>
      </w:r>
      <w:r w:rsidRPr="006C0A1A">
        <w:rPr>
          <w:sz w:val="24"/>
        </w:rPr>
        <w:t>работниками;</w:t>
      </w:r>
    </w:p>
    <w:p w:rsidR="002D0399" w:rsidRPr="006C0A1A" w:rsidRDefault="002D0399" w:rsidP="00FB33E5">
      <w:pPr>
        <w:numPr>
          <w:ilvl w:val="0"/>
          <w:numId w:val="40"/>
        </w:numPr>
        <w:tabs>
          <w:tab w:val="left" w:pos="1061"/>
          <w:tab w:val="left" w:pos="1062"/>
        </w:tabs>
        <w:spacing w:before="40"/>
        <w:ind w:left="1062" w:hanging="361"/>
        <w:rPr>
          <w:sz w:val="24"/>
        </w:rPr>
      </w:pPr>
      <w:r w:rsidRPr="006C0A1A">
        <w:rPr>
          <w:sz w:val="24"/>
        </w:rPr>
        <w:t>наблюдение</w:t>
      </w:r>
      <w:r w:rsidRPr="006C0A1A">
        <w:rPr>
          <w:spacing w:val="-3"/>
          <w:sz w:val="24"/>
        </w:rPr>
        <w:t xml:space="preserve"> </w:t>
      </w:r>
      <w:r w:rsidRPr="006C0A1A">
        <w:rPr>
          <w:sz w:val="24"/>
        </w:rPr>
        <w:t>за</w:t>
      </w:r>
      <w:r w:rsidRPr="006C0A1A">
        <w:rPr>
          <w:spacing w:val="-2"/>
          <w:sz w:val="24"/>
        </w:rPr>
        <w:t xml:space="preserve"> </w:t>
      </w:r>
      <w:r w:rsidRPr="006C0A1A">
        <w:rPr>
          <w:sz w:val="24"/>
        </w:rPr>
        <w:t>обучающимися</w:t>
      </w:r>
      <w:r w:rsidRPr="006C0A1A">
        <w:rPr>
          <w:spacing w:val="-2"/>
          <w:sz w:val="24"/>
        </w:rPr>
        <w:t xml:space="preserve"> </w:t>
      </w:r>
      <w:r w:rsidRPr="006C0A1A">
        <w:rPr>
          <w:sz w:val="24"/>
        </w:rPr>
        <w:t>во</w:t>
      </w:r>
      <w:r w:rsidRPr="006C0A1A">
        <w:rPr>
          <w:spacing w:val="-3"/>
          <w:sz w:val="24"/>
        </w:rPr>
        <w:t xml:space="preserve"> </w:t>
      </w:r>
      <w:r w:rsidRPr="006C0A1A">
        <w:rPr>
          <w:sz w:val="24"/>
        </w:rPr>
        <w:t>время</w:t>
      </w:r>
      <w:r w:rsidRPr="006C0A1A">
        <w:rPr>
          <w:spacing w:val="-3"/>
          <w:sz w:val="24"/>
        </w:rPr>
        <w:t xml:space="preserve"> </w:t>
      </w:r>
      <w:r w:rsidRPr="006C0A1A">
        <w:rPr>
          <w:sz w:val="24"/>
        </w:rPr>
        <w:t>учебной</w:t>
      </w:r>
      <w:r w:rsidRPr="006C0A1A">
        <w:rPr>
          <w:spacing w:val="-2"/>
          <w:sz w:val="24"/>
        </w:rPr>
        <w:t xml:space="preserve"> </w:t>
      </w:r>
      <w:r w:rsidRPr="006C0A1A">
        <w:rPr>
          <w:sz w:val="24"/>
        </w:rPr>
        <w:t>и</w:t>
      </w:r>
      <w:r w:rsidRPr="006C0A1A">
        <w:rPr>
          <w:spacing w:val="-3"/>
          <w:sz w:val="24"/>
        </w:rPr>
        <w:t xml:space="preserve"> </w:t>
      </w:r>
      <w:r w:rsidRPr="006C0A1A">
        <w:rPr>
          <w:sz w:val="24"/>
        </w:rPr>
        <w:t>внеурочной</w:t>
      </w:r>
      <w:r w:rsidRPr="006C0A1A">
        <w:rPr>
          <w:spacing w:val="-3"/>
          <w:sz w:val="24"/>
        </w:rPr>
        <w:t xml:space="preserve"> </w:t>
      </w:r>
      <w:r w:rsidRPr="006C0A1A">
        <w:rPr>
          <w:sz w:val="24"/>
        </w:rPr>
        <w:t>деятельности;</w:t>
      </w:r>
    </w:p>
    <w:p w:rsidR="002D0399" w:rsidRPr="006C0A1A" w:rsidRDefault="002D0399" w:rsidP="00FB33E5">
      <w:pPr>
        <w:numPr>
          <w:ilvl w:val="0"/>
          <w:numId w:val="40"/>
        </w:numPr>
        <w:tabs>
          <w:tab w:val="left" w:pos="1061"/>
          <w:tab w:val="left" w:pos="1062"/>
        </w:tabs>
        <w:spacing w:before="42"/>
        <w:ind w:left="1062" w:hanging="361"/>
        <w:rPr>
          <w:sz w:val="24"/>
        </w:rPr>
      </w:pPr>
      <w:r w:rsidRPr="006C0A1A">
        <w:rPr>
          <w:spacing w:val="-1"/>
          <w:sz w:val="24"/>
        </w:rPr>
        <w:t>психолого-педагогический</w:t>
      </w:r>
      <w:r w:rsidRPr="006C0A1A">
        <w:rPr>
          <w:spacing w:val="-5"/>
          <w:sz w:val="24"/>
        </w:rPr>
        <w:t xml:space="preserve"> </w:t>
      </w:r>
      <w:r w:rsidRPr="006C0A1A">
        <w:rPr>
          <w:sz w:val="24"/>
        </w:rPr>
        <w:t>эксперимент;</w:t>
      </w:r>
    </w:p>
    <w:p w:rsidR="002D0399" w:rsidRPr="006C0A1A" w:rsidRDefault="002D0399" w:rsidP="00FB33E5">
      <w:pPr>
        <w:numPr>
          <w:ilvl w:val="0"/>
          <w:numId w:val="40"/>
        </w:numPr>
        <w:tabs>
          <w:tab w:val="left" w:pos="1061"/>
          <w:tab w:val="left" w:pos="1062"/>
        </w:tabs>
        <w:spacing w:before="40"/>
        <w:ind w:left="1062" w:hanging="361"/>
        <w:rPr>
          <w:sz w:val="24"/>
        </w:rPr>
      </w:pPr>
      <w:r w:rsidRPr="006C0A1A">
        <w:rPr>
          <w:sz w:val="24"/>
        </w:rPr>
        <w:t>изучение</w:t>
      </w:r>
      <w:r w:rsidRPr="006C0A1A">
        <w:rPr>
          <w:spacing w:val="-2"/>
          <w:sz w:val="24"/>
        </w:rPr>
        <w:t xml:space="preserve"> </w:t>
      </w:r>
      <w:r w:rsidRPr="006C0A1A">
        <w:rPr>
          <w:sz w:val="24"/>
        </w:rPr>
        <w:t>работ</w:t>
      </w:r>
      <w:r w:rsidRPr="006C0A1A">
        <w:rPr>
          <w:spacing w:val="-3"/>
          <w:sz w:val="24"/>
        </w:rPr>
        <w:t xml:space="preserve"> </w:t>
      </w:r>
      <w:r w:rsidRPr="006C0A1A">
        <w:rPr>
          <w:sz w:val="24"/>
        </w:rPr>
        <w:t>обучающегося</w:t>
      </w:r>
      <w:r w:rsidRPr="006C0A1A">
        <w:rPr>
          <w:spacing w:val="-1"/>
          <w:sz w:val="24"/>
        </w:rPr>
        <w:t xml:space="preserve"> </w:t>
      </w:r>
      <w:r w:rsidRPr="006C0A1A">
        <w:rPr>
          <w:sz w:val="24"/>
        </w:rPr>
        <w:t>(тетради,</w:t>
      </w:r>
      <w:r w:rsidRPr="006C0A1A">
        <w:rPr>
          <w:spacing w:val="-2"/>
          <w:sz w:val="24"/>
        </w:rPr>
        <w:t xml:space="preserve"> </w:t>
      </w:r>
      <w:r w:rsidRPr="006C0A1A">
        <w:rPr>
          <w:sz w:val="24"/>
        </w:rPr>
        <w:t>рисунки,</w:t>
      </w:r>
      <w:r w:rsidRPr="006C0A1A">
        <w:rPr>
          <w:spacing w:val="-2"/>
          <w:sz w:val="24"/>
        </w:rPr>
        <w:t xml:space="preserve"> </w:t>
      </w:r>
      <w:r w:rsidRPr="006C0A1A">
        <w:rPr>
          <w:sz w:val="24"/>
        </w:rPr>
        <w:t>поделки</w:t>
      </w:r>
      <w:r w:rsidRPr="006C0A1A">
        <w:rPr>
          <w:spacing w:val="-2"/>
          <w:sz w:val="24"/>
        </w:rPr>
        <w:t xml:space="preserve"> </w:t>
      </w:r>
      <w:r w:rsidRPr="006C0A1A">
        <w:rPr>
          <w:sz w:val="24"/>
        </w:rPr>
        <w:t>и</w:t>
      </w:r>
      <w:r w:rsidRPr="006C0A1A">
        <w:rPr>
          <w:spacing w:val="-3"/>
          <w:sz w:val="24"/>
        </w:rPr>
        <w:t xml:space="preserve"> </w:t>
      </w:r>
      <w:r w:rsidRPr="006C0A1A">
        <w:rPr>
          <w:sz w:val="24"/>
        </w:rPr>
        <w:t>т.</w:t>
      </w:r>
      <w:r w:rsidRPr="006C0A1A">
        <w:rPr>
          <w:spacing w:val="-1"/>
          <w:sz w:val="24"/>
        </w:rPr>
        <w:t xml:space="preserve"> </w:t>
      </w:r>
      <w:r w:rsidRPr="006C0A1A">
        <w:rPr>
          <w:sz w:val="24"/>
        </w:rPr>
        <w:t>п.).</w:t>
      </w:r>
    </w:p>
    <w:p w:rsidR="002D0399" w:rsidRPr="006C0A1A" w:rsidRDefault="002D0399" w:rsidP="002D0399">
      <w:pPr>
        <w:tabs>
          <w:tab w:val="left" w:pos="1786"/>
          <w:tab w:val="left" w:pos="3475"/>
          <w:tab w:val="left" w:pos="5207"/>
          <w:tab w:val="left" w:pos="6976"/>
        </w:tabs>
        <w:spacing w:before="42" w:line="276" w:lineRule="auto"/>
        <w:ind w:right="228"/>
        <w:rPr>
          <w:sz w:val="24"/>
          <w:szCs w:val="24"/>
        </w:rPr>
      </w:pPr>
      <w:r w:rsidRPr="006C0A1A">
        <w:rPr>
          <w:sz w:val="24"/>
          <w:szCs w:val="24"/>
        </w:rPr>
        <w:t>По</w:t>
      </w:r>
      <w:r w:rsidRPr="006C0A1A">
        <w:rPr>
          <w:sz w:val="24"/>
          <w:szCs w:val="24"/>
        </w:rPr>
        <w:tab/>
        <w:t>результатам</w:t>
      </w:r>
      <w:r w:rsidRPr="006C0A1A">
        <w:rPr>
          <w:sz w:val="24"/>
          <w:szCs w:val="24"/>
        </w:rPr>
        <w:tab/>
        <w:t>диагностики</w:t>
      </w:r>
      <w:r w:rsidRPr="006C0A1A">
        <w:rPr>
          <w:sz w:val="24"/>
          <w:szCs w:val="24"/>
        </w:rPr>
        <w:tab/>
        <w:t>оформляется</w:t>
      </w:r>
      <w:r w:rsidRPr="006C0A1A">
        <w:rPr>
          <w:sz w:val="24"/>
          <w:szCs w:val="24"/>
        </w:rPr>
        <w:tab/>
        <w:t>психолого-педагогическая</w:t>
      </w:r>
      <w:r w:rsidRPr="006C0A1A">
        <w:rPr>
          <w:spacing w:val="-57"/>
          <w:sz w:val="24"/>
          <w:szCs w:val="24"/>
        </w:rPr>
        <w:t xml:space="preserve"> </w:t>
      </w:r>
      <w:r w:rsidRPr="006C0A1A">
        <w:rPr>
          <w:sz w:val="24"/>
          <w:szCs w:val="24"/>
        </w:rPr>
        <w:t>характеристика</w:t>
      </w:r>
      <w:r w:rsidRPr="006C0A1A">
        <w:rPr>
          <w:spacing w:val="-1"/>
          <w:sz w:val="24"/>
          <w:szCs w:val="24"/>
        </w:rPr>
        <w:t xml:space="preserve"> </w:t>
      </w:r>
      <w:r w:rsidRPr="006C0A1A">
        <w:rPr>
          <w:sz w:val="24"/>
          <w:szCs w:val="24"/>
        </w:rPr>
        <w:t>обучающегося.</w:t>
      </w:r>
    </w:p>
    <w:p w:rsidR="002D0399" w:rsidRPr="006C0A1A" w:rsidRDefault="002D0399" w:rsidP="00FB33E5">
      <w:pPr>
        <w:numPr>
          <w:ilvl w:val="0"/>
          <w:numId w:val="9"/>
        </w:numPr>
        <w:tabs>
          <w:tab w:val="left" w:pos="1062"/>
        </w:tabs>
        <w:spacing w:line="276" w:lineRule="auto"/>
        <w:ind w:left="1061" w:right="227"/>
        <w:rPr>
          <w:sz w:val="24"/>
        </w:rPr>
      </w:pPr>
      <w:r w:rsidRPr="006C0A1A">
        <w:rPr>
          <w:b/>
          <w:i/>
          <w:sz w:val="24"/>
        </w:rPr>
        <w:t>Коррекционно-развивающая</w:t>
      </w:r>
      <w:r w:rsidRPr="006C0A1A">
        <w:rPr>
          <w:b/>
          <w:i/>
          <w:spacing w:val="1"/>
          <w:sz w:val="24"/>
        </w:rPr>
        <w:t xml:space="preserve"> </w:t>
      </w:r>
      <w:r w:rsidRPr="006C0A1A">
        <w:rPr>
          <w:b/>
          <w:i/>
          <w:sz w:val="24"/>
        </w:rPr>
        <w:t>работа</w:t>
      </w:r>
      <w:r w:rsidRPr="006C0A1A">
        <w:rPr>
          <w:b/>
          <w:i/>
          <w:spacing w:val="1"/>
          <w:sz w:val="24"/>
        </w:rPr>
        <w:t xml:space="preserve"> </w:t>
      </w:r>
      <w:r w:rsidRPr="006C0A1A">
        <w:rPr>
          <w:sz w:val="24"/>
        </w:rPr>
        <w:t>обеспечивает</w:t>
      </w:r>
      <w:r w:rsidRPr="006C0A1A">
        <w:rPr>
          <w:spacing w:val="1"/>
          <w:sz w:val="24"/>
        </w:rPr>
        <w:t xml:space="preserve"> </w:t>
      </w:r>
      <w:r w:rsidRPr="006C0A1A">
        <w:rPr>
          <w:sz w:val="24"/>
        </w:rPr>
        <w:t>организацию</w:t>
      </w:r>
      <w:r w:rsidRPr="006C0A1A">
        <w:rPr>
          <w:spacing w:val="1"/>
          <w:sz w:val="24"/>
        </w:rPr>
        <w:t xml:space="preserve"> </w:t>
      </w:r>
      <w:r w:rsidRPr="006C0A1A">
        <w:rPr>
          <w:sz w:val="24"/>
        </w:rPr>
        <w:t>мероприятий,</w:t>
      </w:r>
      <w:r w:rsidRPr="006C0A1A">
        <w:rPr>
          <w:spacing w:val="1"/>
          <w:sz w:val="24"/>
        </w:rPr>
        <w:t xml:space="preserve"> </w:t>
      </w:r>
      <w:r w:rsidRPr="006C0A1A">
        <w:rPr>
          <w:sz w:val="24"/>
        </w:rPr>
        <w:t>способствующих</w:t>
      </w:r>
      <w:r w:rsidRPr="006C0A1A">
        <w:rPr>
          <w:spacing w:val="1"/>
          <w:sz w:val="24"/>
        </w:rPr>
        <w:t xml:space="preserve"> </w:t>
      </w:r>
      <w:r w:rsidRPr="006C0A1A">
        <w:rPr>
          <w:sz w:val="24"/>
        </w:rPr>
        <w:t>личностному</w:t>
      </w:r>
      <w:r w:rsidRPr="006C0A1A">
        <w:rPr>
          <w:spacing w:val="1"/>
          <w:sz w:val="24"/>
        </w:rPr>
        <w:t xml:space="preserve"> </w:t>
      </w:r>
      <w:r w:rsidRPr="006C0A1A">
        <w:rPr>
          <w:sz w:val="24"/>
        </w:rPr>
        <w:t>развитию</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(вариант</w:t>
      </w:r>
      <w:r w:rsidRPr="006C0A1A">
        <w:rPr>
          <w:spacing w:val="1"/>
          <w:sz w:val="24"/>
        </w:rPr>
        <w:t xml:space="preserve"> </w:t>
      </w:r>
      <w:r w:rsidRPr="006C0A1A">
        <w:rPr>
          <w:sz w:val="24"/>
        </w:rPr>
        <w:t>8.3),</w:t>
      </w:r>
      <w:r w:rsidRPr="006C0A1A">
        <w:rPr>
          <w:spacing w:val="1"/>
          <w:sz w:val="24"/>
        </w:rPr>
        <w:t xml:space="preserve"> </w:t>
      </w:r>
      <w:r w:rsidRPr="006C0A1A">
        <w:rPr>
          <w:sz w:val="24"/>
        </w:rPr>
        <w:t>коррекции</w:t>
      </w:r>
      <w:r w:rsidRPr="006C0A1A">
        <w:rPr>
          <w:spacing w:val="1"/>
          <w:sz w:val="24"/>
        </w:rPr>
        <w:t xml:space="preserve"> </w:t>
      </w:r>
      <w:r w:rsidRPr="006C0A1A">
        <w:rPr>
          <w:sz w:val="24"/>
        </w:rPr>
        <w:t>недостатков</w:t>
      </w:r>
      <w:r w:rsidRPr="006C0A1A">
        <w:rPr>
          <w:spacing w:val="1"/>
          <w:sz w:val="24"/>
        </w:rPr>
        <w:t xml:space="preserve"> </w:t>
      </w:r>
      <w:r w:rsidRPr="006C0A1A">
        <w:rPr>
          <w:sz w:val="24"/>
        </w:rPr>
        <w:t>в</w:t>
      </w:r>
      <w:r w:rsidRPr="006C0A1A">
        <w:rPr>
          <w:spacing w:val="1"/>
          <w:sz w:val="24"/>
        </w:rPr>
        <w:t xml:space="preserve"> </w:t>
      </w:r>
      <w:r w:rsidRPr="006C0A1A">
        <w:rPr>
          <w:sz w:val="24"/>
        </w:rPr>
        <w:t>психическом</w:t>
      </w:r>
      <w:r w:rsidRPr="006C0A1A">
        <w:rPr>
          <w:spacing w:val="1"/>
          <w:sz w:val="24"/>
        </w:rPr>
        <w:t xml:space="preserve"> </w:t>
      </w:r>
      <w:r w:rsidRPr="006C0A1A">
        <w:rPr>
          <w:sz w:val="24"/>
        </w:rPr>
        <w:t>развитии</w:t>
      </w:r>
      <w:r w:rsidRPr="006C0A1A">
        <w:rPr>
          <w:spacing w:val="1"/>
          <w:sz w:val="24"/>
        </w:rPr>
        <w:t xml:space="preserve"> </w:t>
      </w:r>
      <w:r w:rsidRPr="006C0A1A">
        <w:rPr>
          <w:sz w:val="24"/>
        </w:rPr>
        <w:t>и</w:t>
      </w:r>
      <w:r w:rsidRPr="006C0A1A">
        <w:rPr>
          <w:spacing w:val="1"/>
          <w:sz w:val="24"/>
        </w:rPr>
        <w:t xml:space="preserve"> </w:t>
      </w:r>
      <w:r w:rsidRPr="006C0A1A">
        <w:rPr>
          <w:sz w:val="24"/>
        </w:rPr>
        <w:t>освоению</w:t>
      </w:r>
      <w:r w:rsidRPr="006C0A1A">
        <w:rPr>
          <w:spacing w:val="1"/>
          <w:sz w:val="24"/>
        </w:rPr>
        <w:t xml:space="preserve"> </w:t>
      </w:r>
      <w:r w:rsidRPr="006C0A1A">
        <w:rPr>
          <w:sz w:val="24"/>
        </w:rPr>
        <w:t>ими</w:t>
      </w:r>
      <w:r w:rsidRPr="006C0A1A">
        <w:rPr>
          <w:spacing w:val="60"/>
          <w:sz w:val="24"/>
        </w:rPr>
        <w:t xml:space="preserve"> </w:t>
      </w:r>
      <w:r w:rsidRPr="006C0A1A">
        <w:rPr>
          <w:sz w:val="24"/>
        </w:rPr>
        <w:t>содержания</w:t>
      </w:r>
      <w:r w:rsidRPr="006C0A1A">
        <w:rPr>
          <w:spacing w:val="1"/>
          <w:sz w:val="24"/>
        </w:rPr>
        <w:t xml:space="preserve"> </w:t>
      </w:r>
      <w:r w:rsidRPr="006C0A1A">
        <w:rPr>
          <w:sz w:val="24"/>
        </w:rPr>
        <w:t>АООП</w:t>
      </w:r>
      <w:r w:rsidRPr="006C0A1A">
        <w:rPr>
          <w:spacing w:val="-2"/>
          <w:sz w:val="24"/>
        </w:rPr>
        <w:t xml:space="preserve"> </w:t>
      </w:r>
      <w:r w:rsidRPr="006C0A1A">
        <w:rPr>
          <w:sz w:val="24"/>
        </w:rPr>
        <w:t>НОО.</w:t>
      </w:r>
    </w:p>
    <w:p w:rsidR="002D0399" w:rsidRPr="006C0A1A" w:rsidRDefault="002D0399" w:rsidP="002D0399">
      <w:pPr>
        <w:jc w:val="both"/>
        <w:rPr>
          <w:sz w:val="24"/>
          <w:szCs w:val="24"/>
        </w:rPr>
      </w:pPr>
      <w:r w:rsidRPr="006C0A1A">
        <w:rPr>
          <w:sz w:val="24"/>
          <w:szCs w:val="24"/>
        </w:rPr>
        <w:t>Коррекционно-развивающая</w:t>
      </w:r>
      <w:r w:rsidRPr="006C0A1A">
        <w:rPr>
          <w:spacing w:val="-7"/>
          <w:sz w:val="24"/>
          <w:szCs w:val="24"/>
        </w:rPr>
        <w:t xml:space="preserve"> </w:t>
      </w:r>
      <w:r w:rsidRPr="006C0A1A">
        <w:rPr>
          <w:sz w:val="24"/>
          <w:szCs w:val="24"/>
        </w:rPr>
        <w:t>работа</w:t>
      </w:r>
      <w:r w:rsidRPr="006C0A1A">
        <w:rPr>
          <w:spacing w:val="-7"/>
          <w:sz w:val="24"/>
          <w:szCs w:val="24"/>
        </w:rPr>
        <w:t xml:space="preserve"> </w:t>
      </w:r>
      <w:r w:rsidRPr="006C0A1A">
        <w:rPr>
          <w:sz w:val="24"/>
          <w:szCs w:val="24"/>
        </w:rPr>
        <w:t>включает:</w:t>
      </w:r>
    </w:p>
    <w:p w:rsidR="002D0399" w:rsidRPr="006C0A1A" w:rsidRDefault="002D0399" w:rsidP="00FB33E5">
      <w:pPr>
        <w:numPr>
          <w:ilvl w:val="0"/>
          <w:numId w:val="40"/>
        </w:numPr>
        <w:tabs>
          <w:tab w:val="left" w:pos="1062"/>
        </w:tabs>
        <w:spacing w:before="40"/>
        <w:ind w:left="1062" w:hanging="361"/>
        <w:jc w:val="both"/>
        <w:rPr>
          <w:sz w:val="24"/>
        </w:rPr>
      </w:pPr>
      <w:r w:rsidRPr="006C0A1A">
        <w:rPr>
          <w:sz w:val="24"/>
        </w:rPr>
        <w:t>составление</w:t>
      </w:r>
      <w:r w:rsidRPr="006C0A1A">
        <w:rPr>
          <w:spacing w:val="-3"/>
          <w:sz w:val="24"/>
        </w:rPr>
        <w:t xml:space="preserve"> </w:t>
      </w:r>
      <w:r w:rsidRPr="006C0A1A">
        <w:rPr>
          <w:sz w:val="24"/>
        </w:rPr>
        <w:t>ИПКР;</w:t>
      </w:r>
    </w:p>
    <w:p w:rsidR="002D0399" w:rsidRPr="006C0A1A" w:rsidRDefault="002D0399" w:rsidP="00FB33E5">
      <w:pPr>
        <w:numPr>
          <w:ilvl w:val="0"/>
          <w:numId w:val="40"/>
        </w:numPr>
        <w:tabs>
          <w:tab w:val="left" w:pos="1062"/>
        </w:tabs>
        <w:spacing w:before="41" w:line="276" w:lineRule="auto"/>
        <w:ind w:left="1061" w:right="228" w:hanging="360"/>
        <w:jc w:val="both"/>
        <w:rPr>
          <w:sz w:val="24"/>
        </w:rPr>
      </w:pPr>
      <w:r w:rsidRPr="006C0A1A">
        <w:rPr>
          <w:sz w:val="24"/>
        </w:rPr>
        <w:t>подбор</w:t>
      </w:r>
      <w:r w:rsidRPr="006C0A1A">
        <w:rPr>
          <w:spacing w:val="1"/>
          <w:sz w:val="24"/>
        </w:rPr>
        <w:t xml:space="preserve"> </w:t>
      </w:r>
      <w:r w:rsidRPr="006C0A1A">
        <w:rPr>
          <w:sz w:val="24"/>
        </w:rPr>
        <w:t>оптимальных</w:t>
      </w:r>
      <w:r w:rsidRPr="006C0A1A">
        <w:rPr>
          <w:spacing w:val="1"/>
          <w:sz w:val="24"/>
        </w:rPr>
        <w:t xml:space="preserve"> </w:t>
      </w:r>
      <w:r w:rsidRPr="006C0A1A">
        <w:rPr>
          <w:sz w:val="24"/>
        </w:rPr>
        <w:t>для</w:t>
      </w:r>
      <w:r w:rsidRPr="006C0A1A">
        <w:rPr>
          <w:spacing w:val="1"/>
          <w:sz w:val="24"/>
        </w:rPr>
        <w:t xml:space="preserve"> </w:t>
      </w:r>
      <w:r w:rsidRPr="006C0A1A">
        <w:rPr>
          <w:sz w:val="24"/>
        </w:rPr>
        <w:t>развития</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коррекционных</w:t>
      </w:r>
      <w:r w:rsidRPr="006C0A1A">
        <w:rPr>
          <w:spacing w:val="1"/>
          <w:sz w:val="24"/>
        </w:rPr>
        <w:t xml:space="preserve"> </w:t>
      </w:r>
      <w:r w:rsidRPr="006C0A1A">
        <w:rPr>
          <w:sz w:val="24"/>
        </w:rPr>
        <w:t>программ</w:t>
      </w:r>
      <w:r w:rsidRPr="006C0A1A">
        <w:rPr>
          <w:spacing w:val="1"/>
          <w:sz w:val="24"/>
        </w:rPr>
        <w:t xml:space="preserve"> </w:t>
      </w:r>
      <w:r w:rsidRPr="006C0A1A">
        <w:rPr>
          <w:sz w:val="24"/>
        </w:rPr>
        <w:t>(методик,</w:t>
      </w:r>
      <w:r w:rsidRPr="006C0A1A">
        <w:rPr>
          <w:spacing w:val="1"/>
          <w:sz w:val="24"/>
        </w:rPr>
        <w:t xml:space="preserve"> </w:t>
      </w:r>
      <w:r w:rsidRPr="006C0A1A">
        <w:rPr>
          <w:sz w:val="24"/>
        </w:rPr>
        <w:t>методов</w:t>
      </w:r>
      <w:r w:rsidRPr="006C0A1A">
        <w:rPr>
          <w:spacing w:val="1"/>
          <w:sz w:val="24"/>
        </w:rPr>
        <w:t xml:space="preserve"> </w:t>
      </w:r>
      <w:r w:rsidRPr="006C0A1A">
        <w:rPr>
          <w:sz w:val="24"/>
        </w:rPr>
        <w:t>и</w:t>
      </w:r>
      <w:r w:rsidRPr="006C0A1A">
        <w:rPr>
          <w:spacing w:val="1"/>
          <w:sz w:val="24"/>
        </w:rPr>
        <w:t xml:space="preserve"> </w:t>
      </w:r>
      <w:r w:rsidRPr="006C0A1A">
        <w:rPr>
          <w:sz w:val="24"/>
        </w:rPr>
        <w:t>приемов</w:t>
      </w:r>
      <w:r w:rsidRPr="006C0A1A">
        <w:rPr>
          <w:spacing w:val="1"/>
          <w:sz w:val="24"/>
        </w:rPr>
        <w:t xml:space="preserve"> </w:t>
      </w:r>
      <w:r w:rsidRPr="006C0A1A">
        <w:rPr>
          <w:sz w:val="24"/>
        </w:rPr>
        <w:t>обучения)</w:t>
      </w:r>
      <w:r w:rsidRPr="006C0A1A">
        <w:rPr>
          <w:spacing w:val="1"/>
          <w:sz w:val="24"/>
        </w:rPr>
        <w:t xml:space="preserve"> </w:t>
      </w:r>
      <w:r w:rsidRPr="006C0A1A">
        <w:rPr>
          <w:sz w:val="24"/>
        </w:rPr>
        <w:t>в</w:t>
      </w:r>
      <w:r w:rsidRPr="006C0A1A">
        <w:rPr>
          <w:spacing w:val="1"/>
          <w:sz w:val="24"/>
        </w:rPr>
        <w:t xml:space="preserve"> </w:t>
      </w:r>
      <w:r w:rsidRPr="006C0A1A">
        <w:rPr>
          <w:sz w:val="24"/>
        </w:rPr>
        <w:t>соответствии</w:t>
      </w:r>
      <w:r w:rsidRPr="006C0A1A">
        <w:rPr>
          <w:spacing w:val="1"/>
          <w:sz w:val="24"/>
        </w:rPr>
        <w:t xml:space="preserve"> </w:t>
      </w:r>
      <w:r w:rsidRPr="006C0A1A">
        <w:rPr>
          <w:sz w:val="24"/>
        </w:rPr>
        <w:t>с</w:t>
      </w:r>
      <w:r w:rsidRPr="006C0A1A">
        <w:rPr>
          <w:spacing w:val="1"/>
          <w:sz w:val="24"/>
        </w:rPr>
        <w:t xml:space="preserve"> </w:t>
      </w:r>
      <w:r w:rsidRPr="006C0A1A">
        <w:rPr>
          <w:sz w:val="24"/>
        </w:rPr>
        <w:t>их</w:t>
      </w:r>
      <w:r w:rsidRPr="006C0A1A">
        <w:rPr>
          <w:spacing w:val="1"/>
          <w:sz w:val="24"/>
        </w:rPr>
        <w:t xml:space="preserve"> </w:t>
      </w:r>
      <w:r w:rsidRPr="006C0A1A">
        <w:rPr>
          <w:sz w:val="24"/>
        </w:rPr>
        <w:t>особыми</w:t>
      </w:r>
      <w:r w:rsidRPr="006C0A1A">
        <w:rPr>
          <w:spacing w:val="1"/>
          <w:sz w:val="24"/>
        </w:rPr>
        <w:t xml:space="preserve"> </w:t>
      </w:r>
      <w:r w:rsidRPr="006C0A1A">
        <w:rPr>
          <w:sz w:val="24"/>
        </w:rPr>
        <w:t>образовательными</w:t>
      </w:r>
      <w:r w:rsidRPr="006C0A1A">
        <w:rPr>
          <w:spacing w:val="-1"/>
          <w:sz w:val="24"/>
        </w:rPr>
        <w:t xml:space="preserve"> </w:t>
      </w:r>
      <w:r w:rsidRPr="006C0A1A">
        <w:rPr>
          <w:sz w:val="24"/>
        </w:rPr>
        <w:t>потребностями;</w:t>
      </w:r>
    </w:p>
    <w:p w:rsidR="002D0399" w:rsidRPr="006C0A1A" w:rsidRDefault="002D0399" w:rsidP="00FB33E5">
      <w:pPr>
        <w:numPr>
          <w:ilvl w:val="0"/>
          <w:numId w:val="40"/>
        </w:numPr>
        <w:tabs>
          <w:tab w:val="left" w:pos="1062"/>
        </w:tabs>
        <w:spacing w:line="273" w:lineRule="auto"/>
        <w:ind w:left="1061" w:right="226" w:hanging="360"/>
        <w:jc w:val="both"/>
        <w:rPr>
          <w:sz w:val="24"/>
        </w:rPr>
      </w:pPr>
      <w:r w:rsidRPr="006C0A1A">
        <w:rPr>
          <w:sz w:val="24"/>
        </w:rPr>
        <w:t>организацию</w:t>
      </w:r>
      <w:r w:rsidRPr="006C0A1A">
        <w:rPr>
          <w:spacing w:val="1"/>
          <w:sz w:val="24"/>
        </w:rPr>
        <w:t xml:space="preserve"> </w:t>
      </w:r>
      <w:r w:rsidRPr="006C0A1A">
        <w:rPr>
          <w:sz w:val="24"/>
        </w:rPr>
        <w:t>и</w:t>
      </w:r>
      <w:r w:rsidRPr="006C0A1A">
        <w:rPr>
          <w:spacing w:val="1"/>
          <w:sz w:val="24"/>
        </w:rPr>
        <w:t xml:space="preserve"> </w:t>
      </w:r>
      <w:r w:rsidRPr="006C0A1A">
        <w:rPr>
          <w:sz w:val="24"/>
        </w:rPr>
        <w:t>проведение</w:t>
      </w:r>
      <w:r w:rsidRPr="006C0A1A">
        <w:rPr>
          <w:spacing w:val="1"/>
          <w:sz w:val="24"/>
        </w:rPr>
        <w:t xml:space="preserve"> </w:t>
      </w:r>
      <w:r w:rsidRPr="006C0A1A">
        <w:rPr>
          <w:sz w:val="24"/>
        </w:rPr>
        <w:t>специалистами</w:t>
      </w:r>
      <w:r w:rsidRPr="006C0A1A">
        <w:rPr>
          <w:spacing w:val="1"/>
          <w:sz w:val="24"/>
        </w:rPr>
        <w:t xml:space="preserve"> </w:t>
      </w:r>
      <w:r w:rsidRPr="006C0A1A">
        <w:rPr>
          <w:sz w:val="24"/>
        </w:rPr>
        <w:t>службы</w:t>
      </w:r>
      <w:r w:rsidRPr="006C0A1A">
        <w:rPr>
          <w:spacing w:val="1"/>
          <w:sz w:val="24"/>
        </w:rPr>
        <w:t xml:space="preserve"> </w:t>
      </w:r>
      <w:r w:rsidRPr="006C0A1A">
        <w:rPr>
          <w:sz w:val="24"/>
        </w:rPr>
        <w:t>ППС</w:t>
      </w:r>
      <w:r w:rsidRPr="006C0A1A">
        <w:rPr>
          <w:spacing w:val="1"/>
          <w:sz w:val="24"/>
        </w:rPr>
        <w:t xml:space="preserve"> </w:t>
      </w:r>
      <w:r w:rsidRPr="006C0A1A">
        <w:rPr>
          <w:sz w:val="24"/>
        </w:rPr>
        <w:t>индивидуальных</w:t>
      </w:r>
      <w:r w:rsidRPr="006C0A1A">
        <w:rPr>
          <w:spacing w:val="1"/>
          <w:sz w:val="24"/>
        </w:rPr>
        <w:t xml:space="preserve"> </w:t>
      </w:r>
      <w:r w:rsidRPr="006C0A1A">
        <w:rPr>
          <w:sz w:val="24"/>
        </w:rPr>
        <w:t>и</w:t>
      </w:r>
      <w:r w:rsidRPr="006C0A1A">
        <w:rPr>
          <w:spacing w:val="-57"/>
          <w:sz w:val="24"/>
        </w:rPr>
        <w:t xml:space="preserve"> </w:t>
      </w:r>
      <w:r w:rsidRPr="006C0A1A">
        <w:rPr>
          <w:sz w:val="24"/>
        </w:rPr>
        <w:t>групповых</w:t>
      </w:r>
      <w:r w:rsidRPr="006C0A1A">
        <w:rPr>
          <w:spacing w:val="1"/>
          <w:sz w:val="24"/>
        </w:rPr>
        <w:t xml:space="preserve"> </w:t>
      </w:r>
      <w:r w:rsidRPr="006C0A1A">
        <w:rPr>
          <w:sz w:val="24"/>
        </w:rPr>
        <w:t>коррекционно-развивающих</w:t>
      </w:r>
      <w:r w:rsidRPr="006C0A1A">
        <w:rPr>
          <w:spacing w:val="1"/>
          <w:sz w:val="24"/>
        </w:rPr>
        <w:t xml:space="preserve"> </w:t>
      </w:r>
      <w:r w:rsidRPr="006C0A1A">
        <w:rPr>
          <w:sz w:val="24"/>
        </w:rPr>
        <w:t>занятий,</w:t>
      </w:r>
      <w:r w:rsidRPr="006C0A1A">
        <w:rPr>
          <w:spacing w:val="1"/>
          <w:sz w:val="24"/>
        </w:rPr>
        <w:t xml:space="preserve"> </w:t>
      </w:r>
      <w:r w:rsidRPr="006C0A1A">
        <w:rPr>
          <w:sz w:val="24"/>
        </w:rPr>
        <w:t>направленных</w:t>
      </w:r>
      <w:r w:rsidRPr="006C0A1A">
        <w:rPr>
          <w:spacing w:val="1"/>
          <w:sz w:val="24"/>
        </w:rPr>
        <w:t xml:space="preserve"> </w:t>
      </w:r>
      <w:r w:rsidRPr="006C0A1A">
        <w:rPr>
          <w:sz w:val="24"/>
        </w:rPr>
        <w:t>на</w:t>
      </w:r>
      <w:r w:rsidRPr="006C0A1A">
        <w:rPr>
          <w:spacing w:val="1"/>
          <w:sz w:val="24"/>
        </w:rPr>
        <w:t xml:space="preserve"> </w:t>
      </w:r>
      <w:r w:rsidRPr="006C0A1A">
        <w:rPr>
          <w:sz w:val="24"/>
        </w:rPr>
        <w:t>преодоление</w:t>
      </w:r>
      <w:r w:rsidRPr="006C0A1A">
        <w:rPr>
          <w:spacing w:val="1"/>
          <w:sz w:val="24"/>
        </w:rPr>
        <w:t xml:space="preserve"> </w:t>
      </w:r>
      <w:r w:rsidRPr="006C0A1A">
        <w:rPr>
          <w:sz w:val="24"/>
        </w:rPr>
        <w:t>нарушений</w:t>
      </w:r>
      <w:r w:rsidRPr="006C0A1A">
        <w:rPr>
          <w:spacing w:val="-2"/>
          <w:sz w:val="24"/>
        </w:rPr>
        <w:t xml:space="preserve"> </w:t>
      </w:r>
      <w:r w:rsidRPr="006C0A1A">
        <w:rPr>
          <w:sz w:val="24"/>
        </w:rPr>
        <w:t>развития</w:t>
      </w:r>
      <w:r w:rsidRPr="006C0A1A">
        <w:rPr>
          <w:spacing w:val="-1"/>
          <w:sz w:val="24"/>
        </w:rPr>
        <w:t xml:space="preserve"> </w:t>
      </w:r>
      <w:r w:rsidRPr="006C0A1A">
        <w:rPr>
          <w:sz w:val="24"/>
        </w:rPr>
        <w:t>обучающихся;</w:t>
      </w:r>
    </w:p>
    <w:p w:rsidR="002D0399" w:rsidRPr="006C0A1A" w:rsidRDefault="002D0399" w:rsidP="00FB33E5">
      <w:pPr>
        <w:numPr>
          <w:ilvl w:val="0"/>
          <w:numId w:val="40"/>
        </w:numPr>
        <w:tabs>
          <w:tab w:val="left" w:pos="1062"/>
        </w:tabs>
        <w:spacing w:before="2" w:line="273" w:lineRule="auto"/>
        <w:ind w:left="1061" w:right="229" w:hanging="360"/>
        <w:jc w:val="both"/>
        <w:rPr>
          <w:sz w:val="24"/>
        </w:rPr>
      </w:pPr>
      <w:r w:rsidRPr="006C0A1A">
        <w:rPr>
          <w:sz w:val="24"/>
        </w:rPr>
        <w:t>организацию внеурочной деятельности, направленной на эмоциональное, общее</w:t>
      </w:r>
      <w:r w:rsidRPr="006C0A1A">
        <w:rPr>
          <w:spacing w:val="1"/>
          <w:sz w:val="24"/>
        </w:rPr>
        <w:t xml:space="preserve"> </w:t>
      </w:r>
      <w:r w:rsidRPr="006C0A1A">
        <w:rPr>
          <w:sz w:val="24"/>
        </w:rPr>
        <w:t>социально-личностное</w:t>
      </w:r>
      <w:r w:rsidRPr="006C0A1A">
        <w:rPr>
          <w:spacing w:val="1"/>
          <w:sz w:val="24"/>
        </w:rPr>
        <w:t xml:space="preserve"> </w:t>
      </w:r>
      <w:r w:rsidRPr="006C0A1A">
        <w:rPr>
          <w:sz w:val="24"/>
        </w:rPr>
        <w:t>развитие</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активизацию</w:t>
      </w:r>
      <w:r w:rsidRPr="006C0A1A">
        <w:rPr>
          <w:spacing w:val="1"/>
          <w:sz w:val="24"/>
        </w:rPr>
        <w:t xml:space="preserve"> </w:t>
      </w:r>
      <w:r w:rsidRPr="006C0A1A">
        <w:rPr>
          <w:sz w:val="24"/>
        </w:rPr>
        <w:t>их</w:t>
      </w:r>
      <w:r w:rsidRPr="006C0A1A">
        <w:rPr>
          <w:spacing w:val="1"/>
          <w:sz w:val="24"/>
        </w:rPr>
        <w:t xml:space="preserve"> </w:t>
      </w:r>
      <w:r w:rsidRPr="006C0A1A">
        <w:rPr>
          <w:sz w:val="24"/>
        </w:rPr>
        <w:t>познавательной</w:t>
      </w:r>
      <w:r w:rsidRPr="006C0A1A">
        <w:rPr>
          <w:spacing w:val="1"/>
          <w:sz w:val="24"/>
        </w:rPr>
        <w:t xml:space="preserve"> </w:t>
      </w:r>
      <w:r w:rsidRPr="006C0A1A">
        <w:rPr>
          <w:sz w:val="24"/>
        </w:rPr>
        <w:t>деятельности;</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62"/>
        </w:tabs>
        <w:spacing w:before="73" w:line="273" w:lineRule="auto"/>
        <w:ind w:left="1061" w:right="226" w:hanging="360"/>
        <w:jc w:val="both"/>
        <w:rPr>
          <w:sz w:val="24"/>
        </w:rPr>
      </w:pPr>
      <w:r w:rsidRPr="006C0A1A">
        <w:rPr>
          <w:sz w:val="24"/>
        </w:rPr>
        <w:t>системное воздействие на учебно-познавательную деятельность обучающегося в</w:t>
      </w:r>
      <w:r w:rsidRPr="006C0A1A">
        <w:rPr>
          <w:spacing w:val="1"/>
          <w:sz w:val="24"/>
        </w:rPr>
        <w:t xml:space="preserve"> </w:t>
      </w:r>
      <w:r w:rsidRPr="006C0A1A">
        <w:rPr>
          <w:sz w:val="24"/>
        </w:rPr>
        <w:t>динамике</w:t>
      </w:r>
      <w:r w:rsidRPr="006C0A1A">
        <w:rPr>
          <w:spacing w:val="1"/>
          <w:sz w:val="24"/>
        </w:rPr>
        <w:t xml:space="preserve"> </w:t>
      </w:r>
      <w:r w:rsidRPr="006C0A1A">
        <w:rPr>
          <w:sz w:val="24"/>
        </w:rPr>
        <w:t>образовательного</w:t>
      </w:r>
      <w:r w:rsidRPr="006C0A1A">
        <w:rPr>
          <w:spacing w:val="1"/>
          <w:sz w:val="24"/>
        </w:rPr>
        <w:t xml:space="preserve"> </w:t>
      </w:r>
      <w:r w:rsidRPr="006C0A1A">
        <w:rPr>
          <w:sz w:val="24"/>
        </w:rPr>
        <w:t>процесса,</w:t>
      </w:r>
      <w:r w:rsidRPr="006C0A1A">
        <w:rPr>
          <w:spacing w:val="1"/>
          <w:sz w:val="24"/>
        </w:rPr>
        <w:t xml:space="preserve"> </w:t>
      </w:r>
      <w:r w:rsidRPr="006C0A1A">
        <w:rPr>
          <w:sz w:val="24"/>
        </w:rPr>
        <w:t>направленное</w:t>
      </w:r>
      <w:r w:rsidRPr="006C0A1A">
        <w:rPr>
          <w:spacing w:val="1"/>
          <w:sz w:val="24"/>
        </w:rPr>
        <w:t xml:space="preserve"> </w:t>
      </w:r>
      <w:r w:rsidRPr="006C0A1A">
        <w:rPr>
          <w:sz w:val="24"/>
        </w:rPr>
        <w:t>на</w:t>
      </w:r>
      <w:r w:rsidRPr="006C0A1A">
        <w:rPr>
          <w:spacing w:val="1"/>
          <w:sz w:val="24"/>
        </w:rPr>
        <w:t xml:space="preserve"> </w:t>
      </w:r>
      <w:r w:rsidRPr="006C0A1A">
        <w:rPr>
          <w:sz w:val="24"/>
        </w:rPr>
        <w:t>формирование</w:t>
      </w:r>
      <w:r w:rsidRPr="006C0A1A">
        <w:rPr>
          <w:spacing w:val="1"/>
          <w:sz w:val="24"/>
        </w:rPr>
        <w:t xml:space="preserve"> </w:t>
      </w:r>
      <w:r w:rsidRPr="006C0A1A">
        <w:rPr>
          <w:sz w:val="24"/>
        </w:rPr>
        <w:t>базовых</w:t>
      </w:r>
      <w:r w:rsidRPr="006C0A1A">
        <w:rPr>
          <w:spacing w:val="1"/>
          <w:sz w:val="24"/>
        </w:rPr>
        <w:t xml:space="preserve"> </w:t>
      </w:r>
      <w:r w:rsidRPr="006C0A1A">
        <w:rPr>
          <w:sz w:val="24"/>
        </w:rPr>
        <w:t>учебных</w:t>
      </w:r>
      <w:r w:rsidRPr="006C0A1A">
        <w:rPr>
          <w:spacing w:val="-1"/>
          <w:sz w:val="24"/>
        </w:rPr>
        <w:t xml:space="preserve"> </w:t>
      </w:r>
      <w:r w:rsidRPr="006C0A1A">
        <w:rPr>
          <w:sz w:val="24"/>
        </w:rPr>
        <w:t>действий</w:t>
      </w:r>
      <w:r w:rsidRPr="006C0A1A">
        <w:rPr>
          <w:spacing w:val="-1"/>
          <w:sz w:val="24"/>
        </w:rPr>
        <w:t xml:space="preserve"> </w:t>
      </w:r>
      <w:r w:rsidRPr="006C0A1A">
        <w:rPr>
          <w:sz w:val="24"/>
        </w:rPr>
        <w:t>и</w:t>
      </w:r>
      <w:r w:rsidRPr="006C0A1A">
        <w:rPr>
          <w:spacing w:val="-1"/>
          <w:sz w:val="24"/>
        </w:rPr>
        <w:t xml:space="preserve"> </w:t>
      </w:r>
      <w:r w:rsidRPr="006C0A1A">
        <w:rPr>
          <w:sz w:val="24"/>
        </w:rPr>
        <w:t>коррекцию отклонений в</w:t>
      </w:r>
      <w:r w:rsidRPr="006C0A1A">
        <w:rPr>
          <w:spacing w:val="-1"/>
          <w:sz w:val="24"/>
        </w:rPr>
        <w:t xml:space="preserve"> </w:t>
      </w:r>
      <w:r w:rsidRPr="006C0A1A">
        <w:rPr>
          <w:sz w:val="24"/>
        </w:rPr>
        <w:t>развитии;</w:t>
      </w:r>
    </w:p>
    <w:p w:rsidR="002D0399" w:rsidRPr="006C0A1A" w:rsidRDefault="002D0399" w:rsidP="00FB33E5">
      <w:pPr>
        <w:numPr>
          <w:ilvl w:val="0"/>
          <w:numId w:val="40"/>
        </w:numPr>
        <w:tabs>
          <w:tab w:val="left" w:pos="1062"/>
        </w:tabs>
        <w:spacing w:before="5"/>
        <w:ind w:left="1062" w:hanging="361"/>
        <w:jc w:val="both"/>
        <w:rPr>
          <w:sz w:val="24"/>
        </w:rPr>
      </w:pPr>
      <w:r w:rsidRPr="006C0A1A">
        <w:rPr>
          <w:sz w:val="24"/>
        </w:rPr>
        <w:t>развитие</w:t>
      </w:r>
      <w:r w:rsidRPr="006C0A1A">
        <w:rPr>
          <w:spacing w:val="-5"/>
          <w:sz w:val="24"/>
        </w:rPr>
        <w:t xml:space="preserve"> </w:t>
      </w:r>
      <w:r w:rsidRPr="006C0A1A">
        <w:rPr>
          <w:sz w:val="24"/>
        </w:rPr>
        <w:t>высших</w:t>
      </w:r>
      <w:r w:rsidRPr="006C0A1A">
        <w:rPr>
          <w:spacing w:val="-3"/>
          <w:sz w:val="24"/>
        </w:rPr>
        <w:t xml:space="preserve"> </w:t>
      </w:r>
      <w:r w:rsidRPr="006C0A1A">
        <w:rPr>
          <w:sz w:val="24"/>
        </w:rPr>
        <w:t>психических</w:t>
      </w:r>
      <w:r w:rsidRPr="006C0A1A">
        <w:rPr>
          <w:spacing w:val="-4"/>
          <w:sz w:val="24"/>
        </w:rPr>
        <w:t xml:space="preserve"> </w:t>
      </w:r>
      <w:r w:rsidRPr="006C0A1A">
        <w:rPr>
          <w:sz w:val="24"/>
        </w:rPr>
        <w:t>функций;</w:t>
      </w:r>
    </w:p>
    <w:p w:rsidR="002D0399" w:rsidRPr="006C0A1A" w:rsidRDefault="002D0399" w:rsidP="00FB33E5">
      <w:pPr>
        <w:numPr>
          <w:ilvl w:val="0"/>
          <w:numId w:val="40"/>
        </w:numPr>
        <w:tabs>
          <w:tab w:val="left" w:pos="1062"/>
        </w:tabs>
        <w:spacing w:before="41"/>
        <w:ind w:left="1062" w:hanging="361"/>
        <w:jc w:val="both"/>
        <w:rPr>
          <w:sz w:val="24"/>
        </w:rPr>
      </w:pPr>
      <w:r w:rsidRPr="006C0A1A">
        <w:rPr>
          <w:sz w:val="24"/>
        </w:rPr>
        <w:t>развитие</w:t>
      </w:r>
      <w:r w:rsidRPr="006C0A1A">
        <w:rPr>
          <w:spacing w:val="-4"/>
          <w:sz w:val="24"/>
        </w:rPr>
        <w:t xml:space="preserve"> </w:t>
      </w:r>
      <w:r w:rsidRPr="006C0A1A">
        <w:rPr>
          <w:sz w:val="24"/>
        </w:rPr>
        <w:t>коммуникативных</w:t>
      </w:r>
      <w:r w:rsidRPr="006C0A1A">
        <w:rPr>
          <w:spacing w:val="-3"/>
          <w:sz w:val="24"/>
        </w:rPr>
        <w:t xml:space="preserve"> </w:t>
      </w:r>
      <w:r w:rsidRPr="006C0A1A">
        <w:rPr>
          <w:sz w:val="24"/>
        </w:rPr>
        <w:t>навыков,</w:t>
      </w:r>
      <w:r w:rsidRPr="006C0A1A">
        <w:rPr>
          <w:spacing w:val="-3"/>
          <w:sz w:val="24"/>
        </w:rPr>
        <w:t xml:space="preserve"> </w:t>
      </w:r>
      <w:r w:rsidRPr="006C0A1A">
        <w:rPr>
          <w:sz w:val="24"/>
        </w:rPr>
        <w:t>социально-бытовых</w:t>
      </w:r>
      <w:r w:rsidRPr="006C0A1A">
        <w:rPr>
          <w:spacing w:val="-2"/>
          <w:sz w:val="24"/>
        </w:rPr>
        <w:t xml:space="preserve"> </w:t>
      </w:r>
      <w:r w:rsidRPr="006C0A1A">
        <w:rPr>
          <w:sz w:val="24"/>
        </w:rPr>
        <w:t>компетенций;</w:t>
      </w:r>
    </w:p>
    <w:p w:rsidR="002D0399" w:rsidRPr="006C0A1A" w:rsidRDefault="002D0399" w:rsidP="00FB33E5">
      <w:pPr>
        <w:numPr>
          <w:ilvl w:val="0"/>
          <w:numId w:val="40"/>
        </w:numPr>
        <w:tabs>
          <w:tab w:val="left" w:pos="1061"/>
          <w:tab w:val="left" w:pos="1062"/>
        </w:tabs>
        <w:spacing w:before="40" w:line="273" w:lineRule="auto"/>
        <w:ind w:left="1061" w:right="230" w:hanging="360"/>
        <w:rPr>
          <w:sz w:val="24"/>
        </w:rPr>
      </w:pPr>
      <w:r w:rsidRPr="006C0A1A">
        <w:rPr>
          <w:sz w:val="24"/>
        </w:rPr>
        <w:t>развитие</w:t>
      </w:r>
      <w:r w:rsidRPr="006C0A1A">
        <w:rPr>
          <w:spacing w:val="26"/>
          <w:sz w:val="24"/>
        </w:rPr>
        <w:t xml:space="preserve"> </w:t>
      </w:r>
      <w:r w:rsidRPr="006C0A1A">
        <w:rPr>
          <w:sz w:val="24"/>
        </w:rPr>
        <w:t>эмоционально-волевой</w:t>
      </w:r>
      <w:r w:rsidRPr="006C0A1A">
        <w:rPr>
          <w:spacing w:val="25"/>
          <w:sz w:val="24"/>
        </w:rPr>
        <w:t xml:space="preserve"> </w:t>
      </w:r>
      <w:r w:rsidRPr="006C0A1A">
        <w:rPr>
          <w:sz w:val="24"/>
        </w:rPr>
        <w:t>и</w:t>
      </w:r>
      <w:r w:rsidRPr="006C0A1A">
        <w:rPr>
          <w:spacing w:val="25"/>
          <w:sz w:val="24"/>
        </w:rPr>
        <w:t xml:space="preserve"> </w:t>
      </w:r>
      <w:r w:rsidRPr="006C0A1A">
        <w:rPr>
          <w:sz w:val="24"/>
        </w:rPr>
        <w:t>личностной</w:t>
      </w:r>
      <w:r w:rsidRPr="006C0A1A">
        <w:rPr>
          <w:spacing w:val="26"/>
          <w:sz w:val="24"/>
        </w:rPr>
        <w:t xml:space="preserve"> </w:t>
      </w:r>
      <w:r w:rsidRPr="006C0A1A">
        <w:rPr>
          <w:sz w:val="24"/>
        </w:rPr>
        <w:t>сферы</w:t>
      </w:r>
      <w:r w:rsidRPr="006C0A1A">
        <w:rPr>
          <w:spacing w:val="25"/>
          <w:sz w:val="24"/>
        </w:rPr>
        <w:t xml:space="preserve"> </w:t>
      </w:r>
      <w:r w:rsidRPr="006C0A1A">
        <w:rPr>
          <w:sz w:val="24"/>
        </w:rPr>
        <w:t>обучающегося</w:t>
      </w:r>
      <w:r w:rsidRPr="006C0A1A">
        <w:rPr>
          <w:spacing w:val="25"/>
          <w:sz w:val="24"/>
        </w:rPr>
        <w:t xml:space="preserve"> </w:t>
      </w:r>
      <w:r w:rsidRPr="006C0A1A">
        <w:rPr>
          <w:sz w:val="24"/>
        </w:rPr>
        <w:t>и</w:t>
      </w:r>
      <w:r w:rsidRPr="006C0A1A">
        <w:rPr>
          <w:spacing w:val="25"/>
          <w:sz w:val="24"/>
        </w:rPr>
        <w:t xml:space="preserve"> </w:t>
      </w:r>
      <w:r w:rsidRPr="006C0A1A">
        <w:rPr>
          <w:sz w:val="24"/>
        </w:rPr>
        <w:t>коррекцию</w:t>
      </w:r>
      <w:r w:rsidRPr="006C0A1A">
        <w:rPr>
          <w:spacing w:val="-57"/>
          <w:sz w:val="24"/>
        </w:rPr>
        <w:t xml:space="preserve"> </w:t>
      </w:r>
      <w:r w:rsidRPr="006C0A1A">
        <w:rPr>
          <w:sz w:val="24"/>
        </w:rPr>
        <w:t>его</w:t>
      </w:r>
      <w:r w:rsidRPr="006C0A1A">
        <w:rPr>
          <w:spacing w:val="-1"/>
          <w:sz w:val="24"/>
        </w:rPr>
        <w:t xml:space="preserve"> </w:t>
      </w:r>
      <w:r w:rsidRPr="006C0A1A">
        <w:rPr>
          <w:sz w:val="24"/>
        </w:rPr>
        <w:t>поведения;</w:t>
      </w:r>
    </w:p>
    <w:p w:rsidR="002D0399" w:rsidRPr="006C0A1A" w:rsidRDefault="002D0399" w:rsidP="00FB33E5">
      <w:pPr>
        <w:numPr>
          <w:ilvl w:val="0"/>
          <w:numId w:val="40"/>
        </w:numPr>
        <w:tabs>
          <w:tab w:val="left" w:pos="1061"/>
          <w:tab w:val="left" w:pos="1062"/>
          <w:tab w:val="left" w:pos="2767"/>
          <w:tab w:val="left" w:pos="3087"/>
          <w:tab w:val="left" w:pos="3958"/>
          <w:tab w:val="left" w:pos="6022"/>
          <w:tab w:val="left" w:pos="7125"/>
          <w:tab w:val="left" w:pos="8687"/>
          <w:tab w:val="left" w:pos="9247"/>
        </w:tabs>
        <w:spacing w:before="3" w:line="273" w:lineRule="auto"/>
        <w:ind w:left="1061" w:right="230" w:hanging="360"/>
        <w:rPr>
          <w:sz w:val="24"/>
        </w:rPr>
      </w:pPr>
      <w:r w:rsidRPr="006C0A1A">
        <w:rPr>
          <w:sz w:val="24"/>
        </w:rPr>
        <w:t>формирование</w:t>
      </w:r>
      <w:r w:rsidRPr="006C0A1A">
        <w:rPr>
          <w:sz w:val="24"/>
        </w:rPr>
        <w:tab/>
        <w:t>в</w:t>
      </w:r>
      <w:r w:rsidRPr="006C0A1A">
        <w:rPr>
          <w:sz w:val="24"/>
        </w:rPr>
        <w:tab/>
        <w:t>классе</w:t>
      </w:r>
      <w:r w:rsidRPr="006C0A1A">
        <w:rPr>
          <w:sz w:val="24"/>
        </w:rPr>
        <w:tab/>
        <w:t>психологического</w:t>
      </w:r>
      <w:r w:rsidRPr="006C0A1A">
        <w:rPr>
          <w:sz w:val="24"/>
        </w:rPr>
        <w:tab/>
      </w:r>
      <w:proofErr w:type="gramStart"/>
      <w:r w:rsidRPr="006C0A1A">
        <w:rPr>
          <w:sz w:val="24"/>
        </w:rPr>
        <w:t>климата,</w:t>
      </w:r>
      <w:r w:rsidRPr="006C0A1A">
        <w:rPr>
          <w:sz w:val="24"/>
        </w:rPr>
        <w:tab/>
      </w:r>
      <w:proofErr w:type="gramEnd"/>
      <w:r w:rsidRPr="006C0A1A">
        <w:rPr>
          <w:sz w:val="24"/>
        </w:rPr>
        <w:t>комфортного</w:t>
      </w:r>
      <w:r w:rsidRPr="006C0A1A">
        <w:rPr>
          <w:sz w:val="24"/>
        </w:rPr>
        <w:tab/>
        <w:t>для</w:t>
      </w:r>
      <w:r w:rsidRPr="006C0A1A">
        <w:rPr>
          <w:sz w:val="24"/>
        </w:rPr>
        <w:tab/>
      </w:r>
      <w:r w:rsidRPr="006C0A1A">
        <w:rPr>
          <w:spacing w:val="-1"/>
          <w:sz w:val="24"/>
        </w:rPr>
        <w:t>всех</w:t>
      </w:r>
      <w:r w:rsidRPr="006C0A1A">
        <w:rPr>
          <w:spacing w:val="-57"/>
          <w:sz w:val="24"/>
        </w:rPr>
        <w:t xml:space="preserve"> </w:t>
      </w:r>
      <w:r w:rsidRPr="006C0A1A">
        <w:rPr>
          <w:sz w:val="24"/>
        </w:rPr>
        <w:t>обучающихся;</w:t>
      </w:r>
    </w:p>
    <w:p w:rsidR="002D0399" w:rsidRPr="006C0A1A" w:rsidRDefault="002D0399" w:rsidP="00FB33E5">
      <w:pPr>
        <w:numPr>
          <w:ilvl w:val="0"/>
          <w:numId w:val="40"/>
        </w:numPr>
        <w:tabs>
          <w:tab w:val="left" w:pos="1061"/>
          <w:tab w:val="left" w:pos="1062"/>
        </w:tabs>
        <w:spacing w:before="2" w:line="273" w:lineRule="auto"/>
        <w:ind w:left="1061" w:right="230" w:hanging="360"/>
        <w:rPr>
          <w:sz w:val="24"/>
        </w:rPr>
      </w:pPr>
      <w:r w:rsidRPr="006C0A1A">
        <w:rPr>
          <w:sz w:val="24"/>
        </w:rPr>
        <w:t>социальное</w:t>
      </w:r>
      <w:r w:rsidRPr="006C0A1A">
        <w:rPr>
          <w:spacing w:val="34"/>
          <w:sz w:val="24"/>
        </w:rPr>
        <w:t xml:space="preserve"> </w:t>
      </w:r>
      <w:r w:rsidRPr="006C0A1A">
        <w:rPr>
          <w:sz w:val="24"/>
        </w:rPr>
        <w:t>сопровождение</w:t>
      </w:r>
      <w:r w:rsidRPr="006C0A1A">
        <w:rPr>
          <w:spacing w:val="35"/>
          <w:sz w:val="24"/>
        </w:rPr>
        <w:t xml:space="preserve"> </w:t>
      </w:r>
      <w:r w:rsidRPr="006C0A1A">
        <w:rPr>
          <w:sz w:val="24"/>
        </w:rPr>
        <w:t>обучающегося</w:t>
      </w:r>
      <w:r w:rsidRPr="006C0A1A">
        <w:rPr>
          <w:spacing w:val="33"/>
          <w:sz w:val="24"/>
        </w:rPr>
        <w:t xml:space="preserve"> </w:t>
      </w:r>
      <w:r w:rsidRPr="006C0A1A">
        <w:rPr>
          <w:sz w:val="24"/>
        </w:rPr>
        <w:t>в</w:t>
      </w:r>
      <w:r w:rsidRPr="006C0A1A">
        <w:rPr>
          <w:spacing w:val="34"/>
          <w:sz w:val="24"/>
        </w:rPr>
        <w:t xml:space="preserve"> </w:t>
      </w:r>
      <w:r w:rsidRPr="006C0A1A">
        <w:rPr>
          <w:sz w:val="24"/>
        </w:rPr>
        <w:t>случае</w:t>
      </w:r>
      <w:r w:rsidRPr="006C0A1A">
        <w:rPr>
          <w:spacing w:val="34"/>
          <w:sz w:val="24"/>
        </w:rPr>
        <w:t xml:space="preserve"> </w:t>
      </w:r>
      <w:r w:rsidRPr="006C0A1A">
        <w:rPr>
          <w:sz w:val="24"/>
        </w:rPr>
        <w:t>неблагоприятных</w:t>
      </w:r>
      <w:r w:rsidRPr="006C0A1A">
        <w:rPr>
          <w:spacing w:val="34"/>
          <w:sz w:val="24"/>
        </w:rPr>
        <w:t xml:space="preserve"> </w:t>
      </w:r>
      <w:r w:rsidRPr="006C0A1A">
        <w:rPr>
          <w:sz w:val="24"/>
        </w:rPr>
        <w:t>условий</w:t>
      </w:r>
      <w:r w:rsidRPr="006C0A1A">
        <w:rPr>
          <w:spacing w:val="-57"/>
          <w:sz w:val="24"/>
        </w:rPr>
        <w:t xml:space="preserve"> </w:t>
      </w:r>
      <w:r w:rsidRPr="006C0A1A">
        <w:rPr>
          <w:sz w:val="24"/>
        </w:rPr>
        <w:t>жизни</w:t>
      </w:r>
      <w:r w:rsidRPr="006C0A1A">
        <w:rPr>
          <w:spacing w:val="-1"/>
          <w:sz w:val="24"/>
        </w:rPr>
        <w:t xml:space="preserve"> </w:t>
      </w:r>
      <w:r w:rsidRPr="006C0A1A">
        <w:rPr>
          <w:sz w:val="24"/>
        </w:rPr>
        <w:t>при</w:t>
      </w:r>
      <w:r w:rsidRPr="006C0A1A">
        <w:rPr>
          <w:spacing w:val="-1"/>
          <w:sz w:val="24"/>
        </w:rPr>
        <w:t xml:space="preserve"> </w:t>
      </w:r>
      <w:r w:rsidRPr="006C0A1A">
        <w:rPr>
          <w:sz w:val="24"/>
        </w:rPr>
        <w:t>психотравмирующих</w:t>
      </w:r>
      <w:r w:rsidRPr="006C0A1A">
        <w:rPr>
          <w:spacing w:val="-1"/>
          <w:sz w:val="24"/>
        </w:rPr>
        <w:t xml:space="preserve"> </w:t>
      </w:r>
      <w:r w:rsidRPr="006C0A1A">
        <w:rPr>
          <w:sz w:val="24"/>
        </w:rPr>
        <w:t>обстоятельствах.</w:t>
      </w:r>
    </w:p>
    <w:p w:rsidR="002D0399" w:rsidRPr="006C0A1A" w:rsidRDefault="002D0399" w:rsidP="002D0399">
      <w:pPr>
        <w:spacing w:before="2" w:line="276" w:lineRule="auto"/>
        <w:rPr>
          <w:sz w:val="24"/>
          <w:szCs w:val="24"/>
        </w:rPr>
      </w:pPr>
      <w:r w:rsidRPr="006C0A1A">
        <w:rPr>
          <w:sz w:val="24"/>
          <w:szCs w:val="24"/>
        </w:rPr>
        <w:t>В</w:t>
      </w:r>
      <w:r w:rsidRPr="006C0A1A">
        <w:rPr>
          <w:spacing w:val="3"/>
          <w:sz w:val="24"/>
          <w:szCs w:val="24"/>
        </w:rPr>
        <w:t xml:space="preserve"> </w:t>
      </w:r>
      <w:r w:rsidRPr="006C0A1A">
        <w:rPr>
          <w:sz w:val="24"/>
          <w:szCs w:val="24"/>
        </w:rPr>
        <w:t>процессе</w:t>
      </w:r>
      <w:r w:rsidRPr="006C0A1A">
        <w:rPr>
          <w:spacing w:val="4"/>
          <w:sz w:val="24"/>
          <w:szCs w:val="24"/>
        </w:rPr>
        <w:t xml:space="preserve"> </w:t>
      </w:r>
      <w:r w:rsidRPr="006C0A1A">
        <w:rPr>
          <w:sz w:val="24"/>
          <w:szCs w:val="24"/>
        </w:rPr>
        <w:t>коррекционно-развивающей</w:t>
      </w:r>
      <w:r w:rsidRPr="006C0A1A">
        <w:rPr>
          <w:spacing w:val="5"/>
          <w:sz w:val="24"/>
          <w:szCs w:val="24"/>
        </w:rPr>
        <w:t xml:space="preserve"> </w:t>
      </w:r>
      <w:r w:rsidRPr="006C0A1A">
        <w:rPr>
          <w:sz w:val="24"/>
          <w:szCs w:val="24"/>
        </w:rPr>
        <w:t>работы</w:t>
      </w:r>
      <w:r w:rsidRPr="006C0A1A">
        <w:rPr>
          <w:spacing w:val="3"/>
          <w:sz w:val="24"/>
          <w:szCs w:val="24"/>
        </w:rPr>
        <w:t xml:space="preserve"> </w:t>
      </w:r>
      <w:r w:rsidRPr="006C0A1A">
        <w:rPr>
          <w:sz w:val="24"/>
          <w:szCs w:val="24"/>
        </w:rPr>
        <w:t>используются</w:t>
      </w:r>
      <w:r w:rsidRPr="006C0A1A">
        <w:rPr>
          <w:spacing w:val="5"/>
          <w:sz w:val="24"/>
          <w:szCs w:val="24"/>
        </w:rPr>
        <w:t xml:space="preserve"> </w:t>
      </w:r>
      <w:r w:rsidRPr="006C0A1A">
        <w:rPr>
          <w:sz w:val="24"/>
          <w:szCs w:val="24"/>
        </w:rPr>
        <w:t>следующие</w:t>
      </w:r>
      <w:r w:rsidRPr="006C0A1A">
        <w:rPr>
          <w:spacing w:val="3"/>
          <w:sz w:val="24"/>
          <w:szCs w:val="24"/>
        </w:rPr>
        <w:t xml:space="preserve"> </w:t>
      </w:r>
      <w:r w:rsidRPr="006C0A1A">
        <w:rPr>
          <w:sz w:val="24"/>
          <w:szCs w:val="24"/>
        </w:rPr>
        <w:t>формы</w:t>
      </w:r>
      <w:r w:rsidRPr="006C0A1A">
        <w:rPr>
          <w:spacing w:val="4"/>
          <w:sz w:val="24"/>
          <w:szCs w:val="24"/>
        </w:rPr>
        <w:t xml:space="preserve"> </w:t>
      </w:r>
      <w:r w:rsidRPr="006C0A1A">
        <w:rPr>
          <w:sz w:val="24"/>
          <w:szCs w:val="24"/>
        </w:rPr>
        <w:t>и</w:t>
      </w:r>
      <w:r w:rsidRPr="006C0A1A">
        <w:rPr>
          <w:spacing w:val="-57"/>
          <w:sz w:val="24"/>
          <w:szCs w:val="24"/>
        </w:rPr>
        <w:t xml:space="preserve"> </w:t>
      </w:r>
      <w:r w:rsidRPr="006C0A1A">
        <w:rPr>
          <w:sz w:val="24"/>
          <w:szCs w:val="24"/>
        </w:rPr>
        <w:t>методы</w:t>
      </w:r>
      <w:r w:rsidRPr="006C0A1A">
        <w:rPr>
          <w:spacing w:val="-2"/>
          <w:sz w:val="24"/>
          <w:szCs w:val="24"/>
        </w:rPr>
        <w:t xml:space="preserve"> </w:t>
      </w:r>
      <w:r w:rsidRPr="006C0A1A">
        <w:rPr>
          <w:sz w:val="24"/>
          <w:szCs w:val="24"/>
        </w:rPr>
        <w:t>работы:</w:t>
      </w:r>
    </w:p>
    <w:p w:rsidR="002D0399" w:rsidRPr="006C0A1A" w:rsidRDefault="002D0399" w:rsidP="00FB33E5">
      <w:pPr>
        <w:numPr>
          <w:ilvl w:val="0"/>
          <w:numId w:val="40"/>
        </w:numPr>
        <w:tabs>
          <w:tab w:val="left" w:pos="1061"/>
          <w:tab w:val="left" w:pos="1062"/>
        </w:tabs>
        <w:spacing w:line="294" w:lineRule="exact"/>
        <w:ind w:left="1062" w:hanging="361"/>
        <w:rPr>
          <w:sz w:val="24"/>
        </w:rPr>
      </w:pPr>
      <w:r w:rsidRPr="006C0A1A">
        <w:rPr>
          <w:sz w:val="24"/>
        </w:rPr>
        <w:t>занятия</w:t>
      </w:r>
      <w:r w:rsidRPr="006C0A1A">
        <w:rPr>
          <w:spacing w:val="-3"/>
          <w:sz w:val="24"/>
        </w:rPr>
        <w:t xml:space="preserve"> </w:t>
      </w:r>
      <w:r w:rsidRPr="006C0A1A">
        <w:rPr>
          <w:sz w:val="24"/>
        </w:rPr>
        <w:t>индивидуальные</w:t>
      </w:r>
      <w:r w:rsidRPr="006C0A1A">
        <w:rPr>
          <w:spacing w:val="-3"/>
          <w:sz w:val="24"/>
        </w:rPr>
        <w:t xml:space="preserve"> </w:t>
      </w:r>
      <w:r w:rsidRPr="006C0A1A">
        <w:rPr>
          <w:sz w:val="24"/>
        </w:rPr>
        <w:t>и</w:t>
      </w:r>
      <w:r w:rsidRPr="006C0A1A">
        <w:rPr>
          <w:spacing w:val="-4"/>
          <w:sz w:val="24"/>
        </w:rPr>
        <w:t xml:space="preserve"> </w:t>
      </w:r>
      <w:r w:rsidRPr="006C0A1A">
        <w:rPr>
          <w:sz w:val="24"/>
        </w:rPr>
        <w:t>групповые;</w:t>
      </w:r>
    </w:p>
    <w:p w:rsidR="002D0399" w:rsidRPr="006C0A1A" w:rsidRDefault="002D0399" w:rsidP="00FB33E5">
      <w:pPr>
        <w:numPr>
          <w:ilvl w:val="0"/>
          <w:numId w:val="40"/>
        </w:numPr>
        <w:tabs>
          <w:tab w:val="left" w:pos="1061"/>
          <w:tab w:val="left" w:pos="1062"/>
        </w:tabs>
        <w:spacing w:before="41"/>
        <w:ind w:left="1062" w:hanging="361"/>
        <w:rPr>
          <w:sz w:val="24"/>
        </w:rPr>
      </w:pPr>
      <w:proofErr w:type="spellStart"/>
      <w:r w:rsidRPr="006C0A1A">
        <w:rPr>
          <w:sz w:val="24"/>
        </w:rPr>
        <w:t>психокоррекционные</w:t>
      </w:r>
      <w:proofErr w:type="spellEnd"/>
      <w:r w:rsidRPr="006C0A1A">
        <w:rPr>
          <w:spacing w:val="-9"/>
          <w:sz w:val="24"/>
        </w:rPr>
        <w:t xml:space="preserve"> </w:t>
      </w:r>
      <w:r w:rsidRPr="006C0A1A">
        <w:rPr>
          <w:sz w:val="24"/>
        </w:rPr>
        <w:t>методики;</w:t>
      </w:r>
    </w:p>
    <w:p w:rsidR="002D0399" w:rsidRPr="006C0A1A" w:rsidRDefault="002D0399" w:rsidP="00FB33E5">
      <w:pPr>
        <w:numPr>
          <w:ilvl w:val="0"/>
          <w:numId w:val="40"/>
        </w:numPr>
        <w:tabs>
          <w:tab w:val="left" w:pos="1061"/>
          <w:tab w:val="left" w:pos="1062"/>
        </w:tabs>
        <w:spacing w:before="40"/>
        <w:ind w:left="1062" w:hanging="361"/>
        <w:rPr>
          <w:sz w:val="24"/>
        </w:rPr>
      </w:pPr>
      <w:r w:rsidRPr="006C0A1A">
        <w:rPr>
          <w:sz w:val="24"/>
        </w:rPr>
        <w:t>беседы</w:t>
      </w:r>
      <w:r w:rsidRPr="006C0A1A">
        <w:rPr>
          <w:spacing w:val="-1"/>
          <w:sz w:val="24"/>
        </w:rPr>
        <w:t xml:space="preserve"> </w:t>
      </w:r>
      <w:r w:rsidRPr="006C0A1A">
        <w:rPr>
          <w:sz w:val="24"/>
        </w:rPr>
        <w:t>с</w:t>
      </w:r>
      <w:r w:rsidRPr="006C0A1A">
        <w:rPr>
          <w:spacing w:val="-1"/>
          <w:sz w:val="24"/>
        </w:rPr>
        <w:t xml:space="preserve"> </w:t>
      </w:r>
      <w:r w:rsidRPr="006C0A1A">
        <w:rPr>
          <w:sz w:val="24"/>
        </w:rPr>
        <w:t>обучающимися;</w:t>
      </w:r>
    </w:p>
    <w:p w:rsidR="002D0399" w:rsidRPr="006C0A1A" w:rsidRDefault="002D0399" w:rsidP="00FB33E5">
      <w:pPr>
        <w:numPr>
          <w:ilvl w:val="0"/>
          <w:numId w:val="40"/>
        </w:numPr>
        <w:tabs>
          <w:tab w:val="left" w:pos="1062"/>
        </w:tabs>
        <w:spacing w:before="41" w:line="273" w:lineRule="auto"/>
        <w:ind w:left="1061" w:right="228" w:hanging="360"/>
        <w:jc w:val="both"/>
        <w:rPr>
          <w:sz w:val="24"/>
        </w:rPr>
      </w:pPr>
      <w:r w:rsidRPr="006C0A1A">
        <w:rPr>
          <w:sz w:val="24"/>
        </w:rPr>
        <w:t>организация</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(игра,</w:t>
      </w:r>
      <w:r w:rsidRPr="006C0A1A">
        <w:rPr>
          <w:spacing w:val="1"/>
          <w:sz w:val="24"/>
        </w:rPr>
        <w:t xml:space="preserve"> </w:t>
      </w:r>
      <w:r w:rsidRPr="006C0A1A">
        <w:rPr>
          <w:sz w:val="24"/>
        </w:rPr>
        <w:t>труд,</w:t>
      </w:r>
      <w:r w:rsidRPr="006C0A1A">
        <w:rPr>
          <w:spacing w:val="1"/>
          <w:sz w:val="24"/>
        </w:rPr>
        <w:t xml:space="preserve"> </w:t>
      </w:r>
      <w:r w:rsidRPr="006C0A1A">
        <w:rPr>
          <w:sz w:val="24"/>
        </w:rPr>
        <w:t>изобразительная</w:t>
      </w:r>
      <w:r w:rsidRPr="006C0A1A">
        <w:rPr>
          <w:spacing w:val="1"/>
          <w:sz w:val="24"/>
        </w:rPr>
        <w:t xml:space="preserve"> </w:t>
      </w:r>
      <w:r w:rsidRPr="006C0A1A">
        <w:rPr>
          <w:sz w:val="24"/>
        </w:rPr>
        <w:t>деятельность,</w:t>
      </w:r>
      <w:r w:rsidRPr="006C0A1A">
        <w:rPr>
          <w:spacing w:val="1"/>
          <w:sz w:val="24"/>
        </w:rPr>
        <w:t xml:space="preserve"> </w:t>
      </w:r>
      <w:r w:rsidRPr="006C0A1A">
        <w:rPr>
          <w:sz w:val="24"/>
        </w:rPr>
        <w:t>конструирование).</w:t>
      </w:r>
    </w:p>
    <w:p w:rsidR="002D0399" w:rsidRPr="006C0A1A" w:rsidRDefault="002D0399" w:rsidP="00FB33E5">
      <w:pPr>
        <w:numPr>
          <w:ilvl w:val="0"/>
          <w:numId w:val="9"/>
        </w:numPr>
        <w:tabs>
          <w:tab w:val="left" w:pos="1062"/>
        </w:tabs>
        <w:spacing w:before="2" w:line="276" w:lineRule="auto"/>
        <w:ind w:left="1061" w:right="229"/>
        <w:rPr>
          <w:sz w:val="24"/>
        </w:rPr>
      </w:pPr>
      <w:r w:rsidRPr="006C0A1A">
        <w:rPr>
          <w:b/>
          <w:i/>
          <w:sz w:val="24"/>
        </w:rPr>
        <w:t>Консультативная</w:t>
      </w:r>
      <w:r w:rsidRPr="006C0A1A">
        <w:rPr>
          <w:b/>
          <w:i/>
          <w:spacing w:val="1"/>
          <w:sz w:val="24"/>
        </w:rPr>
        <w:t xml:space="preserve"> </w:t>
      </w:r>
      <w:r w:rsidRPr="006C0A1A">
        <w:rPr>
          <w:b/>
          <w:i/>
          <w:sz w:val="24"/>
        </w:rPr>
        <w:t>работа</w:t>
      </w:r>
      <w:r w:rsidRPr="006C0A1A">
        <w:rPr>
          <w:b/>
          <w:i/>
          <w:spacing w:val="1"/>
          <w:sz w:val="24"/>
        </w:rPr>
        <w:t xml:space="preserve"> </w:t>
      </w:r>
      <w:r w:rsidRPr="006C0A1A">
        <w:rPr>
          <w:sz w:val="24"/>
        </w:rPr>
        <w:t>обеспечивает</w:t>
      </w:r>
      <w:r w:rsidRPr="006C0A1A">
        <w:rPr>
          <w:spacing w:val="1"/>
          <w:sz w:val="24"/>
        </w:rPr>
        <w:t xml:space="preserve"> </w:t>
      </w:r>
      <w:r w:rsidRPr="006C0A1A">
        <w:rPr>
          <w:sz w:val="24"/>
        </w:rPr>
        <w:t>непрерывность</w:t>
      </w:r>
      <w:r w:rsidRPr="006C0A1A">
        <w:rPr>
          <w:spacing w:val="1"/>
          <w:sz w:val="24"/>
        </w:rPr>
        <w:t xml:space="preserve"> </w:t>
      </w:r>
      <w:r w:rsidRPr="006C0A1A">
        <w:rPr>
          <w:sz w:val="24"/>
        </w:rPr>
        <w:t>специального</w:t>
      </w:r>
      <w:r w:rsidRPr="006C0A1A">
        <w:rPr>
          <w:spacing w:val="1"/>
          <w:sz w:val="24"/>
        </w:rPr>
        <w:t xml:space="preserve"> </w:t>
      </w:r>
      <w:r w:rsidRPr="006C0A1A">
        <w:rPr>
          <w:sz w:val="24"/>
        </w:rPr>
        <w:t>сопровождения</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(вариант</w:t>
      </w:r>
      <w:r w:rsidRPr="006C0A1A">
        <w:rPr>
          <w:spacing w:val="1"/>
          <w:sz w:val="24"/>
        </w:rPr>
        <w:t xml:space="preserve"> </w:t>
      </w:r>
      <w:r w:rsidRPr="006C0A1A">
        <w:rPr>
          <w:sz w:val="24"/>
        </w:rPr>
        <w:t>8.3)</w:t>
      </w:r>
      <w:r w:rsidRPr="006C0A1A">
        <w:rPr>
          <w:spacing w:val="1"/>
          <w:sz w:val="24"/>
        </w:rPr>
        <w:t xml:space="preserve"> </w:t>
      </w:r>
      <w:r w:rsidRPr="006C0A1A">
        <w:rPr>
          <w:sz w:val="24"/>
        </w:rPr>
        <w:t>и</w:t>
      </w:r>
      <w:r w:rsidRPr="006C0A1A">
        <w:rPr>
          <w:spacing w:val="1"/>
          <w:sz w:val="24"/>
        </w:rPr>
        <w:t xml:space="preserve"> </w:t>
      </w:r>
      <w:r w:rsidRPr="006C0A1A">
        <w:rPr>
          <w:sz w:val="24"/>
        </w:rPr>
        <w:t>их</w:t>
      </w:r>
      <w:r w:rsidRPr="006C0A1A">
        <w:rPr>
          <w:spacing w:val="1"/>
          <w:sz w:val="24"/>
        </w:rPr>
        <w:t xml:space="preserve"> </w:t>
      </w:r>
      <w:r w:rsidRPr="006C0A1A">
        <w:rPr>
          <w:sz w:val="24"/>
        </w:rPr>
        <w:t>семей</w:t>
      </w:r>
      <w:r w:rsidRPr="006C0A1A">
        <w:rPr>
          <w:spacing w:val="1"/>
          <w:sz w:val="24"/>
        </w:rPr>
        <w:t xml:space="preserve"> </w:t>
      </w:r>
      <w:r w:rsidRPr="006C0A1A">
        <w:rPr>
          <w:sz w:val="24"/>
        </w:rPr>
        <w:t>по</w:t>
      </w:r>
      <w:r w:rsidRPr="006C0A1A">
        <w:rPr>
          <w:spacing w:val="1"/>
          <w:sz w:val="24"/>
        </w:rPr>
        <w:t xml:space="preserve"> </w:t>
      </w:r>
      <w:r w:rsidRPr="006C0A1A">
        <w:rPr>
          <w:sz w:val="24"/>
        </w:rPr>
        <w:t>вопросам</w:t>
      </w:r>
      <w:r w:rsidRPr="006C0A1A">
        <w:rPr>
          <w:spacing w:val="1"/>
          <w:sz w:val="24"/>
        </w:rPr>
        <w:t xml:space="preserve"> </w:t>
      </w:r>
      <w:r w:rsidRPr="006C0A1A">
        <w:rPr>
          <w:sz w:val="24"/>
        </w:rPr>
        <w:t>реализации</w:t>
      </w:r>
      <w:r w:rsidRPr="006C0A1A">
        <w:rPr>
          <w:spacing w:val="1"/>
          <w:sz w:val="24"/>
        </w:rPr>
        <w:t xml:space="preserve"> </w:t>
      </w:r>
      <w:r w:rsidRPr="006C0A1A">
        <w:rPr>
          <w:sz w:val="24"/>
        </w:rPr>
        <w:t>дифференцированных</w:t>
      </w:r>
      <w:r w:rsidRPr="006C0A1A">
        <w:rPr>
          <w:spacing w:val="1"/>
          <w:sz w:val="24"/>
        </w:rPr>
        <w:t xml:space="preserve"> </w:t>
      </w:r>
      <w:r w:rsidRPr="006C0A1A">
        <w:rPr>
          <w:sz w:val="24"/>
        </w:rPr>
        <w:t>психолого-педагогических</w:t>
      </w:r>
      <w:r w:rsidRPr="006C0A1A">
        <w:rPr>
          <w:spacing w:val="1"/>
          <w:sz w:val="24"/>
        </w:rPr>
        <w:t xml:space="preserve"> </w:t>
      </w:r>
      <w:r w:rsidRPr="006C0A1A">
        <w:rPr>
          <w:sz w:val="24"/>
        </w:rPr>
        <w:t>условий</w:t>
      </w:r>
      <w:r w:rsidRPr="006C0A1A">
        <w:rPr>
          <w:spacing w:val="1"/>
          <w:sz w:val="24"/>
        </w:rPr>
        <w:t xml:space="preserve"> </w:t>
      </w:r>
      <w:r w:rsidRPr="006C0A1A">
        <w:rPr>
          <w:sz w:val="24"/>
        </w:rPr>
        <w:t>обучения,</w:t>
      </w:r>
      <w:r w:rsidRPr="006C0A1A">
        <w:rPr>
          <w:spacing w:val="1"/>
          <w:sz w:val="24"/>
        </w:rPr>
        <w:t xml:space="preserve"> </w:t>
      </w:r>
      <w:r w:rsidRPr="006C0A1A">
        <w:rPr>
          <w:sz w:val="24"/>
        </w:rPr>
        <w:t>воспитания,</w:t>
      </w:r>
      <w:r w:rsidRPr="006C0A1A">
        <w:rPr>
          <w:spacing w:val="-1"/>
          <w:sz w:val="24"/>
        </w:rPr>
        <w:t xml:space="preserve"> </w:t>
      </w:r>
      <w:r w:rsidRPr="006C0A1A">
        <w:rPr>
          <w:sz w:val="24"/>
        </w:rPr>
        <w:t>коррекции,</w:t>
      </w:r>
      <w:r w:rsidRPr="006C0A1A">
        <w:rPr>
          <w:spacing w:val="-1"/>
          <w:sz w:val="24"/>
        </w:rPr>
        <w:t xml:space="preserve"> </w:t>
      </w:r>
      <w:r w:rsidRPr="006C0A1A">
        <w:rPr>
          <w:sz w:val="24"/>
        </w:rPr>
        <w:t>развития</w:t>
      </w:r>
      <w:r w:rsidRPr="006C0A1A">
        <w:rPr>
          <w:spacing w:val="-2"/>
          <w:sz w:val="24"/>
        </w:rPr>
        <w:t xml:space="preserve"> </w:t>
      </w:r>
      <w:r w:rsidRPr="006C0A1A">
        <w:rPr>
          <w:sz w:val="24"/>
        </w:rPr>
        <w:t>и социализации</w:t>
      </w:r>
      <w:r w:rsidRPr="006C0A1A">
        <w:rPr>
          <w:spacing w:val="-2"/>
          <w:sz w:val="24"/>
        </w:rPr>
        <w:t xml:space="preserve"> </w:t>
      </w:r>
      <w:r w:rsidRPr="006C0A1A">
        <w:rPr>
          <w:sz w:val="24"/>
        </w:rPr>
        <w:t>обучающихся.</w:t>
      </w:r>
    </w:p>
    <w:p w:rsidR="002D0399" w:rsidRPr="006C0A1A" w:rsidRDefault="002D0399" w:rsidP="002D0399">
      <w:pPr>
        <w:spacing w:before="1"/>
        <w:jc w:val="both"/>
        <w:rPr>
          <w:sz w:val="24"/>
          <w:szCs w:val="24"/>
        </w:rPr>
      </w:pPr>
      <w:r w:rsidRPr="006C0A1A">
        <w:rPr>
          <w:spacing w:val="-1"/>
          <w:sz w:val="24"/>
          <w:szCs w:val="24"/>
        </w:rPr>
        <w:t>Консультативная</w:t>
      </w:r>
      <w:r w:rsidRPr="006C0A1A">
        <w:rPr>
          <w:spacing w:val="-13"/>
          <w:sz w:val="24"/>
          <w:szCs w:val="24"/>
        </w:rPr>
        <w:t xml:space="preserve"> </w:t>
      </w:r>
      <w:r w:rsidRPr="006C0A1A">
        <w:rPr>
          <w:spacing w:val="-1"/>
          <w:sz w:val="24"/>
          <w:szCs w:val="24"/>
        </w:rPr>
        <w:t>работа</w:t>
      </w:r>
      <w:r w:rsidRPr="006C0A1A">
        <w:rPr>
          <w:spacing w:val="-11"/>
          <w:sz w:val="24"/>
          <w:szCs w:val="24"/>
        </w:rPr>
        <w:t xml:space="preserve"> </w:t>
      </w:r>
      <w:r w:rsidRPr="006C0A1A">
        <w:rPr>
          <w:sz w:val="24"/>
          <w:szCs w:val="24"/>
        </w:rPr>
        <w:t>включает:</w:t>
      </w:r>
    </w:p>
    <w:p w:rsidR="002D0399" w:rsidRPr="006C0A1A" w:rsidRDefault="002D0399" w:rsidP="00FB33E5">
      <w:pPr>
        <w:numPr>
          <w:ilvl w:val="0"/>
          <w:numId w:val="40"/>
        </w:numPr>
        <w:tabs>
          <w:tab w:val="left" w:pos="1062"/>
        </w:tabs>
        <w:spacing w:before="41" w:line="273" w:lineRule="auto"/>
        <w:ind w:left="1061" w:right="231" w:hanging="360"/>
        <w:jc w:val="both"/>
        <w:rPr>
          <w:sz w:val="24"/>
        </w:rPr>
      </w:pPr>
      <w:r w:rsidRPr="006C0A1A">
        <w:rPr>
          <w:sz w:val="24"/>
        </w:rPr>
        <w:t>психолого-педагогическое</w:t>
      </w:r>
      <w:r w:rsidRPr="006C0A1A">
        <w:rPr>
          <w:spacing w:val="1"/>
          <w:sz w:val="24"/>
        </w:rPr>
        <w:t xml:space="preserve"> </w:t>
      </w:r>
      <w:r w:rsidRPr="006C0A1A">
        <w:rPr>
          <w:sz w:val="24"/>
        </w:rPr>
        <w:t>консультирование</w:t>
      </w:r>
      <w:r w:rsidRPr="006C0A1A">
        <w:rPr>
          <w:spacing w:val="1"/>
          <w:sz w:val="24"/>
        </w:rPr>
        <w:t xml:space="preserve"> </w:t>
      </w:r>
      <w:r w:rsidRPr="006C0A1A">
        <w:rPr>
          <w:sz w:val="24"/>
        </w:rPr>
        <w:t>педагогических</w:t>
      </w:r>
      <w:r w:rsidRPr="006C0A1A">
        <w:rPr>
          <w:spacing w:val="1"/>
          <w:sz w:val="24"/>
        </w:rPr>
        <w:t xml:space="preserve"> </w:t>
      </w:r>
      <w:r w:rsidRPr="006C0A1A">
        <w:rPr>
          <w:sz w:val="24"/>
        </w:rPr>
        <w:t>работников</w:t>
      </w:r>
      <w:r w:rsidRPr="006C0A1A">
        <w:rPr>
          <w:spacing w:val="1"/>
          <w:sz w:val="24"/>
        </w:rPr>
        <w:t xml:space="preserve"> </w:t>
      </w:r>
      <w:r w:rsidRPr="006C0A1A">
        <w:rPr>
          <w:sz w:val="24"/>
        </w:rPr>
        <w:t>по</w:t>
      </w:r>
      <w:r w:rsidRPr="006C0A1A">
        <w:rPr>
          <w:spacing w:val="-57"/>
          <w:sz w:val="24"/>
        </w:rPr>
        <w:t xml:space="preserve"> </w:t>
      </w:r>
      <w:r w:rsidRPr="006C0A1A">
        <w:rPr>
          <w:sz w:val="24"/>
        </w:rPr>
        <w:t>решению</w:t>
      </w:r>
      <w:r w:rsidRPr="006C0A1A">
        <w:rPr>
          <w:spacing w:val="1"/>
          <w:sz w:val="24"/>
        </w:rPr>
        <w:t xml:space="preserve"> </w:t>
      </w:r>
      <w:r w:rsidRPr="006C0A1A">
        <w:rPr>
          <w:sz w:val="24"/>
        </w:rPr>
        <w:t>проблем</w:t>
      </w:r>
      <w:r w:rsidRPr="006C0A1A">
        <w:rPr>
          <w:spacing w:val="1"/>
          <w:sz w:val="24"/>
        </w:rPr>
        <w:t xml:space="preserve"> </w:t>
      </w:r>
      <w:r w:rsidRPr="006C0A1A">
        <w:rPr>
          <w:sz w:val="24"/>
        </w:rPr>
        <w:t>в</w:t>
      </w:r>
      <w:r w:rsidRPr="006C0A1A">
        <w:rPr>
          <w:spacing w:val="1"/>
          <w:sz w:val="24"/>
        </w:rPr>
        <w:t xml:space="preserve"> </w:t>
      </w:r>
      <w:r w:rsidRPr="006C0A1A">
        <w:rPr>
          <w:sz w:val="24"/>
        </w:rPr>
        <w:t>развитии</w:t>
      </w:r>
      <w:r w:rsidRPr="006C0A1A">
        <w:rPr>
          <w:spacing w:val="1"/>
          <w:sz w:val="24"/>
        </w:rPr>
        <w:t xml:space="preserve"> </w:t>
      </w:r>
      <w:r w:rsidRPr="006C0A1A">
        <w:rPr>
          <w:sz w:val="24"/>
        </w:rPr>
        <w:t>и</w:t>
      </w:r>
      <w:r w:rsidRPr="006C0A1A">
        <w:rPr>
          <w:spacing w:val="1"/>
          <w:sz w:val="24"/>
        </w:rPr>
        <w:t xml:space="preserve"> </w:t>
      </w:r>
      <w:r w:rsidRPr="006C0A1A">
        <w:rPr>
          <w:sz w:val="24"/>
        </w:rPr>
        <w:t>обучении,</w:t>
      </w:r>
      <w:r w:rsidRPr="006C0A1A">
        <w:rPr>
          <w:spacing w:val="1"/>
          <w:sz w:val="24"/>
        </w:rPr>
        <w:t xml:space="preserve"> </w:t>
      </w:r>
      <w:r w:rsidRPr="006C0A1A">
        <w:rPr>
          <w:sz w:val="24"/>
        </w:rPr>
        <w:t>поведении</w:t>
      </w:r>
      <w:r w:rsidRPr="006C0A1A">
        <w:rPr>
          <w:spacing w:val="1"/>
          <w:sz w:val="24"/>
        </w:rPr>
        <w:t xml:space="preserve"> </w:t>
      </w:r>
      <w:r w:rsidRPr="006C0A1A">
        <w:rPr>
          <w:sz w:val="24"/>
        </w:rPr>
        <w:t>и</w:t>
      </w:r>
      <w:r w:rsidRPr="006C0A1A">
        <w:rPr>
          <w:spacing w:val="1"/>
          <w:sz w:val="24"/>
        </w:rPr>
        <w:t xml:space="preserve"> </w:t>
      </w:r>
      <w:r w:rsidRPr="006C0A1A">
        <w:rPr>
          <w:sz w:val="24"/>
        </w:rPr>
        <w:t>межличностном</w:t>
      </w:r>
      <w:r w:rsidRPr="006C0A1A">
        <w:rPr>
          <w:spacing w:val="1"/>
          <w:sz w:val="24"/>
        </w:rPr>
        <w:t xml:space="preserve"> </w:t>
      </w:r>
      <w:r w:rsidRPr="006C0A1A">
        <w:rPr>
          <w:sz w:val="24"/>
        </w:rPr>
        <w:t>взаимодействии</w:t>
      </w:r>
      <w:r w:rsidRPr="006C0A1A">
        <w:rPr>
          <w:spacing w:val="-2"/>
          <w:sz w:val="24"/>
        </w:rPr>
        <w:t xml:space="preserve"> </w:t>
      </w:r>
      <w:r w:rsidRPr="006C0A1A">
        <w:rPr>
          <w:sz w:val="24"/>
        </w:rPr>
        <w:t>конкретных обучающихся;</w:t>
      </w:r>
    </w:p>
    <w:p w:rsidR="002D0399" w:rsidRPr="006C0A1A" w:rsidRDefault="002D0399" w:rsidP="00FB33E5">
      <w:pPr>
        <w:numPr>
          <w:ilvl w:val="0"/>
          <w:numId w:val="40"/>
        </w:numPr>
        <w:tabs>
          <w:tab w:val="left" w:pos="1062"/>
        </w:tabs>
        <w:spacing w:before="4" w:line="276" w:lineRule="auto"/>
        <w:ind w:left="1061" w:right="230" w:hanging="360"/>
        <w:jc w:val="both"/>
        <w:rPr>
          <w:sz w:val="24"/>
        </w:rPr>
      </w:pPr>
      <w:r w:rsidRPr="006C0A1A">
        <w:rPr>
          <w:sz w:val="24"/>
        </w:rPr>
        <w:t>консультативную</w:t>
      </w:r>
      <w:r w:rsidRPr="006C0A1A">
        <w:rPr>
          <w:spacing w:val="1"/>
          <w:sz w:val="24"/>
        </w:rPr>
        <w:t xml:space="preserve"> </w:t>
      </w:r>
      <w:r w:rsidRPr="006C0A1A">
        <w:rPr>
          <w:sz w:val="24"/>
        </w:rPr>
        <w:t>помощь</w:t>
      </w:r>
      <w:r w:rsidRPr="006C0A1A">
        <w:rPr>
          <w:spacing w:val="1"/>
          <w:sz w:val="24"/>
        </w:rPr>
        <w:t xml:space="preserve"> </w:t>
      </w:r>
      <w:r w:rsidRPr="006C0A1A">
        <w:rPr>
          <w:sz w:val="24"/>
        </w:rPr>
        <w:t>семье</w:t>
      </w:r>
      <w:r w:rsidRPr="006C0A1A">
        <w:rPr>
          <w:spacing w:val="1"/>
          <w:sz w:val="24"/>
        </w:rPr>
        <w:t xml:space="preserve"> </w:t>
      </w:r>
      <w:r w:rsidRPr="006C0A1A">
        <w:rPr>
          <w:sz w:val="24"/>
        </w:rPr>
        <w:t>в</w:t>
      </w:r>
      <w:r w:rsidRPr="006C0A1A">
        <w:rPr>
          <w:spacing w:val="1"/>
          <w:sz w:val="24"/>
        </w:rPr>
        <w:t xml:space="preserve"> </w:t>
      </w:r>
      <w:r w:rsidRPr="006C0A1A">
        <w:rPr>
          <w:sz w:val="24"/>
        </w:rPr>
        <w:t>вопросах</w:t>
      </w:r>
      <w:r w:rsidRPr="006C0A1A">
        <w:rPr>
          <w:spacing w:val="1"/>
          <w:sz w:val="24"/>
        </w:rPr>
        <w:t xml:space="preserve"> </w:t>
      </w:r>
      <w:r w:rsidRPr="006C0A1A">
        <w:rPr>
          <w:sz w:val="24"/>
        </w:rPr>
        <w:t>решения</w:t>
      </w:r>
      <w:r w:rsidRPr="006C0A1A">
        <w:rPr>
          <w:spacing w:val="1"/>
          <w:sz w:val="24"/>
        </w:rPr>
        <w:t xml:space="preserve"> </w:t>
      </w:r>
      <w:r w:rsidRPr="006C0A1A">
        <w:rPr>
          <w:sz w:val="24"/>
        </w:rPr>
        <w:t>конкретных</w:t>
      </w:r>
      <w:r w:rsidRPr="006C0A1A">
        <w:rPr>
          <w:spacing w:val="1"/>
          <w:sz w:val="24"/>
        </w:rPr>
        <w:t xml:space="preserve"> </w:t>
      </w:r>
      <w:r w:rsidRPr="006C0A1A">
        <w:rPr>
          <w:sz w:val="24"/>
        </w:rPr>
        <w:t>вопросов</w:t>
      </w:r>
      <w:r w:rsidRPr="006C0A1A">
        <w:rPr>
          <w:spacing w:val="1"/>
          <w:sz w:val="24"/>
        </w:rPr>
        <w:t xml:space="preserve"> </w:t>
      </w:r>
      <w:r w:rsidRPr="006C0A1A">
        <w:rPr>
          <w:sz w:val="24"/>
        </w:rPr>
        <w:t>воспитания и оказания возможной помощи обучающемуся в освоении АООП НОО</w:t>
      </w:r>
      <w:r w:rsidRPr="006C0A1A">
        <w:rPr>
          <w:spacing w:val="1"/>
          <w:sz w:val="24"/>
        </w:rPr>
        <w:t xml:space="preserve"> </w:t>
      </w:r>
      <w:r w:rsidRPr="006C0A1A">
        <w:rPr>
          <w:sz w:val="24"/>
        </w:rPr>
        <w:t>(вариант 8.3);</w:t>
      </w:r>
    </w:p>
    <w:p w:rsidR="002D0399" w:rsidRPr="006C0A1A" w:rsidRDefault="002D0399" w:rsidP="00FB33E5">
      <w:pPr>
        <w:numPr>
          <w:ilvl w:val="0"/>
          <w:numId w:val="40"/>
        </w:numPr>
        <w:tabs>
          <w:tab w:val="left" w:pos="1062"/>
        </w:tabs>
        <w:spacing w:line="273" w:lineRule="auto"/>
        <w:ind w:left="1061" w:right="231" w:hanging="360"/>
        <w:jc w:val="both"/>
        <w:rPr>
          <w:sz w:val="24"/>
        </w:rPr>
      </w:pPr>
      <w:r w:rsidRPr="006C0A1A">
        <w:rPr>
          <w:sz w:val="24"/>
        </w:rPr>
        <w:t>выработку совместных обоснованных рекомендаций по основным направлениям</w:t>
      </w:r>
      <w:r w:rsidRPr="006C0A1A">
        <w:rPr>
          <w:spacing w:val="1"/>
          <w:sz w:val="24"/>
        </w:rPr>
        <w:t xml:space="preserve"> </w:t>
      </w:r>
      <w:r w:rsidRPr="006C0A1A">
        <w:rPr>
          <w:sz w:val="24"/>
        </w:rPr>
        <w:t>работы</w:t>
      </w:r>
      <w:r w:rsidRPr="006C0A1A">
        <w:rPr>
          <w:spacing w:val="-2"/>
          <w:sz w:val="24"/>
        </w:rPr>
        <w:t xml:space="preserve"> </w:t>
      </w:r>
      <w:r w:rsidRPr="006C0A1A">
        <w:rPr>
          <w:sz w:val="24"/>
        </w:rPr>
        <w:t>с</w:t>
      </w:r>
      <w:r w:rsidRPr="006C0A1A">
        <w:rPr>
          <w:spacing w:val="-1"/>
          <w:sz w:val="24"/>
        </w:rPr>
        <w:t xml:space="preserve"> </w:t>
      </w:r>
      <w:r w:rsidRPr="006C0A1A">
        <w:rPr>
          <w:sz w:val="24"/>
        </w:rPr>
        <w:t>обучающимся,</w:t>
      </w:r>
      <w:r w:rsidRPr="006C0A1A">
        <w:rPr>
          <w:spacing w:val="-2"/>
          <w:sz w:val="24"/>
        </w:rPr>
        <w:t xml:space="preserve"> </w:t>
      </w:r>
      <w:r w:rsidRPr="006C0A1A">
        <w:rPr>
          <w:sz w:val="24"/>
        </w:rPr>
        <w:t>единых</w:t>
      </w:r>
      <w:r w:rsidRPr="006C0A1A">
        <w:rPr>
          <w:spacing w:val="-1"/>
          <w:sz w:val="24"/>
        </w:rPr>
        <w:t xml:space="preserve"> </w:t>
      </w:r>
      <w:r w:rsidRPr="006C0A1A">
        <w:rPr>
          <w:sz w:val="24"/>
        </w:rPr>
        <w:t>для</w:t>
      </w:r>
      <w:r w:rsidRPr="006C0A1A">
        <w:rPr>
          <w:spacing w:val="-1"/>
          <w:sz w:val="24"/>
        </w:rPr>
        <w:t xml:space="preserve"> </w:t>
      </w:r>
      <w:r w:rsidRPr="006C0A1A">
        <w:rPr>
          <w:sz w:val="24"/>
        </w:rPr>
        <w:t>всех</w:t>
      </w:r>
      <w:r w:rsidRPr="006C0A1A">
        <w:rPr>
          <w:spacing w:val="-4"/>
          <w:sz w:val="24"/>
        </w:rPr>
        <w:t xml:space="preserve"> </w:t>
      </w:r>
      <w:r w:rsidRPr="006C0A1A">
        <w:rPr>
          <w:sz w:val="24"/>
        </w:rPr>
        <w:t>участников</w:t>
      </w:r>
      <w:r w:rsidRPr="006C0A1A">
        <w:rPr>
          <w:spacing w:val="-2"/>
          <w:sz w:val="24"/>
        </w:rPr>
        <w:t xml:space="preserve"> </w:t>
      </w:r>
      <w:r w:rsidRPr="006C0A1A">
        <w:rPr>
          <w:sz w:val="24"/>
        </w:rPr>
        <w:t>образовательного</w:t>
      </w:r>
      <w:r w:rsidRPr="006C0A1A">
        <w:rPr>
          <w:spacing w:val="-2"/>
          <w:sz w:val="24"/>
        </w:rPr>
        <w:t xml:space="preserve"> </w:t>
      </w:r>
      <w:r w:rsidRPr="006C0A1A">
        <w:rPr>
          <w:sz w:val="24"/>
        </w:rPr>
        <w:t>процесса.</w:t>
      </w:r>
    </w:p>
    <w:p w:rsidR="002D0399" w:rsidRPr="006C0A1A" w:rsidRDefault="002D0399" w:rsidP="002D0399">
      <w:pPr>
        <w:spacing w:line="276" w:lineRule="auto"/>
        <w:ind w:right="231"/>
        <w:jc w:val="both"/>
        <w:rPr>
          <w:sz w:val="24"/>
          <w:szCs w:val="24"/>
        </w:rPr>
      </w:pPr>
      <w:r w:rsidRPr="006C0A1A">
        <w:rPr>
          <w:sz w:val="24"/>
          <w:szCs w:val="24"/>
        </w:rPr>
        <w:t>В процессе консультативной работы используются следующие формы и методы</w:t>
      </w:r>
      <w:r w:rsidRPr="006C0A1A">
        <w:rPr>
          <w:spacing w:val="1"/>
          <w:sz w:val="24"/>
          <w:szCs w:val="24"/>
        </w:rPr>
        <w:t xml:space="preserve"> </w:t>
      </w:r>
      <w:r w:rsidRPr="006C0A1A">
        <w:rPr>
          <w:sz w:val="24"/>
          <w:szCs w:val="24"/>
        </w:rPr>
        <w:t>работы:</w:t>
      </w:r>
    </w:p>
    <w:p w:rsidR="002D0399" w:rsidRPr="006C0A1A" w:rsidRDefault="002D0399" w:rsidP="00FB33E5">
      <w:pPr>
        <w:numPr>
          <w:ilvl w:val="0"/>
          <w:numId w:val="40"/>
        </w:numPr>
        <w:tabs>
          <w:tab w:val="left" w:pos="1062"/>
        </w:tabs>
        <w:spacing w:line="294" w:lineRule="exact"/>
        <w:ind w:left="1062" w:hanging="361"/>
        <w:jc w:val="both"/>
        <w:rPr>
          <w:sz w:val="24"/>
        </w:rPr>
      </w:pPr>
      <w:r w:rsidRPr="006C0A1A">
        <w:rPr>
          <w:sz w:val="24"/>
        </w:rPr>
        <w:t>беседа,</w:t>
      </w:r>
      <w:r w:rsidRPr="006C0A1A">
        <w:rPr>
          <w:spacing w:val="-3"/>
          <w:sz w:val="24"/>
        </w:rPr>
        <w:t xml:space="preserve"> </w:t>
      </w:r>
      <w:r w:rsidRPr="006C0A1A">
        <w:rPr>
          <w:sz w:val="24"/>
        </w:rPr>
        <w:t>семинар,</w:t>
      </w:r>
      <w:r w:rsidRPr="006C0A1A">
        <w:rPr>
          <w:spacing w:val="-2"/>
          <w:sz w:val="24"/>
        </w:rPr>
        <w:t xml:space="preserve"> </w:t>
      </w:r>
      <w:r w:rsidRPr="006C0A1A">
        <w:rPr>
          <w:sz w:val="24"/>
        </w:rPr>
        <w:t>лекция,</w:t>
      </w:r>
      <w:r w:rsidRPr="006C0A1A">
        <w:rPr>
          <w:spacing w:val="-2"/>
          <w:sz w:val="24"/>
        </w:rPr>
        <w:t xml:space="preserve"> </w:t>
      </w:r>
      <w:r w:rsidRPr="006C0A1A">
        <w:rPr>
          <w:sz w:val="24"/>
        </w:rPr>
        <w:t>консультация;</w:t>
      </w:r>
    </w:p>
    <w:p w:rsidR="002D0399" w:rsidRPr="006C0A1A" w:rsidRDefault="002D0399" w:rsidP="00FB33E5">
      <w:pPr>
        <w:numPr>
          <w:ilvl w:val="0"/>
          <w:numId w:val="40"/>
        </w:numPr>
        <w:tabs>
          <w:tab w:val="left" w:pos="1062"/>
        </w:tabs>
        <w:spacing w:before="40"/>
        <w:ind w:left="1062" w:hanging="361"/>
        <w:jc w:val="both"/>
        <w:rPr>
          <w:sz w:val="24"/>
        </w:rPr>
      </w:pPr>
      <w:r w:rsidRPr="006C0A1A">
        <w:rPr>
          <w:sz w:val="24"/>
        </w:rPr>
        <w:t>анкетирование</w:t>
      </w:r>
      <w:r w:rsidRPr="006C0A1A">
        <w:rPr>
          <w:spacing w:val="-4"/>
          <w:sz w:val="24"/>
        </w:rPr>
        <w:t xml:space="preserve"> </w:t>
      </w:r>
      <w:r w:rsidRPr="006C0A1A">
        <w:rPr>
          <w:sz w:val="24"/>
        </w:rPr>
        <w:t>педагогических</w:t>
      </w:r>
      <w:r w:rsidRPr="006C0A1A">
        <w:rPr>
          <w:spacing w:val="-4"/>
          <w:sz w:val="24"/>
        </w:rPr>
        <w:t xml:space="preserve"> </w:t>
      </w:r>
      <w:r w:rsidRPr="006C0A1A">
        <w:rPr>
          <w:sz w:val="24"/>
        </w:rPr>
        <w:t>работников,</w:t>
      </w:r>
      <w:r w:rsidRPr="006C0A1A">
        <w:rPr>
          <w:spacing w:val="-4"/>
          <w:sz w:val="24"/>
        </w:rPr>
        <w:t xml:space="preserve"> </w:t>
      </w:r>
      <w:r w:rsidRPr="006C0A1A">
        <w:rPr>
          <w:sz w:val="24"/>
        </w:rPr>
        <w:t>родителей</w:t>
      </w:r>
      <w:r w:rsidRPr="006C0A1A">
        <w:rPr>
          <w:spacing w:val="-4"/>
          <w:sz w:val="24"/>
        </w:rPr>
        <w:t xml:space="preserve"> </w:t>
      </w:r>
      <w:r w:rsidRPr="006C0A1A">
        <w:rPr>
          <w:sz w:val="24"/>
        </w:rPr>
        <w:t>(законных</w:t>
      </w:r>
      <w:r w:rsidRPr="006C0A1A">
        <w:rPr>
          <w:spacing w:val="-4"/>
          <w:sz w:val="24"/>
        </w:rPr>
        <w:t xml:space="preserve"> </w:t>
      </w:r>
      <w:r w:rsidRPr="006C0A1A">
        <w:rPr>
          <w:sz w:val="24"/>
        </w:rPr>
        <w:t>представителей);</w:t>
      </w:r>
    </w:p>
    <w:p w:rsidR="002D0399" w:rsidRPr="006C0A1A" w:rsidRDefault="002D0399" w:rsidP="00FB33E5">
      <w:pPr>
        <w:numPr>
          <w:ilvl w:val="0"/>
          <w:numId w:val="40"/>
        </w:numPr>
        <w:tabs>
          <w:tab w:val="left" w:pos="1062"/>
        </w:tabs>
        <w:spacing w:before="41" w:line="273" w:lineRule="auto"/>
        <w:ind w:left="1061" w:right="231" w:hanging="360"/>
        <w:jc w:val="both"/>
        <w:rPr>
          <w:sz w:val="24"/>
        </w:rPr>
      </w:pPr>
      <w:r w:rsidRPr="006C0A1A">
        <w:rPr>
          <w:sz w:val="24"/>
        </w:rPr>
        <w:t>разработка методических материалов и рекомендаций педагогическим работникам,</w:t>
      </w:r>
      <w:r w:rsidRPr="006C0A1A">
        <w:rPr>
          <w:spacing w:val="-57"/>
          <w:sz w:val="24"/>
        </w:rPr>
        <w:t xml:space="preserve"> </w:t>
      </w:r>
      <w:r w:rsidRPr="006C0A1A">
        <w:rPr>
          <w:sz w:val="24"/>
        </w:rPr>
        <w:t>родителям</w:t>
      </w:r>
      <w:r w:rsidRPr="006C0A1A">
        <w:rPr>
          <w:spacing w:val="-1"/>
          <w:sz w:val="24"/>
        </w:rPr>
        <w:t xml:space="preserve"> </w:t>
      </w:r>
      <w:r w:rsidRPr="006C0A1A">
        <w:rPr>
          <w:sz w:val="24"/>
        </w:rPr>
        <w:t>(законным представителям).</w:t>
      </w:r>
    </w:p>
    <w:p w:rsidR="002D0399" w:rsidRPr="006C0A1A" w:rsidRDefault="002D0399" w:rsidP="00FB33E5">
      <w:pPr>
        <w:numPr>
          <w:ilvl w:val="0"/>
          <w:numId w:val="9"/>
        </w:numPr>
        <w:tabs>
          <w:tab w:val="left" w:pos="1062"/>
        </w:tabs>
        <w:spacing w:before="2" w:line="276" w:lineRule="auto"/>
        <w:ind w:left="1061" w:right="229"/>
        <w:rPr>
          <w:sz w:val="24"/>
        </w:rPr>
      </w:pPr>
      <w:r w:rsidRPr="006C0A1A">
        <w:rPr>
          <w:b/>
          <w:i/>
          <w:sz w:val="24"/>
        </w:rPr>
        <w:t>Информационно-просветительская</w:t>
      </w:r>
      <w:r w:rsidRPr="006C0A1A">
        <w:rPr>
          <w:b/>
          <w:i/>
          <w:spacing w:val="1"/>
          <w:sz w:val="24"/>
        </w:rPr>
        <w:t xml:space="preserve"> </w:t>
      </w:r>
      <w:r w:rsidRPr="006C0A1A">
        <w:rPr>
          <w:b/>
          <w:i/>
          <w:sz w:val="24"/>
        </w:rPr>
        <w:t>работа</w:t>
      </w:r>
      <w:r w:rsidRPr="006C0A1A">
        <w:rPr>
          <w:b/>
          <w:i/>
          <w:spacing w:val="1"/>
          <w:sz w:val="24"/>
        </w:rPr>
        <w:t xml:space="preserve"> </w:t>
      </w:r>
      <w:r w:rsidRPr="006C0A1A">
        <w:rPr>
          <w:sz w:val="24"/>
        </w:rPr>
        <w:t>предполагает</w:t>
      </w:r>
      <w:r w:rsidRPr="006C0A1A">
        <w:rPr>
          <w:spacing w:val="1"/>
          <w:sz w:val="24"/>
        </w:rPr>
        <w:t xml:space="preserve"> </w:t>
      </w:r>
      <w:r w:rsidRPr="006C0A1A">
        <w:rPr>
          <w:sz w:val="24"/>
        </w:rPr>
        <w:t>осуществление</w:t>
      </w:r>
      <w:r w:rsidRPr="006C0A1A">
        <w:rPr>
          <w:spacing w:val="1"/>
          <w:sz w:val="24"/>
        </w:rPr>
        <w:t xml:space="preserve"> </w:t>
      </w:r>
      <w:r w:rsidRPr="006C0A1A">
        <w:rPr>
          <w:sz w:val="24"/>
        </w:rPr>
        <w:t>разъяснительной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в</w:t>
      </w:r>
      <w:r w:rsidRPr="006C0A1A">
        <w:rPr>
          <w:spacing w:val="1"/>
          <w:sz w:val="24"/>
        </w:rPr>
        <w:t xml:space="preserve"> </w:t>
      </w:r>
      <w:r w:rsidRPr="006C0A1A">
        <w:rPr>
          <w:sz w:val="24"/>
        </w:rPr>
        <w:t>отношении</w:t>
      </w:r>
      <w:r w:rsidRPr="006C0A1A">
        <w:rPr>
          <w:spacing w:val="1"/>
          <w:sz w:val="24"/>
        </w:rPr>
        <w:t xml:space="preserve"> </w:t>
      </w:r>
      <w:r w:rsidRPr="006C0A1A">
        <w:rPr>
          <w:sz w:val="24"/>
        </w:rPr>
        <w:t>педагогических</w:t>
      </w:r>
      <w:r w:rsidRPr="006C0A1A">
        <w:rPr>
          <w:spacing w:val="1"/>
          <w:sz w:val="24"/>
        </w:rPr>
        <w:t xml:space="preserve"> </w:t>
      </w:r>
      <w:r w:rsidRPr="006C0A1A">
        <w:rPr>
          <w:sz w:val="24"/>
        </w:rPr>
        <w:t>работников</w:t>
      </w:r>
      <w:r w:rsidRPr="006C0A1A">
        <w:rPr>
          <w:spacing w:val="1"/>
          <w:sz w:val="24"/>
        </w:rPr>
        <w:t xml:space="preserve"> </w:t>
      </w:r>
      <w:r w:rsidRPr="006C0A1A">
        <w:rPr>
          <w:sz w:val="24"/>
        </w:rPr>
        <w:t>и</w:t>
      </w:r>
      <w:r w:rsidRPr="006C0A1A">
        <w:rPr>
          <w:spacing w:val="1"/>
          <w:sz w:val="24"/>
        </w:rPr>
        <w:t xml:space="preserve"> </w:t>
      </w:r>
      <w:r w:rsidRPr="006C0A1A">
        <w:rPr>
          <w:sz w:val="24"/>
        </w:rPr>
        <w:t>родителей (законных представителей) по вопросам, связанным с особенностями</w:t>
      </w:r>
      <w:r w:rsidRPr="006C0A1A">
        <w:rPr>
          <w:spacing w:val="1"/>
          <w:sz w:val="24"/>
        </w:rPr>
        <w:t xml:space="preserve"> </w:t>
      </w:r>
      <w:r w:rsidRPr="006C0A1A">
        <w:rPr>
          <w:sz w:val="24"/>
        </w:rPr>
        <w:t>осуществления процессов обучения и воспитания обучающихся с РАС (вариант</w:t>
      </w:r>
      <w:r w:rsidRPr="006C0A1A">
        <w:rPr>
          <w:spacing w:val="1"/>
          <w:sz w:val="24"/>
        </w:rPr>
        <w:t xml:space="preserve"> </w:t>
      </w:r>
      <w:r w:rsidRPr="006C0A1A">
        <w:rPr>
          <w:sz w:val="24"/>
        </w:rPr>
        <w:t>8.3),</w:t>
      </w:r>
      <w:r w:rsidRPr="006C0A1A">
        <w:rPr>
          <w:spacing w:val="1"/>
          <w:sz w:val="24"/>
        </w:rPr>
        <w:t xml:space="preserve"> </w:t>
      </w:r>
      <w:r w:rsidRPr="006C0A1A">
        <w:rPr>
          <w:sz w:val="24"/>
        </w:rPr>
        <w:t>взаимодействия</w:t>
      </w:r>
      <w:r w:rsidRPr="006C0A1A">
        <w:rPr>
          <w:spacing w:val="1"/>
          <w:sz w:val="24"/>
        </w:rPr>
        <w:t xml:space="preserve"> </w:t>
      </w:r>
      <w:r w:rsidRPr="006C0A1A">
        <w:rPr>
          <w:sz w:val="24"/>
        </w:rPr>
        <w:t>с</w:t>
      </w:r>
      <w:r w:rsidRPr="006C0A1A">
        <w:rPr>
          <w:spacing w:val="1"/>
          <w:sz w:val="24"/>
        </w:rPr>
        <w:t xml:space="preserve"> </w:t>
      </w:r>
      <w:r w:rsidRPr="006C0A1A">
        <w:rPr>
          <w:sz w:val="24"/>
        </w:rPr>
        <w:t>педагогическими</w:t>
      </w:r>
      <w:r w:rsidRPr="006C0A1A">
        <w:rPr>
          <w:spacing w:val="1"/>
          <w:sz w:val="24"/>
        </w:rPr>
        <w:t xml:space="preserve"> </w:t>
      </w:r>
      <w:r w:rsidRPr="006C0A1A">
        <w:rPr>
          <w:sz w:val="24"/>
        </w:rPr>
        <w:t>работниками</w:t>
      </w:r>
      <w:r w:rsidRPr="006C0A1A">
        <w:rPr>
          <w:spacing w:val="1"/>
          <w:sz w:val="24"/>
        </w:rPr>
        <w:t xml:space="preserve"> </w:t>
      </w:r>
      <w:r w:rsidRPr="006C0A1A">
        <w:rPr>
          <w:sz w:val="24"/>
        </w:rPr>
        <w:t>и</w:t>
      </w:r>
      <w:r w:rsidRPr="006C0A1A">
        <w:rPr>
          <w:spacing w:val="1"/>
          <w:sz w:val="24"/>
        </w:rPr>
        <w:t xml:space="preserve"> </w:t>
      </w:r>
      <w:r w:rsidRPr="006C0A1A">
        <w:rPr>
          <w:sz w:val="24"/>
        </w:rPr>
        <w:t>сверстниками,</w:t>
      </w:r>
      <w:r w:rsidRPr="006C0A1A">
        <w:rPr>
          <w:spacing w:val="1"/>
          <w:sz w:val="24"/>
        </w:rPr>
        <w:t xml:space="preserve"> </w:t>
      </w:r>
      <w:r w:rsidRPr="006C0A1A">
        <w:rPr>
          <w:sz w:val="24"/>
        </w:rPr>
        <w:t>их</w:t>
      </w:r>
      <w:r w:rsidRPr="006C0A1A">
        <w:rPr>
          <w:spacing w:val="1"/>
          <w:sz w:val="24"/>
        </w:rPr>
        <w:t xml:space="preserve"> </w:t>
      </w:r>
      <w:r w:rsidRPr="006C0A1A">
        <w:rPr>
          <w:sz w:val="24"/>
        </w:rPr>
        <w:t>родителями</w:t>
      </w:r>
      <w:r w:rsidRPr="006C0A1A">
        <w:rPr>
          <w:spacing w:val="-1"/>
          <w:sz w:val="24"/>
        </w:rPr>
        <w:t xml:space="preserve"> </w:t>
      </w:r>
      <w:r w:rsidRPr="006C0A1A">
        <w:rPr>
          <w:sz w:val="24"/>
        </w:rPr>
        <w:t>(законными</w:t>
      </w:r>
      <w:r w:rsidRPr="006C0A1A">
        <w:rPr>
          <w:spacing w:val="-1"/>
          <w:sz w:val="24"/>
        </w:rPr>
        <w:t xml:space="preserve"> </w:t>
      </w:r>
      <w:r w:rsidRPr="006C0A1A">
        <w:rPr>
          <w:sz w:val="24"/>
        </w:rPr>
        <w:t>представителями)</w:t>
      </w:r>
      <w:r w:rsidRPr="006C0A1A">
        <w:rPr>
          <w:spacing w:val="-1"/>
          <w:sz w:val="24"/>
        </w:rPr>
        <w:t xml:space="preserve"> </w:t>
      </w:r>
      <w:r w:rsidRPr="006C0A1A">
        <w:rPr>
          <w:sz w:val="24"/>
        </w:rPr>
        <w:t>и</w:t>
      </w:r>
      <w:r w:rsidRPr="006C0A1A">
        <w:rPr>
          <w:spacing w:val="-1"/>
          <w:sz w:val="24"/>
        </w:rPr>
        <w:t xml:space="preserve"> </w:t>
      </w:r>
      <w:r w:rsidRPr="006C0A1A">
        <w:rPr>
          <w:sz w:val="24"/>
        </w:rPr>
        <w:t>др.</w:t>
      </w:r>
    </w:p>
    <w:p w:rsidR="002D0399" w:rsidRPr="006C0A1A" w:rsidRDefault="002D0399" w:rsidP="002D0399">
      <w:pPr>
        <w:spacing w:before="1"/>
        <w:jc w:val="both"/>
        <w:rPr>
          <w:sz w:val="24"/>
          <w:szCs w:val="24"/>
        </w:rPr>
      </w:pPr>
      <w:r w:rsidRPr="006C0A1A">
        <w:rPr>
          <w:sz w:val="24"/>
          <w:szCs w:val="24"/>
        </w:rPr>
        <w:t>Информационно-просветительская</w:t>
      </w:r>
      <w:r w:rsidRPr="006C0A1A">
        <w:rPr>
          <w:spacing w:val="-9"/>
          <w:sz w:val="24"/>
          <w:szCs w:val="24"/>
        </w:rPr>
        <w:t xml:space="preserve"> </w:t>
      </w:r>
      <w:r w:rsidRPr="006C0A1A">
        <w:rPr>
          <w:sz w:val="24"/>
          <w:szCs w:val="24"/>
        </w:rPr>
        <w:t>работа</w:t>
      </w:r>
      <w:r w:rsidRPr="006C0A1A">
        <w:rPr>
          <w:spacing w:val="-9"/>
          <w:sz w:val="24"/>
          <w:szCs w:val="24"/>
        </w:rPr>
        <w:t xml:space="preserve"> </w:t>
      </w:r>
      <w:r w:rsidRPr="006C0A1A">
        <w:rPr>
          <w:sz w:val="24"/>
          <w:szCs w:val="24"/>
        </w:rPr>
        <w:t>включает:</w:t>
      </w:r>
    </w:p>
    <w:p w:rsidR="002D0399" w:rsidRPr="006C0A1A" w:rsidRDefault="002D0399" w:rsidP="002D0399">
      <w:p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62"/>
        </w:tabs>
        <w:spacing w:before="73" w:line="273" w:lineRule="auto"/>
        <w:ind w:left="1061" w:right="226" w:hanging="360"/>
        <w:jc w:val="both"/>
        <w:rPr>
          <w:sz w:val="24"/>
        </w:rPr>
      </w:pPr>
      <w:r w:rsidRPr="006C0A1A">
        <w:rPr>
          <w:sz w:val="24"/>
        </w:rPr>
        <w:t>проведение</w:t>
      </w:r>
      <w:r w:rsidRPr="006C0A1A">
        <w:rPr>
          <w:spacing w:val="1"/>
          <w:sz w:val="24"/>
        </w:rPr>
        <w:t xml:space="preserve"> </w:t>
      </w:r>
      <w:r w:rsidRPr="006C0A1A">
        <w:rPr>
          <w:sz w:val="24"/>
        </w:rPr>
        <w:t>тематических</w:t>
      </w:r>
      <w:r w:rsidRPr="006C0A1A">
        <w:rPr>
          <w:spacing w:val="1"/>
          <w:sz w:val="24"/>
        </w:rPr>
        <w:t xml:space="preserve"> </w:t>
      </w:r>
      <w:r w:rsidRPr="006C0A1A">
        <w:rPr>
          <w:sz w:val="24"/>
        </w:rPr>
        <w:t>выступлений</w:t>
      </w:r>
      <w:r w:rsidRPr="006C0A1A">
        <w:rPr>
          <w:spacing w:val="1"/>
          <w:sz w:val="24"/>
        </w:rPr>
        <w:t xml:space="preserve"> </w:t>
      </w:r>
      <w:r w:rsidRPr="006C0A1A">
        <w:rPr>
          <w:sz w:val="24"/>
        </w:rPr>
        <w:t>для</w:t>
      </w:r>
      <w:r w:rsidRPr="006C0A1A">
        <w:rPr>
          <w:spacing w:val="1"/>
          <w:sz w:val="24"/>
        </w:rPr>
        <w:t xml:space="preserve"> </w:t>
      </w:r>
      <w:r w:rsidRPr="006C0A1A">
        <w:rPr>
          <w:sz w:val="24"/>
        </w:rPr>
        <w:t>педагогических</w:t>
      </w:r>
      <w:r w:rsidRPr="006C0A1A">
        <w:rPr>
          <w:spacing w:val="1"/>
          <w:sz w:val="24"/>
        </w:rPr>
        <w:t xml:space="preserve"> </w:t>
      </w:r>
      <w:r w:rsidRPr="006C0A1A">
        <w:rPr>
          <w:sz w:val="24"/>
        </w:rPr>
        <w:t>работников</w:t>
      </w:r>
      <w:r w:rsidRPr="006C0A1A">
        <w:rPr>
          <w:spacing w:val="61"/>
          <w:sz w:val="24"/>
        </w:rPr>
        <w:t xml:space="preserve"> </w:t>
      </w:r>
      <w:r w:rsidRPr="006C0A1A">
        <w:rPr>
          <w:sz w:val="24"/>
        </w:rPr>
        <w:t>и</w:t>
      </w:r>
      <w:r w:rsidRPr="006C0A1A">
        <w:rPr>
          <w:spacing w:val="1"/>
          <w:sz w:val="24"/>
        </w:rPr>
        <w:t xml:space="preserve"> </w:t>
      </w:r>
      <w:r w:rsidRPr="006C0A1A">
        <w:rPr>
          <w:sz w:val="24"/>
        </w:rPr>
        <w:t>родителей</w:t>
      </w:r>
      <w:r w:rsidRPr="006C0A1A">
        <w:rPr>
          <w:spacing w:val="1"/>
          <w:sz w:val="24"/>
        </w:rPr>
        <w:t xml:space="preserve"> </w:t>
      </w:r>
      <w:r w:rsidRPr="006C0A1A">
        <w:rPr>
          <w:sz w:val="24"/>
        </w:rPr>
        <w:t>(законных</w:t>
      </w:r>
      <w:r w:rsidRPr="006C0A1A">
        <w:rPr>
          <w:spacing w:val="1"/>
          <w:sz w:val="24"/>
        </w:rPr>
        <w:t xml:space="preserve"> </w:t>
      </w:r>
      <w:r w:rsidRPr="006C0A1A">
        <w:rPr>
          <w:sz w:val="24"/>
        </w:rPr>
        <w:t>представителей)</w:t>
      </w:r>
      <w:r w:rsidRPr="006C0A1A">
        <w:rPr>
          <w:spacing w:val="1"/>
          <w:sz w:val="24"/>
        </w:rPr>
        <w:t xml:space="preserve"> </w:t>
      </w:r>
      <w:r w:rsidRPr="006C0A1A">
        <w:rPr>
          <w:sz w:val="24"/>
        </w:rPr>
        <w:t>по</w:t>
      </w:r>
      <w:r w:rsidRPr="006C0A1A">
        <w:rPr>
          <w:spacing w:val="1"/>
          <w:sz w:val="24"/>
        </w:rPr>
        <w:t xml:space="preserve"> </w:t>
      </w:r>
      <w:r w:rsidRPr="006C0A1A">
        <w:rPr>
          <w:sz w:val="24"/>
        </w:rPr>
        <w:t>разъяснению</w:t>
      </w:r>
      <w:r w:rsidRPr="006C0A1A">
        <w:rPr>
          <w:spacing w:val="1"/>
          <w:sz w:val="24"/>
        </w:rPr>
        <w:t xml:space="preserve"> </w:t>
      </w:r>
      <w:proofErr w:type="gramStart"/>
      <w:r w:rsidRPr="006C0A1A">
        <w:rPr>
          <w:sz w:val="24"/>
        </w:rPr>
        <w:t>индивидуально-</w:t>
      </w:r>
      <w:r w:rsidRPr="006C0A1A">
        <w:rPr>
          <w:spacing w:val="1"/>
          <w:sz w:val="24"/>
        </w:rPr>
        <w:t xml:space="preserve"> </w:t>
      </w:r>
      <w:r w:rsidRPr="006C0A1A">
        <w:rPr>
          <w:sz w:val="24"/>
        </w:rPr>
        <w:t>типологических</w:t>
      </w:r>
      <w:r w:rsidRPr="006C0A1A">
        <w:rPr>
          <w:spacing w:val="-1"/>
          <w:sz w:val="24"/>
        </w:rPr>
        <w:t xml:space="preserve"> </w:t>
      </w:r>
      <w:r w:rsidRPr="006C0A1A">
        <w:rPr>
          <w:sz w:val="24"/>
        </w:rPr>
        <w:t>особенностей</w:t>
      </w:r>
      <w:proofErr w:type="gramEnd"/>
      <w:r w:rsidRPr="006C0A1A">
        <w:rPr>
          <w:spacing w:val="-1"/>
          <w:sz w:val="24"/>
        </w:rPr>
        <w:t xml:space="preserve"> </w:t>
      </w:r>
      <w:r w:rsidRPr="006C0A1A">
        <w:rPr>
          <w:sz w:val="24"/>
        </w:rPr>
        <w:t>обучающихся с РАС;</w:t>
      </w:r>
    </w:p>
    <w:p w:rsidR="002D0399" w:rsidRPr="006C0A1A" w:rsidRDefault="002D0399" w:rsidP="00FB33E5">
      <w:pPr>
        <w:numPr>
          <w:ilvl w:val="0"/>
          <w:numId w:val="40"/>
        </w:numPr>
        <w:tabs>
          <w:tab w:val="left" w:pos="1062"/>
        </w:tabs>
        <w:spacing w:before="5"/>
        <w:ind w:left="1062" w:hanging="361"/>
        <w:jc w:val="both"/>
        <w:rPr>
          <w:sz w:val="24"/>
        </w:rPr>
      </w:pPr>
      <w:r w:rsidRPr="006C0A1A">
        <w:rPr>
          <w:sz w:val="24"/>
        </w:rPr>
        <w:t>оформление</w:t>
      </w:r>
      <w:r w:rsidRPr="006C0A1A">
        <w:rPr>
          <w:spacing w:val="-4"/>
          <w:sz w:val="24"/>
        </w:rPr>
        <w:t xml:space="preserve"> </w:t>
      </w:r>
      <w:r w:rsidRPr="006C0A1A">
        <w:rPr>
          <w:sz w:val="24"/>
        </w:rPr>
        <w:t>информационных</w:t>
      </w:r>
      <w:r w:rsidRPr="006C0A1A">
        <w:rPr>
          <w:spacing w:val="-4"/>
          <w:sz w:val="24"/>
        </w:rPr>
        <w:t xml:space="preserve"> </w:t>
      </w:r>
      <w:r w:rsidRPr="006C0A1A">
        <w:rPr>
          <w:sz w:val="24"/>
        </w:rPr>
        <w:t>стендов,</w:t>
      </w:r>
      <w:r w:rsidRPr="006C0A1A">
        <w:rPr>
          <w:spacing w:val="-3"/>
          <w:sz w:val="24"/>
        </w:rPr>
        <w:t xml:space="preserve"> </w:t>
      </w:r>
      <w:r w:rsidRPr="006C0A1A">
        <w:rPr>
          <w:sz w:val="24"/>
        </w:rPr>
        <w:t>печатных</w:t>
      </w:r>
      <w:r w:rsidRPr="006C0A1A">
        <w:rPr>
          <w:spacing w:val="-3"/>
          <w:sz w:val="24"/>
        </w:rPr>
        <w:t xml:space="preserve"> </w:t>
      </w:r>
      <w:r w:rsidRPr="006C0A1A">
        <w:rPr>
          <w:sz w:val="24"/>
        </w:rPr>
        <w:t>и</w:t>
      </w:r>
      <w:r w:rsidRPr="006C0A1A">
        <w:rPr>
          <w:spacing w:val="-4"/>
          <w:sz w:val="24"/>
        </w:rPr>
        <w:t xml:space="preserve"> </w:t>
      </w:r>
      <w:r w:rsidRPr="006C0A1A">
        <w:rPr>
          <w:sz w:val="24"/>
        </w:rPr>
        <w:t>других</w:t>
      </w:r>
      <w:r w:rsidRPr="006C0A1A">
        <w:rPr>
          <w:spacing w:val="-4"/>
          <w:sz w:val="24"/>
        </w:rPr>
        <w:t xml:space="preserve"> </w:t>
      </w:r>
      <w:r w:rsidRPr="006C0A1A">
        <w:rPr>
          <w:sz w:val="24"/>
        </w:rPr>
        <w:t>материалов;</w:t>
      </w:r>
    </w:p>
    <w:p w:rsidR="002D0399" w:rsidRPr="006C0A1A" w:rsidRDefault="002D0399" w:rsidP="00FB33E5">
      <w:pPr>
        <w:numPr>
          <w:ilvl w:val="0"/>
          <w:numId w:val="40"/>
        </w:numPr>
        <w:tabs>
          <w:tab w:val="left" w:pos="1062"/>
        </w:tabs>
        <w:spacing w:before="41" w:line="273" w:lineRule="auto"/>
        <w:ind w:left="1061" w:right="232" w:hanging="360"/>
        <w:jc w:val="both"/>
        <w:rPr>
          <w:sz w:val="24"/>
        </w:rPr>
      </w:pPr>
      <w:r w:rsidRPr="006C0A1A">
        <w:rPr>
          <w:sz w:val="24"/>
        </w:rPr>
        <w:t>просвещение родителей (законных представителей) с целью формирования у них</w:t>
      </w:r>
      <w:r w:rsidRPr="006C0A1A">
        <w:rPr>
          <w:spacing w:val="1"/>
          <w:sz w:val="24"/>
        </w:rPr>
        <w:t xml:space="preserve"> </w:t>
      </w:r>
      <w:r w:rsidRPr="006C0A1A">
        <w:rPr>
          <w:sz w:val="24"/>
        </w:rPr>
        <w:t>элементарной</w:t>
      </w:r>
      <w:r w:rsidRPr="006C0A1A">
        <w:rPr>
          <w:spacing w:val="-1"/>
          <w:sz w:val="24"/>
        </w:rPr>
        <w:t xml:space="preserve"> </w:t>
      </w:r>
      <w:r w:rsidRPr="006C0A1A">
        <w:rPr>
          <w:sz w:val="24"/>
        </w:rPr>
        <w:t>психологической компетентности.</w:t>
      </w:r>
    </w:p>
    <w:p w:rsidR="002D0399" w:rsidRPr="006C0A1A" w:rsidRDefault="002D0399" w:rsidP="002D0399">
      <w:pPr>
        <w:spacing w:before="2" w:line="276" w:lineRule="auto"/>
        <w:ind w:right="232"/>
        <w:jc w:val="both"/>
        <w:rPr>
          <w:sz w:val="24"/>
          <w:szCs w:val="24"/>
        </w:rPr>
      </w:pPr>
      <w:r w:rsidRPr="006C0A1A">
        <w:rPr>
          <w:sz w:val="24"/>
          <w:szCs w:val="24"/>
        </w:rPr>
        <w:t>Для</w:t>
      </w:r>
      <w:r w:rsidRPr="006C0A1A">
        <w:rPr>
          <w:spacing w:val="1"/>
          <w:sz w:val="24"/>
          <w:szCs w:val="24"/>
        </w:rPr>
        <w:t xml:space="preserve"> </w:t>
      </w:r>
      <w:r w:rsidRPr="006C0A1A">
        <w:rPr>
          <w:sz w:val="24"/>
          <w:szCs w:val="24"/>
        </w:rPr>
        <w:t>реализации</w:t>
      </w:r>
      <w:r w:rsidRPr="006C0A1A">
        <w:rPr>
          <w:spacing w:val="1"/>
          <w:sz w:val="24"/>
          <w:szCs w:val="24"/>
        </w:rPr>
        <w:t xml:space="preserve"> </w:t>
      </w:r>
      <w:r w:rsidRPr="006C0A1A">
        <w:rPr>
          <w:sz w:val="24"/>
          <w:szCs w:val="24"/>
        </w:rPr>
        <w:t>данного</w:t>
      </w:r>
      <w:r w:rsidRPr="006C0A1A">
        <w:rPr>
          <w:spacing w:val="1"/>
          <w:sz w:val="24"/>
          <w:szCs w:val="24"/>
        </w:rPr>
        <w:t xml:space="preserve"> </w:t>
      </w:r>
      <w:r w:rsidRPr="006C0A1A">
        <w:rPr>
          <w:sz w:val="24"/>
          <w:szCs w:val="24"/>
        </w:rPr>
        <w:t>направления</w:t>
      </w:r>
      <w:r w:rsidRPr="006C0A1A">
        <w:rPr>
          <w:spacing w:val="1"/>
          <w:sz w:val="24"/>
          <w:szCs w:val="24"/>
        </w:rPr>
        <w:t xml:space="preserve"> </w:t>
      </w:r>
      <w:r w:rsidRPr="006C0A1A">
        <w:rPr>
          <w:sz w:val="24"/>
          <w:szCs w:val="24"/>
        </w:rPr>
        <w:t>организуются</w:t>
      </w:r>
      <w:r w:rsidRPr="006C0A1A">
        <w:rPr>
          <w:spacing w:val="1"/>
          <w:sz w:val="24"/>
          <w:szCs w:val="24"/>
        </w:rPr>
        <w:t xml:space="preserve"> </w:t>
      </w:r>
      <w:r w:rsidRPr="006C0A1A">
        <w:rPr>
          <w:sz w:val="24"/>
          <w:szCs w:val="24"/>
        </w:rPr>
        <w:t>выступления</w:t>
      </w:r>
      <w:r w:rsidRPr="006C0A1A">
        <w:rPr>
          <w:spacing w:val="1"/>
          <w:sz w:val="24"/>
          <w:szCs w:val="24"/>
        </w:rPr>
        <w:t xml:space="preserve"> </w:t>
      </w:r>
      <w:r w:rsidRPr="006C0A1A">
        <w:rPr>
          <w:sz w:val="24"/>
          <w:szCs w:val="24"/>
        </w:rPr>
        <w:t>специалистов</w:t>
      </w:r>
      <w:r w:rsidRPr="006C0A1A">
        <w:rPr>
          <w:spacing w:val="1"/>
          <w:sz w:val="24"/>
          <w:szCs w:val="24"/>
        </w:rPr>
        <w:t xml:space="preserve"> </w:t>
      </w:r>
      <w:r w:rsidRPr="006C0A1A">
        <w:rPr>
          <w:sz w:val="24"/>
          <w:szCs w:val="24"/>
        </w:rPr>
        <w:t>ФРЦ</w:t>
      </w:r>
      <w:r w:rsidRPr="006C0A1A">
        <w:rPr>
          <w:spacing w:val="-2"/>
          <w:sz w:val="24"/>
          <w:szCs w:val="24"/>
        </w:rPr>
        <w:t xml:space="preserve"> </w:t>
      </w:r>
      <w:r w:rsidRPr="006C0A1A">
        <w:rPr>
          <w:sz w:val="24"/>
          <w:szCs w:val="24"/>
        </w:rPr>
        <w:t>на</w:t>
      </w:r>
      <w:r w:rsidRPr="006C0A1A">
        <w:rPr>
          <w:spacing w:val="-1"/>
          <w:sz w:val="24"/>
          <w:szCs w:val="24"/>
        </w:rPr>
        <w:t xml:space="preserve"> </w:t>
      </w:r>
      <w:r w:rsidRPr="006C0A1A">
        <w:rPr>
          <w:sz w:val="24"/>
          <w:szCs w:val="24"/>
        </w:rPr>
        <w:t>родительских собраниях, заседаниях</w:t>
      </w:r>
      <w:r w:rsidRPr="006C0A1A">
        <w:rPr>
          <w:spacing w:val="-1"/>
          <w:sz w:val="24"/>
          <w:szCs w:val="24"/>
        </w:rPr>
        <w:t xml:space="preserve"> </w:t>
      </w:r>
      <w:proofErr w:type="spellStart"/>
      <w:r w:rsidRPr="006C0A1A">
        <w:rPr>
          <w:sz w:val="24"/>
          <w:szCs w:val="24"/>
        </w:rPr>
        <w:t>ППк</w:t>
      </w:r>
      <w:proofErr w:type="spellEnd"/>
      <w:r w:rsidRPr="006C0A1A">
        <w:rPr>
          <w:sz w:val="24"/>
          <w:szCs w:val="24"/>
        </w:rPr>
        <w:t>,</w:t>
      </w:r>
      <w:r w:rsidRPr="006C0A1A">
        <w:rPr>
          <w:spacing w:val="-1"/>
          <w:sz w:val="24"/>
          <w:szCs w:val="24"/>
        </w:rPr>
        <w:t xml:space="preserve"> </w:t>
      </w:r>
      <w:r w:rsidRPr="006C0A1A">
        <w:rPr>
          <w:sz w:val="24"/>
          <w:szCs w:val="24"/>
        </w:rPr>
        <w:t>методических собраниях.</w:t>
      </w:r>
    </w:p>
    <w:p w:rsidR="002D0399" w:rsidRPr="006C0A1A" w:rsidRDefault="002D0399" w:rsidP="00FB33E5">
      <w:pPr>
        <w:numPr>
          <w:ilvl w:val="0"/>
          <w:numId w:val="9"/>
        </w:numPr>
        <w:tabs>
          <w:tab w:val="left" w:pos="1062"/>
        </w:tabs>
        <w:spacing w:line="276" w:lineRule="auto"/>
        <w:ind w:left="1061" w:right="229"/>
        <w:rPr>
          <w:sz w:val="24"/>
        </w:rPr>
      </w:pPr>
      <w:r w:rsidRPr="006C0A1A">
        <w:rPr>
          <w:b/>
          <w:i/>
          <w:sz w:val="24"/>
        </w:rPr>
        <w:t>Социально-педагогическое</w:t>
      </w:r>
      <w:r w:rsidRPr="006C0A1A">
        <w:rPr>
          <w:b/>
          <w:i/>
          <w:spacing w:val="29"/>
          <w:sz w:val="24"/>
        </w:rPr>
        <w:t xml:space="preserve"> </w:t>
      </w:r>
      <w:r w:rsidRPr="006C0A1A">
        <w:rPr>
          <w:b/>
          <w:i/>
          <w:sz w:val="24"/>
        </w:rPr>
        <w:t>сопровождение,</w:t>
      </w:r>
      <w:r w:rsidRPr="006C0A1A">
        <w:rPr>
          <w:b/>
          <w:i/>
          <w:spacing w:val="31"/>
          <w:sz w:val="24"/>
        </w:rPr>
        <w:t xml:space="preserve"> </w:t>
      </w:r>
      <w:r w:rsidRPr="006C0A1A">
        <w:rPr>
          <w:sz w:val="24"/>
        </w:rPr>
        <w:t>направленное</w:t>
      </w:r>
      <w:r w:rsidRPr="006C0A1A">
        <w:rPr>
          <w:spacing w:val="30"/>
          <w:sz w:val="24"/>
        </w:rPr>
        <w:t xml:space="preserve"> </w:t>
      </w:r>
      <w:r w:rsidRPr="006C0A1A">
        <w:rPr>
          <w:sz w:val="24"/>
        </w:rPr>
        <w:t>на</w:t>
      </w:r>
      <w:r w:rsidRPr="006C0A1A">
        <w:rPr>
          <w:spacing w:val="29"/>
          <w:sz w:val="24"/>
        </w:rPr>
        <w:t xml:space="preserve"> </w:t>
      </w:r>
      <w:r w:rsidRPr="006C0A1A">
        <w:rPr>
          <w:sz w:val="24"/>
        </w:rPr>
        <w:t>создание</w:t>
      </w:r>
      <w:r w:rsidRPr="006C0A1A">
        <w:rPr>
          <w:spacing w:val="29"/>
          <w:sz w:val="24"/>
        </w:rPr>
        <w:t xml:space="preserve"> </w:t>
      </w:r>
      <w:r w:rsidRPr="006C0A1A">
        <w:rPr>
          <w:sz w:val="24"/>
        </w:rPr>
        <w:t>условий</w:t>
      </w:r>
      <w:r w:rsidRPr="006C0A1A">
        <w:rPr>
          <w:spacing w:val="29"/>
          <w:sz w:val="24"/>
        </w:rPr>
        <w:t xml:space="preserve"> </w:t>
      </w:r>
      <w:r w:rsidRPr="006C0A1A">
        <w:rPr>
          <w:sz w:val="24"/>
        </w:rPr>
        <w:t>и</w:t>
      </w:r>
      <w:r w:rsidRPr="006C0A1A">
        <w:rPr>
          <w:spacing w:val="-57"/>
          <w:sz w:val="24"/>
        </w:rPr>
        <w:t xml:space="preserve"> </w:t>
      </w:r>
      <w:r w:rsidRPr="006C0A1A">
        <w:rPr>
          <w:sz w:val="24"/>
        </w:rPr>
        <w:t>обеспечение</w:t>
      </w:r>
      <w:r w:rsidRPr="006C0A1A">
        <w:rPr>
          <w:spacing w:val="-2"/>
          <w:sz w:val="24"/>
        </w:rPr>
        <w:t xml:space="preserve"> </w:t>
      </w:r>
      <w:r w:rsidRPr="006C0A1A">
        <w:rPr>
          <w:sz w:val="24"/>
        </w:rPr>
        <w:t>наиболее</w:t>
      </w:r>
      <w:r w:rsidRPr="006C0A1A">
        <w:rPr>
          <w:spacing w:val="-2"/>
          <w:sz w:val="24"/>
        </w:rPr>
        <w:t xml:space="preserve"> </w:t>
      </w:r>
      <w:r w:rsidRPr="006C0A1A">
        <w:rPr>
          <w:sz w:val="24"/>
        </w:rPr>
        <w:t>целесообразной</w:t>
      </w:r>
      <w:r w:rsidRPr="006C0A1A">
        <w:rPr>
          <w:spacing w:val="-1"/>
          <w:sz w:val="24"/>
        </w:rPr>
        <w:t xml:space="preserve"> </w:t>
      </w:r>
      <w:r w:rsidRPr="006C0A1A">
        <w:rPr>
          <w:sz w:val="24"/>
        </w:rPr>
        <w:t>помощи</w:t>
      </w:r>
      <w:r w:rsidRPr="006C0A1A">
        <w:rPr>
          <w:spacing w:val="-2"/>
          <w:sz w:val="24"/>
        </w:rPr>
        <w:t xml:space="preserve"> </w:t>
      </w:r>
      <w:r w:rsidRPr="006C0A1A">
        <w:rPr>
          <w:sz w:val="24"/>
        </w:rPr>
        <w:t>и</w:t>
      </w:r>
      <w:r w:rsidRPr="006C0A1A">
        <w:rPr>
          <w:spacing w:val="-2"/>
          <w:sz w:val="24"/>
        </w:rPr>
        <w:t xml:space="preserve"> </w:t>
      </w:r>
      <w:r w:rsidRPr="006C0A1A">
        <w:rPr>
          <w:sz w:val="24"/>
        </w:rPr>
        <w:t>поддержки,</w:t>
      </w:r>
      <w:r w:rsidRPr="006C0A1A">
        <w:rPr>
          <w:spacing w:val="-1"/>
          <w:sz w:val="24"/>
        </w:rPr>
        <w:t xml:space="preserve"> </w:t>
      </w:r>
      <w:r w:rsidRPr="006C0A1A">
        <w:rPr>
          <w:sz w:val="24"/>
        </w:rPr>
        <w:t>включает:</w:t>
      </w:r>
    </w:p>
    <w:p w:rsidR="002D0399" w:rsidRPr="006C0A1A" w:rsidRDefault="002D0399" w:rsidP="00FB33E5">
      <w:pPr>
        <w:numPr>
          <w:ilvl w:val="0"/>
          <w:numId w:val="40"/>
        </w:numPr>
        <w:tabs>
          <w:tab w:val="left" w:pos="1061"/>
          <w:tab w:val="left" w:pos="1062"/>
        </w:tabs>
        <w:spacing w:line="273" w:lineRule="auto"/>
        <w:ind w:left="1061" w:right="229" w:hanging="360"/>
        <w:rPr>
          <w:sz w:val="24"/>
        </w:rPr>
      </w:pPr>
      <w:r w:rsidRPr="006C0A1A">
        <w:rPr>
          <w:sz w:val="24"/>
        </w:rPr>
        <w:t>разработку</w:t>
      </w:r>
      <w:r w:rsidRPr="006C0A1A">
        <w:rPr>
          <w:spacing w:val="13"/>
          <w:sz w:val="24"/>
        </w:rPr>
        <w:t xml:space="preserve"> </w:t>
      </w:r>
      <w:r w:rsidRPr="006C0A1A">
        <w:rPr>
          <w:sz w:val="24"/>
        </w:rPr>
        <w:t>и</w:t>
      </w:r>
      <w:r w:rsidRPr="006C0A1A">
        <w:rPr>
          <w:spacing w:val="12"/>
          <w:sz w:val="24"/>
        </w:rPr>
        <w:t xml:space="preserve"> </w:t>
      </w:r>
      <w:r w:rsidRPr="006C0A1A">
        <w:rPr>
          <w:sz w:val="24"/>
        </w:rPr>
        <w:t>реализацию</w:t>
      </w:r>
      <w:r w:rsidRPr="006C0A1A">
        <w:rPr>
          <w:spacing w:val="13"/>
          <w:sz w:val="24"/>
        </w:rPr>
        <w:t xml:space="preserve"> </w:t>
      </w:r>
      <w:r w:rsidRPr="006C0A1A">
        <w:rPr>
          <w:sz w:val="24"/>
        </w:rPr>
        <w:t>мероприятий</w:t>
      </w:r>
      <w:r w:rsidRPr="006C0A1A">
        <w:rPr>
          <w:spacing w:val="12"/>
          <w:sz w:val="24"/>
        </w:rPr>
        <w:t xml:space="preserve"> </w:t>
      </w:r>
      <w:r w:rsidRPr="006C0A1A">
        <w:rPr>
          <w:sz w:val="24"/>
        </w:rPr>
        <w:t>социально-педагогического</w:t>
      </w:r>
      <w:r w:rsidRPr="006C0A1A">
        <w:rPr>
          <w:spacing w:val="11"/>
          <w:sz w:val="24"/>
        </w:rPr>
        <w:t xml:space="preserve"> </w:t>
      </w:r>
      <w:r w:rsidRPr="006C0A1A">
        <w:rPr>
          <w:sz w:val="24"/>
        </w:rPr>
        <w:t>сопровождения</w:t>
      </w:r>
      <w:r w:rsidRPr="006C0A1A">
        <w:rPr>
          <w:spacing w:val="-57"/>
          <w:sz w:val="24"/>
        </w:rPr>
        <w:t xml:space="preserve"> </w:t>
      </w:r>
      <w:r w:rsidRPr="006C0A1A">
        <w:rPr>
          <w:sz w:val="24"/>
        </w:rPr>
        <w:t>обучающихся,</w:t>
      </w:r>
      <w:r w:rsidRPr="006C0A1A">
        <w:rPr>
          <w:spacing w:val="-1"/>
          <w:sz w:val="24"/>
        </w:rPr>
        <w:t xml:space="preserve"> </w:t>
      </w:r>
      <w:r w:rsidRPr="006C0A1A">
        <w:rPr>
          <w:sz w:val="24"/>
        </w:rPr>
        <w:t>направленную</w:t>
      </w:r>
      <w:r w:rsidRPr="006C0A1A">
        <w:rPr>
          <w:spacing w:val="-2"/>
          <w:sz w:val="24"/>
        </w:rPr>
        <w:t xml:space="preserve"> </w:t>
      </w:r>
      <w:r w:rsidRPr="006C0A1A">
        <w:rPr>
          <w:sz w:val="24"/>
        </w:rPr>
        <w:t>на</w:t>
      </w:r>
      <w:r w:rsidRPr="006C0A1A">
        <w:rPr>
          <w:spacing w:val="-1"/>
          <w:sz w:val="24"/>
        </w:rPr>
        <w:t xml:space="preserve"> </w:t>
      </w:r>
      <w:r w:rsidRPr="006C0A1A">
        <w:rPr>
          <w:sz w:val="24"/>
        </w:rPr>
        <w:t>их</w:t>
      </w:r>
      <w:r w:rsidRPr="006C0A1A">
        <w:rPr>
          <w:spacing w:val="-1"/>
          <w:sz w:val="24"/>
        </w:rPr>
        <w:t xml:space="preserve"> </w:t>
      </w:r>
      <w:r w:rsidRPr="006C0A1A">
        <w:rPr>
          <w:sz w:val="24"/>
        </w:rPr>
        <w:t>социальную</w:t>
      </w:r>
      <w:r w:rsidRPr="006C0A1A">
        <w:rPr>
          <w:spacing w:val="-1"/>
          <w:sz w:val="24"/>
        </w:rPr>
        <w:t xml:space="preserve"> </w:t>
      </w:r>
      <w:r w:rsidRPr="006C0A1A">
        <w:rPr>
          <w:sz w:val="24"/>
        </w:rPr>
        <w:t>интеграцию</w:t>
      </w:r>
      <w:r w:rsidRPr="006C0A1A">
        <w:rPr>
          <w:spacing w:val="-3"/>
          <w:sz w:val="24"/>
        </w:rPr>
        <w:t xml:space="preserve"> </w:t>
      </w:r>
      <w:r w:rsidRPr="006C0A1A">
        <w:rPr>
          <w:sz w:val="24"/>
        </w:rPr>
        <w:t>в</w:t>
      </w:r>
      <w:r w:rsidRPr="006C0A1A">
        <w:rPr>
          <w:spacing w:val="-1"/>
          <w:sz w:val="24"/>
        </w:rPr>
        <w:t xml:space="preserve"> </w:t>
      </w:r>
      <w:r w:rsidRPr="006C0A1A">
        <w:rPr>
          <w:sz w:val="24"/>
        </w:rPr>
        <w:t>общество;</w:t>
      </w:r>
    </w:p>
    <w:p w:rsidR="002D0399" w:rsidRPr="006C0A1A" w:rsidRDefault="002D0399" w:rsidP="00FB33E5">
      <w:pPr>
        <w:numPr>
          <w:ilvl w:val="0"/>
          <w:numId w:val="40"/>
        </w:numPr>
        <w:tabs>
          <w:tab w:val="left" w:pos="1061"/>
          <w:tab w:val="left" w:pos="1062"/>
        </w:tabs>
        <w:spacing w:before="2" w:line="273" w:lineRule="auto"/>
        <w:ind w:left="1061" w:right="228" w:hanging="360"/>
        <w:rPr>
          <w:sz w:val="24"/>
        </w:rPr>
      </w:pPr>
      <w:r w:rsidRPr="006C0A1A">
        <w:rPr>
          <w:sz w:val="24"/>
        </w:rPr>
        <w:t>взаимодействие</w:t>
      </w:r>
      <w:r w:rsidRPr="006C0A1A">
        <w:rPr>
          <w:spacing w:val="1"/>
          <w:sz w:val="24"/>
        </w:rPr>
        <w:t xml:space="preserve"> </w:t>
      </w:r>
      <w:r w:rsidRPr="006C0A1A">
        <w:rPr>
          <w:sz w:val="24"/>
        </w:rPr>
        <w:t>с</w:t>
      </w:r>
      <w:r w:rsidRPr="006C0A1A">
        <w:rPr>
          <w:spacing w:val="1"/>
          <w:sz w:val="24"/>
        </w:rPr>
        <w:t xml:space="preserve"> </w:t>
      </w:r>
      <w:r w:rsidRPr="006C0A1A">
        <w:rPr>
          <w:sz w:val="24"/>
        </w:rPr>
        <w:t>социальными</w:t>
      </w:r>
      <w:r w:rsidRPr="006C0A1A">
        <w:rPr>
          <w:spacing w:val="1"/>
          <w:sz w:val="24"/>
        </w:rPr>
        <w:t xml:space="preserve"> </w:t>
      </w:r>
      <w:r w:rsidRPr="006C0A1A">
        <w:rPr>
          <w:sz w:val="24"/>
        </w:rPr>
        <w:t>партнерами</w:t>
      </w:r>
      <w:r w:rsidRPr="006C0A1A">
        <w:rPr>
          <w:spacing w:val="1"/>
          <w:sz w:val="24"/>
        </w:rPr>
        <w:t xml:space="preserve"> </w:t>
      </w:r>
      <w:r w:rsidRPr="006C0A1A">
        <w:rPr>
          <w:sz w:val="24"/>
        </w:rPr>
        <w:t>и</w:t>
      </w:r>
      <w:r w:rsidRPr="006C0A1A">
        <w:rPr>
          <w:spacing w:val="1"/>
          <w:sz w:val="24"/>
        </w:rPr>
        <w:t xml:space="preserve"> </w:t>
      </w:r>
      <w:r w:rsidRPr="006C0A1A">
        <w:rPr>
          <w:sz w:val="24"/>
        </w:rPr>
        <w:t>общественными</w:t>
      </w:r>
      <w:r w:rsidRPr="006C0A1A">
        <w:rPr>
          <w:spacing w:val="1"/>
          <w:sz w:val="24"/>
        </w:rPr>
        <w:t xml:space="preserve"> </w:t>
      </w:r>
      <w:r w:rsidRPr="006C0A1A">
        <w:rPr>
          <w:sz w:val="24"/>
        </w:rPr>
        <w:t>организациями</w:t>
      </w:r>
      <w:r w:rsidRPr="006C0A1A">
        <w:rPr>
          <w:spacing w:val="1"/>
          <w:sz w:val="24"/>
        </w:rPr>
        <w:t xml:space="preserve"> </w:t>
      </w:r>
      <w:r w:rsidRPr="006C0A1A">
        <w:rPr>
          <w:sz w:val="24"/>
        </w:rPr>
        <w:t>в</w:t>
      </w:r>
      <w:r w:rsidRPr="006C0A1A">
        <w:rPr>
          <w:spacing w:val="-57"/>
          <w:sz w:val="24"/>
        </w:rPr>
        <w:t xml:space="preserve"> </w:t>
      </w:r>
      <w:r w:rsidRPr="006C0A1A">
        <w:rPr>
          <w:sz w:val="24"/>
        </w:rPr>
        <w:t>интересах</w:t>
      </w:r>
      <w:r w:rsidRPr="006C0A1A">
        <w:rPr>
          <w:spacing w:val="-2"/>
          <w:sz w:val="24"/>
        </w:rPr>
        <w:t xml:space="preserve"> </w:t>
      </w:r>
      <w:r w:rsidRPr="006C0A1A">
        <w:rPr>
          <w:sz w:val="24"/>
        </w:rPr>
        <w:t>обучающегося и</w:t>
      </w:r>
      <w:r w:rsidRPr="006C0A1A">
        <w:rPr>
          <w:spacing w:val="-1"/>
          <w:sz w:val="24"/>
        </w:rPr>
        <w:t xml:space="preserve"> </w:t>
      </w:r>
      <w:r w:rsidRPr="006C0A1A">
        <w:rPr>
          <w:sz w:val="24"/>
        </w:rPr>
        <w:t>его семьи.</w:t>
      </w:r>
    </w:p>
    <w:p w:rsidR="002D0399" w:rsidRPr="006C0A1A" w:rsidRDefault="002D0399" w:rsidP="002D0399">
      <w:pPr>
        <w:spacing w:before="2" w:line="276" w:lineRule="auto"/>
        <w:rPr>
          <w:sz w:val="24"/>
          <w:szCs w:val="24"/>
        </w:rPr>
      </w:pPr>
      <w:r w:rsidRPr="006C0A1A">
        <w:rPr>
          <w:sz w:val="24"/>
          <w:szCs w:val="24"/>
        </w:rPr>
        <w:t>В</w:t>
      </w:r>
      <w:r w:rsidRPr="006C0A1A">
        <w:rPr>
          <w:spacing w:val="5"/>
          <w:sz w:val="24"/>
          <w:szCs w:val="24"/>
        </w:rPr>
        <w:t xml:space="preserve"> </w:t>
      </w:r>
      <w:r w:rsidRPr="006C0A1A">
        <w:rPr>
          <w:sz w:val="24"/>
          <w:szCs w:val="24"/>
        </w:rPr>
        <w:t>процессе</w:t>
      </w:r>
      <w:r w:rsidRPr="006C0A1A">
        <w:rPr>
          <w:spacing w:val="5"/>
          <w:sz w:val="24"/>
          <w:szCs w:val="24"/>
        </w:rPr>
        <w:t xml:space="preserve"> </w:t>
      </w:r>
      <w:r w:rsidRPr="006C0A1A">
        <w:rPr>
          <w:sz w:val="24"/>
          <w:szCs w:val="24"/>
        </w:rPr>
        <w:t>информационно-просветительской</w:t>
      </w:r>
      <w:r w:rsidRPr="006C0A1A">
        <w:rPr>
          <w:spacing w:val="6"/>
          <w:sz w:val="24"/>
          <w:szCs w:val="24"/>
        </w:rPr>
        <w:t xml:space="preserve"> </w:t>
      </w:r>
      <w:r w:rsidRPr="006C0A1A">
        <w:rPr>
          <w:sz w:val="24"/>
          <w:szCs w:val="24"/>
        </w:rPr>
        <w:t>и</w:t>
      </w:r>
      <w:r w:rsidRPr="006C0A1A">
        <w:rPr>
          <w:spacing w:val="6"/>
          <w:sz w:val="24"/>
          <w:szCs w:val="24"/>
        </w:rPr>
        <w:t xml:space="preserve"> </w:t>
      </w:r>
      <w:r w:rsidRPr="006C0A1A">
        <w:rPr>
          <w:sz w:val="24"/>
          <w:szCs w:val="24"/>
        </w:rPr>
        <w:t>социально-педагогической</w:t>
      </w:r>
      <w:r w:rsidRPr="006C0A1A">
        <w:rPr>
          <w:spacing w:val="5"/>
          <w:sz w:val="24"/>
          <w:szCs w:val="24"/>
        </w:rPr>
        <w:t xml:space="preserve"> </w:t>
      </w:r>
      <w:r w:rsidRPr="006C0A1A">
        <w:rPr>
          <w:sz w:val="24"/>
          <w:szCs w:val="24"/>
        </w:rPr>
        <w:t>работы</w:t>
      </w:r>
      <w:r w:rsidRPr="006C0A1A">
        <w:rPr>
          <w:spacing w:val="-57"/>
          <w:sz w:val="24"/>
          <w:szCs w:val="24"/>
        </w:rPr>
        <w:t xml:space="preserve"> </w:t>
      </w:r>
      <w:r w:rsidRPr="006C0A1A">
        <w:rPr>
          <w:sz w:val="24"/>
          <w:szCs w:val="24"/>
        </w:rPr>
        <w:t>используются</w:t>
      </w:r>
      <w:r w:rsidRPr="006C0A1A">
        <w:rPr>
          <w:spacing w:val="-1"/>
          <w:sz w:val="24"/>
          <w:szCs w:val="24"/>
        </w:rPr>
        <w:t xml:space="preserve"> </w:t>
      </w:r>
      <w:r w:rsidRPr="006C0A1A">
        <w:rPr>
          <w:sz w:val="24"/>
          <w:szCs w:val="24"/>
        </w:rPr>
        <w:t>следующие</w:t>
      </w:r>
      <w:r w:rsidRPr="006C0A1A">
        <w:rPr>
          <w:spacing w:val="-1"/>
          <w:sz w:val="24"/>
          <w:szCs w:val="24"/>
        </w:rPr>
        <w:t xml:space="preserve"> </w:t>
      </w:r>
      <w:r w:rsidRPr="006C0A1A">
        <w:rPr>
          <w:sz w:val="24"/>
          <w:szCs w:val="24"/>
        </w:rPr>
        <w:t>формы и</w:t>
      </w:r>
      <w:r w:rsidRPr="006C0A1A">
        <w:rPr>
          <w:spacing w:val="-2"/>
          <w:sz w:val="24"/>
          <w:szCs w:val="24"/>
        </w:rPr>
        <w:t xml:space="preserve"> </w:t>
      </w:r>
      <w:r w:rsidRPr="006C0A1A">
        <w:rPr>
          <w:sz w:val="24"/>
          <w:szCs w:val="24"/>
        </w:rPr>
        <w:t>методы</w:t>
      </w:r>
      <w:r w:rsidRPr="006C0A1A">
        <w:rPr>
          <w:spacing w:val="-1"/>
          <w:sz w:val="24"/>
          <w:szCs w:val="24"/>
        </w:rPr>
        <w:t xml:space="preserve"> </w:t>
      </w:r>
      <w:r w:rsidRPr="006C0A1A">
        <w:rPr>
          <w:sz w:val="24"/>
          <w:szCs w:val="24"/>
        </w:rPr>
        <w:t>работы:</w:t>
      </w:r>
    </w:p>
    <w:p w:rsidR="002D0399" w:rsidRPr="006C0A1A" w:rsidRDefault="002D0399" w:rsidP="00FB33E5">
      <w:pPr>
        <w:numPr>
          <w:ilvl w:val="0"/>
          <w:numId w:val="40"/>
        </w:numPr>
        <w:tabs>
          <w:tab w:val="left" w:pos="1061"/>
          <w:tab w:val="left" w:pos="1062"/>
        </w:tabs>
        <w:spacing w:line="294" w:lineRule="exact"/>
        <w:ind w:left="1062" w:hanging="361"/>
        <w:rPr>
          <w:sz w:val="24"/>
        </w:rPr>
      </w:pPr>
      <w:r w:rsidRPr="006C0A1A">
        <w:rPr>
          <w:sz w:val="24"/>
        </w:rPr>
        <w:t>индивидуальные</w:t>
      </w:r>
      <w:r w:rsidRPr="006C0A1A">
        <w:rPr>
          <w:spacing w:val="-4"/>
          <w:sz w:val="24"/>
        </w:rPr>
        <w:t xml:space="preserve"> </w:t>
      </w:r>
      <w:r w:rsidRPr="006C0A1A">
        <w:rPr>
          <w:sz w:val="24"/>
        </w:rPr>
        <w:t>и</w:t>
      </w:r>
      <w:r w:rsidRPr="006C0A1A">
        <w:rPr>
          <w:spacing w:val="-4"/>
          <w:sz w:val="24"/>
        </w:rPr>
        <w:t xml:space="preserve"> </w:t>
      </w:r>
      <w:r w:rsidRPr="006C0A1A">
        <w:rPr>
          <w:sz w:val="24"/>
        </w:rPr>
        <w:t>групповые</w:t>
      </w:r>
      <w:r w:rsidRPr="006C0A1A">
        <w:rPr>
          <w:spacing w:val="-3"/>
          <w:sz w:val="24"/>
        </w:rPr>
        <w:t xml:space="preserve"> </w:t>
      </w:r>
      <w:r w:rsidRPr="006C0A1A">
        <w:rPr>
          <w:sz w:val="24"/>
        </w:rPr>
        <w:t>беседы,</w:t>
      </w:r>
      <w:r w:rsidRPr="006C0A1A">
        <w:rPr>
          <w:spacing w:val="-3"/>
          <w:sz w:val="24"/>
        </w:rPr>
        <w:t xml:space="preserve"> </w:t>
      </w:r>
      <w:r w:rsidRPr="006C0A1A">
        <w:rPr>
          <w:sz w:val="24"/>
        </w:rPr>
        <w:t>семинары,</w:t>
      </w:r>
      <w:r w:rsidRPr="006C0A1A">
        <w:rPr>
          <w:spacing w:val="-3"/>
          <w:sz w:val="24"/>
        </w:rPr>
        <w:t xml:space="preserve"> </w:t>
      </w:r>
      <w:r w:rsidRPr="006C0A1A">
        <w:rPr>
          <w:sz w:val="24"/>
        </w:rPr>
        <w:t>тренинги;</w:t>
      </w:r>
    </w:p>
    <w:p w:rsidR="002D0399" w:rsidRPr="006C0A1A" w:rsidRDefault="002D0399" w:rsidP="00FB33E5">
      <w:pPr>
        <w:numPr>
          <w:ilvl w:val="0"/>
          <w:numId w:val="40"/>
        </w:numPr>
        <w:tabs>
          <w:tab w:val="left" w:pos="1061"/>
          <w:tab w:val="left" w:pos="1062"/>
        </w:tabs>
        <w:spacing w:before="41"/>
        <w:ind w:left="1062" w:hanging="361"/>
        <w:rPr>
          <w:sz w:val="24"/>
        </w:rPr>
      </w:pPr>
      <w:r w:rsidRPr="006C0A1A">
        <w:rPr>
          <w:sz w:val="24"/>
        </w:rPr>
        <w:t>лекции</w:t>
      </w:r>
      <w:r w:rsidRPr="006C0A1A">
        <w:rPr>
          <w:spacing w:val="-5"/>
          <w:sz w:val="24"/>
        </w:rPr>
        <w:t xml:space="preserve"> </w:t>
      </w:r>
      <w:r w:rsidRPr="006C0A1A">
        <w:rPr>
          <w:sz w:val="24"/>
        </w:rPr>
        <w:t>для</w:t>
      </w:r>
      <w:r w:rsidRPr="006C0A1A">
        <w:rPr>
          <w:spacing w:val="-3"/>
          <w:sz w:val="24"/>
        </w:rPr>
        <w:t xml:space="preserve"> </w:t>
      </w:r>
      <w:r w:rsidRPr="006C0A1A">
        <w:rPr>
          <w:sz w:val="24"/>
        </w:rPr>
        <w:t>родителей</w:t>
      </w:r>
      <w:r w:rsidRPr="006C0A1A">
        <w:rPr>
          <w:spacing w:val="-3"/>
          <w:sz w:val="24"/>
        </w:rPr>
        <w:t xml:space="preserve"> </w:t>
      </w:r>
      <w:r w:rsidRPr="006C0A1A">
        <w:rPr>
          <w:sz w:val="24"/>
        </w:rPr>
        <w:t>(законных</w:t>
      </w:r>
      <w:r w:rsidRPr="006C0A1A">
        <w:rPr>
          <w:spacing w:val="-4"/>
          <w:sz w:val="24"/>
        </w:rPr>
        <w:t xml:space="preserve"> </w:t>
      </w:r>
      <w:r w:rsidRPr="006C0A1A">
        <w:rPr>
          <w:sz w:val="24"/>
        </w:rPr>
        <w:t>представителей);</w:t>
      </w:r>
    </w:p>
    <w:p w:rsidR="002D0399" w:rsidRPr="006C0A1A" w:rsidRDefault="002D0399" w:rsidP="00FB33E5">
      <w:pPr>
        <w:numPr>
          <w:ilvl w:val="0"/>
          <w:numId w:val="40"/>
        </w:numPr>
        <w:tabs>
          <w:tab w:val="left" w:pos="1061"/>
          <w:tab w:val="left" w:pos="1062"/>
        </w:tabs>
        <w:spacing w:before="41"/>
        <w:ind w:left="1062" w:hanging="361"/>
        <w:rPr>
          <w:sz w:val="24"/>
        </w:rPr>
      </w:pPr>
      <w:r w:rsidRPr="006C0A1A">
        <w:rPr>
          <w:sz w:val="24"/>
        </w:rPr>
        <w:t>анкетирование</w:t>
      </w:r>
      <w:r w:rsidRPr="006C0A1A">
        <w:rPr>
          <w:spacing w:val="-4"/>
          <w:sz w:val="24"/>
        </w:rPr>
        <w:t xml:space="preserve"> </w:t>
      </w:r>
      <w:r w:rsidRPr="006C0A1A">
        <w:rPr>
          <w:sz w:val="24"/>
        </w:rPr>
        <w:t>педагогических</w:t>
      </w:r>
      <w:r w:rsidRPr="006C0A1A">
        <w:rPr>
          <w:spacing w:val="-4"/>
          <w:sz w:val="24"/>
        </w:rPr>
        <w:t xml:space="preserve"> </w:t>
      </w:r>
      <w:r w:rsidRPr="006C0A1A">
        <w:rPr>
          <w:sz w:val="24"/>
        </w:rPr>
        <w:t>работников,</w:t>
      </w:r>
      <w:r w:rsidRPr="006C0A1A">
        <w:rPr>
          <w:spacing w:val="-4"/>
          <w:sz w:val="24"/>
        </w:rPr>
        <w:t xml:space="preserve"> </w:t>
      </w:r>
      <w:r w:rsidRPr="006C0A1A">
        <w:rPr>
          <w:sz w:val="24"/>
        </w:rPr>
        <w:t>родителей</w:t>
      </w:r>
      <w:r w:rsidRPr="006C0A1A">
        <w:rPr>
          <w:spacing w:val="-4"/>
          <w:sz w:val="24"/>
        </w:rPr>
        <w:t xml:space="preserve"> </w:t>
      </w:r>
      <w:r w:rsidRPr="006C0A1A">
        <w:rPr>
          <w:sz w:val="24"/>
        </w:rPr>
        <w:t>(законных</w:t>
      </w:r>
      <w:r w:rsidRPr="006C0A1A">
        <w:rPr>
          <w:spacing w:val="-4"/>
          <w:sz w:val="24"/>
        </w:rPr>
        <w:t xml:space="preserve"> </w:t>
      </w:r>
      <w:r w:rsidRPr="006C0A1A">
        <w:rPr>
          <w:sz w:val="24"/>
        </w:rPr>
        <w:t>представителей);</w:t>
      </w:r>
    </w:p>
    <w:p w:rsidR="002D0399" w:rsidRPr="006C0A1A" w:rsidRDefault="002D0399" w:rsidP="00FB33E5">
      <w:pPr>
        <w:numPr>
          <w:ilvl w:val="0"/>
          <w:numId w:val="40"/>
        </w:numPr>
        <w:tabs>
          <w:tab w:val="left" w:pos="1061"/>
          <w:tab w:val="left" w:pos="1062"/>
        </w:tabs>
        <w:spacing w:before="40" w:line="273" w:lineRule="auto"/>
        <w:ind w:left="1061" w:right="232" w:hanging="360"/>
        <w:rPr>
          <w:sz w:val="24"/>
        </w:rPr>
      </w:pPr>
      <w:r w:rsidRPr="006C0A1A">
        <w:rPr>
          <w:sz w:val="24"/>
        </w:rPr>
        <w:t>разработка</w:t>
      </w:r>
      <w:r w:rsidRPr="006C0A1A">
        <w:rPr>
          <w:spacing w:val="3"/>
          <w:sz w:val="24"/>
        </w:rPr>
        <w:t xml:space="preserve"> </w:t>
      </w:r>
      <w:r w:rsidRPr="006C0A1A">
        <w:rPr>
          <w:sz w:val="24"/>
        </w:rPr>
        <w:t>методических</w:t>
      </w:r>
      <w:r w:rsidRPr="006C0A1A">
        <w:rPr>
          <w:spacing w:val="4"/>
          <w:sz w:val="24"/>
        </w:rPr>
        <w:t xml:space="preserve"> </w:t>
      </w:r>
      <w:r w:rsidRPr="006C0A1A">
        <w:rPr>
          <w:sz w:val="24"/>
        </w:rPr>
        <w:t>материалов</w:t>
      </w:r>
      <w:r w:rsidRPr="006C0A1A">
        <w:rPr>
          <w:spacing w:val="4"/>
          <w:sz w:val="24"/>
        </w:rPr>
        <w:t xml:space="preserve"> </w:t>
      </w:r>
      <w:r w:rsidRPr="006C0A1A">
        <w:rPr>
          <w:sz w:val="24"/>
        </w:rPr>
        <w:t>и</w:t>
      </w:r>
      <w:r w:rsidRPr="006C0A1A">
        <w:rPr>
          <w:spacing w:val="4"/>
          <w:sz w:val="24"/>
        </w:rPr>
        <w:t xml:space="preserve"> </w:t>
      </w:r>
      <w:r w:rsidRPr="006C0A1A">
        <w:rPr>
          <w:sz w:val="24"/>
        </w:rPr>
        <w:t>рекомендаций</w:t>
      </w:r>
      <w:r w:rsidRPr="006C0A1A">
        <w:rPr>
          <w:spacing w:val="5"/>
          <w:sz w:val="24"/>
        </w:rPr>
        <w:t xml:space="preserve"> </w:t>
      </w:r>
      <w:r w:rsidRPr="006C0A1A">
        <w:rPr>
          <w:sz w:val="24"/>
        </w:rPr>
        <w:t>педагогическим</w:t>
      </w:r>
      <w:r w:rsidRPr="006C0A1A">
        <w:rPr>
          <w:spacing w:val="4"/>
          <w:sz w:val="24"/>
        </w:rPr>
        <w:t xml:space="preserve"> </w:t>
      </w:r>
      <w:r w:rsidRPr="006C0A1A">
        <w:rPr>
          <w:sz w:val="24"/>
        </w:rPr>
        <w:t>работникам,</w:t>
      </w:r>
      <w:r w:rsidRPr="006C0A1A">
        <w:rPr>
          <w:spacing w:val="-57"/>
          <w:sz w:val="24"/>
        </w:rPr>
        <w:t xml:space="preserve"> </w:t>
      </w:r>
      <w:r w:rsidRPr="006C0A1A">
        <w:rPr>
          <w:sz w:val="24"/>
        </w:rPr>
        <w:t>родителям</w:t>
      </w:r>
      <w:r w:rsidRPr="006C0A1A">
        <w:rPr>
          <w:spacing w:val="-1"/>
          <w:sz w:val="24"/>
        </w:rPr>
        <w:t xml:space="preserve"> </w:t>
      </w:r>
      <w:r w:rsidRPr="006C0A1A">
        <w:rPr>
          <w:sz w:val="24"/>
        </w:rPr>
        <w:t>(законным представителям).</w:t>
      </w:r>
    </w:p>
    <w:p w:rsidR="002D0399" w:rsidRPr="006C0A1A" w:rsidRDefault="002D0399" w:rsidP="002D0399">
      <w:pPr>
        <w:spacing w:before="1"/>
        <w:rPr>
          <w:sz w:val="28"/>
          <w:szCs w:val="24"/>
        </w:rPr>
      </w:pPr>
    </w:p>
    <w:p w:rsidR="002D0399" w:rsidRPr="006C0A1A" w:rsidRDefault="002D0399" w:rsidP="002D0399">
      <w:pPr>
        <w:ind w:right="6"/>
        <w:jc w:val="center"/>
        <w:outlineLvl w:val="1"/>
        <w:rPr>
          <w:b/>
          <w:bCs/>
          <w:i/>
          <w:iCs/>
          <w:sz w:val="24"/>
          <w:szCs w:val="24"/>
        </w:rPr>
      </w:pPr>
      <w:r w:rsidRPr="006C0A1A">
        <w:rPr>
          <w:b/>
          <w:bCs/>
          <w:i/>
          <w:iCs/>
          <w:color w:val="000009"/>
          <w:sz w:val="24"/>
          <w:szCs w:val="24"/>
        </w:rPr>
        <w:t>Механизмы</w:t>
      </w:r>
      <w:r w:rsidRPr="006C0A1A">
        <w:rPr>
          <w:b/>
          <w:bCs/>
          <w:i/>
          <w:iCs/>
          <w:color w:val="000009"/>
          <w:spacing w:val="-10"/>
          <w:sz w:val="24"/>
          <w:szCs w:val="24"/>
        </w:rPr>
        <w:t xml:space="preserve"> </w:t>
      </w:r>
      <w:r w:rsidRPr="006C0A1A">
        <w:rPr>
          <w:b/>
          <w:bCs/>
          <w:i/>
          <w:iCs/>
          <w:color w:val="000009"/>
          <w:sz w:val="24"/>
          <w:szCs w:val="24"/>
        </w:rPr>
        <w:t>реализации</w:t>
      </w:r>
      <w:r w:rsidRPr="006C0A1A">
        <w:rPr>
          <w:b/>
          <w:bCs/>
          <w:i/>
          <w:iCs/>
          <w:color w:val="000009"/>
          <w:spacing w:val="-9"/>
          <w:sz w:val="24"/>
          <w:szCs w:val="24"/>
        </w:rPr>
        <w:t xml:space="preserve"> </w:t>
      </w:r>
      <w:r w:rsidRPr="006C0A1A">
        <w:rPr>
          <w:b/>
          <w:bCs/>
          <w:i/>
          <w:iCs/>
          <w:color w:val="000009"/>
          <w:sz w:val="24"/>
          <w:szCs w:val="24"/>
        </w:rPr>
        <w:t>программы</w:t>
      </w:r>
      <w:r w:rsidRPr="006C0A1A">
        <w:rPr>
          <w:b/>
          <w:bCs/>
          <w:i/>
          <w:iCs/>
          <w:color w:val="000009"/>
          <w:spacing w:val="-10"/>
          <w:sz w:val="24"/>
          <w:szCs w:val="24"/>
        </w:rPr>
        <w:t xml:space="preserve"> </w:t>
      </w:r>
      <w:r w:rsidRPr="006C0A1A">
        <w:rPr>
          <w:b/>
          <w:bCs/>
          <w:i/>
          <w:iCs/>
          <w:color w:val="000009"/>
          <w:sz w:val="24"/>
          <w:szCs w:val="24"/>
        </w:rPr>
        <w:t>коррекционной</w:t>
      </w:r>
      <w:r w:rsidRPr="006C0A1A">
        <w:rPr>
          <w:b/>
          <w:bCs/>
          <w:i/>
          <w:iCs/>
          <w:color w:val="000009"/>
          <w:spacing w:val="-10"/>
          <w:sz w:val="24"/>
          <w:szCs w:val="24"/>
        </w:rPr>
        <w:t xml:space="preserve"> </w:t>
      </w:r>
      <w:r w:rsidRPr="006C0A1A">
        <w:rPr>
          <w:b/>
          <w:bCs/>
          <w:i/>
          <w:iCs/>
          <w:color w:val="000009"/>
          <w:sz w:val="24"/>
          <w:szCs w:val="24"/>
        </w:rPr>
        <w:t>работы</w:t>
      </w:r>
    </w:p>
    <w:p w:rsidR="002D0399" w:rsidRPr="006C0A1A" w:rsidRDefault="002D0399" w:rsidP="002D0399">
      <w:pPr>
        <w:rPr>
          <w:b/>
          <w:i/>
          <w:sz w:val="31"/>
          <w:szCs w:val="24"/>
        </w:rPr>
      </w:pPr>
    </w:p>
    <w:p w:rsidR="002D0399" w:rsidRPr="006C0A1A" w:rsidRDefault="002D0399" w:rsidP="002D0399">
      <w:pPr>
        <w:spacing w:line="276" w:lineRule="auto"/>
        <w:ind w:right="228"/>
        <w:jc w:val="both"/>
        <w:rPr>
          <w:sz w:val="24"/>
          <w:szCs w:val="24"/>
        </w:rPr>
      </w:pPr>
      <w:r w:rsidRPr="006C0A1A">
        <w:rPr>
          <w:color w:val="000009"/>
          <w:sz w:val="24"/>
          <w:szCs w:val="24"/>
        </w:rPr>
        <w:t>Одним</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основных</w:t>
      </w:r>
      <w:r w:rsidRPr="006C0A1A">
        <w:rPr>
          <w:color w:val="000009"/>
          <w:spacing w:val="1"/>
          <w:sz w:val="24"/>
          <w:szCs w:val="24"/>
        </w:rPr>
        <w:t xml:space="preserve"> </w:t>
      </w:r>
      <w:r w:rsidRPr="006C0A1A">
        <w:rPr>
          <w:color w:val="000009"/>
          <w:sz w:val="24"/>
          <w:szCs w:val="24"/>
        </w:rPr>
        <w:t>механизмов</w:t>
      </w:r>
      <w:r w:rsidRPr="006C0A1A">
        <w:rPr>
          <w:color w:val="000009"/>
          <w:spacing w:val="1"/>
          <w:sz w:val="24"/>
          <w:szCs w:val="24"/>
        </w:rPr>
        <w:t xml:space="preserve"> </w:t>
      </w:r>
      <w:r w:rsidRPr="006C0A1A">
        <w:rPr>
          <w:color w:val="000009"/>
          <w:sz w:val="24"/>
          <w:szCs w:val="24"/>
        </w:rPr>
        <w:t>реализации</w:t>
      </w:r>
      <w:r w:rsidRPr="006C0A1A">
        <w:rPr>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коррекционной</w:t>
      </w:r>
      <w:r w:rsidRPr="006C0A1A">
        <w:rPr>
          <w:color w:val="000009"/>
          <w:spacing w:val="1"/>
          <w:sz w:val="24"/>
          <w:szCs w:val="24"/>
        </w:rPr>
        <w:t xml:space="preserve"> </w:t>
      </w:r>
      <w:r w:rsidRPr="006C0A1A">
        <w:rPr>
          <w:color w:val="000009"/>
          <w:sz w:val="24"/>
          <w:szCs w:val="24"/>
        </w:rPr>
        <w:t>работы</w:t>
      </w:r>
      <w:r w:rsidRPr="006C0A1A">
        <w:rPr>
          <w:color w:val="000009"/>
          <w:spacing w:val="-57"/>
          <w:sz w:val="24"/>
          <w:szCs w:val="24"/>
        </w:rPr>
        <w:t xml:space="preserve"> </w:t>
      </w:r>
      <w:r w:rsidRPr="006C0A1A">
        <w:rPr>
          <w:color w:val="000009"/>
          <w:sz w:val="24"/>
          <w:szCs w:val="24"/>
        </w:rPr>
        <w:t>является оптимально выстроенное взаимодействие специалистов школьно-дошкольного</w:t>
      </w:r>
      <w:r w:rsidRPr="006C0A1A">
        <w:rPr>
          <w:color w:val="000009"/>
          <w:spacing w:val="1"/>
          <w:sz w:val="24"/>
          <w:szCs w:val="24"/>
        </w:rPr>
        <w:t xml:space="preserve"> </w:t>
      </w:r>
      <w:r w:rsidRPr="006C0A1A">
        <w:rPr>
          <w:color w:val="000009"/>
          <w:sz w:val="24"/>
          <w:szCs w:val="24"/>
        </w:rPr>
        <w:t>отделения ФРЦ, обеспечивающее системное сопровождение обучающихся с РАС (вариант</w:t>
      </w:r>
      <w:r w:rsidRPr="006C0A1A">
        <w:rPr>
          <w:color w:val="000009"/>
          <w:spacing w:val="-57"/>
          <w:sz w:val="24"/>
          <w:szCs w:val="24"/>
        </w:rPr>
        <w:t xml:space="preserve"> </w:t>
      </w:r>
      <w:r w:rsidRPr="006C0A1A">
        <w:rPr>
          <w:color w:val="000009"/>
          <w:sz w:val="24"/>
          <w:szCs w:val="24"/>
        </w:rPr>
        <w:t>8.3)</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образовательном процессе.</w:t>
      </w:r>
    </w:p>
    <w:p w:rsidR="002D0399" w:rsidRPr="006C0A1A" w:rsidRDefault="002D0399" w:rsidP="002D0399">
      <w:pPr>
        <w:spacing w:before="1"/>
        <w:jc w:val="both"/>
        <w:rPr>
          <w:sz w:val="24"/>
          <w:szCs w:val="24"/>
        </w:rPr>
      </w:pPr>
      <w:r w:rsidRPr="006C0A1A">
        <w:rPr>
          <w:color w:val="000009"/>
          <w:sz w:val="24"/>
          <w:szCs w:val="24"/>
        </w:rPr>
        <w:t>Взаимодействие</w:t>
      </w:r>
      <w:r w:rsidRPr="006C0A1A">
        <w:rPr>
          <w:color w:val="000009"/>
          <w:spacing w:val="-8"/>
          <w:sz w:val="24"/>
          <w:szCs w:val="24"/>
        </w:rPr>
        <w:t xml:space="preserve"> </w:t>
      </w:r>
      <w:r w:rsidRPr="006C0A1A">
        <w:rPr>
          <w:color w:val="000009"/>
          <w:sz w:val="24"/>
          <w:szCs w:val="24"/>
        </w:rPr>
        <w:t>специалистов</w:t>
      </w:r>
      <w:r w:rsidRPr="006C0A1A">
        <w:rPr>
          <w:color w:val="000009"/>
          <w:spacing w:val="-6"/>
          <w:sz w:val="24"/>
          <w:szCs w:val="24"/>
        </w:rPr>
        <w:t xml:space="preserve"> </w:t>
      </w:r>
      <w:r w:rsidRPr="006C0A1A">
        <w:rPr>
          <w:color w:val="000009"/>
          <w:sz w:val="24"/>
          <w:szCs w:val="24"/>
        </w:rPr>
        <w:t>требует:</w:t>
      </w:r>
    </w:p>
    <w:p w:rsidR="002D0399" w:rsidRPr="006C0A1A" w:rsidRDefault="002D0399" w:rsidP="00FB33E5">
      <w:pPr>
        <w:numPr>
          <w:ilvl w:val="0"/>
          <w:numId w:val="40"/>
        </w:numPr>
        <w:tabs>
          <w:tab w:val="left" w:pos="1062"/>
        </w:tabs>
        <w:spacing w:before="40" w:line="273" w:lineRule="auto"/>
        <w:ind w:left="1061" w:right="228" w:hanging="360"/>
        <w:jc w:val="both"/>
        <w:rPr>
          <w:sz w:val="24"/>
        </w:rPr>
      </w:pPr>
      <w:r w:rsidRPr="006C0A1A">
        <w:rPr>
          <w:sz w:val="24"/>
        </w:rPr>
        <w:t>осуществления</w:t>
      </w:r>
      <w:r w:rsidRPr="006C0A1A">
        <w:rPr>
          <w:spacing w:val="1"/>
          <w:sz w:val="24"/>
        </w:rPr>
        <w:t xml:space="preserve"> </w:t>
      </w:r>
      <w:r w:rsidRPr="006C0A1A">
        <w:rPr>
          <w:sz w:val="24"/>
        </w:rPr>
        <w:t>мероприятий</w:t>
      </w:r>
      <w:r w:rsidRPr="006C0A1A">
        <w:rPr>
          <w:spacing w:val="1"/>
          <w:sz w:val="24"/>
        </w:rPr>
        <w:t xml:space="preserve"> </w:t>
      </w:r>
      <w:r w:rsidRPr="006C0A1A">
        <w:rPr>
          <w:sz w:val="24"/>
        </w:rPr>
        <w:t>взаимодействия</w:t>
      </w:r>
      <w:r w:rsidRPr="006C0A1A">
        <w:rPr>
          <w:spacing w:val="1"/>
          <w:sz w:val="24"/>
        </w:rPr>
        <w:t xml:space="preserve"> </w:t>
      </w:r>
      <w:r w:rsidRPr="006C0A1A">
        <w:rPr>
          <w:sz w:val="24"/>
        </w:rPr>
        <w:t>всех</w:t>
      </w:r>
      <w:r w:rsidRPr="006C0A1A">
        <w:rPr>
          <w:spacing w:val="1"/>
          <w:sz w:val="24"/>
        </w:rPr>
        <w:t xml:space="preserve"> </w:t>
      </w:r>
      <w:r w:rsidRPr="006C0A1A">
        <w:rPr>
          <w:sz w:val="24"/>
        </w:rPr>
        <w:t>специалистов</w:t>
      </w:r>
      <w:r w:rsidRPr="006C0A1A">
        <w:rPr>
          <w:spacing w:val="1"/>
          <w:sz w:val="24"/>
        </w:rPr>
        <w:t xml:space="preserve"> </w:t>
      </w:r>
      <w:r w:rsidRPr="006C0A1A">
        <w:rPr>
          <w:sz w:val="24"/>
        </w:rPr>
        <w:t>в</w:t>
      </w:r>
      <w:r w:rsidRPr="006C0A1A">
        <w:rPr>
          <w:spacing w:val="1"/>
          <w:sz w:val="24"/>
        </w:rPr>
        <w:t xml:space="preserve"> </w:t>
      </w:r>
      <w:r w:rsidRPr="006C0A1A">
        <w:rPr>
          <w:sz w:val="24"/>
        </w:rPr>
        <w:t>рамках</w:t>
      </w:r>
      <w:r w:rsidRPr="006C0A1A">
        <w:rPr>
          <w:spacing w:val="1"/>
          <w:sz w:val="24"/>
        </w:rPr>
        <w:t xml:space="preserve"> </w:t>
      </w:r>
      <w:r w:rsidRPr="006C0A1A">
        <w:rPr>
          <w:sz w:val="24"/>
        </w:rPr>
        <w:t>реализации</w:t>
      </w:r>
      <w:r w:rsidRPr="006C0A1A">
        <w:rPr>
          <w:spacing w:val="-3"/>
          <w:sz w:val="24"/>
        </w:rPr>
        <w:t xml:space="preserve"> </w:t>
      </w:r>
      <w:r w:rsidRPr="006C0A1A">
        <w:rPr>
          <w:sz w:val="24"/>
        </w:rPr>
        <w:t>программы</w:t>
      </w:r>
      <w:r w:rsidRPr="006C0A1A">
        <w:rPr>
          <w:spacing w:val="-2"/>
          <w:sz w:val="24"/>
        </w:rPr>
        <w:t xml:space="preserve"> </w:t>
      </w:r>
      <w:r w:rsidRPr="006C0A1A">
        <w:rPr>
          <w:sz w:val="24"/>
        </w:rPr>
        <w:t>коррекционной работы;</w:t>
      </w:r>
    </w:p>
    <w:p w:rsidR="002D0399" w:rsidRPr="006C0A1A" w:rsidRDefault="002D0399" w:rsidP="00FB33E5">
      <w:pPr>
        <w:numPr>
          <w:ilvl w:val="0"/>
          <w:numId w:val="40"/>
        </w:numPr>
        <w:tabs>
          <w:tab w:val="left" w:pos="1062"/>
        </w:tabs>
        <w:spacing w:before="2" w:line="276" w:lineRule="auto"/>
        <w:ind w:left="1061" w:right="227" w:hanging="360"/>
        <w:jc w:val="both"/>
        <w:rPr>
          <w:sz w:val="24"/>
        </w:rPr>
      </w:pPr>
      <w:r w:rsidRPr="006C0A1A">
        <w:rPr>
          <w:sz w:val="24"/>
        </w:rPr>
        <w:t>осуществления</w:t>
      </w:r>
      <w:r w:rsidRPr="006C0A1A">
        <w:rPr>
          <w:spacing w:val="1"/>
          <w:sz w:val="24"/>
        </w:rPr>
        <w:t xml:space="preserve"> </w:t>
      </w:r>
      <w:r w:rsidRPr="006C0A1A">
        <w:rPr>
          <w:sz w:val="24"/>
        </w:rPr>
        <w:t>совместного</w:t>
      </w:r>
      <w:r w:rsidRPr="006C0A1A">
        <w:rPr>
          <w:spacing w:val="1"/>
          <w:sz w:val="24"/>
        </w:rPr>
        <w:t xml:space="preserve"> </w:t>
      </w:r>
      <w:r w:rsidRPr="006C0A1A">
        <w:rPr>
          <w:sz w:val="24"/>
        </w:rPr>
        <w:t>многоаспектного</w:t>
      </w:r>
      <w:r w:rsidRPr="006C0A1A">
        <w:rPr>
          <w:spacing w:val="1"/>
          <w:sz w:val="24"/>
        </w:rPr>
        <w:t xml:space="preserve"> </w:t>
      </w:r>
      <w:r w:rsidRPr="006C0A1A">
        <w:rPr>
          <w:sz w:val="24"/>
        </w:rPr>
        <w:t>анализа</w:t>
      </w:r>
      <w:r w:rsidRPr="006C0A1A">
        <w:rPr>
          <w:spacing w:val="1"/>
          <w:sz w:val="24"/>
        </w:rPr>
        <w:t xml:space="preserve"> </w:t>
      </w:r>
      <w:r w:rsidRPr="006C0A1A">
        <w:rPr>
          <w:sz w:val="24"/>
        </w:rPr>
        <w:t>эмоционально-волевой,</w:t>
      </w:r>
      <w:r w:rsidRPr="006C0A1A">
        <w:rPr>
          <w:spacing w:val="1"/>
          <w:sz w:val="24"/>
        </w:rPr>
        <w:t xml:space="preserve"> </w:t>
      </w:r>
      <w:r w:rsidRPr="006C0A1A">
        <w:rPr>
          <w:sz w:val="24"/>
        </w:rPr>
        <w:t xml:space="preserve">личностной, коммуникативной, двигательной и познавательной </w:t>
      </w:r>
      <w:proofErr w:type="gramStart"/>
      <w:r w:rsidRPr="006C0A1A">
        <w:rPr>
          <w:sz w:val="24"/>
        </w:rPr>
        <w:t>сфер</w:t>
      </w:r>
      <w:proofErr w:type="gramEnd"/>
      <w:r w:rsidRPr="006C0A1A">
        <w:rPr>
          <w:sz w:val="24"/>
        </w:rPr>
        <w:t xml:space="preserve"> обучающихся</w:t>
      </w:r>
      <w:r w:rsidRPr="006C0A1A">
        <w:rPr>
          <w:spacing w:val="-57"/>
          <w:sz w:val="24"/>
        </w:rPr>
        <w:t xml:space="preserve"> </w:t>
      </w:r>
      <w:r w:rsidRPr="006C0A1A">
        <w:rPr>
          <w:sz w:val="24"/>
        </w:rPr>
        <w:t>с</w:t>
      </w:r>
      <w:r w:rsidRPr="006C0A1A">
        <w:rPr>
          <w:spacing w:val="-1"/>
          <w:sz w:val="24"/>
        </w:rPr>
        <w:t xml:space="preserve"> </w:t>
      </w:r>
      <w:r w:rsidRPr="006C0A1A">
        <w:rPr>
          <w:sz w:val="24"/>
        </w:rPr>
        <w:t>целью</w:t>
      </w:r>
      <w:r w:rsidRPr="006C0A1A">
        <w:rPr>
          <w:spacing w:val="-1"/>
          <w:sz w:val="24"/>
        </w:rPr>
        <w:t xml:space="preserve"> </w:t>
      </w:r>
      <w:r w:rsidRPr="006C0A1A">
        <w:rPr>
          <w:sz w:val="24"/>
        </w:rPr>
        <w:t>определения</w:t>
      </w:r>
      <w:r w:rsidRPr="006C0A1A">
        <w:rPr>
          <w:spacing w:val="-1"/>
          <w:sz w:val="24"/>
        </w:rPr>
        <w:t xml:space="preserve"> </w:t>
      </w:r>
      <w:r w:rsidRPr="006C0A1A">
        <w:rPr>
          <w:sz w:val="24"/>
        </w:rPr>
        <w:t>имеющихся</w:t>
      </w:r>
      <w:r w:rsidRPr="006C0A1A">
        <w:rPr>
          <w:spacing w:val="-1"/>
          <w:sz w:val="24"/>
        </w:rPr>
        <w:t xml:space="preserve"> </w:t>
      </w:r>
      <w:r w:rsidRPr="006C0A1A">
        <w:rPr>
          <w:sz w:val="24"/>
        </w:rPr>
        <w:t>проблем;</w:t>
      </w:r>
    </w:p>
    <w:p w:rsidR="002D0399" w:rsidRPr="006C0A1A" w:rsidRDefault="002D0399" w:rsidP="00FB33E5">
      <w:pPr>
        <w:numPr>
          <w:ilvl w:val="0"/>
          <w:numId w:val="40"/>
        </w:numPr>
        <w:tabs>
          <w:tab w:val="left" w:pos="1062"/>
        </w:tabs>
        <w:spacing w:line="273" w:lineRule="auto"/>
        <w:ind w:left="1061" w:right="229" w:hanging="360"/>
        <w:jc w:val="both"/>
        <w:rPr>
          <w:sz w:val="24"/>
        </w:rPr>
      </w:pPr>
      <w:r w:rsidRPr="006C0A1A">
        <w:rPr>
          <w:sz w:val="24"/>
        </w:rPr>
        <w:t>разработки</w:t>
      </w:r>
      <w:r w:rsidRPr="006C0A1A">
        <w:rPr>
          <w:spacing w:val="1"/>
          <w:sz w:val="24"/>
        </w:rPr>
        <w:t xml:space="preserve"> </w:t>
      </w:r>
      <w:r w:rsidRPr="006C0A1A">
        <w:rPr>
          <w:sz w:val="24"/>
        </w:rPr>
        <w:t>и</w:t>
      </w:r>
      <w:r w:rsidRPr="006C0A1A">
        <w:rPr>
          <w:spacing w:val="1"/>
          <w:sz w:val="24"/>
        </w:rPr>
        <w:t xml:space="preserve"> </w:t>
      </w:r>
      <w:r w:rsidRPr="006C0A1A">
        <w:rPr>
          <w:sz w:val="24"/>
        </w:rPr>
        <w:t>реализации</w:t>
      </w:r>
      <w:r w:rsidRPr="006C0A1A">
        <w:rPr>
          <w:spacing w:val="1"/>
          <w:sz w:val="24"/>
        </w:rPr>
        <w:t xml:space="preserve"> </w:t>
      </w:r>
      <w:r w:rsidRPr="006C0A1A">
        <w:rPr>
          <w:sz w:val="24"/>
        </w:rPr>
        <w:t>комплексных</w:t>
      </w:r>
      <w:r w:rsidRPr="006C0A1A">
        <w:rPr>
          <w:spacing w:val="1"/>
          <w:sz w:val="24"/>
        </w:rPr>
        <w:t xml:space="preserve"> </w:t>
      </w:r>
      <w:r w:rsidRPr="006C0A1A">
        <w:rPr>
          <w:sz w:val="24"/>
        </w:rPr>
        <w:t>индивидуальных</w:t>
      </w:r>
      <w:r w:rsidRPr="006C0A1A">
        <w:rPr>
          <w:spacing w:val="1"/>
          <w:sz w:val="24"/>
        </w:rPr>
        <w:t xml:space="preserve"> </w:t>
      </w:r>
      <w:r w:rsidRPr="006C0A1A">
        <w:rPr>
          <w:sz w:val="24"/>
        </w:rPr>
        <w:t>и</w:t>
      </w:r>
      <w:r w:rsidRPr="006C0A1A">
        <w:rPr>
          <w:spacing w:val="1"/>
          <w:sz w:val="24"/>
        </w:rPr>
        <w:t xml:space="preserve"> </w:t>
      </w:r>
      <w:r w:rsidRPr="006C0A1A">
        <w:rPr>
          <w:sz w:val="24"/>
        </w:rPr>
        <w:t>групповых</w:t>
      </w:r>
      <w:r w:rsidRPr="006C0A1A">
        <w:rPr>
          <w:spacing w:val="1"/>
          <w:sz w:val="24"/>
        </w:rPr>
        <w:t xml:space="preserve"> </w:t>
      </w:r>
      <w:r w:rsidRPr="006C0A1A">
        <w:rPr>
          <w:sz w:val="24"/>
        </w:rPr>
        <w:t>программ</w:t>
      </w:r>
      <w:r w:rsidRPr="006C0A1A">
        <w:rPr>
          <w:spacing w:val="-57"/>
          <w:sz w:val="24"/>
        </w:rPr>
        <w:t xml:space="preserve"> </w:t>
      </w:r>
      <w:r w:rsidRPr="006C0A1A">
        <w:rPr>
          <w:sz w:val="24"/>
        </w:rPr>
        <w:t>коррекции эмоционально-волевой, личностной, коммуникативной, двигательной и</w:t>
      </w:r>
      <w:r w:rsidRPr="006C0A1A">
        <w:rPr>
          <w:spacing w:val="1"/>
          <w:sz w:val="24"/>
        </w:rPr>
        <w:t xml:space="preserve"> </w:t>
      </w:r>
      <w:r w:rsidRPr="006C0A1A">
        <w:rPr>
          <w:sz w:val="24"/>
        </w:rPr>
        <w:t>познавательной</w:t>
      </w:r>
      <w:r w:rsidRPr="006C0A1A">
        <w:rPr>
          <w:spacing w:val="-1"/>
          <w:sz w:val="24"/>
        </w:rPr>
        <w:t xml:space="preserve"> </w:t>
      </w:r>
      <w:r w:rsidRPr="006C0A1A">
        <w:rPr>
          <w:sz w:val="24"/>
        </w:rPr>
        <w:t>сфер обучающихся.</w:t>
      </w:r>
    </w:p>
    <w:p w:rsidR="002D0399" w:rsidRPr="006C0A1A" w:rsidRDefault="002D0399" w:rsidP="002D0399">
      <w:pPr>
        <w:spacing w:before="2" w:line="276" w:lineRule="auto"/>
        <w:ind w:right="230"/>
        <w:jc w:val="both"/>
        <w:rPr>
          <w:sz w:val="24"/>
          <w:szCs w:val="24"/>
        </w:rPr>
      </w:pPr>
      <w:r w:rsidRPr="006C0A1A">
        <w:rPr>
          <w:color w:val="000009"/>
          <w:sz w:val="24"/>
          <w:szCs w:val="24"/>
        </w:rPr>
        <w:t>Взаимодействие</w:t>
      </w:r>
      <w:r w:rsidRPr="006C0A1A">
        <w:rPr>
          <w:color w:val="000009"/>
          <w:spacing w:val="1"/>
          <w:sz w:val="24"/>
          <w:szCs w:val="24"/>
        </w:rPr>
        <w:t xml:space="preserve"> </w:t>
      </w:r>
      <w:r w:rsidRPr="006C0A1A">
        <w:rPr>
          <w:color w:val="000009"/>
          <w:sz w:val="24"/>
          <w:szCs w:val="24"/>
        </w:rPr>
        <w:t>специалистов</w:t>
      </w:r>
      <w:r w:rsidRPr="006C0A1A">
        <w:rPr>
          <w:color w:val="000009"/>
          <w:spacing w:val="1"/>
          <w:sz w:val="24"/>
          <w:szCs w:val="24"/>
        </w:rPr>
        <w:t xml:space="preserve"> </w:t>
      </w:r>
      <w:r w:rsidRPr="006C0A1A">
        <w:rPr>
          <w:color w:val="000009"/>
          <w:sz w:val="24"/>
          <w:szCs w:val="24"/>
        </w:rPr>
        <w:t>осуществляется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рамках</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proofErr w:type="spellStart"/>
      <w:r w:rsidRPr="006C0A1A">
        <w:rPr>
          <w:color w:val="000009"/>
          <w:sz w:val="24"/>
          <w:szCs w:val="24"/>
        </w:rPr>
        <w:t>ППк</w:t>
      </w:r>
      <w:proofErr w:type="spellEnd"/>
      <w:r w:rsidRPr="006C0A1A">
        <w:rPr>
          <w:color w:val="000009"/>
          <w:sz w:val="24"/>
          <w:szCs w:val="24"/>
        </w:rPr>
        <w:t>,</w:t>
      </w:r>
      <w:r w:rsidRPr="006C0A1A">
        <w:rPr>
          <w:color w:val="000009"/>
          <w:spacing w:val="1"/>
          <w:sz w:val="24"/>
          <w:szCs w:val="24"/>
        </w:rPr>
        <w:t xml:space="preserve"> </w:t>
      </w:r>
      <w:r w:rsidRPr="006C0A1A">
        <w:rPr>
          <w:color w:val="000009"/>
          <w:sz w:val="24"/>
          <w:szCs w:val="24"/>
        </w:rPr>
        <w:t>направленной</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оказание</w:t>
      </w:r>
      <w:r w:rsidRPr="006C0A1A">
        <w:rPr>
          <w:color w:val="000009"/>
          <w:spacing w:val="1"/>
          <w:sz w:val="24"/>
          <w:szCs w:val="24"/>
        </w:rPr>
        <w:t xml:space="preserve"> </w:t>
      </w:r>
      <w:r w:rsidRPr="006C0A1A">
        <w:rPr>
          <w:color w:val="000009"/>
          <w:sz w:val="24"/>
          <w:szCs w:val="24"/>
        </w:rPr>
        <w:t>многопрофильной</w:t>
      </w:r>
      <w:r w:rsidRPr="006C0A1A">
        <w:rPr>
          <w:color w:val="000009"/>
          <w:spacing w:val="1"/>
          <w:sz w:val="24"/>
          <w:szCs w:val="24"/>
        </w:rPr>
        <w:t xml:space="preserve"> </w:t>
      </w:r>
      <w:r w:rsidRPr="006C0A1A">
        <w:rPr>
          <w:color w:val="000009"/>
          <w:sz w:val="24"/>
          <w:szCs w:val="24"/>
        </w:rPr>
        <w:t>помощи</w:t>
      </w:r>
      <w:r w:rsidRPr="006C0A1A">
        <w:rPr>
          <w:color w:val="000009"/>
          <w:spacing w:val="1"/>
          <w:sz w:val="24"/>
          <w:szCs w:val="24"/>
        </w:rPr>
        <w:t xml:space="preserve"> </w:t>
      </w:r>
      <w:r w:rsidRPr="006C0A1A">
        <w:rPr>
          <w:color w:val="000009"/>
          <w:sz w:val="24"/>
          <w:szCs w:val="24"/>
        </w:rPr>
        <w:t>обучающемуся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его</w:t>
      </w:r>
      <w:r w:rsidRPr="006C0A1A">
        <w:rPr>
          <w:color w:val="000009"/>
          <w:spacing w:val="1"/>
          <w:sz w:val="24"/>
          <w:szCs w:val="24"/>
        </w:rPr>
        <w:t xml:space="preserve"> </w:t>
      </w:r>
      <w:r w:rsidRPr="006C0A1A">
        <w:rPr>
          <w:color w:val="000009"/>
          <w:sz w:val="24"/>
          <w:szCs w:val="24"/>
        </w:rPr>
        <w:t>родителям</w:t>
      </w:r>
      <w:r w:rsidRPr="006C0A1A">
        <w:rPr>
          <w:color w:val="000009"/>
          <w:spacing w:val="1"/>
          <w:sz w:val="24"/>
          <w:szCs w:val="24"/>
        </w:rPr>
        <w:t xml:space="preserve"> </w:t>
      </w:r>
      <w:r w:rsidRPr="006C0A1A">
        <w:rPr>
          <w:color w:val="000009"/>
          <w:sz w:val="24"/>
          <w:szCs w:val="24"/>
        </w:rPr>
        <w:t>(законным</w:t>
      </w:r>
      <w:r w:rsidRPr="006C0A1A">
        <w:rPr>
          <w:color w:val="000009"/>
          <w:spacing w:val="1"/>
          <w:sz w:val="24"/>
          <w:szCs w:val="24"/>
        </w:rPr>
        <w:t xml:space="preserve"> </w:t>
      </w:r>
      <w:r w:rsidRPr="006C0A1A">
        <w:rPr>
          <w:color w:val="000009"/>
          <w:sz w:val="24"/>
          <w:szCs w:val="24"/>
        </w:rPr>
        <w:t>представителям),</w:t>
      </w:r>
      <w:r w:rsidRPr="006C0A1A">
        <w:rPr>
          <w:color w:val="000009"/>
          <w:spacing w:val="1"/>
          <w:sz w:val="24"/>
          <w:szCs w:val="24"/>
        </w:rPr>
        <w:t xml:space="preserve"> </w:t>
      </w:r>
      <w:r w:rsidRPr="006C0A1A">
        <w:rPr>
          <w:color w:val="000009"/>
          <w:sz w:val="24"/>
          <w:szCs w:val="24"/>
        </w:rPr>
        <w:t>а</w:t>
      </w:r>
      <w:r w:rsidRPr="006C0A1A">
        <w:rPr>
          <w:color w:val="000009"/>
          <w:spacing w:val="1"/>
          <w:sz w:val="24"/>
          <w:szCs w:val="24"/>
        </w:rPr>
        <w:t xml:space="preserve"> </w:t>
      </w:r>
      <w:r w:rsidRPr="006C0A1A">
        <w:rPr>
          <w:color w:val="000009"/>
          <w:sz w:val="24"/>
          <w:szCs w:val="24"/>
        </w:rPr>
        <w:t>также</w:t>
      </w:r>
      <w:r w:rsidRPr="006C0A1A">
        <w:rPr>
          <w:color w:val="000009"/>
          <w:spacing w:val="1"/>
          <w:sz w:val="24"/>
          <w:szCs w:val="24"/>
        </w:rPr>
        <w:t xml:space="preserve"> </w:t>
      </w:r>
      <w:r w:rsidRPr="006C0A1A">
        <w:rPr>
          <w:color w:val="000009"/>
          <w:sz w:val="24"/>
          <w:szCs w:val="24"/>
        </w:rPr>
        <w:t>всем</w:t>
      </w:r>
      <w:r w:rsidRPr="006C0A1A">
        <w:rPr>
          <w:color w:val="000009"/>
          <w:spacing w:val="1"/>
          <w:sz w:val="24"/>
          <w:szCs w:val="24"/>
        </w:rPr>
        <w:t xml:space="preserve"> </w:t>
      </w:r>
      <w:r w:rsidRPr="006C0A1A">
        <w:rPr>
          <w:color w:val="000009"/>
          <w:sz w:val="24"/>
          <w:szCs w:val="24"/>
        </w:rPr>
        <w:t>специалистам,</w:t>
      </w:r>
      <w:r w:rsidRPr="006C0A1A">
        <w:rPr>
          <w:color w:val="000009"/>
          <w:spacing w:val="1"/>
          <w:sz w:val="24"/>
          <w:szCs w:val="24"/>
        </w:rPr>
        <w:t xml:space="preserve"> </w:t>
      </w:r>
      <w:r w:rsidRPr="006C0A1A">
        <w:rPr>
          <w:color w:val="000009"/>
          <w:sz w:val="24"/>
          <w:szCs w:val="24"/>
        </w:rPr>
        <w:t>работающим</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обучающимся, в решении вопросов, связанных с его адаптацией, обучением, воспитанием,</w:t>
      </w:r>
      <w:r w:rsidRPr="006C0A1A">
        <w:rPr>
          <w:color w:val="000009"/>
          <w:spacing w:val="-57"/>
          <w:sz w:val="24"/>
          <w:szCs w:val="24"/>
        </w:rPr>
        <w:t xml:space="preserve"> </w:t>
      </w:r>
      <w:r w:rsidRPr="006C0A1A">
        <w:rPr>
          <w:color w:val="000009"/>
          <w:sz w:val="24"/>
          <w:szCs w:val="24"/>
        </w:rPr>
        <w:t>развитием,</w:t>
      </w:r>
      <w:r w:rsidRPr="006C0A1A">
        <w:rPr>
          <w:color w:val="000009"/>
          <w:spacing w:val="-1"/>
          <w:sz w:val="24"/>
          <w:szCs w:val="24"/>
        </w:rPr>
        <w:t xml:space="preserve"> </w:t>
      </w:r>
      <w:r w:rsidRPr="006C0A1A">
        <w:rPr>
          <w:color w:val="000009"/>
          <w:sz w:val="24"/>
          <w:szCs w:val="24"/>
        </w:rPr>
        <w:t>социализацией.</w:t>
      </w:r>
    </w:p>
    <w:p w:rsidR="002D0399" w:rsidRPr="006C0A1A" w:rsidRDefault="002D0399" w:rsidP="002D0399">
      <w:pPr>
        <w:spacing w:line="276" w:lineRule="auto"/>
        <w:ind w:right="228"/>
        <w:jc w:val="both"/>
        <w:rPr>
          <w:sz w:val="24"/>
          <w:szCs w:val="24"/>
        </w:rPr>
      </w:pPr>
      <w:r w:rsidRPr="006C0A1A">
        <w:rPr>
          <w:color w:val="000009"/>
          <w:sz w:val="24"/>
          <w:szCs w:val="24"/>
        </w:rPr>
        <w:t>Взаимодействие</w:t>
      </w:r>
      <w:r w:rsidRPr="006C0A1A">
        <w:rPr>
          <w:color w:val="000009"/>
          <w:spacing w:val="1"/>
          <w:sz w:val="24"/>
          <w:szCs w:val="24"/>
        </w:rPr>
        <w:t xml:space="preserve"> </w:t>
      </w:r>
      <w:r w:rsidRPr="006C0A1A">
        <w:rPr>
          <w:color w:val="000009"/>
          <w:sz w:val="24"/>
          <w:szCs w:val="24"/>
        </w:rPr>
        <w:t>специалистов</w:t>
      </w:r>
      <w:r w:rsidRPr="006C0A1A">
        <w:rPr>
          <w:color w:val="000009"/>
          <w:spacing w:val="1"/>
          <w:sz w:val="24"/>
          <w:szCs w:val="24"/>
        </w:rPr>
        <w:t xml:space="preserve"> </w:t>
      </w:r>
      <w:r w:rsidRPr="006C0A1A">
        <w:rPr>
          <w:color w:val="000009"/>
          <w:sz w:val="24"/>
          <w:szCs w:val="24"/>
        </w:rPr>
        <w:t>школьно-дошкольного</w:t>
      </w:r>
      <w:r w:rsidRPr="006C0A1A">
        <w:rPr>
          <w:color w:val="000009"/>
          <w:spacing w:val="1"/>
          <w:sz w:val="24"/>
          <w:szCs w:val="24"/>
        </w:rPr>
        <w:t xml:space="preserve"> </w:t>
      </w:r>
      <w:r w:rsidRPr="006C0A1A">
        <w:rPr>
          <w:color w:val="000009"/>
          <w:sz w:val="24"/>
          <w:szCs w:val="24"/>
        </w:rPr>
        <w:t>отделения</w:t>
      </w:r>
      <w:r w:rsidRPr="006C0A1A">
        <w:rPr>
          <w:color w:val="000009"/>
          <w:spacing w:val="1"/>
          <w:sz w:val="24"/>
          <w:szCs w:val="24"/>
        </w:rPr>
        <w:t xml:space="preserve"> </w:t>
      </w:r>
      <w:r w:rsidRPr="006C0A1A">
        <w:rPr>
          <w:color w:val="000009"/>
          <w:sz w:val="24"/>
          <w:szCs w:val="24"/>
        </w:rPr>
        <w:t>ФРЦ</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организациями и органами государственной власти,</w:t>
      </w:r>
      <w:r w:rsidRPr="006C0A1A">
        <w:rPr>
          <w:color w:val="000009"/>
          <w:spacing w:val="1"/>
          <w:sz w:val="24"/>
          <w:szCs w:val="24"/>
        </w:rPr>
        <w:t xml:space="preserve"> </w:t>
      </w:r>
      <w:r w:rsidRPr="006C0A1A">
        <w:rPr>
          <w:color w:val="000009"/>
          <w:sz w:val="24"/>
          <w:szCs w:val="24"/>
        </w:rPr>
        <w:t>связанными с решением вопросов</w:t>
      </w:r>
      <w:r w:rsidRPr="006C0A1A">
        <w:rPr>
          <w:color w:val="000009"/>
          <w:spacing w:val="1"/>
          <w:sz w:val="24"/>
          <w:szCs w:val="24"/>
        </w:rPr>
        <w:t xml:space="preserve"> </w:t>
      </w:r>
      <w:r w:rsidRPr="006C0A1A">
        <w:rPr>
          <w:color w:val="000009"/>
          <w:sz w:val="24"/>
          <w:szCs w:val="24"/>
        </w:rPr>
        <w:t>образования,</w:t>
      </w:r>
      <w:r w:rsidRPr="006C0A1A">
        <w:rPr>
          <w:color w:val="000009"/>
          <w:spacing w:val="49"/>
          <w:sz w:val="24"/>
          <w:szCs w:val="24"/>
        </w:rPr>
        <w:t xml:space="preserve"> </w:t>
      </w:r>
      <w:r w:rsidRPr="006C0A1A">
        <w:rPr>
          <w:color w:val="000009"/>
          <w:sz w:val="24"/>
          <w:szCs w:val="24"/>
        </w:rPr>
        <w:t>охраны</w:t>
      </w:r>
      <w:r w:rsidRPr="006C0A1A">
        <w:rPr>
          <w:color w:val="000009"/>
          <w:spacing w:val="50"/>
          <w:sz w:val="24"/>
          <w:szCs w:val="24"/>
        </w:rPr>
        <w:t xml:space="preserve"> </w:t>
      </w:r>
      <w:r w:rsidRPr="006C0A1A">
        <w:rPr>
          <w:color w:val="000009"/>
          <w:sz w:val="24"/>
          <w:szCs w:val="24"/>
        </w:rPr>
        <w:t>здоровья,</w:t>
      </w:r>
      <w:r w:rsidRPr="006C0A1A">
        <w:rPr>
          <w:color w:val="000009"/>
          <w:spacing w:val="50"/>
          <w:sz w:val="24"/>
          <w:szCs w:val="24"/>
        </w:rPr>
        <w:t xml:space="preserve"> </w:t>
      </w:r>
      <w:r w:rsidRPr="006C0A1A">
        <w:rPr>
          <w:color w:val="000009"/>
          <w:sz w:val="24"/>
          <w:szCs w:val="24"/>
        </w:rPr>
        <w:t>социальной</w:t>
      </w:r>
      <w:r w:rsidRPr="006C0A1A">
        <w:rPr>
          <w:color w:val="000009"/>
          <w:spacing w:val="49"/>
          <w:sz w:val="24"/>
          <w:szCs w:val="24"/>
        </w:rPr>
        <w:t xml:space="preserve"> </w:t>
      </w:r>
      <w:r w:rsidRPr="006C0A1A">
        <w:rPr>
          <w:color w:val="000009"/>
          <w:sz w:val="24"/>
          <w:szCs w:val="24"/>
        </w:rPr>
        <w:t>защиты</w:t>
      </w:r>
      <w:r w:rsidRPr="006C0A1A">
        <w:rPr>
          <w:color w:val="000009"/>
          <w:spacing w:val="50"/>
          <w:sz w:val="24"/>
          <w:szCs w:val="24"/>
        </w:rPr>
        <w:t xml:space="preserve"> </w:t>
      </w:r>
      <w:r w:rsidRPr="006C0A1A">
        <w:rPr>
          <w:color w:val="000009"/>
          <w:sz w:val="24"/>
          <w:szCs w:val="24"/>
        </w:rPr>
        <w:t>и</w:t>
      </w:r>
      <w:r w:rsidRPr="006C0A1A">
        <w:rPr>
          <w:color w:val="000009"/>
          <w:spacing w:val="50"/>
          <w:sz w:val="24"/>
          <w:szCs w:val="24"/>
        </w:rPr>
        <w:t xml:space="preserve"> </w:t>
      </w:r>
      <w:r w:rsidRPr="006C0A1A">
        <w:rPr>
          <w:color w:val="000009"/>
          <w:sz w:val="24"/>
          <w:szCs w:val="24"/>
        </w:rPr>
        <w:t>поддержки</w:t>
      </w:r>
      <w:r w:rsidRPr="006C0A1A">
        <w:rPr>
          <w:color w:val="000009"/>
          <w:spacing w:val="50"/>
          <w:sz w:val="24"/>
          <w:szCs w:val="24"/>
        </w:rPr>
        <w:t xml:space="preserve"> </w:t>
      </w:r>
      <w:r w:rsidRPr="006C0A1A">
        <w:rPr>
          <w:color w:val="000009"/>
          <w:sz w:val="24"/>
          <w:szCs w:val="24"/>
        </w:rPr>
        <w:t>обучающихся</w:t>
      </w:r>
      <w:r w:rsidRPr="006C0A1A">
        <w:rPr>
          <w:color w:val="000009"/>
          <w:spacing w:val="50"/>
          <w:sz w:val="24"/>
          <w:szCs w:val="24"/>
        </w:rPr>
        <w:t xml:space="preserve"> </w:t>
      </w:r>
      <w:r w:rsidRPr="006C0A1A">
        <w:rPr>
          <w:color w:val="000009"/>
          <w:sz w:val="24"/>
          <w:szCs w:val="24"/>
        </w:rPr>
        <w:t>с</w:t>
      </w:r>
      <w:r w:rsidRPr="006C0A1A">
        <w:rPr>
          <w:color w:val="000009"/>
          <w:spacing w:val="51"/>
          <w:sz w:val="24"/>
          <w:szCs w:val="24"/>
        </w:rPr>
        <w:t xml:space="preserve"> </w:t>
      </w:r>
      <w:r w:rsidRPr="006C0A1A">
        <w:rPr>
          <w:color w:val="000009"/>
          <w:sz w:val="24"/>
          <w:szCs w:val="24"/>
        </w:rPr>
        <w:t>РАС,</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31"/>
        <w:jc w:val="both"/>
        <w:rPr>
          <w:sz w:val="24"/>
          <w:szCs w:val="24"/>
        </w:rPr>
      </w:pPr>
      <w:r w:rsidRPr="006C0A1A">
        <w:rPr>
          <w:color w:val="000009"/>
          <w:sz w:val="24"/>
          <w:szCs w:val="24"/>
        </w:rPr>
        <w:t>реализуется</w:t>
      </w:r>
      <w:r w:rsidRPr="006C0A1A">
        <w:rPr>
          <w:color w:val="000009"/>
          <w:spacing w:val="1"/>
          <w:sz w:val="24"/>
          <w:szCs w:val="24"/>
        </w:rPr>
        <w:t xml:space="preserve"> </w:t>
      </w:r>
      <w:r w:rsidRPr="006C0A1A">
        <w:rPr>
          <w:color w:val="000009"/>
          <w:sz w:val="24"/>
          <w:szCs w:val="24"/>
        </w:rPr>
        <w:t>через</w:t>
      </w:r>
      <w:r w:rsidRPr="006C0A1A">
        <w:rPr>
          <w:color w:val="000009"/>
          <w:spacing w:val="1"/>
          <w:sz w:val="24"/>
          <w:szCs w:val="24"/>
        </w:rPr>
        <w:t xml:space="preserve"> </w:t>
      </w:r>
      <w:r w:rsidRPr="006C0A1A">
        <w:rPr>
          <w:color w:val="000009"/>
          <w:sz w:val="24"/>
          <w:szCs w:val="24"/>
        </w:rPr>
        <w:t>социальное</w:t>
      </w:r>
      <w:r w:rsidRPr="006C0A1A">
        <w:rPr>
          <w:color w:val="000009"/>
          <w:spacing w:val="1"/>
          <w:sz w:val="24"/>
          <w:szCs w:val="24"/>
        </w:rPr>
        <w:t xml:space="preserve"> </w:t>
      </w:r>
      <w:r w:rsidRPr="006C0A1A">
        <w:rPr>
          <w:color w:val="000009"/>
          <w:sz w:val="24"/>
          <w:szCs w:val="24"/>
        </w:rPr>
        <w:t>партнерство,</w:t>
      </w:r>
      <w:r w:rsidRPr="006C0A1A">
        <w:rPr>
          <w:color w:val="000009"/>
          <w:spacing w:val="1"/>
          <w:sz w:val="24"/>
          <w:szCs w:val="24"/>
        </w:rPr>
        <w:t xml:space="preserve"> </w:t>
      </w:r>
      <w:r w:rsidRPr="006C0A1A">
        <w:rPr>
          <w:color w:val="000009"/>
          <w:sz w:val="24"/>
          <w:szCs w:val="24"/>
        </w:rPr>
        <w:t>которое</w:t>
      </w:r>
      <w:r w:rsidRPr="006C0A1A">
        <w:rPr>
          <w:color w:val="000009"/>
          <w:spacing w:val="1"/>
          <w:sz w:val="24"/>
          <w:szCs w:val="24"/>
        </w:rPr>
        <w:t xml:space="preserve"> </w:t>
      </w:r>
      <w:r w:rsidRPr="006C0A1A">
        <w:rPr>
          <w:color w:val="000009"/>
          <w:sz w:val="24"/>
          <w:szCs w:val="24"/>
        </w:rPr>
        <w:t>предполагает</w:t>
      </w:r>
      <w:r w:rsidRPr="006C0A1A">
        <w:rPr>
          <w:color w:val="000009"/>
          <w:spacing w:val="1"/>
          <w:sz w:val="24"/>
          <w:szCs w:val="24"/>
        </w:rPr>
        <w:t xml:space="preserve"> </w:t>
      </w:r>
      <w:r w:rsidRPr="006C0A1A">
        <w:rPr>
          <w:color w:val="000009"/>
          <w:sz w:val="24"/>
          <w:szCs w:val="24"/>
        </w:rPr>
        <w:t>профессиональное</w:t>
      </w:r>
      <w:r w:rsidRPr="006C0A1A">
        <w:rPr>
          <w:color w:val="000009"/>
          <w:spacing w:val="1"/>
          <w:sz w:val="24"/>
          <w:szCs w:val="24"/>
        </w:rPr>
        <w:t xml:space="preserve"> </w:t>
      </w:r>
      <w:r w:rsidRPr="006C0A1A">
        <w:rPr>
          <w:color w:val="000009"/>
          <w:sz w:val="24"/>
          <w:szCs w:val="24"/>
        </w:rPr>
        <w:t>взаимодействие</w:t>
      </w:r>
      <w:r w:rsidRPr="006C0A1A">
        <w:rPr>
          <w:color w:val="000009"/>
          <w:spacing w:val="1"/>
          <w:sz w:val="24"/>
          <w:szCs w:val="24"/>
        </w:rPr>
        <w:t xml:space="preserve"> </w:t>
      </w:r>
      <w:r w:rsidRPr="006C0A1A">
        <w:rPr>
          <w:color w:val="000009"/>
          <w:sz w:val="24"/>
          <w:szCs w:val="24"/>
        </w:rPr>
        <w:t>ФРЦ</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внешними</w:t>
      </w:r>
      <w:r w:rsidRPr="006C0A1A">
        <w:rPr>
          <w:color w:val="000009"/>
          <w:spacing w:val="1"/>
          <w:sz w:val="24"/>
          <w:szCs w:val="24"/>
        </w:rPr>
        <w:t xml:space="preserve"> </w:t>
      </w:r>
      <w:r w:rsidRPr="006C0A1A">
        <w:rPr>
          <w:color w:val="000009"/>
          <w:sz w:val="24"/>
          <w:szCs w:val="24"/>
        </w:rPr>
        <w:t>ресурсами</w:t>
      </w:r>
      <w:r w:rsidRPr="006C0A1A">
        <w:rPr>
          <w:color w:val="000009"/>
          <w:spacing w:val="1"/>
          <w:sz w:val="24"/>
          <w:szCs w:val="24"/>
        </w:rPr>
        <w:t xml:space="preserve"> </w:t>
      </w:r>
      <w:r w:rsidRPr="006C0A1A">
        <w:rPr>
          <w:color w:val="000009"/>
          <w:sz w:val="24"/>
          <w:szCs w:val="24"/>
        </w:rPr>
        <w:t>(организациями</w:t>
      </w:r>
      <w:r w:rsidRPr="006C0A1A">
        <w:rPr>
          <w:color w:val="000009"/>
          <w:spacing w:val="1"/>
          <w:sz w:val="24"/>
          <w:szCs w:val="24"/>
        </w:rPr>
        <w:t xml:space="preserve"> </w:t>
      </w:r>
      <w:r w:rsidRPr="006C0A1A">
        <w:rPr>
          <w:color w:val="000009"/>
          <w:sz w:val="24"/>
          <w:szCs w:val="24"/>
        </w:rPr>
        <w:t>различных</w:t>
      </w:r>
      <w:r w:rsidRPr="006C0A1A">
        <w:rPr>
          <w:color w:val="000009"/>
          <w:spacing w:val="1"/>
          <w:sz w:val="24"/>
          <w:szCs w:val="24"/>
        </w:rPr>
        <w:t xml:space="preserve"> </w:t>
      </w:r>
      <w:r w:rsidRPr="006C0A1A">
        <w:rPr>
          <w:color w:val="000009"/>
          <w:sz w:val="24"/>
          <w:szCs w:val="24"/>
        </w:rPr>
        <w:t>ведомств,</w:t>
      </w:r>
      <w:r w:rsidRPr="006C0A1A">
        <w:rPr>
          <w:color w:val="000009"/>
          <w:spacing w:val="1"/>
          <w:sz w:val="24"/>
          <w:szCs w:val="24"/>
        </w:rPr>
        <w:t xml:space="preserve"> </w:t>
      </w:r>
      <w:r w:rsidRPr="006C0A1A">
        <w:rPr>
          <w:color w:val="000009"/>
          <w:sz w:val="24"/>
          <w:szCs w:val="24"/>
        </w:rPr>
        <w:t>общественными</w:t>
      </w:r>
      <w:r w:rsidRPr="006C0A1A">
        <w:rPr>
          <w:color w:val="000009"/>
          <w:spacing w:val="-1"/>
          <w:sz w:val="24"/>
          <w:szCs w:val="24"/>
        </w:rPr>
        <w:t xml:space="preserve"> </w:t>
      </w:r>
      <w:r w:rsidRPr="006C0A1A">
        <w:rPr>
          <w:color w:val="000009"/>
          <w:sz w:val="24"/>
          <w:szCs w:val="24"/>
        </w:rPr>
        <w:t>организациями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другими</w:t>
      </w:r>
      <w:r w:rsidRPr="006C0A1A">
        <w:rPr>
          <w:color w:val="000009"/>
          <w:spacing w:val="-2"/>
          <w:sz w:val="24"/>
          <w:szCs w:val="24"/>
        </w:rPr>
        <w:t xml:space="preserve"> </w:t>
      </w:r>
      <w:r w:rsidRPr="006C0A1A">
        <w:rPr>
          <w:color w:val="000009"/>
          <w:sz w:val="24"/>
          <w:szCs w:val="24"/>
        </w:rPr>
        <w:t>институтами</w:t>
      </w:r>
      <w:r w:rsidRPr="006C0A1A">
        <w:rPr>
          <w:color w:val="000009"/>
          <w:spacing w:val="-1"/>
          <w:sz w:val="24"/>
          <w:szCs w:val="24"/>
        </w:rPr>
        <w:t xml:space="preserve"> </w:t>
      </w:r>
      <w:r w:rsidRPr="006C0A1A">
        <w:rPr>
          <w:color w:val="000009"/>
          <w:sz w:val="24"/>
          <w:szCs w:val="24"/>
        </w:rPr>
        <w:t>общества).</w:t>
      </w:r>
    </w:p>
    <w:p w:rsidR="002D0399" w:rsidRPr="006C0A1A" w:rsidRDefault="002D0399" w:rsidP="002D0399">
      <w:pPr>
        <w:spacing w:line="276" w:lineRule="auto"/>
        <w:ind w:right="232"/>
        <w:jc w:val="both"/>
        <w:rPr>
          <w:sz w:val="24"/>
          <w:szCs w:val="24"/>
        </w:rPr>
      </w:pPr>
      <w:r w:rsidRPr="006C0A1A">
        <w:rPr>
          <w:color w:val="000009"/>
          <w:sz w:val="24"/>
          <w:szCs w:val="24"/>
        </w:rPr>
        <w:t>Социальное</w:t>
      </w:r>
      <w:r w:rsidRPr="006C0A1A">
        <w:rPr>
          <w:color w:val="000009"/>
          <w:spacing w:val="1"/>
          <w:sz w:val="24"/>
          <w:szCs w:val="24"/>
        </w:rPr>
        <w:t xml:space="preserve"> </w:t>
      </w:r>
      <w:r w:rsidRPr="006C0A1A">
        <w:rPr>
          <w:color w:val="000009"/>
          <w:sz w:val="24"/>
          <w:szCs w:val="24"/>
        </w:rPr>
        <w:t>партнерство</w:t>
      </w:r>
      <w:r w:rsidRPr="006C0A1A">
        <w:rPr>
          <w:color w:val="000009"/>
          <w:spacing w:val="1"/>
          <w:sz w:val="24"/>
          <w:szCs w:val="24"/>
        </w:rPr>
        <w:t xml:space="preserve"> </w:t>
      </w:r>
      <w:r w:rsidRPr="006C0A1A">
        <w:rPr>
          <w:color w:val="000009"/>
          <w:sz w:val="24"/>
          <w:szCs w:val="24"/>
        </w:rPr>
        <w:t>включает</w:t>
      </w:r>
      <w:r w:rsidRPr="006C0A1A">
        <w:rPr>
          <w:color w:val="000009"/>
          <w:spacing w:val="1"/>
          <w:sz w:val="24"/>
          <w:szCs w:val="24"/>
        </w:rPr>
        <w:t xml:space="preserve"> </w:t>
      </w:r>
      <w:r w:rsidRPr="006C0A1A">
        <w:rPr>
          <w:color w:val="000009"/>
          <w:sz w:val="24"/>
          <w:szCs w:val="24"/>
        </w:rPr>
        <w:t>сотрудничество</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основе</w:t>
      </w:r>
      <w:r w:rsidRPr="006C0A1A">
        <w:rPr>
          <w:color w:val="000009"/>
          <w:spacing w:val="1"/>
          <w:sz w:val="24"/>
          <w:szCs w:val="24"/>
        </w:rPr>
        <w:t xml:space="preserve"> </w:t>
      </w:r>
      <w:r w:rsidRPr="006C0A1A">
        <w:rPr>
          <w:color w:val="000009"/>
          <w:sz w:val="24"/>
          <w:szCs w:val="24"/>
        </w:rPr>
        <w:t>заключенных</w:t>
      </w:r>
      <w:r w:rsidRPr="006C0A1A">
        <w:rPr>
          <w:color w:val="000009"/>
          <w:spacing w:val="1"/>
          <w:sz w:val="24"/>
          <w:szCs w:val="24"/>
        </w:rPr>
        <w:t xml:space="preserve"> </w:t>
      </w:r>
      <w:r w:rsidRPr="006C0A1A">
        <w:rPr>
          <w:color w:val="000009"/>
          <w:sz w:val="24"/>
          <w:szCs w:val="24"/>
        </w:rPr>
        <w:t>договоров):</w:t>
      </w:r>
    </w:p>
    <w:p w:rsidR="002D0399" w:rsidRPr="006C0A1A" w:rsidRDefault="002D0399" w:rsidP="00FB33E5">
      <w:pPr>
        <w:numPr>
          <w:ilvl w:val="0"/>
          <w:numId w:val="40"/>
        </w:numPr>
        <w:tabs>
          <w:tab w:val="left" w:pos="1062"/>
        </w:tabs>
        <w:spacing w:line="276" w:lineRule="auto"/>
        <w:ind w:left="1061" w:right="227" w:hanging="360"/>
        <w:jc w:val="both"/>
        <w:rPr>
          <w:sz w:val="24"/>
        </w:rPr>
      </w:pPr>
      <w:r w:rsidRPr="006C0A1A">
        <w:rPr>
          <w:sz w:val="24"/>
        </w:rPr>
        <w:t>с организациями дополнительного образования культуры, физической культуры и</w:t>
      </w:r>
      <w:r w:rsidRPr="006C0A1A">
        <w:rPr>
          <w:spacing w:val="1"/>
          <w:sz w:val="24"/>
        </w:rPr>
        <w:t xml:space="preserve"> </w:t>
      </w:r>
      <w:r w:rsidRPr="006C0A1A">
        <w:rPr>
          <w:sz w:val="24"/>
        </w:rPr>
        <w:t>спорта</w:t>
      </w:r>
      <w:r w:rsidRPr="006C0A1A">
        <w:rPr>
          <w:spacing w:val="1"/>
          <w:sz w:val="24"/>
        </w:rPr>
        <w:t xml:space="preserve"> </w:t>
      </w:r>
      <w:r w:rsidRPr="006C0A1A">
        <w:rPr>
          <w:sz w:val="24"/>
        </w:rPr>
        <w:t>в</w:t>
      </w:r>
      <w:r w:rsidRPr="006C0A1A">
        <w:rPr>
          <w:spacing w:val="1"/>
          <w:sz w:val="24"/>
        </w:rPr>
        <w:t xml:space="preserve"> </w:t>
      </w:r>
      <w:r w:rsidRPr="006C0A1A">
        <w:rPr>
          <w:sz w:val="24"/>
        </w:rPr>
        <w:t>решении</w:t>
      </w:r>
      <w:r w:rsidRPr="006C0A1A">
        <w:rPr>
          <w:spacing w:val="1"/>
          <w:sz w:val="24"/>
        </w:rPr>
        <w:t xml:space="preserve"> </w:t>
      </w:r>
      <w:r w:rsidRPr="006C0A1A">
        <w:rPr>
          <w:sz w:val="24"/>
        </w:rPr>
        <w:t>вопросов</w:t>
      </w:r>
      <w:r w:rsidRPr="006C0A1A">
        <w:rPr>
          <w:spacing w:val="1"/>
          <w:sz w:val="24"/>
        </w:rPr>
        <w:t xml:space="preserve"> </w:t>
      </w:r>
      <w:r w:rsidRPr="006C0A1A">
        <w:rPr>
          <w:sz w:val="24"/>
        </w:rPr>
        <w:t>развития,</w:t>
      </w:r>
      <w:r w:rsidRPr="006C0A1A">
        <w:rPr>
          <w:spacing w:val="1"/>
          <w:sz w:val="24"/>
        </w:rPr>
        <w:t xml:space="preserve"> </w:t>
      </w:r>
      <w:r w:rsidRPr="006C0A1A">
        <w:rPr>
          <w:sz w:val="24"/>
        </w:rPr>
        <w:t>социализации,</w:t>
      </w:r>
      <w:r w:rsidRPr="006C0A1A">
        <w:rPr>
          <w:spacing w:val="1"/>
          <w:sz w:val="24"/>
        </w:rPr>
        <w:t xml:space="preserve"> </w:t>
      </w:r>
      <w:proofErr w:type="spellStart"/>
      <w:r w:rsidRPr="006C0A1A">
        <w:rPr>
          <w:sz w:val="24"/>
        </w:rPr>
        <w:t>здоровьесбережения</w:t>
      </w:r>
      <w:proofErr w:type="spellEnd"/>
      <w:r w:rsidRPr="006C0A1A">
        <w:rPr>
          <w:sz w:val="24"/>
        </w:rPr>
        <w:t>,</w:t>
      </w:r>
      <w:r w:rsidRPr="006C0A1A">
        <w:rPr>
          <w:spacing w:val="1"/>
          <w:sz w:val="24"/>
        </w:rPr>
        <w:t xml:space="preserve"> </w:t>
      </w:r>
      <w:r w:rsidRPr="006C0A1A">
        <w:rPr>
          <w:sz w:val="24"/>
        </w:rPr>
        <w:t>социальной</w:t>
      </w:r>
      <w:r w:rsidRPr="006C0A1A">
        <w:rPr>
          <w:spacing w:val="57"/>
          <w:sz w:val="24"/>
        </w:rPr>
        <w:t xml:space="preserve"> </w:t>
      </w:r>
      <w:r w:rsidRPr="006C0A1A">
        <w:rPr>
          <w:sz w:val="24"/>
        </w:rPr>
        <w:t>адаптации</w:t>
      </w:r>
      <w:r w:rsidRPr="006C0A1A">
        <w:rPr>
          <w:spacing w:val="56"/>
          <w:sz w:val="24"/>
        </w:rPr>
        <w:t xml:space="preserve"> </w:t>
      </w:r>
      <w:r w:rsidRPr="006C0A1A">
        <w:rPr>
          <w:sz w:val="24"/>
        </w:rPr>
        <w:t>и</w:t>
      </w:r>
      <w:r w:rsidRPr="006C0A1A">
        <w:rPr>
          <w:spacing w:val="56"/>
          <w:sz w:val="24"/>
        </w:rPr>
        <w:t xml:space="preserve"> </w:t>
      </w:r>
      <w:r w:rsidRPr="006C0A1A">
        <w:rPr>
          <w:sz w:val="24"/>
        </w:rPr>
        <w:t>интеграции</w:t>
      </w:r>
      <w:r w:rsidRPr="006C0A1A">
        <w:rPr>
          <w:spacing w:val="57"/>
          <w:sz w:val="24"/>
        </w:rPr>
        <w:t xml:space="preserve"> </w:t>
      </w:r>
      <w:r w:rsidRPr="006C0A1A">
        <w:rPr>
          <w:sz w:val="24"/>
        </w:rPr>
        <w:t>в</w:t>
      </w:r>
      <w:r w:rsidRPr="006C0A1A">
        <w:rPr>
          <w:spacing w:val="56"/>
          <w:sz w:val="24"/>
        </w:rPr>
        <w:t xml:space="preserve"> </w:t>
      </w:r>
      <w:r w:rsidRPr="006C0A1A">
        <w:rPr>
          <w:sz w:val="24"/>
        </w:rPr>
        <w:t>общество</w:t>
      </w:r>
      <w:r w:rsidRPr="006C0A1A">
        <w:rPr>
          <w:spacing w:val="56"/>
          <w:sz w:val="24"/>
        </w:rPr>
        <w:t xml:space="preserve"> </w:t>
      </w:r>
      <w:r w:rsidRPr="006C0A1A">
        <w:rPr>
          <w:sz w:val="24"/>
        </w:rPr>
        <w:t>обучающихся</w:t>
      </w:r>
      <w:r w:rsidRPr="006C0A1A">
        <w:rPr>
          <w:spacing w:val="56"/>
          <w:sz w:val="24"/>
        </w:rPr>
        <w:t xml:space="preserve"> </w:t>
      </w:r>
      <w:r w:rsidRPr="006C0A1A">
        <w:rPr>
          <w:sz w:val="24"/>
        </w:rPr>
        <w:t>с</w:t>
      </w:r>
      <w:r w:rsidRPr="006C0A1A">
        <w:rPr>
          <w:spacing w:val="57"/>
          <w:sz w:val="24"/>
        </w:rPr>
        <w:t xml:space="preserve"> </w:t>
      </w:r>
      <w:r w:rsidRPr="006C0A1A">
        <w:rPr>
          <w:sz w:val="24"/>
        </w:rPr>
        <w:t>РАС</w:t>
      </w:r>
      <w:r w:rsidRPr="006C0A1A">
        <w:rPr>
          <w:spacing w:val="58"/>
          <w:sz w:val="24"/>
        </w:rPr>
        <w:t xml:space="preserve"> </w:t>
      </w:r>
      <w:r w:rsidRPr="006C0A1A">
        <w:rPr>
          <w:sz w:val="24"/>
        </w:rPr>
        <w:t>с</w:t>
      </w:r>
      <w:r w:rsidRPr="006C0A1A">
        <w:rPr>
          <w:spacing w:val="57"/>
          <w:sz w:val="24"/>
        </w:rPr>
        <w:t xml:space="preserve"> </w:t>
      </w:r>
      <w:r w:rsidRPr="006C0A1A">
        <w:rPr>
          <w:sz w:val="24"/>
        </w:rPr>
        <w:t>легкой</w:t>
      </w:r>
      <w:r w:rsidRPr="006C0A1A">
        <w:rPr>
          <w:spacing w:val="-58"/>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2"/>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p>
    <w:p w:rsidR="002D0399" w:rsidRPr="006C0A1A" w:rsidRDefault="002D0399" w:rsidP="00FB33E5">
      <w:pPr>
        <w:numPr>
          <w:ilvl w:val="0"/>
          <w:numId w:val="40"/>
        </w:numPr>
        <w:tabs>
          <w:tab w:val="left" w:pos="1062"/>
        </w:tabs>
        <w:spacing w:line="276" w:lineRule="auto"/>
        <w:ind w:left="1061" w:right="229" w:hanging="360"/>
        <w:jc w:val="both"/>
        <w:rPr>
          <w:sz w:val="24"/>
        </w:rPr>
      </w:pPr>
      <w:r w:rsidRPr="006C0A1A">
        <w:rPr>
          <w:sz w:val="24"/>
        </w:rPr>
        <w:t>с</w:t>
      </w:r>
      <w:r w:rsidRPr="006C0A1A">
        <w:rPr>
          <w:spacing w:val="1"/>
          <w:sz w:val="24"/>
        </w:rPr>
        <w:t xml:space="preserve"> </w:t>
      </w:r>
      <w:r w:rsidRPr="006C0A1A">
        <w:rPr>
          <w:sz w:val="24"/>
        </w:rPr>
        <w:t>образовательными</w:t>
      </w:r>
      <w:r w:rsidRPr="006C0A1A">
        <w:rPr>
          <w:spacing w:val="1"/>
          <w:sz w:val="24"/>
        </w:rPr>
        <w:t xml:space="preserve"> </w:t>
      </w:r>
      <w:r w:rsidRPr="006C0A1A">
        <w:rPr>
          <w:sz w:val="24"/>
        </w:rPr>
        <w:t>организациями,</w:t>
      </w:r>
      <w:r w:rsidRPr="006C0A1A">
        <w:rPr>
          <w:spacing w:val="1"/>
          <w:sz w:val="24"/>
        </w:rPr>
        <w:t xml:space="preserve"> </w:t>
      </w:r>
      <w:r w:rsidRPr="006C0A1A">
        <w:rPr>
          <w:sz w:val="24"/>
        </w:rPr>
        <w:t>реализующими</w:t>
      </w:r>
      <w:r w:rsidRPr="006C0A1A">
        <w:rPr>
          <w:spacing w:val="1"/>
          <w:sz w:val="24"/>
        </w:rPr>
        <w:t xml:space="preserve"> </w:t>
      </w:r>
      <w:r w:rsidRPr="006C0A1A">
        <w:rPr>
          <w:sz w:val="24"/>
        </w:rPr>
        <w:t>адаптированные</w:t>
      </w:r>
      <w:r w:rsidRPr="006C0A1A">
        <w:rPr>
          <w:spacing w:val="1"/>
          <w:sz w:val="24"/>
        </w:rPr>
        <w:t xml:space="preserve"> </w:t>
      </w:r>
      <w:r w:rsidRPr="006C0A1A">
        <w:rPr>
          <w:sz w:val="24"/>
        </w:rPr>
        <w:t>основные</w:t>
      </w:r>
      <w:r w:rsidRPr="006C0A1A">
        <w:rPr>
          <w:spacing w:val="1"/>
          <w:sz w:val="24"/>
        </w:rPr>
        <w:t xml:space="preserve"> </w:t>
      </w:r>
      <w:r w:rsidRPr="006C0A1A">
        <w:rPr>
          <w:sz w:val="24"/>
        </w:rPr>
        <w:t>образовательные</w:t>
      </w:r>
      <w:r w:rsidRPr="006C0A1A">
        <w:rPr>
          <w:spacing w:val="1"/>
          <w:sz w:val="24"/>
        </w:rPr>
        <w:t xml:space="preserve"> </w:t>
      </w:r>
      <w:r w:rsidRPr="006C0A1A">
        <w:rPr>
          <w:sz w:val="24"/>
        </w:rPr>
        <w:t>программы</w:t>
      </w:r>
      <w:r w:rsidRPr="006C0A1A">
        <w:rPr>
          <w:spacing w:val="1"/>
          <w:sz w:val="24"/>
        </w:rPr>
        <w:t xml:space="preserve"> </w:t>
      </w:r>
      <w:r w:rsidRPr="006C0A1A">
        <w:rPr>
          <w:sz w:val="24"/>
        </w:rPr>
        <w:t>для</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r w:rsidRPr="006C0A1A">
        <w:rPr>
          <w:spacing w:val="1"/>
          <w:sz w:val="24"/>
        </w:rPr>
        <w:t xml:space="preserve"> </w:t>
      </w:r>
      <w:r w:rsidRPr="006C0A1A">
        <w:rPr>
          <w:sz w:val="24"/>
        </w:rPr>
        <w:t>на</w:t>
      </w:r>
      <w:r w:rsidRPr="006C0A1A">
        <w:rPr>
          <w:spacing w:val="1"/>
          <w:sz w:val="24"/>
        </w:rPr>
        <w:t xml:space="preserve"> </w:t>
      </w:r>
      <w:r w:rsidRPr="006C0A1A">
        <w:rPr>
          <w:sz w:val="24"/>
        </w:rPr>
        <w:t>ступенях</w:t>
      </w:r>
      <w:r w:rsidRPr="006C0A1A">
        <w:rPr>
          <w:spacing w:val="1"/>
          <w:sz w:val="24"/>
        </w:rPr>
        <w:t xml:space="preserve"> </w:t>
      </w:r>
      <w:r w:rsidRPr="006C0A1A">
        <w:rPr>
          <w:sz w:val="24"/>
        </w:rPr>
        <w:t>начального,</w:t>
      </w:r>
      <w:r w:rsidRPr="006C0A1A">
        <w:rPr>
          <w:spacing w:val="1"/>
          <w:sz w:val="24"/>
        </w:rPr>
        <w:t xml:space="preserve"> </w:t>
      </w:r>
      <w:r w:rsidRPr="006C0A1A">
        <w:rPr>
          <w:sz w:val="24"/>
        </w:rPr>
        <w:t>основного</w:t>
      </w:r>
      <w:r w:rsidRPr="006C0A1A">
        <w:rPr>
          <w:spacing w:val="-1"/>
          <w:sz w:val="24"/>
        </w:rPr>
        <w:t xml:space="preserve"> </w:t>
      </w:r>
      <w:r w:rsidRPr="006C0A1A">
        <w:rPr>
          <w:sz w:val="24"/>
        </w:rPr>
        <w:t>и</w:t>
      </w:r>
      <w:r w:rsidRPr="006C0A1A">
        <w:rPr>
          <w:spacing w:val="-1"/>
          <w:sz w:val="24"/>
        </w:rPr>
        <w:t xml:space="preserve"> </w:t>
      </w:r>
      <w:r w:rsidRPr="006C0A1A">
        <w:rPr>
          <w:sz w:val="24"/>
        </w:rPr>
        <w:t>среднего</w:t>
      </w:r>
      <w:r w:rsidRPr="006C0A1A">
        <w:rPr>
          <w:spacing w:val="-2"/>
          <w:sz w:val="24"/>
        </w:rPr>
        <w:t xml:space="preserve"> </w:t>
      </w:r>
      <w:r w:rsidRPr="006C0A1A">
        <w:rPr>
          <w:sz w:val="24"/>
        </w:rPr>
        <w:t>общего образования;</w:t>
      </w:r>
    </w:p>
    <w:p w:rsidR="002D0399" w:rsidRPr="006C0A1A" w:rsidRDefault="002D0399" w:rsidP="00FB33E5">
      <w:pPr>
        <w:numPr>
          <w:ilvl w:val="0"/>
          <w:numId w:val="40"/>
        </w:numPr>
        <w:tabs>
          <w:tab w:val="left" w:pos="1062"/>
        </w:tabs>
        <w:spacing w:line="276" w:lineRule="auto"/>
        <w:ind w:left="1061" w:right="229" w:hanging="360"/>
        <w:jc w:val="both"/>
        <w:rPr>
          <w:sz w:val="24"/>
        </w:rPr>
      </w:pPr>
      <w:r w:rsidRPr="006C0A1A">
        <w:rPr>
          <w:sz w:val="24"/>
        </w:rPr>
        <w:t>с</w:t>
      </w:r>
      <w:r w:rsidRPr="006C0A1A">
        <w:rPr>
          <w:spacing w:val="1"/>
          <w:sz w:val="24"/>
        </w:rPr>
        <w:t xml:space="preserve"> </w:t>
      </w:r>
      <w:r w:rsidRPr="006C0A1A">
        <w:rPr>
          <w:sz w:val="24"/>
        </w:rPr>
        <w:t>организациями</w:t>
      </w:r>
      <w:r w:rsidRPr="006C0A1A">
        <w:rPr>
          <w:spacing w:val="1"/>
          <w:sz w:val="24"/>
        </w:rPr>
        <w:t xml:space="preserve"> </w:t>
      </w:r>
      <w:r w:rsidRPr="006C0A1A">
        <w:rPr>
          <w:sz w:val="24"/>
        </w:rPr>
        <w:t>родителей</w:t>
      </w:r>
      <w:r w:rsidRPr="006C0A1A">
        <w:rPr>
          <w:spacing w:val="1"/>
          <w:sz w:val="24"/>
        </w:rPr>
        <w:t xml:space="preserve"> </w:t>
      </w:r>
      <w:r w:rsidRPr="006C0A1A">
        <w:rPr>
          <w:sz w:val="24"/>
        </w:rPr>
        <w:t>(законных</w:t>
      </w:r>
      <w:r w:rsidRPr="006C0A1A">
        <w:rPr>
          <w:spacing w:val="1"/>
          <w:sz w:val="24"/>
        </w:rPr>
        <w:t xml:space="preserve"> </w:t>
      </w:r>
      <w:r w:rsidRPr="006C0A1A">
        <w:rPr>
          <w:sz w:val="24"/>
        </w:rPr>
        <w:t>представителей)</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ОВЗ</w:t>
      </w:r>
      <w:r w:rsidRPr="006C0A1A">
        <w:rPr>
          <w:spacing w:val="1"/>
          <w:sz w:val="24"/>
        </w:rPr>
        <w:t xml:space="preserve"> </w:t>
      </w:r>
      <w:r w:rsidRPr="006C0A1A">
        <w:rPr>
          <w:sz w:val="24"/>
        </w:rPr>
        <w:t>и</w:t>
      </w:r>
      <w:r w:rsidRPr="006C0A1A">
        <w:rPr>
          <w:spacing w:val="1"/>
          <w:sz w:val="24"/>
        </w:rPr>
        <w:t xml:space="preserve"> </w:t>
      </w:r>
      <w:r w:rsidRPr="006C0A1A">
        <w:rPr>
          <w:sz w:val="24"/>
        </w:rPr>
        <w:t>другими</w:t>
      </w:r>
      <w:r w:rsidRPr="006C0A1A">
        <w:rPr>
          <w:spacing w:val="1"/>
          <w:sz w:val="24"/>
        </w:rPr>
        <w:t xml:space="preserve"> </w:t>
      </w:r>
      <w:r w:rsidRPr="006C0A1A">
        <w:rPr>
          <w:sz w:val="24"/>
        </w:rPr>
        <w:t>негосударственными</w:t>
      </w:r>
      <w:r w:rsidRPr="006C0A1A">
        <w:rPr>
          <w:spacing w:val="1"/>
          <w:sz w:val="24"/>
        </w:rPr>
        <w:t xml:space="preserve"> </w:t>
      </w:r>
      <w:r w:rsidRPr="006C0A1A">
        <w:rPr>
          <w:sz w:val="24"/>
        </w:rPr>
        <w:t>организациями</w:t>
      </w:r>
      <w:r w:rsidRPr="006C0A1A">
        <w:rPr>
          <w:spacing w:val="1"/>
          <w:sz w:val="24"/>
        </w:rPr>
        <w:t xml:space="preserve"> </w:t>
      </w:r>
      <w:r w:rsidRPr="006C0A1A">
        <w:rPr>
          <w:sz w:val="24"/>
        </w:rPr>
        <w:t>в</w:t>
      </w:r>
      <w:r w:rsidRPr="006C0A1A">
        <w:rPr>
          <w:spacing w:val="1"/>
          <w:sz w:val="24"/>
        </w:rPr>
        <w:t xml:space="preserve"> </w:t>
      </w:r>
      <w:r w:rsidRPr="006C0A1A">
        <w:rPr>
          <w:sz w:val="24"/>
        </w:rPr>
        <w:t>решении</w:t>
      </w:r>
      <w:r w:rsidRPr="006C0A1A">
        <w:rPr>
          <w:spacing w:val="1"/>
          <w:sz w:val="24"/>
        </w:rPr>
        <w:t xml:space="preserve"> </w:t>
      </w:r>
      <w:r w:rsidRPr="006C0A1A">
        <w:rPr>
          <w:sz w:val="24"/>
        </w:rPr>
        <w:t>вопросов</w:t>
      </w:r>
      <w:r w:rsidRPr="006C0A1A">
        <w:rPr>
          <w:spacing w:val="1"/>
          <w:sz w:val="24"/>
        </w:rPr>
        <w:t xml:space="preserve"> </w:t>
      </w:r>
      <w:r w:rsidRPr="006C0A1A">
        <w:rPr>
          <w:sz w:val="24"/>
        </w:rPr>
        <w:t>социальной</w:t>
      </w:r>
      <w:r w:rsidRPr="006C0A1A">
        <w:rPr>
          <w:spacing w:val="1"/>
          <w:sz w:val="24"/>
        </w:rPr>
        <w:t xml:space="preserve"> </w:t>
      </w:r>
      <w:r w:rsidRPr="006C0A1A">
        <w:rPr>
          <w:sz w:val="24"/>
        </w:rPr>
        <w:t>адаптации и интеграции в общество обучающихся с РАС</w:t>
      </w:r>
      <w:r w:rsidRPr="006C0A1A">
        <w:rPr>
          <w:spacing w:val="1"/>
          <w:sz w:val="24"/>
        </w:rPr>
        <w:t xml:space="preserve"> </w:t>
      </w:r>
      <w:r w:rsidRPr="006C0A1A">
        <w:rPr>
          <w:sz w:val="24"/>
        </w:rPr>
        <w:t>с легкой умственной</w:t>
      </w:r>
      <w:r w:rsidRPr="006C0A1A">
        <w:rPr>
          <w:spacing w:val="1"/>
          <w:sz w:val="24"/>
        </w:rPr>
        <w:t xml:space="preserve"> </w:t>
      </w:r>
      <w:r w:rsidRPr="006C0A1A">
        <w:rPr>
          <w:sz w:val="24"/>
        </w:rPr>
        <w:t>отсталостью</w:t>
      </w:r>
      <w:r w:rsidRPr="006C0A1A">
        <w:rPr>
          <w:spacing w:val="-2"/>
          <w:sz w:val="24"/>
        </w:rPr>
        <w:t xml:space="preserve"> </w:t>
      </w:r>
      <w:r w:rsidRPr="006C0A1A">
        <w:rPr>
          <w:sz w:val="24"/>
        </w:rPr>
        <w:t>(интеллектуальными</w:t>
      </w:r>
      <w:r w:rsidRPr="006C0A1A">
        <w:rPr>
          <w:spacing w:val="-1"/>
          <w:sz w:val="24"/>
        </w:rPr>
        <w:t xml:space="preserve"> </w:t>
      </w:r>
      <w:r w:rsidRPr="006C0A1A">
        <w:rPr>
          <w:sz w:val="24"/>
        </w:rPr>
        <w:t>нарушениями);</w:t>
      </w:r>
    </w:p>
    <w:p w:rsidR="002D0399" w:rsidRPr="006C0A1A" w:rsidRDefault="002D0399" w:rsidP="00FB33E5">
      <w:pPr>
        <w:numPr>
          <w:ilvl w:val="0"/>
          <w:numId w:val="40"/>
        </w:numPr>
        <w:tabs>
          <w:tab w:val="left" w:pos="1062"/>
        </w:tabs>
        <w:spacing w:line="273" w:lineRule="auto"/>
        <w:ind w:left="1061" w:right="230" w:hanging="360"/>
        <w:jc w:val="both"/>
        <w:rPr>
          <w:sz w:val="24"/>
        </w:rPr>
      </w:pPr>
      <w:r w:rsidRPr="006C0A1A">
        <w:rPr>
          <w:sz w:val="24"/>
        </w:rPr>
        <w:t>с</w:t>
      </w:r>
      <w:r w:rsidRPr="006C0A1A">
        <w:rPr>
          <w:spacing w:val="1"/>
          <w:sz w:val="24"/>
        </w:rPr>
        <w:t xml:space="preserve"> </w:t>
      </w:r>
      <w:r w:rsidRPr="006C0A1A">
        <w:rPr>
          <w:sz w:val="24"/>
        </w:rPr>
        <w:t>родителями</w:t>
      </w:r>
      <w:r w:rsidRPr="006C0A1A">
        <w:rPr>
          <w:spacing w:val="1"/>
          <w:sz w:val="24"/>
        </w:rPr>
        <w:t xml:space="preserve"> </w:t>
      </w:r>
      <w:r w:rsidRPr="006C0A1A">
        <w:rPr>
          <w:sz w:val="24"/>
        </w:rPr>
        <w:t>(законными</w:t>
      </w:r>
      <w:r w:rsidRPr="006C0A1A">
        <w:rPr>
          <w:spacing w:val="1"/>
          <w:sz w:val="24"/>
        </w:rPr>
        <w:t xml:space="preserve"> </w:t>
      </w:r>
      <w:r w:rsidRPr="006C0A1A">
        <w:rPr>
          <w:sz w:val="24"/>
        </w:rPr>
        <w:t>представителями)</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в</w:t>
      </w:r>
      <w:r w:rsidRPr="006C0A1A">
        <w:rPr>
          <w:spacing w:val="1"/>
          <w:sz w:val="24"/>
        </w:rPr>
        <w:t xml:space="preserve"> </w:t>
      </w:r>
      <w:r w:rsidRPr="006C0A1A">
        <w:rPr>
          <w:sz w:val="24"/>
        </w:rPr>
        <w:t>решении</w:t>
      </w:r>
      <w:r w:rsidRPr="006C0A1A">
        <w:rPr>
          <w:spacing w:val="1"/>
          <w:sz w:val="24"/>
        </w:rPr>
        <w:t xml:space="preserve"> </w:t>
      </w:r>
      <w:r w:rsidRPr="006C0A1A">
        <w:rPr>
          <w:sz w:val="24"/>
        </w:rPr>
        <w:t xml:space="preserve">вопросов их развития, социализации, </w:t>
      </w:r>
      <w:proofErr w:type="spellStart"/>
      <w:r w:rsidRPr="006C0A1A">
        <w:rPr>
          <w:sz w:val="24"/>
        </w:rPr>
        <w:t>здоровьесбережения</w:t>
      </w:r>
      <w:proofErr w:type="spellEnd"/>
      <w:r w:rsidRPr="006C0A1A">
        <w:rPr>
          <w:sz w:val="24"/>
        </w:rPr>
        <w:t>, социальной адаптации и</w:t>
      </w:r>
      <w:r w:rsidRPr="006C0A1A">
        <w:rPr>
          <w:spacing w:val="-57"/>
          <w:sz w:val="24"/>
        </w:rPr>
        <w:t xml:space="preserve"> </w:t>
      </w:r>
      <w:r w:rsidRPr="006C0A1A">
        <w:rPr>
          <w:sz w:val="24"/>
        </w:rPr>
        <w:t>интеграции</w:t>
      </w:r>
      <w:r w:rsidRPr="006C0A1A">
        <w:rPr>
          <w:spacing w:val="-2"/>
          <w:sz w:val="24"/>
        </w:rPr>
        <w:t xml:space="preserve"> </w:t>
      </w:r>
      <w:r w:rsidRPr="006C0A1A">
        <w:rPr>
          <w:sz w:val="24"/>
        </w:rPr>
        <w:t>в</w:t>
      </w:r>
      <w:r w:rsidRPr="006C0A1A">
        <w:rPr>
          <w:spacing w:val="-1"/>
          <w:sz w:val="24"/>
        </w:rPr>
        <w:t xml:space="preserve"> </w:t>
      </w:r>
      <w:r w:rsidRPr="006C0A1A">
        <w:rPr>
          <w:sz w:val="24"/>
        </w:rPr>
        <w:t>общество;</w:t>
      </w:r>
    </w:p>
    <w:p w:rsidR="002D0399" w:rsidRPr="006C0A1A" w:rsidRDefault="002D0399" w:rsidP="00FB33E5">
      <w:pPr>
        <w:numPr>
          <w:ilvl w:val="0"/>
          <w:numId w:val="40"/>
        </w:numPr>
        <w:tabs>
          <w:tab w:val="left" w:pos="1062"/>
        </w:tabs>
        <w:spacing w:line="273" w:lineRule="auto"/>
        <w:ind w:left="1061" w:right="228" w:hanging="360"/>
        <w:jc w:val="both"/>
        <w:rPr>
          <w:sz w:val="24"/>
        </w:rPr>
      </w:pPr>
      <w:r w:rsidRPr="006C0A1A">
        <w:rPr>
          <w:sz w:val="24"/>
        </w:rPr>
        <w:t>со</w:t>
      </w:r>
      <w:r w:rsidRPr="006C0A1A">
        <w:rPr>
          <w:spacing w:val="1"/>
          <w:sz w:val="24"/>
        </w:rPr>
        <w:t xml:space="preserve"> </w:t>
      </w:r>
      <w:r w:rsidRPr="006C0A1A">
        <w:rPr>
          <w:sz w:val="24"/>
        </w:rPr>
        <w:t>средствами</w:t>
      </w:r>
      <w:r w:rsidRPr="006C0A1A">
        <w:rPr>
          <w:spacing w:val="1"/>
          <w:sz w:val="24"/>
        </w:rPr>
        <w:t xml:space="preserve"> </w:t>
      </w:r>
      <w:r w:rsidRPr="006C0A1A">
        <w:rPr>
          <w:sz w:val="24"/>
        </w:rPr>
        <w:t>массовой</w:t>
      </w:r>
      <w:r w:rsidRPr="006C0A1A">
        <w:rPr>
          <w:spacing w:val="1"/>
          <w:sz w:val="24"/>
        </w:rPr>
        <w:t xml:space="preserve"> </w:t>
      </w:r>
      <w:r w:rsidRPr="006C0A1A">
        <w:rPr>
          <w:sz w:val="24"/>
        </w:rPr>
        <w:t>информации</w:t>
      </w:r>
      <w:r w:rsidRPr="006C0A1A">
        <w:rPr>
          <w:spacing w:val="1"/>
          <w:sz w:val="24"/>
        </w:rPr>
        <w:t xml:space="preserve"> </w:t>
      </w:r>
      <w:r w:rsidRPr="006C0A1A">
        <w:rPr>
          <w:sz w:val="24"/>
        </w:rPr>
        <w:t>в</w:t>
      </w:r>
      <w:r w:rsidRPr="006C0A1A">
        <w:rPr>
          <w:spacing w:val="1"/>
          <w:sz w:val="24"/>
        </w:rPr>
        <w:t xml:space="preserve"> </w:t>
      </w:r>
      <w:r w:rsidRPr="006C0A1A">
        <w:rPr>
          <w:sz w:val="24"/>
        </w:rPr>
        <w:t>решении</w:t>
      </w:r>
      <w:r w:rsidRPr="006C0A1A">
        <w:rPr>
          <w:spacing w:val="1"/>
          <w:sz w:val="24"/>
        </w:rPr>
        <w:t xml:space="preserve"> </w:t>
      </w:r>
      <w:r w:rsidRPr="006C0A1A">
        <w:rPr>
          <w:sz w:val="24"/>
        </w:rPr>
        <w:t>вопросов</w:t>
      </w:r>
      <w:r w:rsidRPr="006C0A1A">
        <w:rPr>
          <w:spacing w:val="1"/>
          <w:sz w:val="24"/>
        </w:rPr>
        <w:t xml:space="preserve"> </w:t>
      </w:r>
      <w:r w:rsidRPr="006C0A1A">
        <w:rPr>
          <w:sz w:val="24"/>
        </w:rPr>
        <w:t>формирования</w:t>
      </w:r>
      <w:r w:rsidRPr="006C0A1A">
        <w:rPr>
          <w:spacing w:val="1"/>
          <w:sz w:val="24"/>
        </w:rPr>
        <w:t xml:space="preserve"> </w:t>
      </w:r>
      <w:r w:rsidRPr="006C0A1A">
        <w:rPr>
          <w:sz w:val="24"/>
        </w:rPr>
        <w:t>отношения</w:t>
      </w:r>
      <w:r w:rsidRPr="006C0A1A">
        <w:rPr>
          <w:spacing w:val="1"/>
          <w:sz w:val="24"/>
        </w:rPr>
        <w:t xml:space="preserve"> </w:t>
      </w:r>
      <w:r w:rsidRPr="006C0A1A">
        <w:rPr>
          <w:sz w:val="24"/>
        </w:rPr>
        <w:t>общества</w:t>
      </w:r>
      <w:r w:rsidRPr="006C0A1A">
        <w:rPr>
          <w:spacing w:val="1"/>
          <w:sz w:val="24"/>
        </w:rPr>
        <w:t xml:space="preserve"> </w:t>
      </w:r>
      <w:r w:rsidRPr="006C0A1A">
        <w:rPr>
          <w:sz w:val="24"/>
        </w:rPr>
        <w:t>к</w:t>
      </w:r>
      <w:r w:rsidRPr="006C0A1A">
        <w:rPr>
          <w:spacing w:val="1"/>
          <w:sz w:val="24"/>
        </w:rPr>
        <w:t xml:space="preserve"> </w:t>
      </w:r>
      <w:r w:rsidRPr="006C0A1A">
        <w:rPr>
          <w:sz w:val="24"/>
        </w:rPr>
        <w:t>лицам</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с</w:t>
      </w:r>
      <w:r w:rsidRPr="006C0A1A">
        <w:rPr>
          <w:spacing w:val="1"/>
          <w:sz w:val="24"/>
        </w:rPr>
        <w:t xml:space="preserve"> </w:t>
      </w:r>
      <w:r w:rsidRPr="006C0A1A">
        <w:rPr>
          <w:sz w:val="24"/>
        </w:rPr>
        <w:t>легкой</w:t>
      </w:r>
      <w:r w:rsidRPr="006C0A1A">
        <w:rPr>
          <w:spacing w:val="1"/>
          <w:sz w:val="24"/>
        </w:rPr>
        <w:t xml:space="preserve"> </w:t>
      </w:r>
      <w:r w:rsidRPr="006C0A1A">
        <w:rPr>
          <w:sz w:val="24"/>
        </w:rPr>
        <w:t>умственной</w:t>
      </w:r>
      <w:r w:rsidRPr="006C0A1A">
        <w:rPr>
          <w:spacing w:val="1"/>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2"/>
          <w:sz w:val="24"/>
        </w:rPr>
        <w:t xml:space="preserve"> </w:t>
      </w:r>
      <w:r w:rsidRPr="006C0A1A">
        <w:rPr>
          <w:sz w:val="24"/>
        </w:rPr>
        <w:t>нарушениями).</w:t>
      </w:r>
    </w:p>
    <w:p w:rsidR="002D0399" w:rsidRPr="006C0A1A" w:rsidRDefault="002D0399" w:rsidP="002D0399">
      <w:pPr>
        <w:spacing w:before="1" w:line="276" w:lineRule="auto"/>
        <w:ind w:right="228"/>
        <w:jc w:val="both"/>
        <w:rPr>
          <w:sz w:val="24"/>
          <w:szCs w:val="24"/>
        </w:rPr>
      </w:pPr>
      <w:r w:rsidRPr="006C0A1A">
        <w:rPr>
          <w:color w:val="000009"/>
          <w:sz w:val="24"/>
          <w:szCs w:val="24"/>
        </w:rPr>
        <w:t>Кроме того, ФРЦ тесно сотрудничает с ПМПК по вопросам создания специальных</w:t>
      </w:r>
      <w:r w:rsidRPr="006C0A1A">
        <w:rPr>
          <w:color w:val="000009"/>
          <w:spacing w:val="1"/>
          <w:sz w:val="24"/>
          <w:szCs w:val="24"/>
        </w:rPr>
        <w:t xml:space="preserve"> </w:t>
      </w:r>
      <w:r w:rsidRPr="006C0A1A">
        <w:rPr>
          <w:color w:val="000009"/>
          <w:sz w:val="24"/>
          <w:szCs w:val="24"/>
        </w:rPr>
        <w:t xml:space="preserve">условий получения образования обучающимися с РАС </w:t>
      </w:r>
      <w:r w:rsidRPr="006C0A1A">
        <w:rPr>
          <w:sz w:val="24"/>
          <w:szCs w:val="24"/>
        </w:rPr>
        <w:t>с легкой умственной отсталостью</w:t>
      </w:r>
      <w:r w:rsidRPr="006C0A1A">
        <w:rPr>
          <w:spacing w:val="1"/>
          <w:sz w:val="24"/>
          <w:szCs w:val="24"/>
        </w:rPr>
        <w:t xml:space="preserve"> </w:t>
      </w:r>
      <w:r w:rsidRPr="006C0A1A">
        <w:rPr>
          <w:sz w:val="24"/>
          <w:szCs w:val="24"/>
        </w:rPr>
        <w:t>(интеллектуальными</w:t>
      </w:r>
      <w:r w:rsidRPr="006C0A1A">
        <w:rPr>
          <w:spacing w:val="-2"/>
          <w:sz w:val="24"/>
          <w:szCs w:val="24"/>
        </w:rPr>
        <w:t xml:space="preserve"> </w:t>
      </w:r>
      <w:r w:rsidRPr="006C0A1A">
        <w:rPr>
          <w:sz w:val="24"/>
          <w:szCs w:val="24"/>
        </w:rPr>
        <w:t>нарушениями)</w:t>
      </w:r>
      <w:r w:rsidRPr="006C0A1A">
        <w:rPr>
          <w:color w:val="000009"/>
          <w:sz w:val="24"/>
          <w:szCs w:val="24"/>
        </w:rPr>
        <w:t>.</w:t>
      </w:r>
    </w:p>
    <w:p w:rsidR="002D0399" w:rsidRPr="006C0A1A" w:rsidRDefault="002D0399" w:rsidP="002D0399">
      <w:pPr>
        <w:spacing w:before="9"/>
        <w:rPr>
          <w:sz w:val="27"/>
          <w:szCs w:val="24"/>
        </w:rPr>
      </w:pPr>
    </w:p>
    <w:p w:rsidR="002D0399" w:rsidRPr="006C0A1A" w:rsidRDefault="002D0399" w:rsidP="002D0399">
      <w:pPr>
        <w:outlineLvl w:val="0"/>
        <w:rPr>
          <w:b/>
          <w:bCs/>
          <w:sz w:val="24"/>
          <w:szCs w:val="24"/>
        </w:rPr>
      </w:pPr>
      <w:r w:rsidRPr="006C0A1A">
        <w:rPr>
          <w:b/>
          <w:bCs/>
          <w:sz w:val="24"/>
          <w:szCs w:val="24"/>
        </w:rPr>
        <w:t>Содержание</w:t>
      </w:r>
      <w:r w:rsidRPr="006C0A1A">
        <w:rPr>
          <w:b/>
          <w:bCs/>
          <w:spacing w:val="-7"/>
          <w:sz w:val="24"/>
          <w:szCs w:val="24"/>
        </w:rPr>
        <w:t xml:space="preserve"> </w:t>
      </w:r>
      <w:r w:rsidRPr="006C0A1A">
        <w:rPr>
          <w:b/>
          <w:bCs/>
          <w:sz w:val="24"/>
          <w:szCs w:val="24"/>
        </w:rPr>
        <w:t>курсов</w:t>
      </w:r>
      <w:r w:rsidRPr="006C0A1A">
        <w:rPr>
          <w:b/>
          <w:bCs/>
          <w:spacing w:val="-6"/>
          <w:sz w:val="24"/>
          <w:szCs w:val="24"/>
        </w:rPr>
        <w:t xml:space="preserve"> </w:t>
      </w:r>
      <w:r w:rsidRPr="006C0A1A">
        <w:rPr>
          <w:b/>
          <w:bCs/>
          <w:sz w:val="24"/>
          <w:szCs w:val="24"/>
        </w:rPr>
        <w:t>коррекционно-развивающей</w:t>
      </w:r>
      <w:r w:rsidRPr="006C0A1A">
        <w:rPr>
          <w:b/>
          <w:bCs/>
          <w:spacing w:val="-6"/>
          <w:sz w:val="24"/>
          <w:szCs w:val="24"/>
        </w:rPr>
        <w:t xml:space="preserve"> </w:t>
      </w:r>
      <w:r w:rsidRPr="006C0A1A">
        <w:rPr>
          <w:b/>
          <w:bCs/>
          <w:sz w:val="24"/>
          <w:szCs w:val="24"/>
        </w:rPr>
        <w:t>области</w:t>
      </w:r>
    </w:p>
    <w:p w:rsidR="002D0399" w:rsidRPr="006C0A1A" w:rsidRDefault="002D0399" w:rsidP="002D0399">
      <w:pPr>
        <w:rPr>
          <w:b/>
          <w:sz w:val="31"/>
          <w:szCs w:val="24"/>
        </w:rPr>
      </w:pPr>
    </w:p>
    <w:p w:rsidR="002D0399" w:rsidRPr="006C0A1A" w:rsidRDefault="002D0399" w:rsidP="002D0399">
      <w:pPr>
        <w:spacing w:line="276" w:lineRule="auto"/>
        <w:ind w:right="229"/>
        <w:jc w:val="both"/>
        <w:rPr>
          <w:sz w:val="24"/>
          <w:szCs w:val="24"/>
        </w:rPr>
      </w:pPr>
      <w:r w:rsidRPr="006C0A1A">
        <w:rPr>
          <w:color w:val="000009"/>
          <w:sz w:val="24"/>
          <w:szCs w:val="24"/>
        </w:rPr>
        <w:t>Коррекционно-развивающая</w:t>
      </w:r>
      <w:r w:rsidRPr="006C0A1A">
        <w:rPr>
          <w:color w:val="000009"/>
          <w:spacing w:val="1"/>
          <w:sz w:val="24"/>
          <w:szCs w:val="24"/>
        </w:rPr>
        <w:t xml:space="preserve"> </w:t>
      </w:r>
      <w:r w:rsidRPr="006C0A1A">
        <w:rPr>
          <w:color w:val="000009"/>
          <w:sz w:val="24"/>
          <w:szCs w:val="24"/>
        </w:rPr>
        <w:t>область</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обязательной</w:t>
      </w:r>
      <w:r w:rsidRPr="006C0A1A">
        <w:rPr>
          <w:color w:val="000009"/>
          <w:spacing w:val="1"/>
          <w:sz w:val="24"/>
          <w:szCs w:val="24"/>
        </w:rPr>
        <w:t xml:space="preserve"> </w:t>
      </w:r>
      <w:r w:rsidRPr="006C0A1A">
        <w:rPr>
          <w:color w:val="000009"/>
          <w:sz w:val="24"/>
          <w:szCs w:val="24"/>
        </w:rPr>
        <w:t>частью</w:t>
      </w:r>
      <w:r w:rsidRPr="006C0A1A">
        <w:rPr>
          <w:color w:val="000009"/>
          <w:spacing w:val="1"/>
          <w:sz w:val="24"/>
          <w:szCs w:val="24"/>
        </w:rPr>
        <w:t xml:space="preserve"> </w:t>
      </w:r>
      <w:r w:rsidRPr="006C0A1A">
        <w:rPr>
          <w:color w:val="000009"/>
          <w:sz w:val="24"/>
          <w:szCs w:val="24"/>
        </w:rPr>
        <w:t>внеурочной</w:t>
      </w:r>
      <w:r w:rsidRPr="006C0A1A">
        <w:rPr>
          <w:color w:val="000009"/>
          <w:spacing w:val="1"/>
          <w:sz w:val="24"/>
          <w:szCs w:val="24"/>
        </w:rPr>
        <w:t xml:space="preserve"> </w:t>
      </w:r>
      <w:r w:rsidRPr="006C0A1A">
        <w:rPr>
          <w:color w:val="000009"/>
          <w:sz w:val="24"/>
          <w:szCs w:val="24"/>
        </w:rPr>
        <w:t>деятельности</w:t>
      </w:r>
      <w:r w:rsidRPr="006C0A1A">
        <w:rPr>
          <w:b/>
          <w:i/>
          <w:color w:val="000009"/>
          <w:sz w:val="24"/>
          <w:szCs w:val="24"/>
        </w:rPr>
        <w:t>,</w:t>
      </w:r>
      <w:r w:rsidRPr="006C0A1A">
        <w:rPr>
          <w:b/>
          <w:i/>
          <w:color w:val="000009"/>
          <w:spacing w:val="1"/>
          <w:sz w:val="24"/>
          <w:szCs w:val="24"/>
        </w:rPr>
        <w:t xml:space="preserve"> </w:t>
      </w:r>
      <w:r w:rsidRPr="006C0A1A">
        <w:rPr>
          <w:color w:val="000009"/>
          <w:sz w:val="24"/>
          <w:szCs w:val="24"/>
        </w:rPr>
        <w:t>поддерживающей</w:t>
      </w:r>
      <w:r w:rsidRPr="006C0A1A">
        <w:rPr>
          <w:color w:val="000009"/>
          <w:spacing w:val="1"/>
          <w:sz w:val="24"/>
          <w:szCs w:val="24"/>
        </w:rPr>
        <w:t xml:space="preserve"> </w:t>
      </w:r>
      <w:r w:rsidRPr="006C0A1A">
        <w:rPr>
          <w:color w:val="000009"/>
          <w:sz w:val="24"/>
          <w:szCs w:val="24"/>
        </w:rPr>
        <w:t>процесс</w:t>
      </w:r>
      <w:r w:rsidRPr="006C0A1A">
        <w:rPr>
          <w:color w:val="000009"/>
          <w:spacing w:val="1"/>
          <w:sz w:val="24"/>
          <w:szCs w:val="24"/>
        </w:rPr>
        <w:t xml:space="preserve"> </w:t>
      </w:r>
      <w:r w:rsidRPr="006C0A1A">
        <w:rPr>
          <w:color w:val="000009"/>
          <w:sz w:val="24"/>
          <w:szCs w:val="24"/>
        </w:rPr>
        <w:t>освоения</w:t>
      </w:r>
      <w:r w:rsidRPr="006C0A1A">
        <w:rPr>
          <w:color w:val="000009"/>
          <w:spacing w:val="1"/>
          <w:sz w:val="24"/>
          <w:szCs w:val="24"/>
        </w:rPr>
        <w:t xml:space="preserve"> </w:t>
      </w:r>
      <w:r w:rsidRPr="006C0A1A">
        <w:rPr>
          <w:color w:val="000009"/>
          <w:sz w:val="24"/>
          <w:szCs w:val="24"/>
        </w:rPr>
        <w:t>содержания</w:t>
      </w:r>
      <w:r w:rsidRPr="006C0A1A">
        <w:rPr>
          <w:color w:val="000009"/>
          <w:spacing w:val="1"/>
          <w:sz w:val="24"/>
          <w:szCs w:val="24"/>
        </w:rPr>
        <w:t xml:space="preserve"> </w:t>
      </w:r>
      <w:r w:rsidRPr="006C0A1A">
        <w:rPr>
          <w:color w:val="000009"/>
          <w:sz w:val="24"/>
          <w:szCs w:val="24"/>
        </w:rPr>
        <w:t>АООП</w:t>
      </w:r>
      <w:r w:rsidRPr="006C0A1A">
        <w:rPr>
          <w:color w:val="000009"/>
          <w:spacing w:val="1"/>
          <w:sz w:val="24"/>
          <w:szCs w:val="24"/>
        </w:rPr>
        <w:t xml:space="preserve"> </w:t>
      </w:r>
      <w:r w:rsidRPr="006C0A1A">
        <w:rPr>
          <w:color w:val="000009"/>
          <w:sz w:val="24"/>
          <w:szCs w:val="24"/>
        </w:rPr>
        <w:t>НОО</w:t>
      </w:r>
      <w:r w:rsidRPr="006C0A1A">
        <w:rPr>
          <w:color w:val="000009"/>
          <w:spacing w:val="1"/>
          <w:sz w:val="24"/>
          <w:szCs w:val="24"/>
        </w:rPr>
        <w:t xml:space="preserve"> </w:t>
      </w:r>
      <w:r w:rsidRPr="006C0A1A">
        <w:rPr>
          <w:color w:val="000009"/>
          <w:sz w:val="24"/>
          <w:szCs w:val="24"/>
        </w:rPr>
        <w:t>обучающимися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w:t>
      </w:r>
      <w:r w:rsidRPr="006C0A1A">
        <w:rPr>
          <w:color w:val="000009"/>
          <w:spacing w:val="1"/>
          <w:sz w:val="24"/>
          <w:szCs w:val="24"/>
        </w:rPr>
        <w:t xml:space="preserve"> </w:t>
      </w:r>
      <w:r w:rsidRPr="006C0A1A">
        <w:rPr>
          <w:color w:val="000009"/>
          <w:sz w:val="24"/>
          <w:szCs w:val="24"/>
        </w:rPr>
        <w:t>отсталостью</w:t>
      </w:r>
      <w:r w:rsidRPr="006C0A1A">
        <w:rPr>
          <w:color w:val="000009"/>
          <w:spacing w:val="1"/>
          <w:sz w:val="24"/>
          <w:szCs w:val="24"/>
        </w:rPr>
        <w:t xml:space="preserve"> </w:t>
      </w:r>
      <w:r w:rsidRPr="006C0A1A">
        <w:rPr>
          <w:color w:val="000009"/>
          <w:sz w:val="24"/>
          <w:szCs w:val="24"/>
        </w:rPr>
        <w:t>(интеллектуальными</w:t>
      </w:r>
      <w:r w:rsidRPr="006C0A1A">
        <w:rPr>
          <w:color w:val="000009"/>
          <w:spacing w:val="1"/>
          <w:sz w:val="24"/>
          <w:szCs w:val="24"/>
        </w:rPr>
        <w:t xml:space="preserve"> </w:t>
      </w:r>
      <w:r w:rsidRPr="006C0A1A">
        <w:rPr>
          <w:color w:val="000009"/>
          <w:sz w:val="24"/>
          <w:szCs w:val="24"/>
        </w:rPr>
        <w:t>нарушениями).</w:t>
      </w:r>
    </w:p>
    <w:p w:rsidR="002D0399" w:rsidRPr="006C0A1A" w:rsidRDefault="002D0399" w:rsidP="002D0399">
      <w:pPr>
        <w:spacing w:line="276" w:lineRule="auto"/>
        <w:ind w:right="227"/>
        <w:jc w:val="both"/>
        <w:rPr>
          <w:sz w:val="24"/>
          <w:szCs w:val="24"/>
        </w:rPr>
      </w:pPr>
      <w:r w:rsidRPr="006C0A1A">
        <w:rPr>
          <w:color w:val="000009"/>
          <w:sz w:val="24"/>
          <w:szCs w:val="24"/>
        </w:rPr>
        <w:t>Содержание</w:t>
      </w:r>
      <w:r w:rsidRPr="006C0A1A">
        <w:rPr>
          <w:color w:val="000009"/>
          <w:spacing w:val="1"/>
          <w:sz w:val="24"/>
          <w:szCs w:val="24"/>
        </w:rPr>
        <w:t xml:space="preserve"> </w:t>
      </w:r>
      <w:r w:rsidRPr="006C0A1A">
        <w:rPr>
          <w:color w:val="000009"/>
          <w:sz w:val="24"/>
          <w:szCs w:val="24"/>
        </w:rPr>
        <w:t>коррекционно-развивающей</w:t>
      </w:r>
      <w:r w:rsidRPr="006C0A1A">
        <w:rPr>
          <w:color w:val="000009"/>
          <w:spacing w:val="1"/>
          <w:sz w:val="24"/>
          <w:szCs w:val="24"/>
        </w:rPr>
        <w:t xml:space="preserve"> </w:t>
      </w:r>
      <w:r w:rsidRPr="006C0A1A">
        <w:rPr>
          <w:color w:val="000009"/>
          <w:sz w:val="24"/>
          <w:szCs w:val="24"/>
        </w:rPr>
        <w:t>области</w:t>
      </w:r>
      <w:r w:rsidRPr="006C0A1A">
        <w:rPr>
          <w:color w:val="000009"/>
          <w:spacing w:val="1"/>
          <w:sz w:val="24"/>
          <w:szCs w:val="24"/>
        </w:rPr>
        <w:t xml:space="preserve"> </w:t>
      </w:r>
      <w:r w:rsidRPr="006C0A1A">
        <w:rPr>
          <w:color w:val="000009"/>
          <w:sz w:val="24"/>
          <w:szCs w:val="24"/>
        </w:rPr>
        <w:t>представлено</w:t>
      </w:r>
      <w:r w:rsidRPr="006C0A1A">
        <w:rPr>
          <w:color w:val="000009"/>
          <w:spacing w:val="1"/>
          <w:sz w:val="24"/>
          <w:szCs w:val="24"/>
        </w:rPr>
        <w:t xml:space="preserve"> </w:t>
      </w:r>
      <w:r w:rsidRPr="006C0A1A">
        <w:rPr>
          <w:color w:val="000009"/>
          <w:sz w:val="24"/>
          <w:szCs w:val="24"/>
        </w:rPr>
        <w:t>следующими</w:t>
      </w:r>
      <w:r w:rsidRPr="006C0A1A">
        <w:rPr>
          <w:color w:val="000009"/>
          <w:spacing w:val="1"/>
          <w:sz w:val="24"/>
          <w:szCs w:val="24"/>
        </w:rPr>
        <w:t xml:space="preserve"> </w:t>
      </w:r>
      <w:r w:rsidRPr="006C0A1A">
        <w:rPr>
          <w:color w:val="000009"/>
          <w:sz w:val="24"/>
          <w:szCs w:val="24"/>
        </w:rPr>
        <w:t>коррекционными</w:t>
      </w:r>
      <w:r w:rsidRPr="006C0A1A">
        <w:rPr>
          <w:color w:val="000009"/>
          <w:spacing w:val="21"/>
          <w:sz w:val="24"/>
          <w:szCs w:val="24"/>
        </w:rPr>
        <w:t xml:space="preserve"> </w:t>
      </w:r>
      <w:r w:rsidRPr="006C0A1A">
        <w:rPr>
          <w:color w:val="000009"/>
          <w:sz w:val="24"/>
          <w:szCs w:val="24"/>
        </w:rPr>
        <w:t>курсами:</w:t>
      </w:r>
      <w:r w:rsidRPr="006C0A1A">
        <w:rPr>
          <w:color w:val="000009"/>
          <w:spacing w:val="24"/>
          <w:sz w:val="24"/>
          <w:szCs w:val="24"/>
        </w:rPr>
        <w:t xml:space="preserve"> </w:t>
      </w:r>
      <w:r w:rsidRPr="006C0A1A">
        <w:rPr>
          <w:i/>
          <w:color w:val="000009"/>
          <w:sz w:val="24"/>
          <w:szCs w:val="24"/>
        </w:rPr>
        <w:t>«</w:t>
      </w:r>
      <w:r w:rsidRPr="006C0A1A">
        <w:rPr>
          <w:color w:val="000009"/>
          <w:sz w:val="24"/>
          <w:szCs w:val="24"/>
        </w:rPr>
        <w:t>Формирование</w:t>
      </w:r>
      <w:r w:rsidRPr="006C0A1A">
        <w:rPr>
          <w:color w:val="000009"/>
          <w:spacing w:val="22"/>
          <w:sz w:val="24"/>
          <w:szCs w:val="24"/>
        </w:rPr>
        <w:t xml:space="preserve"> </w:t>
      </w:r>
      <w:r w:rsidRPr="006C0A1A">
        <w:rPr>
          <w:color w:val="000009"/>
          <w:sz w:val="24"/>
          <w:szCs w:val="24"/>
        </w:rPr>
        <w:t>коммуникативного</w:t>
      </w:r>
      <w:r w:rsidRPr="006C0A1A">
        <w:rPr>
          <w:color w:val="000009"/>
          <w:spacing w:val="22"/>
          <w:sz w:val="24"/>
          <w:szCs w:val="24"/>
        </w:rPr>
        <w:t xml:space="preserve"> </w:t>
      </w:r>
      <w:r w:rsidRPr="006C0A1A">
        <w:rPr>
          <w:color w:val="000009"/>
          <w:sz w:val="24"/>
          <w:szCs w:val="24"/>
        </w:rPr>
        <w:t>поведения»</w:t>
      </w:r>
      <w:r w:rsidRPr="006C0A1A">
        <w:rPr>
          <w:color w:val="000009"/>
          <w:spacing w:val="23"/>
          <w:sz w:val="24"/>
          <w:szCs w:val="24"/>
        </w:rPr>
        <w:t xml:space="preserve"> </w:t>
      </w:r>
      <w:r w:rsidRPr="006C0A1A">
        <w:rPr>
          <w:color w:val="000009"/>
          <w:sz w:val="24"/>
          <w:szCs w:val="24"/>
        </w:rPr>
        <w:t>(фронтальные</w:t>
      </w:r>
      <w:r w:rsidRPr="006C0A1A">
        <w:rPr>
          <w:color w:val="000009"/>
          <w:spacing w:val="-58"/>
          <w:sz w:val="24"/>
          <w:szCs w:val="24"/>
        </w:rPr>
        <w:t xml:space="preserve"> </w:t>
      </w:r>
      <w:r w:rsidRPr="006C0A1A">
        <w:rPr>
          <w:color w:val="000009"/>
          <w:sz w:val="24"/>
          <w:szCs w:val="24"/>
        </w:rPr>
        <w:t>и</w:t>
      </w:r>
      <w:r w:rsidRPr="006C0A1A">
        <w:rPr>
          <w:color w:val="000009"/>
          <w:spacing w:val="20"/>
          <w:sz w:val="24"/>
          <w:szCs w:val="24"/>
        </w:rPr>
        <w:t xml:space="preserve"> </w:t>
      </w:r>
      <w:r w:rsidRPr="006C0A1A">
        <w:rPr>
          <w:color w:val="000009"/>
          <w:sz w:val="24"/>
          <w:szCs w:val="24"/>
        </w:rPr>
        <w:t>индивидуальные</w:t>
      </w:r>
      <w:r w:rsidRPr="006C0A1A">
        <w:rPr>
          <w:color w:val="000009"/>
          <w:spacing w:val="20"/>
          <w:sz w:val="24"/>
          <w:szCs w:val="24"/>
        </w:rPr>
        <w:t xml:space="preserve"> </w:t>
      </w:r>
      <w:r w:rsidRPr="006C0A1A">
        <w:rPr>
          <w:color w:val="000009"/>
          <w:sz w:val="24"/>
          <w:szCs w:val="24"/>
        </w:rPr>
        <w:t>занятия),</w:t>
      </w:r>
      <w:r w:rsidRPr="006C0A1A">
        <w:rPr>
          <w:color w:val="000009"/>
          <w:spacing w:val="22"/>
          <w:sz w:val="24"/>
          <w:szCs w:val="24"/>
        </w:rPr>
        <w:t xml:space="preserve"> </w:t>
      </w:r>
      <w:r w:rsidRPr="006C0A1A">
        <w:rPr>
          <w:sz w:val="24"/>
          <w:szCs w:val="24"/>
        </w:rPr>
        <w:t>«Музыкально-ритмические</w:t>
      </w:r>
      <w:r w:rsidRPr="006C0A1A">
        <w:rPr>
          <w:spacing w:val="19"/>
          <w:sz w:val="24"/>
          <w:szCs w:val="24"/>
        </w:rPr>
        <w:t xml:space="preserve"> </w:t>
      </w:r>
      <w:r w:rsidRPr="006C0A1A">
        <w:rPr>
          <w:sz w:val="24"/>
          <w:szCs w:val="24"/>
        </w:rPr>
        <w:t>занятия»</w:t>
      </w:r>
      <w:r w:rsidRPr="006C0A1A">
        <w:rPr>
          <w:spacing w:val="21"/>
          <w:sz w:val="24"/>
          <w:szCs w:val="24"/>
        </w:rPr>
        <w:t xml:space="preserve"> </w:t>
      </w:r>
      <w:r w:rsidRPr="006C0A1A">
        <w:rPr>
          <w:color w:val="000009"/>
          <w:sz w:val="24"/>
          <w:szCs w:val="24"/>
        </w:rPr>
        <w:t>(фронтальные</w:t>
      </w:r>
      <w:r w:rsidRPr="006C0A1A">
        <w:rPr>
          <w:color w:val="000009"/>
          <w:spacing w:val="21"/>
          <w:sz w:val="24"/>
          <w:szCs w:val="24"/>
        </w:rPr>
        <w:t xml:space="preserve"> </w:t>
      </w:r>
      <w:r w:rsidRPr="006C0A1A">
        <w:rPr>
          <w:color w:val="000009"/>
          <w:sz w:val="24"/>
          <w:szCs w:val="24"/>
        </w:rPr>
        <w:t>занятия)</w:t>
      </w:r>
      <w:r w:rsidRPr="006C0A1A">
        <w:rPr>
          <w:sz w:val="24"/>
          <w:szCs w:val="24"/>
        </w:rPr>
        <w:t>,</w:t>
      </w:r>
    </w:p>
    <w:p w:rsidR="002D0399" w:rsidRPr="006C0A1A" w:rsidRDefault="002D0399" w:rsidP="002D0399">
      <w:pPr>
        <w:spacing w:line="276" w:lineRule="auto"/>
        <w:ind w:right="229"/>
        <w:jc w:val="both"/>
        <w:rPr>
          <w:sz w:val="24"/>
          <w:szCs w:val="24"/>
        </w:rPr>
      </w:pPr>
      <w:r w:rsidRPr="006C0A1A">
        <w:rPr>
          <w:color w:val="000009"/>
          <w:sz w:val="24"/>
          <w:szCs w:val="24"/>
        </w:rPr>
        <w:t>«Социально-бытовая</w:t>
      </w:r>
      <w:r w:rsidRPr="006C0A1A">
        <w:rPr>
          <w:color w:val="000009"/>
          <w:spacing w:val="1"/>
          <w:sz w:val="24"/>
          <w:szCs w:val="24"/>
        </w:rPr>
        <w:t xml:space="preserve"> </w:t>
      </w:r>
      <w:r w:rsidRPr="006C0A1A">
        <w:rPr>
          <w:color w:val="000009"/>
          <w:sz w:val="24"/>
          <w:szCs w:val="24"/>
        </w:rPr>
        <w:t>ориентировка»</w:t>
      </w:r>
      <w:r w:rsidRPr="006C0A1A">
        <w:rPr>
          <w:color w:val="000009"/>
          <w:spacing w:val="1"/>
          <w:sz w:val="24"/>
          <w:szCs w:val="24"/>
        </w:rPr>
        <w:t xml:space="preserve"> </w:t>
      </w:r>
      <w:r w:rsidRPr="006C0A1A">
        <w:rPr>
          <w:color w:val="000009"/>
          <w:sz w:val="24"/>
          <w:szCs w:val="24"/>
        </w:rPr>
        <w:t>(фронтальные</w:t>
      </w:r>
      <w:r w:rsidRPr="006C0A1A">
        <w:rPr>
          <w:color w:val="000009"/>
          <w:spacing w:val="1"/>
          <w:sz w:val="24"/>
          <w:szCs w:val="24"/>
        </w:rPr>
        <w:t xml:space="preserve"> </w:t>
      </w:r>
      <w:r w:rsidRPr="006C0A1A">
        <w:rPr>
          <w:color w:val="000009"/>
          <w:sz w:val="24"/>
          <w:szCs w:val="24"/>
        </w:rPr>
        <w:t>занятия),</w:t>
      </w:r>
      <w:r w:rsidRPr="006C0A1A">
        <w:rPr>
          <w:color w:val="000009"/>
          <w:spacing w:val="1"/>
          <w:sz w:val="24"/>
          <w:szCs w:val="24"/>
        </w:rPr>
        <w:t xml:space="preserve"> </w:t>
      </w:r>
      <w:r w:rsidRPr="006C0A1A">
        <w:rPr>
          <w:color w:val="000009"/>
          <w:sz w:val="24"/>
          <w:szCs w:val="24"/>
        </w:rPr>
        <w:t>«Развитие</w:t>
      </w:r>
      <w:r w:rsidRPr="006C0A1A">
        <w:rPr>
          <w:color w:val="000009"/>
          <w:spacing w:val="1"/>
          <w:sz w:val="24"/>
          <w:szCs w:val="24"/>
        </w:rPr>
        <w:t xml:space="preserve"> </w:t>
      </w:r>
      <w:r w:rsidRPr="006C0A1A">
        <w:rPr>
          <w:color w:val="000009"/>
          <w:sz w:val="24"/>
          <w:szCs w:val="24"/>
        </w:rPr>
        <w:t>познавательной</w:t>
      </w:r>
      <w:r w:rsidRPr="006C0A1A">
        <w:rPr>
          <w:color w:val="000009"/>
          <w:spacing w:val="-57"/>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(индивидуальные</w:t>
      </w:r>
      <w:r w:rsidRPr="006C0A1A">
        <w:rPr>
          <w:color w:val="000009"/>
          <w:spacing w:val="1"/>
          <w:sz w:val="24"/>
          <w:szCs w:val="24"/>
        </w:rPr>
        <w:t xml:space="preserve"> </w:t>
      </w:r>
      <w:r w:rsidRPr="006C0A1A">
        <w:rPr>
          <w:color w:val="000009"/>
          <w:sz w:val="24"/>
          <w:szCs w:val="24"/>
        </w:rPr>
        <w:t>занятия),</w:t>
      </w:r>
      <w:r w:rsidRPr="006C0A1A">
        <w:rPr>
          <w:color w:val="000009"/>
          <w:spacing w:val="1"/>
          <w:sz w:val="24"/>
          <w:szCs w:val="24"/>
        </w:rPr>
        <w:t xml:space="preserve"> </w:t>
      </w:r>
      <w:r w:rsidRPr="006C0A1A">
        <w:rPr>
          <w:color w:val="000009"/>
          <w:sz w:val="24"/>
          <w:szCs w:val="24"/>
        </w:rPr>
        <w:t>«Развитие</w:t>
      </w:r>
      <w:r w:rsidRPr="006C0A1A">
        <w:rPr>
          <w:color w:val="000009"/>
          <w:spacing w:val="1"/>
          <w:sz w:val="24"/>
          <w:szCs w:val="24"/>
        </w:rPr>
        <w:t xml:space="preserve"> </w:t>
      </w:r>
      <w:r w:rsidRPr="006C0A1A">
        <w:rPr>
          <w:color w:val="000009"/>
          <w:sz w:val="24"/>
          <w:szCs w:val="24"/>
        </w:rPr>
        <w:t>речи»</w:t>
      </w:r>
      <w:r w:rsidRPr="006C0A1A">
        <w:rPr>
          <w:color w:val="000009"/>
          <w:spacing w:val="1"/>
          <w:sz w:val="24"/>
          <w:szCs w:val="24"/>
        </w:rPr>
        <w:t xml:space="preserve"> </w:t>
      </w:r>
      <w:r w:rsidRPr="006C0A1A">
        <w:rPr>
          <w:color w:val="000009"/>
          <w:sz w:val="24"/>
          <w:szCs w:val="24"/>
        </w:rPr>
        <w:t>(фронтальные</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индивидуальные</w:t>
      </w:r>
      <w:r w:rsidRPr="006C0A1A">
        <w:rPr>
          <w:color w:val="000009"/>
          <w:spacing w:val="-1"/>
          <w:sz w:val="24"/>
          <w:szCs w:val="24"/>
        </w:rPr>
        <w:t xml:space="preserve"> </w:t>
      </w:r>
      <w:r w:rsidRPr="006C0A1A">
        <w:rPr>
          <w:color w:val="000009"/>
          <w:sz w:val="24"/>
          <w:szCs w:val="24"/>
        </w:rPr>
        <w:t>занятия).</w:t>
      </w:r>
    </w:p>
    <w:p w:rsidR="002D0399" w:rsidRPr="006C0A1A" w:rsidRDefault="002D0399" w:rsidP="002D0399">
      <w:pPr>
        <w:spacing w:line="276" w:lineRule="auto"/>
        <w:ind w:right="231"/>
        <w:jc w:val="both"/>
        <w:rPr>
          <w:sz w:val="24"/>
          <w:szCs w:val="24"/>
        </w:rPr>
      </w:pPr>
      <w:r w:rsidRPr="006C0A1A">
        <w:rPr>
          <w:color w:val="000009"/>
          <w:sz w:val="24"/>
          <w:szCs w:val="24"/>
        </w:rPr>
        <w:t>Содержание</w:t>
      </w:r>
      <w:r w:rsidRPr="006C0A1A">
        <w:rPr>
          <w:color w:val="000009"/>
          <w:spacing w:val="1"/>
          <w:sz w:val="24"/>
          <w:szCs w:val="24"/>
        </w:rPr>
        <w:t xml:space="preserve"> </w:t>
      </w:r>
      <w:r w:rsidRPr="006C0A1A">
        <w:rPr>
          <w:color w:val="000009"/>
          <w:sz w:val="24"/>
          <w:szCs w:val="24"/>
        </w:rPr>
        <w:t>данной</w:t>
      </w:r>
      <w:r w:rsidRPr="006C0A1A">
        <w:rPr>
          <w:color w:val="000009"/>
          <w:spacing w:val="1"/>
          <w:sz w:val="24"/>
          <w:szCs w:val="24"/>
        </w:rPr>
        <w:t xml:space="preserve"> </w:t>
      </w:r>
      <w:r w:rsidRPr="006C0A1A">
        <w:rPr>
          <w:color w:val="000009"/>
          <w:sz w:val="24"/>
          <w:szCs w:val="24"/>
        </w:rPr>
        <w:t>области</w:t>
      </w:r>
      <w:r w:rsidRPr="006C0A1A">
        <w:rPr>
          <w:color w:val="000009"/>
          <w:spacing w:val="1"/>
          <w:sz w:val="24"/>
          <w:szCs w:val="24"/>
        </w:rPr>
        <w:t xml:space="preserve"> </w:t>
      </w:r>
      <w:r w:rsidRPr="006C0A1A">
        <w:rPr>
          <w:color w:val="000009"/>
          <w:sz w:val="24"/>
          <w:szCs w:val="24"/>
        </w:rPr>
        <w:t>формируется</w:t>
      </w:r>
      <w:r w:rsidRPr="006C0A1A">
        <w:rPr>
          <w:color w:val="000009"/>
          <w:spacing w:val="1"/>
          <w:sz w:val="24"/>
          <w:szCs w:val="24"/>
        </w:rPr>
        <w:t xml:space="preserve"> </w:t>
      </w:r>
      <w:r w:rsidRPr="006C0A1A">
        <w:rPr>
          <w:color w:val="000009"/>
          <w:sz w:val="24"/>
          <w:szCs w:val="24"/>
        </w:rPr>
        <w:t>ФРЦ</w:t>
      </w:r>
      <w:r w:rsidRPr="006C0A1A">
        <w:rPr>
          <w:color w:val="000009"/>
          <w:spacing w:val="1"/>
          <w:sz w:val="24"/>
          <w:szCs w:val="24"/>
        </w:rPr>
        <w:t xml:space="preserve"> </w:t>
      </w:r>
      <w:r w:rsidRPr="006C0A1A">
        <w:rPr>
          <w:color w:val="000009"/>
          <w:sz w:val="24"/>
          <w:szCs w:val="24"/>
        </w:rPr>
        <w:t>самостоятельно</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основании</w:t>
      </w:r>
      <w:r w:rsidRPr="006C0A1A">
        <w:rPr>
          <w:color w:val="000009"/>
          <w:spacing w:val="1"/>
          <w:sz w:val="24"/>
          <w:szCs w:val="24"/>
        </w:rPr>
        <w:t xml:space="preserve"> </w:t>
      </w:r>
      <w:r w:rsidRPr="006C0A1A">
        <w:rPr>
          <w:color w:val="000009"/>
          <w:sz w:val="24"/>
          <w:szCs w:val="24"/>
        </w:rPr>
        <w:t>рекомендаций</w:t>
      </w:r>
      <w:r w:rsidRPr="006C0A1A">
        <w:rPr>
          <w:color w:val="000009"/>
          <w:spacing w:val="-3"/>
          <w:sz w:val="24"/>
          <w:szCs w:val="24"/>
        </w:rPr>
        <w:t xml:space="preserve"> </w:t>
      </w:r>
      <w:r w:rsidRPr="006C0A1A">
        <w:rPr>
          <w:color w:val="000009"/>
          <w:sz w:val="24"/>
          <w:szCs w:val="24"/>
        </w:rPr>
        <w:t>ПМПК,</w:t>
      </w:r>
      <w:r w:rsidRPr="006C0A1A">
        <w:rPr>
          <w:color w:val="000009"/>
          <w:spacing w:val="-1"/>
          <w:sz w:val="24"/>
          <w:szCs w:val="24"/>
        </w:rPr>
        <w:t xml:space="preserve"> </w:t>
      </w:r>
      <w:proofErr w:type="gramStart"/>
      <w:r w:rsidRPr="006C0A1A">
        <w:rPr>
          <w:color w:val="000009"/>
          <w:sz w:val="24"/>
          <w:szCs w:val="24"/>
        </w:rPr>
        <w:t>ИПРА</w:t>
      </w:r>
      <w:proofErr w:type="gramEnd"/>
      <w:r w:rsidRPr="006C0A1A">
        <w:rPr>
          <w:color w:val="000009"/>
          <w:spacing w:val="-2"/>
          <w:sz w:val="24"/>
          <w:szCs w:val="24"/>
        </w:rPr>
        <w:t xml:space="preserve"> </w:t>
      </w:r>
      <w:r w:rsidRPr="006C0A1A">
        <w:rPr>
          <w:color w:val="000009"/>
          <w:sz w:val="24"/>
          <w:szCs w:val="24"/>
        </w:rPr>
        <w:t>обучающегося</w:t>
      </w:r>
      <w:r w:rsidRPr="006C0A1A">
        <w:rPr>
          <w:color w:val="000009"/>
          <w:spacing w:val="-1"/>
          <w:sz w:val="24"/>
          <w:szCs w:val="24"/>
        </w:rPr>
        <w:t xml:space="preserve"> </w:t>
      </w:r>
      <w:r w:rsidRPr="006C0A1A">
        <w:rPr>
          <w:color w:val="000009"/>
          <w:sz w:val="24"/>
          <w:szCs w:val="24"/>
        </w:rPr>
        <w:t>с</w:t>
      </w:r>
      <w:r w:rsidRPr="006C0A1A">
        <w:rPr>
          <w:color w:val="000009"/>
          <w:spacing w:val="-3"/>
          <w:sz w:val="24"/>
          <w:szCs w:val="24"/>
        </w:rPr>
        <w:t xml:space="preserve"> </w:t>
      </w:r>
      <w:r w:rsidRPr="006C0A1A">
        <w:rPr>
          <w:color w:val="000009"/>
          <w:sz w:val="24"/>
          <w:szCs w:val="24"/>
        </w:rPr>
        <w:t>инвалидностью.</w:t>
      </w:r>
    </w:p>
    <w:p w:rsidR="002D0399" w:rsidRPr="006C0A1A" w:rsidRDefault="002D0399" w:rsidP="002D0399">
      <w:pPr>
        <w:spacing w:before="9"/>
        <w:rPr>
          <w:sz w:val="27"/>
          <w:szCs w:val="24"/>
        </w:rPr>
      </w:pPr>
    </w:p>
    <w:p w:rsidR="002D0399" w:rsidRPr="006C0A1A" w:rsidRDefault="002D0399" w:rsidP="002D0399">
      <w:pPr>
        <w:ind w:right="5"/>
        <w:jc w:val="center"/>
        <w:outlineLvl w:val="0"/>
        <w:rPr>
          <w:b/>
          <w:bCs/>
          <w:sz w:val="24"/>
          <w:szCs w:val="24"/>
        </w:rPr>
      </w:pPr>
      <w:r w:rsidRPr="006C0A1A">
        <w:rPr>
          <w:b/>
          <w:bCs/>
          <w:color w:val="000009"/>
          <w:spacing w:val="-1"/>
          <w:sz w:val="24"/>
          <w:szCs w:val="24"/>
        </w:rPr>
        <w:t>Коррекционный</w:t>
      </w:r>
      <w:r w:rsidRPr="006C0A1A">
        <w:rPr>
          <w:b/>
          <w:bCs/>
          <w:color w:val="000009"/>
          <w:spacing w:val="-14"/>
          <w:sz w:val="24"/>
          <w:szCs w:val="24"/>
        </w:rPr>
        <w:t xml:space="preserve"> </w:t>
      </w:r>
      <w:r w:rsidRPr="006C0A1A">
        <w:rPr>
          <w:b/>
          <w:bCs/>
          <w:color w:val="000009"/>
          <w:spacing w:val="-1"/>
          <w:sz w:val="24"/>
          <w:szCs w:val="24"/>
        </w:rPr>
        <w:t>курс</w:t>
      </w:r>
      <w:r w:rsidRPr="006C0A1A">
        <w:rPr>
          <w:b/>
          <w:bCs/>
          <w:color w:val="000009"/>
          <w:spacing w:val="-13"/>
          <w:sz w:val="24"/>
          <w:szCs w:val="24"/>
        </w:rPr>
        <w:t xml:space="preserve"> </w:t>
      </w:r>
      <w:r w:rsidRPr="006C0A1A">
        <w:rPr>
          <w:b/>
          <w:bCs/>
          <w:color w:val="000009"/>
          <w:sz w:val="24"/>
          <w:szCs w:val="24"/>
        </w:rPr>
        <w:t>«Формирование</w:t>
      </w:r>
      <w:r w:rsidRPr="006C0A1A">
        <w:rPr>
          <w:b/>
          <w:bCs/>
          <w:color w:val="000009"/>
          <w:spacing w:val="-14"/>
          <w:sz w:val="24"/>
          <w:szCs w:val="24"/>
        </w:rPr>
        <w:t xml:space="preserve"> </w:t>
      </w:r>
      <w:r w:rsidRPr="006C0A1A">
        <w:rPr>
          <w:b/>
          <w:bCs/>
          <w:color w:val="000009"/>
          <w:sz w:val="24"/>
          <w:szCs w:val="24"/>
        </w:rPr>
        <w:t>коммуникативного</w:t>
      </w:r>
      <w:r w:rsidRPr="006C0A1A">
        <w:rPr>
          <w:b/>
          <w:bCs/>
          <w:color w:val="000009"/>
          <w:spacing w:val="-13"/>
          <w:sz w:val="24"/>
          <w:szCs w:val="24"/>
        </w:rPr>
        <w:t xml:space="preserve"> </w:t>
      </w:r>
      <w:r w:rsidRPr="006C0A1A">
        <w:rPr>
          <w:b/>
          <w:bCs/>
          <w:color w:val="000009"/>
          <w:sz w:val="24"/>
          <w:szCs w:val="24"/>
        </w:rPr>
        <w:t>поведения»</w:t>
      </w:r>
    </w:p>
    <w:p w:rsidR="002D0399" w:rsidRPr="006C0A1A" w:rsidRDefault="002D0399" w:rsidP="002D0399">
      <w:pPr>
        <w:jc w:val="cente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8"/>
        <w:jc w:val="both"/>
        <w:rPr>
          <w:sz w:val="24"/>
          <w:szCs w:val="24"/>
        </w:rPr>
      </w:pPr>
      <w:r w:rsidRPr="006C0A1A">
        <w:rPr>
          <w:color w:val="000009"/>
          <w:sz w:val="24"/>
          <w:szCs w:val="24"/>
        </w:rPr>
        <w:t>Формирование</w:t>
      </w:r>
      <w:r w:rsidRPr="006C0A1A">
        <w:rPr>
          <w:color w:val="000009"/>
          <w:spacing w:val="1"/>
          <w:sz w:val="24"/>
          <w:szCs w:val="24"/>
        </w:rPr>
        <w:t xml:space="preserve"> </w:t>
      </w:r>
      <w:r w:rsidRPr="006C0A1A">
        <w:rPr>
          <w:color w:val="000009"/>
          <w:sz w:val="24"/>
          <w:szCs w:val="24"/>
        </w:rPr>
        <w:t>культуры</w:t>
      </w:r>
      <w:r w:rsidRPr="006C0A1A">
        <w:rPr>
          <w:color w:val="000009"/>
          <w:spacing w:val="1"/>
          <w:sz w:val="24"/>
          <w:szCs w:val="24"/>
        </w:rPr>
        <w:t xml:space="preserve"> </w:t>
      </w:r>
      <w:r w:rsidRPr="006C0A1A">
        <w:rPr>
          <w:color w:val="000009"/>
          <w:sz w:val="24"/>
          <w:szCs w:val="24"/>
        </w:rPr>
        <w:t>речевого</w:t>
      </w:r>
      <w:r w:rsidRPr="006C0A1A">
        <w:rPr>
          <w:color w:val="000009"/>
          <w:spacing w:val="1"/>
          <w:sz w:val="24"/>
          <w:szCs w:val="24"/>
        </w:rPr>
        <w:t xml:space="preserve"> </w:t>
      </w:r>
      <w:r w:rsidRPr="006C0A1A">
        <w:rPr>
          <w:color w:val="000009"/>
          <w:sz w:val="24"/>
          <w:szCs w:val="24"/>
        </w:rPr>
        <w:t>общения</w:t>
      </w:r>
      <w:r w:rsidRPr="006C0A1A">
        <w:rPr>
          <w:color w:val="000009"/>
          <w:spacing w:val="1"/>
          <w:sz w:val="24"/>
          <w:szCs w:val="24"/>
        </w:rPr>
        <w:t xml:space="preserve"> </w:t>
      </w:r>
      <w:r w:rsidRPr="006C0A1A">
        <w:rPr>
          <w:color w:val="000009"/>
          <w:sz w:val="24"/>
          <w:szCs w:val="24"/>
        </w:rPr>
        <w:t>у</w:t>
      </w:r>
      <w:r w:rsidRPr="006C0A1A">
        <w:rPr>
          <w:color w:val="000009"/>
          <w:spacing w:val="1"/>
          <w:sz w:val="24"/>
          <w:szCs w:val="24"/>
        </w:rPr>
        <w:t xml:space="preserve"> </w:t>
      </w:r>
      <w:r w:rsidRPr="006C0A1A">
        <w:rPr>
          <w:color w:val="000009"/>
          <w:sz w:val="24"/>
          <w:szCs w:val="24"/>
        </w:rPr>
        <w:t>младшего</w:t>
      </w:r>
      <w:r w:rsidRPr="006C0A1A">
        <w:rPr>
          <w:color w:val="000009"/>
          <w:spacing w:val="1"/>
          <w:sz w:val="24"/>
          <w:szCs w:val="24"/>
        </w:rPr>
        <w:t xml:space="preserve"> </w:t>
      </w:r>
      <w:r w:rsidRPr="006C0A1A">
        <w:rPr>
          <w:color w:val="000009"/>
          <w:sz w:val="24"/>
          <w:szCs w:val="24"/>
        </w:rPr>
        <w:t>школьника</w:t>
      </w:r>
      <w:r w:rsidRPr="006C0A1A">
        <w:rPr>
          <w:color w:val="000009"/>
          <w:spacing w:val="1"/>
          <w:sz w:val="24"/>
          <w:szCs w:val="24"/>
        </w:rPr>
        <w:t xml:space="preserve"> </w:t>
      </w:r>
      <w:r w:rsidRPr="006C0A1A">
        <w:rPr>
          <w:color w:val="000009"/>
          <w:sz w:val="24"/>
          <w:szCs w:val="24"/>
        </w:rPr>
        <w:t>–</w:t>
      </w:r>
      <w:r w:rsidRPr="006C0A1A">
        <w:rPr>
          <w:color w:val="000009"/>
          <w:spacing w:val="1"/>
          <w:sz w:val="24"/>
          <w:szCs w:val="24"/>
        </w:rPr>
        <w:t xml:space="preserve"> </w:t>
      </w:r>
      <w:r w:rsidRPr="006C0A1A">
        <w:rPr>
          <w:color w:val="000009"/>
          <w:sz w:val="24"/>
          <w:szCs w:val="24"/>
        </w:rPr>
        <w:t>одна</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важнейших задач</w:t>
      </w:r>
      <w:r w:rsidRPr="006C0A1A">
        <w:rPr>
          <w:color w:val="000009"/>
          <w:spacing w:val="-1"/>
          <w:sz w:val="24"/>
          <w:szCs w:val="24"/>
        </w:rPr>
        <w:t xml:space="preserve"> </w:t>
      </w:r>
      <w:r w:rsidRPr="006C0A1A">
        <w:rPr>
          <w:color w:val="000009"/>
          <w:sz w:val="24"/>
          <w:szCs w:val="24"/>
        </w:rPr>
        <w:t>обучения в</w:t>
      </w:r>
      <w:r w:rsidRPr="006C0A1A">
        <w:rPr>
          <w:color w:val="000009"/>
          <w:spacing w:val="-2"/>
          <w:sz w:val="24"/>
          <w:szCs w:val="24"/>
        </w:rPr>
        <w:t xml:space="preserve"> </w:t>
      </w:r>
      <w:r w:rsidRPr="006C0A1A">
        <w:rPr>
          <w:color w:val="000009"/>
          <w:sz w:val="24"/>
          <w:szCs w:val="24"/>
        </w:rPr>
        <w:t>начальной</w:t>
      </w:r>
      <w:r w:rsidRPr="006C0A1A">
        <w:rPr>
          <w:color w:val="000009"/>
          <w:spacing w:val="-1"/>
          <w:sz w:val="24"/>
          <w:szCs w:val="24"/>
        </w:rPr>
        <w:t xml:space="preserve"> </w:t>
      </w:r>
      <w:r w:rsidRPr="006C0A1A">
        <w:rPr>
          <w:color w:val="000009"/>
          <w:sz w:val="24"/>
          <w:szCs w:val="24"/>
        </w:rPr>
        <w:t>школе.</w:t>
      </w:r>
    </w:p>
    <w:p w:rsidR="002D0399" w:rsidRPr="006C0A1A" w:rsidRDefault="002D0399" w:rsidP="002D0399">
      <w:pPr>
        <w:spacing w:line="276" w:lineRule="auto"/>
        <w:ind w:right="227"/>
        <w:jc w:val="both"/>
        <w:rPr>
          <w:sz w:val="24"/>
          <w:szCs w:val="24"/>
        </w:rPr>
      </w:pPr>
      <w:r w:rsidRPr="006C0A1A">
        <w:rPr>
          <w:color w:val="000009"/>
          <w:sz w:val="24"/>
          <w:szCs w:val="24"/>
        </w:rPr>
        <w:t>Специфика</w:t>
      </w:r>
      <w:r w:rsidRPr="006C0A1A">
        <w:rPr>
          <w:color w:val="000009"/>
          <w:spacing w:val="1"/>
          <w:sz w:val="24"/>
          <w:szCs w:val="24"/>
        </w:rPr>
        <w:t xml:space="preserve"> </w:t>
      </w:r>
      <w:r w:rsidRPr="006C0A1A">
        <w:rPr>
          <w:color w:val="000009"/>
          <w:sz w:val="24"/>
          <w:szCs w:val="24"/>
        </w:rPr>
        <w:t>коммуникативной</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w:t>
      </w:r>
      <w:r w:rsidRPr="006C0A1A">
        <w:rPr>
          <w:color w:val="000009"/>
          <w:spacing w:val="1"/>
          <w:sz w:val="24"/>
          <w:szCs w:val="24"/>
        </w:rPr>
        <w:t xml:space="preserve"> </w:t>
      </w:r>
      <w:r w:rsidRPr="006C0A1A">
        <w:rPr>
          <w:color w:val="000009"/>
          <w:sz w:val="24"/>
          <w:szCs w:val="24"/>
        </w:rPr>
        <w:t>отсталостью</w:t>
      </w:r>
      <w:r w:rsidRPr="006C0A1A">
        <w:rPr>
          <w:color w:val="000009"/>
          <w:spacing w:val="1"/>
          <w:sz w:val="24"/>
          <w:szCs w:val="24"/>
        </w:rPr>
        <w:t xml:space="preserve"> </w:t>
      </w:r>
      <w:r w:rsidRPr="006C0A1A">
        <w:rPr>
          <w:color w:val="000009"/>
          <w:sz w:val="24"/>
          <w:szCs w:val="24"/>
        </w:rPr>
        <w:t>(интеллектуальными</w:t>
      </w:r>
      <w:r w:rsidRPr="006C0A1A">
        <w:rPr>
          <w:color w:val="000009"/>
          <w:spacing w:val="1"/>
          <w:sz w:val="24"/>
          <w:szCs w:val="24"/>
        </w:rPr>
        <w:t xml:space="preserve"> </w:t>
      </w:r>
      <w:r w:rsidRPr="006C0A1A">
        <w:rPr>
          <w:color w:val="000009"/>
          <w:sz w:val="24"/>
          <w:szCs w:val="24"/>
        </w:rPr>
        <w:t>нарушениями)</w:t>
      </w:r>
      <w:r w:rsidRPr="006C0A1A">
        <w:rPr>
          <w:color w:val="000009"/>
          <w:spacing w:val="1"/>
          <w:sz w:val="24"/>
          <w:szCs w:val="24"/>
        </w:rPr>
        <w:t xml:space="preserve"> </w:t>
      </w:r>
      <w:r w:rsidRPr="006C0A1A">
        <w:rPr>
          <w:color w:val="000009"/>
          <w:sz w:val="24"/>
          <w:szCs w:val="24"/>
        </w:rPr>
        <w:t>проявляется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задержке</w:t>
      </w:r>
      <w:r w:rsidRPr="006C0A1A">
        <w:rPr>
          <w:color w:val="000009"/>
          <w:spacing w:val="1"/>
          <w:sz w:val="24"/>
          <w:szCs w:val="24"/>
        </w:rPr>
        <w:t xml:space="preserve"> </w:t>
      </w:r>
      <w:r w:rsidRPr="006C0A1A">
        <w:rPr>
          <w:color w:val="000009"/>
          <w:sz w:val="24"/>
          <w:szCs w:val="24"/>
        </w:rPr>
        <w:t>языкового</w:t>
      </w:r>
      <w:r w:rsidRPr="006C0A1A">
        <w:rPr>
          <w:color w:val="000009"/>
          <w:spacing w:val="1"/>
          <w:sz w:val="24"/>
          <w:szCs w:val="24"/>
        </w:rPr>
        <w:t xml:space="preserve"> </w:t>
      </w:r>
      <w:r w:rsidRPr="006C0A1A">
        <w:rPr>
          <w:color w:val="000009"/>
          <w:sz w:val="24"/>
          <w:szCs w:val="24"/>
        </w:rPr>
        <w:t>развития,</w:t>
      </w:r>
      <w:r w:rsidRPr="006C0A1A">
        <w:rPr>
          <w:color w:val="000009"/>
          <w:spacing w:val="1"/>
          <w:sz w:val="24"/>
          <w:szCs w:val="24"/>
        </w:rPr>
        <w:t xml:space="preserve"> </w:t>
      </w:r>
      <w:r w:rsidRPr="006C0A1A">
        <w:rPr>
          <w:color w:val="000009"/>
          <w:sz w:val="24"/>
          <w:szCs w:val="24"/>
        </w:rPr>
        <w:t>трудностях</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пониманием</w:t>
      </w:r>
      <w:r w:rsidRPr="006C0A1A">
        <w:rPr>
          <w:color w:val="000009"/>
          <w:spacing w:val="1"/>
          <w:sz w:val="24"/>
          <w:szCs w:val="24"/>
        </w:rPr>
        <w:t xml:space="preserve"> </w:t>
      </w:r>
      <w:r w:rsidRPr="006C0A1A">
        <w:rPr>
          <w:color w:val="000009"/>
          <w:sz w:val="24"/>
          <w:szCs w:val="24"/>
        </w:rPr>
        <w:t>обращенной</w:t>
      </w:r>
      <w:r w:rsidRPr="006C0A1A">
        <w:rPr>
          <w:color w:val="000009"/>
          <w:spacing w:val="1"/>
          <w:sz w:val="24"/>
          <w:szCs w:val="24"/>
        </w:rPr>
        <w:t xml:space="preserve"> </w:t>
      </w:r>
      <w:r w:rsidRPr="006C0A1A">
        <w:rPr>
          <w:color w:val="000009"/>
          <w:sz w:val="24"/>
          <w:szCs w:val="24"/>
        </w:rPr>
        <w:t>речи,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разрыве</w:t>
      </w:r>
      <w:r w:rsidRPr="006C0A1A">
        <w:rPr>
          <w:color w:val="000009"/>
          <w:spacing w:val="1"/>
          <w:sz w:val="24"/>
          <w:szCs w:val="24"/>
        </w:rPr>
        <w:t xml:space="preserve"> </w:t>
      </w:r>
      <w:r w:rsidRPr="006C0A1A">
        <w:rPr>
          <w:color w:val="000009"/>
          <w:sz w:val="24"/>
          <w:szCs w:val="24"/>
        </w:rPr>
        <w:t>между</w:t>
      </w:r>
      <w:r w:rsidRPr="006C0A1A">
        <w:rPr>
          <w:color w:val="000009"/>
          <w:spacing w:val="1"/>
          <w:sz w:val="24"/>
          <w:szCs w:val="24"/>
        </w:rPr>
        <w:t xml:space="preserve"> </w:t>
      </w:r>
      <w:r w:rsidRPr="006C0A1A">
        <w:rPr>
          <w:color w:val="000009"/>
          <w:sz w:val="24"/>
          <w:szCs w:val="24"/>
        </w:rPr>
        <w:t>пониманием</w:t>
      </w:r>
      <w:r w:rsidRPr="006C0A1A">
        <w:rPr>
          <w:color w:val="000009"/>
          <w:spacing w:val="1"/>
          <w:sz w:val="24"/>
          <w:szCs w:val="24"/>
        </w:rPr>
        <w:t xml:space="preserve"> </w:t>
      </w:r>
      <w:r w:rsidRPr="006C0A1A">
        <w:rPr>
          <w:color w:val="000009"/>
          <w:sz w:val="24"/>
          <w:szCs w:val="24"/>
        </w:rPr>
        <w:t>речи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способностью</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выражению,</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недостаточном</w:t>
      </w:r>
      <w:r w:rsidRPr="006C0A1A">
        <w:rPr>
          <w:color w:val="000009"/>
          <w:spacing w:val="1"/>
          <w:sz w:val="24"/>
          <w:szCs w:val="24"/>
        </w:rPr>
        <w:t xml:space="preserve"> </w:t>
      </w:r>
      <w:r w:rsidRPr="006C0A1A">
        <w:rPr>
          <w:color w:val="000009"/>
          <w:sz w:val="24"/>
          <w:szCs w:val="24"/>
        </w:rPr>
        <w:t>внимании</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речи</w:t>
      </w:r>
      <w:r w:rsidRPr="006C0A1A">
        <w:rPr>
          <w:color w:val="000009"/>
          <w:spacing w:val="1"/>
          <w:sz w:val="24"/>
          <w:szCs w:val="24"/>
        </w:rPr>
        <w:t xml:space="preserve"> </w:t>
      </w:r>
      <w:r w:rsidRPr="006C0A1A">
        <w:rPr>
          <w:color w:val="000009"/>
          <w:sz w:val="24"/>
          <w:szCs w:val="24"/>
        </w:rPr>
        <w:t>собеседника,</w:t>
      </w:r>
      <w:r w:rsidRPr="006C0A1A">
        <w:rPr>
          <w:color w:val="000009"/>
          <w:spacing w:val="1"/>
          <w:sz w:val="24"/>
          <w:szCs w:val="24"/>
        </w:rPr>
        <w:t xml:space="preserve"> </w:t>
      </w:r>
      <w:r w:rsidRPr="006C0A1A">
        <w:rPr>
          <w:color w:val="000009"/>
          <w:sz w:val="24"/>
          <w:szCs w:val="24"/>
        </w:rPr>
        <w:t>мимики,</w:t>
      </w:r>
      <w:r w:rsidRPr="006C0A1A">
        <w:rPr>
          <w:color w:val="000009"/>
          <w:spacing w:val="1"/>
          <w:sz w:val="24"/>
          <w:szCs w:val="24"/>
        </w:rPr>
        <w:t xml:space="preserve"> </w:t>
      </w:r>
      <w:r w:rsidRPr="006C0A1A">
        <w:rPr>
          <w:color w:val="000009"/>
          <w:sz w:val="24"/>
          <w:szCs w:val="24"/>
        </w:rPr>
        <w:t>жестов.</w:t>
      </w:r>
      <w:r w:rsidRPr="006C0A1A">
        <w:rPr>
          <w:color w:val="000009"/>
          <w:spacing w:val="1"/>
          <w:sz w:val="24"/>
          <w:szCs w:val="24"/>
        </w:rPr>
        <w:t xml:space="preserve"> </w:t>
      </w:r>
      <w:r w:rsidRPr="006C0A1A">
        <w:rPr>
          <w:color w:val="000009"/>
          <w:sz w:val="24"/>
          <w:szCs w:val="24"/>
        </w:rPr>
        <w:t>Наблюдается</w:t>
      </w:r>
      <w:r w:rsidRPr="006C0A1A">
        <w:rPr>
          <w:color w:val="000009"/>
          <w:spacing w:val="1"/>
          <w:sz w:val="24"/>
          <w:szCs w:val="24"/>
        </w:rPr>
        <w:t xml:space="preserve"> </w:t>
      </w:r>
      <w:r w:rsidRPr="006C0A1A">
        <w:rPr>
          <w:color w:val="000009"/>
          <w:sz w:val="24"/>
          <w:szCs w:val="24"/>
        </w:rPr>
        <w:t>недостаточное</w:t>
      </w:r>
      <w:r w:rsidRPr="006C0A1A">
        <w:rPr>
          <w:color w:val="000009"/>
          <w:spacing w:val="1"/>
          <w:sz w:val="24"/>
          <w:szCs w:val="24"/>
        </w:rPr>
        <w:t xml:space="preserve"> </w:t>
      </w:r>
      <w:r w:rsidRPr="006C0A1A">
        <w:rPr>
          <w:color w:val="000009"/>
          <w:sz w:val="24"/>
          <w:szCs w:val="24"/>
        </w:rPr>
        <w:t>развитие</w:t>
      </w:r>
      <w:r w:rsidRPr="006C0A1A">
        <w:rPr>
          <w:color w:val="000009"/>
          <w:spacing w:val="1"/>
          <w:sz w:val="24"/>
          <w:szCs w:val="24"/>
        </w:rPr>
        <w:t xml:space="preserve"> </w:t>
      </w:r>
      <w:r w:rsidRPr="006C0A1A">
        <w:rPr>
          <w:color w:val="000009"/>
          <w:sz w:val="24"/>
          <w:szCs w:val="24"/>
        </w:rPr>
        <w:t>вербальной</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невербальной коммуникации. В значительной степени это обусловлено недостаточным</w:t>
      </w:r>
      <w:r w:rsidRPr="006C0A1A">
        <w:rPr>
          <w:color w:val="000009"/>
          <w:spacing w:val="1"/>
          <w:sz w:val="24"/>
          <w:szCs w:val="24"/>
        </w:rPr>
        <w:t xml:space="preserve"> </w:t>
      </w:r>
      <w:r w:rsidRPr="006C0A1A">
        <w:rPr>
          <w:color w:val="000009"/>
          <w:sz w:val="24"/>
          <w:szCs w:val="24"/>
        </w:rPr>
        <w:t>уровнем</w:t>
      </w:r>
      <w:r w:rsidRPr="006C0A1A">
        <w:rPr>
          <w:color w:val="000009"/>
          <w:spacing w:val="1"/>
          <w:sz w:val="24"/>
          <w:szCs w:val="24"/>
        </w:rPr>
        <w:t xml:space="preserve"> </w:t>
      </w:r>
      <w:r w:rsidRPr="006C0A1A">
        <w:rPr>
          <w:color w:val="000009"/>
          <w:sz w:val="24"/>
          <w:szCs w:val="24"/>
        </w:rPr>
        <w:t>развития</w:t>
      </w:r>
      <w:r w:rsidRPr="006C0A1A">
        <w:rPr>
          <w:color w:val="000009"/>
          <w:spacing w:val="1"/>
          <w:sz w:val="24"/>
          <w:szCs w:val="24"/>
        </w:rPr>
        <w:t xml:space="preserve"> </w:t>
      </w:r>
      <w:r w:rsidRPr="006C0A1A">
        <w:rPr>
          <w:color w:val="000009"/>
          <w:sz w:val="24"/>
          <w:szCs w:val="24"/>
        </w:rPr>
        <w:t>коммуникативного</w:t>
      </w:r>
      <w:r w:rsidRPr="006C0A1A">
        <w:rPr>
          <w:color w:val="000009"/>
          <w:spacing w:val="1"/>
          <w:sz w:val="24"/>
          <w:szCs w:val="24"/>
        </w:rPr>
        <w:t xml:space="preserve"> </w:t>
      </w:r>
      <w:r w:rsidRPr="006C0A1A">
        <w:rPr>
          <w:color w:val="000009"/>
          <w:sz w:val="24"/>
          <w:szCs w:val="24"/>
        </w:rPr>
        <w:t>поведения.</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коррекции</w:t>
      </w:r>
      <w:r w:rsidRPr="006C0A1A">
        <w:rPr>
          <w:color w:val="000009"/>
          <w:spacing w:val="1"/>
          <w:sz w:val="24"/>
          <w:szCs w:val="24"/>
        </w:rPr>
        <w:t xml:space="preserve"> </w:t>
      </w:r>
      <w:r w:rsidRPr="006C0A1A">
        <w:rPr>
          <w:color w:val="000009"/>
          <w:sz w:val="24"/>
          <w:szCs w:val="24"/>
        </w:rPr>
        <w:t>этих</w:t>
      </w:r>
      <w:r w:rsidRPr="006C0A1A">
        <w:rPr>
          <w:color w:val="000009"/>
          <w:spacing w:val="1"/>
          <w:sz w:val="24"/>
          <w:szCs w:val="24"/>
        </w:rPr>
        <w:t xml:space="preserve"> </w:t>
      </w:r>
      <w:r w:rsidRPr="006C0A1A">
        <w:rPr>
          <w:color w:val="000009"/>
          <w:sz w:val="24"/>
          <w:szCs w:val="24"/>
        </w:rPr>
        <w:t>трудностей</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структуру</w:t>
      </w:r>
      <w:r w:rsidRPr="006C0A1A">
        <w:rPr>
          <w:color w:val="000009"/>
          <w:spacing w:val="1"/>
          <w:sz w:val="24"/>
          <w:szCs w:val="24"/>
        </w:rPr>
        <w:t xml:space="preserve"> </w:t>
      </w:r>
      <w:r w:rsidRPr="006C0A1A">
        <w:rPr>
          <w:color w:val="000009"/>
          <w:sz w:val="24"/>
          <w:szCs w:val="24"/>
        </w:rPr>
        <w:t>коррекционной</w:t>
      </w:r>
      <w:r w:rsidRPr="006C0A1A">
        <w:rPr>
          <w:color w:val="000009"/>
          <w:spacing w:val="1"/>
          <w:sz w:val="24"/>
          <w:szCs w:val="24"/>
        </w:rPr>
        <w:t xml:space="preserve"> </w:t>
      </w:r>
      <w:r w:rsidRPr="006C0A1A">
        <w:rPr>
          <w:color w:val="000009"/>
          <w:sz w:val="24"/>
          <w:szCs w:val="24"/>
        </w:rPr>
        <w:t>области</w:t>
      </w:r>
      <w:r w:rsidRPr="006C0A1A">
        <w:rPr>
          <w:color w:val="000009"/>
          <w:spacing w:val="1"/>
          <w:sz w:val="24"/>
          <w:szCs w:val="24"/>
        </w:rPr>
        <w:t xml:space="preserve"> </w:t>
      </w:r>
      <w:r w:rsidRPr="006C0A1A">
        <w:rPr>
          <w:color w:val="000009"/>
          <w:sz w:val="24"/>
          <w:szCs w:val="24"/>
        </w:rPr>
        <w:t>введен</w:t>
      </w:r>
      <w:r w:rsidRPr="006C0A1A">
        <w:rPr>
          <w:color w:val="000009"/>
          <w:spacing w:val="1"/>
          <w:sz w:val="24"/>
          <w:szCs w:val="24"/>
        </w:rPr>
        <w:t xml:space="preserve"> </w:t>
      </w:r>
      <w:r w:rsidRPr="006C0A1A">
        <w:rPr>
          <w:color w:val="000009"/>
          <w:sz w:val="24"/>
          <w:szCs w:val="24"/>
        </w:rPr>
        <w:t>коррекционный</w:t>
      </w:r>
      <w:r w:rsidRPr="006C0A1A">
        <w:rPr>
          <w:color w:val="000009"/>
          <w:spacing w:val="1"/>
          <w:sz w:val="24"/>
          <w:szCs w:val="24"/>
        </w:rPr>
        <w:t xml:space="preserve"> </w:t>
      </w:r>
      <w:r w:rsidRPr="006C0A1A">
        <w:rPr>
          <w:color w:val="000009"/>
          <w:sz w:val="24"/>
          <w:szCs w:val="24"/>
        </w:rPr>
        <w:t>курс</w:t>
      </w:r>
      <w:r w:rsidRPr="006C0A1A">
        <w:rPr>
          <w:color w:val="000009"/>
          <w:spacing w:val="1"/>
          <w:sz w:val="24"/>
          <w:szCs w:val="24"/>
        </w:rPr>
        <w:t xml:space="preserve"> </w:t>
      </w:r>
      <w:r w:rsidRPr="006C0A1A">
        <w:rPr>
          <w:color w:val="000009"/>
          <w:sz w:val="24"/>
          <w:szCs w:val="24"/>
        </w:rPr>
        <w:t>«Формирование</w:t>
      </w:r>
      <w:r w:rsidRPr="006C0A1A">
        <w:rPr>
          <w:color w:val="000009"/>
          <w:spacing w:val="1"/>
          <w:sz w:val="24"/>
          <w:szCs w:val="24"/>
        </w:rPr>
        <w:t xml:space="preserve"> </w:t>
      </w:r>
      <w:r w:rsidRPr="006C0A1A">
        <w:rPr>
          <w:color w:val="000009"/>
          <w:sz w:val="24"/>
          <w:szCs w:val="24"/>
        </w:rPr>
        <w:t>коммуникативного</w:t>
      </w:r>
      <w:r w:rsidRPr="006C0A1A">
        <w:rPr>
          <w:color w:val="000009"/>
          <w:spacing w:val="-1"/>
          <w:sz w:val="24"/>
          <w:szCs w:val="24"/>
        </w:rPr>
        <w:t xml:space="preserve"> </w:t>
      </w:r>
      <w:r w:rsidRPr="006C0A1A">
        <w:rPr>
          <w:color w:val="000009"/>
          <w:sz w:val="24"/>
          <w:szCs w:val="24"/>
        </w:rPr>
        <w:t>поведения».</w:t>
      </w:r>
    </w:p>
    <w:p w:rsidR="002D0399" w:rsidRPr="006C0A1A" w:rsidRDefault="002D0399" w:rsidP="002D0399">
      <w:pPr>
        <w:spacing w:line="276" w:lineRule="auto"/>
        <w:ind w:right="229"/>
        <w:jc w:val="both"/>
        <w:rPr>
          <w:sz w:val="24"/>
          <w:szCs w:val="24"/>
        </w:rPr>
      </w:pPr>
      <w:r w:rsidRPr="006C0A1A">
        <w:rPr>
          <w:color w:val="000009"/>
          <w:sz w:val="24"/>
          <w:szCs w:val="24"/>
        </w:rPr>
        <w:t xml:space="preserve">Основной </w:t>
      </w:r>
      <w:r w:rsidRPr="006C0A1A">
        <w:rPr>
          <w:b/>
          <w:color w:val="000009"/>
          <w:sz w:val="24"/>
          <w:szCs w:val="24"/>
        </w:rPr>
        <w:t xml:space="preserve">целью </w:t>
      </w:r>
      <w:r w:rsidRPr="006C0A1A">
        <w:rPr>
          <w:color w:val="000009"/>
          <w:sz w:val="24"/>
          <w:szCs w:val="24"/>
        </w:rPr>
        <w:t>формирования коммуникативного поведения у обучающихся 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w:t>
      </w:r>
      <w:r w:rsidRPr="006C0A1A">
        <w:rPr>
          <w:color w:val="000009"/>
          <w:spacing w:val="1"/>
          <w:sz w:val="24"/>
          <w:szCs w:val="24"/>
        </w:rPr>
        <w:t xml:space="preserve"> </w:t>
      </w:r>
      <w:r w:rsidRPr="006C0A1A">
        <w:rPr>
          <w:color w:val="000009"/>
          <w:sz w:val="24"/>
          <w:szCs w:val="24"/>
        </w:rPr>
        <w:t>отсталостью</w:t>
      </w:r>
      <w:r w:rsidRPr="006C0A1A">
        <w:rPr>
          <w:color w:val="000009"/>
          <w:spacing w:val="1"/>
          <w:sz w:val="24"/>
          <w:szCs w:val="24"/>
        </w:rPr>
        <w:t xml:space="preserve"> </w:t>
      </w:r>
      <w:r w:rsidRPr="006C0A1A">
        <w:rPr>
          <w:color w:val="000009"/>
          <w:sz w:val="24"/>
          <w:szCs w:val="24"/>
        </w:rPr>
        <w:t>(интеллектуальными</w:t>
      </w:r>
      <w:r w:rsidRPr="006C0A1A">
        <w:rPr>
          <w:color w:val="000009"/>
          <w:spacing w:val="1"/>
          <w:sz w:val="24"/>
          <w:szCs w:val="24"/>
        </w:rPr>
        <w:t xml:space="preserve"> </w:t>
      </w:r>
      <w:r w:rsidRPr="006C0A1A">
        <w:rPr>
          <w:color w:val="000009"/>
          <w:sz w:val="24"/>
          <w:szCs w:val="24"/>
        </w:rPr>
        <w:t>нарушениями)</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активизация навыков вербальной и невербальной коммуникации в различных социальных</w:t>
      </w:r>
      <w:r w:rsidRPr="006C0A1A">
        <w:rPr>
          <w:color w:val="000009"/>
          <w:spacing w:val="1"/>
          <w:sz w:val="24"/>
          <w:szCs w:val="24"/>
        </w:rPr>
        <w:t xml:space="preserve"> </w:t>
      </w:r>
      <w:r w:rsidRPr="006C0A1A">
        <w:rPr>
          <w:color w:val="000009"/>
          <w:sz w:val="24"/>
          <w:szCs w:val="24"/>
        </w:rPr>
        <w:t>ситуациях,</w:t>
      </w:r>
      <w:r w:rsidRPr="006C0A1A">
        <w:rPr>
          <w:color w:val="000009"/>
          <w:spacing w:val="-2"/>
          <w:sz w:val="24"/>
          <w:szCs w:val="24"/>
        </w:rPr>
        <w:t xml:space="preserve"> </w:t>
      </w:r>
      <w:r w:rsidRPr="006C0A1A">
        <w:rPr>
          <w:color w:val="000009"/>
          <w:sz w:val="24"/>
          <w:szCs w:val="24"/>
        </w:rPr>
        <w:t>их</w:t>
      </w:r>
      <w:r w:rsidRPr="006C0A1A">
        <w:rPr>
          <w:color w:val="000009"/>
          <w:spacing w:val="-2"/>
          <w:sz w:val="24"/>
          <w:szCs w:val="24"/>
        </w:rPr>
        <w:t xml:space="preserve"> </w:t>
      </w:r>
      <w:r w:rsidRPr="006C0A1A">
        <w:rPr>
          <w:color w:val="000009"/>
          <w:sz w:val="24"/>
          <w:szCs w:val="24"/>
        </w:rPr>
        <w:t>подготовка к</w:t>
      </w:r>
      <w:r w:rsidRPr="006C0A1A">
        <w:rPr>
          <w:color w:val="000009"/>
          <w:spacing w:val="-1"/>
          <w:sz w:val="24"/>
          <w:szCs w:val="24"/>
        </w:rPr>
        <w:t xml:space="preserve"> </w:t>
      </w:r>
      <w:r w:rsidRPr="006C0A1A">
        <w:rPr>
          <w:color w:val="000009"/>
          <w:sz w:val="24"/>
          <w:szCs w:val="24"/>
        </w:rPr>
        <w:t>жизни</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современном</w:t>
      </w:r>
      <w:r w:rsidRPr="006C0A1A">
        <w:rPr>
          <w:color w:val="000009"/>
          <w:spacing w:val="-1"/>
          <w:sz w:val="24"/>
          <w:szCs w:val="24"/>
        </w:rPr>
        <w:t xml:space="preserve"> </w:t>
      </w:r>
      <w:r w:rsidRPr="006C0A1A">
        <w:rPr>
          <w:color w:val="000009"/>
          <w:sz w:val="24"/>
          <w:szCs w:val="24"/>
        </w:rPr>
        <w:t>обществе.</w:t>
      </w:r>
    </w:p>
    <w:p w:rsidR="002D0399" w:rsidRPr="006C0A1A" w:rsidRDefault="002D0399" w:rsidP="002D0399">
      <w:pPr>
        <w:spacing w:line="276" w:lineRule="auto"/>
        <w:ind w:right="229"/>
        <w:jc w:val="both"/>
        <w:rPr>
          <w:sz w:val="24"/>
          <w:szCs w:val="24"/>
        </w:rPr>
      </w:pPr>
      <w:r w:rsidRPr="006C0A1A">
        <w:rPr>
          <w:color w:val="000009"/>
          <w:sz w:val="24"/>
          <w:szCs w:val="24"/>
        </w:rPr>
        <w:t>В ходе реализации</w:t>
      </w:r>
      <w:r w:rsidRPr="006C0A1A">
        <w:rPr>
          <w:color w:val="000009"/>
          <w:spacing w:val="1"/>
          <w:sz w:val="24"/>
          <w:szCs w:val="24"/>
        </w:rPr>
        <w:t xml:space="preserve"> </w:t>
      </w:r>
      <w:r w:rsidRPr="006C0A1A">
        <w:rPr>
          <w:color w:val="000009"/>
          <w:sz w:val="24"/>
          <w:szCs w:val="24"/>
        </w:rPr>
        <w:t>коррекционного курса</w:t>
      </w:r>
      <w:r w:rsidRPr="006C0A1A">
        <w:rPr>
          <w:color w:val="000009"/>
          <w:spacing w:val="1"/>
          <w:sz w:val="24"/>
          <w:szCs w:val="24"/>
        </w:rPr>
        <w:t xml:space="preserve"> </w:t>
      </w:r>
      <w:r w:rsidRPr="006C0A1A">
        <w:rPr>
          <w:color w:val="000009"/>
          <w:sz w:val="24"/>
          <w:szCs w:val="24"/>
        </w:rPr>
        <w:t>по формированию коммуникативного</w:t>
      </w:r>
      <w:r w:rsidRPr="006C0A1A">
        <w:rPr>
          <w:color w:val="000009"/>
          <w:spacing w:val="1"/>
          <w:sz w:val="24"/>
          <w:szCs w:val="24"/>
        </w:rPr>
        <w:t xml:space="preserve"> </w:t>
      </w:r>
      <w:r w:rsidRPr="006C0A1A">
        <w:rPr>
          <w:color w:val="000009"/>
          <w:sz w:val="24"/>
          <w:szCs w:val="24"/>
        </w:rPr>
        <w:t>поведения</w:t>
      </w:r>
      <w:r w:rsidRPr="006C0A1A">
        <w:rPr>
          <w:color w:val="000009"/>
          <w:spacing w:val="-1"/>
          <w:sz w:val="24"/>
          <w:szCs w:val="24"/>
        </w:rPr>
        <w:t xml:space="preserve"> </w:t>
      </w:r>
      <w:r w:rsidRPr="006C0A1A">
        <w:rPr>
          <w:color w:val="000009"/>
          <w:sz w:val="24"/>
          <w:szCs w:val="24"/>
        </w:rPr>
        <w:t xml:space="preserve">решаются следующие </w:t>
      </w:r>
      <w:r w:rsidRPr="006C0A1A">
        <w:rPr>
          <w:b/>
          <w:color w:val="000009"/>
          <w:sz w:val="24"/>
          <w:szCs w:val="24"/>
        </w:rPr>
        <w:t>задачи</w:t>
      </w:r>
      <w:r w:rsidRPr="006C0A1A">
        <w:rPr>
          <w:color w:val="000009"/>
          <w:sz w:val="24"/>
          <w:szCs w:val="24"/>
        </w:rPr>
        <w:t>:</w:t>
      </w:r>
    </w:p>
    <w:p w:rsidR="002D0399" w:rsidRPr="006C0A1A" w:rsidRDefault="002D0399" w:rsidP="00FB33E5">
      <w:pPr>
        <w:numPr>
          <w:ilvl w:val="0"/>
          <w:numId w:val="40"/>
        </w:numPr>
        <w:tabs>
          <w:tab w:val="left" w:pos="1056"/>
        </w:tabs>
        <w:spacing w:line="294" w:lineRule="exact"/>
        <w:jc w:val="both"/>
        <w:rPr>
          <w:color w:val="000009"/>
          <w:sz w:val="24"/>
        </w:rPr>
      </w:pPr>
      <w:r w:rsidRPr="006C0A1A">
        <w:rPr>
          <w:color w:val="000009"/>
          <w:sz w:val="24"/>
        </w:rPr>
        <w:t>формировать</w:t>
      </w:r>
      <w:r w:rsidRPr="006C0A1A">
        <w:rPr>
          <w:color w:val="000009"/>
          <w:spacing w:val="-6"/>
          <w:sz w:val="24"/>
        </w:rPr>
        <w:t xml:space="preserve"> </w:t>
      </w:r>
      <w:r w:rsidRPr="006C0A1A">
        <w:rPr>
          <w:color w:val="000009"/>
          <w:sz w:val="24"/>
        </w:rPr>
        <w:t>мотивацию</w:t>
      </w:r>
      <w:r w:rsidRPr="006C0A1A">
        <w:rPr>
          <w:color w:val="000009"/>
          <w:spacing w:val="-6"/>
          <w:sz w:val="24"/>
        </w:rPr>
        <w:t xml:space="preserve"> </w:t>
      </w:r>
      <w:r w:rsidRPr="006C0A1A">
        <w:rPr>
          <w:color w:val="000009"/>
          <w:sz w:val="24"/>
        </w:rPr>
        <w:t>к</w:t>
      </w:r>
      <w:r w:rsidRPr="006C0A1A">
        <w:rPr>
          <w:color w:val="000009"/>
          <w:spacing w:val="-5"/>
          <w:sz w:val="24"/>
        </w:rPr>
        <w:t xml:space="preserve"> </w:t>
      </w:r>
      <w:r w:rsidRPr="006C0A1A">
        <w:rPr>
          <w:color w:val="000009"/>
          <w:sz w:val="24"/>
        </w:rPr>
        <w:t>взаимодействию</w:t>
      </w:r>
      <w:r w:rsidRPr="006C0A1A">
        <w:rPr>
          <w:color w:val="000009"/>
          <w:spacing w:val="-6"/>
          <w:sz w:val="24"/>
        </w:rPr>
        <w:t xml:space="preserve"> </w:t>
      </w:r>
      <w:r w:rsidRPr="006C0A1A">
        <w:rPr>
          <w:color w:val="000009"/>
          <w:sz w:val="24"/>
        </w:rPr>
        <w:t>со</w:t>
      </w:r>
      <w:r w:rsidRPr="006C0A1A">
        <w:rPr>
          <w:color w:val="000009"/>
          <w:spacing w:val="-5"/>
          <w:sz w:val="24"/>
        </w:rPr>
        <w:t xml:space="preserve"> </w:t>
      </w:r>
      <w:r w:rsidRPr="006C0A1A">
        <w:rPr>
          <w:color w:val="000009"/>
          <w:sz w:val="24"/>
        </w:rPr>
        <w:t>сверстниками</w:t>
      </w:r>
      <w:r w:rsidRPr="006C0A1A">
        <w:rPr>
          <w:color w:val="000009"/>
          <w:spacing w:val="-6"/>
          <w:sz w:val="24"/>
        </w:rPr>
        <w:t xml:space="preserve"> </w:t>
      </w:r>
      <w:r w:rsidRPr="006C0A1A">
        <w:rPr>
          <w:color w:val="000009"/>
          <w:sz w:val="24"/>
        </w:rPr>
        <w:t>и</w:t>
      </w:r>
      <w:r w:rsidRPr="006C0A1A">
        <w:rPr>
          <w:color w:val="000009"/>
          <w:spacing w:val="-5"/>
          <w:sz w:val="24"/>
        </w:rPr>
        <w:t xml:space="preserve"> </w:t>
      </w:r>
      <w:r w:rsidRPr="006C0A1A">
        <w:rPr>
          <w:color w:val="000009"/>
          <w:sz w:val="24"/>
        </w:rPr>
        <w:t>взрослыми;</w:t>
      </w:r>
    </w:p>
    <w:p w:rsidR="002D0399" w:rsidRPr="006C0A1A" w:rsidRDefault="002D0399" w:rsidP="00FB33E5">
      <w:pPr>
        <w:numPr>
          <w:ilvl w:val="0"/>
          <w:numId w:val="40"/>
        </w:numPr>
        <w:tabs>
          <w:tab w:val="left" w:pos="1056"/>
        </w:tabs>
        <w:spacing w:before="41" w:line="273" w:lineRule="auto"/>
        <w:ind w:right="227"/>
        <w:jc w:val="both"/>
        <w:rPr>
          <w:color w:val="000009"/>
          <w:sz w:val="24"/>
        </w:rPr>
      </w:pPr>
      <w:r w:rsidRPr="006C0A1A">
        <w:rPr>
          <w:color w:val="000009"/>
          <w:sz w:val="24"/>
        </w:rPr>
        <w:t>осуществлять</w:t>
      </w:r>
      <w:r w:rsidRPr="006C0A1A">
        <w:rPr>
          <w:color w:val="000009"/>
          <w:spacing w:val="1"/>
          <w:sz w:val="24"/>
        </w:rPr>
        <w:t xml:space="preserve"> </w:t>
      </w:r>
      <w:r w:rsidRPr="006C0A1A">
        <w:rPr>
          <w:color w:val="000009"/>
          <w:sz w:val="24"/>
        </w:rPr>
        <w:t>коррекцию</w:t>
      </w:r>
      <w:r w:rsidRPr="006C0A1A">
        <w:rPr>
          <w:color w:val="000009"/>
          <w:spacing w:val="1"/>
          <w:sz w:val="24"/>
        </w:rPr>
        <w:t xml:space="preserve"> </w:t>
      </w:r>
      <w:r w:rsidRPr="006C0A1A">
        <w:rPr>
          <w:color w:val="000009"/>
          <w:sz w:val="24"/>
        </w:rPr>
        <w:t>нарушений</w:t>
      </w:r>
      <w:r w:rsidRPr="006C0A1A">
        <w:rPr>
          <w:color w:val="000009"/>
          <w:spacing w:val="1"/>
          <w:sz w:val="24"/>
        </w:rPr>
        <w:t xml:space="preserve"> </w:t>
      </w:r>
      <w:r w:rsidRPr="006C0A1A">
        <w:rPr>
          <w:color w:val="000009"/>
          <w:sz w:val="24"/>
        </w:rPr>
        <w:t>аффективного,</w:t>
      </w:r>
      <w:r w:rsidRPr="006C0A1A">
        <w:rPr>
          <w:color w:val="000009"/>
          <w:spacing w:val="1"/>
          <w:sz w:val="24"/>
        </w:rPr>
        <w:t xml:space="preserve"> </w:t>
      </w:r>
      <w:r w:rsidRPr="006C0A1A">
        <w:rPr>
          <w:color w:val="000009"/>
          <w:sz w:val="24"/>
        </w:rPr>
        <w:t>сенсорно-перцептивного,</w:t>
      </w:r>
      <w:r w:rsidRPr="006C0A1A">
        <w:rPr>
          <w:color w:val="000009"/>
          <w:spacing w:val="1"/>
          <w:sz w:val="24"/>
        </w:rPr>
        <w:t xml:space="preserve"> </w:t>
      </w:r>
      <w:r w:rsidRPr="006C0A1A">
        <w:rPr>
          <w:color w:val="000009"/>
          <w:sz w:val="24"/>
        </w:rPr>
        <w:t>коммуникативного</w:t>
      </w:r>
      <w:r w:rsidRPr="006C0A1A">
        <w:rPr>
          <w:color w:val="000009"/>
          <w:spacing w:val="-4"/>
          <w:sz w:val="24"/>
        </w:rPr>
        <w:t xml:space="preserve"> </w:t>
      </w:r>
      <w:r w:rsidRPr="006C0A1A">
        <w:rPr>
          <w:color w:val="000009"/>
          <w:sz w:val="24"/>
        </w:rPr>
        <w:t>и</w:t>
      </w:r>
      <w:r w:rsidRPr="006C0A1A">
        <w:rPr>
          <w:color w:val="000009"/>
          <w:spacing w:val="-4"/>
          <w:sz w:val="24"/>
        </w:rPr>
        <w:t xml:space="preserve"> </w:t>
      </w:r>
      <w:r w:rsidRPr="006C0A1A">
        <w:rPr>
          <w:color w:val="000009"/>
          <w:sz w:val="24"/>
        </w:rPr>
        <w:t>личностного</w:t>
      </w:r>
      <w:r w:rsidRPr="006C0A1A">
        <w:rPr>
          <w:color w:val="000009"/>
          <w:spacing w:val="-3"/>
          <w:sz w:val="24"/>
        </w:rPr>
        <w:t xml:space="preserve"> </w:t>
      </w:r>
      <w:r w:rsidRPr="006C0A1A">
        <w:rPr>
          <w:color w:val="000009"/>
          <w:sz w:val="24"/>
        </w:rPr>
        <w:t>развития,</w:t>
      </w:r>
      <w:r w:rsidRPr="006C0A1A">
        <w:rPr>
          <w:color w:val="000009"/>
          <w:spacing w:val="-3"/>
          <w:sz w:val="24"/>
        </w:rPr>
        <w:t xml:space="preserve"> </w:t>
      </w:r>
      <w:proofErr w:type="spellStart"/>
      <w:r w:rsidRPr="006C0A1A">
        <w:rPr>
          <w:color w:val="000009"/>
          <w:sz w:val="24"/>
        </w:rPr>
        <w:t>дезадаптивных</w:t>
      </w:r>
      <w:proofErr w:type="spellEnd"/>
      <w:r w:rsidRPr="006C0A1A">
        <w:rPr>
          <w:color w:val="000009"/>
          <w:spacing w:val="-4"/>
          <w:sz w:val="24"/>
        </w:rPr>
        <w:t xml:space="preserve"> </w:t>
      </w:r>
      <w:r w:rsidRPr="006C0A1A">
        <w:rPr>
          <w:color w:val="000009"/>
          <w:sz w:val="24"/>
        </w:rPr>
        <w:t>форм</w:t>
      </w:r>
      <w:r w:rsidRPr="006C0A1A">
        <w:rPr>
          <w:color w:val="000009"/>
          <w:spacing w:val="-3"/>
          <w:sz w:val="24"/>
        </w:rPr>
        <w:t xml:space="preserve"> </w:t>
      </w:r>
      <w:r w:rsidRPr="006C0A1A">
        <w:rPr>
          <w:color w:val="000009"/>
          <w:sz w:val="24"/>
        </w:rPr>
        <w:t>поведения;</w:t>
      </w:r>
    </w:p>
    <w:p w:rsidR="002D0399" w:rsidRPr="006C0A1A" w:rsidRDefault="002D0399" w:rsidP="00FB33E5">
      <w:pPr>
        <w:numPr>
          <w:ilvl w:val="0"/>
          <w:numId w:val="40"/>
        </w:numPr>
        <w:tabs>
          <w:tab w:val="left" w:pos="1056"/>
        </w:tabs>
        <w:spacing w:before="2" w:line="273" w:lineRule="auto"/>
        <w:ind w:right="227"/>
        <w:jc w:val="both"/>
        <w:rPr>
          <w:color w:val="000009"/>
          <w:sz w:val="24"/>
        </w:rPr>
      </w:pPr>
      <w:r w:rsidRPr="006C0A1A">
        <w:rPr>
          <w:color w:val="000009"/>
          <w:sz w:val="24"/>
        </w:rPr>
        <w:t>осуществлять</w:t>
      </w:r>
      <w:r w:rsidRPr="006C0A1A">
        <w:rPr>
          <w:color w:val="000009"/>
          <w:spacing w:val="1"/>
          <w:sz w:val="24"/>
        </w:rPr>
        <w:t xml:space="preserve"> </w:t>
      </w:r>
      <w:r w:rsidRPr="006C0A1A">
        <w:rPr>
          <w:color w:val="000009"/>
          <w:sz w:val="24"/>
        </w:rPr>
        <w:t>активизацию</w:t>
      </w:r>
      <w:r w:rsidRPr="006C0A1A">
        <w:rPr>
          <w:color w:val="000009"/>
          <w:spacing w:val="1"/>
          <w:sz w:val="24"/>
        </w:rPr>
        <w:t xml:space="preserve"> </w:t>
      </w:r>
      <w:r w:rsidRPr="006C0A1A">
        <w:rPr>
          <w:color w:val="000009"/>
          <w:sz w:val="24"/>
        </w:rPr>
        <w:t>навыков устной</w:t>
      </w:r>
      <w:r w:rsidRPr="006C0A1A">
        <w:rPr>
          <w:color w:val="000009"/>
          <w:spacing w:val="1"/>
          <w:sz w:val="24"/>
        </w:rPr>
        <w:t xml:space="preserve"> </w:t>
      </w:r>
      <w:r w:rsidRPr="006C0A1A">
        <w:rPr>
          <w:color w:val="000009"/>
          <w:sz w:val="24"/>
        </w:rPr>
        <w:t>коммуникации,</w:t>
      </w:r>
      <w:r w:rsidRPr="006C0A1A">
        <w:rPr>
          <w:color w:val="000009"/>
          <w:spacing w:val="1"/>
          <w:sz w:val="24"/>
        </w:rPr>
        <w:t xml:space="preserve"> </w:t>
      </w:r>
      <w:r w:rsidRPr="006C0A1A">
        <w:rPr>
          <w:color w:val="000009"/>
          <w:sz w:val="24"/>
        </w:rPr>
        <w:t>речевого</w:t>
      </w:r>
      <w:r w:rsidRPr="006C0A1A">
        <w:rPr>
          <w:color w:val="000009"/>
          <w:spacing w:val="1"/>
          <w:sz w:val="24"/>
        </w:rPr>
        <w:t xml:space="preserve"> </w:t>
      </w:r>
      <w:r w:rsidRPr="006C0A1A">
        <w:rPr>
          <w:color w:val="000009"/>
          <w:sz w:val="24"/>
        </w:rPr>
        <w:t>поведения,</w:t>
      </w:r>
      <w:r w:rsidRPr="006C0A1A">
        <w:rPr>
          <w:color w:val="000009"/>
          <w:spacing w:val="1"/>
          <w:sz w:val="24"/>
        </w:rPr>
        <w:t xml:space="preserve"> </w:t>
      </w:r>
      <w:r w:rsidRPr="006C0A1A">
        <w:rPr>
          <w:color w:val="000009"/>
          <w:sz w:val="24"/>
        </w:rPr>
        <w:t>включая</w:t>
      </w:r>
      <w:r w:rsidRPr="006C0A1A">
        <w:rPr>
          <w:color w:val="000009"/>
          <w:spacing w:val="-2"/>
          <w:sz w:val="24"/>
        </w:rPr>
        <w:t xml:space="preserve"> </w:t>
      </w:r>
      <w:r w:rsidRPr="006C0A1A">
        <w:rPr>
          <w:color w:val="000009"/>
          <w:sz w:val="24"/>
        </w:rPr>
        <w:t>выражение</w:t>
      </w:r>
      <w:r w:rsidRPr="006C0A1A">
        <w:rPr>
          <w:color w:val="000009"/>
          <w:spacing w:val="-1"/>
          <w:sz w:val="24"/>
        </w:rPr>
        <w:t xml:space="preserve"> </w:t>
      </w:r>
      <w:r w:rsidRPr="006C0A1A">
        <w:rPr>
          <w:color w:val="000009"/>
          <w:sz w:val="24"/>
        </w:rPr>
        <w:t>мыслей</w:t>
      </w:r>
      <w:r w:rsidRPr="006C0A1A">
        <w:rPr>
          <w:color w:val="000009"/>
          <w:spacing w:val="-1"/>
          <w:sz w:val="24"/>
        </w:rPr>
        <w:t xml:space="preserve"> </w:t>
      </w:r>
      <w:r w:rsidRPr="006C0A1A">
        <w:rPr>
          <w:color w:val="000009"/>
          <w:sz w:val="24"/>
        </w:rPr>
        <w:t>и</w:t>
      </w:r>
      <w:r w:rsidRPr="006C0A1A">
        <w:rPr>
          <w:color w:val="000009"/>
          <w:spacing w:val="-3"/>
          <w:sz w:val="24"/>
        </w:rPr>
        <w:t xml:space="preserve"> </w:t>
      </w:r>
      <w:r w:rsidRPr="006C0A1A">
        <w:rPr>
          <w:color w:val="000009"/>
          <w:sz w:val="24"/>
        </w:rPr>
        <w:t>чувств</w:t>
      </w:r>
      <w:r w:rsidRPr="006C0A1A">
        <w:rPr>
          <w:color w:val="000009"/>
          <w:spacing w:val="-2"/>
          <w:sz w:val="24"/>
        </w:rPr>
        <w:t xml:space="preserve"> </w:t>
      </w:r>
      <w:r w:rsidRPr="006C0A1A">
        <w:rPr>
          <w:color w:val="000009"/>
          <w:sz w:val="24"/>
        </w:rPr>
        <w:t>в</w:t>
      </w:r>
      <w:r w:rsidRPr="006C0A1A">
        <w:rPr>
          <w:color w:val="000009"/>
          <w:spacing w:val="-2"/>
          <w:sz w:val="24"/>
        </w:rPr>
        <w:t xml:space="preserve"> </w:t>
      </w:r>
      <w:r w:rsidRPr="006C0A1A">
        <w:rPr>
          <w:color w:val="000009"/>
          <w:sz w:val="24"/>
        </w:rPr>
        <w:t>самостоятельных</w:t>
      </w:r>
      <w:r w:rsidRPr="006C0A1A">
        <w:rPr>
          <w:color w:val="000009"/>
          <w:spacing w:val="-2"/>
          <w:sz w:val="24"/>
        </w:rPr>
        <w:t xml:space="preserve"> </w:t>
      </w:r>
      <w:r w:rsidRPr="006C0A1A">
        <w:rPr>
          <w:color w:val="000009"/>
          <w:sz w:val="24"/>
        </w:rPr>
        <w:t>высказываниях;</w:t>
      </w:r>
    </w:p>
    <w:p w:rsidR="002D0399" w:rsidRPr="006C0A1A" w:rsidRDefault="002D0399" w:rsidP="00FB33E5">
      <w:pPr>
        <w:numPr>
          <w:ilvl w:val="0"/>
          <w:numId w:val="40"/>
        </w:numPr>
        <w:tabs>
          <w:tab w:val="left" w:pos="1056"/>
        </w:tabs>
        <w:spacing w:before="3" w:line="273" w:lineRule="auto"/>
        <w:ind w:right="227"/>
        <w:jc w:val="both"/>
        <w:rPr>
          <w:color w:val="000009"/>
          <w:sz w:val="24"/>
        </w:rPr>
      </w:pPr>
      <w:r w:rsidRPr="006C0A1A">
        <w:rPr>
          <w:color w:val="000009"/>
          <w:sz w:val="24"/>
        </w:rPr>
        <w:t>развивать</w:t>
      </w:r>
      <w:r w:rsidRPr="006C0A1A">
        <w:rPr>
          <w:color w:val="000009"/>
          <w:spacing w:val="1"/>
          <w:sz w:val="24"/>
        </w:rPr>
        <w:t xml:space="preserve"> </w:t>
      </w:r>
      <w:r w:rsidRPr="006C0A1A">
        <w:rPr>
          <w:color w:val="000009"/>
          <w:sz w:val="24"/>
        </w:rPr>
        <w:t>коммуникативные</w:t>
      </w:r>
      <w:r w:rsidRPr="006C0A1A">
        <w:rPr>
          <w:color w:val="000009"/>
          <w:spacing w:val="1"/>
          <w:sz w:val="24"/>
        </w:rPr>
        <w:t xml:space="preserve"> </w:t>
      </w:r>
      <w:r w:rsidRPr="006C0A1A">
        <w:rPr>
          <w:color w:val="000009"/>
          <w:sz w:val="24"/>
        </w:rPr>
        <w:t>навыки</w:t>
      </w:r>
      <w:r w:rsidRPr="006C0A1A">
        <w:rPr>
          <w:color w:val="000009"/>
          <w:spacing w:val="1"/>
          <w:sz w:val="24"/>
        </w:rPr>
        <w:t xml:space="preserve"> </w:t>
      </w:r>
      <w:r w:rsidRPr="006C0A1A">
        <w:rPr>
          <w:color w:val="000009"/>
          <w:sz w:val="24"/>
        </w:rPr>
        <w:t>обучающихся,</w:t>
      </w:r>
      <w:r w:rsidRPr="006C0A1A">
        <w:rPr>
          <w:color w:val="000009"/>
          <w:spacing w:val="1"/>
          <w:sz w:val="24"/>
        </w:rPr>
        <w:t xml:space="preserve"> </w:t>
      </w:r>
      <w:r w:rsidRPr="006C0A1A">
        <w:rPr>
          <w:color w:val="000009"/>
          <w:sz w:val="24"/>
        </w:rPr>
        <w:t>формировать</w:t>
      </w:r>
      <w:r w:rsidRPr="006C0A1A">
        <w:rPr>
          <w:color w:val="000009"/>
          <w:spacing w:val="1"/>
          <w:sz w:val="24"/>
        </w:rPr>
        <w:t xml:space="preserve"> </w:t>
      </w:r>
      <w:r w:rsidRPr="006C0A1A">
        <w:rPr>
          <w:color w:val="000009"/>
          <w:sz w:val="24"/>
        </w:rPr>
        <w:t>средства</w:t>
      </w:r>
      <w:r w:rsidRPr="006C0A1A">
        <w:rPr>
          <w:color w:val="000009"/>
          <w:spacing w:val="1"/>
          <w:sz w:val="24"/>
        </w:rPr>
        <w:t xml:space="preserve"> </w:t>
      </w:r>
      <w:r w:rsidRPr="006C0A1A">
        <w:rPr>
          <w:color w:val="000009"/>
          <w:sz w:val="24"/>
        </w:rPr>
        <w:t>невербальной и вербальной коммуникации, их использование в различных видах</w:t>
      </w:r>
      <w:r w:rsidRPr="006C0A1A">
        <w:rPr>
          <w:color w:val="000009"/>
          <w:spacing w:val="1"/>
          <w:sz w:val="24"/>
        </w:rPr>
        <w:t xml:space="preserve"> </w:t>
      </w:r>
      <w:r w:rsidRPr="006C0A1A">
        <w:rPr>
          <w:color w:val="000009"/>
          <w:sz w:val="24"/>
        </w:rPr>
        <w:t>учебной</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внешкольной</w:t>
      </w:r>
      <w:r w:rsidRPr="006C0A1A">
        <w:rPr>
          <w:color w:val="000009"/>
          <w:spacing w:val="-1"/>
          <w:sz w:val="24"/>
        </w:rPr>
        <w:t xml:space="preserve"> </w:t>
      </w:r>
      <w:r w:rsidRPr="006C0A1A">
        <w:rPr>
          <w:color w:val="000009"/>
          <w:sz w:val="24"/>
        </w:rPr>
        <w:t>деятельности.</w:t>
      </w:r>
    </w:p>
    <w:p w:rsidR="002D0399" w:rsidRPr="006C0A1A" w:rsidRDefault="002D0399" w:rsidP="002D0399">
      <w:pPr>
        <w:spacing w:before="5" w:line="276" w:lineRule="auto"/>
        <w:ind w:right="226"/>
        <w:jc w:val="both"/>
        <w:rPr>
          <w:sz w:val="24"/>
          <w:szCs w:val="24"/>
        </w:rPr>
      </w:pPr>
      <w:r w:rsidRPr="006C0A1A">
        <w:rPr>
          <w:color w:val="000009"/>
          <w:sz w:val="24"/>
          <w:szCs w:val="24"/>
        </w:rPr>
        <w:t>В</w:t>
      </w:r>
      <w:r w:rsidRPr="006C0A1A">
        <w:rPr>
          <w:color w:val="000009"/>
          <w:spacing w:val="1"/>
          <w:sz w:val="24"/>
          <w:szCs w:val="24"/>
        </w:rPr>
        <w:t xml:space="preserve"> </w:t>
      </w:r>
      <w:r w:rsidRPr="006C0A1A">
        <w:rPr>
          <w:color w:val="000009"/>
          <w:sz w:val="24"/>
          <w:szCs w:val="24"/>
        </w:rPr>
        <w:t>ходе</w:t>
      </w:r>
      <w:r w:rsidRPr="006C0A1A">
        <w:rPr>
          <w:color w:val="000009"/>
          <w:spacing w:val="1"/>
          <w:sz w:val="24"/>
          <w:szCs w:val="24"/>
        </w:rPr>
        <w:t xml:space="preserve"> </w:t>
      </w:r>
      <w:r w:rsidRPr="006C0A1A">
        <w:rPr>
          <w:color w:val="000009"/>
          <w:sz w:val="24"/>
          <w:szCs w:val="24"/>
        </w:rPr>
        <w:t>реализации</w:t>
      </w:r>
      <w:r w:rsidRPr="006C0A1A">
        <w:rPr>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формированию</w:t>
      </w:r>
      <w:r w:rsidRPr="006C0A1A">
        <w:rPr>
          <w:color w:val="000009"/>
          <w:spacing w:val="1"/>
          <w:sz w:val="24"/>
          <w:szCs w:val="24"/>
        </w:rPr>
        <w:t xml:space="preserve"> </w:t>
      </w:r>
      <w:r w:rsidRPr="006C0A1A">
        <w:rPr>
          <w:color w:val="000009"/>
          <w:sz w:val="24"/>
          <w:szCs w:val="24"/>
        </w:rPr>
        <w:t>коммуникативного</w:t>
      </w:r>
      <w:r w:rsidRPr="006C0A1A">
        <w:rPr>
          <w:color w:val="000009"/>
          <w:spacing w:val="1"/>
          <w:sz w:val="24"/>
          <w:szCs w:val="24"/>
        </w:rPr>
        <w:t xml:space="preserve"> </w:t>
      </w:r>
      <w:r w:rsidRPr="006C0A1A">
        <w:rPr>
          <w:color w:val="000009"/>
          <w:sz w:val="24"/>
          <w:szCs w:val="24"/>
        </w:rPr>
        <w:t>поведения</w:t>
      </w:r>
      <w:r w:rsidRPr="006C0A1A">
        <w:rPr>
          <w:color w:val="000009"/>
          <w:spacing w:val="-57"/>
          <w:sz w:val="24"/>
          <w:szCs w:val="24"/>
        </w:rPr>
        <w:t xml:space="preserve"> </w:t>
      </w:r>
      <w:r w:rsidRPr="006C0A1A">
        <w:rPr>
          <w:color w:val="000009"/>
          <w:sz w:val="24"/>
          <w:szCs w:val="24"/>
        </w:rPr>
        <w:t>организуется</w:t>
      </w:r>
      <w:r w:rsidRPr="006C0A1A">
        <w:rPr>
          <w:color w:val="000009"/>
          <w:spacing w:val="1"/>
          <w:sz w:val="24"/>
          <w:szCs w:val="24"/>
        </w:rPr>
        <w:t xml:space="preserve"> </w:t>
      </w:r>
      <w:r w:rsidRPr="006C0A1A">
        <w:rPr>
          <w:color w:val="000009"/>
          <w:sz w:val="24"/>
          <w:szCs w:val="24"/>
        </w:rPr>
        <w:t>работа</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учетом</w:t>
      </w:r>
      <w:r w:rsidRPr="006C0A1A">
        <w:rPr>
          <w:color w:val="000009"/>
          <w:spacing w:val="1"/>
          <w:sz w:val="24"/>
          <w:szCs w:val="24"/>
        </w:rPr>
        <w:t xml:space="preserve"> </w:t>
      </w:r>
      <w:r w:rsidRPr="006C0A1A">
        <w:rPr>
          <w:color w:val="000009"/>
          <w:sz w:val="24"/>
          <w:szCs w:val="24"/>
        </w:rPr>
        <w:t>интересов</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соответствии</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их</w:t>
      </w:r>
      <w:r w:rsidRPr="006C0A1A">
        <w:rPr>
          <w:color w:val="000009"/>
          <w:spacing w:val="-57"/>
          <w:sz w:val="24"/>
          <w:szCs w:val="24"/>
        </w:rPr>
        <w:t xml:space="preserve"> </w:t>
      </w:r>
      <w:r w:rsidRPr="006C0A1A">
        <w:rPr>
          <w:color w:val="000009"/>
          <w:sz w:val="24"/>
          <w:szCs w:val="24"/>
        </w:rPr>
        <w:t>психофизическими</w:t>
      </w:r>
      <w:r w:rsidRPr="006C0A1A">
        <w:rPr>
          <w:color w:val="000009"/>
          <w:spacing w:val="1"/>
          <w:sz w:val="24"/>
          <w:szCs w:val="24"/>
        </w:rPr>
        <w:t xml:space="preserve"> </w:t>
      </w:r>
      <w:r w:rsidRPr="006C0A1A">
        <w:rPr>
          <w:color w:val="000009"/>
          <w:sz w:val="24"/>
          <w:szCs w:val="24"/>
        </w:rPr>
        <w:t>возможностями,</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использованием</w:t>
      </w:r>
      <w:r w:rsidRPr="006C0A1A">
        <w:rPr>
          <w:color w:val="000009"/>
          <w:spacing w:val="1"/>
          <w:sz w:val="24"/>
          <w:szCs w:val="24"/>
        </w:rPr>
        <w:t xml:space="preserve"> </w:t>
      </w:r>
      <w:r w:rsidRPr="006C0A1A">
        <w:rPr>
          <w:color w:val="000009"/>
          <w:sz w:val="24"/>
          <w:szCs w:val="24"/>
        </w:rPr>
        <w:t>индивидуального</w:t>
      </w:r>
      <w:r w:rsidRPr="006C0A1A">
        <w:rPr>
          <w:color w:val="000009"/>
          <w:spacing w:val="1"/>
          <w:sz w:val="24"/>
          <w:szCs w:val="24"/>
        </w:rPr>
        <w:t xml:space="preserve"> </w:t>
      </w:r>
      <w:r w:rsidRPr="006C0A1A">
        <w:rPr>
          <w:color w:val="000009"/>
          <w:sz w:val="24"/>
          <w:szCs w:val="24"/>
        </w:rPr>
        <w:t>подхода,</w:t>
      </w:r>
      <w:r w:rsidRPr="006C0A1A">
        <w:rPr>
          <w:color w:val="000009"/>
          <w:spacing w:val="-57"/>
          <w:sz w:val="24"/>
          <w:szCs w:val="24"/>
        </w:rPr>
        <w:t xml:space="preserve"> </w:t>
      </w:r>
      <w:r w:rsidRPr="006C0A1A">
        <w:rPr>
          <w:color w:val="000009"/>
          <w:sz w:val="24"/>
          <w:szCs w:val="24"/>
        </w:rPr>
        <w:t>разнообразных</w:t>
      </w:r>
      <w:r w:rsidRPr="006C0A1A">
        <w:rPr>
          <w:color w:val="000009"/>
          <w:spacing w:val="1"/>
          <w:sz w:val="24"/>
          <w:szCs w:val="24"/>
        </w:rPr>
        <w:t xml:space="preserve"> </w:t>
      </w:r>
      <w:r w:rsidRPr="006C0A1A">
        <w:rPr>
          <w:color w:val="000009"/>
          <w:sz w:val="24"/>
          <w:szCs w:val="24"/>
        </w:rPr>
        <w:t>форм</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игровых</w:t>
      </w:r>
      <w:r w:rsidRPr="006C0A1A">
        <w:rPr>
          <w:color w:val="000009"/>
          <w:spacing w:val="1"/>
          <w:sz w:val="24"/>
          <w:szCs w:val="24"/>
        </w:rPr>
        <w:t xml:space="preserve"> </w:t>
      </w:r>
      <w:r w:rsidRPr="006C0A1A">
        <w:rPr>
          <w:color w:val="000009"/>
          <w:sz w:val="24"/>
          <w:szCs w:val="24"/>
        </w:rPr>
        <w:t>приемов,</w:t>
      </w:r>
      <w:r w:rsidRPr="006C0A1A">
        <w:rPr>
          <w:color w:val="000009"/>
          <w:spacing w:val="1"/>
          <w:sz w:val="24"/>
          <w:szCs w:val="24"/>
        </w:rPr>
        <w:t xml:space="preserve"> </w:t>
      </w:r>
      <w:r w:rsidRPr="006C0A1A">
        <w:rPr>
          <w:color w:val="000009"/>
          <w:sz w:val="24"/>
          <w:szCs w:val="24"/>
        </w:rPr>
        <w:t>дидактических</w:t>
      </w:r>
      <w:r w:rsidRPr="006C0A1A">
        <w:rPr>
          <w:color w:val="000009"/>
          <w:spacing w:val="1"/>
          <w:sz w:val="24"/>
          <w:szCs w:val="24"/>
        </w:rPr>
        <w:t xml:space="preserve"> </w:t>
      </w:r>
      <w:r w:rsidRPr="006C0A1A">
        <w:rPr>
          <w:color w:val="000009"/>
          <w:sz w:val="24"/>
          <w:szCs w:val="24"/>
        </w:rPr>
        <w:t>игр.</w:t>
      </w:r>
      <w:r w:rsidRPr="006C0A1A">
        <w:rPr>
          <w:color w:val="000009"/>
          <w:spacing w:val="1"/>
          <w:sz w:val="24"/>
          <w:szCs w:val="24"/>
        </w:rPr>
        <w:t xml:space="preserve"> </w:t>
      </w:r>
      <w:r w:rsidRPr="006C0A1A">
        <w:rPr>
          <w:color w:val="000009"/>
          <w:sz w:val="24"/>
          <w:szCs w:val="24"/>
        </w:rPr>
        <w:t>Создается</w:t>
      </w:r>
      <w:r w:rsidRPr="006C0A1A">
        <w:rPr>
          <w:color w:val="000009"/>
          <w:spacing w:val="1"/>
          <w:sz w:val="24"/>
          <w:szCs w:val="24"/>
        </w:rPr>
        <w:t xml:space="preserve"> </w:t>
      </w:r>
      <w:r w:rsidRPr="006C0A1A">
        <w:rPr>
          <w:color w:val="000009"/>
          <w:sz w:val="24"/>
          <w:szCs w:val="24"/>
        </w:rPr>
        <w:t>ситуация успеха в доступной деятельности с понятной для обучающихся целью. При этом</w:t>
      </w:r>
      <w:r w:rsidRPr="006C0A1A">
        <w:rPr>
          <w:color w:val="000009"/>
          <w:spacing w:val="1"/>
          <w:sz w:val="24"/>
          <w:szCs w:val="24"/>
        </w:rPr>
        <w:t xml:space="preserve"> </w:t>
      </w:r>
      <w:r w:rsidRPr="006C0A1A">
        <w:rPr>
          <w:color w:val="000009"/>
          <w:sz w:val="24"/>
          <w:szCs w:val="24"/>
        </w:rPr>
        <w:t>используются</w:t>
      </w:r>
      <w:r w:rsidRPr="006C0A1A">
        <w:rPr>
          <w:color w:val="000009"/>
          <w:spacing w:val="-4"/>
          <w:sz w:val="24"/>
          <w:szCs w:val="24"/>
        </w:rPr>
        <w:t xml:space="preserve"> </w:t>
      </w:r>
      <w:r w:rsidRPr="006C0A1A">
        <w:rPr>
          <w:color w:val="000009"/>
          <w:sz w:val="24"/>
          <w:szCs w:val="24"/>
        </w:rPr>
        <w:t>различные</w:t>
      </w:r>
      <w:r w:rsidRPr="006C0A1A">
        <w:rPr>
          <w:color w:val="000009"/>
          <w:spacing w:val="-4"/>
          <w:sz w:val="24"/>
          <w:szCs w:val="24"/>
        </w:rPr>
        <w:t xml:space="preserve"> </w:t>
      </w:r>
      <w:r w:rsidRPr="006C0A1A">
        <w:rPr>
          <w:color w:val="000009"/>
          <w:sz w:val="24"/>
          <w:szCs w:val="24"/>
        </w:rPr>
        <w:t>виды</w:t>
      </w:r>
      <w:r w:rsidRPr="006C0A1A">
        <w:rPr>
          <w:color w:val="000009"/>
          <w:spacing w:val="-4"/>
          <w:sz w:val="24"/>
          <w:szCs w:val="24"/>
        </w:rPr>
        <w:t xml:space="preserve"> </w:t>
      </w:r>
      <w:r w:rsidRPr="006C0A1A">
        <w:rPr>
          <w:color w:val="000009"/>
          <w:sz w:val="24"/>
          <w:szCs w:val="24"/>
        </w:rPr>
        <w:t>помощи,</w:t>
      </w:r>
      <w:r w:rsidRPr="006C0A1A">
        <w:rPr>
          <w:color w:val="000009"/>
          <w:spacing w:val="-4"/>
          <w:sz w:val="24"/>
          <w:szCs w:val="24"/>
        </w:rPr>
        <w:t xml:space="preserve"> </w:t>
      </w:r>
      <w:r w:rsidRPr="006C0A1A">
        <w:rPr>
          <w:color w:val="000009"/>
          <w:sz w:val="24"/>
          <w:szCs w:val="24"/>
        </w:rPr>
        <w:t>стимулирующие</w:t>
      </w:r>
      <w:r w:rsidRPr="006C0A1A">
        <w:rPr>
          <w:color w:val="000009"/>
          <w:spacing w:val="-6"/>
          <w:sz w:val="24"/>
          <w:szCs w:val="24"/>
        </w:rPr>
        <w:t xml:space="preserve"> </w:t>
      </w:r>
      <w:r w:rsidRPr="006C0A1A">
        <w:rPr>
          <w:color w:val="000009"/>
          <w:sz w:val="24"/>
          <w:szCs w:val="24"/>
        </w:rPr>
        <w:t>познавательную</w:t>
      </w:r>
      <w:r w:rsidRPr="006C0A1A">
        <w:rPr>
          <w:color w:val="000009"/>
          <w:spacing w:val="-4"/>
          <w:sz w:val="24"/>
          <w:szCs w:val="24"/>
        </w:rPr>
        <w:t xml:space="preserve"> </w:t>
      </w:r>
      <w:r w:rsidRPr="006C0A1A">
        <w:rPr>
          <w:color w:val="000009"/>
          <w:sz w:val="24"/>
          <w:szCs w:val="24"/>
        </w:rPr>
        <w:t>активность.</w:t>
      </w:r>
    </w:p>
    <w:p w:rsidR="002D0399" w:rsidRPr="006C0A1A" w:rsidRDefault="002D0399" w:rsidP="002D0399">
      <w:pPr>
        <w:spacing w:line="276" w:lineRule="auto"/>
        <w:ind w:right="229"/>
        <w:jc w:val="both"/>
        <w:rPr>
          <w:sz w:val="24"/>
          <w:szCs w:val="24"/>
        </w:rPr>
      </w:pPr>
      <w:r w:rsidRPr="006C0A1A">
        <w:rPr>
          <w:b/>
          <w:color w:val="000009"/>
          <w:sz w:val="24"/>
          <w:szCs w:val="24"/>
        </w:rPr>
        <w:t>Содержание</w:t>
      </w:r>
      <w:r w:rsidRPr="006C0A1A">
        <w:rPr>
          <w:b/>
          <w:color w:val="000009"/>
          <w:spacing w:val="1"/>
          <w:sz w:val="24"/>
          <w:szCs w:val="24"/>
        </w:rPr>
        <w:t xml:space="preserve"> </w:t>
      </w:r>
      <w:r w:rsidRPr="006C0A1A">
        <w:rPr>
          <w:b/>
          <w:color w:val="000009"/>
          <w:sz w:val="24"/>
          <w:szCs w:val="24"/>
        </w:rPr>
        <w:t>коррекционного</w:t>
      </w:r>
      <w:r w:rsidRPr="006C0A1A">
        <w:rPr>
          <w:b/>
          <w:color w:val="000009"/>
          <w:spacing w:val="1"/>
          <w:sz w:val="24"/>
          <w:szCs w:val="24"/>
        </w:rPr>
        <w:t xml:space="preserve"> </w:t>
      </w:r>
      <w:r w:rsidRPr="006C0A1A">
        <w:rPr>
          <w:b/>
          <w:color w:val="000009"/>
          <w:sz w:val="24"/>
          <w:szCs w:val="24"/>
        </w:rPr>
        <w:t>курса</w:t>
      </w:r>
      <w:r w:rsidRPr="006C0A1A">
        <w:rPr>
          <w:b/>
          <w:color w:val="000009"/>
          <w:spacing w:val="1"/>
          <w:sz w:val="24"/>
          <w:szCs w:val="24"/>
        </w:rPr>
        <w:t xml:space="preserve"> </w:t>
      </w:r>
      <w:r w:rsidRPr="006C0A1A">
        <w:rPr>
          <w:color w:val="000009"/>
          <w:sz w:val="24"/>
          <w:szCs w:val="24"/>
        </w:rPr>
        <w:t>«Формирование</w:t>
      </w:r>
      <w:r w:rsidRPr="006C0A1A">
        <w:rPr>
          <w:color w:val="000009"/>
          <w:spacing w:val="1"/>
          <w:sz w:val="24"/>
          <w:szCs w:val="24"/>
        </w:rPr>
        <w:t xml:space="preserve"> </w:t>
      </w:r>
      <w:r w:rsidRPr="006C0A1A">
        <w:rPr>
          <w:color w:val="000009"/>
          <w:sz w:val="24"/>
          <w:szCs w:val="24"/>
        </w:rPr>
        <w:t>коммуникативного</w:t>
      </w:r>
      <w:r w:rsidRPr="006C0A1A">
        <w:rPr>
          <w:color w:val="000009"/>
          <w:spacing w:val="1"/>
          <w:sz w:val="24"/>
          <w:szCs w:val="24"/>
        </w:rPr>
        <w:t xml:space="preserve"> </w:t>
      </w:r>
      <w:r w:rsidRPr="006C0A1A">
        <w:rPr>
          <w:color w:val="000009"/>
          <w:sz w:val="24"/>
          <w:szCs w:val="24"/>
        </w:rPr>
        <w:t>поведения»</w:t>
      </w:r>
      <w:r w:rsidRPr="006C0A1A">
        <w:rPr>
          <w:color w:val="000009"/>
          <w:spacing w:val="1"/>
          <w:sz w:val="24"/>
          <w:szCs w:val="24"/>
        </w:rPr>
        <w:t xml:space="preserve"> </w:t>
      </w:r>
      <w:r w:rsidRPr="006C0A1A">
        <w:rPr>
          <w:color w:val="000009"/>
          <w:sz w:val="24"/>
          <w:szCs w:val="24"/>
        </w:rPr>
        <w:t>представлено</w:t>
      </w:r>
      <w:r w:rsidRPr="006C0A1A">
        <w:rPr>
          <w:color w:val="000009"/>
          <w:spacing w:val="1"/>
          <w:sz w:val="24"/>
          <w:szCs w:val="24"/>
        </w:rPr>
        <w:t xml:space="preserve"> </w:t>
      </w:r>
      <w:r w:rsidRPr="006C0A1A">
        <w:rPr>
          <w:color w:val="000009"/>
          <w:sz w:val="24"/>
          <w:szCs w:val="24"/>
        </w:rPr>
        <w:t>следующими</w:t>
      </w:r>
      <w:r w:rsidRPr="006C0A1A">
        <w:rPr>
          <w:color w:val="000009"/>
          <w:spacing w:val="1"/>
          <w:sz w:val="24"/>
          <w:szCs w:val="24"/>
        </w:rPr>
        <w:t xml:space="preserve"> </w:t>
      </w:r>
      <w:r w:rsidRPr="006C0A1A">
        <w:rPr>
          <w:color w:val="000009"/>
          <w:sz w:val="24"/>
          <w:szCs w:val="24"/>
        </w:rPr>
        <w:t>разделами:</w:t>
      </w:r>
      <w:r w:rsidRPr="006C0A1A">
        <w:rPr>
          <w:color w:val="000009"/>
          <w:spacing w:val="1"/>
          <w:sz w:val="24"/>
          <w:szCs w:val="24"/>
        </w:rPr>
        <w:t xml:space="preserve"> </w:t>
      </w:r>
      <w:r w:rsidRPr="006C0A1A">
        <w:rPr>
          <w:color w:val="000009"/>
          <w:sz w:val="24"/>
          <w:szCs w:val="24"/>
        </w:rPr>
        <w:t>невербальная</w:t>
      </w:r>
      <w:r w:rsidRPr="006C0A1A">
        <w:rPr>
          <w:color w:val="000009"/>
          <w:spacing w:val="1"/>
          <w:sz w:val="24"/>
          <w:szCs w:val="24"/>
        </w:rPr>
        <w:t xml:space="preserve"> </w:t>
      </w:r>
      <w:r w:rsidRPr="006C0A1A">
        <w:rPr>
          <w:color w:val="000009"/>
          <w:sz w:val="24"/>
          <w:szCs w:val="24"/>
        </w:rPr>
        <w:t>коммуникация,</w:t>
      </w:r>
      <w:r w:rsidRPr="006C0A1A">
        <w:rPr>
          <w:color w:val="000009"/>
          <w:spacing w:val="1"/>
          <w:sz w:val="24"/>
          <w:szCs w:val="24"/>
        </w:rPr>
        <w:t xml:space="preserve"> </w:t>
      </w:r>
      <w:r w:rsidRPr="006C0A1A">
        <w:rPr>
          <w:color w:val="000009"/>
          <w:sz w:val="24"/>
          <w:szCs w:val="24"/>
        </w:rPr>
        <w:t>вербальная</w:t>
      </w:r>
      <w:r w:rsidRPr="006C0A1A">
        <w:rPr>
          <w:color w:val="000009"/>
          <w:spacing w:val="1"/>
          <w:sz w:val="24"/>
          <w:szCs w:val="24"/>
        </w:rPr>
        <w:t xml:space="preserve"> </w:t>
      </w:r>
      <w:r w:rsidRPr="006C0A1A">
        <w:rPr>
          <w:color w:val="000009"/>
          <w:sz w:val="24"/>
          <w:szCs w:val="24"/>
        </w:rPr>
        <w:t>коммуникация,</w:t>
      </w:r>
      <w:r w:rsidRPr="006C0A1A">
        <w:rPr>
          <w:color w:val="000009"/>
          <w:spacing w:val="1"/>
          <w:sz w:val="24"/>
          <w:szCs w:val="24"/>
        </w:rPr>
        <w:t xml:space="preserve"> </w:t>
      </w:r>
      <w:r w:rsidRPr="006C0A1A">
        <w:rPr>
          <w:color w:val="000009"/>
          <w:sz w:val="24"/>
          <w:szCs w:val="24"/>
        </w:rPr>
        <w:t>моделирование</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разыгрывание</w:t>
      </w:r>
      <w:r w:rsidRPr="006C0A1A">
        <w:rPr>
          <w:color w:val="000009"/>
          <w:spacing w:val="1"/>
          <w:sz w:val="24"/>
          <w:szCs w:val="24"/>
        </w:rPr>
        <w:t xml:space="preserve"> </w:t>
      </w:r>
      <w:r w:rsidRPr="006C0A1A">
        <w:rPr>
          <w:color w:val="000009"/>
          <w:sz w:val="24"/>
          <w:szCs w:val="24"/>
        </w:rPr>
        <w:t>типичных</w:t>
      </w:r>
      <w:r w:rsidRPr="006C0A1A">
        <w:rPr>
          <w:color w:val="000009"/>
          <w:spacing w:val="1"/>
          <w:sz w:val="24"/>
          <w:szCs w:val="24"/>
        </w:rPr>
        <w:t xml:space="preserve"> </w:t>
      </w:r>
      <w:r w:rsidRPr="006C0A1A">
        <w:rPr>
          <w:color w:val="000009"/>
          <w:sz w:val="24"/>
          <w:szCs w:val="24"/>
        </w:rPr>
        <w:t>жизненных</w:t>
      </w:r>
      <w:r w:rsidRPr="006C0A1A">
        <w:rPr>
          <w:color w:val="000009"/>
          <w:spacing w:val="1"/>
          <w:sz w:val="24"/>
          <w:szCs w:val="24"/>
        </w:rPr>
        <w:t xml:space="preserve"> </w:t>
      </w:r>
      <w:r w:rsidRPr="006C0A1A">
        <w:rPr>
          <w:color w:val="000009"/>
          <w:sz w:val="24"/>
          <w:szCs w:val="24"/>
        </w:rPr>
        <w:t>ситуаций.</w:t>
      </w:r>
    </w:p>
    <w:p w:rsidR="002D0399" w:rsidRPr="006C0A1A" w:rsidRDefault="002D0399" w:rsidP="002D0399">
      <w:pPr>
        <w:rPr>
          <w:sz w:val="20"/>
          <w:szCs w:val="24"/>
        </w:rPr>
      </w:pPr>
    </w:p>
    <w:p w:rsidR="002D0399" w:rsidRPr="006C0A1A" w:rsidRDefault="002D0399" w:rsidP="002D0399">
      <w:pPr>
        <w:rPr>
          <w:sz w:val="20"/>
          <w:szCs w:val="24"/>
        </w:rPr>
      </w:pPr>
    </w:p>
    <w:p w:rsidR="002D0399" w:rsidRPr="006C0A1A" w:rsidRDefault="002D0399" w:rsidP="002D0399">
      <w:pPr>
        <w:spacing w:before="4" w:after="1"/>
        <w:rPr>
          <w:sz w:val="15"/>
          <w:szCs w:val="24"/>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4821"/>
      </w:tblGrid>
      <w:tr w:rsidR="002D0399" w:rsidRPr="006C0A1A" w:rsidTr="00035145">
        <w:trPr>
          <w:trHeight w:val="317"/>
        </w:trPr>
        <w:tc>
          <w:tcPr>
            <w:tcW w:w="568" w:type="dxa"/>
          </w:tcPr>
          <w:p w:rsidR="002D0399" w:rsidRPr="006C0A1A" w:rsidRDefault="002D0399" w:rsidP="002D0399">
            <w:pPr>
              <w:jc w:val="center"/>
              <w:rPr>
                <w:b/>
                <w:sz w:val="24"/>
              </w:rPr>
            </w:pPr>
            <w:r w:rsidRPr="006C0A1A">
              <w:rPr>
                <w:b/>
                <w:color w:val="000009"/>
                <w:sz w:val="24"/>
              </w:rPr>
              <w:t>№</w:t>
            </w:r>
          </w:p>
        </w:tc>
        <w:tc>
          <w:tcPr>
            <w:tcW w:w="3969" w:type="dxa"/>
          </w:tcPr>
          <w:p w:rsidR="002D0399" w:rsidRPr="006C0A1A" w:rsidRDefault="002D0399" w:rsidP="002D0399">
            <w:pPr>
              <w:rPr>
                <w:b/>
                <w:sz w:val="24"/>
              </w:rPr>
            </w:pPr>
            <w:r w:rsidRPr="006C0A1A">
              <w:rPr>
                <w:b/>
                <w:color w:val="000009"/>
                <w:sz w:val="24"/>
              </w:rPr>
              <w:t>Разделы</w:t>
            </w:r>
            <w:r w:rsidRPr="006C0A1A">
              <w:rPr>
                <w:b/>
                <w:color w:val="000009"/>
                <w:spacing w:val="-4"/>
                <w:sz w:val="24"/>
              </w:rPr>
              <w:t xml:space="preserve"> </w:t>
            </w:r>
            <w:r w:rsidRPr="006C0A1A">
              <w:rPr>
                <w:b/>
                <w:color w:val="000009"/>
                <w:sz w:val="24"/>
              </w:rPr>
              <w:t>курса</w:t>
            </w:r>
          </w:p>
        </w:tc>
        <w:tc>
          <w:tcPr>
            <w:tcW w:w="4821" w:type="dxa"/>
          </w:tcPr>
          <w:p w:rsidR="002D0399" w:rsidRPr="006C0A1A" w:rsidRDefault="002D0399" w:rsidP="002D0399">
            <w:pPr>
              <w:ind w:right="1716"/>
              <w:jc w:val="center"/>
              <w:rPr>
                <w:b/>
                <w:sz w:val="24"/>
              </w:rPr>
            </w:pPr>
            <w:r w:rsidRPr="006C0A1A">
              <w:rPr>
                <w:b/>
                <w:color w:val="000009"/>
                <w:sz w:val="24"/>
              </w:rPr>
              <w:t>Содержание</w:t>
            </w:r>
          </w:p>
        </w:tc>
      </w:tr>
      <w:tr w:rsidR="002D0399" w:rsidRPr="006C0A1A" w:rsidTr="00035145">
        <w:trPr>
          <w:trHeight w:val="2222"/>
        </w:trPr>
        <w:tc>
          <w:tcPr>
            <w:tcW w:w="568" w:type="dxa"/>
          </w:tcPr>
          <w:p w:rsidR="002D0399" w:rsidRPr="006C0A1A" w:rsidRDefault="002D0399" w:rsidP="002D0399">
            <w:pPr>
              <w:jc w:val="center"/>
              <w:rPr>
                <w:b/>
                <w:sz w:val="24"/>
              </w:rPr>
            </w:pPr>
            <w:r w:rsidRPr="006C0A1A">
              <w:rPr>
                <w:b/>
                <w:color w:val="000009"/>
                <w:sz w:val="24"/>
              </w:rPr>
              <w:t>1</w:t>
            </w:r>
          </w:p>
        </w:tc>
        <w:tc>
          <w:tcPr>
            <w:tcW w:w="3969" w:type="dxa"/>
          </w:tcPr>
          <w:p w:rsidR="002D0399" w:rsidRPr="006C0A1A" w:rsidRDefault="002D0399" w:rsidP="002D0399">
            <w:pPr>
              <w:spacing w:line="274" w:lineRule="exact"/>
              <w:rPr>
                <w:sz w:val="24"/>
              </w:rPr>
            </w:pPr>
            <w:r w:rsidRPr="006C0A1A">
              <w:rPr>
                <w:color w:val="000009"/>
                <w:sz w:val="24"/>
              </w:rPr>
              <w:t>Невербальная</w:t>
            </w:r>
            <w:r w:rsidRPr="006C0A1A">
              <w:rPr>
                <w:color w:val="000009"/>
                <w:spacing w:val="-14"/>
                <w:sz w:val="24"/>
              </w:rPr>
              <w:t xml:space="preserve"> </w:t>
            </w:r>
            <w:r w:rsidRPr="006C0A1A">
              <w:rPr>
                <w:color w:val="000009"/>
                <w:sz w:val="24"/>
              </w:rPr>
              <w:t>коммуникация</w:t>
            </w:r>
          </w:p>
        </w:tc>
        <w:tc>
          <w:tcPr>
            <w:tcW w:w="4821" w:type="dxa"/>
          </w:tcPr>
          <w:p w:rsidR="002D0399" w:rsidRPr="006C0A1A" w:rsidRDefault="002D0399" w:rsidP="002D0399">
            <w:pPr>
              <w:spacing w:line="276" w:lineRule="auto"/>
              <w:ind w:right="98"/>
              <w:jc w:val="both"/>
              <w:rPr>
                <w:sz w:val="24"/>
              </w:rPr>
            </w:pPr>
            <w:r w:rsidRPr="006C0A1A">
              <w:rPr>
                <w:color w:val="000009"/>
                <w:sz w:val="24"/>
              </w:rPr>
              <w:t>Распознавание</w:t>
            </w:r>
            <w:r w:rsidRPr="006C0A1A">
              <w:rPr>
                <w:color w:val="000009"/>
                <w:spacing w:val="1"/>
                <w:sz w:val="24"/>
              </w:rPr>
              <w:t xml:space="preserve"> </w:t>
            </w:r>
            <w:r w:rsidRPr="006C0A1A">
              <w:rPr>
                <w:color w:val="000009"/>
                <w:sz w:val="24"/>
              </w:rPr>
              <w:t>различных</w:t>
            </w:r>
            <w:r w:rsidRPr="006C0A1A">
              <w:rPr>
                <w:color w:val="000009"/>
                <w:spacing w:val="1"/>
                <w:sz w:val="24"/>
              </w:rPr>
              <w:t xml:space="preserve"> </w:t>
            </w:r>
            <w:r w:rsidRPr="006C0A1A">
              <w:rPr>
                <w:color w:val="000009"/>
                <w:sz w:val="24"/>
              </w:rPr>
              <w:t>эмоциональных</w:t>
            </w:r>
            <w:r w:rsidRPr="006C0A1A">
              <w:rPr>
                <w:color w:val="000009"/>
                <w:spacing w:val="-57"/>
                <w:sz w:val="24"/>
              </w:rPr>
              <w:t xml:space="preserve"> </w:t>
            </w:r>
            <w:r w:rsidRPr="006C0A1A">
              <w:rPr>
                <w:color w:val="000009"/>
                <w:sz w:val="24"/>
              </w:rPr>
              <w:t>состояний.</w:t>
            </w:r>
          </w:p>
          <w:p w:rsidR="002D0399" w:rsidRPr="006C0A1A" w:rsidRDefault="002D0399" w:rsidP="002D0399">
            <w:pPr>
              <w:spacing w:line="276" w:lineRule="auto"/>
              <w:ind w:right="98"/>
              <w:jc w:val="both"/>
              <w:rPr>
                <w:sz w:val="24"/>
              </w:rPr>
            </w:pPr>
            <w:r w:rsidRPr="006C0A1A">
              <w:rPr>
                <w:color w:val="000009"/>
                <w:sz w:val="24"/>
              </w:rPr>
              <w:t>Отслеживание</w:t>
            </w:r>
            <w:r w:rsidRPr="006C0A1A">
              <w:rPr>
                <w:color w:val="000009"/>
                <w:spacing w:val="1"/>
                <w:sz w:val="24"/>
              </w:rPr>
              <w:t xml:space="preserve"> </w:t>
            </w:r>
            <w:r w:rsidRPr="006C0A1A">
              <w:rPr>
                <w:color w:val="000009"/>
                <w:sz w:val="24"/>
              </w:rPr>
              <w:t>жестов</w:t>
            </w:r>
            <w:r w:rsidRPr="006C0A1A">
              <w:rPr>
                <w:color w:val="000009"/>
                <w:spacing w:val="1"/>
                <w:sz w:val="24"/>
              </w:rPr>
              <w:t xml:space="preserve"> </w:t>
            </w:r>
            <w:r w:rsidRPr="006C0A1A">
              <w:rPr>
                <w:color w:val="000009"/>
                <w:sz w:val="24"/>
              </w:rPr>
              <w:t>собеседника</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правильное</w:t>
            </w:r>
            <w:r w:rsidRPr="006C0A1A">
              <w:rPr>
                <w:color w:val="000009"/>
                <w:spacing w:val="1"/>
                <w:sz w:val="24"/>
              </w:rPr>
              <w:t xml:space="preserve"> </w:t>
            </w:r>
            <w:r w:rsidRPr="006C0A1A">
              <w:rPr>
                <w:color w:val="000009"/>
                <w:sz w:val="24"/>
              </w:rPr>
              <w:t>их</w:t>
            </w:r>
            <w:r w:rsidRPr="006C0A1A">
              <w:rPr>
                <w:color w:val="000009"/>
                <w:spacing w:val="1"/>
                <w:sz w:val="24"/>
              </w:rPr>
              <w:t xml:space="preserve"> </w:t>
            </w:r>
            <w:r w:rsidRPr="006C0A1A">
              <w:rPr>
                <w:color w:val="000009"/>
                <w:sz w:val="24"/>
              </w:rPr>
              <w:t>восприятие</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процессе</w:t>
            </w:r>
            <w:r w:rsidRPr="006C0A1A">
              <w:rPr>
                <w:color w:val="000009"/>
                <w:spacing w:val="-57"/>
                <w:sz w:val="24"/>
              </w:rPr>
              <w:t xml:space="preserve"> </w:t>
            </w:r>
            <w:r w:rsidRPr="006C0A1A">
              <w:rPr>
                <w:color w:val="000009"/>
                <w:sz w:val="24"/>
              </w:rPr>
              <w:t>общения.</w:t>
            </w:r>
          </w:p>
          <w:p w:rsidR="002D0399" w:rsidRPr="006C0A1A" w:rsidRDefault="002D0399" w:rsidP="002D0399">
            <w:pPr>
              <w:tabs>
                <w:tab w:val="left" w:pos="1921"/>
                <w:tab w:val="left" w:pos="3507"/>
                <w:tab w:val="left" w:pos="3957"/>
              </w:tabs>
              <w:rPr>
                <w:sz w:val="24"/>
              </w:rPr>
            </w:pPr>
            <w:r w:rsidRPr="006C0A1A">
              <w:rPr>
                <w:color w:val="000009"/>
                <w:sz w:val="24"/>
              </w:rPr>
              <w:t>Демонстрация</w:t>
            </w:r>
            <w:r w:rsidRPr="006C0A1A">
              <w:rPr>
                <w:color w:val="000009"/>
                <w:sz w:val="24"/>
              </w:rPr>
              <w:tab/>
              <w:t>подходящих</w:t>
            </w:r>
            <w:r w:rsidRPr="006C0A1A">
              <w:rPr>
                <w:color w:val="000009"/>
                <w:sz w:val="24"/>
              </w:rPr>
              <w:tab/>
              <w:t>к</w:t>
            </w:r>
            <w:r w:rsidRPr="006C0A1A">
              <w:rPr>
                <w:color w:val="000009"/>
                <w:sz w:val="24"/>
              </w:rPr>
              <w:tab/>
              <w:t>случаю</w:t>
            </w:r>
          </w:p>
          <w:p w:rsidR="002D0399" w:rsidRPr="006C0A1A" w:rsidRDefault="002D0399" w:rsidP="002D0399">
            <w:pPr>
              <w:spacing w:before="39"/>
              <w:rPr>
                <w:sz w:val="24"/>
              </w:rPr>
            </w:pPr>
            <w:r w:rsidRPr="006C0A1A">
              <w:rPr>
                <w:color w:val="000009"/>
                <w:sz w:val="24"/>
              </w:rPr>
              <w:t>жестов.</w:t>
            </w:r>
          </w:p>
        </w:tc>
      </w:tr>
    </w:tbl>
    <w:p w:rsidR="002D0399" w:rsidRPr="006C0A1A" w:rsidRDefault="002D0399" w:rsidP="002D0399">
      <w:pPr>
        <w:rPr>
          <w:sz w:val="24"/>
        </w:rPr>
        <w:sectPr w:rsidR="002D0399" w:rsidRPr="006C0A1A">
          <w:pgSz w:w="11910" w:h="16840"/>
          <w:pgMar w:top="1040" w:right="620" w:bottom="1160" w:left="1360" w:header="0" w:footer="893" w:gutter="0"/>
          <w:cols w:space="720"/>
        </w:sect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4821"/>
      </w:tblGrid>
      <w:tr w:rsidR="002D0399" w:rsidRPr="006C0A1A" w:rsidTr="00035145">
        <w:trPr>
          <w:trHeight w:val="634"/>
        </w:trPr>
        <w:tc>
          <w:tcPr>
            <w:tcW w:w="568" w:type="dxa"/>
          </w:tcPr>
          <w:p w:rsidR="002D0399" w:rsidRPr="006C0A1A" w:rsidRDefault="002D0399" w:rsidP="002D0399">
            <w:pPr>
              <w:rPr>
                <w:sz w:val="24"/>
              </w:rPr>
            </w:pPr>
          </w:p>
        </w:tc>
        <w:tc>
          <w:tcPr>
            <w:tcW w:w="3969" w:type="dxa"/>
          </w:tcPr>
          <w:p w:rsidR="002D0399" w:rsidRPr="006C0A1A" w:rsidRDefault="002D0399" w:rsidP="002D0399">
            <w:pPr>
              <w:rPr>
                <w:sz w:val="24"/>
              </w:rPr>
            </w:pPr>
          </w:p>
        </w:tc>
        <w:tc>
          <w:tcPr>
            <w:tcW w:w="4821" w:type="dxa"/>
          </w:tcPr>
          <w:p w:rsidR="002D0399" w:rsidRPr="006C0A1A" w:rsidRDefault="002D0399" w:rsidP="002D0399">
            <w:pPr>
              <w:tabs>
                <w:tab w:val="left" w:pos="2030"/>
                <w:tab w:val="left" w:pos="3042"/>
                <w:tab w:val="left" w:pos="3668"/>
                <w:tab w:val="left" w:pos="4596"/>
              </w:tabs>
              <w:spacing w:line="269" w:lineRule="exact"/>
              <w:rPr>
                <w:sz w:val="24"/>
              </w:rPr>
            </w:pPr>
            <w:r w:rsidRPr="006C0A1A">
              <w:rPr>
                <w:color w:val="000009"/>
                <w:sz w:val="24"/>
              </w:rPr>
              <w:t>Рассматривание</w:t>
            </w:r>
            <w:r w:rsidRPr="006C0A1A">
              <w:rPr>
                <w:color w:val="000009"/>
                <w:sz w:val="24"/>
              </w:rPr>
              <w:tab/>
              <w:t>разных</w:t>
            </w:r>
            <w:r w:rsidRPr="006C0A1A">
              <w:rPr>
                <w:color w:val="000009"/>
                <w:sz w:val="24"/>
              </w:rPr>
              <w:tab/>
              <w:t>поз</w:t>
            </w:r>
            <w:r w:rsidRPr="006C0A1A">
              <w:rPr>
                <w:color w:val="000009"/>
                <w:sz w:val="24"/>
              </w:rPr>
              <w:tab/>
              <w:t>людей</w:t>
            </w:r>
            <w:r w:rsidRPr="006C0A1A">
              <w:rPr>
                <w:color w:val="000009"/>
                <w:sz w:val="24"/>
              </w:rPr>
              <w:tab/>
              <w:t>в</w:t>
            </w:r>
          </w:p>
          <w:p w:rsidR="002D0399" w:rsidRPr="006C0A1A" w:rsidRDefault="002D0399" w:rsidP="002D0399">
            <w:pPr>
              <w:spacing w:before="42"/>
              <w:rPr>
                <w:sz w:val="24"/>
              </w:rPr>
            </w:pPr>
            <w:r w:rsidRPr="006C0A1A">
              <w:rPr>
                <w:color w:val="000009"/>
                <w:sz w:val="24"/>
              </w:rPr>
              <w:t>различных</w:t>
            </w:r>
            <w:r w:rsidRPr="006C0A1A">
              <w:rPr>
                <w:color w:val="000009"/>
                <w:spacing w:val="-5"/>
                <w:sz w:val="24"/>
              </w:rPr>
              <w:t xml:space="preserve"> </w:t>
            </w:r>
            <w:r w:rsidRPr="006C0A1A">
              <w:rPr>
                <w:color w:val="000009"/>
                <w:sz w:val="24"/>
              </w:rPr>
              <w:t>ситуациях.</w:t>
            </w:r>
          </w:p>
        </w:tc>
      </w:tr>
      <w:tr w:rsidR="002D0399" w:rsidRPr="006C0A1A" w:rsidTr="00035145">
        <w:trPr>
          <w:trHeight w:val="952"/>
        </w:trPr>
        <w:tc>
          <w:tcPr>
            <w:tcW w:w="568" w:type="dxa"/>
          </w:tcPr>
          <w:p w:rsidR="002D0399" w:rsidRPr="006C0A1A" w:rsidRDefault="002D0399" w:rsidP="002D0399">
            <w:pPr>
              <w:spacing w:line="273" w:lineRule="exact"/>
              <w:ind w:right="214"/>
              <w:jc w:val="right"/>
              <w:rPr>
                <w:b/>
                <w:sz w:val="24"/>
              </w:rPr>
            </w:pPr>
            <w:r w:rsidRPr="006C0A1A">
              <w:rPr>
                <w:b/>
                <w:color w:val="000009"/>
                <w:sz w:val="24"/>
              </w:rPr>
              <w:t>2</w:t>
            </w:r>
          </w:p>
        </w:tc>
        <w:tc>
          <w:tcPr>
            <w:tcW w:w="3969" w:type="dxa"/>
          </w:tcPr>
          <w:p w:rsidR="002D0399" w:rsidRPr="006C0A1A" w:rsidRDefault="002D0399" w:rsidP="002D0399">
            <w:pPr>
              <w:spacing w:line="271" w:lineRule="exact"/>
              <w:rPr>
                <w:sz w:val="24"/>
              </w:rPr>
            </w:pPr>
            <w:r w:rsidRPr="006C0A1A">
              <w:rPr>
                <w:color w:val="000009"/>
                <w:sz w:val="24"/>
              </w:rPr>
              <w:t>Вербальная</w:t>
            </w:r>
            <w:r w:rsidRPr="006C0A1A">
              <w:rPr>
                <w:color w:val="000009"/>
                <w:spacing w:val="-13"/>
                <w:sz w:val="24"/>
              </w:rPr>
              <w:t xml:space="preserve"> </w:t>
            </w:r>
            <w:r w:rsidRPr="006C0A1A">
              <w:rPr>
                <w:color w:val="000009"/>
                <w:sz w:val="24"/>
              </w:rPr>
              <w:t>коммуникация</w:t>
            </w:r>
          </w:p>
        </w:tc>
        <w:tc>
          <w:tcPr>
            <w:tcW w:w="4821" w:type="dxa"/>
          </w:tcPr>
          <w:p w:rsidR="002D0399" w:rsidRPr="006C0A1A" w:rsidRDefault="002D0399" w:rsidP="002D0399">
            <w:pPr>
              <w:tabs>
                <w:tab w:val="left" w:pos="1121"/>
                <w:tab w:val="left" w:pos="1329"/>
                <w:tab w:val="left" w:pos="2186"/>
                <w:tab w:val="left" w:pos="3045"/>
                <w:tab w:val="left" w:pos="3496"/>
                <w:tab w:val="left" w:pos="3622"/>
                <w:tab w:val="left" w:pos="3868"/>
              </w:tabs>
              <w:spacing w:line="276" w:lineRule="auto"/>
              <w:ind w:right="97"/>
              <w:rPr>
                <w:sz w:val="24"/>
              </w:rPr>
            </w:pPr>
            <w:r w:rsidRPr="006C0A1A">
              <w:rPr>
                <w:color w:val="000009"/>
                <w:sz w:val="24"/>
              </w:rPr>
              <w:t>Подбор</w:t>
            </w:r>
            <w:r w:rsidRPr="006C0A1A">
              <w:rPr>
                <w:color w:val="000009"/>
                <w:sz w:val="24"/>
              </w:rPr>
              <w:tab/>
              <w:t>нужных</w:t>
            </w:r>
            <w:r w:rsidRPr="006C0A1A">
              <w:rPr>
                <w:color w:val="000009"/>
                <w:sz w:val="24"/>
              </w:rPr>
              <w:tab/>
              <w:t>этикетных</w:t>
            </w:r>
            <w:r w:rsidRPr="006C0A1A">
              <w:rPr>
                <w:color w:val="000009"/>
                <w:sz w:val="24"/>
              </w:rPr>
              <w:tab/>
              <w:t>и</w:t>
            </w:r>
            <w:r w:rsidRPr="006C0A1A">
              <w:rPr>
                <w:color w:val="000009"/>
                <w:sz w:val="24"/>
              </w:rPr>
              <w:tab/>
            </w:r>
            <w:r w:rsidRPr="006C0A1A">
              <w:rPr>
                <w:color w:val="000009"/>
                <w:spacing w:val="-2"/>
                <w:sz w:val="24"/>
              </w:rPr>
              <w:t>речевых</w:t>
            </w:r>
            <w:r w:rsidRPr="006C0A1A">
              <w:rPr>
                <w:color w:val="000009"/>
                <w:spacing w:val="-57"/>
                <w:sz w:val="24"/>
              </w:rPr>
              <w:t xml:space="preserve"> </w:t>
            </w:r>
            <w:r w:rsidRPr="006C0A1A">
              <w:rPr>
                <w:color w:val="000009"/>
                <w:sz w:val="24"/>
              </w:rPr>
              <w:t>формул</w:t>
            </w:r>
            <w:r w:rsidRPr="006C0A1A">
              <w:rPr>
                <w:color w:val="000009"/>
                <w:sz w:val="24"/>
              </w:rPr>
              <w:tab/>
            </w:r>
            <w:r w:rsidRPr="006C0A1A">
              <w:rPr>
                <w:color w:val="000009"/>
                <w:sz w:val="24"/>
              </w:rPr>
              <w:tab/>
              <w:t>приветствия</w:t>
            </w:r>
            <w:r w:rsidRPr="006C0A1A">
              <w:rPr>
                <w:color w:val="000009"/>
                <w:sz w:val="24"/>
              </w:rPr>
              <w:tab/>
              <w:t>и</w:t>
            </w:r>
            <w:r w:rsidRPr="006C0A1A">
              <w:rPr>
                <w:color w:val="000009"/>
                <w:sz w:val="24"/>
              </w:rPr>
              <w:tab/>
            </w:r>
            <w:r w:rsidRPr="006C0A1A">
              <w:rPr>
                <w:color w:val="000009"/>
                <w:sz w:val="24"/>
              </w:rPr>
              <w:tab/>
              <w:t>прощания,</w:t>
            </w:r>
          </w:p>
          <w:p w:rsidR="002D0399" w:rsidRPr="006C0A1A" w:rsidRDefault="002D0399" w:rsidP="002D0399">
            <w:pPr>
              <w:rPr>
                <w:sz w:val="24"/>
              </w:rPr>
            </w:pPr>
            <w:r w:rsidRPr="006C0A1A">
              <w:rPr>
                <w:color w:val="000009"/>
                <w:sz w:val="24"/>
              </w:rPr>
              <w:t>знакомства,</w:t>
            </w:r>
            <w:r w:rsidRPr="006C0A1A">
              <w:rPr>
                <w:color w:val="000009"/>
                <w:spacing w:val="-6"/>
                <w:sz w:val="24"/>
              </w:rPr>
              <w:t xml:space="preserve"> </w:t>
            </w:r>
            <w:r w:rsidRPr="006C0A1A">
              <w:rPr>
                <w:color w:val="000009"/>
                <w:sz w:val="24"/>
              </w:rPr>
              <w:t>извинения,</w:t>
            </w:r>
            <w:r w:rsidRPr="006C0A1A">
              <w:rPr>
                <w:color w:val="000009"/>
                <w:spacing w:val="-6"/>
                <w:sz w:val="24"/>
              </w:rPr>
              <w:t xml:space="preserve"> </w:t>
            </w:r>
            <w:r w:rsidRPr="006C0A1A">
              <w:rPr>
                <w:color w:val="000009"/>
                <w:sz w:val="24"/>
              </w:rPr>
              <w:t>просьбы</w:t>
            </w:r>
            <w:r w:rsidRPr="006C0A1A">
              <w:rPr>
                <w:color w:val="000009"/>
                <w:spacing w:val="-4"/>
                <w:sz w:val="24"/>
              </w:rPr>
              <w:t xml:space="preserve"> </w:t>
            </w:r>
            <w:r w:rsidRPr="006C0A1A">
              <w:rPr>
                <w:color w:val="000009"/>
                <w:sz w:val="24"/>
              </w:rPr>
              <w:t>и</w:t>
            </w:r>
            <w:r w:rsidRPr="006C0A1A">
              <w:rPr>
                <w:color w:val="000009"/>
                <w:spacing w:val="-6"/>
                <w:sz w:val="24"/>
              </w:rPr>
              <w:t xml:space="preserve"> </w:t>
            </w:r>
            <w:r w:rsidRPr="006C0A1A">
              <w:rPr>
                <w:color w:val="000009"/>
                <w:sz w:val="24"/>
              </w:rPr>
              <w:t>др.</w:t>
            </w:r>
          </w:p>
        </w:tc>
      </w:tr>
      <w:tr w:rsidR="002D0399" w:rsidRPr="006C0A1A" w:rsidTr="00035145">
        <w:trPr>
          <w:trHeight w:val="636"/>
        </w:trPr>
        <w:tc>
          <w:tcPr>
            <w:tcW w:w="568" w:type="dxa"/>
          </w:tcPr>
          <w:p w:rsidR="002D0399" w:rsidRPr="006C0A1A" w:rsidRDefault="002D0399" w:rsidP="002D0399">
            <w:pPr>
              <w:spacing w:line="272" w:lineRule="exact"/>
              <w:ind w:right="214"/>
              <w:jc w:val="right"/>
              <w:rPr>
                <w:b/>
                <w:sz w:val="24"/>
              </w:rPr>
            </w:pPr>
            <w:r w:rsidRPr="006C0A1A">
              <w:rPr>
                <w:b/>
                <w:color w:val="000009"/>
                <w:sz w:val="24"/>
              </w:rPr>
              <w:t>3</w:t>
            </w:r>
          </w:p>
        </w:tc>
        <w:tc>
          <w:tcPr>
            <w:tcW w:w="3969" w:type="dxa"/>
          </w:tcPr>
          <w:p w:rsidR="002D0399" w:rsidRPr="006C0A1A" w:rsidRDefault="002D0399" w:rsidP="002D0399">
            <w:pPr>
              <w:tabs>
                <w:tab w:val="left" w:pos="2006"/>
                <w:tab w:val="left" w:pos="2416"/>
              </w:tabs>
              <w:spacing w:line="270" w:lineRule="exact"/>
              <w:rPr>
                <w:sz w:val="24"/>
              </w:rPr>
            </w:pPr>
            <w:r w:rsidRPr="006C0A1A">
              <w:rPr>
                <w:color w:val="000009"/>
                <w:sz w:val="24"/>
              </w:rPr>
              <w:t>Моделирование</w:t>
            </w:r>
            <w:r w:rsidRPr="006C0A1A">
              <w:rPr>
                <w:color w:val="000009"/>
                <w:sz w:val="24"/>
              </w:rPr>
              <w:tab/>
              <w:t>и</w:t>
            </w:r>
            <w:r w:rsidRPr="006C0A1A">
              <w:rPr>
                <w:color w:val="000009"/>
                <w:sz w:val="24"/>
              </w:rPr>
              <w:tab/>
              <w:t>разыгрывание</w:t>
            </w:r>
          </w:p>
          <w:p w:rsidR="002D0399" w:rsidRPr="006C0A1A" w:rsidRDefault="002D0399" w:rsidP="002D0399">
            <w:pPr>
              <w:spacing w:before="42"/>
              <w:rPr>
                <w:sz w:val="24"/>
              </w:rPr>
            </w:pPr>
            <w:r w:rsidRPr="006C0A1A">
              <w:rPr>
                <w:color w:val="000009"/>
                <w:sz w:val="24"/>
              </w:rPr>
              <w:t>типичных</w:t>
            </w:r>
            <w:r w:rsidRPr="006C0A1A">
              <w:rPr>
                <w:color w:val="000009"/>
                <w:spacing w:val="-3"/>
                <w:sz w:val="24"/>
              </w:rPr>
              <w:t xml:space="preserve"> </w:t>
            </w:r>
            <w:r w:rsidRPr="006C0A1A">
              <w:rPr>
                <w:color w:val="000009"/>
                <w:sz w:val="24"/>
              </w:rPr>
              <w:t>жизненных</w:t>
            </w:r>
            <w:r w:rsidRPr="006C0A1A">
              <w:rPr>
                <w:color w:val="000009"/>
                <w:spacing w:val="-2"/>
                <w:sz w:val="24"/>
              </w:rPr>
              <w:t xml:space="preserve"> </w:t>
            </w:r>
            <w:r w:rsidRPr="006C0A1A">
              <w:rPr>
                <w:color w:val="000009"/>
                <w:sz w:val="24"/>
              </w:rPr>
              <w:t>ситуаций</w:t>
            </w:r>
          </w:p>
        </w:tc>
        <w:tc>
          <w:tcPr>
            <w:tcW w:w="4821" w:type="dxa"/>
          </w:tcPr>
          <w:p w:rsidR="002D0399" w:rsidRPr="006C0A1A" w:rsidRDefault="002D0399" w:rsidP="002D0399">
            <w:pPr>
              <w:spacing w:line="270" w:lineRule="exact"/>
              <w:rPr>
                <w:sz w:val="24"/>
              </w:rPr>
            </w:pPr>
            <w:r w:rsidRPr="006C0A1A">
              <w:rPr>
                <w:color w:val="000009"/>
                <w:sz w:val="24"/>
              </w:rPr>
              <w:t>Прогнозирование</w:t>
            </w:r>
            <w:r w:rsidRPr="006C0A1A">
              <w:rPr>
                <w:color w:val="000009"/>
                <w:spacing w:val="-9"/>
                <w:sz w:val="24"/>
              </w:rPr>
              <w:t xml:space="preserve"> </w:t>
            </w:r>
            <w:r w:rsidRPr="006C0A1A">
              <w:rPr>
                <w:color w:val="000009"/>
                <w:sz w:val="24"/>
              </w:rPr>
              <w:t>речевой</w:t>
            </w:r>
            <w:r w:rsidRPr="006C0A1A">
              <w:rPr>
                <w:color w:val="000009"/>
                <w:spacing w:val="-9"/>
                <w:sz w:val="24"/>
              </w:rPr>
              <w:t xml:space="preserve"> </w:t>
            </w:r>
            <w:r w:rsidRPr="006C0A1A">
              <w:rPr>
                <w:color w:val="000009"/>
                <w:sz w:val="24"/>
              </w:rPr>
              <w:t>ситуации.</w:t>
            </w:r>
          </w:p>
          <w:p w:rsidR="002D0399" w:rsidRPr="006C0A1A" w:rsidRDefault="002D0399" w:rsidP="002D0399">
            <w:pPr>
              <w:spacing w:before="42"/>
              <w:rPr>
                <w:sz w:val="24"/>
              </w:rPr>
            </w:pPr>
            <w:r w:rsidRPr="006C0A1A">
              <w:rPr>
                <w:color w:val="000009"/>
                <w:sz w:val="24"/>
              </w:rPr>
              <w:t>Проигрывание</w:t>
            </w:r>
            <w:r w:rsidRPr="006C0A1A">
              <w:rPr>
                <w:color w:val="000009"/>
                <w:spacing w:val="-4"/>
                <w:sz w:val="24"/>
              </w:rPr>
              <w:t xml:space="preserve"> </w:t>
            </w:r>
            <w:r w:rsidRPr="006C0A1A">
              <w:rPr>
                <w:color w:val="000009"/>
                <w:sz w:val="24"/>
              </w:rPr>
              <w:t>ситуаций</w:t>
            </w:r>
            <w:r w:rsidRPr="006C0A1A">
              <w:rPr>
                <w:color w:val="000009"/>
                <w:spacing w:val="-4"/>
                <w:sz w:val="24"/>
              </w:rPr>
              <w:t xml:space="preserve"> </w:t>
            </w:r>
            <w:r w:rsidRPr="006C0A1A">
              <w:rPr>
                <w:color w:val="000009"/>
                <w:sz w:val="24"/>
              </w:rPr>
              <w:t>из</w:t>
            </w:r>
            <w:r w:rsidRPr="006C0A1A">
              <w:rPr>
                <w:color w:val="000009"/>
                <w:spacing w:val="-5"/>
                <w:sz w:val="24"/>
              </w:rPr>
              <w:t xml:space="preserve"> </w:t>
            </w:r>
            <w:r w:rsidRPr="006C0A1A">
              <w:rPr>
                <w:color w:val="000009"/>
                <w:sz w:val="24"/>
              </w:rPr>
              <w:t>реальной</w:t>
            </w:r>
            <w:r w:rsidRPr="006C0A1A">
              <w:rPr>
                <w:color w:val="000009"/>
                <w:spacing w:val="-4"/>
                <w:sz w:val="24"/>
              </w:rPr>
              <w:t xml:space="preserve"> </w:t>
            </w:r>
            <w:r w:rsidRPr="006C0A1A">
              <w:rPr>
                <w:color w:val="000009"/>
                <w:sz w:val="24"/>
              </w:rPr>
              <w:t>жизни.</w:t>
            </w:r>
          </w:p>
        </w:tc>
      </w:tr>
    </w:tbl>
    <w:p w:rsidR="002D0399" w:rsidRPr="006C0A1A" w:rsidRDefault="002D0399" w:rsidP="002D0399">
      <w:pPr>
        <w:spacing w:before="4"/>
        <w:rPr>
          <w:sz w:val="19"/>
          <w:szCs w:val="24"/>
        </w:rPr>
      </w:pPr>
    </w:p>
    <w:p w:rsidR="002D0399" w:rsidRPr="006C0A1A" w:rsidRDefault="002D0399" w:rsidP="002D0399">
      <w:pPr>
        <w:spacing w:before="90" w:line="276" w:lineRule="auto"/>
        <w:ind w:right="2624"/>
        <w:outlineLvl w:val="0"/>
        <w:rPr>
          <w:b/>
          <w:bCs/>
          <w:sz w:val="24"/>
          <w:szCs w:val="24"/>
        </w:rPr>
      </w:pPr>
      <w:r w:rsidRPr="006C0A1A">
        <w:rPr>
          <w:b/>
          <w:bCs/>
          <w:color w:val="000009"/>
          <w:spacing w:val="-1"/>
          <w:sz w:val="24"/>
          <w:szCs w:val="24"/>
        </w:rPr>
        <w:t>Планируемые</w:t>
      </w:r>
      <w:r w:rsidRPr="006C0A1A">
        <w:rPr>
          <w:b/>
          <w:bCs/>
          <w:color w:val="000009"/>
          <w:spacing w:val="-13"/>
          <w:sz w:val="24"/>
          <w:szCs w:val="24"/>
        </w:rPr>
        <w:t xml:space="preserve"> </w:t>
      </w:r>
      <w:r w:rsidRPr="006C0A1A">
        <w:rPr>
          <w:b/>
          <w:bCs/>
          <w:color w:val="000009"/>
          <w:sz w:val="24"/>
          <w:szCs w:val="24"/>
        </w:rPr>
        <w:t>результаты</w:t>
      </w:r>
      <w:r w:rsidRPr="006C0A1A">
        <w:rPr>
          <w:b/>
          <w:bCs/>
          <w:color w:val="000009"/>
          <w:spacing w:val="-13"/>
          <w:sz w:val="24"/>
          <w:szCs w:val="24"/>
        </w:rPr>
        <w:t xml:space="preserve"> </w:t>
      </w:r>
      <w:r w:rsidRPr="006C0A1A">
        <w:rPr>
          <w:b/>
          <w:bCs/>
          <w:color w:val="000009"/>
          <w:sz w:val="24"/>
          <w:szCs w:val="24"/>
        </w:rPr>
        <w:t>изучения</w:t>
      </w:r>
      <w:r w:rsidRPr="006C0A1A">
        <w:rPr>
          <w:b/>
          <w:bCs/>
          <w:color w:val="000009"/>
          <w:spacing w:val="-14"/>
          <w:sz w:val="24"/>
          <w:szCs w:val="24"/>
        </w:rPr>
        <w:t xml:space="preserve"> </w:t>
      </w:r>
      <w:r w:rsidRPr="006C0A1A">
        <w:rPr>
          <w:b/>
          <w:bCs/>
          <w:color w:val="000009"/>
          <w:sz w:val="24"/>
          <w:szCs w:val="24"/>
        </w:rPr>
        <w:t>курса</w:t>
      </w:r>
      <w:r w:rsidRPr="006C0A1A">
        <w:rPr>
          <w:b/>
          <w:bCs/>
          <w:color w:val="000009"/>
          <w:spacing w:val="-57"/>
          <w:sz w:val="24"/>
          <w:szCs w:val="24"/>
        </w:rPr>
        <w:t xml:space="preserve"> </w:t>
      </w:r>
      <w:r w:rsidRPr="006C0A1A">
        <w:rPr>
          <w:b/>
          <w:bCs/>
          <w:color w:val="000009"/>
          <w:sz w:val="24"/>
          <w:szCs w:val="24"/>
        </w:rPr>
        <w:t>Минимальный</w:t>
      </w:r>
      <w:r w:rsidRPr="006C0A1A">
        <w:rPr>
          <w:b/>
          <w:bCs/>
          <w:color w:val="000009"/>
          <w:spacing w:val="-2"/>
          <w:sz w:val="24"/>
          <w:szCs w:val="24"/>
        </w:rPr>
        <w:t xml:space="preserve"> </w:t>
      </w:r>
      <w:r w:rsidRPr="006C0A1A">
        <w:rPr>
          <w:b/>
          <w:bCs/>
          <w:color w:val="000009"/>
          <w:sz w:val="24"/>
          <w:szCs w:val="24"/>
        </w:rPr>
        <w:t>уровень:</w:t>
      </w:r>
    </w:p>
    <w:p w:rsidR="002D0399" w:rsidRPr="006C0A1A" w:rsidRDefault="002D0399" w:rsidP="00FB33E5">
      <w:pPr>
        <w:numPr>
          <w:ilvl w:val="0"/>
          <w:numId w:val="40"/>
        </w:numPr>
        <w:tabs>
          <w:tab w:val="left" w:pos="1055"/>
          <w:tab w:val="left" w:pos="1056"/>
        </w:tabs>
        <w:spacing w:line="273" w:lineRule="auto"/>
        <w:ind w:right="230"/>
        <w:rPr>
          <w:color w:val="000009"/>
          <w:sz w:val="24"/>
        </w:rPr>
      </w:pPr>
      <w:r w:rsidRPr="006C0A1A">
        <w:rPr>
          <w:color w:val="000009"/>
          <w:sz w:val="24"/>
        </w:rPr>
        <w:t>применять элементарные правила речевого общения с помощью учителя (выражать</w:t>
      </w:r>
      <w:r w:rsidRPr="006C0A1A">
        <w:rPr>
          <w:color w:val="000009"/>
          <w:spacing w:val="-57"/>
          <w:sz w:val="24"/>
        </w:rPr>
        <w:t xml:space="preserve"> </w:t>
      </w:r>
      <w:r w:rsidRPr="006C0A1A">
        <w:rPr>
          <w:color w:val="000009"/>
          <w:sz w:val="24"/>
        </w:rPr>
        <w:t>свои</w:t>
      </w:r>
      <w:r w:rsidRPr="006C0A1A">
        <w:rPr>
          <w:color w:val="000009"/>
          <w:spacing w:val="-1"/>
          <w:sz w:val="24"/>
        </w:rPr>
        <w:t xml:space="preserve"> </w:t>
      </w:r>
      <w:r w:rsidRPr="006C0A1A">
        <w:rPr>
          <w:color w:val="000009"/>
          <w:sz w:val="24"/>
        </w:rPr>
        <w:t>просьбы,</w:t>
      </w:r>
      <w:r w:rsidRPr="006C0A1A">
        <w:rPr>
          <w:color w:val="000009"/>
          <w:spacing w:val="-1"/>
          <w:sz w:val="24"/>
        </w:rPr>
        <w:t xml:space="preserve"> </w:t>
      </w:r>
      <w:r w:rsidRPr="006C0A1A">
        <w:rPr>
          <w:color w:val="000009"/>
          <w:sz w:val="24"/>
        </w:rPr>
        <w:t>желания</w:t>
      </w:r>
      <w:r w:rsidRPr="006C0A1A">
        <w:rPr>
          <w:color w:val="000009"/>
          <w:spacing w:val="-2"/>
          <w:sz w:val="24"/>
        </w:rPr>
        <w:t xml:space="preserve"> </w:t>
      </w:r>
      <w:r w:rsidRPr="006C0A1A">
        <w:rPr>
          <w:color w:val="000009"/>
          <w:sz w:val="24"/>
        </w:rPr>
        <w:t>с</w:t>
      </w:r>
      <w:r w:rsidRPr="006C0A1A">
        <w:rPr>
          <w:color w:val="000009"/>
          <w:spacing w:val="-1"/>
          <w:sz w:val="24"/>
        </w:rPr>
        <w:t xml:space="preserve"> </w:t>
      </w:r>
      <w:r w:rsidRPr="006C0A1A">
        <w:rPr>
          <w:color w:val="000009"/>
          <w:sz w:val="24"/>
        </w:rPr>
        <w:t>использованием простых</w:t>
      </w:r>
      <w:r w:rsidRPr="006C0A1A">
        <w:rPr>
          <w:color w:val="000009"/>
          <w:spacing w:val="-1"/>
          <w:sz w:val="24"/>
        </w:rPr>
        <w:t xml:space="preserve"> </w:t>
      </w:r>
      <w:r w:rsidRPr="006C0A1A">
        <w:rPr>
          <w:color w:val="000009"/>
          <w:sz w:val="24"/>
        </w:rPr>
        <w:t>этикетных</w:t>
      </w:r>
      <w:r w:rsidRPr="006C0A1A">
        <w:rPr>
          <w:color w:val="000009"/>
          <w:spacing w:val="-1"/>
          <w:sz w:val="24"/>
        </w:rPr>
        <w:t xml:space="preserve"> </w:t>
      </w:r>
      <w:r w:rsidRPr="006C0A1A">
        <w:rPr>
          <w:color w:val="000009"/>
          <w:sz w:val="24"/>
        </w:rPr>
        <w:t>слов);</w:t>
      </w:r>
    </w:p>
    <w:p w:rsidR="002D0399" w:rsidRPr="006C0A1A" w:rsidRDefault="002D0399" w:rsidP="00FB33E5">
      <w:pPr>
        <w:numPr>
          <w:ilvl w:val="0"/>
          <w:numId w:val="40"/>
        </w:numPr>
        <w:tabs>
          <w:tab w:val="left" w:pos="1055"/>
          <w:tab w:val="left" w:pos="1056"/>
        </w:tabs>
        <w:spacing w:line="273" w:lineRule="auto"/>
        <w:ind w:right="228"/>
        <w:rPr>
          <w:color w:val="000009"/>
          <w:sz w:val="24"/>
        </w:rPr>
      </w:pPr>
      <w:r w:rsidRPr="006C0A1A">
        <w:rPr>
          <w:color w:val="000009"/>
          <w:sz w:val="24"/>
        </w:rPr>
        <w:t>уметь</w:t>
      </w:r>
      <w:r w:rsidRPr="006C0A1A">
        <w:rPr>
          <w:color w:val="000009"/>
          <w:spacing w:val="33"/>
          <w:sz w:val="24"/>
        </w:rPr>
        <w:t xml:space="preserve"> </w:t>
      </w:r>
      <w:r w:rsidRPr="006C0A1A">
        <w:rPr>
          <w:color w:val="000009"/>
          <w:sz w:val="24"/>
        </w:rPr>
        <w:t>употреблять</w:t>
      </w:r>
      <w:r w:rsidRPr="006C0A1A">
        <w:rPr>
          <w:color w:val="000009"/>
          <w:spacing w:val="34"/>
          <w:sz w:val="24"/>
        </w:rPr>
        <w:t xml:space="preserve"> </w:t>
      </w:r>
      <w:r w:rsidRPr="006C0A1A">
        <w:rPr>
          <w:color w:val="000009"/>
          <w:sz w:val="24"/>
        </w:rPr>
        <w:t>базовые</w:t>
      </w:r>
      <w:r w:rsidRPr="006C0A1A">
        <w:rPr>
          <w:color w:val="000009"/>
          <w:spacing w:val="35"/>
          <w:sz w:val="24"/>
        </w:rPr>
        <w:t xml:space="preserve"> </w:t>
      </w:r>
      <w:r w:rsidRPr="006C0A1A">
        <w:rPr>
          <w:color w:val="000009"/>
          <w:sz w:val="24"/>
        </w:rPr>
        <w:t>формулы</w:t>
      </w:r>
      <w:r w:rsidRPr="006C0A1A">
        <w:rPr>
          <w:color w:val="000009"/>
          <w:spacing w:val="35"/>
          <w:sz w:val="24"/>
        </w:rPr>
        <w:t xml:space="preserve"> </w:t>
      </w:r>
      <w:r w:rsidRPr="006C0A1A">
        <w:rPr>
          <w:color w:val="000009"/>
          <w:sz w:val="24"/>
        </w:rPr>
        <w:t>речевого</w:t>
      </w:r>
      <w:r w:rsidRPr="006C0A1A">
        <w:rPr>
          <w:color w:val="000009"/>
          <w:spacing w:val="37"/>
          <w:sz w:val="24"/>
        </w:rPr>
        <w:t xml:space="preserve"> </w:t>
      </w:r>
      <w:r w:rsidRPr="006C0A1A">
        <w:rPr>
          <w:color w:val="000009"/>
          <w:sz w:val="24"/>
        </w:rPr>
        <w:t>общения</w:t>
      </w:r>
      <w:r w:rsidRPr="006C0A1A">
        <w:rPr>
          <w:color w:val="000009"/>
          <w:spacing w:val="35"/>
          <w:sz w:val="24"/>
        </w:rPr>
        <w:t xml:space="preserve"> </w:t>
      </w:r>
      <w:r w:rsidRPr="006C0A1A">
        <w:rPr>
          <w:color w:val="000009"/>
          <w:sz w:val="24"/>
        </w:rPr>
        <w:t>(сообщить</w:t>
      </w:r>
      <w:r w:rsidRPr="006C0A1A">
        <w:rPr>
          <w:color w:val="000009"/>
          <w:spacing w:val="34"/>
          <w:sz w:val="24"/>
        </w:rPr>
        <w:t xml:space="preserve"> </w:t>
      </w:r>
      <w:r w:rsidRPr="006C0A1A">
        <w:rPr>
          <w:color w:val="000009"/>
          <w:sz w:val="24"/>
        </w:rPr>
        <w:t>элементарные</w:t>
      </w:r>
      <w:r w:rsidRPr="006C0A1A">
        <w:rPr>
          <w:color w:val="000009"/>
          <w:spacing w:val="-57"/>
          <w:sz w:val="24"/>
        </w:rPr>
        <w:t xml:space="preserve"> </w:t>
      </w:r>
      <w:r w:rsidRPr="006C0A1A">
        <w:rPr>
          <w:color w:val="000009"/>
          <w:sz w:val="24"/>
        </w:rPr>
        <w:t>сведения</w:t>
      </w:r>
      <w:r w:rsidRPr="006C0A1A">
        <w:rPr>
          <w:color w:val="000009"/>
          <w:spacing w:val="-1"/>
          <w:sz w:val="24"/>
        </w:rPr>
        <w:t xml:space="preserve"> </w:t>
      </w:r>
      <w:r w:rsidRPr="006C0A1A">
        <w:rPr>
          <w:color w:val="000009"/>
          <w:sz w:val="24"/>
        </w:rPr>
        <w:t>о себе: имя,</w:t>
      </w:r>
      <w:r w:rsidRPr="006C0A1A">
        <w:rPr>
          <w:color w:val="000009"/>
          <w:spacing w:val="-1"/>
          <w:sz w:val="24"/>
        </w:rPr>
        <w:t xml:space="preserve"> </w:t>
      </w:r>
      <w:r w:rsidRPr="006C0A1A">
        <w:rPr>
          <w:color w:val="000009"/>
          <w:sz w:val="24"/>
        </w:rPr>
        <w:t>домашний адрес).</w:t>
      </w:r>
    </w:p>
    <w:p w:rsidR="002D0399" w:rsidRPr="006C0A1A" w:rsidRDefault="002D0399" w:rsidP="002D0399">
      <w:pPr>
        <w:spacing w:before="5"/>
        <w:outlineLvl w:val="0"/>
        <w:rPr>
          <w:b/>
          <w:bCs/>
          <w:sz w:val="24"/>
          <w:szCs w:val="24"/>
        </w:rPr>
      </w:pPr>
      <w:r w:rsidRPr="006C0A1A">
        <w:rPr>
          <w:b/>
          <w:bCs/>
          <w:color w:val="000009"/>
          <w:sz w:val="24"/>
          <w:szCs w:val="24"/>
        </w:rPr>
        <w:t>Достаточный</w:t>
      </w:r>
      <w:r w:rsidRPr="006C0A1A">
        <w:rPr>
          <w:b/>
          <w:bCs/>
          <w:color w:val="000009"/>
          <w:spacing w:val="-10"/>
          <w:sz w:val="24"/>
          <w:szCs w:val="24"/>
        </w:rPr>
        <w:t xml:space="preserve"> </w:t>
      </w:r>
      <w:r w:rsidRPr="006C0A1A">
        <w:rPr>
          <w:b/>
          <w:bCs/>
          <w:color w:val="000009"/>
          <w:sz w:val="24"/>
          <w:szCs w:val="24"/>
        </w:rPr>
        <w:t>уровень:</w:t>
      </w:r>
    </w:p>
    <w:p w:rsidR="002D0399" w:rsidRPr="006C0A1A" w:rsidRDefault="002D0399" w:rsidP="00FB33E5">
      <w:pPr>
        <w:numPr>
          <w:ilvl w:val="0"/>
          <w:numId w:val="40"/>
        </w:numPr>
        <w:tabs>
          <w:tab w:val="left" w:pos="1055"/>
          <w:tab w:val="left" w:pos="1056"/>
        </w:tabs>
        <w:spacing w:before="38"/>
        <w:rPr>
          <w:color w:val="000009"/>
          <w:sz w:val="24"/>
        </w:rPr>
      </w:pPr>
      <w:r w:rsidRPr="006C0A1A">
        <w:rPr>
          <w:color w:val="000009"/>
          <w:sz w:val="24"/>
        </w:rPr>
        <w:t>участвовать</w:t>
      </w:r>
      <w:r w:rsidRPr="006C0A1A">
        <w:rPr>
          <w:color w:val="000009"/>
          <w:spacing w:val="-6"/>
          <w:sz w:val="24"/>
        </w:rPr>
        <w:t xml:space="preserve"> </w:t>
      </w:r>
      <w:r w:rsidRPr="006C0A1A">
        <w:rPr>
          <w:color w:val="000009"/>
          <w:sz w:val="24"/>
        </w:rPr>
        <w:t>в</w:t>
      </w:r>
      <w:r w:rsidRPr="006C0A1A">
        <w:rPr>
          <w:color w:val="000009"/>
          <w:spacing w:val="-7"/>
          <w:sz w:val="24"/>
        </w:rPr>
        <w:t xml:space="preserve"> </w:t>
      </w:r>
      <w:r w:rsidRPr="006C0A1A">
        <w:rPr>
          <w:color w:val="000009"/>
          <w:sz w:val="24"/>
        </w:rPr>
        <w:t>беседе</w:t>
      </w:r>
      <w:r w:rsidRPr="006C0A1A">
        <w:rPr>
          <w:color w:val="000009"/>
          <w:spacing w:val="-6"/>
          <w:sz w:val="24"/>
        </w:rPr>
        <w:t xml:space="preserve"> </w:t>
      </w:r>
      <w:r w:rsidRPr="006C0A1A">
        <w:rPr>
          <w:color w:val="000009"/>
          <w:sz w:val="24"/>
        </w:rPr>
        <w:t>на</w:t>
      </w:r>
      <w:r w:rsidRPr="006C0A1A">
        <w:rPr>
          <w:color w:val="000009"/>
          <w:spacing w:val="-7"/>
          <w:sz w:val="24"/>
        </w:rPr>
        <w:t xml:space="preserve"> </w:t>
      </w:r>
      <w:r w:rsidRPr="006C0A1A">
        <w:rPr>
          <w:color w:val="000009"/>
          <w:sz w:val="24"/>
        </w:rPr>
        <w:t>темы,</w:t>
      </w:r>
      <w:r w:rsidRPr="006C0A1A">
        <w:rPr>
          <w:color w:val="000009"/>
          <w:spacing w:val="-6"/>
          <w:sz w:val="24"/>
        </w:rPr>
        <w:t xml:space="preserve"> </w:t>
      </w:r>
      <w:r w:rsidRPr="006C0A1A">
        <w:rPr>
          <w:color w:val="000009"/>
          <w:sz w:val="24"/>
        </w:rPr>
        <w:t>близкие</w:t>
      </w:r>
      <w:r w:rsidRPr="006C0A1A">
        <w:rPr>
          <w:color w:val="000009"/>
          <w:spacing w:val="-6"/>
          <w:sz w:val="24"/>
        </w:rPr>
        <w:t xml:space="preserve"> </w:t>
      </w:r>
      <w:r w:rsidRPr="006C0A1A">
        <w:rPr>
          <w:color w:val="000009"/>
          <w:sz w:val="24"/>
        </w:rPr>
        <w:t>личному</w:t>
      </w:r>
      <w:r w:rsidRPr="006C0A1A">
        <w:rPr>
          <w:color w:val="000009"/>
          <w:spacing w:val="-6"/>
          <w:sz w:val="24"/>
        </w:rPr>
        <w:t xml:space="preserve"> </w:t>
      </w:r>
      <w:r w:rsidRPr="006C0A1A">
        <w:rPr>
          <w:color w:val="000009"/>
          <w:sz w:val="24"/>
        </w:rPr>
        <w:t>опыту</w:t>
      </w:r>
      <w:r w:rsidRPr="006C0A1A">
        <w:rPr>
          <w:color w:val="000009"/>
          <w:spacing w:val="-3"/>
          <w:sz w:val="24"/>
        </w:rPr>
        <w:t xml:space="preserve"> </w:t>
      </w:r>
      <w:r w:rsidRPr="006C0A1A">
        <w:rPr>
          <w:color w:val="000009"/>
          <w:sz w:val="24"/>
        </w:rPr>
        <w:t>обучающегося;</w:t>
      </w:r>
    </w:p>
    <w:p w:rsidR="002D0399" w:rsidRPr="006C0A1A" w:rsidRDefault="002D0399" w:rsidP="00FB33E5">
      <w:pPr>
        <w:numPr>
          <w:ilvl w:val="0"/>
          <w:numId w:val="40"/>
        </w:numPr>
        <w:tabs>
          <w:tab w:val="left" w:pos="1055"/>
          <w:tab w:val="left" w:pos="1056"/>
        </w:tabs>
        <w:spacing w:before="41" w:line="273" w:lineRule="auto"/>
        <w:ind w:right="232"/>
        <w:rPr>
          <w:color w:val="000009"/>
          <w:sz w:val="24"/>
        </w:rPr>
      </w:pPr>
      <w:r w:rsidRPr="006C0A1A">
        <w:rPr>
          <w:color w:val="000009"/>
          <w:sz w:val="24"/>
        </w:rPr>
        <w:t>выбирать</w:t>
      </w:r>
      <w:r w:rsidRPr="006C0A1A">
        <w:rPr>
          <w:color w:val="000009"/>
          <w:spacing w:val="16"/>
          <w:sz w:val="24"/>
        </w:rPr>
        <w:t xml:space="preserve"> </w:t>
      </w:r>
      <w:r w:rsidRPr="006C0A1A">
        <w:rPr>
          <w:color w:val="000009"/>
          <w:sz w:val="24"/>
        </w:rPr>
        <w:t>правильные</w:t>
      </w:r>
      <w:r w:rsidRPr="006C0A1A">
        <w:rPr>
          <w:color w:val="000009"/>
          <w:spacing w:val="18"/>
          <w:sz w:val="24"/>
        </w:rPr>
        <w:t xml:space="preserve"> </w:t>
      </w:r>
      <w:r w:rsidRPr="006C0A1A">
        <w:rPr>
          <w:color w:val="000009"/>
          <w:sz w:val="24"/>
        </w:rPr>
        <w:t>средства</w:t>
      </w:r>
      <w:r w:rsidRPr="006C0A1A">
        <w:rPr>
          <w:color w:val="000009"/>
          <w:spacing w:val="17"/>
          <w:sz w:val="24"/>
        </w:rPr>
        <w:t xml:space="preserve"> </w:t>
      </w:r>
      <w:r w:rsidRPr="006C0A1A">
        <w:rPr>
          <w:color w:val="000009"/>
          <w:sz w:val="24"/>
        </w:rPr>
        <w:t>интонации,</w:t>
      </w:r>
      <w:r w:rsidRPr="006C0A1A">
        <w:rPr>
          <w:color w:val="000009"/>
          <w:spacing w:val="17"/>
          <w:sz w:val="24"/>
        </w:rPr>
        <w:t xml:space="preserve"> </w:t>
      </w:r>
      <w:r w:rsidRPr="006C0A1A">
        <w:rPr>
          <w:color w:val="000009"/>
          <w:sz w:val="24"/>
        </w:rPr>
        <w:t>жестов</w:t>
      </w:r>
      <w:r w:rsidRPr="006C0A1A">
        <w:rPr>
          <w:color w:val="000009"/>
          <w:spacing w:val="18"/>
          <w:sz w:val="24"/>
        </w:rPr>
        <w:t xml:space="preserve"> </w:t>
      </w:r>
      <w:r w:rsidRPr="006C0A1A">
        <w:rPr>
          <w:color w:val="000009"/>
          <w:sz w:val="24"/>
        </w:rPr>
        <w:t>и</w:t>
      </w:r>
      <w:r w:rsidRPr="006C0A1A">
        <w:rPr>
          <w:color w:val="000009"/>
          <w:spacing w:val="17"/>
          <w:sz w:val="24"/>
        </w:rPr>
        <w:t xml:space="preserve"> </w:t>
      </w:r>
      <w:r w:rsidRPr="006C0A1A">
        <w:rPr>
          <w:color w:val="000009"/>
          <w:sz w:val="24"/>
        </w:rPr>
        <w:t>поз,</w:t>
      </w:r>
      <w:r w:rsidRPr="006C0A1A">
        <w:rPr>
          <w:color w:val="000009"/>
          <w:spacing w:val="18"/>
          <w:sz w:val="24"/>
        </w:rPr>
        <w:t xml:space="preserve"> </w:t>
      </w:r>
      <w:r w:rsidRPr="006C0A1A">
        <w:rPr>
          <w:color w:val="000009"/>
          <w:sz w:val="24"/>
        </w:rPr>
        <w:t>ориентируясь</w:t>
      </w:r>
      <w:r w:rsidRPr="006C0A1A">
        <w:rPr>
          <w:color w:val="000009"/>
          <w:spacing w:val="17"/>
          <w:sz w:val="24"/>
        </w:rPr>
        <w:t xml:space="preserve"> </w:t>
      </w:r>
      <w:r w:rsidRPr="006C0A1A">
        <w:rPr>
          <w:color w:val="000009"/>
          <w:sz w:val="24"/>
        </w:rPr>
        <w:t>на</w:t>
      </w:r>
      <w:r w:rsidRPr="006C0A1A">
        <w:rPr>
          <w:color w:val="000009"/>
          <w:spacing w:val="18"/>
          <w:sz w:val="24"/>
        </w:rPr>
        <w:t xml:space="preserve"> </w:t>
      </w:r>
      <w:r w:rsidRPr="006C0A1A">
        <w:rPr>
          <w:color w:val="000009"/>
          <w:sz w:val="24"/>
        </w:rPr>
        <w:t>образец</w:t>
      </w:r>
      <w:r w:rsidRPr="006C0A1A">
        <w:rPr>
          <w:color w:val="000009"/>
          <w:spacing w:val="-57"/>
          <w:sz w:val="24"/>
        </w:rPr>
        <w:t xml:space="preserve"> </w:t>
      </w:r>
      <w:r w:rsidRPr="006C0A1A">
        <w:rPr>
          <w:color w:val="000009"/>
          <w:sz w:val="24"/>
        </w:rPr>
        <w:t>речи</w:t>
      </w:r>
      <w:r w:rsidRPr="006C0A1A">
        <w:rPr>
          <w:color w:val="000009"/>
          <w:spacing w:val="-1"/>
          <w:sz w:val="24"/>
        </w:rPr>
        <w:t xml:space="preserve"> </w:t>
      </w:r>
      <w:r w:rsidRPr="006C0A1A">
        <w:rPr>
          <w:color w:val="000009"/>
          <w:sz w:val="24"/>
        </w:rPr>
        <w:t>или</w:t>
      </w:r>
      <w:r w:rsidRPr="006C0A1A">
        <w:rPr>
          <w:color w:val="000009"/>
          <w:spacing w:val="-1"/>
          <w:sz w:val="24"/>
        </w:rPr>
        <w:t xml:space="preserve"> </w:t>
      </w:r>
      <w:r w:rsidRPr="006C0A1A">
        <w:rPr>
          <w:color w:val="000009"/>
          <w:sz w:val="24"/>
        </w:rPr>
        <w:t>анализ речевой</w:t>
      </w:r>
      <w:r w:rsidRPr="006C0A1A">
        <w:rPr>
          <w:color w:val="000009"/>
          <w:spacing w:val="-1"/>
          <w:sz w:val="24"/>
        </w:rPr>
        <w:t xml:space="preserve"> </w:t>
      </w:r>
      <w:r w:rsidRPr="006C0A1A">
        <w:rPr>
          <w:color w:val="000009"/>
          <w:sz w:val="24"/>
        </w:rPr>
        <w:t>ситуации;</w:t>
      </w:r>
    </w:p>
    <w:p w:rsidR="002D0399" w:rsidRPr="006C0A1A" w:rsidRDefault="002D0399" w:rsidP="00FB33E5">
      <w:pPr>
        <w:numPr>
          <w:ilvl w:val="0"/>
          <w:numId w:val="40"/>
        </w:numPr>
        <w:tabs>
          <w:tab w:val="left" w:pos="1055"/>
          <w:tab w:val="left" w:pos="1056"/>
        </w:tabs>
        <w:spacing w:before="1"/>
        <w:rPr>
          <w:color w:val="000009"/>
          <w:sz w:val="24"/>
        </w:rPr>
      </w:pPr>
      <w:r w:rsidRPr="006C0A1A">
        <w:rPr>
          <w:color w:val="000009"/>
          <w:sz w:val="24"/>
        </w:rPr>
        <w:t>использовать</w:t>
      </w:r>
      <w:r w:rsidRPr="006C0A1A">
        <w:rPr>
          <w:color w:val="000009"/>
          <w:spacing w:val="-8"/>
          <w:sz w:val="24"/>
        </w:rPr>
        <w:t xml:space="preserve"> </w:t>
      </w:r>
      <w:r w:rsidRPr="006C0A1A">
        <w:rPr>
          <w:color w:val="000009"/>
          <w:sz w:val="24"/>
        </w:rPr>
        <w:t>изученные</w:t>
      </w:r>
      <w:r w:rsidRPr="006C0A1A">
        <w:rPr>
          <w:color w:val="000009"/>
          <w:spacing w:val="-6"/>
          <w:sz w:val="24"/>
        </w:rPr>
        <w:t xml:space="preserve"> </w:t>
      </w:r>
      <w:r w:rsidRPr="006C0A1A">
        <w:rPr>
          <w:color w:val="000009"/>
          <w:sz w:val="24"/>
        </w:rPr>
        <w:t>речевые</w:t>
      </w:r>
      <w:r w:rsidRPr="006C0A1A">
        <w:rPr>
          <w:color w:val="000009"/>
          <w:spacing w:val="-6"/>
          <w:sz w:val="24"/>
        </w:rPr>
        <w:t xml:space="preserve"> </w:t>
      </w:r>
      <w:r w:rsidRPr="006C0A1A">
        <w:rPr>
          <w:color w:val="000009"/>
          <w:sz w:val="24"/>
        </w:rPr>
        <w:t>алгоритмы</w:t>
      </w:r>
      <w:r w:rsidRPr="006C0A1A">
        <w:rPr>
          <w:color w:val="000009"/>
          <w:spacing w:val="-6"/>
          <w:sz w:val="24"/>
        </w:rPr>
        <w:t xml:space="preserve"> </w:t>
      </w:r>
      <w:r w:rsidRPr="006C0A1A">
        <w:rPr>
          <w:color w:val="000009"/>
          <w:sz w:val="24"/>
        </w:rPr>
        <w:t>при</w:t>
      </w:r>
      <w:r w:rsidRPr="006C0A1A">
        <w:rPr>
          <w:color w:val="000009"/>
          <w:spacing w:val="-7"/>
          <w:sz w:val="24"/>
        </w:rPr>
        <w:t xml:space="preserve"> </w:t>
      </w:r>
      <w:r w:rsidRPr="006C0A1A">
        <w:rPr>
          <w:color w:val="000009"/>
          <w:sz w:val="24"/>
        </w:rPr>
        <w:t>общении;</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использовать</w:t>
      </w:r>
      <w:r w:rsidRPr="006C0A1A">
        <w:rPr>
          <w:color w:val="000009"/>
          <w:spacing w:val="-6"/>
          <w:sz w:val="24"/>
        </w:rPr>
        <w:t xml:space="preserve"> </w:t>
      </w:r>
      <w:r w:rsidRPr="006C0A1A">
        <w:rPr>
          <w:color w:val="000009"/>
          <w:sz w:val="24"/>
        </w:rPr>
        <w:t>речевые</w:t>
      </w:r>
      <w:r w:rsidRPr="006C0A1A">
        <w:rPr>
          <w:color w:val="000009"/>
          <w:spacing w:val="-5"/>
          <w:sz w:val="24"/>
        </w:rPr>
        <w:t xml:space="preserve"> </w:t>
      </w:r>
      <w:r w:rsidRPr="006C0A1A">
        <w:rPr>
          <w:color w:val="000009"/>
          <w:sz w:val="24"/>
        </w:rPr>
        <w:t>алгоритмы</w:t>
      </w:r>
      <w:r w:rsidRPr="006C0A1A">
        <w:rPr>
          <w:color w:val="000009"/>
          <w:spacing w:val="-5"/>
          <w:sz w:val="24"/>
        </w:rPr>
        <w:t xml:space="preserve"> </w:t>
      </w:r>
      <w:r w:rsidRPr="006C0A1A">
        <w:rPr>
          <w:color w:val="000009"/>
          <w:sz w:val="24"/>
        </w:rPr>
        <w:t>при</w:t>
      </w:r>
      <w:r w:rsidRPr="006C0A1A">
        <w:rPr>
          <w:color w:val="000009"/>
          <w:spacing w:val="-5"/>
          <w:sz w:val="24"/>
        </w:rPr>
        <w:t xml:space="preserve"> </w:t>
      </w:r>
      <w:r w:rsidRPr="006C0A1A">
        <w:rPr>
          <w:color w:val="000009"/>
          <w:sz w:val="24"/>
        </w:rPr>
        <w:t>общении</w:t>
      </w:r>
      <w:r w:rsidRPr="006C0A1A">
        <w:rPr>
          <w:color w:val="000009"/>
          <w:spacing w:val="-5"/>
          <w:sz w:val="24"/>
        </w:rPr>
        <w:t xml:space="preserve"> </w:t>
      </w:r>
      <w:r w:rsidRPr="006C0A1A">
        <w:rPr>
          <w:color w:val="000009"/>
          <w:sz w:val="24"/>
        </w:rPr>
        <w:t>в</w:t>
      </w:r>
      <w:r w:rsidRPr="006C0A1A">
        <w:rPr>
          <w:color w:val="000009"/>
          <w:spacing w:val="-6"/>
          <w:sz w:val="24"/>
        </w:rPr>
        <w:t xml:space="preserve"> </w:t>
      </w:r>
      <w:r w:rsidRPr="006C0A1A">
        <w:rPr>
          <w:color w:val="000009"/>
          <w:sz w:val="24"/>
        </w:rPr>
        <w:t>различных</w:t>
      </w:r>
      <w:r w:rsidRPr="006C0A1A">
        <w:rPr>
          <w:color w:val="000009"/>
          <w:spacing w:val="-4"/>
          <w:sz w:val="24"/>
        </w:rPr>
        <w:t xml:space="preserve"> </w:t>
      </w:r>
      <w:r w:rsidRPr="006C0A1A">
        <w:rPr>
          <w:color w:val="000009"/>
          <w:sz w:val="24"/>
        </w:rPr>
        <w:t>ситуациях.</w:t>
      </w:r>
    </w:p>
    <w:p w:rsidR="002D0399" w:rsidRPr="006C0A1A" w:rsidRDefault="002D0399" w:rsidP="002D0399">
      <w:pPr>
        <w:spacing w:before="41" w:line="276" w:lineRule="auto"/>
        <w:rPr>
          <w:sz w:val="24"/>
          <w:szCs w:val="24"/>
        </w:rPr>
      </w:pPr>
      <w:r w:rsidRPr="006C0A1A">
        <w:rPr>
          <w:color w:val="000009"/>
          <w:sz w:val="24"/>
          <w:szCs w:val="24"/>
        </w:rPr>
        <w:t xml:space="preserve">С учетом </w:t>
      </w:r>
      <w:proofErr w:type="gramStart"/>
      <w:r w:rsidRPr="006C0A1A">
        <w:rPr>
          <w:color w:val="000009"/>
          <w:sz w:val="24"/>
          <w:szCs w:val="24"/>
        </w:rPr>
        <w:t>психофизических особенностей</w:t>
      </w:r>
      <w:proofErr w:type="gramEnd"/>
      <w:r w:rsidRPr="006C0A1A">
        <w:rPr>
          <w:color w:val="000009"/>
          <w:sz w:val="24"/>
          <w:szCs w:val="24"/>
        </w:rPr>
        <w:t xml:space="preserve"> обучающихся с РАС с легкой умственной</w:t>
      </w:r>
      <w:r w:rsidRPr="006C0A1A">
        <w:rPr>
          <w:color w:val="000009"/>
          <w:spacing w:val="-57"/>
          <w:sz w:val="24"/>
          <w:szCs w:val="24"/>
        </w:rPr>
        <w:t xml:space="preserve"> </w:t>
      </w:r>
      <w:r w:rsidRPr="006C0A1A">
        <w:rPr>
          <w:color w:val="000009"/>
          <w:sz w:val="24"/>
          <w:szCs w:val="24"/>
        </w:rPr>
        <w:t>отсталостью</w:t>
      </w:r>
      <w:r w:rsidRPr="006C0A1A">
        <w:rPr>
          <w:color w:val="000009"/>
          <w:spacing w:val="-6"/>
          <w:sz w:val="24"/>
          <w:szCs w:val="24"/>
        </w:rPr>
        <w:t xml:space="preserve"> </w:t>
      </w:r>
      <w:r w:rsidRPr="006C0A1A">
        <w:rPr>
          <w:color w:val="000009"/>
          <w:sz w:val="24"/>
          <w:szCs w:val="24"/>
        </w:rPr>
        <w:t>(интеллектуальными</w:t>
      </w:r>
      <w:r w:rsidRPr="006C0A1A">
        <w:rPr>
          <w:color w:val="000009"/>
          <w:spacing w:val="-5"/>
          <w:sz w:val="24"/>
          <w:szCs w:val="24"/>
        </w:rPr>
        <w:t xml:space="preserve"> </w:t>
      </w:r>
      <w:r w:rsidRPr="006C0A1A">
        <w:rPr>
          <w:color w:val="000009"/>
          <w:sz w:val="24"/>
          <w:szCs w:val="24"/>
        </w:rPr>
        <w:t>нарушениями)</w:t>
      </w:r>
      <w:r w:rsidRPr="006C0A1A">
        <w:rPr>
          <w:color w:val="000009"/>
          <w:spacing w:val="-4"/>
          <w:sz w:val="24"/>
          <w:szCs w:val="24"/>
        </w:rPr>
        <w:t xml:space="preserve"> </w:t>
      </w:r>
      <w:r w:rsidRPr="006C0A1A">
        <w:rPr>
          <w:b/>
          <w:color w:val="000009"/>
          <w:sz w:val="24"/>
          <w:szCs w:val="24"/>
        </w:rPr>
        <w:t>личностные</w:t>
      </w:r>
      <w:r w:rsidRPr="006C0A1A">
        <w:rPr>
          <w:b/>
          <w:color w:val="000009"/>
          <w:spacing w:val="-4"/>
          <w:sz w:val="24"/>
          <w:szCs w:val="24"/>
        </w:rPr>
        <w:t xml:space="preserve"> </w:t>
      </w:r>
      <w:r w:rsidRPr="006C0A1A">
        <w:rPr>
          <w:b/>
          <w:color w:val="000009"/>
          <w:sz w:val="24"/>
          <w:szCs w:val="24"/>
        </w:rPr>
        <w:t>результаты</w:t>
      </w:r>
      <w:r w:rsidRPr="006C0A1A">
        <w:rPr>
          <w:b/>
          <w:color w:val="000009"/>
          <w:spacing w:val="-4"/>
          <w:sz w:val="24"/>
          <w:szCs w:val="24"/>
        </w:rPr>
        <w:t xml:space="preserve"> </w:t>
      </w:r>
      <w:r w:rsidRPr="006C0A1A">
        <w:rPr>
          <w:color w:val="000009"/>
          <w:sz w:val="24"/>
          <w:szCs w:val="24"/>
        </w:rPr>
        <w:t>включают:</w:t>
      </w:r>
    </w:p>
    <w:p w:rsidR="002D0399" w:rsidRPr="006C0A1A" w:rsidRDefault="002D0399" w:rsidP="00FB33E5">
      <w:pPr>
        <w:numPr>
          <w:ilvl w:val="0"/>
          <w:numId w:val="40"/>
        </w:numPr>
        <w:tabs>
          <w:tab w:val="left" w:pos="1056"/>
        </w:tabs>
        <w:spacing w:line="273" w:lineRule="auto"/>
        <w:ind w:right="230"/>
        <w:jc w:val="both"/>
        <w:rPr>
          <w:color w:val="000009"/>
          <w:sz w:val="24"/>
        </w:rPr>
      </w:pPr>
      <w:r w:rsidRPr="006C0A1A">
        <w:rPr>
          <w:color w:val="000009"/>
          <w:sz w:val="24"/>
        </w:rPr>
        <w:t>овладение</w:t>
      </w:r>
      <w:r w:rsidRPr="006C0A1A">
        <w:rPr>
          <w:color w:val="000009"/>
          <w:spacing w:val="1"/>
          <w:sz w:val="24"/>
        </w:rPr>
        <w:t xml:space="preserve"> </w:t>
      </w:r>
      <w:r w:rsidRPr="006C0A1A">
        <w:rPr>
          <w:color w:val="000009"/>
          <w:sz w:val="24"/>
        </w:rPr>
        <w:t>навыками</w:t>
      </w:r>
      <w:r w:rsidRPr="006C0A1A">
        <w:rPr>
          <w:color w:val="000009"/>
          <w:spacing w:val="1"/>
          <w:sz w:val="24"/>
        </w:rPr>
        <w:t xml:space="preserve"> </w:t>
      </w:r>
      <w:r w:rsidRPr="006C0A1A">
        <w:rPr>
          <w:color w:val="000009"/>
          <w:sz w:val="24"/>
        </w:rPr>
        <w:t>коммуникации</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принятыми</w:t>
      </w:r>
      <w:r w:rsidRPr="006C0A1A">
        <w:rPr>
          <w:color w:val="000009"/>
          <w:spacing w:val="1"/>
          <w:sz w:val="24"/>
        </w:rPr>
        <w:t xml:space="preserve"> </w:t>
      </w:r>
      <w:r w:rsidRPr="006C0A1A">
        <w:rPr>
          <w:color w:val="000009"/>
          <w:sz w:val="24"/>
        </w:rPr>
        <w:t>ритуалами</w:t>
      </w:r>
      <w:r w:rsidRPr="006C0A1A">
        <w:rPr>
          <w:color w:val="000009"/>
          <w:spacing w:val="1"/>
          <w:sz w:val="24"/>
        </w:rPr>
        <w:t xml:space="preserve"> </w:t>
      </w:r>
      <w:r w:rsidRPr="006C0A1A">
        <w:rPr>
          <w:color w:val="000009"/>
          <w:sz w:val="24"/>
        </w:rPr>
        <w:t>социального</w:t>
      </w:r>
      <w:r w:rsidRPr="006C0A1A">
        <w:rPr>
          <w:color w:val="000009"/>
          <w:spacing w:val="1"/>
          <w:sz w:val="24"/>
        </w:rPr>
        <w:t xml:space="preserve"> </w:t>
      </w:r>
      <w:r w:rsidRPr="006C0A1A">
        <w:rPr>
          <w:color w:val="000009"/>
          <w:sz w:val="24"/>
        </w:rPr>
        <w:t>взаимодействия;</w:t>
      </w:r>
    </w:p>
    <w:p w:rsidR="002D0399" w:rsidRPr="006C0A1A" w:rsidRDefault="002D0399" w:rsidP="00FB33E5">
      <w:pPr>
        <w:numPr>
          <w:ilvl w:val="0"/>
          <w:numId w:val="40"/>
        </w:numPr>
        <w:tabs>
          <w:tab w:val="left" w:pos="1056"/>
        </w:tabs>
        <w:spacing w:before="2" w:line="276" w:lineRule="auto"/>
        <w:ind w:right="227"/>
        <w:jc w:val="both"/>
        <w:rPr>
          <w:color w:val="000009"/>
          <w:sz w:val="24"/>
        </w:rPr>
      </w:pPr>
      <w:r w:rsidRPr="006C0A1A">
        <w:rPr>
          <w:color w:val="000009"/>
          <w:sz w:val="24"/>
        </w:rPr>
        <w:t>овладение навыками сотрудничества со взрослыми и сверстниками в различных</w:t>
      </w:r>
      <w:r w:rsidRPr="006C0A1A">
        <w:rPr>
          <w:color w:val="000009"/>
          <w:spacing w:val="1"/>
          <w:sz w:val="24"/>
        </w:rPr>
        <w:t xml:space="preserve"> </w:t>
      </w:r>
      <w:r w:rsidRPr="006C0A1A">
        <w:rPr>
          <w:color w:val="000009"/>
          <w:sz w:val="24"/>
        </w:rPr>
        <w:t>социальных и коммуникативных ситуациях, умением не создавать конфликтов и</w:t>
      </w:r>
      <w:r w:rsidRPr="006C0A1A">
        <w:rPr>
          <w:color w:val="000009"/>
          <w:spacing w:val="1"/>
          <w:sz w:val="24"/>
        </w:rPr>
        <w:t xml:space="preserve"> </w:t>
      </w:r>
      <w:r w:rsidRPr="006C0A1A">
        <w:rPr>
          <w:color w:val="000009"/>
          <w:sz w:val="24"/>
        </w:rPr>
        <w:t>находить</w:t>
      </w:r>
      <w:r w:rsidRPr="006C0A1A">
        <w:rPr>
          <w:color w:val="000009"/>
          <w:spacing w:val="-1"/>
          <w:sz w:val="24"/>
        </w:rPr>
        <w:t xml:space="preserve"> </w:t>
      </w:r>
      <w:r w:rsidRPr="006C0A1A">
        <w:rPr>
          <w:color w:val="000009"/>
          <w:sz w:val="24"/>
        </w:rPr>
        <w:t>выходы</w:t>
      </w:r>
      <w:r w:rsidRPr="006C0A1A">
        <w:rPr>
          <w:color w:val="000009"/>
          <w:spacing w:val="-1"/>
          <w:sz w:val="24"/>
        </w:rPr>
        <w:t xml:space="preserve"> </w:t>
      </w:r>
      <w:r w:rsidRPr="006C0A1A">
        <w:rPr>
          <w:color w:val="000009"/>
          <w:sz w:val="24"/>
        </w:rPr>
        <w:t>из</w:t>
      </w:r>
      <w:r w:rsidRPr="006C0A1A">
        <w:rPr>
          <w:color w:val="000009"/>
          <w:spacing w:val="-1"/>
          <w:sz w:val="24"/>
        </w:rPr>
        <w:t xml:space="preserve"> </w:t>
      </w:r>
      <w:r w:rsidRPr="006C0A1A">
        <w:rPr>
          <w:color w:val="000009"/>
          <w:sz w:val="24"/>
        </w:rPr>
        <w:t>спорных</w:t>
      </w:r>
      <w:r w:rsidRPr="006C0A1A">
        <w:rPr>
          <w:color w:val="000009"/>
          <w:spacing w:val="-2"/>
          <w:sz w:val="24"/>
        </w:rPr>
        <w:t xml:space="preserve"> </w:t>
      </w:r>
      <w:r w:rsidRPr="006C0A1A">
        <w:rPr>
          <w:color w:val="000009"/>
          <w:sz w:val="24"/>
        </w:rPr>
        <w:t>ситуаций;</w:t>
      </w:r>
    </w:p>
    <w:p w:rsidR="002D0399" w:rsidRPr="006C0A1A" w:rsidRDefault="002D0399" w:rsidP="00FB33E5">
      <w:pPr>
        <w:numPr>
          <w:ilvl w:val="0"/>
          <w:numId w:val="40"/>
        </w:numPr>
        <w:tabs>
          <w:tab w:val="left" w:pos="1056"/>
        </w:tabs>
        <w:spacing w:line="291" w:lineRule="exact"/>
        <w:jc w:val="both"/>
        <w:rPr>
          <w:color w:val="000009"/>
          <w:sz w:val="24"/>
        </w:rPr>
      </w:pPr>
      <w:r w:rsidRPr="006C0A1A">
        <w:rPr>
          <w:color w:val="000009"/>
          <w:sz w:val="24"/>
        </w:rPr>
        <w:t>овладение</w:t>
      </w:r>
      <w:r w:rsidRPr="006C0A1A">
        <w:rPr>
          <w:color w:val="000009"/>
          <w:spacing w:val="-7"/>
          <w:sz w:val="24"/>
        </w:rPr>
        <w:t xml:space="preserve"> </w:t>
      </w:r>
      <w:r w:rsidRPr="006C0A1A">
        <w:rPr>
          <w:color w:val="000009"/>
          <w:sz w:val="24"/>
        </w:rPr>
        <w:t>способами</w:t>
      </w:r>
      <w:r w:rsidRPr="006C0A1A">
        <w:rPr>
          <w:color w:val="000009"/>
          <w:spacing w:val="-6"/>
          <w:sz w:val="24"/>
        </w:rPr>
        <w:t xml:space="preserve"> </w:t>
      </w:r>
      <w:r w:rsidRPr="006C0A1A">
        <w:rPr>
          <w:color w:val="000009"/>
          <w:sz w:val="24"/>
        </w:rPr>
        <w:t>регуляции</w:t>
      </w:r>
      <w:r w:rsidRPr="006C0A1A">
        <w:rPr>
          <w:color w:val="000009"/>
          <w:spacing w:val="-7"/>
          <w:sz w:val="24"/>
        </w:rPr>
        <w:t xml:space="preserve"> </w:t>
      </w:r>
      <w:r w:rsidRPr="006C0A1A">
        <w:rPr>
          <w:color w:val="000009"/>
          <w:sz w:val="24"/>
        </w:rPr>
        <w:t>своего</w:t>
      </w:r>
      <w:r w:rsidRPr="006C0A1A">
        <w:rPr>
          <w:color w:val="000009"/>
          <w:spacing w:val="-6"/>
          <w:sz w:val="24"/>
        </w:rPr>
        <w:t xml:space="preserve"> </w:t>
      </w:r>
      <w:r w:rsidRPr="006C0A1A">
        <w:rPr>
          <w:color w:val="000009"/>
          <w:sz w:val="24"/>
        </w:rPr>
        <w:t>эмоционального</w:t>
      </w:r>
      <w:r w:rsidRPr="006C0A1A">
        <w:rPr>
          <w:color w:val="000009"/>
          <w:spacing w:val="-6"/>
          <w:sz w:val="24"/>
        </w:rPr>
        <w:t xml:space="preserve"> </w:t>
      </w:r>
      <w:r w:rsidRPr="006C0A1A">
        <w:rPr>
          <w:color w:val="000009"/>
          <w:sz w:val="24"/>
        </w:rPr>
        <w:t>состояния.</w:t>
      </w:r>
    </w:p>
    <w:p w:rsidR="002D0399" w:rsidRPr="006C0A1A" w:rsidRDefault="002D0399" w:rsidP="002D0399">
      <w:pPr>
        <w:spacing w:before="41" w:line="276" w:lineRule="auto"/>
        <w:ind w:right="226"/>
        <w:jc w:val="both"/>
        <w:rPr>
          <w:sz w:val="24"/>
          <w:szCs w:val="24"/>
        </w:rPr>
      </w:pPr>
      <w:r w:rsidRPr="006C0A1A">
        <w:rPr>
          <w:color w:val="000009"/>
          <w:sz w:val="24"/>
          <w:szCs w:val="24"/>
        </w:rPr>
        <w:t xml:space="preserve">Оценка личностных результатов предполагает, прежде всего, оценку </w:t>
      </w:r>
      <w:proofErr w:type="gramStart"/>
      <w:r w:rsidRPr="006C0A1A">
        <w:rPr>
          <w:color w:val="000009"/>
          <w:sz w:val="24"/>
          <w:szCs w:val="24"/>
        </w:rPr>
        <w:t>продвижения</w:t>
      </w:r>
      <w:proofErr w:type="gramEnd"/>
      <w:r w:rsidRPr="006C0A1A">
        <w:rPr>
          <w:color w:val="000009"/>
          <w:spacing w:val="1"/>
          <w:sz w:val="24"/>
          <w:szCs w:val="24"/>
        </w:rPr>
        <w:t xml:space="preserve"> </w:t>
      </w:r>
      <w:r w:rsidRPr="006C0A1A">
        <w:rPr>
          <w:color w:val="000009"/>
          <w:sz w:val="24"/>
          <w:szCs w:val="24"/>
        </w:rPr>
        <w:t>обучающегося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овладении</w:t>
      </w:r>
      <w:r w:rsidRPr="006C0A1A">
        <w:rPr>
          <w:color w:val="000009"/>
          <w:spacing w:val="1"/>
          <w:sz w:val="24"/>
          <w:szCs w:val="24"/>
        </w:rPr>
        <w:t xml:space="preserve"> </w:t>
      </w:r>
      <w:r w:rsidRPr="006C0A1A">
        <w:rPr>
          <w:color w:val="000009"/>
          <w:sz w:val="24"/>
          <w:szCs w:val="24"/>
        </w:rPr>
        <w:t>социальными</w:t>
      </w:r>
      <w:r w:rsidRPr="006C0A1A">
        <w:rPr>
          <w:color w:val="000009"/>
          <w:spacing w:val="1"/>
          <w:sz w:val="24"/>
          <w:szCs w:val="24"/>
        </w:rPr>
        <w:t xml:space="preserve"> </w:t>
      </w:r>
      <w:r w:rsidRPr="006C0A1A">
        <w:rPr>
          <w:color w:val="000009"/>
          <w:sz w:val="24"/>
          <w:szCs w:val="24"/>
        </w:rPr>
        <w:t>(жизненными)</w:t>
      </w:r>
      <w:r w:rsidRPr="006C0A1A">
        <w:rPr>
          <w:color w:val="000009"/>
          <w:spacing w:val="1"/>
          <w:sz w:val="24"/>
          <w:szCs w:val="24"/>
        </w:rPr>
        <w:t xml:space="preserve"> </w:t>
      </w:r>
      <w:r w:rsidRPr="006C0A1A">
        <w:rPr>
          <w:color w:val="000009"/>
          <w:sz w:val="24"/>
          <w:szCs w:val="24"/>
        </w:rPr>
        <w:t>компетенциями,</w:t>
      </w:r>
      <w:r w:rsidRPr="006C0A1A">
        <w:rPr>
          <w:color w:val="000009"/>
          <w:spacing w:val="1"/>
          <w:sz w:val="24"/>
          <w:szCs w:val="24"/>
        </w:rPr>
        <w:t xml:space="preserve"> </w:t>
      </w:r>
      <w:r w:rsidRPr="006C0A1A">
        <w:rPr>
          <w:color w:val="000009"/>
          <w:sz w:val="24"/>
          <w:szCs w:val="24"/>
        </w:rPr>
        <w:t>которые,</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конечном</w:t>
      </w:r>
      <w:r w:rsidRPr="006C0A1A">
        <w:rPr>
          <w:color w:val="000009"/>
          <w:spacing w:val="-2"/>
          <w:sz w:val="24"/>
          <w:szCs w:val="24"/>
        </w:rPr>
        <w:t xml:space="preserve"> </w:t>
      </w:r>
      <w:r w:rsidRPr="006C0A1A">
        <w:rPr>
          <w:color w:val="000009"/>
          <w:sz w:val="24"/>
          <w:szCs w:val="24"/>
        </w:rPr>
        <w:t>итоге,</w:t>
      </w:r>
      <w:r w:rsidRPr="006C0A1A">
        <w:rPr>
          <w:color w:val="000009"/>
          <w:spacing w:val="-1"/>
          <w:sz w:val="24"/>
          <w:szCs w:val="24"/>
        </w:rPr>
        <w:t xml:space="preserve"> </w:t>
      </w:r>
      <w:r w:rsidRPr="006C0A1A">
        <w:rPr>
          <w:color w:val="000009"/>
          <w:sz w:val="24"/>
          <w:szCs w:val="24"/>
        </w:rPr>
        <w:t>составляют</w:t>
      </w:r>
      <w:r w:rsidRPr="006C0A1A">
        <w:rPr>
          <w:color w:val="000009"/>
          <w:spacing w:val="-1"/>
          <w:sz w:val="24"/>
          <w:szCs w:val="24"/>
        </w:rPr>
        <w:t xml:space="preserve"> </w:t>
      </w:r>
      <w:r w:rsidRPr="006C0A1A">
        <w:rPr>
          <w:color w:val="000009"/>
          <w:sz w:val="24"/>
          <w:szCs w:val="24"/>
        </w:rPr>
        <w:t>основу</w:t>
      </w:r>
      <w:r w:rsidRPr="006C0A1A">
        <w:rPr>
          <w:color w:val="000009"/>
          <w:spacing w:val="-1"/>
          <w:sz w:val="24"/>
          <w:szCs w:val="24"/>
        </w:rPr>
        <w:t xml:space="preserve"> </w:t>
      </w:r>
      <w:r w:rsidRPr="006C0A1A">
        <w:rPr>
          <w:color w:val="000009"/>
          <w:sz w:val="24"/>
          <w:szCs w:val="24"/>
        </w:rPr>
        <w:t>этих</w:t>
      </w:r>
      <w:r w:rsidRPr="006C0A1A">
        <w:rPr>
          <w:color w:val="000009"/>
          <w:spacing w:val="-2"/>
          <w:sz w:val="24"/>
          <w:szCs w:val="24"/>
        </w:rPr>
        <w:t xml:space="preserve"> </w:t>
      </w:r>
      <w:r w:rsidRPr="006C0A1A">
        <w:rPr>
          <w:color w:val="000009"/>
          <w:sz w:val="24"/>
          <w:szCs w:val="24"/>
        </w:rPr>
        <w:t>результатов.</w:t>
      </w:r>
    </w:p>
    <w:p w:rsidR="002D0399" w:rsidRPr="006C0A1A" w:rsidRDefault="002D0399" w:rsidP="002D0399">
      <w:pPr>
        <w:spacing w:before="10"/>
        <w:rPr>
          <w:sz w:val="27"/>
          <w:szCs w:val="24"/>
        </w:rPr>
      </w:pPr>
    </w:p>
    <w:p w:rsidR="002D0399" w:rsidRPr="006C0A1A" w:rsidRDefault="002D0399" w:rsidP="002D0399">
      <w:pPr>
        <w:ind w:right="6"/>
        <w:jc w:val="center"/>
        <w:outlineLvl w:val="0"/>
        <w:rPr>
          <w:b/>
          <w:bCs/>
          <w:sz w:val="24"/>
          <w:szCs w:val="24"/>
        </w:rPr>
      </w:pPr>
      <w:r w:rsidRPr="006C0A1A">
        <w:rPr>
          <w:b/>
          <w:bCs/>
          <w:color w:val="000009"/>
          <w:sz w:val="24"/>
          <w:szCs w:val="24"/>
        </w:rPr>
        <w:t>Коррекционный</w:t>
      </w:r>
      <w:r w:rsidRPr="006C0A1A">
        <w:rPr>
          <w:b/>
          <w:bCs/>
          <w:color w:val="000009"/>
          <w:spacing w:val="-9"/>
          <w:sz w:val="24"/>
          <w:szCs w:val="24"/>
        </w:rPr>
        <w:t xml:space="preserve"> </w:t>
      </w:r>
      <w:r w:rsidRPr="006C0A1A">
        <w:rPr>
          <w:b/>
          <w:bCs/>
          <w:color w:val="000009"/>
          <w:sz w:val="24"/>
          <w:szCs w:val="24"/>
        </w:rPr>
        <w:t>курс</w:t>
      </w:r>
      <w:r w:rsidRPr="006C0A1A">
        <w:rPr>
          <w:b/>
          <w:bCs/>
          <w:color w:val="000009"/>
          <w:spacing w:val="-7"/>
          <w:sz w:val="24"/>
          <w:szCs w:val="24"/>
        </w:rPr>
        <w:t xml:space="preserve"> </w:t>
      </w:r>
      <w:r w:rsidRPr="006C0A1A">
        <w:rPr>
          <w:b/>
          <w:bCs/>
          <w:color w:val="000009"/>
          <w:sz w:val="24"/>
          <w:szCs w:val="24"/>
        </w:rPr>
        <w:t>«Музыкально-ритмические</w:t>
      </w:r>
      <w:r w:rsidRPr="006C0A1A">
        <w:rPr>
          <w:b/>
          <w:bCs/>
          <w:color w:val="000009"/>
          <w:spacing w:val="-7"/>
          <w:sz w:val="24"/>
          <w:szCs w:val="24"/>
        </w:rPr>
        <w:t xml:space="preserve"> </w:t>
      </w:r>
      <w:r w:rsidRPr="006C0A1A">
        <w:rPr>
          <w:b/>
          <w:bCs/>
          <w:color w:val="000009"/>
          <w:sz w:val="24"/>
          <w:szCs w:val="24"/>
        </w:rPr>
        <w:t>занятия»</w:t>
      </w:r>
    </w:p>
    <w:p w:rsidR="002D0399" w:rsidRPr="006C0A1A" w:rsidRDefault="002D0399" w:rsidP="002D0399">
      <w:pPr>
        <w:rPr>
          <w:b/>
          <w:sz w:val="31"/>
          <w:szCs w:val="24"/>
        </w:rPr>
      </w:pPr>
    </w:p>
    <w:p w:rsidR="002D0399" w:rsidRPr="006C0A1A" w:rsidRDefault="002D0399" w:rsidP="002D0399">
      <w:pPr>
        <w:spacing w:line="276" w:lineRule="auto"/>
        <w:ind w:right="229"/>
        <w:jc w:val="both"/>
        <w:rPr>
          <w:sz w:val="24"/>
          <w:szCs w:val="24"/>
        </w:rPr>
      </w:pPr>
      <w:r w:rsidRPr="006C0A1A">
        <w:rPr>
          <w:color w:val="000009"/>
          <w:sz w:val="24"/>
          <w:szCs w:val="24"/>
        </w:rPr>
        <w:t>Данный</w:t>
      </w:r>
      <w:r w:rsidRPr="006C0A1A">
        <w:rPr>
          <w:color w:val="000009"/>
          <w:spacing w:val="1"/>
          <w:sz w:val="24"/>
          <w:szCs w:val="24"/>
        </w:rPr>
        <w:t xml:space="preserve"> </w:t>
      </w:r>
      <w:r w:rsidRPr="006C0A1A">
        <w:rPr>
          <w:color w:val="000009"/>
          <w:sz w:val="24"/>
          <w:szCs w:val="24"/>
        </w:rPr>
        <w:t>курс</w:t>
      </w:r>
      <w:r w:rsidRPr="006C0A1A">
        <w:rPr>
          <w:color w:val="000009"/>
          <w:spacing w:val="1"/>
          <w:sz w:val="24"/>
          <w:szCs w:val="24"/>
        </w:rPr>
        <w:t xml:space="preserve"> </w:t>
      </w:r>
      <w:r w:rsidRPr="006C0A1A">
        <w:rPr>
          <w:color w:val="000009"/>
          <w:sz w:val="24"/>
          <w:szCs w:val="24"/>
        </w:rPr>
        <w:t>относится</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коррекционно-развивающей</w:t>
      </w:r>
      <w:r w:rsidRPr="006C0A1A">
        <w:rPr>
          <w:color w:val="000009"/>
          <w:spacing w:val="1"/>
          <w:sz w:val="24"/>
          <w:szCs w:val="24"/>
        </w:rPr>
        <w:t xml:space="preserve"> </w:t>
      </w:r>
      <w:r w:rsidRPr="006C0A1A">
        <w:rPr>
          <w:color w:val="000009"/>
          <w:sz w:val="24"/>
          <w:szCs w:val="24"/>
        </w:rPr>
        <w:t>области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обязательным</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освоения,</w:t>
      </w:r>
      <w:r w:rsidRPr="006C0A1A">
        <w:rPr>
          <w:color w:val="000009"/>
          <w:spacing w:val="1"/>
          <w:sz w:val="24"/>
          <w:szCs w:val="24"/>
        </w:rPr>
        <w:t xml:space="preserve"> </w:t>
      </w:r>
      <w:r w:rsidRPr="006C0A1A">
        <w:rPr>
          <w:color w:val="000009"/>
          <w:sz w:val="24"/>
          <w:szCs w:val="24"/>
        </w:rPr>
        <w:t>удовлетворяя</w:t>
      </w:r>
      <w:r w:rsidRPr="006C0A1A">
        <w:rPr>
          <w:color w:val="000009"/>
          <w:spacing w:val="1"/>
          <w:sz w:val="24"/>
          <w:szCs w:val="24"/>
        </w:rPr>
        <w:t xml:space="preserve"> </w:t>
      </w:r>
      <w:r w:rsidRPr="006C0A1A">
        <w:rPr>
          <w:color w:val="000009"/>
          <w:sz w:val="24"/>
          <w:szCs w:val="24"/>
        </w:rPr>
        <w:t>особые</w:t>
      </w:r>
      <w:r w:rsidRPr="006C0A1A">
        <w:rPr>
          <w:color w:val="000009"/>
          <w:spacing w:val="1"/>
          <w:sz w:val="24"/>
          <w:szCs w:val="24"/>
        </w:rPr>
        <w:t xml:space="preserve"> </w:t>
      </w:r>
      <w:r w:rsidRPr="006C0A1A">
        <w:rPr>
          <w:color w:val="000009"/>
          <w:sz w:val="24"/>
          <w:szCs w:val="24"/>
        </w:rPr>
        <w:t>образовательные</w:t>
      </w:r>
      <w:r w:rsidRPr="006C0A1A">
        <w:rPr>
          <w:color w:val="000009"/>
          <w:spacing w:val="1"/>
          <w:sz w:val="24"/>
          <w:szCs w:val="24"/>
        </w:rPr>
        <w:t xml:space="preserve"> </w:t>
      </w:r>
      <w:r w:rsidRPr="006C0A1A">
        <w:rPr>
          <w:color w:val="000009"/>
          <w:sz w:val="24"/>
          <w:szCs w:val="24"/>
        </w:rPr>
        <w:t>потребности</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w:t>
      </w:r>
      <w:r w:rsidRPr="006C0A1A">
        <w:rPr>
          <w:color w:val="000009"/>
          <w:spacing w:val="1"/>
          <w:sz w:val="24"/>
          <w:szCs w:val="24"/>
        </w:rPr>
        <w:t xml:space="preserve"> </w:t>
      </w:r>
      <w:r w:rsidRPr="006C0A1A">
        <w:rPr>
          <w:color w:val="000009"/>
          <w:sz w:val="24"/>
          <w:szCs w:val="24"/>
        </w:rPr>
        <w:t>отсталостью</w:t>
      </w:r>
      <w:r w:rsidRPr="006C0A1A">
        <w:rPr>
          <w:color w:val="000009"/>
          <w:spacing w:val="1"/>
          <w:sz w:val="24"/>
          <w:szCs w:val="24"/>
        </w:rPr>
        <w:t xml:space="preserve"> </w:t>
      </w:r>
      <w:r w:rsidRPr="006C0A1A">
        <w:rPr>
          <w:color w:val="000009"/>
          <w:sz w:val="24"/>
          <w:szCs w:val="24"/>
        </w:rPr>
        <w:t>(интеллектуальными</w:t>
      </w:r>
      <w:r w:rsidRPr="006C0A1A">
        <w:rPr>
          <w:color w:val="000009"/>
          <w:spacing w:val="1"/>
          <w:sz w:val="24"/>
          <w:szCs w:val="24"/>
        </w:rPr>
        <w:t xml:space="preserve"> </w:t>
      </w:r>
      <w:r w:rsidRPr="006C0A1A">
        <w:rPr>
          <w:color w:val="000009"/>
          <w:sz w:val="24"/>
          <w:szCs w:val="24"/>
        </w:rPr>
        <w:t>нарушениями).</w:t>
      </w:r>
    </w:p>
    <w:p w:rsidR="002D0399" w:rsidRPr="006C0A1A" w:rsidRDefault="002D0399" w:rsidP="002D0399">
      <w:pPr>
        <w:spacing w:line="276" w:lineRule="auto"/>
        <w:ind w:right="228"/>
        <w:jc w:val="both"/>
        <w:rPr>
          <w:sz w:val="24"/>
          <w:szCs w:val="24"/>
        </w:rPr>
      </w:pPr>
      <w:r w:rsidRPr="006C0A1A">
        <w:rPr>
          <w:color w:val="000009"/>
          <w:sz w:val="24"/>
          <w:szCs w:val="24"/>
        </w:rPr>
        <w:t>В</w:t>
      </w:r>
      <w:r w:rsidRPr="006C0A1A">
        <w:rPr>
          <w:color w:val="000009"/>
          <w:spacing w:val="1"/>
          <w:sz w:val="24"/>
          <w:szCs w:val="24"/>
        </w:rPr>
        <w:t xml:space="preserve"> </w:t>
      </w:r>
      <w:r w:rsidRPr="006C0A1A">
        <w:rPr>
          <w:color w:val="000009"/>
          <w:sz w:val="24"/>
          <w:szCs w:val="24"/>
        </w:rPr>
        <w:t>рамках</w:t>
      </w:r>
      <w:r w:rsidRPr="006C0A1A">
        <w:rPr>
          <w:color w:val="000009"/>
          <w:spacing w:val="1"/>
          <w:sz w:val="24"/>
          <w:szCs w:val="24"/>
        </w:rPr>
        <w:t xml:space="preserve"> </w:t>
      </w:r>
      <w:r w:rsidRPr="006C0A1A">
        <w:rPr>
          <w:color w:val="000009"/>
          <w:sz w:val="24"/>
          <w:szCs w:val="24"/>
        </w:rPr>
        <w:t>курса</w:t>
      </w:r>
      <w:r w:rsidRPr="006C0A1A">
        <w:rPr>
          <w:color w:val="000009"/>
          <w:spacing w:val="1"/>
          <w:sz w:val="24"/>
          <w:szCs w:val="24"/>
        </w:rPr>
        <w:t xml:space="preserve"> </w:t>
      </w:r>
      <w:r w:rsidRPr="006C0A1A">
        <w:rPr>
          <w:color w:val="000009"/>
          <w:sz w:val="24"/>
          <w:szCs w:val="24"/>
        </w:rPr>
        <w:t>осуществляется</w:t>
      </w:r>
      <w:r w:rsidRPr="006C0A1A">
        <w:rPr>
          <w:color w:val="000009"/>
          <w:spacing w:val="1"/>
          <w:sz w:val="24"/>
          <w:szCs w:val="24"/>
        </w:rPr>
        <w:t xml:space="preserve"> </w:t>
      </w:r>
      <w:r w:rsidRPr="006C0A1A">
        <w:rPr>
          <w:color w:val="000009"/>
          <w:sz w:val="24"/>
          <w:szCs w:val="24"/>
        </w:rPr>
        <w:t>развитие</w:t>
      </w:r>
      <w:r w:rsidRPr="006C0A1A">
        <w:rPr>
          <w:color w:val="000009"/>
          <w:spacing w:val="1"/>
          <w:sz w:val="24"/>
          <w:szCs w:val="24"/>
        </w:rPr>
        <w:t xml:space="preserve"> </w:t>
      </w:r>
      <w:r w:rsidRPr="006C0A1A">
        <w:rPr>
          <w:color w:val="000009"/>
          <w:sz w:val="24"/>
          <w:szCs w:val="24"/>
        </w:rPr>
        <w:t>двигательной</w:t>
      </w:r>
      <w:r w:rsidRPr="006C0A1A">
        <w:rPr>
          <w:color w:val="000009"/>
          <w:spacing w:val="1"/>
          <w:sz w:val="24"/>
          <w:szCs w:val="24"/>
        </w:rPr>
        <w:t xml:space="preserve"> </w:t>
      </w:r>
      <w:r w:rsidRPr="006C0A1A">
        <w:rPr>
          <w:color w:val="000009"/>
          <w:sz w:val="24"/>
          <w:szCs w:val="24"/>
        </w:rPr>
        <w:t>сферы,</w:t>
      </w:r>
      <w:r w:rsidRPr="006C0A1A">
        <w:rPr>
          <w:color w:val="000009"/>
          <w:spacing w:val="1"/>
          <w:sz w:val="24"/>
          <w:szCs w:val="24"/>
        </w:rPr>
        <w:t xml:space="preserve"> </w:t>
      </w:r>
      <w:r w:rsidRPr="006C0A1A">
        <w:rPr>
          <w:color w:val="000009"/>
          <w:sz w:val="24"/>
          <w:szCs w:val="24"/>
        </w:rPr>
        <w:t>способствующее</w:t>
      </w:r>
      <w:r w:rsidRPr="006C0A1A">
        <w:rPr>
          <w:color w:val="000009"/>
          <w:spacing w:val="-57"/>
          <w:sz w:val="24"/>
          <w:szCs w:val="24"/>
        </w:rPr>
        <w:t xml:space="preserve"> </w:t>
      </w:r>
      <w:r w:rsidRPr="006C0A1A">
        <w:rPr>
          <w:color w:val="000009"/>
          <w:sz w:val="24"/>
          <w:szCs w:val="24"/>
        </w:rPr>
        <w:t>совершенствованию</w:t>
      </w:r>
      <w:r w:rsidRPr="006C0A1A">
        <w:rPr>
          <w:color w:val="000009"/>
          <w:spacing w:val="1"/>
          <w:sz w:val="24"/>
          <w:szCs w:val="24"/>
        </w:rPr>
        <w:t xml:space="preserve"> </w:t>
      </w:r>
      <w:r w:rsidRPr="006C0A1A">
        <w:rPr>
          <w:color w:val="000009"/>
          <w:sz w:val="24"/>
          <w:szCs w:val="24"/>
        </w:rPr>
        <w:t>произвольной</w:t>
      </w:r>
      <w:r w:rsidRPr="006C0A1A">
        <w:rPr>
          <w:color w:val="000009"/>
          <w:spacing w:val="1"/>
          <w:sz w:val="24"/>
          <w:szCs w:val="24"/>
        </w:rPr>
        <w:t xml:space="preserve"> </w:t>
      </w:r>
      <w:r w:rsidRPr="006C0A1A">
        <w:rPr>
          <w:color w:val="000009"/>
          <w:sz w:val="24"/>
          <w:szCs w:val="24"/>
        </w:rPr>
        <w:t>регуляции</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решению</w:t>
      </w:r>
      <w:r w:rsidRPr="006C0A1A">
        <w:rPr>
          <w:color w:val="000009"/>
          <w:spacing w:val="1"/>
          <w:sz w:val="24"/>
          <w:szCs w:val="24"/>
        </w:rPr>
        <w:t xml:space="preserve"> </w:t>
      </w:r>
      <w:proofErr w:type="spellStart"/>
      <w:r w:rsidRPr="006C0A1A">
        <w:rPr>
          <w:color w:val="000009"/>
          <w:sz w:val="24"/>
          <w:szCs w:val="24"/>
        </w:rPr>
        <w:t>психокоррекционных</w:t>
      </w:r>
      <w:proofErr w:type="spellEnd"/>
      <w:r w:rsidRPr="006C0A1A">
        <w:rPr>
          <w:color w:val="000009"/>
          <w:spacing w:val="1"/>
          <w:sz w:val="24"/>
          <w:szCs w:val="24"/>
        </w:rPr>
        <w:t xml:space="preserve"> </w:t>
      </w:r>
      <w:r w:rsidRPr="006C0A1A">
        <w:rPr>
          <w:color w:val="000009"/>
          <w:sz w:val="24"/>
          <w:szCs w:val="24"/>
        </w:rPr>
        <w:t>задач</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формированию</w:t>
      </w:r>
      <w:r w:rsidRPr="006C0A1A">
        <w:rPr>
          <w:color w:val="000009"/>
          <w:spacing w:val="1"/>
          <w:sz w:val="24"/>
          <w:szCs w:val="24"/>
        </w:rPr>
        <w:t xml:space="preserve"> </w:t>
      </w:r>
      <w:r w:rsidRPr="006C0A1A">
        <w:rPr>
          <w:color w:val="000009"/>
          <w:sz w:val="24"/>
          <w:szCs w:val="24"/>
        </w:rPr>
        <w:t>здорового</w:t>
      </w:r>
      <w:r w:rsidRPr="006C0A1A">
        <w:rPr>
          <w:color w:val="000009"/>
          <w:spacing w:val="1"/>
          <w:sz w:val="24"/>
          <w:szCs w:val="24"/>
        </w:rPr>
        <w:t xml:space="preserve"> </w:t>
      </w:r>
      <w:r w:rsidRPr="006C0A1A">
        <w:rPr>
          <w:color w:val="000009"/>
          <w:sz w:val="24"/>
          <w:szCs w:val="24"/>
        </w:rPr>
        <w:t>образа</w:t>
      </w:r>
      <w:r w:rsidRPr="006C0A1A">
        <w:rPr>
          <w:color w:val="000009"/>
          <w:spacing w:val="1"/>
          <w:sz w:val="24"/>
          <w:szCs w:val="24"/>
        </w:rPr>
        <w:t xml:space="preserve"> </w:t>
      </w:r>
      <w:r w:rsidRPr="006C0A1A">
        <w:rPr>
          <w:color w:val="000009"/>
          <w:sz w:val="24"/>
          <w:szCs w:val="24"/>
        </w:rPr>
        <w:t>жизни,</w:t>
      </w:r>
      <w:r w:rsidRPr="006C0A1A">
        <w:rPr>
          <w:color w:val="000009"/>
          <w:spacing w:val="1"/>
          <w:sz w:val="24"/>
          <w:szCs w:val="24"/>
        </w:rPr>
        <w:t xml:space="preserve"> </w:t>
      </w:r>
      <w:r w:rsidRPr="006C0A1A">
        <w:rPr>
          <w:color w:val="000009"/>
          <w:sz w:val="24"/>
          <w:szCs w:val="24"/>
        </w:rPr>
        <w:t>а</w:t>
      </w:r>
      <w:r w:rsidRPr="006C0A1A">
        <w:rPr>
          <w:color w:val="000009"/>
          <w:spacing w:val="1"/>
          <w:sz w:val="24"/>
          <w:szCs w:val="24"/>
        </w:rPr>
        <w:t xml:space="preserve"> </w:t>
      </w:r>
      <w:r w:rsidRPr="006C0A1A">
        <w:rPr>
          <w:color w:val="000009"/>
          <w:sz w:val="24"/>
          <w:szCs w:val="24"/>
        </w:rPr>
        <w:t>также</w:t>
      </w:r>
      <w:r w:rsidRPr="006C0A1A">
        <w:rPr>
          <w:color w:val="000009"/>
          <w:spacing w:val="1"/>
          <w:sz w:val="24"/>
          <w:szCs w:val="24"/>
        </w:rPr>
        <w:t xml:space="preserve"> </w:t>
      </w:r>
      <w:r w:rsidRPr="006C0A1A">
        <w:rPr>
          <w:color w:val="000009"/>
          <w:sz w:val="24"/>
          <w:szCs w:val="24"/>
        </w:rPr>
        <w:t>эстетическое</w:t>
      </w:r>
      <w:r w:rsidRPr="006C0A1A">
        <w:rPr>
          <w:color w:val="000009"/>
          <w:spacing w:val="-3"/>
          <w:sz w:val="24"/>
          <w:szCs w:val="24"/>
        </w:rPr>
        <w:t xml:space="preserve"> </w:t>
      </w:r>
      <w:r w:rsidRPr="006C0A1A">
        <w:rPr>
          <w:color w:val="000009"/>
          <w:sz w:val="24"/>
          <w:szCs w:val="24"/>
        </w:rPr>
        <w:t>воспитание,</w:t>
      </w:r>
      <w:r w:rsidRPr="006C0A1A">
        <w:rPr>
          <w:color w:val="000009"/>
          <w:spacing w:val="-2"/>
          <w:sz w:val="24"/>
          <w:szCs w:val="24"/>
        </w:rPr>
        <w:t xml:space="preserve"> </w:t>
      </w:r>
      <w:r w:rsidRPr="006C0A1A">
        <w:rPr>
          <w:color w:val="000009"/>
          <w:sz w:val="24"/>
          <w:szCs w:val="24"/>
        </w:rPr>
        <w:t>основанное</w:t>
      </w:r>
      <w:r w:rsidRPr="006C0A1A">
        <w:rPr>
          <w:color w:val="000009"/>
          <w:spacing w:val="-3"/>
          <w:sz w:val="24"/>
          <w:szCs w:val="24"/>
        </w:rPr>
        <w:t xml:space="preserve"> </w:t>
      </w:r>
      <w:r w:rsidRPr="006C0A1A">
        <w:rPr>
          <w:color w:val="000009"/>
          <w:sz w:val="24"/>
          <w:szCs w:val="24"/>
        </w:rPr>
        <w:t>на</w:t>
      </w:r>
      <w:r w:rsidRPr="006C0A1A">
        <w:rPr>
          <w:color w:val="000009"/>
          <w:spacing w:val="-3"/>
          <w:sz w:val="24"/>
          <w:szCs w:val="24"/>
        </w:rPr>
        <w:t xml:space="preserve"> </w:t>
      </w:r>
      <w:r w:rsidRPr="006C0A1A">
        <w:rPr>
          <w:color w:val="000009"/>
          <w:sz w:val="24"/>
          <w:szCs w:val="24"/>
        </w:rPr>
        <w:t>гармонизирующем</w:t>
      </w:r>
      <w:r w:rsidRPr="006C0A1A">
        <w:rPr>
          <w:color w:val="000009"/>
          <w:spacing w:val="-4"/>
          <w:sz w:val="24"/>
          <w:szCs w:val="24"/>
        </w:rPr>
        <w:t xml:space="preserve"> </w:t>
      </w:r>
      <w:r w:rsidRPr="006C0A1A">
        <w:rPr>
          <w:color w:val="000009"/>
          <w:sz w:val="24"/>
          <w:szCs w:val="24"/>
        </w:rPr>
        <w:t>воздействии</w:t>
      </w:r>
      <w:r w:rsidRPr="006C0A1A">
        <w:rPr>
          <w:color w:val="000009"/>
          <w:spacing w:val="-3"/>
          <w:sz w:val="24"/>
          <w:szCs w:val="24"/>
        </w:rPr>
        <w:t xml:space="preserve"> </w:t>
      </w:r>
      <w:r w:rsidRPr="006C0A1A">
        <w:rPr>
          <w:color w:val="000009"/>
          <w:sz w:val="24"/>
          <w:szCs w:val="24"/>
        </w:rPr>
        <w:t>музыки</w:t>
      </w:r>
      <w:r w:rsidRPr="006C0A1A">
        <w:rPr>
          <w:color w:val="000009"/>
          <w:spacing w:val="-3"/>
          <w:sz w:val="24"/>
          <w:szCs w:val="24"/>
        </w:rPr>
        <w:t xml:space="preserve"> </w:t>
      </w:r>
      <w:r w:rsidRPr="006C0A1A">
        <w:rPr>
          <w:color w:val="000009"/>
          <w:sz w:val="24"/>
          <w:szCs w:val="24"/>
        </w:rPr>
        <w:t>и</w:t>
      </w:r>
      <w:r w:rsidRPr="006C0A1A">
        <w:rPr>
          <w:color w:val="000009"/>
          <w:spacing w:val="-4"/>
          <w:sz w:val="24"/>
          <w:szCs w:val="24"/>
        </w:rPr>
        <w:t xml:space="preserve"> </w:t>
      </w:r>
      <w:r w:rsidRPr="006C0A1A">
        <w:rPr>
          <w:color w:val="000009"/>
          <w:sz w:val="24"/>
          <w:szCs w:val="24"/>
        </w:rPr>
        <w:t>танца.</w:t>
      </w:r>
    </w:p>
    <w:p w:rsidR="002D0399" w:rsidRPr="006C0A1A" w:rsidRDefault="002D0399" w:rsidP="002D0399">
      <w:pPr>
        <w:spacing w:line="276" w:lineRule="auto"/>
        <w:ind w:right="229"/>
        <w:jc w:val="both"/>
        <w:rPr>
          <w:sz w:val="24"/>
          <w:szCs w:val="24"/>
        </w:rPr>
      </w:pPr>
      <w:r w:rsidRPr="006C0A1A">
        <w:rPr>
          <w:color w:val="000009"/>
          <w:sz w:val="24"/>
          <w:szCs w:val="24"/>
        </w:rPr>
        <w:t xml:space="preserve">Основная </w:t>
      </w:r>
      <w:r w:rsidRPr="006C0A1A">
        <w:rPr>
          <w:b/>
          <w:color w:val="000009"/>
          <w:sz w:val="24"/>
          <w:szCs w:val="24"/>
        </w:rPr>
        <w:t xml:space="preserve">цель </w:t>
      </w:r>
      <w:proofErr w:type="spellStart"/>
      <w:r w:rsidRPr="006C0A1A">
        <w:rPr>
          <w:color w:val="000009"/>
          <w:sz w:val="24"/>
          <w:szCs w:val="24"/>
        </w:rPr>
        <w:t>психокоррекционных</w:t>
      </w:r>
      <w:proofErr w:type="spellEnd"/>
      <w:r w:rsidRPr="006C0A1A">
        <w:rPr>
          <w:color w:val="000009"/>
          <w:sz w:val="24"/>
          <w:szCs w:val="24"/>
        </w:rPr>
        <w:t xml:space="preserve"> занятий заключается в развитии двигательной</w:t>
      </w:r>
      <w:r w:rsidRPr="006C0A1A">
        <w:rPr>
          <w:color w:val="000009"/>
          <w:spacing w:val="-57"/>
          <w:sz w:val="24"/>
          <w:szCs w:val="24"/>
        </w:rPr>
        <w:t xml:space="preserve"> </w:t>
      </w:r>
      <w:r w:rsidRPr="006C0A1A">
        <w:rPr>
          <w:color w:val="000009"/>
          <w:sz w:val="24"/>
          <w:szCs w:val="24"/>
        </w:rPr>
        <w:t>активности обучающихся с РАС с легкой умственной отсталостью (интеллектуальными</w:t>
      </w:r>
      <w:r w:rsidRPr="006C0A1A">
        <w:rPr>
          <w:color w:val="000009"/>
          <w:spacing w:val="1"/>
          <w:sz w:val="24"/>
          <w:szCs w:val="24"/>
        </w:rPr>
        <w:t xml:space="preserve"> </w:t>
      </w:r>
      <w:r w:rsidRPr="006C0A1A">
        <w:rPr>
          <w:color w:val="000009"/>
          <w:sz w:val="24"/>
          <w:szCs w:val="24"/>
        </w:rPr>
        <w:t>нарушениями) в</w:t>
      </w:r>
      <w:r w:rsidRPr="006C0A1A">
        <w:rPr>
          <w:color w:val="000009"/>
          <w:spacing w:val="-1"/>
          <w:sz w:val="24"/>
          <w:szCs w:val="24"/>
        </w:rPr>
        <w:t xml:space="preserve"> </w:t>
      </w:r>
      <w:r w:rsidRPr="006C0A1A">
        <w:rPr>
          <w:color w:val="000009"/>
          <w:sz w:val="24"/>
          <w:szCs w:val="24"/>
        </w:rPr>
        <w:t>процессе восприятия музыки.</w:t>
      </w:r>
    </w:p>
    <w:p w:rsidR="002D0399" w:rsidRPr="006C0A1A" w:rsidRDefault="002D0399" w:rsidP="002D0399">
      <w:pPr>
        <w:spacing w:line="276" w:lineRule="auto"/>
        <w:sectPr w:rsidR="002D0399" w:rsidRPr="006C0A1A">
          <w:pgSz w:w="11910" w:h="16840"/>
          <w:pgMar w:top="1120" w:right="620" w:bottom="1160" w:left="1360" w:header="0" w:footer="893" w:gutter="0"/>
          <w:cols w:space="720"/>
        </w:sectPr>
      </w:pPr>
    </w:p>
    <w:p w:rsidR="002D0399" w:rsidRPr="006C0A1A" w:rsidRDefault="002D0399" w:rsidP="002D0399">
      <w:pPr>
        <w:spacing w:before="73"/>
        <w:rPr>
          <w:sz w:val="24"/>
          <w:szCs w:val="24"/>
        </w:rPr>
      </w:pPr>
      <w:r w:rsidRPr="006C0A1A">
        <w:rPr>
          <w:color w:val="000009"/>
          <w:sz w:val="24"/>
          <w:szCs w:val="24"/>
        </w:rPr>
        <w:t>Основные</w:t>
      </w:r>
      <w:r w:rsidRPr="006C0A1A">
        <w:rPr>
          <w:color w:val="000009"/>
          <w:spacing w:val="-8"/>
          <w:sz w:val="24"/>
          <w:szCs w:val="24"/>
        </w:rPr>
        <w:t xml:space="preserve"> </w:t>
      </w:r>
      <w:r w:rsidRPr="006C0A1A">
        <w:rPr>
          <w:b/>
          <w:color w:val="000009"/>
          <w:sz w:val="24"/>
          <w:szCs w:val="24"/>
        </w:rPr>
        <w:t>задачи</w:t>
      </w:r>
      <w:r w:rsidRPr="006C0A1A">
        <w:rPr>
          <w:b/>
          <w:color w:val="000009"/>
          <w:spacing w:val="-9"/>
          <w:sz w:val="24"/>
          <w:szCs w:val="24"/>
        </w:rPr>
        <w:t xml:space="preserve"> </w:t>
      </w:r>
      <w:r w:rsidRPr="006C0A1A">
        <w:rPr>
          <w:color w:val="000009"/>
          <w:sz w:val="24"/>
          <w:szCs w:val="24"/>
        </w:rPr>
        <w:t>реализации</w:t>
      </w:r>
      <w:r w:rsidRPr="006C0A1A">
        <w:rPr>
          <w:color w:val="000009"/>
          <w:spacing w:val="-8"/>
          <w:sz w:val="24"/>
          <w:szCs w:val="24"/>
        </w:rPr>
        <w:t xml:space="preserve"> </w:t>
      </w:r>
      <w:r w:rsidRPr="006C0A1A">
        <w:rPr>
          <w:color w:val="000009"/>
          <w:sz w:val="24"/>
          <w:szCs w:val="24"/>
        </w:rPr>
        <w:t>содержания</w:t>
      </w:r>
      <w:r w:rsidRPr="006C0A1A">
        <w:rPr>
          <w:color w:val="000009"/>
          <w:spacing w:val="-8"/>
          <w:sz w:val="24"/>
          <w:szCs w:val="24"/>
        </w:rPr>
        <w:t xml:space="preserve"> </w:t>
      </w:r>
      <w:r w:rsidRPr="006C0A1A">
        <w:rPr>
          <w:color w:val="000009"/>
          <w:sz w:val="24"/>
          <w:szCs w:val="24"/>
        </w:rPr>
        <w:t>данного</w:t>
      </w:r>
      <w:r w:rsidRPr="006C0A1A">
        <w:rPr>
          <w:color w:val="000009"/>
          <w:spacing w:val="-8"/>
          <w:sz w:val="24"/>
          <w:szCs w:val="24"/>
        </w:rPr>
        <w:t xml:space="preserve"> </w:t>
      </w:r>
      <w:r w:rsidRPr="006C0A1A">
        <w:rPr>
          <w:color w:val="000009"/>
          <w:sz w:val="24"/>
          <w:szCs w:val="24"/>
        </w:rPr>
        <w:t>коррекционного</w:t>
      </w:r>
      <w:r w:rsidRPr="006C0A1A">
        <w:rPr>
          <w:color w:val="000009"/>
          <w:spacing w:val="-7"/>
          <w:sz w:val="24"/>
          <w:szCs w:val="24"/>
        </w:rPr>
        <w:t xml:space="preserve"> </w:t>
      </w:r>
      <w:r w:rsidRPr="006C0A1A">
        <w:rPr>
          <w:color w:val="000009"/>
          <w:sz w:val="24"/>
          <w:szCs w:val="24"/>
        </w:rPr>
        <w:t>курса:</w:t>
      </w:r>
    </w:p>
    <w:p w:rsidR="002D0399" w:rsidRPr="006C0A1A" w:rsidRDefault="002D0399" w:rsidP="00FB33E5">
      <w:pPr>
        <w:numPr>
          <w:ilvl w:val="0"/>
          <w:numId w:val="40"/>
        </w:numPr>
        <w:tabs>
          <w:tab w:val="left" w:pos="1055"/>
          <w:tab w:val="left" w:pos="1056"/>
        </w:tabs>
        <w:spacing w:before="41" w:line="273" w:lineRule="auto"/>
        <w:ind w:right="226"/>
        <w:rPr>
          <w:color w:val="000009"/>
          <w:sz w:val="24"/>
        </w:rPr>
      </w:pPr>
      <w:r w:rsidRPr="006C0A1A">
        <w:rPr>
          <w:color w:val="000009"/>
          <w:sz w:val="24"/>
        </w:rPr>
        <w:t>способствовать</w:t>
      </w:r>
      <w:r w:rsidRPr="006C0A1A">
        <w:rPr>
          <w:color w:val="000009"/>
          <w:spacing w:val="34"/>
          <w:sz w:val="24"/>
        </w:rPr>
        <w:t xml:space="preserve"> </w:t>
      </w:r>
      <w:r w:rsidRPr="006C0A1A">
        <w:rPr>
          <w:color w:val="000009"/>
          <w:sz w:val="24"/>
        </w:rPr>
        <w:t>эстетическому</w:t>
      </w:r>
      <w:r w:rsidRPr="006C0A1A">
        <w:rPr>
          <w:color w:val="000009"/>
          <w:spacing w:val="35"/>
          <w:sz w:val="24"/>
        </w:rPr>
        <w:t xml:space="preserve"> </w:t>
      </w:r>
      <w:r w:rsidRPr="006C0A1A">
        <w:rPr>
          <w:color w:val="000009"/>
          <w:sz w:val="24"/>
        </w:rPr>
        <w:t>воспитанию,</w:t>
      </w:r>
      <w:r w:rsidRPr="006C0A1A">
        <w:rPr>
          <w:color w:val="000009"/>
          <w:spacing w:val="35"/>
          <w:sz w:val="24"/>
        </w:rPr>
        <w:t xml:space="preserve"> </w:t>
      </w:r>
      <w:r w:rsidRPr="006C0A1A">
        <w:rPr>
          <w:color w:val="000009"/>
          <w:sz w:val="24"/>
        </w:rPr>
        <w:t>развитию</w:t>
      </w:r>
      <w:r w:rsidRPr="006C0A1A">
        <w:rPr>
          <w:color w:val="000009"/>
          <w:spacing w:val="35"/>
          <w:sz w:val="24"/>
        </w:rPr>
        <w:t xml:space="preserve"> </w:t>
      </w:r>
      <w:r w:rsidRPr="006C0A1A">
        <w:rPr>
          <w:color w:val="000009"/>
          <w:sz w:val="24"/>
        </w:rPr>
        <w:t>эмоционально-волевой</w:t>
      </w:r>
      <w:r w:rsidRPr="006C0A1A">
        <w:rPr>
          <w:color w:val="000009"/>
          <w:spacing w:val="34"/>
          <w:sz w:val="24"/>
        </w:rPr>
        <w:t xml:space="preserve"> </w:t>
      </w:r>
      <w:r w:rsidRPr="006C0A1A">
        <w:rPr>
          <w:color w:val="000009"/>
          <w:sz w:val="24"/>
        </w:rPr>
        <w:t>и</w:t>
      </w:r>
      <w:r w:rsidRPr="006C0A1A">
        <w:rPr>
          <w:color w:val="000009"/>
          <w:spacing w:val="-57"/>
          <w:sz w:val="24"/>
        </w:rPr>
        <w:t xml:space="preserve"> </w:t>
      </w:r>
      <w:r w:rsidRPr="006C0A1A">
        <w:rPr>
          <w:color w:val="000009"/>
          <w:sz w:val="24"/>
        </w:rPr>
        <w:t>познавательной</w:t>
      </w:r>
      <w:r w:rsidRPr="006C0A1A">
        <w:rPr>
          <w:color w:val="000009"/>
          <w:spacing w:val="-4"/>
          <w:sz w:val="24"/>
        </w:rPr>
        <w:t xml:space="preserve"> </w:t>
      </w:r>
      <w:r w:rsidRPr="006C0A1A">
        <w:rPr>
          <w:color w:val="000009"/>
          <w:sz w:val="24"/>
        </w:rPr>
        <w:t>сферы,</w:t>
      </w:r>
      <w:r w:rsidRPr="006C0A1A">
        <w:rPr>
          <w:color w:val="000009"/>
          <w:spacing w:val="-3"/>
          <w:sz w:val="24"/>
        </w:rPr>
        <w:t xml:space="preserve"> </w:t>
      </w:r>
      <w:proofErr w:type="gramStart"/>
      <w:r w:rsidRPr="006C0A1A">
        <w:rPr>
          <w:color w:val="000009"/>
          <w:sz w:val="24"/>
        </w:rPr>
        <w:t>творческих</w:t>
      </w:r>
      <w:r w:rsidRPr="006C0A1A">
        <w:rPr>
          <w:color w:val="000009"/>
          <w:spacing w:val="-3"/>
          <w:sz w:val="24"/>
        </w:rPr>
        <w:t xml:space="preserve"> </w:t>
      </w:r>
      <w:r w:rsidRPr="006C0A1A">
        <w:rPr>
          <w:color w:val="000009"/>
          <w:sz w:val="24"/>
        </w:rPr>
        <w:t>возможностей</w:t>
      </w:r>
      <w:proofErr w:type="gramEnd"/>
      <w:r w:rsidRPr="006C0A1A">
        <w:rPr>
          <w:color w:val="000009"/>
          <w:spacing w:val="-3"/>
          <w:sz w:val="24"/>
        </w:rPr>
        <w:t xml:space="preserve"> </w:t>
      </w:r>
      <w:r w:rsidRPr="006C0A1A">
        <w:rPr>
          <w:color w:val="000009"/>
          <w:sz w:val="24"/>
        </w:rPr>
        <w:t>обучающихся</w:t>
      </w:r>
      <w:r w:rsidRPr="006C0A1A">
        <w:rPr>
          <w:color w:val="000009"/>
          <w:spacing w:val="-2"/>
          <w:sz w:val="24"/>
        </w:rPr>
        <w:t xml:space="preserve"> </w:t>
      </w:r>
      <w:r w:rsidRPr="006C0A1A">
        <w:rPr>
          <w:color w:val="000009"/>
          <w:sz w:val="24"/>
        </w:rPr>
        <w:t>с</w:t>
      </w:r>
      <w:r w:rsidRPr="006C0A1A">
        <w:rPr>
          <w:color w:val="000009"/>
          <w:spacing w:val="-3"/>
          <w:sz w:val="24"/>
        </w:rPr>
        <w:t xml:space="preserve"> </w:t>
      </w:r>
      <w:r w:rsidRPr="006C0A1A">
        <w:rPr>
          <w:color w:val="000009"/>
          <w:sz w:val="24"/>
        </w:rPr>
        <w:t>РАС;</w:t>
      </w:r>
    </w:p>
    <w:p w:rsidR="002D0399" w:rsidRPr="006C0A1A" w:rsidRDefault="002D0399" w:rsidP="00FB33E5">
      <w:pPr>
        <w:numPr>
          <w:ilvl w:val="0"/>
          <w:numId w:val="40"/>
        </w:numPr>
        <w:tabs>
          <w:tab w:val="left" w:pos="1055"/>
          <w:tab w:val="left" w:pos="1056"/>
        </w:tabs>
        <w:spacing w:before="3"/>
        <w:rPr>
          <w:color w:val="000009"/>
          <w:sz w:val="24"/>
        </w:rPr>
      </w:pPr>
      <w:r w:rsidRPr="006C0A1A">
        <w:rPr>
          <w:color w:val="000009"/>
          <w:sz w:val="24"/>
        </w:rPr>
        <w:t>способствовать</w:t>
      </w:r>
      <w:r w:rsidRPr="006C0A1A">
        <w:rPr>
          <w:color w:val="000009"/>
          <w:spacing w:val="-7"/>
          <w:sz w:val="24"/>
        </w:rPr>
        <w:t xml:space="preserve"> </w:t>
      </w:r>
      <w:r w:rsidRPr="006C0A1A">
        <w:rPr>
          <w:color w:val="000009"/>
          <w:sz w:val="24"/>
        </w:rPr>
        <w:t>обогащению</w:t>
      </w:r>
      <w:r w:rsidRPr="006C0A1A">
        <w:rPr>
          <w:color w:val="000009"/>
          <w:spacing w:val="-5"/>
          <w:sz w:val="24"/>
        </w:rPr>
        <w:t xml:space="preserve"> </w:t>
      </w:r>
      <w:r w:rsidRPr="006C0A1A">
        <w:rPr>
          <w:color w:val="000009"/>
          <w:sz w:val="24"/>
        </w:rPr>
        <w:t>общего</w:t>
      </w:r>
      <w:r w:rsidRPr="006C0A1A">
        <w:rPr>
          <w:color w:val="000009"/>
          <w:spacing w:val="-5"/>
          <w:sz w:val="24"/>
        </w:rPr>
        <w:t xml:space="preserve"> </w:t>
      </w:r>
      <w:r w:rsidRPr="006C0A1A">
        <w:rPr>
          <w:color w:val="000009"/>
          <w:sz w:val="24"/>
        </w:rPr>
        <w:t>и</w:t>
      </w:r>
      <w:r w:rsidRPr="006C0A1A">
        <w:rPr>
          <w:color w:val="000009"/>
          <w:spacing w:val="-6"/>
          <w:sz w:val="24"/>
        </w:rPr>
        <w:t xml:space="preserve"> </w:t>
      </w:r>
      <w:r w:rsidRPr="006C0A1A">
        <w:rPr>
          <w:color w:val="000009"/>
          <w:sz w:val="24"/>
        </w:rPr>
        <w:t>речевого</w:t>
      </w:r>
      <w:r w:rsidRPr="006C0A1A">
        <w:rPr>
          <w:color w:val="000009"/>
          <w:spacing w:val="-5"/>
          <w:sz w:val="24"/>
        </w:rPr>
        <w:t xml:space="preserve"> </w:t>
      </w:r>
      <w:r w:rsidRPr="006C0A1A">
        <w:rPr>
          <w:color w:val="000009"/>
          <w:sz w:val="24"/>
        </w:rPr>
        <w:t>развития,</w:t>
      </w:r>
      <w:r w:rsidRPr="006C0A1A">
        <w:rPr>
          <w:color w:val="000009"/>
          <w:spacing w:val="-5"/>
          <w:sz w:val="24"/>
        </w:rPr>
        <w:t xml:space="preserve"> </w:t>
      </w:r>
      <w:r w:rsidRPr="006C0A1A">
        <w:rPr>
          <w:color w:val="000009"/>
          <w:sz w:val="24"/>
        </w:rPr>
        <w:t>расширению</w:t>
      </w:r>
      <w:r w:rsidRPr="006C0A1A">
        <w:rPr>
          <w:color w:val="000009"/>
          <w:spacing w:val="-7"/>
          <w:sz w:val="24"/>
        </w:rPr>
        <w:t xml:space="preserve"> </w:t>
      </w:r>
      <w:r w:rsidRPr="006C0A1A">
        <w:rPr>
          <w:color w:val="000009"/>
          <w:sz w:val="24"/>
        </w:rPr>
        <w:t>кругозора;</w:t>
      </w:r>
    </w:p>
    <w:p w:rsidR="002D0399" w:rsidRPr="006C0A1A" w:rsidRDefault="002D0399" w:rsidP="00FB33E5">
      <w:pPr>
        <w:numPr>
          <w:ilvl w:val="0"/>
          <w:numId w:val="40"/>
        </w:numPr>
        <w:tabs>
          <w:tab w:val="left" w:pos="1055"/>
          <w:tab w:val="left" w:pos="1056"/>
        </w:tabs>
        <w:spacing w:before="40"/>
        <w:rPr>
          <w:color w:val="000009"/>
          <w:sz w:val="24"/>
        </w:rPr>
      </w:pPr>
      <w:r w:rsidRPr="006C0A1A">
        <w:rPr>
          <w:color w:val="000009"/>
          <w:sz w:val="24"/>
        </w:rPr>
        <w:t>развивать</w:t>
      </w:r>
      <w:r w:rsidRPr="006C0A1A">
        <w:rPr>
          <w:color w:val="000009"/>
          <w:spacing w:val="-4"/>
          <w:sz w:val="24"/>
        </w:rPr>
        <w:t xml:space="preserve"> </w:t>
      </w:r>
      <w:r w:rsidRPr="006C0A1A">
        <w:rPr>
          <w:color w:val="000009"/>
          <w:sz w:val="24"/>
        </w:rPr>
        <w:t>восприятие</w:t>
      </w:r>
      <w:r w:rsidRPr="006C0A1A">
        <w:rPr>
          <w:color w:val="000009"/>
          <w:spacing w:val="-3"/>
          <w:sz w:val="24"/>
        </w:rPr>
        <w:t xml:space="preserve"> </w:t>
      </w:r>
      <w:r w:rsidRPr="006C0A1A">
        <w:rPr>
          <w:color w:val="000009"/>
          <w:sz w:val="24"/>
        </w:rPr>
        <w:t>музыки;</w:t>
      </w:r>
    </w:p>
    <w:p w:rsidR="002D0399" w:rsidRPr="006C0A1A" w:rsidRDefault="002D0399" w:rsidP="00FB33E5">
      <w:pPr>
        <w:numPr>
          <w:ilvl w:val="0"/>
          <w:numId w:val="40"/>
        </w:numPr>
        <w:tabs>
          <w:tab w:val="left" w:pos="1056"/>
        </w:tabs>
        <w:spacing w:before="40" w:line="276" w:lineRule="auto"/>
        <w:ind w:right="227"/>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правильные,</w:t>
      </w:r>
      <w:r w:rsidRPr="006C0A1A">
        <w:rPr>
          <w:color w:val="000009"/>
          <w:spacing w:val="1"/>
          <w:sz w:val="24"/>
        </w:rPr>
        <w:t xml:space="preserve"> </w:t>
      </w:r>
      <w:r w:rsidRPr="006C0A1A">
        <w:rPr>
          <w:color w:val="000009"/>
          <w:sz w:val="24"/>
        </w:rPr>
        <w:t>координированные,</w:t>
      </w:r>
      <w:r w:rsidRPr="006C0A1A">
        <w:rPr>
          <w:color w:val="000009"/>
          <w:spacing w:val="1"/>
          <w:sz w:val="24"/>
        </w:rPr>
        <w:t xml:space="preserve"> </w:t>
      </w:r>
      <w:r w:rsidRPr="006C0A1A">
        <w:rPr>
          <w:color w:val="000009"/>
          <w:sz w:val="24"/>
        </w:rPr>
        <w:t>выразительные,</w:t>
      </w:r>
      <w:r w:rsidRPr="006C0A1A">
        <w:rPr>
          <w:color w:val="000009"/>
          <w:spacing w:val="1"/>
          <w:sz w:val="24"/>
        </w:rPr>
        <w:t xml:space="preserve"> </w:t>
      </w:r>
      <w:r w:rsidRPr="006C0A1A">
        <w:rPr>
          <w:color w:val="000009"/>
          <w:sz w:val="24"/>
        </w:rPr>
        <w:t>ритмичные</w:t>
      </w:r>
      <w:r w:rsidRPr="006C0A1A">
        <w:rPr>
          <w:color w:val="000009"/>
          <w:spacing w:val="-57"/>
          <w:sz w:val="24"/>
        </w:rPr>
        <w:t xml:space="preserve"> </w:t>
      </w:r>
      <w:r w:rsidRPr="006C0A1A">
        <w:rPr>
          <w:color w:val="000009"/>
          <w:sz w:val="24"/>
        </w:rPr>
        <w:t>движения под музыку (основные, элементарные гимнастические и танцевальные),</w:t>
      </w:r>
      <w:r w:rsidRPr="006C0A1A">
        <w:rPr>
          <w:color w:val="000009"/>
          <w:spacing w:val="1"/>
          <w:sz w:val="24"/>
        </w:rPr>
        <w:t xml:space="preserve"> </w:t>
      </w:r>
      <w:r w:rsidRPr="006C0A1A">
        <w:rPr>
          <w:color w:val="000009"/>
          <w:sz w:val="24"/>
        </w:rPr>
        <w:t>правильную осанку, умение выполнять построения и перестроения, исполнять под</w:t>
      </w:r>
      <w:r w:rsidRPr="006C0A1A">
        <w:rPr>
          <w:color w:val="000009"/>
          <w:spacing w:val="1"/>
          <w:sz w:val="24"/>
        </w:rPr>
        <w:t xml:space="preserve"> </w:t>
      </w:r>
      <w:r w:rsidRPr="006C0A1A">
        <w:rPr>
          <w:color w:val="000009"/>
          <w:sz w:val="24"/>
        </w:rPr>
        <w:t>музыку</w:t>
      </w:r>
      <w:r w:rsidRPr="006C0A1A">
        <w:rPr>
          <w:color w:val="000009"/>
          <w:spacing w:val="1"/>
          <w:sz w:val="24"/>
        </w:rPr>
        <w:t xml:space="preserve"> </w:t>
      </w:r>
      <w:r w:rsidRPr="006C0A1A">
        <w:rPr>
          <w:color w:val="000009"/>
          <w:sz w:val="24"/>
        </w:rPr>
        <w:t>несложные</w:t>
      </w:r>
      <w:r w:rsidRPr="006C0A1A">
        <w:rPr>
          <w:color w:val="000009"/>
          <w:spacing w:val="1"/>
          <w:sz w:val="24"/>
        </w:rPr>
        <w:t xml:space="preserve"> </w:t>
      </w:r>
      <w:r w:rsidRPr="006C0A1A">
        <w:rPr>
          <w:color w:val="000009"/>
          <w:sz w:val="24"/>
        </w:rPr>
        <w:t>композиции</w:t>
      </w:r>
      <w:r w:rsidRPr="006C0A1A">
        <w:rPr>
          <w:color w:val="000009"/>
          <w:spacing w:val="1"/>
          <w:sz w:val="24"/>
        </w:rPr>
        <w:t xml:space="preserve"> </w:t>
      </w:r>
      <w:r w:rsidRPr="006C0A1A">
        <w:rPr>
          <w:color w:val="000009"/>
          <w:sz w:val="24"/>
        </w:rPr>
        <w:t>народных,</w:t>
      </w:r>
      <w:r w:rsidRPr="006C0A1A">
        <w:rPr>
          <w:color w:val="000009"/>
          <w:spacing w:val="1"/>
          <w:sz w:val="24"/>
        </w:rPr>
        <w:t xml:space="preserve"> </w:t>
      </w:r>
      <w:r w:rsidRPr="006C0A1A">
        <w:rPr>
          <w:color w:val="000009"/>
          <w:sz w:val="24"/>
        </w:rPr>
        <w:t>бальных</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современных</w:t>
      </w:r>
      <w:r w:rsidRPr="006C0A1A">
        <w:rPr>
          <w:color w:val="000009"/>
          <w:spacing w:val="1"/>
          <w:sz w:val="24"/>
        </w:rPr>
        <w:t xml:space="preserve"> </w:t>
      </w:r>
      <w:r w:rsidRPr="006C0A1A">
        <w:rPr>
          <w:color w:val="000009"/>
          <w:sz w:val="24"/>
        </w:rPr>
        <w:t>танцев,</w:t>
      </w:r>
      <w:r w:rsidRPr="006C0A1A">
        <w:rPr>
          <w:color w:val="000009"/>
          <w:spacing w:val="-57"/>
          <w:sz w:val="24"/>
        </w:rPr>
        <w:t xml:space="preserve"> </w:t>
      </w:r>
      <w:r w:rsidRPr="006C0A1A">
        <w:rPr>
          <w:color w:val="000009"/>
          <w:sz w:val="24"/>
        </w:rPr>
        <w:t>импровизировать</w:t>
      </w:r>
      <w:r w:rsidRPr="006C0A1A">
        <w:rPr>
          <w:color w:val="000009"/>
          <w:spacing w:val="-2"/>
          <w:sz w:val="24"/>
        </w:rPr>
        <w:t xml:space="preserve"> </w:t>
      </w:r>
      <w:r w:rsidRPr="006C0A1A">
        <w:rPr>
          <w:color w:val="000009"/>
          <w:sz w:val="24"/>
        </w:rPr>
        <w:t>движения</w:t>
      </w:r>
      <w:r w:rsidRPr="006C0A1A">
        <w:rPr>
          <w:color w:val="000009"/>
          <w:spacing w:val="-1"/>
          <w:sz w:val="24"/>
        </w:rPr>
        <w:t xml:space="preserve"> </w:t>
      </w:r>
      <w:r w:rsidRPr="006C0A1A">
        <w:rPr>
          <w:color w:val="000009"/>
          <w:sz w:val="24"/>
        </w:rPr>
        <w:t>под музыку;</w:t>
      </w:r>
    </w:p>
    <w:p w:rsidR="002D0399" w:rsidRPr="006C0A1A" w:rsidRDefault="002D0399" w:rsidP="00FB33E5">
      <w:pPr>
        <w:numPr>
          <w:ilvl w:val="0"/>
          <w:numId w:val="40"/>
        </w:numPr>
        <w:tabs>
          <w:tab w:val="left" w:pos="1056"/>
        </w:tabs>
        <w:spacing w:line="276" w:lineRule="auto"/>
        <w:ind w:right="227"/>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эмоционально,</w:t>
      </w:r>
      <w:r w:rsidRPr="006C0A1A">
        <w:rPr>
          <w:color w:val="000009"/>
          <w:spacing w:val="1"/>
          <w:sz w:val="24"/>
        </w:rPr>
        <w:t xml:space="preserve"> </w:t>
      </w:r>
      <w:r w:rsidRPr="006C0A1A">
        <w:rPr>
          <w:color w:val="000009"/>
          <w:sz w:val="24"/>
        </w:rPr>
        <w:t>выразительно</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ритмично</w:t>
      </w:r>
      <w:r w:rsidRPr="006C0A1A">
        <w:rPr>
          <w:color w:val="000009"/>
          <w:spacing w:val="1"/>
          <w:sz w:val="24"/>
        </w:rPr>
        <w:t xml:space="preserve"> </w:t>
      </w:r>
      <w:r w:rsidRPr="006C0A1A">
        <w:rPr>
          <w:color w:val="000009"/>
          <w:sz w:val="24"/>
        </w:rPr>
        <w:t>исполнять</w:t>
      </w:r>
      <w:r w:rsidRPr="006C0A1A">
        <w:rPr>
          <w:color w:val="000009"/>
          <w:spacing w:val="1"/>
          <w:sz w:val="24"/>
        </w:rPr>
        <w:t xml:space="preserve"> </w:t>
      </w:r>
      <w:r w:rsidRPr="006C0A1A">
        <w:rPr>
          <w:color w:val="000009"/>
          <w:sz w:val="24"/>
        </w:rPr>
        <w:t>музыкальные пьесы на элементарных музыкальных инструментах в ансамбле под</w:t>
      </w:r>
      <w:r w:rsidRPr="006C0A1A">
        <w:rPr>
          <w:color w:val="000009"/>
          <w:spacing w:val="1"/>
          <w:sz w:val="24"/>
        </w:rPr>
        <w:t xml:space="preserve"> </w:t>
      </w:r>
      <w:r w:rsidRPr="006C0A1A">
        <w:rPr>
          <w:color w:val="000009"/>
          <w:sz w:val="24"/>
        </w:rPr>
        <w:t>аккомпанемент</w:t>
      </w:r>
      <w:r w:rsidRPr="006C0A1A">
        <w:rPr>
          <w:color w:val="000009"/>
          <w:spacing w:val="-2"/>
          <w:sz w:val="24"/>
        </w:rPr>
        <w:t xml:space="preserve"> </w:t>
      </w:r>
      <w:r w:rsidRPr="006C0A1A">
        <w:rPr>
          <w:color w:val="000009"/>
          <w:sz w:val="24"/>
        </w:rPr>
        <w:t>педагогического</w:t>
      </w:r>
      <w:r w:rsidRPr="006C0A1A">
        <w:rPr>
          <w:color w:val="000009"/>
          <w:spacing w:val="-1"/>
          <w:sz w:val="24"/>
        </w:rPr>
        <w:t xml:space="preserve"> </w:t>
      </w:r>
      <w:r w:rsidRPr="006C0A1A">
        <w:rPr>
          <w:color w:val="000009"/>
          <w:sz w:val="24"/>
        </w:rPr>
        <w:t>работника;</w:t>
      </w:r>
    </w:p>
    <w:p w:rsidR="002D0399" w:rsidRPr="006C0A1A" w:rsidRDefault="002D0399" w:rsidP="00FB33E5">
      <w:pPr>
        <w:numPr>
          <w:ilvl w:val="0"/>
          <w:numId w:val="40"/>
        </w:numPr>
        <w:tabs>
          <w:tab w:val="left" w:pos="1056"/>
        </w:tabs>
        <w:spacing w:line="273" w:lineRule="auto"/>
        <w:ind w:right="227"/>
        <w:jc w:val="both"/>
        <w:rPr>
          <w:color w:val="000009"/>
          <w:sz w:val="24"/>
        </w:rPr>
      </w:pPr>
      <w:r w:rsidRPr="006C0A1A">
        <w:rPr>
          <w:color w:val="000009"/>
          <w:sz w:val="24"/>
        </w:rPr>
        <w:t>развивать у обучающихся стремления и умения применять приобретенный опыт в</w:t>
      </w:r>
      <w:r w:rsidRPr="006C0A1A">
        <w:rPr>
          <w:color w:val="000009"/>
          <w:spacing w:val="1"/>
          <w:sz w:val="24"/>
        </w:rPr>
        <w:t xml:space="preserve"> </w:t>
      </w:r>
      <w:r w:rsidRPr="006C0A1A">
        <w:rPr>
          <w:color w:val="000009"/>
          <w:sz w:val="24"/>
        </w:rPr>
        <w:t>музыкально-ритмической</w:t>
      </w:r>
      <w:r w:rsidRPr="006C0A1A">
        <w:rPr>
          <w:color w:val="000009"/>
          <w:spacing w:val="1"/>
          <w:sz w:val="24"/>
        </w:rPr>
        <w:t xml:space="preserve"> </w:t>
      </w:r>
      <w:r w:rsidRPr="006C0A1A">
        <w:rPr>
          <w:color w:val="000009"/>
          <w:sz w:val="24"/>
        </w:rPr>
        <w:t>деятельности</w:t>
      </w:r>
      <w:r w:rsidRPr="006C0A1A">
        <w:rPr>
          <w:color w:val="000009"/>
          <w:spacing w:val="1"/>
          <w:sz w:val="24"/>
        </w:rPr>
        <w:t xml:space="preserve"> </w:t>
      </w:r>
      <w:r w:rsidRPr="006C0A1A">
        <w:rPr>
          <w:color w:val="000009"/>
          <w:sz w:val="24"/>
        </w:rPr>
        <w:t>во</w:t>
      </w:r>
      <w:r w:rsidRPr="006C0A1A">
        <w:rPr>
          <w:color w:val="000009"/>
          <w:spacing w:val="1"/>
          <w:sz w:val="24"/>
        </w:rPr>
        <w:t xml:space="preserve"> </w:t>
      </w:r>
      <w:r w:rsidRPr="006C0A1A">
        <w:rPr>
          <w:color w:val="000009"/>
          <w:sz w:val="24"/>
        </w:rPr>
        <w:t>внеурочное</w:t>
      </w:r>
      <w:r w:rsidRPr="006C0A1A">
        <w:rPr>
          <w:color w:val="000009"/>
          <w:spacing w:val="1"/>
          <w:sz w:val="24"/>
        </w:rPr>
        <w:t xml:space="preserve"> </w:t>
      </w:r>
      <w:r w:rsidRPr="006C0A1A">
        <w:rPr>
          <w:color w:val="000009"/>
          <w:sz w:val="24"/>
        </w:rPr>
        <w:t>время,</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том</w:t>
      </w:r>
      <w:r w:rsidRPr="006C0A1A">
        <w:rPr>
          <w:color w:val="000009"/>
          <w:spacing w:val="1"/>
          <w:sz w:val="24"/>
        </w:rPr>
        <w:t xml:space="preserve"> </w:t>
      </w:r>
      <w:r w:rsidRPr="006C0A1A">
        <w:rPr>
          <w:color w:val="000009"/>
          <w:sz w:val="24"/>
        </w:rPr>
        <w:t>числе</w:t>
      </w:r>
      <w:r w:rsidRPr="006C0A1A">
        <w:rPr>
          <w:color w:val="000009"/>
          <w:spacing w:val="1"/>
          <w:sz w:val="24"/>
        </w:rPr>
        <w:t xml:space="preserve"> </w:t>
      </w:r>
      <w:r w:rsidRPr="006C0A1A">
        <w:rPr>
          <w:color w:val="000009"/>
          <w:sz w:val="24"/>
        </w:rPr>
        <w:t>при</w:t>
      </w:r>
      <w:r w:rsidRPr="006C0A1A">
        <w:rPr>
          <w:color w:val="000009"/>
          <w:spacing w:val="1"/>
          <w:sz w:val="24"/>
        </w:rPr>
        <w:t xml:space="preserve"> </w:t>
      </w:r>
      <w:r w:rsidRPr="006C0A1A">
        <w:rPr>
          <w:color w:val="000009"/>
          <w:sz w:val="24"/>
        </w:rPr>
        <w:t>реализации</w:t>
      </w:r>
      <w:r w:rsidRPr="006C0A1A">
        <w:rPr>
          <w:color w:val="000009"/>
          <w:spacing w:val="-2"/>
          <w:sz w:val="24"/>
        </w:rPr>
        <w:t xml:space="preserve"> </w:t>
      </w:r>
      <w:r w:rsidRPr="006C0A1A">
        <w:rPr>
          <w:color w:val="000009"/>
          <w:sz w:val="24"/>
        </w:rPr>
        <w:t>совместных проектов со сверстниками.</w:t>
      </w:r>
    </w:p>
    <w:p w:rsidR="002D0399" w:rsidRPr="006C0A1A" w:rsidRDefault="002D0399" w:rsidP="002D0399">
      <w:pPr>
        <w:jc w:val="both"/>
        <w:rPr>
          <w:sz w:val="24"/>
        </w:rPr>
      </w:pPr>
      <w:r w:rsidRPr="006C0A1A">
        <w:rPr>
          <w:color w:val="000009"/>
          <w:sz w:val="24"/>
        </w:rPr>
        <w:t>Основные</w:t>
      </w:r>
      <w:r w:rsidRPr="006C0A1A">
        <w:rPr>
          <w:color w:val="000009"/>
          <w:spacing w:val="-7"/>
          <w:sz w:val="24"/>
        </w:rPr>
        <w:t xml:space="preserve"> </w:t>
      </w:r>
      <w:r w:rsidRPr="006C0A1A">
        <w:rPr>
          <w:b/>
          <w:color w:val="000009"/>
          <w:sz w:val="24"/>
        </w:rPr>
        <w:t>направления</w:t>
      </w:r>
      <w:r w:rsidRPr="006C0A1A">
        <w:rPr>
          <w:b/>
          <w:color w:val="000009"/>
          <w:spacing w:val="-8"/>
          <w:sz w:val="24"/>
        </w:rPr>
        <w:t xml:space="preserve"> </w:t>
      </w:r>
      <w:r w:rsidRPr="006C0A1A">
        <w:rPr>
          <w:color w:val="000009"/>
          <w:sz w:val="24"/>
        </w:rPr>
        <w:t>работы:</w:t>
      </w:r>
    </w:p>
    <w:p w:rsidR="002D0399" w:rsidRPr="006C0A1A" w:rsidRDefault="002D0399" w:rsidP="00FB33E5">
      <w:pPr>
        <w:numPr>
          <w:ilvl w:val="0"/>
          <w:numId w:val="40"/>
        </w:numPr>
        <w:tabs>
          <w:tab w:val="left" w:pos="1055"/>
          <w:tab w:val="left" w:pos="1056"/>
        </w:tabs>
        <w:spacing w:before="40"/>
        <w:rPr>
          <w:color w:val="000009"/>
          <w:sz w:val="24"/>
        </w:rPr>
      </w:pPr>
      <w:r w:rsidRPr="006C0A1A">
        <w:rPr>
          <w:color w:val="000009"/>
          <w:sz w:val="24"/>
        </w:rPr>
        <w:t>упражнения</w:t>
      </w:r>
      <w:r w:rsidRPr="006C0A1A">
        <w:rPr>
          <w:color w:val="000009"/>
          <w:spacing w:val="-3"/>
          <w:sz w:val="24"/>
        </w:rPr>
        <w:t xml:space="preserve"> </w:t>
      </w:r>
      <w:r w:rsidRPr="006C0A1A">
        <w:rPr>
          <w:color w:val="000009"/>
          <w:sz w:val="24"/>
        </w:rPr>
        <w:t>на</w:t>
      </w:r>
      <w:r w:rsidRPr="006C0A1A">
        <w:rPr>
          <w:color w:val="000009"/>
          <w:spacing w:val="-3"/>
          <w:sz w:val="24"/>
        </w:rPr>
        <w:t xml:space="preserve"> </w:t>
      </w:r>
      <w:r w:rsidRPr="006C0A1A">
        <w:rPr>
          <w:color w:val="000009"/>
          <w:sz w:val="24"/>
        </w:rPr>
        <w:t>ориентировку</w:t>
      </w:r>
      <w:r w:rsidRPr="006C0A1A">
        <w:rPr>
          <w:color w:val="000009"/>
          <w:spacing w:val="-1"/>
          <w:sz w:val="24"/>
        </w:rPr>
        <w:t xml:space="preserve"> </w:t>
      </w:r>
      <w:r w:rsidRPr="006C0A1A">
        <w:rPr>
          <w:color w:val="000009"/>
          <w:sz w:val="24"/>
        </w:rPr>
        <w:t>в</w:t>
      </w:r>
      <w:r w:rsidRPr="006C0A1A">
        <w:rPr>
          <w:color w:val="000009"/>
          <w:spacing w:val="-3"/>
          <w:sz w:val="24"/>
        </w:rPr>
        <w:t xml:space="preserve"> </w:t>
      </w:r>
      <w:r w:rsidRPr="006C0A1A">
        <w:rPr>
          <w:color w:val="000009"/>
          <w:sz w:val="24"/>
        </w:rPr>
        <w:t>пространстве;</w:t>
      </w:r>
    </w:p>
    <w:p w:rsidR="002D0399" w:rsidRPr="006C0A1A" w:rsidRDefault="002D0399" w:rsidP="00FB33E5">
      <w:pPr>
        <w:numPr>
          <w:ilvl w:val="0"/>
          <w:numId w:val="40"/>
        </w:numPr>
        <w:tabs>
          <w:tab w:val="left" w:pos="1055"/>
          <w:tab w:val="left" w:pos="1056"/>
        </w:tabs>
        <w:spacing w:before="41" w:line="273" w:lineRule="auto"/>
        <w:ind w:right="228"/>
        <w:rPr>
          <w:color w:val="000009"/>
          <w:sz w:val="24"/>
        </w:rPr>
      </w:pPr>
      <w:r w:rsidRPr="006C0A1A">
        <w:rPr>
          <w:color w:val="000009"/>
          <w:sz w:val="24"/>
        </w:rPr>
        <w:t>ритмико-гимнастические</w:t>
      </w:r>
      <w:r w:rsidRPr="006C0A1A">
        <w:rPr>
          <w:color w:val="000009"/>
          <w:spacing w:val="-1"/>
          <w:sz w:val="24"/>
        </w:rPr>
        <w:t xml:space="preserve"> </w:t>
      </w:r>
      <w:r w:rsidRPr="006C0A1A">
        <w:rPr>
          <w:color w:val="000009"/>
          <w:sz w:val="24"/>
        </w:rPr>
        <w:t>упражнения</w:t>
      </w:r>
      <w:r w:rsidRPr="006C0A1A">
        <w:rPr>
          <w:color w:val="000009"/>
          <w:spacing w:val="1"/>
          <w:sz w:val="24"/>
        </w:rPr>
        <w:t xml:space="preserve"> </w:t>
      </w:r>
      <w:r w:rsidRPr="006C0A1A">
        <w:rPr>
          <w:color w:val="000009"/>
          <w:sz w:val="24"/>
        </w:rPr>
        <w:t>(общеразвивающие упражнения, упражнения</w:t>
      </w:r>
      <w:r w:rsidRPr="006C0A1A">
        <w:rPr>
          <w:color w:val="000009"/>
          <w:spacing w:val="-57"/>
          <w:sz w:val="24"/>
        </w:rPr>
        <w:t xml:space="preserve"> </w:t>
      </w:r>
      <w:r w:rsidRPr="006C0A1A">
        <w:rPr>
          <w:color w:val="000009"/>
          <w:sz w:val="24"/>
        </w:rPr>
        <w:t>на</w:t>
      </w:r>
      <w:r w:rsidRPr="006C0A1A">
        <w:rPr>
          <w:color w:val="000009"/>
          <w:spacing w:val="-2"/>
          <w:sz w:val="24"/>
        </w:rPr>
        <w:t xml:space="preserve"> </w:t>
      </w:r>
      <w:r w:rsidRPr="006C0A1A">
        <w:rPr>
          <w:color w:val="000009"/>
          <w:sz w:val="24"/>
        </w:rPr>
        <w:t>координацию</w:t>
      </w:r>
      <w:r w:rsidRPr="006C0A1A">
        <w:rPr>
          <w:color w:val="000009"/>
          <w:spacing w:val="-1"/>
          <w:sz w:val="24"/>
        </w:rPr>
        <w:t xml:space="preserve"> </w:t>
      </w:r>
      <w:r w:rsidRPr="006C0A1A">
        <w:rPr>
          <w:color w:val="000009"/>
          <w:sz w:val="24"/>
        </w:rPr>
        <w:t>движений,</w:t>
      </w:r>
      <w:r w:rsidRPr="006C0A1A">
        <w:rPr>
          <w:color w:val="000009"/>
          <w:spacing w:val="-2"/>
          <w:sz w:val="24"/>
        </w:rPr>
        <w:t xml:space="preserve"> </w:t>
      </w:r>
      <w:r w:rsidRPr="006C0A1A">
        <w:rPr>
          <w:color w:val="000009"/>
          <w:sz w:val="24"/>
        </w:rPr>
        <w:t>упражнения</w:t>
      </w:r>
      <w:r w:rsidRPr="006C0A1A">
        <w:rPr>
          <w:color w:val="000009"/>
          <w:spacing w:val="-1"/>
          <w:sz w:val="24"/>
        </w:rPr>
        <w:t xml:space="preserve"> </w:t>
      </w:r>
      <w:r w:rsidRPr="006C0A1A">
        <w:rPr>
          <w:color w:val="000009"/>
          <w:sz w:val="24"/>
        </w:rPr>
        <w:t>на</w:t>
      </w:r>
      <w:r w:rsidRPr="006C0A1A">
        <w:rPr>
          <w:color w:val="000009"/>
          <w:spacing w:val="-1"/>
          <w:sz w:val="24"/>
        </w:rPr>
        <w:t xml:space="preserve"> </w:t>
      </w:r>
      <w:r w:rsidRPr="006C0A1A">
        <w:rPr>
          <w:color w:val="000009"/>
          <w:sz w:val="24"/>
        </w:rPr>
        <w:t>расслабление</w:t>
      </w:r>
      <w:r w:rsidRPr="006C0A1A">
        <w:rPr>
          <w:color w:val="000009"/>
          <w:spacing w:val="-2"/>
          <w:sz w:val="24"/>
        </w:rPr>
        <w:t xml:space="preserve"> </w:t>
      </w:r>
      <w:r w:rsidRPr="006C0A1A">
        <w:rPr>
          <w:color w:val="000009"/>
          <w:sz w:val="24"/>
        </w:rPr>
        <w:t>мышц);</w:t>
      </w:r>
    </w:p>
    <w:p w:rsidR="002D0399" w:rsidRPr="006C0A1A" w:rsidRDefault="002D0399" w:rsidP="00FB33E5">
      <w:pPr>
        <w:numPr>
          <w:ilvl w:val="0"/>
          <w:numId w:val="40"/>
        </w:numPr>
        <w:tabs>
          <w:tab w:val="left" w:pos="1055"/>
          <w:tab w:val="left" w:pos="1056"/>
        </w:tabs>
        <w:spacing w:before="1"/>
        <w:rPr>
          <w:color w:val="000009"/>
          <w:sz w:val="24"/>
        </w:rPr>
      </w:pPr>
      <w:r w:rsidRPr="006C0A1A">
        <w:rPr>
          <w:color w:val="000009"/>
          <w:sz w:val="24"/>
        </w:rPr>
        <w:t>упражнения</w:t>
      </w:r>
      <w:r w:rsidRPr="006C0A1A">
        <w:rPr>
          <w:color w:val="000009"/>
          <w:spacing w:val="-5"/>
          <w:sz w:val="24"/>
        </w:rPr>
        <w:t xml:space="preserve"> </w:t>
      </w:r>
      <w:r w:rsidRPr="006C0A1A">
        <w:rPr>
          <w:color w:val="000009"/>
          <w:sz w:val="24"/>
        </w:rPr>
        <w:t>с</w:t>
      </w:r>
      <w:r w:rsidRPr="006C0A1A">
        <w:rPr>
          <w:color w:val="000009"/>
          <w:spacing w:val="-5"/>
          <w:sz w:val="24"/>
        </w:rPr>
        <w:t xml:space="preserve"> </w:t>
      </w:r>
      <w:r w:rsidRPr="006C0A1A">
        <w:rPr>
          <w:color w:val="000009"/>
          <w:sz w:val="24"/>
        </w:rPr>
        <w:t>детскими</w:t>
      </w:r>
      <w:r w:rsidRPr="006C0A1A">
        <w:rPr>
          <w:color w:val="000009"/>
          <w:spacing w:val="-5"/>
          <w:sz w:val="24"/>
        </w:rPr>
        <w:t xml:space="preserve"> </w:t>
      </w:r>
      <w:r w:rsidRPr="006C0A1A">
        <w:rPr>
          <w:color w:val="000009"/>
          <w:sz w:val="24"/>
        </w:rPr>
        <w:t>музыкальными</w:t>
      </w:r>
      <w:r w:rsidRPr="006C0A1A">
        <w:rPr>
          <w:color w:val="000009"/>
          <w:spacing w:val="-5"/>
          <w:sz w:val="24"/>
        </w:rPr>
        <w:t xml:space="preserve"> </w:t>
      </w:r>
      <w:r w:rsidRPr="006C0A1A">
        <w:rPr>
          <w:color w:val="000009"/>
          <w:sz w:val="24"/>
        </w:rPr>
        <w:t>инструментами;</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игры</w:t>
      </w:r>
      <w:r w:rsidRPr="006C0A1A">
        <w:rPr>
          <w:color w:val="000009"/>
          <w:spacing w:val="-7"/>
          <w:sz w:val="24"/>
        </w:rPr>
        <w:t xml:space="preserve"> </w:t>
      </w:r>
      <w:r w:rsidRPr="006C0A1A">
        <w:rPr>
          <w:color w:val="000009"/>
          <w:sz w:val="24"/>
        </w:rPr>
        <w:t>под</w:t>
      </w:r>
      <w:r w:rsidRPr="006C0A1A">
        <w:rPr>
          <w:color w:val="000009"/>
          <w:spacing w:val="-5"/>
          <w:sz w:val="24"/>
        </w:rPr>
        <w:t xml:space="preserve"> </w:t>
      </w:r>
      <w:r w:rsidRPr="006C0A1A">
        <w:rPr>
          <w:color w:val="000009"/>
          <w:sz w:val="24"/>
        </w:rPr>
        <w:t>музыку;</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танцевальные</w:t>
      </w:r>
      <w:r w:rsidRPr="006C0A1A">
        <w:rPr>
          <w:color w:val="000009"/>
          <w:spacing w:val="-6"/>
          <w:sz w:val="24"/>
        </w:rPr>
        <w:t xml:space="preserve"> </w:t>
      </w:r>
      <w:r w:rsidRPr="006C0A1A">
        <w:rPr>
          <w:color w:val="000009"/>
          <w:sz w:val="24"/>
        </w:rPr>
        <w:t>упражнения.</w:t>
      </w:r>
    </w:p>
    <w:p w:rsidR="002D0399" w:rsidRPr="006C0A1A" w:rsidRDefault="002D0399" w:rsidP="002D0399">
      <w:pPr>
        <w:spacing w:before="4"/>
        <w:rPr>
          <w:sz w:val="31"/>
          <w:szCs w:val="24"/>
        </w:rPr>
      </w:pPr>
    </w:p>
    <w:p w:rsidR="002D0399" w:rsidRPr="006C0A1A" w:rsidRDefault="002D0399" w:rsidP="002D0399">
      <w:pPr>
        <w:outlineLvl w:val="0"/>
        <w:rPr>
          <w:b/>
          <w:bCs/>
          <w:sz w:val="24"/>
          <w:szCs w:val="24"/>
        </w:rPr>
      </w:pPr>
      <w:r w:rsidRPr="006C0A1A">
        <w:rPr>
          <w:b/>
          <w:bCs/>
          <w:color w:val="000009"/>
          <w:sz w:val="24"/>
          <w:szCs w:val="24"/>
        </w:rPr>
        <w:t>Коррекционный</w:t>
      </w:r>
      <w:r w:rsidRPr="006C0A1A">
        <w:rPr>
          <w:b/>
          <w:bCs/>
          <w:color w:val="000009"/>
          <w:spacing w:val="-12"/>
          <w:sz w:val="24"/>
          <w:szCs w:val="24"/>
        </w:rPr>
        <w:t xml:space="preserve"> </w:t>
      </w:r>
      <w:r w:rsidRPr="006C0A1A">
        <w:rPr>
          <w:b/>
          <w:bCs/>
          <w:color w:val="000009"/>
          <w:sz w:val="24"/>
          <w:szCs w:val="24"/>
        </w:rPr>
        <w:t>курс</w:t>
      </w:r>
      <w:r w:rsidRPr="006C0A1A">
        <w:rPr>
          <w:b/>
          <w:bCs/>
          <w:color w:val="000009"/>
          <w:spacing w:val="-10"/>
          <w:sz w:val="24"/>
          <w:szCs w:val="24"/>
        </w:rPr>
        <w:t xml:space="preserve"> </w:t>
      </w:r>
      <w:r w:rsidRPr="006C0A1A">
        <w:rPr>
          <w:b/>
          <w:bCs/>
          <w:color w:val="000009"/>
          <w:sz w:val="24"/>
          <w:szCs w:val="24"/>
        </w:rPr>
        <w:t>«Социально-бытовая</w:t>
      </w:r>
      <w:r w:rsidRPr="006C0A1A">
        <w:rPr>
          <w:b/>
          <w:bCs/>
          <w:color w:val="000009"/>
          <w:spacing w:val="-11"/>
          <w:sz w:val="24"/>
          <w:szCs w:val="24"/>
        </w:rPr>
        <w:t xml:space="preserve"> </w:t>
      </w:r>
      <w:r w:rsidRPr="006C0A1A">
        <w:rPr>
          <w:b/>
          <w:bCs/>
          <w:color w:val="000009"/>
          <w:sz w:val="24"/>
          <w:szCs w:val="24"/>
        </w:rPr>
        <w:t>ориентировка»</w:t>
      </w:r>
    </w:p>
    <w:p w:rsidR="002D0399" w:rsidRPr="006C0A1A" w:rsidRDefault="002D0399" w:rsidP="002D0399">
      <w:pPr>
        <w:rPr>
          <w:b/>
          <w:sz w:val="31"/>
          <w:szCs w:val="24"/>
        </w:rPr>
      </w:pPr>
    </w:p>
    <w:p w:rsidR="002D0399" w:rsidRPr="006C0A1A" w:rsidRDefault="002D0399" w:rsidP="002D0399">
      <w:pPr>
        <w:spacing w:line="276" w:lineRule="auto"/>
        <w:ind w:right="228"/>
        <w:jc w:val="both"/>
        <w:rPr>
          <w:sz w:val="24"/>
          <w:szCs w:val="24"/>
        </w:rPr>
      </w:pPr>
      <w:r w:rsidRPr="006C0A1A">
        <w:rPr>
          <w:color w:val="000009"/>
          <w:sz w:val="24"/>
          <w:szCs w:val="24"/>
        </w:rPr>
        <w:t>Обучающиеся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w:t>
      </w:r>
      <w:r w:rsidRPr="006C0A1A">
        <w:rPr>
          <w:color w:val="000009"/>
          <w:spacing w:val="1"/>
          <w:sz w:val="24"/>
          <w:szCs w:val="24"/>
        </w:rPr>
        <w:t xml:space="preserve"> </w:t>
      </w:r>
      <w:r w:rsidRPr="006C0A1A">
        <w:rPr>
          <w:color w:val="000009"/>
          <w:sz w:val="24"/>
          <w:szCs w:val="24"/>
        </w:rPr>
        <w:t>отсталостью</w:t>
      </w:r>
      <w:r w:rsidRPr="006C0A1A">
        <w:rPr>
          <w:color w:val="000009"/>
          <w:spacing w:val="1"/>
          <w:sz w:val="24"/>
          <w:szCs w:val="24"/>
        </w:rPr>
        <w:t xml:space="preserve"> </w:t>
      </w:r>
      <w:r w:rsidRPr="006C0A1A">
        <w:rPr>
          <w:color w:val="000009"/>
          <w:sz w:val="24"/>
          <w:szCs w:val="24"/>
        </w:rPr>
        <w:t>(интеллектуальными</w:t>
      </w:r>
      <w:r w:rsidRPr="006C0A1A">
        <w:rPr>
          <w:color w:val="000009"/>
          <w:spacing w:val="1"/>
          <w:sz w:val="24"/>
          <w:szCs w:val="24"/>
        </w:rPr>
        <w:t xml:space="preserve"> </w:t>
      </w:r>
      <w:r w:rsidRPr="006C0A1A">
        <w:rPr>
          <w:color w:val="000009"/>
          <w:sz w:val="24"/>
          <w:szCs w:val="24"/>
        </w:rPr>
        <w:t>нарушениями)</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трудом</w:t>
      </w:r>
      <w:r w:rsidRPr="006C0A1A">
        <w:rPr>
          <w:color w:val="000009"/>
          <w:spacing w:val="1"/>
          <w:sz w:val="24"/>
          <w:szCs w:val="24"/>
        </w:rPr>
        <w:t xml:space="preserve"> </w:t>
      </w:r>
      <w:r w:rsidRPr="006C0A1A">
        <w:rPr>
          <w:color w:val="000009"/>
          <w:sz w:val="24"/>
          <w:szCs w:val="24"/>
        </w:rPr>
        <w:t>приспосабливаются</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окружающему</w:t>
      </w:r>
      <w:r w:rsidRPr="006C0A1A">
        <w:rPr>
          <w:color w:val="000009"/>
          <w:spacing w:val="1"/>
          <w:sz w:val="24"/>
          <w:szCs w:val="24"/>
        </w:rPr>
        <w:t xml:space="preserve"> </w:t>
      </w:r>
      <w:r w:rsidRPr="006C0A1A">
        <w:rPr>
          <w:color w:val="000009"/>
          <w:sz w:val="24"/>
          <w:szCs w:val="24"/>
        </w:rPr>
        <w:t>миру,</w:t>
      </w:r>
      <w:r w:rsidRPr="006C0A1A">
        <w:rPr>
          <w:color w:val="000009"/>
          <w:spacing w:val="1"/>
          <w:sz w:val="24"/>
          <w:szCs w:val="24"/>
        </w:rPr>
        <w:t xml:space="preserve"> </w:t>
      </w:r>
      <w:r w:rsidRPr="006C0A1A">
        <w:rPr>
          <w:color w:val="000009"/>
          <w:sz w:val="24"/>
          <w:szCs w:val="24"/>
        </w:rPr>
        <w:t>у</w:t>
      </w:r>
      <w:r w:rsidRPr="006C0A1A">
        <w:rPr>
          <w:color w:val="000009"/>
          <w:spacing w:val="1"/>
          <w:sz w:val="24"/>
          <w:szCs w:val="24"/>
        </w:rPr>
        <w:t xml:space="preserve"> </w:t>
      </w:r>
      <w:r w:rsidRPr="006C0A1A">
        <w:rPr>
          <w:color w:val="000009"/>
          <w:sz w:val="24"/>
          <w:szCs w:val="24"/>
        </w:rPr>
        <w:t>них</w:t>
      </w:r>
      <w:r w:rsidRPr="006C0A1A">
        <w:rPr>
          <w:color w:val="000009"/>
          <w:spacing w:val="1"/>
          <w:sz w:val="24"/>
          <w:szCs w:val="24"/>
        </w:rPr>
        <w:t xml:space="preserve"> </w:t>
      </w:r>
      <w:r w:rsidRPr="006C0A1A">
        <w:rPr>
          <w:color w:val="000009"/>
          <w:sz w:val="24"/>
          <w:szCs w:val="24"/>
        </w:rPr>
        <w:t>могут</w:t>
      </w:r>
      <w:r w:rsidRPr="006C0A1A">
        <w:rPr>
          <w:color w:val="000009"/>
          <w:spacing w:val="1"/>
          <w:sz w:val="24"/>
          <w:szCs w:val="24"/>
        </w:rPr>
        <w:t xml:space="preserve"> </w:t>
      </w:r>
      <w:r w:rsidRPr="006C0A1A">
        <w:rPr>
          <w:color w:val="000009"/>
          <w:sz w:val="24"/>
          <w:szCs w:val="24"/>
        </w:rPr>
        <w:t>либо</w:t>
      </w:r>
      <w:r w:rsidRPr="006C0A1A">
        <w:rPr>
          <w:color w:val="000009"/>
          <w:spacing w:val="-57"/>
          <w:sz w:val="24"/>
          <w:szCs w:val="24"/>
        </w:rPr>
        <w:t xml:space="preserve"> </w:t>
      </w:r>
      <w:r w:rsidRPr="006C0A1A">
        <w:rPr>
          <w:color w:val="000009"/>
          <w:sz w:val="24"/>
          <w:szCs w:val="24"/>
        </w:rPr>
        <w:t>отсутствовать,</w:t>
      </w:r>
      <w:r w:rsidRPr="006C0A1A">
        <w:rPr>
          <w:color w:val="000009"/>
          <w:spacing w:val="1"/>
          <w:sz w:val="24"/>
          <w:szCs w:val="24"/>
        </w:rPr>
        <w:t xml:space="preserve"> </w:t>
      </w:r>
      <w:r w:rsidRPr="006C0A1A">
        <w:rPr>
          <w:color w:val="000009"/>
          <w:sz w:val="24"/>
          <w:szCs w:val="24"/>
        </w:rPr>
        <w:t>либо</w:t>
      </w:r>
      <w:r w:rsidRPr="006C0A1A">
        <w:rPr>
          <w:color w:val="000009"/>
          <w:spacing w:val="1"/>
          <w:sz w:val="24"/>
          <w:szCs w:val="24"/>
        </w:rPr>
        <w:t xml:space="preserve"> </w:t>
      </w:r>
      <w:r w:rsidRPr="006C0A1A">
        <w:rPr>
          <w:color w:val="000009"/>
          <w:sz w:val="24"/>
          <w:szCs w:val="24"/>
        </w:rPr>
        <w:t>быть</w:t>
      </w:r>
      <w:r w:rsidRPr="006C0A1A">
        <w:rPr>
          <w:color w:val="000009"/>
          <w:spacing w:val="1"/>
          <w:sz w:val="24"/>
          <w:szCs w:val="24"/>
        </w:rPr>
        <w:t xml:space="preserve"> </w:t>
      </w:r>
      <w:r w:rsidRPr="006C0A1A">
        <w:rPr>
          <w:color w:val="000009"/>
          <w:sz w:val="24"/>
          <w:szCs w:val="24"/>
        </w:rPr>
        <w:t>развиты</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низком</w:t>
      </w:r>
      <w:r w:rsidRPr="006C0A1A">
        <w:rPr>
          <w:color w:val="000009"/>
          <w:spacing w:val="1"/>
          <w:sz w:val="24"/>
          <w:szCs w:val="24"/>
        </w:rPr>
        <w:t xml:space="preserve"> </w:t>
      </w:r>
      <w:r w:rsidRPr="006C0A1A">
        <w:rPr>
          <w:color w:val="000009"/>
          <w:sz w:val="24"/>
          <w:szCs w:val="24"/>
        </w:rPr>
        <w:t>уровне</w:t>
      </w:r>
      <w:r w:rsidRPr="006C0A1A">
        <w:rPr>
          <w:color w:val="000009"/>
          <w:spacing w:val="1"/>
          <w:sz w:val="24"/>
          <w:szCs w:val="24"/>
        </w:rPr>
        <w:t xml:space="preserve"> </w:t>
      </w:r>
      <w:r w:rsidRPr="006C0A1A">
        <w:rPr>
          <w:color w:val="000009"/>
          <w:sz w:val="24"/>
          <w:szCs w:val="24"/>
        </w:rPr>
        <w:t>навыки</w:t>
      </w:r>
      <w:r w:rsidRPr="006C0A1A">
        <w:rPr>
          <w:color w:val="000009"/>
          <w:spacing w:val="1"/>
          <w:sz w:val="24"/>
          <w:szCs w:val="24"/>
        </w:rPr>
        <w:t xml:space="preserve"> </w:t>
      </w:r>
      <w:r w:rsidRPr="006C0A1A">
        <w:rPr>
          <w:color w:val="000009"/>
          <w:sz w:val="24"/>
          <w:szCs w:val="24"/>
        </w:rPr>
        <w:t>самообслуживания.</w:t>
      </w:r>
      <w:r w:rsidRPr="006C0A1A">
        <w:rPr>
          <w:color w:val="000009"/>
          <w:spacing w:val="1"/>
          <w:sz w:val="24"/>
          <w:szCs w:val="24"/>
        </w:rPr>
        <w:t xml:space="preserve"> </w:t>
      </w:r>
      <w:r w:rsidRPr="006C0A1A">
        <w:rPr>
          <w:color w:val="000009"/>
          <w:sz w:val="24"/>
          <w:szCs w:val="24"/>
        </w:rPr>
        <w:t>Обучающимися с большим трудом усваиваются усложненные навыки ориентирования в</w:t>
      </w:r>
      <w:r w:rsidRPr="006C0A1A">
        <w:rPr>
          <w:color w:val="000009"/>
          <w:spacing w:val="1"/>
          <w:sz w:val="24"/>
          <w:szCs w:val="24"/>
        </w:rPr>
        <w:t xml:space="preserve"> </w:t>
      </w:r>
      <w:r w:rsidRPr="006C0A1A">
        <w:rPr>
          <w:color w:val="000009"/>
          <w:sz w:val="24"/>
          <w:szCs w:val="24"/>
        </w:rPr>
        <w:t>общественной</w:t>
      </w:r>
      <w:r w:rsidRPr="006C0A1A">
        <w:rPr>
          <w:color w:val="000009"/>
          <w:spacing w:val="1"/>
          <w:sz w:val="24"/>
          <w:szCs w:val="24"/>
        </w:rPr>
        <w:t xml:space="preserve"> </w:t>
      </w:r>
      <w:r w:rsidRPr="006C0A1A">
        <w:rPr>
          <w:color w:val="000009"/>
          <w:sz w:val="24"/>
          <w:szCs w:val="24"/>
        </w:rPr>
        <w:t>жизни:</w:t>
      </w:r>
      <w:r w:rsidRPr="006C0A1A">
        <w:rPr>
          <w:color w:val="000009"/>
          <w:spacing w:val="1"/>
          <w:sz w:val="24"/>
          <w:szCs w:val="24"/>
        </w:rPr>
        <w:t xml:space="preserve"> </w:t>
      </w:r>
      <w:r w:rsidRPr="006C0A1A">
        <w:rPr>
          <w:color w:val="000009"/>
          <w:sz w:val="24"/>
          <w:szCs w:val="24"/>
        </w:rPr>
        <w:t>умение</w:t>
      </w:r>
      <w:r w:rsidRPr="006C0A1A">
        <w:rPr>
          <w:color w:val="000009"/>
          <w:spacing w:val="1"/>
          <w:sz w:val="24"/>
          <w:szCs w:val="24"/>
        </w:rPr>
        <w:t xml:space="preserve"> </w:t>
      </w:r>
      <w:r w:rsidRPr="006C0A1A">
        <w:rPr>
          <w:color w:val="000009"/>
          <w:sz w:val="24"/>
          <w:szCs w:val="24"/>
        </w:rPr>
        <w:t>пользоваться</w:t>
      </w:r>
      <w:r w:rsidRPr="006C0A1A">
        <w:rPr>
          <w:color w:val="000009"/>
          <w:spacing w:val="1"/>
          <w:sz w:val="24"/>
          <w:szCs w:val="24"/>
        </w:rPr>
        <w:t xml:space="preserve"> </w:t>
      </w:r>
      <w:r w:rsidRPr="006C0A1A">
        <w:rPr>
          <w:color w:val="000009"/>
          <w:sz w:val="24"/>
          <w:szCs w:val="24"/>
        </w:rPr>
        <w:t>общественным</w:t>
      </w:r>
      <w:r w:rsidRPr="006C0A1A">
        <w:rPr>
          <w:color w:val="000009"/>
          <w:spacing w:val="1"/>
          <w:sz w:val="24"/>
          <w:szCs w:val="24"/>
        </w:rPr>
        <w:t xml:space="preserve"> </w:t>
      </w:r>
      <w:r w:rsidRPr="006C0A1A">
        <w:rPr>
          <w:color w:val="000009"/>
          <w:sz w:val="24"/>
          <w:szCs w:val="24"/>
        </w:rPr>
        <w:t>транспортом,</w:t>
      </w:r>
      <w:r w:rsidRPr="006C0A1A">
        <w:rPr>
          <w:color w:val="000009"/>
          <w:spacing w:val="61"/>
          <w:sz w:val="24"/>
          <w:szCs w:val="24"/>
        </w:rPr>
        <w:t xml:space="preserve"> </w:t>
      </w:r>
      <w:r w:rsidRPr="006C0A1A">
        <w:rPr>
          <w:color w:val="000009"/>
          <w:sz w:val="24"/>
          <w:szCs w:val="24"/>
        </w:rPr>
        <w:t>навыки</w:t>
      </w:r>
      <w:r w:rsidRPr="006C0A1A">
        <w:rPr>
          <w:color w:val="000009"/>
          <w:spacing w:val="1"/>
          <w:sz w:val="24"/>
          <w:szCs w:val="24"/>
        </w:rPr>
        <w:t xml:space="preserve"> </w:t>
      </w:r>
      <w:r w:rsidRPr="006C0A1A">
        <w:rPr>
          <w:color w:val="000009"/>
          <w:sz w:val="24"/>
          <w:szCs w:val="24"/>
        </w:rPr>
        <w:t>поведения</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магазине</w:t>
      </w:r>
      <w:r w:rsidRPr="006C0A1A">
        <w:rPr>
          <w:color w:val="000009"/>
          <w:spacing w:val="-2"/>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других</w:t>
      </w:r>
      <w:r w:rsidRPr="006C0A1A">
        <w:rPr>
          <w:color w:val="000009"/>
          <w:spacing w:val="-1"/>
          <w:sz w:val="24"/>
          <w:szCs w:val="24"/>
        </w:rPr>
        <w:t xml:space="preserve"> </w:t>
      </w:r>
      <w:r w:rsidRPr="006C0A1A">
        <w:rPr>
          <w:color w:val="000009"/>
          <w:sz w:val="24"/>
          <w:szCs w:val="24"/>
        </w:rPr>
        <w:t>общественных местах.</w:t>
      </w:r>
    </w:p>
    <w:p w:rsidR="002D0399" w:rsidRPr="006C0A1A" w:rsidRDefault="002D0399" w:rsidP="002D0399">
      <w:pPr>
        <w:spacing w:line="276" w:lineRule="auto"/>
        <w:ind w:right="228"/>
        <w:jc w:val="both"/>
        <w:rPr>
          <w:sz w:val="24"/>
          <w:szCs w:val="24"/>
        </w:rPr>
      </w:pPr>
      <w:r w:rsidRPr="006C0A1A">
        <w:rPr>
          <w:color w:val="000009"/>
          <w:sz w:val="24"/>
          <w:szCs w:val="24"/>
        </w:rPr>
        <w:t>Основной</w:t>
      </w:r>
      <w:r w:rsidRPr="006C0A1A">
        <w:rPr>
          <w:color w:val="000009"/>
          <w:spacing w:val="1"/>
          <w:sz w:val="24"/>
          <w:szCs w:val="24"/>
        </w:rPr>
        <w:t xml:space="preserve"> </w:t>
      </w:r>
      <w:r w:rsidRPr="006C0A1A">
        <w:rPr>
          <w:b/>
          <w:color w:val="000009"/>
          <w:sz w:val="24"/>
          <w:szCs w:val="24"/>
        </w:rPr>
        <w:t>целью</w:t>
      </w:r>
      <w:r w:rsidRPr="006C0A1A">
        <w:rPr>
          <w:b/>
          <w:color w:val="000009"/>
          <w:spacing w:val="1"/>
          <w:sz w:val="24"/>
          <w:szCs w:val="24"/>
        </w:rPr>
        <w:t xml:space="preserve"> </w:t>
      </w:r>
      <w:r w:rsidRPr="006C0A1A">
        <w:rPr>
          <w:color w:val="000009"/>
          <w:sz w:val="24"/>
          <w:szCs w:val="24"/>
        </w:rPr>
        <w:t>курса</w:t>
      </w:r>
      <w:r w:rsidRPr="006C0A1A">
        <w:rPr>
          <w:color w:val="000009"/>
          <w:spacing w:val="1"/>
          <w:sz w:val="24"/>
          <w:szCs w:val="24"/>
        </w:rPr>
        <w:t xml:space="preserve"> </w:t>
      </w:r>
      <w:r w:rsidRPr="006C0A1A">
        <w:rPr>
          <w:color w:val="000009"/>
          <w:sz w:val="24"/>
          <w:szCs w:val="24"/>
        </w:rPr>
        <w:t>«Социально-бытовая</w:t>
      </w:r>
      <w:r w:rsidRPr="006C0A1A">
        <w:rPr>
          <w:color w:val="000009"/>
          <w:spacing w:val="1"/>
          <w:sz w:val="24"/>
          <w:szCs w:val="24"/>
        </w:rPr>
        <w:t xml:space="preserve"> </w:t>
      </w:r>
      <w:r w:rsidRPr="006C0A1A">
        <w:rPr>
          <w:color w:val="000009"/>
          <w:sz w:val="24"/>
          <w:szCs w:val="24"/>
        </w:rPr>
        <w:t>ориентировка»</w:t>
      </w:r>
      <w:r w:rsidRPr="006C0A1A">
        <w:rPr>
          <w:color w:val="000009"/>
          <w:spacing w:val="1"/>
          <w:sz w:val="24"/>
          <w:szCs w:val="24"/>
        </w:rPr>
        <w:t xml:space="preserve"> </w:t>
      </w: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формирование</w:t>
      </w:r>
      <w:r w:rsidRPr="006C0A1A">
        <w:rPr>
          <w:color w:val="000009"/>
          <w:spacing w:val="1"/>
          <w:sz w:val="24"/>
          <w:szCs w:val="24"/>
        </w:rPr>
        <w:t xml:space="preserve"> </w:t>
      </w:r>
      <w:r w:rsidRPr="006C0A1A">
        <w:rPr>
          <w:color w:val="000009"/>
          <w:sz w:val="24"/>
          <w:szCs w:val="24"/>
        </w:rPr>
        <w:t>у</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легкой</w:t>
      </w:r>
      <w:r w:rsidRPr="006C0A1A">
        <w:rPr>
          <w:color w:val="000009"/>
          <w:spacing w:val="1"/>
          <w:sz w:val="24"/>
          <w:szCs w:val="24"/>
        </w:rPr>
        <w:t xml:space="preserve"> </w:t>
      </w:r>
      <w:r w:rsidRPr="006C0A1A">
        <w:rPr>
          <w:color w:val="000009"/>
          <w:sz w:val="24"/>
          <w:szCs w:val="24"/>
        </w:rPr>
        <w:t>умственной</w:t>
      </w:r>
      <w:r w:rsidRPr="006C0A1A">
        <w:rPr>
          <w:color w:val="000009"/>
          <w:spacing w:val="1"/>
          <w:sz w:val="24"/>
          <w:szCs w:val="24"/>
        </w:rPr>
        <w:t xml:space="preserve"> </w:t>
      </w:r>
      <w:r w:rsidRPr="006C0A1A">
        <w:rPr>
          <w:color w:val="000009"/>
          <w:sz w:val="24"/>
          <w:szCs w:val="24"/>
        </w:rPr>
        <w:t>отсталостью</w:t>
      </w:r>
      <w:r w:rsidRPr="006C0A1A">
        <w:rPr>
          <w:color w:val="000009"/>
          <w:spacing w:val="1"/>
          <w:sz w:val="24"/>
          <w:szCs w:val="24"/>
        </w:rPr>
        <w:t xml:space="preserve"> </w:t>
      </w:r>
      <w:r w:rsidRPr="006C0A1A">
        <w:rPr>
          <w:color w:val="000009"/>
          <w:sz w:val="24"/>
          <w:szCs w:val="24"/>
        </w:rPr>
        <w:t>(интеллектуальными</w:t>
      </w:r>
      <w:r w:rsidRPr="006C0A1A">
        <w:rPr>
          <w:color w:val="000009"/>
          <w:spacing w:val="1"/>
          <w:sz w:val="24"/>
          <w:szCs w:val="24"/>
        </w:rPr>
        <w:t xml:space="preserve"> </w:t>
      </w:r>
      <w:r w:rsidRPr="006C0A1A">
        <w:rPr>
          <w:color w:val="000009"/>
          <w:sz w:val="24"/>
          <w:szCs w:val="24"/>
        </w:rPr>
        <w:t>нарушениями)</w:t>
      </w:r>
      <w:r w:rsidRPr="006C0A1A">
        <w:rPr>
          <w:color w:val="000009"/>
          <w:spacing w:val="1"/>
          <w:sz w:val="24"/>
          <w:szCs w:val="24"/>
        </w:rPr>
        <w:t xml:space="preserve"> </w:t>
      </w:r>
      <w:r w:rsidRPr="006C0A1A">
        <w:rPr>
          <w:color w:val="000009"/>
          <w:sz w:val="24"/>
          <w:szCs w:val="24"/>
        </w:rPr>
        <w:t>первоначальных</w:t>
      </w:r>
      <w:r w:rsidRPr="006C0A1A">
        <w:rPr>
          <w:color w:val="000009"/>
          <w:spacing w:val="1"/>
          <w:sz w:val="24"/>
          <w:szCs w:val="24"/>
        </w:rPr>
        <w:t xml:space="preserve"> </w:t>
      </w:r>
      <w:r w:rsidRPr="006C0A1A">
        <w:rPr>
          <w:color w:val="000009"/>
          <w:sz w:val="24"/>
          <w:szCs w:val="24"/>
        </w:rPr>
        <w:t>знаний</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практических</w:t>
      </w:r>
      <w:r w:rsidRPr="006C0A1A">
        <w:rPr>
          <w:color w:val="000009"/>
          <w:spacing w:val="1"/>
          <w:sz w:val="24"/>
          <w:szCs w:val="24"/>
        </w:rPr>
        <w:t xml:space="preserve"> </w:t>
      </w:r>
      <w:r w:rsidRPr="006C0A1A">
        <w:rPr>
          <w:color w:val="000009"/>
          <w:sz w:val="24"/>
          <w:szCs w:val="24"/>
        </w:rPr>
        <w:t>умений,</w:t>
      </w:r>
      <w:r w:rsidRPr="006C0A1A">
        <w:rPr>
          <w:color w:val="000009"/>
          <w:spacing w:val="1"/>
          <w:sz w:val="24"/>
          <w:szCs w:val="24"/>
        </w:rPr>
        <w:t xml:space="preserve"> </w:t>
      </w:r>
      <w:r w:rsidRPr="006C0A1A">
        <w:rPr>
          <w:color w:val="000009"/>
          <w:sz w:val="24"/>
          <w:szCs w:val="24"/>
        </w:rPr>
        <w:t>способствующих</w:t>
      </w:r>
      <w:r w:rsidRPr="006C0A1A">
        <w:rPr>
          <w:color w:val="000009"/>
          <w:spacing w:val="-2"/>
          <w:sz w:val="24"/>
          <w:szCs w:val="24"/>
        </w:rPr>
        <w:t xml:space="preserve"> </w:t>
      </w:r>
      <w:r w:rsidRPr="006C0A1A">
        <w:rPr>
          <w:color w:val="000009"/>
          <w:sz w:val="24"/>
          <w:szCs w:val="24"/>
        </w:rPr>
        <w:t>бытовой и</w:t>
      </w:r>
      <w:r w:rsidRPr="006C0A1A">
        <w:rPr>
          <w:color w:val="000009"/>
          <w:spacing w:val="-1"/>
          <w:sz w:val="24"/>
          <w:szCs w:val="24"/>
        </w:rPr>
        <w:t xml:space="preserve"> </w:t>
      </w:r>
      <w:r w:rsidRPr="006C0A1A">
        <w:rPr>
          <w:color w:val="000009"/>
          <w:sz w:val="24"/>
          <w:szCs w:val="24"/>
        </w:rPr>
        <w:t>социальной</w:t>
      </w:r>
      <w:r w:rsidRPr="006C0A1A">
        <w:rPr>
          <w:color w:val="000009"/>
          <w:spacing w:val="-2"/>
          <w:sz w:val="24"/>
          <w:szCs w:val="24"/>
        </w:rPr>
        <w:t xml:space="preserve"> </w:t>
      </w:r>
      <w:r w:rsidRPr="006C0A1A">
        <w:rPr>
          <w:color w:val="000009"/>
          <w:sz w:val="24"/>
          <w:szCs w:val="24"/>
        </w:rPr>
        <w:t>адаптации.</w:t>
      </w:r>
    </w:p>
    <w:p w:rsidR="002D0399" w:rsidRPr="006C0A1A" w:rsidRDefault="002D0399" w:rsidP="002D0399">
      <w:pPr>
        <w:spacing w:before="1" w:line="276" w:lineRule="auto"/>
        <w:ind w:right="228"/>
        <w:jc w:val="both"/>
        <w:rPr>
          <w:sz w:val="24"/>
          <w:szCs w:val="24"/>
        </w:rPr>
      </w:pPr>
      <w:r w:rsidRPr="006C0A1A">
        <w:rPr>
          <w:sz w:val="24"/>
          <w:szCs w:val="24"/>
        </w:rPr>
        <w:t>В</w:t>
      </w:r>
      <w:r w:rsidRPr="006C0A1A">
        <w:rPr>
          <w:spacing w:val="1"/>
          <w:sz w:val="24"/>
          <w:szCs w:val="24"/>
        </w:rPr>
        <w:t xml:space="preserve"> </w:t>
      </w:r>
      <w:r w:rsidRPr="006C0A1A">
        <w:rPr>
          <w:sz w:val="24"/>
          <w:szCs w:val="24"/>
        </w:rPr>
        <w:t>программе</w:t>
      </w:r>
      <w:r w:rsidRPr="006C0A1A">
        <w:rPr>
          <w:spacing w:val="1"/>
          <w:sz w:val="24"/>
          <w:szCs w:val="24"/>
        </w:rPr>
        <w:t xml:space="preserve"> </w:t>
      </w:r>
      <w:r w:rsidRPr="006C0A1A">
        <w:rPr>
          <w:sz w:val="24"/>
          <w:szCs w:val="24"/>
        </w:rPr>
        <w:t>по</w:t>
      </w:r>
      <w:r w:rsidRPr="006C0A1A">
        <w:rPr>
          <w:spacing w:val="1"/>
          <w:sz w:val="24"/>
          <w:szCs w:val="24"/>
        </w:rPr>
        <w:t xml:space="preserve"> </w:t>
      </w:r>
      <w:r w:rsidRPr="006C0A1A">
        <w:rPr>
          <w:sz w:val="24"/>
          <w:szCs w:val="24"/>
        </w:rPr>
        <w:t>социально-бытовой</w:t>
      </w:r>
      <w:r w:rsidRPr="006C0A1A">
        <w:rPr>
          <w:spacing w:val="1"/>
          <w:sz w:val="24"/>
          <w:szCs w:val="24"/>
        </w:rPr>
        <w:t xml:space="preserve"> </w:t>
      </w:r>
      <w:r w:rsidRPr="006C0A1A">
        <w:rPr>
          <w:sz w:val="24"/>
          <w:szCs w:val="24"/>
        </w:rPr>
        <w:t>ориентировке</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младших</w:t>
      </w:r>
      <w:r w:rsidRPr="006C0A1A">
        <w:rPr>
          <w:spacing w:val="1"/>
          <w:sz w:val="24"/>
          <w:szCs w:val="24"/>
        </w:rPr>
        <w:t xml:space="preserve"> </w:t>
      </w:r>
      <w:r w:rsidRPr="006C0A1A">
        <w:rPr>
          <w:sz w:val="24"/>
          <w:szCs w:val="24"/>
        </w:rPr>
        <w:t>классов</w:t>
      </w:r>
      <w:r w:rsidRPr="006C0A1A">
        <w:rPr>
          <w:spacing w:val="-1"/>
          <w:sz w:val="24"/>
          <w:szCs w:val="24"/>
        </w:rPr>
        <w:t xml:space="preserve"> </w:t>
      </w:r>
      <w:r w:rsidRPr="006C0A1A">
        <w:rPr>
          <w:sz w:val="24"/>
          <w:szCs w:val="24"/>
        </w:rPr>
        <w:t>определяются следующие</w:t>
      </w:r>
      <w:r w:rsidRPr="006C0A1A">
        <w:rPr>
          <w:spacing w:val="-1"/>
          <w:sz w:val="24"/>
          <w:szCs w:val="24"/>
        </w:rPr>
        <w:t xml:space="preserve"> </w:t>
      </w:r>
      <w:r w:rsidRPr="006C0A1A">
        <w:rPr>
          <w:b/>
          <w:sz w:val="24"/>
          <w:szCs w:val="24"/>
        </w:rPr>
        <w:t>разделы</w:t>
      </w:r>
      <w:r w:rsidRPr="006C0A1A">
        <w:rPr>
          <w:sz w:val="24"/>
          <w:szCs w:val="24"/>
        </w:rPr>
        <w:t>:</w:t>
      </w:r>
    </w:p>
    <w:p w:rsidR="002D0399" w:rsidRPr="006C0A1A" w:rsidRDefault="002D0399" w:rsidP="00FB33E5">
      <w:pPr>
        <w:numPr>
          <w:ilvl w:val="0"/>
          <w:numId w:val="40"/>
        </w:numPr>
        <w:tabs>
          <w:tab w:val="left" w:pos="1061"/>
          <w:tab w:val="left" w:pos="1062"/>
        </w:tabs>
        <w:spacing w:line="294" w:lineRule="exact"/>
        <w:ind w:left="1062" w:hanging="361"/>
        <w:rPr>
          <w:sz w:val="24"/>
        </w:rPr>
      </w:pPr>
      <w:r w:rsidRPr="006C0A1A">
        <w:rPr>
          <w:sz w:val="24"/>
        </w:rPr>
        <w:t>«Личная</w:t>
      </w:r>
      <w:r w:rsidRPr="006C0A1A">
        <w:rPr>
          <w:spacing w:val="-3"/>
          <w:sz w:val="24"/>
        </w:rPr>
        <w:t xml:space="preserve"> </w:t>
      </w:r>
      <w:r w:rsidRPr="006C0A1A">
        <w:rPr>
          <w:sz w:val="24"/>
        </w:rPr>
        <w:t>гигиена»</w:t>
      </w:r>
      <w:r w:rsidRPr="006C0A1A">
        <w:rPr>
          <w:spacing w:val="-3"/>
          <w:sz w:val="24"/>
        </w:rPr>
        <w:t xml:space="preserve"> </w:t>
      </w:r>
      <w:r w:rsidRPr="006C0A1A">
        <w:rPr>
          <w:sz w:val="24"/>
        </w:rPr>
        <w:t>(1-е</w:t>
      </w:r>
      <w:r w:rsidRPr="006C0A1A">
        <w:rPr>
          <w:spacing w:val="-3"/>
          <w:sz w:val="24"/>
        </w:rPr>
        <w:t xml:space="preserve"> </w:t>
      </w:r>
      <w:r w:rsidRPr="006C0A1A">
        <w:rPr>
          <w:sz w:val="24"/>
        </w:rPr>
        <w:t>дополнительные</w:t>
      </w:r>
      <w:r w:rsidRPr="006C0A1A">
        <w:rPr>
          <w:spacing w:val="-1"/>
          <w:sz w:val="24"/>
        </w:rPr>
        <w:t xml:space="preserve"> </w:t>
      </w:r>
      <w:r w:rsidRPr="006C0A1A">
        <w:rPr>
          <w:sz w:val="24"/>
        </w:rPr>
        <w:t>классы).</w:t>
      </w:r>
    </w:p>
    <w:p w:rsidR="002D0399" w:rsidRPr="006C0A1A" w:rsidRDefault="002D0399" w:rsidP="00FB33E5">
      <w:pPr>
        <w:numPr>
          <w:ilvl w:val="0"/>
          <w:numId w:val="40"/>
        </w:numPr>
        <w:tabs>
          <w:tab w:val="left" w:pos="1061"/>
          <w:tab w:val="left" w:pos="1062"/>
        </w:tabs>
        <w:spacing w:before="40"/>
        <w:ind w:left="1062" w:hanging="361"/>
        <w:rPr>
          <w:sz w:val="24"/>
        </w:rPr>
      </w:pPr>
      <w:r w:rsidRPr="006C0A1A">
        <w:rPr>
          <w:sz w:val="24"/>
        </w:rPr>
        <w:t>«Одежда»,</w:t>
      </w:r>
      <w:r w:rsidRPr="006C0A1A">
        <w:rPr>
          <w:spacing w:val="-1"/>
          <w:sz w:val="24"/>
        </w:rPr>
        <w:t xml:space="preserve"> </w:t>
      </w:r>
      <w:r w:rsidRPr="006C0A1A">
        <w:rPr>
          <w:sz w:val="24"/>
        </w:rPr>
        <w:t>«Обувь»</w:t>
      </w:r>
      <w:r w:rsidRPr="006C0A1A">
        <w:rPr>
          <w:spacing w:val="-1"/>
          <w:sz w:val="24"/>
        </w:rPr>
        <w:t xml:space="preserve"> </w:t>
      </w:r>
      <w:r w:rsidRPr="006C0A1A">
        <w:rPr>
          <w:sz w:val="24"/>
        </w:rPr>
        <w:t>(1</w:t>
      </w:r>
      <w:r w:rsidRPr="006C0A1A">
        <w:rPr>
          <w:spacing w:val="-3"/>
          <w:sz w:val="24"/>
        </w:rPr>
        <w:t xml:space="preserve"> </w:t>
      </w:r>
      <w:r w:rsidRPr="006C0A1A">
        <w:rPr>
          <w:sz w:val="24"/>
        </w:rPr>
        <w:t>класс, 2</w:t>
      </w:r>
      <w:r w:rsidRPr="006C0A1A">
        <w:rPr>
          <w:spacing w:val="-1"/>
          <w:sz w:val="24"/>
        </w:rPr>
        <w:t xml:space="preserve"> </w:t>
      </w:r>
      <w:r w:rsidRPr="006C0A1A">
        <w:rPr>
          <w:sz w:val="24"/>
        </w:rPr>
        <w:t>класс).</w:t>
      </w:r>
    </w:p>
    <w:p w:rsidR="002D0399" w:rsidRPr="006C0A1A" w:rsidRDefault="002D0399" w:rsidP="00FB33E5">
      <w:pPr>
        <w:numPr>
          <w:ilvl w:val="0"/>
          <w:numId w:val="40"/>
        </w:numPr>
        <w:tabs>
          <w:tab w:val="left" w:pos="1061"/>
          <w:tab w:val="left" w:pos="1062"/>
        </w:tabs>
        <w:spacing w:before="42"/>
        <w:ind w:left="1062" w:hanging="361"/>
        <w:rPr>
          <w:sz w:val="24"/>
        </w:rPr>
      </w:pPr>
      <w:r w:rsidRPr="006C0A1A">
        <w:rPr>
          <w:sz w:val="24"/>
        </w:rPr>
        <w:t>«Жилище» (3 класс).</w:t>
      </w:r>
    </w:p>
    <w:p w:rsidR="002D0399" w:rsidRPr="006C0A1A" w:rsidRDefault="002D0399" w:rsidP="00FB33E5">
      <w:pPr>
        <w:numPr>
          <w:ilvl w:val="0"/>
          <w:numId w:val="40"/>
        </w:numPr>
        <w:tabs>
          <w:tab w:val="left" w:pos="1061"/>
          <w:tab w:val="left" w:pos="1062"/>
        </w:tabs>
        <w:spacing w:before="40"/>
        <w:ind w:left="1062" w:hanging="361"/>
        <w:rPr>
          <w:sz w:val="24"/>
        </w:rPr>
      </w:pPr>
      <w:r w:rsidRPr="006C0A1A">
        <w:rPr>
          <w:sz w:val="24"/>
        </w:rPr>
        <w:t>«Питание»</w:t>
      </w:r>
      <w:r w:rsidRPr="006C0A1A">
        <w:rPr>
          <w:spacing w:val="-1"/>
          <w:sz w:val="24"/>
        </w:rPr>
        <w:t xml:space="preserve"> </w:t>
      </w:r>
      <w:r w:rsidRPr="006C0A1A">
        <w:rPr>
          <w:sz w:val="24"/>
        </w:rPr>
        <w:t>(4 класс).</w:t>
      </w:r>
    </w:p>
    <w:p w:rsidR="002D0399" w:rsidRPr="006C0A1A" w:rsidRDefault="002D0399" w:rsidP="002D0399">
      <w:pPr>
        <w:tabs>
          <w:tab w:val="left" w:pos="2212"/>
          <w:tab w:val="left" w:pos="2754"/>
          <w:tab w:val="left" w:pos="3975"/>
          <w:tab w:val="left" w:pos="5453"/>
          <w:tab w:val="left" w:pos="6596"/>
          <w:tab w:val="left" w:pos="7148"/>
          <w:tab w:val="left" w:pos="8348"/>
        </w:tabs>
        <w:spacing w:before="40" w:line="276" w:lineRule="auto"/>
        <w:ind w:right="232"/>
        <w:rPr>
          <w:sz w:val="24"/>
          <w:szCs w:val="24"/>
        </w:rPr>
      </w:pPr>
      <w:r w:rsidRPr="006C0A1A">
        <w:rPr>
          <w:sz w:val="24"/>
          <w:szCs w:val="24"/>
        </w:rPr>
        <w:t>Каждый</w:t>
      </w:r>
      <w:r w:rsidRPr="006C0A1A">
        <w:rPr>
          <w:sz w:val="24"/>
          <w:szCs w:val="24"/>
        </w:rPr>
        <w:tab/>
        <w:t>из</w:t>
      </w:r>
      <w:r w:rsidRPr="006C0A1A">
        <w:rPr>
          <w:sz w:val="24"/>
          <w:szCs w:val="24"/>
        </w:rPr>
        <w:tab/>
        <w:t>разделов</w:t>
      </w:r>
      <w:r w:rsidRPr="006C0A1A">
        <w:rPr>
          <w:sz w:val="24"/>
          <w:szCs w:val="24"/>
        </w:rPr>
        <w:tab/>
        <w:t>программы</w:t>
      </w:r>
      <w:r w:rsidRPr="006C0A1A">
        <w:rPr>
          <w:sz w:val="24"/>
          <w:szCs w:val="24"/>
        </w:rPr>
        <w:tab/>
        <w:t>нацелен</w:t>
      </w:r>
      <w:r w:rsidRPr="006C0A1A">
        <w:rPr>
          <w:sz w:val="24"/>
          <w:szCs w:val="24"/>
        </w:rPr>
        <w:tab/>
        <w:t>на</w:t>
      </w:r>
      <w:r w:rsidRPr="006C0A1A">
        <w:rPr>
          <w:sz w:val="24"/>
          <w:szCs w:val="24"/>
        </w:rPr>
        <w:tab/>
        <w:t>решение</w:t>
      </w:r>
      <w:r w:rsidRPr="006C0A1A">
        <w:rPr>
          <w:sz w:val="24"/>
          <w:szCs w:val="24"/>
        </w:rPr>
        <w:tab/>
      </w:r>
      <w:r w:rsidRPr="006C0A1A">
        <w:rPr>
          <w:spacing w:val="-1"/>
          <w:sz w:val="24"/>
          <w:szCs w:val="24"/>
        </w:rPr>
        <w:t>специальных</w:t>
      </w:r>
      <w:r w:rsidRPr="006C0A1A">
        <w:rPr>
          <w:spacing w:val="-57"/>
          <w:sz w:val="24"/>
          <w:szCs w:val="24"/>
        </w:rPr>
        <w:t xml:space="preserve"> </w:t>
      </w:r>
      <w:r w:rsidRPr="006C0A1A">
        <w:rPr>
          <w:sz w:val="24"/>
          <w:szCs w:val="24"/>
        </w:rPr>
        <w:t>образовательных,</w:t>
      </w:r>
      <w:r w:rsidRPr="006C0A1A">
        <w:rPr>
          <w:spacing w:val="-1"/>
          <w:sz w:val="24"/>
          <w:szCs w:val="24"/>
        </w:rPr>
        <w:t xml:space="preserve"> </w:t>
      </w:r>
      <w:r w:rsidRPr="006C0A1A">
        <w:rPr>
          <w:sz w:val="24"/>
          <w:szCs w:val="24"/>
        </w:rPr>
        <w:t>коррекционных и</w:t>
      </w:r>
      <w:r w:rsidRPr="006C0A1A">
        <w:rPr>
          <w:spacing w:val="-1"/>
          <w:sz w:val="24"/>
          <w:szCs w:val="24"/>
        </w:rPr>
        <w:t xml:space="preserve"> </w:t>
      </w:r>
      <w:r w:rsidRPr="006C0A1A">
        <w:rPr>
          <w:sz w:val="24"/>
          <w:szCs w:val="24"/>
        </w:rPr>
        <w:t xml:space="preserve">воспитательных </w:t>
      </w:r>
      <w:r w:rsidRPr="006C0A1A">
        <w:rPr>
          <w:b/>
          <w:sz w:val="24"/>
          <w:szCs w:val="24"/>
        </w:rPr>
        <w:t>задач</w:t>
      </w:r>
      <w:r w:rsidRPr="006C0A1A">
        <w:rPr>
          <w:sz w:val="24"/>
          <w:szCs w:val="24"/>
        </w:rPr>
        <w:t>:</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5"/>
          <w:tab w:val="left" w:pos="1056"/>
        </w:tabs>
        <w:spacing w:before="73" w:line="273" w:lineRule="auto"/>
        <w:ind w:right="231"/>
        <w:rPr>
          <w:color w:val="000009"/>
          <w:sz w:val="24"/>
        </w:rPr>
      </w:pPr>
      <w:r w:rsidRPr="006C0A1A">
        <w:rPr>
          <w:color w:val="000009"/>
          <w:sz w:val="24"/>
        </w:rPr>
        <w:t>формировать</w:t>
      </w:r>
      <w:r w:rsidRPr="006C0A1A">
        <w:rPr>
          <w:color w:val="000009"/>
          <w:spacing w:val="48"/>
          <w:sz w:val="24"/>
        </w:rPr>
        <w:t xml:space="preserve"> </w:t>
      </w:r>
      <w:r w:rsidRPr="006C0A1A">
        <w:rPr>
          <w:color w:val="000009"/>
          <w:sz w:val="24"/>
        </w:rPr>
        <w:t>представления</w:t>
      </w:r>
      <w:r w:rsidRPr="006C0A1A">
        <w:rPr>
          <w:color w:val="000009"/>
          <w:spacing w:val="49"/>
          <w:sz w:val="24"/>
        </w:rPr>
        <w:t xml:space="preserve"> </w:t>
      </w:r>
      <w:r w:rsidRPr="006C0A1A">
        <w:rPr>
          <w:color w:val="000009"/>
          <w:sz w:val="24"/>
        </w:rPr>
        <w:t>о</w:t>
      </w:r>
      <w:r w:rsidRPr="006C0A1A">
        <w:rPr>
          <w:color w:val="000009"/>
          <w:spacing w:val="49"/>
          <w:sz w:val="24"/>
        </w:rPr>
        <w:t xml:space="preserve"> </w:t>
      </w:r>
      <w:r w:rsidRPr="006C0A1A">
        <w:rPr>
          <w:color w:val="000009"/>
          <w:sz w:val="24"/>
        </w:rPr>
        <w:t>предметах</w:t>
      </w:r>
      <w:r w:rsidRPr="006C0A1A">
        <w:rPr>
          <w:color w:val="000009"/>
          <w:spacing w:val="49"/>
          <w:sz w:val="24"/>
        </w:rPr>
        <w:t xml:space="preserve"> </w:t>
      </w:r>
      <w:r w:rsidRPr="006C0A1A">
        <w:rPr>
          <w:color w:val="000009"/>
          <w:sz w:val="24"/>
        </w:rPr>
        <w:t>и</w:t>
      </w:r>
      <w:r w:rsidRPr="006C0A1A">
        <w:rPr>
          <w:color w:val="000009"/>
          <w:spacing w:val="49"/>
          <w:sz w:val="24"/>
        </w:rPr>
        <w:t xml:space="preserve"> </w:t>
      </w:r>
      <w:r w:rsidRPr="006C0A1A">
        <w:rPr>
          <w:color w:val="000009"/>
          <w:sz w:val="24"/>
        </w:rPr>
        <w:t>явлениях</w:t>
      </w:r>
      <w:r w:rsidRPr="006C0A1A">
        <w:rPr>
          <w:color w:val="000009"/>
          <w:spacing w:val="49"/>
          <w:sz w:val="24"/>
        </w:rPr>
        <w:t xml:space="preserve"> </w:t>
      </w:r>
      <w:r w:rsidRPr="006C0A1A">
        <w:rPr>
          <w:color w:val="000009"/>
          <w:sz w:val="24"/>
        </w:rPr>
        <w:t>окружающего</w:t>
      </w:r>
      <w:r w:rsidRPr="006C0A1A">
        <w:rPr>
          <w:color w:val="000009"/>
          <w:spacing w:val="49"/>
          <w:sz w:val="24"/>
        </w:rPr>
        <w:t xml:space="preserve"> </w:t>
      </w:r>
      <w:r w:rsidRPr="006C0A1A">
        <w:rPr>
          <w:color w:val="000009"/>
          <w:sz w:val="24"/>
        </w:rPr>
        <w:t>мира</w:t>
      </w:r>
      <w:r w:rsidRPr="006C0A1A">
        <w:rPr>
          <w:color w:val="000009"/>
          <w:spacing w:val="50"/>
          <w:sz w:val="24"/>
        </w:rPr>
        <w:t xml:space="preserve"> </w:t>
      </w:r>
      <w:r w:rsidRPr="006C0A1A">
        <w:rPr>
          <w:color w:val="000009"/>
          <w:sz w:val="24"/>
        </w:rPr>
        <w:t>в</w:t>
      </w:r>
      <w:r w:rsidRPr="006C0A1A">
        <w:rPr>
          <w:color w:val="000009"/>
          <w:spacing w:val="48"/>
          <w:sz w:val="24"/>
        </w:rPr>
        <w:t xml:space="preserve"> </w:t>
      </w:r>
      <w:r w:rsidRPr="006C0A1A">
        <w:rPr>
          <w:color w:val="000009"/>
          <w:sz w:val="24"/>
        </w:rPr>
        <w:t>ходе</w:t>
      </w:r>
      <w:r w:rsidRPr="006C0A1A">
        <w:rPr>
          <w:color w:val="000009"/>
          <w:spacing w:val="-57"/>
          <w:sz w:val="24"/>
        </w:rPr>
        <w:t xml:space="preserve"> </w:t>
      </w:r>
      <w:r w:rsidRPr="006C0A1A">
        <w:rPr>
          <w:color w:val="000009"/>
          <w:sz w:val="24"/>
        </w:rPr>
        <w:t>специально</w:t>
      </w:r>
      <w:r w:rsidRPr="006C0A1A">
        <w:rPr>
          <w:color w:val="000009"/>
          <w:spacing w:val="-4"/>
          <w:sz w:val="24"/>
        </w:rPr>
        <w:t xml:space="preserve"> </w:t>
      </w:r>
      <w:r w:rsidRPr="006C0A1A">
        <w:rPr>
          <w:color w:val="000009"/>
          <w:sz w:val="24"/>
        </w:rPr>
        <w:t>организованной</w:t>
      </w:r>
      <w:r w:rsidRPr="006C0A1A">
        <w:rPr>
          <w:color w:val="000009"/>
          <w:spacing w:val="-1"/>
          <w:sz w:val="24"/>
        </w:rPr>
        <w:t xml:space="preserve"> </w:t>
      </w:r>
      <w:r w:rsidRPr="006C0A1A">
        <w:rPr>
          <w:color w:val="000009"/>
          <w:sz w:val="24"/>
        </w:rPr>
        <w:t>практической</w:t>
      </w:r>
      <w:r w:rsidRPr="006C0A1A">
        <w:rPr>
          <w:color w:val="000009"/>
          <w:spacing w:val="-2"/>
          <w:sz w:val="24"/>
        </w:rPr>
        <w:t xml:space="preserve"> </w:t>
      </w:r>
      <w:r w:rsidRPr="006C0A1A">
        <w:rPr>
          <w:color w:val="000009"/>
          <w:sz w:val="24"/>
        </w:rPr>
        <w:t>социально-бытовой</w:t>
      </w:r>
      <w:r w:rsidRPr="006C0A1A">
        <w:rPr>
          <w:color w:val="000009"/>
          <w:spacing w:val="-1"/>
          <w:sz w:val="24"/>
        </w:rPr>
        <w:t xml:space="preserve"> </w:t>
      </w:r>
      <w:r w:rsidRPr="006C0A1A">
        <w:rPr>
          <w:color w:val="000009"/>
          <w:sz w:val="24"/>
        </w:rPr>
        <w:t>деятельности;</w:t>
      </w:r>
    </w:p>
    <w:p w:rsidR="002D0399" w:rsidRPr="006C0A1A" w:rsidRDefault="002D0399" w:rsidP="00FB33E5">
      <w:pPr>
        <w:numPr>
          <w:ilvl w:val="0"/>
          <w:numId w:val="40"/>
        </w:numPr>
        <w:tabs>
          <w:tab w:val="left" w:pos="1055"/>
          <w:tab w:val="left" w:pos="1056"/>
          <w:tab w:val="left" w:pos="2253"/>
          <w:tab w:val="left" w:pos="3611"/>
          <w:tab w:val="left" w:pos="5212"/>
          <w:tab w:val="left" w:pos="6784"/>
          <w:tab w:val="left" w:pos="7105"/>
          <w:tab w:val="left" w:pos="8161"/>
          <w:tab w:val="left" w:pos="8499"/>
        </w:tabs>
        <w:spacing w:before="2" w:line="273" w:lineRule="auto"/>
        <w:ind w:right="231"/>
        <w:rPr>
          <w:color w:val="000009"/>
          <w:sz w:val="24"/>
        </w:rPr>
      </w:pPr>
      <w:r w:rsidRPr="006C0A1A">
        <w:rPr>
          <w:color w:val="000009"/>
          <w:sz w:val="24"/>
        </w:rPr>
        <w:t>развивать</w:t>
      </w:r>
      <w:r w:rsidRPr="006C0A1A">
        <w:rPr>
          <w:color w:val="000009"/>
          <w:sz w:val="24"/>
        </w:rPr>
        <w:tab/>
        <w:t>жизненные</w:t>
      </w:r>
      <w:r w:rsidRPr="006C0A1A">
        <w:rPr>
          <w:color w:val="000009"/>
          <w:sz w:val="24"/>
        </w:rPr>
        <w:tab/>
      </w:r>
      <w:proofErr w:type="gramStart"/>
      <w:r w:rsidRPr="006C0A1A">
        <w:rPr>
          <w:color w:val="000009"/>
          <w:sz w:val="24"/>
        </w:rPr>
        <w:t>компетенции,</w:t>
      </w:r>
      <w:r w:rsidRPr="006C0A1A">
        <w:rPr>
          <w:color w:val="000009"/>
          <w:sz w:val="24"/>
        </w:rPr>
        <w:tab/>
      </w:r>
      <w:proofErr w:type="gramEnd"/>
      <w:r w:rsidRPr="006C0A1A">
        <w:rPr>
          <w:color w:val="000009"/>
          <w:sz w:val="24"/>
        </w:rPr>
        <w:t>необходимые</w:t>
      </w:r>
      <w:r w:rsidRPr="006C0A1A">
        <w:rPr>
          <w:color w:val="000009"/>
          <w:sz w:val="24"/>
        </w:rPr>
        <w:tab/>
        <w:t>в</w:t>
      </w:r>
      <w:r w:rsidRPr="006C0A1A">
        <w:rPr>
          <w:color w:val="000009"/>
          <w:sz w:val="24"/>
        </w:rPr>
        <w:tab/>
        <w:t>учебной</w:t>
      </w:r>
      <w:r w:rsidRPr="006C0A1A">
        <w:rPr>
          <w:color w:val="000009"/>
          <w:sz w:val="24"/>
        </w:rPr>
        <w:tab/>
        <w:t>и</w:t>
      </w:r>
      <w:r w:rsidRPr="006C0A1A">
        <w:rPr>
          <w:color w:val="000009"/>
          <w:sz w:val="24"/>
        </w:rPr>
        <w:tab/>
      </w:r>
      <w:r w:rsidRPr="006C0A1A">
        <w:rPr>
          <w:color w:val="000009"/>
          <w:spacing w:val="-2"/>
          <w:sz w:val="24"/>
        </w:rPr>
        <w:t>внеурочной</w:t>
      </w:r>
      <w:r w:rsidRPr="006C0A1A">
        <w:rPr>
          <w:color w:val="000009"/>
          <w:spacing w:val="-57"/>
          <w:sz w:val="24"/>
        </w:rPr>
        <w:t xml:space="preserve"> </w:t>
      </w:r>
      <w:r w:rsidRPr="006C0A1A">
        <w:rPr>
          <w:color w:val="000009"/>
          <w:sz w:val="24"/>
        </w:rPr>
        <w:t>деятельности,</w:t>
      </w:r>
      <w:r w:rsidRPr="006C0A1A">
        <w:rPr>
          <w:color w:val="000009"/>
          <w:spacing w:val="-1"/>
          <w:sz w:val="24"/>
        </w:rPr>
        <w:t xml:space="preserve"> </w:t>
      </w:r>
      <w:r w:rsidRPr="006C0A1A">
        <w:rPr>
          <w:color w:val="000009"/>
          <w:sz w:val="24"/>
        </w:rPr>
        <w:t>способствующие</w:t>
      </w:r>
      <w:r w:rsidRPr="006C0A1A">
        <w:rPr>
          <w:color w:val="000009"/>
          <w:spacing w:val="-1"/>
          <w:sz w:val="24"/>
        </w:rPr>
        <w:t xml:space="preserve"> </w:t>
      </w:r>
      <w:r w:rsidRPr="006C0A1A">
        <w:rPr>
          <w:color w:val="000009"/>
          <w:sz w:val="24"/>
        </w:rPr>
        <w:t>социальной</w:t>
      </w:r>
      <w:r w:rsidRPr="006C0A1A">
        <w:rPr>
          <w:color w:val="000009"/>
          <w:spacing w:val="-1"/>
          <w:sz w:val="24"/>
        </w:rPr>
        <w:t xml:space="preserve"> </w:t>
      </w:r>
      <w:r w:rsidRPr="006C0A1A">
        <w:rPr>
          <w:color w:val="000009"/>
          <w:sz w:val="24"/>
        </w:rPr>
        <w:t>адаптации;</w:t>
      </w:r>
    </w:p>
    <w:p w:rsidR="002D0399" w:rsidRPr="006C0A1A" w:rsidRDefault="002D0399" w:rsidP="00FB33E5">
      <w:pPr>
        <w:numPr>
          <w:ilvl w:val="0"/>
          <w:numId w:val="40"/>
        </w:numPr>
        <w:tabs>
          <w:tab w:val="left" w:pos="1055"/>
          <w:tab w:val="left" w:pos="1056"/>
        </w:tabs>
        <w:spacing w:before="3" w:line="273" w:lineRule="auto"/>
        <w:ind w:right="231"/>
        <w:rPr>
          <w:color w:val="000009"/>
          <w:sz w:val="24"/>
        </w:rPr>
      </w:pPr>
      <w:r w:rsidRPr="006C0A1A">
        <w:rPr>
          <w:color w:val="000009"/>
          <w:sz w:val="24"/>
        </w:rPr>
        <w:t>развивать</w:t>
      </w:r>
      <w:r w:rsidRPr="006C0A1A">
        <w:rPr>
          <w:color w:val="000009"/>
          <w:spacing w:val="29"/>
          <w:sz w:val="24"/>
        </w:rPr>
        <w:t xml:space="preserve"> </w:t>
      </w:r>
      <w:r w:rsidRPr="006C0A1A">
        <w:rPr>
          <w:color w:val="000009"/>
          <w:sz w:val="24"/>
        </w:rPr>
        <w:t>навыки</w:t>
      </w:r>
      <w:r w:rsidRPr="006C0A1A">
        <w:rPr>
          <w:color w:val="000009"/>
          <w:spacing w:val="29"/>
          <w:sz w:val="24"/>
        </w:rPr>
        <w:t xml:space="preserve"> </w:t>
      </w:r>
      <w:r w:rsidRPr="006C0A1A">
        <w:rPr>
          <w:color w:val="000009"/>
          <w:sz w:val="24"/>
        </w:rPr>
        <w:t>самообслуживания,</w:t>
      </w:r>
      <w:r w:rsidRPr="006C0A1A">
        <w:rPr>
          <w:color w:val="000009"/>
          <w:spacing w:val="29"/>
          <w:sz w:val="24"/>
        </w:rPr>
        <w:t xml:space="preserve"> </w:t>
      </w:r>
      <w:r w:rsidRPr="006C0A1A">
        <w:rPr>
          <w:color w:val="000009"/>
          <w:sz w:val="24"/>
        </w:rPr>
        <w:t>помощи</w:t>
      </w:r>
      <w:r w:rsidRPr="006C0A1A">
        <w:rPr>
          <w:color w:val="000009"/>
          <w:spacing w:val="31"/>
          <w:sz w:val="24"/>
        </w:rPr>
        <w:t xml:space="preserve"> </w:t>
      </w:r>
      <w:r w:rsidRPr="006C0A1A">
        <w:rPr>
          <w:color w:val="000009"/>
          <w:sz w:val="24"/>
        </w:rPr>
        <w:t>близким,</w:t>
      </w:r>
      <w:r w:rsidRPr="006C0A1A">
        <w:rPr>
          <w:color w:val="000009"/>
          <w:spacing w:val="30"/>
          <w:sz w:val="24"/>
        </w:rPr>
        <w:t xml:space="preserve"> </w:t>
      </w:r>
      <w:r w:rsidRPr="006C0A1A">
        <w:rPr>
          <w:color w:val="000009"/>
          <w:sz w:val="24"/>
        </w:rPr>
        <w:t>в</w:t>
      </w:r>
      <w:r w:rsidRPr="006C0A1A">
        <w:rPr>
          <w:color w:val="000009"/>
          <w:spacing w:val="28"/>
          <w:sz w:val="24"/>
        </w:rPr>
        <w:t xml:space="preserve"> </w:t>
      </w:r>
      <w:r w:rsidRPr="006C0A1A">
        <w:rPr>
          <w:color w:val="000009"/>
          <w:sz w:val="24"/>
        </w:rPr>
        <w:t>том</w:t>
      </w:r>
      <w:r w:rsidRPr="006C0A1A">
        <w:rPr>
          <w:color w:val="000009"/>
          <w:spacing w:val="30"/>
          <w:sz w:val="24"/>
        </w:rPr>
        <w:t xml:space="preserve"> </w:t>
      </w:r>
      <w:r w:rsidRPr="006C0A1A">
        <w:rPr>
          <w:color w:val="000009"/>
          <w:sz w:val="24"/>
        </w:rPr>
        <w:t>числе,</w:t>
      </w:r>
      <w:r w:rsidRPr="006C0A1A">
        <w:rPr>
          <w:color w:val="000009"/>
          <w:spacing w:val="30"/>
          <w:sz w:val="24"/>
        </w:rPr>
        <w:t xml:space="preserve"> </w:t>
      </w:r>
      <w:r w:rsidRPr="006C0A1A">
        <w:rPr>
          <w:color w:val="000009"/>
          <w:sz w:val="24"/>
        </w:rPr>
        <w:t>выполнения</w:t>
      </w:r>
      <w:r w:rsidRPr="006C0A1A">
        <w:rPr>
          <w:color w:val="000009"/>
          <w:spacing w:val="-57"/>
          <w:sz w:val="24"/>
        </w:rPr>
        <w:t xml:space="preserve"> </w:t>
      </w:r>
      <w:r w:rsidRPr="006C0A1A">
        <w:rPr>
          <w:color w:val="000009"/>
          <w:sz w:val="24"/>
        </w:rPr>
        <w:t>различных</w:t>
      </w:r>
      <w:r w:rsidRPr="006C0A1A">
        <w:rPr>
          <w:color w:val="000009"/>
          <w:spacing w:val="-2"/>
          <w:sz w:val="24"/>
        </w:rPr>
        <w:t xml:space="preserve"> </w:t>
      </w:r>
      <w:r w:rsidRPr="006C0A1A">
        <w:rPr>
          <w:color w:val="000009"/>
          <w:sz w:val="24"/>
        </w:rPr>
        <w:t>поручений, связанных</w:t>
      </w:r>
      <w:r w:rsidRPr="006C0A1A">
        <w:rPr>
          <w:color w:val="000009"/>
          <w:spacing w:val="-1"/>
          <w:sz w:val="24"/>
        </w:rPr>
        <w:t xml:space="preserve"> </w:t>
      </w:r>
      <w:r w:rsidRPr="006C0A1A">
        <w:rPr>
          <w:color w:val="000009"/>
          <w:sz w:val="24"/>
        </w:rPr>
        <w:t>с бытом семьи;</w:t>
      </w:r>
    </w:p>
    <w:p w:rsidR="002D0399" w:rsidRPr="006C0A1A" w:rsidRDefault="002D0399" w:rsidP="00FB33E5">
      <w:pPr>
        <w:numPr>
          <w:ilvl w:val="0"/>
          <w:numId w:val="40"/>
        </w:numPr>
        <w:tabs>
          <w:tab w:val="left" w:pos="1055"/>
          <w:tab w:val="left" w:pos="1056"/>
        </w:tabs>
        <w:spacing w:before="2" w:line="273" w:lineRule="auto"/>
        <w:ind w:right="231"/>
        <w:rPr>
          <w:color w:val="000009"/>
          <w:sz w:val="24"/>
        </w:rPr>
      </w:pPr>
      <w:r w:rsidRPr="006C0A1A">
        <w:rPr>
          <w:color w:val="000009"/>
          <w:sz w:val="24"/>
        </w:rPr>
        <w:t>формировать</w:t>
      </w:r>
      <w:r w:rsidRPr="006C0A1A">
        <w:rPr>
          <w:color w:val="000009"/>
          <w:spacing w:val="52"/>
          <w:sz w:val="24"/>
        </w:rPr>
        <w:t xml:space="preserve"> </w:t>
      </w:r>
      <w:r w:rsidRPr="006C0A1A">
        <w:rPr>
          <w:color w:val="000009"/>
          <w:sz w:val="24"/>
        </w:rPr>
        <w:t>элементарные</w:t>
      </w:r>
      <w:r w:rsidRPr="006C0A1A">
        <w:rPr>
          <w:color w:val="000009"/>
          <w:spacing w:val="54"/>
          <w:sz w:val="24"/>
        </w:rPr>
        <w:t xml:space="preserve"> </w:t>
      </w:r>
      <w:r w:rsidRPr="006C0A1A">
        <w:rPr>
          <w:color w:val="000009"/>
          <w:sz w:val="24"/>
        </w:rPr>
        <w:t>знания</w:t>
      </w:r>
      <w:r w:rsidRPr="006C0A1A">
        <w:rPr>
          <w:color w:val="000009"/>
          <w:spacing w:val="54"/>
          <w:sz w:val="24"/>
        </w:rPr>
        <w:t xml:space="preserve"> </w:t>
      </w:r>
      <w:r w:rsidRPr="006C0A1A">
        <w:rPr>
          <w:color w:val="000009"/>
          <w:sz w:val="24"/>
        </w:rPr>
        <w:t>о</w:t>
      </w:r>
      <w:r w:rsidRPr="006C0A1A">
        <w:rPr>
          <w:color w:val="000009"/>
          <w:spacing w:val="54"/>
          <w:sz w:val="24"/>
        </w:rPr>
        <w:t xml:space="preserve"> </w:t>
      </w:r>
      <w:r w:rsidRPr="006C0A1A">
        <w:rPr>
          <w:color w:val="000009"/>
          <w:sz w:val="24"/>
        </w:rPr>
        <w:t>технике</w:t>
      </w:r>
      <w:r w:rsidRPr="006C0A1A">
        <w:rPr>
          <w:color w:val="000009"/>
          <w:spacing w:val="53"/>
          <w:sz w:val="24"/>
        </w:rPr>
        <w:t xml:space="preserve"> </w:t>
      </w:r>
      <w:r w:rsidRPr="006C0A1A">
        <w:rPr>
          <w:color w:val="000009"/>
          <w:sz w:val="24"/>
        </w:rPr>
        <w:t>безопасности</w:t>
      </w:r>
      <w:r w:rsidRPr="006C0A1A">
        <w:rPr>
          <w:color w:val="000009"/>
          <w:spacing w:val="54"/>
          <w:sz w:val="24"/>
        </w:rPr>
        <w:t xml:space="preserve"> </w:t>
      </w:r>
      <w:r w:rsidRPr="006C0A1A">
        <w:rPr>
          <w:color w:val="000009"/>
          <w:sz w:val="24"/>
        </w:rPr>
        <w:t>и</w:t>
      </w:r>
      <w:r w:rsidRPr="006C0A1A">
        <w:rPr>
          <w:color w:val="000009"/>
          <w:spacing w:val="54"/>
          <w:sz w:val="24"/>
        </w:rPr>
        <w:t xml:space="preserve"> </w:t>
      </w:r>
      <w:r w:rsidRPr="006C0A1A">
        <w:rPr>
          <w:color w:val="000009"/>
          <w:sz w:val="24"/>
        </w:rPr>
        <w:t>их</w:t>
      </w:r>
      <w:r w:rsidRPr="006C0A1A">
        <w:rPr>
          <w:color w:val="000009"/>
          <w:spacing w:val="54"/>
          <w:sz w:val="24"/>
        </w:rPr>
        <w:t xml:space="preserve"> </w:t>
      </w:r>
      <w:r w:rsidRPr="006C0A1A">
        <w:rPr>
          <w:color w:val="000009"/>
          <w:sz w:val="24"/>
        </w:rPr>
        <w:t>применению</w:t>
      </w:r>
      <w:r w:rsidRPr="006C0A1A">
        <w:rPr>
          <w:color w:val="000009"/>
          <w:spacing w:val="54"/>
          <w:sz w:val="24"/>
        </w:rPr>
        <w:t xml:space="preserve"> </w:t>
      </w:r>
      <w:r w:rsidRPr="006C0A1A">
        <w:rPr>
          <w:color w:val="000009"/>
          <w:sz w:val="24"/>
        </w:rPr>
        <w:t>в</w:t>
      </w:r>
      <w:r w:rsidRPr="006C0A1A">
        <w:rPr>
          <w:color w:val="000009"/>
          <w:spacing w:val="-57"/>
          <w:sz w:val="24"/>
        </w:rPr>
        <w:t xml:space="preserve"> </w:t>
      </w:r>
      <w:r w:rsidRPr="006C0A1A">
        <w:rPr>
          <w:color w:val="000009"/>
          <w:sz w:val="24"/>
        </w:rPr>
        <w:t>повседневной</w:t>
      </w:r>
      <w:r w:rsidRPr="006C0A1A">
        <w:rPr>
          <w:color w:val="000009"/>
          <w:spacing w:val="-1"/>
          <w:sz w:val="24"/>
        </w:rPr>
        <w:t xml:space="preserve"> </w:t>
      </w:r>
      <w:r w:rsidRPr="006C0A1A">
        <w:rPr>
          <w:color w:val="000009"/>
          <w:sz w:val="24"/>
        </w:rPr>
        <w:t>жизни;</w:t>
      </w:r>
    </w:p>
    <w:p w:rsidR="002D0399" w:rsidRPr="006C0A1A" w:rsidRDefault="002D0399" w:rsidP="00FB33E5">
      <w:pPr>
        <w:numPr>
          <w:ilvl w:val="0"/>
          <w:numId w:val="40"/>
        </w:numPr>
        <w:tabs>
          <w:tab w:val="left" w:pos="1055"/>
          <w:tab w:val="left" w:pos="1056"/>
        </w:tabs>
        <w:spacing w:before="2"/>
        <w:rPr>
          <w:color w:val="000009"/>
          <w:sz w:val="24"/>
        </w:rPr>
      </w:pPr>
      <w:r w:rsidRPr="006C0A1A">
        <w:rPr>
          <w:color w:val="000009"/>
          <w:sz w:val="24"/>
        </w:rPr>
        <w:t>знакомить</w:t>
      </w:r>
      <w:r w:rsidRPr="006C0A1A">
        <w:rPr>
          <w:color w:val="000009"/>
          <w:spacing w:val="-8"/>
          <w:sz w:val="24"/>
        </w:rPr>
        <w:t xml:space="preserve"> </w:t>
      </w:r>
      <w:r w:rsidRPr="006C0A1A">
        <w:rPr>
          <w:color w:val="000009"/>
          <w:sz w:val="24"/>
        </w:rPr>
        <w:t>с</w:t>
      </w:r>
      <w:r w:rsidRPr="006C0A1A">
        <w:rPr>
          <w:color w:val="000009"/>
          <w:spacing w:val="-8"/>
          <w:sz w:val="24"/>
        </w:rPr>
        <w:t xml:space="preserve"> </w:t>
      </w:r>
      <w:r w:rsidRPr="006C0A1A">
        <w:rPr>
          <w:color w:val="000009"/>
          <w:sz w:val="24"/>
        </w:rPr>
        <w:t>трудом</w:t>
      </w:r>
      <w:r w:rsidRPr="006C0A1A">
        <w:rPr>
          <w:color w:val="000009"/>
          <w:spacing w:val="-8"/>
          <w:sz w:val="24"/>
        </w:rPr>
        <w:t xml:space="preserve"> </w:t>
      </w:r>
      <w:r w:rsidRPr="006C0A1A">
        <w:rPr>
          <w:color w:val="000009"/>
          <w:sz w:val="24"/>
        </w:rPr>
        <w:t>родителей</w:t>
      </w:r>
      <w:r w:rsidRPr="006C0A1A">
        <w:rPr>
          <w:color w:val="000009"/>
          <w:spacing w:val="-9"/>
          <w:sz w:val="24"/>
        </w:rPr>
        <w:t xml:space="preserve"> </w:t>
      </w:r>
      <w:r w:rsidRPr="006C0A1A">
        <w:rPr>
          <w:color w:val="000009"/>
          <w:sz w:val="24"/>
        </w:rPr>
        <w:t>(законных</w:t>
      </w:r>
      <w:r w:rsidRPr="006C0A1A">
        <w:rPr>
          <w:color w:val="000009"/>
          <w:spacing w:val="-8"/>
          <w:sz w:val="24"/>
        </w:rPr>
        <w:t xml:space="preserve"> </w:t>
      </w:r>
      <w:r w:rsidRPr="006C0A1A">
        <w:rPr>
          <w:color w:val="000009"/>
          <w:sz w:val="24"/>
        </w:rPr>
        <w:t>представителей)</w:t>
      </w:r>
      <w:r w:rsidRPr="006C0A1A">
        <w:rPr>
          <w:color w:val="000009"/>
          <w:spacing w:val="-9"/>
          <w:sz w:val="24"/>
        </w:rPr>
        <w:t xml:space="preserve"> </w:t>
      </w:r>
      <w:r w:rsidRPr="006C0A1A">
        <w:rPr>
          <w:color w:val="000009"/>
          <w:sz w:val="24"/>
        </w:rPr>
        <w:t>и</w:t>
      </w:r>
      <w:r w:rsidRPr="006C0A1A">
        <w:rPr>
          <w:color w:val="000009"/>
          <w:spacing w:val="-9"/>
          <w:sz w:val="24"/>
        </w:rPr>
        <w:t xml:space="preserve"> </w:t>
      </w:r>
      <w:r w:rsidRPr="006C0A1A">
        <w:rPr>
          <w:color w:val="000009"/>
          <w:sz w:val="24"/>
        </w:rPr>
        <w:t>других</w:t>
      </w:r>
      <w:r w:rsidRPr="006C0A1A">
        <w:rPr>
          <w:color w:val="000009"/>
          <w:spacing w:val="-9"/>
          <w:sz w:val="24"/>
        </w:rPr>
        <w:t xml:space="preserve"> </w:t>
      </w:r>
      <w:r w:rsidRPr="006C0A1A">
        <w:rPr>
          <w:color w:val="000009"/>
          <w:sz w:val="24"/>
        </w:rPr>
        <w:t>взрослых;</w:t>
      </w:r>
    </w:p>
    <w:p w:rsidR="002D0399" w:rsidRPr="006C0A1A" w:rsidRDefault="002D0399" w:rsidP="00FB33E5">
      <w:pPr>
        <w:numPr>
          <w:ilvl w:val="0"/>
          <w:numId w:val="40"/>
        </w:numPr>
        <w:tabs>
          <w:tab w:val="left" w:pos="1055"/>
          <w:tab w:val="left" w:pos="1056"/>
        </w:tabs>
        <w:spacing w:before="40" w:line="273" w:lineRule="auto"/>
        <w:ind w:right="229"/>
        <w:rPr>
          <w:color w:val="000009"/>
          <w:sz w:val="24"/>
        </w:rPr>
      </w:pPr>
      <w:r w:rsidRPr="006C0A1A">
        <w:rPr>
          <w:color w:val="000009"/>
          <w:sz w:val="24"/>
        </w:rPr>
        <w:t>формировать</w:t>
      </w:r>
      <w:r w:rsidRPr="006C0A1A">
        <w:rPr>
          <w:color w:val="000009"/>
          <w:spacing w:val="35"/>
          <w:sz w:val="24"/>
        </w:rPr>
        <w:t xml:space="preserve"> </w:t>
      </w:r>
      <w:r w:rsidRPr="006C0A1A">
        <w:rPr>
          <w:color w:val="000009"/>
          <w:sz w:val="24"/>
        </w:rPr>
        <w:t>элементарные</w:t>
      </w:r>
      <w:r w:rsidRPr="006C0A1A">
        <w:rPr>
          <w:color w:val="000009"/>
          <w:spacing w:val="37"/>
          <w:sz w:val="24"/>
        </w:rPr>
        <w:t xml:space="preserve"> </w:t>
      </w:r>
      <w:r w:rsidRPr="006C0A1A">
        <w:rPr>
          <w:color w:val="000009"/>
          <w:sz w:val="24"/>
        </w:rPr>
        <w:t>экономические</w:t>
      </w:r>
      <w:r w:rsidRPr="006C0A1A">
        <w:rPr>
          <w:color w:val="000009"/>
          <w:spacing w:val="37"/>
          <w:sz w:val="24"/>
        </w:rPr>
        <w:t xml:space="preserve"> </w:t>
      </w:r>
      <w:r w:rsidRPr="006C0A1A">
        <w:rPr>
          <w:color w:val="000009"/>
          <w:sz w:val="24"/>
        </w:rPr>
        <w:t>и</w:t>
      </w:r>
      <w:r w:rsidRPr="006C0A1A">
        <w:rPr>
          <w:color w:val="000009"/>
          <w:spacing w:val="36"/>
          <w:sz w:val="24"/>
        </w:rPr>
        <w:t xml:space="preserve"> </w:t>
      </w:r>
      <w:r w:rsidRPr="006C0A1A">
        <w:rPr>
          <w:color w:val="000009"/>
          <w:sz w:val="24"/>
        </w:rPr>
        <w:t>правовые</w:t>
      </w:r>
      <w:r w:rsidRPr="006C0A1A">
        <w:rPr>
          <w:color w:val="000009"/>
          <w:spacing w:val="38"/>
          <w:sz w:val="24"/>
        </w:rPr>
        <w:t xml:space="preserve"> </w:t>
      </w:r>
      <w:r w:rsidRPr="006C0A1A">
        <w:rPr>
          <w:color w:val="000009"/>
          <w:sz w:val="24"/>
        </w:rPr>
        <w:t>знания,</w:t>
      </w:r>
      <w:r w:rsidRPr="006C0A1A">
        <w:rPr>
          <w:color w:val="000009"/>
          <w:spacing w:val="37"/>
          <w:sz w:val="24"/>
        </w:rPr>
        <w:t xml:space="preserve"> </w:t>
      </w:r>
      <w:r w:rsidRPr="006C0A1A">
        <w:rPr>
          <w:color w:val="000009"/>
          <w:sz w:val="24"/>
        </w:rPr>
        <w:t>необходимые</w:t>
      </w:r>
      <w:r w:rsidRPr="006C0A1A">
        <w:rPr>
          <w:color w:val="000009"/>
          <w:spacing w:val="39"/>
          <w:sz w:val="24"/>
        </w:rPr>
        <w:t xml:space="preserve"> </w:t>
      </w:r>
      <w:r w:rsidRPr="006C0A1A">
        <w:rPr>
          <w:color w:val="000009"/>
          <w:sz w:val="24"/>
        </w:rPr>
        <w:t>для</w:t>
      </w:r>
      <w:r w:rsidRPr="006C0A1A">
        <w:rPr>
          <w:color w:val="000009"/>
          <w:spacing w:val="-57"/>
          <w:sz w:val="24"/>
        </w:rPr>
        <w:t xml:space="preserve"> </w:t>
      </w:r>
      <w:r w:rsidRPr="006C0A1A">
        <w:rPr>
          <w:color w:val="000009"/>
          <w:sz w:val="24"/>
        </w:rPr>
        <w:t>жизнедеятельности</w:t>
      </w:r>
      <w:r w:rsidRPr="006C0A1A">
        <w:rPr>
          <w:color w:val="000009"/>
          <w:spacing w:val="-1"/>
          <w:sz w:val="24"/>
        </w:rPr>
        <w:t xml:space="preserve"> </w:t>
      </w:r>
      <w:r w:rsidRPr="006C0A1A">
        <w:rPr>
          <w:color w:val="000009"/>
          <w:sz w:val="24"/>
        </w:rPr>
        <w:t>обучающихся.</w:t>
      </w:r>
    </w:p>
    <w:p w:rsidR="002D0399" w:rsidRPr="006C0A1A" w:rsidRDefault="002D0399" w:rsidP="002D0399">
      <w:pPr>
        <w:spacing w:before="3" w:line="276" w:lineRule="auto"/>
        <w:ind w:right="226"/>
        <w:jc w:val="both"/>
        <w:rPr>
          <w:sz w:val="24"/>
          <w:szCs w:val="24"/>
        </w:rPr>
      </w:pPr>
      <w:r w:rsidRPr="006C0A1A">
        <w:rPr>
          <w:color w:val="000009"/>
          <w:sz w:val="24"/>
          <w:szCs w:val="24"/>
        </w:rPr>
        <w:t>В ходе реализации программы по социально-бытовой ориентировке организуется</w:t>
      </w:r>
      <w:r w:rsidRPr="006C0A1A">
        <w:rPr>
          <w:color w:val="000009"/>
          <w:spacing w:val="1"/>
          <w:sz w:val="24"/>
          <w:szCs w:val="24"/>
        </w:rPr>
        <w:t xml:space="preserve"> </w:t>
      </w:r>
      <w:r w:rsidRPr="006C0A1A">
        <w:rPr>
          <w:color w:val="000009"/>
          <w:sz w:val="24"/>
          <w:szCs w:val="24"/>
        </w:rPr>
        <w:t>работа</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учетом</w:t>
      </w:r>
      <w:r w:rsidRPr="006C0A1A">
        <w:rPr>
          <w:color w:val="000009"/>
          <w:spacing w:val="1"/>
          <w:sz w:val="24"/>
          <w:szCs w:val="24"/>
        </w:rPr>
        <w:t xml:space="preserve"> </w:t>
      </w:r>
      <w:r w:rsidRPr="006C0A1A">
        <w:rPr>
          <w:color w:val="000009"/>
          <w:sz w:val="24"/>
          <w:szCs w:val="24"/>
        </w:rPr>
        <w:t>интересов</w:t>
      </w:r>
      <w:r w:rsidRPr="006C0A1A">
        <w:rPr>
          <w:color w:val="000009"/>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соответствии</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их</w:t>
      </w:r>
      <w:r w:rsidRPr="006C0A1A">
        <w:rPr>
          <w:spacing w:val="1"/>
          <w:sz w:val="24"/>
          <w:szCs w:val="24"/>
        </w:rPr>
        <w:t xml:space="preserve"> </w:t>
      </w:r>
      <w:r w:rsidRPr="006C0A1A">
        <w:rPr>
          <w:sz w:val="24"/>
          <w:szCs w:val="24"/>
        </w:rPr>
        <w:t>психофизическими</w:t>
      </w:r>
      <w:r w:rsidRPr="006C0A1A">
        <w:rPr>
          <w:spacing w:val="1"/>
          <w:sz w:val="24"/>
          <w:szCs w:val="24"/>
        </w:rPr>
        <w:t xml:space="preserve"> </w:t>
      </w:r>
      <w:r w:rsidRPr="006C0A1A">
        <w:rPr>
          <w:sz w:val="24"/>
          <w:szCs w:val="24"/>
        </w:rPr>
        <w:t>возможностями,</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использованием</w:t>
      </w:r>
      <w:r w:rsidRPr="006C0A1A">
        <w:rPr>
          <w:spacing w:val="1"/>
          <w:sz w:val="24"/>
          <w:szCs w:val="24"/>
        </w:rPr>
        <w:t xml:space="preserve"> </w:t>
      </w:r>
      <w:r w:rsidRPr="006C0A1A">
        <w:rPr>
          <w:sz w:val="24"/>
          <w:szCs w:val="24"/>
        </w:rPr>
        <w:t>индивидуального</w:t>
      </w:r>
      <w:r w:rsidRPr="006C0A1A">
        <w:rPr>
          <w:spacing w:val="1"/>
          <w:sz w:val="24"/>
          <w:szCs w:val="24"/>
        </w:rPr>
        <w:t xml:space="preserve"> </w:t>
      </w:r>
      <w:r w:rsidRPr="006C0A1A">
        <w:rPr>
          <w:sz w:val="24"/>
          <w:szCs w:val="24"/>
        </w:rPr>
        <w:t>подхода,</w:t>
      </w:r>
      <w:r w:rsidRPr="006C0A1A">
        <w:rPr>
          <w:spacing w:val="1"/>
          <w:sz w:val="24"/>
          <w:szCs w:val="24"/>
        </w:rPr>
        <w:t xml:space="preserve"> </w:t>
      </w:r>
      <w:r w:rsidRPr="006C0A1A">
        <w:rPr>
          <w:sz w:val="24"/>
          <w:szCs w:val="24"/>
        </w:rPr>
        <w:t>разнообразных</w:t>
      </w:r>
      <w:r w:rsidRPr="006C0A1A">
        <w:rPr>
          <w:spacing w:val="1"/>
          <w:sz w:val="24"/>
          <w:szCs w:val="24"/>
        </w:rPr>
        <w:t xml:space="preserve"> </w:t>
      </w:r>
      <w:r w:rsidRPr="006C0A1A">
        <w:rPr>
          <w:sz w:val="24"/>
          <w:szCs w:val="24"/>
        </w:rPr>
        <w:t>форм</w:t>
      </w:r>
      <w:r w:rsidRPr="006C0A1A">
        <w:rPr>
          <w:spacing w:val="-57"/>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игровых</w:t>
      </w:r>
      <w:r w:rsidRPr="006C0A1A">
        <w:rPr>
          <w:spacing w:val="1"/>
          <w:sz w:val="24"/>
          <w:szCs w:val="24"/>
        </w:rPr>
        <w:t xml:space="preserve"> </w:t>
      </w:r>
      <w:r w:rsidRPr="006C0A1A">
        <w:rPr>
          <w:sz w:val="24"/>
          <w:szCs w:val="24"/>
        </w:rPr>
        <w:t>приемов,</w:t>
      </w:r>
      <w:r w:rsidRPr="006C0A1A">
        <w:rPr>
          <w:spacing w:val="1"/>
          <w:sz w:val="24"/>
          <w:szCs w:val="24"/>
        </w:rPr>
        <w:t xml:space="preserve"> </w:t>
      </w:r>
      <w:r w:rsidRPr="006C0A1A">
        <w:rPr>
          <w:sz w:val="24"/>
          <w:szCs w:val="24"/>
        </w:rPr>
        <w:t>дидактических</w:t>
      </w:r>
      <w:r w:rsidRPr="006C0A1A">
        <w:rPr>
          <w:spacing w:val="1"/>
          <w:sz w:val="24"/>
          <w:szCs w:val="24"/>
        </w:rPr>
        <w:t xml:space="preserve"> </w:t>
      </w:r>
      <w:r w:rsidRPr="006C0A1A">
        <w:rPr>
          <w:sz w:val="24"/>
          <w:szCs w:val="24"/>
        </w:rPr>
        <w:t>игр.</w:t>
      </w:r>
      <w:r w:rsidRPr="006C0A1A">
        <w:rPr>
          <w:spacing w:val="1"/>
          <w:sz w:val="24"/>
          <w:szCs w:val="24"/>
        </w:rPr>
        <w:t xml:space="preserve"> </w:t>
      </w:r>
      <w:r w:rsidRPr="006C0A1A">
        <w:rPr>
          <w:sz w:val="24"/>
          <w:szCs w:val="24"/>
        </w:rPr>
        <w:t>Создается</w:t>
      </w:r>
      <w:r w:rsidRPr="006C0A1A">
        <w:rPr>
          <w:spacing w:val="1"/>
          <w:sz w:val="24"/>
          <w:szCs w:val="24"/>
        </w:rPr>
        <w:t xml:space="preserve"> </w:t>
      </w:r>
      <w:r w:rsidRPr="006C0A1A">
        <w:rPr>
          <w:sz w:val="24"/>
          <w:szCs w:val="24"/>
        </w:rPr>
        <w:t>ситуация</w:t>
      </w:r>
      <w:r w:rsidRPr="006C0A1A">
        <w:rPr>
          <w:spacing w:val="1"/>
          <w:sz w:val="24"/>
          <w:szCs w:val="24"/>
        </w:rPr>
        <w:t xml:space="preserve"> </w:t>
      </w:r>
      <w:r w:rsidRPr="006C0A1A">
        <w:rPr>
          <w:sz w:val="24"/>
          <w:szCs w:val="24"/>
        </w:rPr>
        <w:t>успеха</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доступной деятельности с понятной для обучающихся целью. При этом используются</w:t>
      </w:r>
      <w:r w:rsidRPr="006C0A1A">
        <w:rPr>
          <w:spacing w:val="1"/>
          <w:sz w:val="24"/>
          <w:szCs w:val="24"/>
        </w:rPr>
        <w:t xml:space="preserve"> </w:t>
      </w:r>
      <w:r w:rsidRPr="006C0A1A">
        <w:rPr>
          <w:sz w:val="24"/>
          <w:szCs w:val="24"/>
        </w:rPr>
        <w:t>различные</w:t>
      </w:r>
      <w:r w:rsidRPr="006C0A1A">
        <w:rPr>
          <w:spacing w:val="-4"/>
          <w:sz w:val="24"/>
          <w:szCs w:val="24"/>
        </w:rPr>
        <w:t xml:space="preserve"> </w:t>
      </w:r>
      <w:r w:rsidRPr="006C0A1A">
        <w:rPr>
          <w:sz w:val="24"/>
          <w:szCs w:val="24"/>
        </w:rPr>
        <w:t>виды</w:t>
      </w:r>
      <w:r w:rsidRPr="006C0A1A">
        <w:rPr>
          <w:spacing w:val="-2"/>
          <w:sz w:val="24"/>
          <w:szCs w:val="24"/>
        </w:rPr>
        <w:t xml:space="preserve"> </w:t>
      </w:r>
      <w:r w:rsidRPr="006C0A1A">
        <w:rPr>
          <w:sz w:val="24"/>
          <w:szCs w:val="24"/>
        </w:rPr>
        <w:t>помощи,</w:t>
      </w:r>
      <w:r w:rsidRPr="006C0A1A">
        <w:rPr>
          <w:spacing w:val="-1"/>
          <w:sz w:val="24"/>
          <w:szCs w:val="24"/>
        </w:rPr>
        <w:t xml:space="preserve"> </w:t>
      </w:r>
      <w:r w:rsidRPr="006C0A1A">
        <w:rPr>
          <w:sz w:val="24"/>
          <w:szCs w:val="24"/>
        </w:rPr>
        <w:t>стимулирующие</w:t>
      </w:r>
      <w:r w:rsidRPr="006C0A1A">
        <w:rPr>
          <w:spacing w:val="-2"/>
          <w:sz w:val="24"/>
          <w:szCs w:val="24"/>
        </w:rPr>
        <w:t xml:space="preserve"> </w:t>
      </w:r>
      <w:r w:rsidRPr="006C0A1A">
        <w:rPr>
          <w:sz w:val="24"/>
          <w:szCs w:val="24"/>
        </w:rPr>
        <w:t>познавательную</w:t>
      </w:r>
      <w:r w:rsidRPr="006C0A1A">
        <w:rPr>
          <w:spacing w:val="-2"/>
          <w:sz w:val="24"/>
          <w:szCs w:val="24"/>
        </w:rPr>
        <w:t xml:space="preserve"> </w:t>
      </w:r>
      <w:r w:rsidRPr="006C0A1A">
        <w:rPr>
          <w:sz w:val="24"/>
          <w:szCs w:val="24"/>
        </w:rPr>
        <w:t>активность.</w:t>
      </w:r>
    </w:p>
    <w:p w:rsidR="002D0399" w:rsidRPr="006C0A1A" w:rsidRDefault="002D0399" w:rsidP="002D0399">
      <w:pPr>
        <w:spacing w:line="276" w:lineRule="auto"/>
        <w:ind w:right="230"/>
        <w:jc w:val="both"/>
        <w:rPr>
          <w:sz w:val="24"/>
          <w:szCs w:val="24"/>
        </w:rPr>
      </w:pPr>
      <w:r w:rsidRPr="006C0A1A">
        <w:rPr>
          <w:sz w:val="24"/>
          <w:szCs w:val="24"/>
        </w:rPr>
        <w:t>Курс «Социально-бытовая ориентировка» интегрируется с различными учебными</w:t>
      </w:r>
      <w:r w:rsidRPr="006C0A1A">
        <w:rPr>
          <w:spacing w:val="1"/>
          <w:sz w:val="24"/>
          <w:szCs w:val="24"/>
        </w:rPr>
        <w:t xml:space="preserve"> </w:t>
      </w:r>
      <w:r w:rsidRPr="006C0A1A">
        <w:rPr>
          <w:sz w:val="24"/>
          <w:szCs w:val="24"/>
        </w:rPr>
        <w:t>предметами и направлениями коррекционной работы, особенно с предметами «Речевая</w:t>
      </w:r>
      <w:r w:rsidRPr="006C0A1A">
        <w:rPr>
          <w:spacing w:val="1"/>
          <w:sz w:val="24"/>
          <w:szCs w:val="24"/>
        </w:rPr>
        <w:t xml:space="preserve"> </w:t>
      </w:r>
      <w:r w:rsidRPr="006C0A1A">
        <w:rPr>
          <w:sz w:val="24"/>
          <w:szCs w:val="24"/>
        </w:rPr>
        <w:t>практика»</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«Мир природы и</w:t>
      </w:r>
      <w:r w:rsidRPr="006C0A1A">
        <w:rPr>
          <w:spacing w:val="-1"/>
          <w:sz w:val="24"/>
          <w:szCs w:val="24"/>
        </w:rPr>
        <w:t xml:space="preserve"> </w:t>
      </w:r>
      <w:r w:rsidRPr="006C0A1A">
        <w:rPr>
          <w:sz w:val="24"/>
          <w:szCs w:val="24"/>
        </w:rPr>
        <w:t>человека».</w:t>
      </w:r>
    </w:p>
    <w:p w:rsidR="002D0399" w:rsidRPr="006C0A1A" w:rsidRDefault="002D0399" w:rsidP="002D0399">
      <w:pPr>
        <w:spacing w:before="9"/>
        <w:rPr>
          <w:sz w:val="27"/>
          <w:szCs w:val="24"/>
        </w:rPr>
      </w:pPr>
    </w:p>
    <w:p w:rsidR="002D0399" w:rsidRPr="006C0A1A" w:rsidRDefault="002D0399" w:rsidP="002D0399">
      <w:pPr>
        <w:spacing w:line="276" w:lineRule="auto"/>
        <w:ind w:right="2624"/>
        <w:outlineLvl w:val="0"/>
        <w:rPr>
          <w:bCs/>
          <w:sz w:val="24"/>
          <w:szCs w:val="24"/>
        </w:rPr>
      </w:pPr>
      <w:r w:rsidRPr="006C0A1A">
        <w:rPr>
          <w:b/>
          <w:bCs/>
          <w:color w:val="000009"/>
          <w:spacing w:val="-1"/>
          <w:sz w:val="24"/>
          <w:szCs w:val="24"/>
        </w:rPr>
        <w:t>Планируемые</w:t>
      </w:r>
      <w:r w:rsidRPr="006C0A1A">
        <w:rPr>
          <w:b/>
          <w:bCs/>
          <w:color w:val="000009"/>
          <w:spacing w:val="-13"/>
          <w:sz w:val="24"/>
          <w:szCs w:val="24"/>
        </w:rPr>
        <w:t xml:space="preserve"> </w:t>
      </w:r>
      <w:r w:rsidRPr="006C0A1A">
        <w:rPr>
          <w:b/>
          <w:bCs/>
          <w:color w:val="000009"/>
          <w:sz w:val="24"/>
          <w:szCs w:val="24"/>
        </w:rPr>
        <w:t>результаты</w:t>
      </w:r>
      <w:r w:rsidRPr="006C0A1A">
        <w:rPr>
          <w:b/>
          <w:bCs/>
          <w:color w:val="000009"/>
          <w:spacing w:val="-13"/>
          <w:sz w:val="24"/>
          <w:szCs w:val="24"/>
        </w:rPr>
        <w:t xml:space="preserve"> </w:t>
      </w:r>
      <w:r w:rsidRPr="006C0A1A">
        <w:rPr>
          <w:b/>
          <w:bCs/>
          <w:color w:val="000009"/>
          <w:sz w:val="24"/>
          <w:szCs w:val="24"/>
        </w:rPr>
        <w:t>изучения</w:t>
      </w:r>
      <w:r w:rsidRPr="006C0A1A">
        <w:rPr>
          <w:b/>
          <w:bCs/>
          <w:color w:val="000009"/>
          <w:spacing w:val="-14"/>
          <w:sz w:val="24"/>
          <w:szCs w:val="24"/>
        </w:rPr>
        <w:t xml:space="preserve"> </w:t>
      </w:r>
      <w:r w:rsidRPr="006C0A1A">
        <w:rPr>
          <w:b/>
          <w:bCs/>
          <w:color w:val="000009"/>
          <w:sz w:val="24"/>
          <w:szCs w:val="24"/>
        </w:rPr>
        <w:t>курса</w:t>
      </w:r>
      <w:r w:rsidRPr="006C0A1A">
        <w:rPr>
          <w:b/>
          <w:bCs/>
          <w:color w:val="000009"/>
          <w:spacing w:val="-57"/>
          <w:sz w:val="24"/>
          <w:szCs w:val="24"/>
        </w:rPr>
        <w:t xml:space="preserve"> </w:t>
      </w:r>
      <w:r w:rsidRPr="006C0A1A">
        <w:rPr>
          <w:b/>
          <w:bCs/>
          <w:color w:val="000009"/>
          <w:sz w:val="24"/>
          <w:szCs w:val="24"/>
        </w:rPr>
        <w:t>Минимальный</w:t>
      </w:r>
      <w:r w:rsidRPr="006C0A1A">
        <w:rPr>
          <w:b/>
          <w:bCs/>
          <w:color w:val="000009"/>
          <w:spacing w:val="-2"/>
          <w:sz w:val="24"/>
          <w:szCs w:val="24"/>
        </w:rPr>
        <w:t xml:space="preserve"> </w:t>
      </w:r>
      <w:r w:rsidRPr="006C0A1A">
        <w:rPr>
          <w:b/>
          <w:bCs/>
          <w:color w:val="000009"/>
          <w:sz w:val="24"/>
          <w:szCs w:val="24"/>
        </w:rPr>
        <w:t>уровень</w:t>
      </w:r>
      <w:r w:rsidRPr="006C0A1A">
        <w:rPr>
          <w:bCs/>
          <w:color w:val="000009"/>
          <w:sz w:val="24"/>
          <w:szCs w:val="24"/>
        </w:rPr>
        <w:t>:</w:t>
      </w:r>
    </w:p>
    <w:p w:rsidR="002D0399" w:rsidRPr="006C0A1A" w:rsidRDefault="002D0399" w:rsidP="00FB33E5">
      <w:pPr>
        <w:numPr>
          <w:ilvl w:val="0"/>
          <w:numId w:val="40"/>
        </w:numPr>
        <w:tabs>
          <w:tab w:val="left" w:pos="1055"/>
          <w:tab w:val="left" w:pos="1056"/>
        </w:tabs>
        <w:spacing w:line="292" w:lineRule="exact"/>
        <w:rPr>
          <w:color w:val="000009"/>
          <w:sz w:val="24"/>
        </w:rPr>
      </w:pPr>
      <w:r w:rsidRPr="006C0A1A">
        <w:rPr>
          <w:color w:val="000009"/>
          <w:sz w:val="24"/>
        </w:rPr>
        <w:t>иметь</w:t>
      </w:r>
      <w:r w:rsidRPr="006C0A1A">
        <w:rPr>
          <w:color w:val="000009"/>
          <w:spacing w:val="-10"/>
          <w:sz w:val="24"/>
        </w:rPr>
        <w:t xml:space="preserve"> </w:t>
      </w:r>
      <w:r w:rsidRPr="006C0A1A">
        <w:rPr>
          <w:color w:val="000009"/>
          <w:sz w:val="24"/>
        </w:rPr>
        <w:t>представления</w:t>
      </w:r>
      <w:r w:rsidRPr="006C0A1A">
        <w:rPr>
          <w:color w:val="000009"/>
          <w:spacing w:val="-9"/>
          <w:sz w:val="24"/>
        </w:rPr>
        <w:t xml:space="preserve"> </w:t>
      </w:r>
      <w:r w:rsidRPr="006C0A1A">
        <w:rPr>
          <w:color w:val="000009"/>
          <w:sz w:val="24"/>
        </w:rPr>
        <w:t>о</w:t>
      </w:r>
      <w:r w:rsidRPr="006C0A1A">
        <w:rPr>
          <w:color w:val="000009"/>
          <w:spacing w:val="-8"/>
          <w:sz w:val="24"/>
        </w:rPr>
        <w:t xml:space="preserve"> </w:t>
      </w:r>
      <w:r w:rsidRPr="006C0A1A">
        <w:rPr>
          <w:color w:val="000009"/>
          <w:sz w:val="24"/>
        </w:rPr>
        <w:t>назначении</w:t>
      </w:r>
      <w:r w:rsidRPr="006C0A1A">
        <w:rPr>
          <w:color w:val="000009"/>
          <w:spacing w:val="-8"/>
          <w:sz w:val="24"/>
        </w:rPr>
        <w:t xml:space="preserve"> </w:t>
      </w:r>
      <w:r w:rsidRPr="006C0A1A">
        <w:rPr>
          <w:color w:val="000009"/>
          <w:sz w:val="24"/>
        </w:rPr>
        <w:t>объектов</w:t>
      </w:r>
      <w:r w:rsidRPr="006C0A1A">
        <w:rPr>
          <w:color w:val="000009"/>
          <w:spacing w:val="-9"/>
          <w:sz w:val="24"/>
        </w:rPr>
        <w:t xml:space="preserve"> </w:t>
      </w:r>
      <w:r w:rsidRPr="006C0A1A">
        <w:rPr>
          <w:color w:val="000009"/>
          <w:sz w:val="24"/>
        </w:rPr>
        <w:t>изучения;</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иметь</w:t>
      </w:r>
      <w:r w:rsidRPr="006C0A1A">
        <w:rPr>
          <w:color w:val="000009"/>
          <w:spacing w:val="-8"/>
          <w:sz w:val="24"/>
        </w:rPr>
        <w:t xml:space="preserve"> </w:t>
      </w:r>
      <w:r w:rsidRPr="006C0A1A">
        <w:rPr>
          <w:color w:val="000009"/>
          <w:sz w:val="24"/>
        </w:rPr>
        <w:t>представления</w:t>
      </w:r>
      <w:r w:rsidRPr="006C0A1A">
        <w:rPr>
          <w:color w:val="000009"/>
          <w:spacing w:val="-7"/>
          <w:sz w:val="24"/>
        </w:rPr>
        <w:t xml:space="preserve"> </w:t>
      </w:r>
      <w:r w:rsidRPr="006C0A1A">
        <w:rPr>
          <w:color w:val="000009"/>
          <w:sz w:val="24"/>
        </w:rPr>
        <w:t>об</w:t>
      </w:r>
      <w:r w:rsidRPr="006C0A1A">
        <w:rPr>
          <w:color w:val="000009"/>
          <w:spacing w:val="-6"/>
          <w:sz w:val="24"/>
        </w:rPr>
        <w:t xml:space="preserve"> </w:t>
      </w:r>
      <w:r w:rsidRPr="006C0A1A">
        <w:rPr>
          <w:color w:val="000009"/>
          <w:sz w:val="24"/>
        </w:rPr>
        <w:t>элементарных</w:t>
      </w:r>
      <w:r w:rsidRPr="006C0A1A">
        <w:rPr>
          <w:color w:val="000009"/>
          <w:spacing w:val="-7"/>
          <w:sz w:val="24"/>
        </w:rPr>
        <w:t xml:space="preserve"> </w:t>
      </w:r>
      <w:r w:rsidRPr="006C0A1A">
        <w:rPr>
          <w:color w:val="000009"/>
          <w:sz w:val="24"/>
        </w:rPr>
        <w:t>правилах</w:t>
      </w:r>
      <w:r w:rsidRPr="006C0A1A">
        <w:rPr>
          <w:color w:val="000009"/>
          <w:spacing w:val="-7"/>
          <w:sz w:val="24"/>
        </w:rPr>
        <w:t xml:space="preserve"> </w:t>
      </w:r>
      <w:r w:rsidRPr="006C0A1A">
        <w:rPr>
          <w:color w:val="000009"/>
          <w:sz w:val="24"/>
        </w:rPr>
        <w:t>безопасного</w:t>
      </w:r>
      <w:r w:rsidRPr="006C0A1A">
        <w:rPr>
          <w:color w:val="000009"/>
          <w:spacing w:val="-6"/>
          <w:sz w:val="24"/>
        </w:rPr>
        <w:t xml:space="preserve"> </w:t>
      </w:r>
      <w:r w:rsidRPr="006C0A1A">
        <w:rPr>
          <w:color w:val="000009"/>
          <w:sz w:val="24"/>
        </w:rPr>
        <w:t>поведения;</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иметь</w:t>
      </w:r>
      <w:r w:rsidRPr="006C0A1A">
        <w:rPr>
          <w:color w:val="000009"/>
          <w:spacing w:val="-6"/>
          <w:sz w:val="24"/>
        </w:rPr>
        <w:t xml:space="preserve"> </w:t>
      </w:r>
      <w:r w:rsidRPr="006C0A1A">
        <w:rPr>
          <w:color w:val="000009"/>
          <w:sz w:val="24"/>
        </w:rPr>
        <w:t>представления</w:t>
      </w:r>
      <w:r w:rsidRPr="006C0A1A">
        <w:rPr>
          <w:color w:val="000009"/>
          <w:spacing w:val="-5"/>
          <w:sz w:val="24"/>
        </w:rPr>
        <w:t xml:space="preserve"> </w:t>
      </w:r>
      <w:r w:rsidRPr="006C0A1A">
        <w:rPr>
          <w:color w:val="000009"/>
          <w:sz w:val="24"/>
        </w:rPr>
        <w:t>об</w:t>
      </w:r>
      <w:r w:rsidRPr="006C0A1A">
        <w:rPr>
          <w:color w:val="000009"/>
          <w:spacing w:val="-4"/>
          <w:sz w:val="24"/>
        </w:rPr>
        <w:t xml:space="preserve"> </w:t>
      </w:r>
      <w:r w:rsidRPr="006C0A1A">
        <w:rPr>
          <w:color w:val="000009"/>
          <w:sz w:val="24"/>
        </w:rPr>
        <w:t>элементарных</w:t>
      </w:r>
      <w:r w:rsidRPr="006C0A1A">
        <w:rPr>
          <w:color w:val="000009"/>
          <w:spacing w:val="-5"/>
          <w:sz w:val="24"/>
        </w:rPr>
        <w:t xml:space="preserve"> </w:t>
      </w:r>
      <w:r w:rsidRPr="006C0A1A">
        <w:rPr>
          <w:color w:val="000009"/>
          <w:sz w:val="24"/>
        </w:rPr>
        <w:t>правилах</w:t>
      </w:r>
      <w:r w:rsidRPr="006C0A1A">
        <w:rPr>
          <w:color w:val="000009"/>
          <w:spacing w:val="-5"/>
          <w:sz w:val="24"/>
        </w:rPr>
        <w:t xml:space="preserve"> </w:t>
      </w:r>
      <w:r w:rsidRPr="006C0A1A">
        <w:rPr>
          <w:color w:val="000009"/>
          <w:sz w:val="24"/>
        </w:rPr>
        <w:t>личной</w:t>
      </w:r>
      <w:r w:rsidRPr="006C0A1A">
        <w:rPr>
          <w:color w:val="000009"/>
          <w:spacing w:val="-5"/>
          <w:sz w:val="24"/>
        </w:rPr>
        <w:t xml:space="preserve"> </w:t>
      </w:r>
      <w:r w:rsidRPr="006C0A1A">
        <w:rPr>
          <w:color w:val="000009"/>
          <w:sz w:val="24"/>
        </w:rPr>
        <w:t>гигиены;</w:t>
      </w:r>
    </w:p>
    <w:p w:rsidR="002D0399" w:rsidRPr="006C0A1A" w:rsidRDefault="002D0399" w:rsidP="00FB33E5">
      <w:pPr>
        <w:numPr>
          <w:ilvl w:val="0"/>
          <w:numId w:val="40"/>
        </w:numPr>
        <w:tabs>
          <w:tab w:val="left" w:pos="1055"/>
          <w:tab w:val="left" w:pos="1056"/>
        </w:tabs>
        <w:spacing w:before="41" w:line="273" w:lineRule="auto"/>
        <w:ind w:right="230"/>
        <w:rPr>
          <w:color w:val="000009"/>
          <w:sz w:val="24"/>
        </w:rPr>
      </w:pPr>
      <w:r w:rsidRPr="006C0A1A">
        <w:rPr>
          <w:color w:val="000009"/>
          <w:sz w:val="24"/>
        </w:rPr>
        <w:t>владеть</w:t>
      </w:r>
      <w:r w:rsidRPr="006C0A1A">
        <w:rPr>
          <w:color w:val="000009"/>
          <w:spacing w:val="13"/>
          <w:sz w:val="24"/>
        </w:rPr>
        <w:t xml:space="preserve"> </w:t>
      </w:r>
      <w:r w:rsidRPr="006C0A1A">
        <w:rPr>
          <w:color w:val="000009"/>
          <w:sz w:val="24"/>
        </w:rPr>
        <w:t>элементарными</w:t>
      </w:r>
      <w:r w:rsidRPr="006C0A1A">
        <w:rPr>
          <w:color w:val="000009"/>
          <w:spacing w:val="14"/>
          <w:sz w:val="24"/>
        </w:rPr>
        <w:t xml:space="preserve"> </w:t>
      </w:r>
      <w:r w:rsidRPr="006C0A1A">
        <w:rPr>
          <w:color w:val="000009"/>
          <w:sz w:val="24"/>
        </w:rPr>
        <w:t>санитарно-гигиеническими</w:t>
      </w:r>
      <w:r w:rsidRPr="006C0A1A">
        <w:rPr>
          <w:color w:val="000009"/>
          <w:spacing w:val="15"/>
          <w:sz w:val="24"/>
        </w:rPr>
        <w:t xml:space="preserve"> </w:t>
      </w:r>
      <w:r w:rsidRPr="006C0A1A">
        <w:rPr>
          <w:color w:val="000009"/>
          <w:sz w:val="24"/>
        </w:rPr>
        <w:t>навыками</w:t>
      </w:r>
      <w:r w:rsidRPr="006C0A1A">
        <w:rPr>
          <w:color w:val="000009"/>
          <w:spacing w:val="13"/>
          <w:sz w:val="24"/>
        </w:rPr>
        <w:t xml:space="preserve"> </w:t>
      </w:r>
      <w:r w:rsidRPr="006C0A1A">
        <w:rPr>
          <w:color w:val="000009"/>
          <w:sz w:val="24"/>
        </w:rPr>
        <w:t>(мыть</w:t>
      </w:r>
      <w:r w:rsidRPr="006C0A1A">
        <w:rPr>
          <w:color w:val="000009"/>
          <w:spacing w:val="13"/>
          <w:sz w:val="24"/>
        </w:rPr>
        <w:t xml:space="preserve"> </w:t>
      </w:r>
      <w:r w:rsidRPr="006C0A1A">
        <w:rPr>
          <w:color w:val="000009"/>
          <w:sz w:val="24"/>
        </w:rPr>
        <w:t>руки,</w:t>
      </w:r>
      <w:r w:rsidRPr="006C0A1A">
        <w:rPr>
          <w:color w:val="000009"/>
          <w:spacing w:val="13"/>
          <w:sz w:val="24"/>
        </w:rPr>
        <w:t xml:space="preserve"> </w:t>
      </w:r>
      <w:r w:rsidRPr="006C0A1A">
        <w:rPr>
          <w:color w:val="000009"/>
          <w:sz w:val="24"/>
        </w:rPr>
        <w:t>чистить</w:t>
      </w:r>
      <w:r w:rsidRPr="006C0A1A">
        <w:rPr>
          <w:color w:val="000009"/>
          <w:spacing w:val="-57"/>
          <w:sz w:val="24"/>
        </w:rPr>
        <w:t xml:space="preserve"> </w:t>
      </w:r>
      <w:r w:rsidRPr="006C0A1A">
        <w:rPr>
          <w:color w:val="000009"/>
          <w:sz w:val="24"/>
        </w:rPr>
        <w:t>зубы,</w:t>
      </w:r>
      <w:r w:rsidRPr="006C0A1A">
        <w:rPr>
          <w:color w:val="000009"/>
          <w:spacing w:val="-1"/>
          <w:sz w:val="24"/>
        </w:rPr>
        <w:t xml:space="preserve"> </w:t>
      </w:r>
      <w:r w:rsidRPr="006C0A1A">
        <w:rPr>
          <w:color w:val="000009"/>
          <w:sz w:val="24"/>
        </w:rPr>
        <w:t>расчесывать</w:t>
      </w:r>
      <w:r w:rsidRPr="006C0A1A">
        <w:rPr>
          <w:color w:val="000009"/>
          <w:spacing w:val="-1"/>
          <w:sz w:val="24"/>
        </w:rPr>
        <w:t xml:space="preserve"> </w:t>
      </w:r>
      <w:r w:rsidRPr="006C0A1A">
        <w:rPr>
          <w:color w:val="000009"/>
          <w:sz w:val="24"/>
        </w:rPr>
        <w:t>волосы</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т.</w:t>
      </w:r>
      <w:r w:rsidRPr="006C0A1A">
        <w:rPr>
          <w:color w:val="000009"/>
          <w:spacing w:val="-1"/>
          <w:sz w:val="24"/>
        </w:rPr>
        <w:t xml:space="preserve"> </w:t>
      </w:r>
      <w:r w:rsidRPr="006C0A1A">
        <w:rPr>
          <w:color w:val="000009"/>
          <w:sz w:val="24"/>
        </w:rPr>
        <w:t>п.);</w:t>
      </w:r>
    </w:p>
    <w:p w:rsidR="002D0399" w:rsidRPr="006C0A1A" w:rsidRDefault="002D0399" w:rsidP="00FB33E5">
      <w:pPr>
        <w:numPr>
          <w:ilvl w:val="0"/>
          <w:numId w:val="40"/>
        </w:numPr>
        <w:tabs>
          <w:tab w:val="left" w:pos="1055"/>
          <w:tab w:val="left" w:pos="1056"/>
        </w:tabs>
        <w:spacing w:before="1"/>
        <w:rPr>
          <w:color w:val="000009"/>
          <w:sz w:val="24"/>
        </w:rPr>
      </w:pPr>
      <w:r w:rsidRPr="006C0A1A">
        <w:rPr>
          <w:color w:val="000009"/>
          <w:sz w:val="24"/>
        </w:rPr>
        <w:t>применять</w:t>
      </w:r>
      <w:r w:rsidRPr="006C0A1A">
        <w:rPr>
          <w:color w:val="000009"/>
          <w:spacing w:val="-5"/>
          <w:sz w:val="24"/>
        </w:rPr>
        <w:t xml:space="preserve"> </w:t>
      </w:r>
      <w:r w:rsidRPr="006C0A1A">
        <w:rPr>
          <w:color w:val="000009"/>
          <w:sz w:val="24"/>
        </w:rPr>
        <w:t>элементарные</w:t>
      </w:r>
      <w:r w:rsidRPr="006C0A1A">
        <w:rPr>
          <w:color w:val="000009"/>
          <w:spacing w:val="-3"/>
          <w:sz w:val="24"/>
        </w:rPr>
        <w:t xml:space="preserve"> </w:t>
      </w:r>
      <w:r w:rsidRPr="006C0A1A">
        <w:rPr>
          <w:color w:val="000009"/>
          <w:sz w:val="24"/>
        </w:rPr>
        <w:t>практические</w:t>
      </w:r>
      <w:r w:rsidRPr="006C0A1A">
        <w:rPr>
          <w:color w:val="000009"/>
          <w:spacing w:val="-4"/>
          <w:sz w:val="24"/>
        </w:rPr>
        <w:t xml:space="preserve"> </w:t>
      </w:r>
      <w:r w:rsidRPr="006C0A1A">
        <w:rPr>
          <w:color w:val="000009"/>
          <w:sz w:val="24"/>
        </w:rPr>
        <w:t>навыки</w:t>
      </w:r>
      <w:r w:rsidRPr="006C0A1A">
        <w:rPr>
          <w:color w:val="000009"/>
          <w:spacing w:val="-4"/>
          <w:sz w:val="24"/>
        </w:rPr>
        <w:t xml:space="preserve"> </w:t>
      </w:r>
      <w:r w:rsidRPr="006C0A1A">
        <w:rPr>
          <w:color w:val="000009"/>
          <w:sz w:val="24"/>
        </w:rPr>
        <w:t>с</w:t>
      </w:r>
      <w:r w:rsidRPr="006C0A1A">
        <w:rPr>
          <w:color w:val="000009"/>
          <w:spacing w:val="-3"/>
          <w:sz w:val="24"/>
        </w:rPr>
        <w:t xml:space="preserve"> </w:t>
      </w:r>
      <w:r w:rsidRPr="006C0A1A">
        <w:rPr>
          <w:color w:val="000009"/>
          <w:sz w:val="24"/>
        </w:rPr>
        <w:t>помощью</w:t>
      </w:r>
      <w:r w:rsidRPr="006C0A1A">
        <w:rPr>
          <w:color w:val="000009"/>
          <w:spacing w:val="-4"/>
          <w:sz w:val="24"/>
        </w:rPr>
        <w:t xml:space="preserve"> </w:t>
      </w:r>
      <w:r w:rsidRPr="006C0A1A">
        <w:rPr>
          <w:color w:val="000009"/>
          <w:sz w:val="24"/>
        </w:rPr>
        <w:t>учителя.</w:t>
      </w:r>
    </w:p>
    <w:p w:rsidR="002D0399" w:rsidRPr="006C0A1A" w:rsidRDefault="002D0399" w:rsidP="002D0399">
      <w:pPr>
        <w:spacing w:before="42"/>
        <w:outlineLvl w:val="0"/>
        <w:rPr>
          <w:bCs/>
          <w:sz w:val="24"/>
          <w:szCs w:val="24"/>
        </w:rPr>
      </w:pPr>
      <w:r w:rsidRPr="006C0A1A">
        <w:rPr>
          <w:b/>
          <w:bCs/>
          <w:color w:val="000009"/>
          <w:sz w:val="24"/>
          <w:szCs w:val="24"/>
        </w:rPr>
        <w:t>Достаточный</w:t>
      </w:r>
      <w:r w:rsidRPr="006C0A1A">
        <w:rPr>
          <w:b/>
          <w:bCs/>
          <w:color w:val="000009"/>
          <w:spacing w:val="-10"/>
          <w:sz w:val="24"/>
          <w:szCs w:val="24"/>
        </w:rPr>
        <w:t xml:space="preserve"> </w:t>
      </w:r>
      <w:r w:rsidRPr="006C0A1A">
        <w:rPr>
          <w:b/>
          <w:bCs/>
          <w:color w:val="000009"/>
          <w:sz w:val="24"/>
          <w:szCs w:val="24"/>
        </w:rPr>
        <w:t>уровень</w:t>
      </w:r>
      <w:r w:rsidRPr="006C0A1A">
        <w:rPr>
          <w:bCs/>
          <w:color w:val="000009"/>
          <w:sz w:val="24"/>
          <w:szCs w:val="24"/>
        </w:rPr>
        <w:t>:</w:t>
      </w:r>
    </w:p>
    <w:p w:rsidR="002D0399" w:rsidRPr="006C0A1A" w:rsidRDefault="002D0399" w:rsidP="00FB33E5">
      <w:pPr>
        <w:numPr>
          <w:ilvl w:val="0"/>
          <w:numId w:val="40"/>
        </w:numPr>
        <w:tabs>
          <w:tab w:val="left" w:pos="1055"/>
          <w:tab w:val="left" w:pos="1056"/>
          <w:tab w:val="left" w:pos="2459"/>
          <w:tab w:val="left" w:pos="4011"/>
          <w:tab w:val="left" w:pos="5720"/>
          <w:tab w:val="left" w:pos="6790"/>
          <w:tab w:val="left" w:pos="8781"/>
          <w:tab w:val="left" w:pos="9587"/>
        </w:tabs>
        <w:spacing w:before="40" w:line="273" w:lineRule="auto"/>
        <w:ind w:right="230"/>
        <w:rPr>
          <w:color w:val="000009"/>
          <w:sz w:val="24"/>
        </w:rPr>
      </w:pPr>
      <w:r w:rsidRPr="006C0A1A">
        <w:rPr>
          <w:color w:val="000009"/>
          <w:sz w:val="24"/>
        </w:rPr>
        <w:t>применять</w:t>
      </w:r>
      <w:r w:rsidRPr="006C0A1A">
        <w:rPr>
          <w:color w:val="000009"/>
          <w:sz w:val="24"/>
        </w:rPr>
        <w:tab/>
        <w:t>полученные</w:t>
      </w:r>
      <w:r w:rsidRPr="006C0A1A">
        <w:rPr>
          <w:color w:val="000009"/>
          <w:sz w:val="24"/>
        </w:rPr>
        <w:tab/>
        <w:t>практические</w:t>
      </w:r>
      <w:r w:rsidRPr="006C0A1A">
        <w:rPr>
          <w:color w:val="000009"/>
          <w:sz w:val="24"/>
        </w:rPr>
        <w:tab/>
        <w:t>навыки</w:t>
      </w:r>
      <w:r w:rsidRPr="006C0A1A">
        <w:rPr>
          <w:color w:val="000009"/>
          <w:sz w:val="24"/>
        </w:rPr>
        <w:tab/>
      </w:r>
      <w:proofErr w:type="gramStart"/>
      <w:r w:rsidRPr="006C0A1A">
        <w:rPr>
          <w:color w:val="000009"/>
          <w:sz w:val="24"/>
        </w:rPr>
        <w:t>самостоятельно,</w:t>
      </w:r>
      <w:r w:rsidRPr="006C0A1A">
        <w:rPr>
          <w:color w:val="000009"/>
          <w:sz w:val="24"/>
        </w:rPr>
        <w:tab/>
      </w:r>
      <w:proofErr w:type="gramEnd"/>
      <w:r w:rsidRPr="006C0A1A">
        <w:rPr>
          <w:color w:val="000009"/>
          <w:sz w:val="24"/>
        </w:rPr>
        <w:t>либо</w:t>
      </w:r>
      <w:r w:rsidRPr="006C0A1A">
        <w:rPr>
          <w:color w:val="000009"/>
          <w:sz w:val="24"/>
        </w:rPr>
        <w:tab/>
      </w:r>
      <w:r w:rsidRPr="006C0A1A">
        <w:rPr>
          <w:color w:val="000009"/>
          <w:spacing w:val="-2"/>
          <w:sz w:val="24"/>
        </w:rPr>
        <w:t>с</w:t>
      </w:r>
      <w:r w:rsidRPr="006C0A1A">
        <w:rPr>
          <w:color w:val="000009"/>
          <w:spacing w:val="-57"/>
          <w:sz w:val="24"/>
        </w:rPr>
        <w:t xml:space="preserve"> </w:t>
      </w:r>
      <w:r w:rsidRPr="006C0A1A">
        <w:rPr>
          <w:color w:val="000009"/>
          <w:sz w:val="24"/>
        </w:rPr>
        <w:t>незначительной</w:t>
      </w:r>
      <w:r w:rsidRPr="006C0A1A">
        <w:rPr>
          <w:color w:val="000009"/>
          <w:spacing w:val="-1"/>
          <w:sz w:val="24"/>
        </w:rPr>
        <w:t xml:space="preserve"> </w:t>
      </w:r>
      <w:r w:rsidRPr="006C0A1A">
        <w:rPr>
          <w:color w:val="000009"/>
          <w:sz w:val="24"/>
        </w:rPr>
        <w:t>помощь</w:t>
      </w:r>
      <w:r w:rsidRPr="006C0A1A">
        <w:rPr>
          <w:color w:val="000009"/>
          <w:spacing w:val="-1"/>
          <w:sz w:val="24"/>
        </w:rPr>
        <w:t xml:space="preserve"> </w:t>
      </w:r>
      <w:r w:rsidRPr="006C0A1A">
        <w:rPr>
          <w:color w:val="000009"/>
          <w:sz w:val="24"/>
        </w:rPr>
        <w:t>учителя.</w:t>
      </w:r>
    </w:p>
    <w:p w:rsidR="002D0399" w:rsidRPr="006C0A1A" w:rsidRDefault="002D0399" w:rsidP="002D0399">
      <w:pPr>
        <w:spacing w:before="6"/>
        <w:outlineLvl w:val="0"/>
        <w:rPr>
          <w:b/>
          <w:bCs/>
          <w:sz w:val="24"/>
          <w:szCs w:val="24"/>
        </w:rPr>
      </w:pPr>
      <w:r w:rsidRPr="006C0A1A">
        <w:rPr>
          <w:b/>
          <w:bCs/>
          <w:sz w:val="24"/>
          <w:szCs w:val="24"/>
        </w:rPr>
        <w:t>Коррекционный</w:t>
      </w:r>
      <w:r w:rsidRPr="006C0A1A">
        <w:rPr>
          <w:b/>
          <w:bCs/>
          <w:spacing w:val="-6"/>
          <w:sz w:val="24"/>
          <w:szCs w:val="24"/>
        </w:rPr>
        <w:t xml:space="preserve"> </w:t>
      </w:r>
      <w:r w:rsidRPr="006C0A1A">
        <w:rPr>
          <w:b/>
          <w:bCs/>
          <w:sz w:val="24"/>
          <w:szCs w:val="24"/>
        </w:rPr>
        <w:t>курс</w:t>
      </w:r>
      <w:r w:rsidRPr="006C0A1A">
        <w:rPr>
          <w:b/>
          <w:bCs/>
          <w:spacing w:val="-3"/>
          <w:sz w:val="24"/>
          <w:szCs w:val="24"/>
        </w:rPr>
        <w:t xml:space="preserve"> </w:t>
      </w:r>
      <w:r w:rsidRPr="006C0A1A">
        <w:rPr>
          <w:b/>
          <w:bCs/>
          <w:sz w:val="24"/>
          <w:szCs w:val="24"/>
        </w:rPr>
        <w:t>«Развитие</w:t>
      </w:r>
      <w:r w:rsidRPr="006C0A1A">
        <w:rPr>
          <w:b/>
          <w:bCs/>
          <w:spacing w:val="-5"/>
          <w:sz w:val="24"/>
          <w:szCs w:val="24"/>
        </w:rPr>
        <w:t xml:space="preserve"> </w:t>
      </w:r>
      <w:r w:rsidRPr="006C0A1A">
        <w:rPr>
          <w:b/>
          <w:bCs/>
          <w:sz w:val="24"/>
          <w:szCs w:val="24"/>
        </w:rPr>
        <w:t>познавательной</w:t>
      </w:r>
      <w:r w:rsidRPr="006C0A1A">
        <w:rPr>
          <w:b/>
          <w:bCs/>
          <w:spacing w:val="-4"/>
          <w:sz w:val="24"/>
          <w:szCs w:val="24"/>
        </w:rPr>
        <w:t xml:space="preserve"> </w:t>
      </w:r>
      <w:r w:rsidRPr="006C0A1A">
        <w:rPr>
          <w:b/>
          <w:bCs/>
          <w:sz w:val="24"/>
          <w:szCs w:val="24"/>
        </w:rPr>
        <w:t>деятельности»</w:t>
      </w:r>
    </w:p>
    <w:p w:rsidR="002D0399" w:rsidRPr="006C0A1A" w:rsidRDefault="002D0399" w:rsidP="002D0399">
      <w:pPr>
        <w:spacing w:before="11"/>
        <w:rPr>
          <w:b/>
          <w:sz w:val="30"/>
          <w:szCs w:val="24"/>
        </w:rPr>
      </w:pPr>
    </w:p>
    <w:p w:rsidR="002D0399" w:rsidRPr="006C0A1A" w:rsidRDefault="002D0399" w:rsidP="002D0399">
      <w:pPr>
        <w:spacing w:line="276" w:lineRule="auto"/>
        <w:ind w:right="228"/>
        <w:jc w:val="both"/>
        <w:rPr>
          <w:sz w:val="24"/>
          <w:szCs w:val="24"/>
        </w:rPr>
      </w:pPr>
      <w:r w:rsidRPr="006C0A1A">
        <w:rPr>
          <w:sz w:val="24"/>
          <w:szCs w:val="24"/>
        </w:rPr>
        <w:t>Целью</w:t>
      </w:r>
      <w:r w:rsidRPr="006C0A1A">
        <w:rPr>
          <w:spacing w:val="1"/>
          <w:sz w:val="24"/>
          <w:szCs w:val="24"/>
        </w:rPr>
        <w:t xml:space="preserve"> </w:t>
      </w:r>
      <w:r w:rsidRPr="006C0A1A">
        <w:rPr>
          <w:sz w:val="24"/>
          <w:szCs w:val="24"/>
        </w:rPr>
        <w:t>развития</w:t>
      </w:r>
      <w:r w:rsidRPr="006C0A1A">
        <w:rPr>
          <w:spacing w:val="1"/>
          <w:sz w:val="24"/>
          <w:szCs w:val="24"/>
        </w:rPr>
        <w:t xml:space="preserve"> </w:t>
      </w:r>
      <w:r w:rsidRPr="006C0A1A">
        <w:rPr>
          <w:sz w:val="24"/>
          <w:szCs w:val="24"/>
        </w:rPr>
        <w:t>познавательной</w:t>
      </w:r>
      <w:r w:rsidRPr="006C0A1A">
        <w:rPr>
          <w:spacing w:val="1"/>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РАС</w:t>
      </w:r>
      <w:r w:rsidRPr="006C0A1A">
        <w:rPr>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sz w:val="24"/>
          <w:szCs w:val="24"/>
        </w:rPr>
        <w:t>на</w:t>
      </w:r>
      <w:r w:rsidRPr="006C0A1A">
        <w:rPr>
          <w:spacing w:val="1"/>
          <w:sz w:val="24"/>
          <w:szCs w:val="24"/>
        </w:rPr>
        <w:t xml:space="preserve"> </w:t>
      </w:r>
      <w:r w:rsidRPr="006C0A1A">
        <w:rPr>
          <w:sz w:val="24"/>
          <w:szCs w:val="24"/>
        </w:rPr>
        <w:t>ступени</w:t>
      </w:r>
      <w:r w:rsidRPr="006C0A1A">
        <w:rPr>
          <w:spacing w:val="1"/>
          <w:sz w:val="24"/>
          <w:szCs w:val="24"/>
        </w:rPr>
        <w:t xml:space="preserve"> </w:t>
      </w:r>
      <w:r w:rsidRPr="006C0A1A">
        <w:rPr>
          <w:sz w:val="24"/>
          <w:szCs w:val="24"/>
        </w:rPr>
        <w:t>начального</w:t>
      </w:r>
      <w:r w:rsidRPr="006C0A1A">
        <w:rPr>
          <w:spacing w:val="1"/>
          <w:sz w:val="24"/>
          <w:szCs w:val="24"/>
        </w:rPr>
        <w:t xml:space="preserve"> </w:t>
      </w:r>
      <w:r w:rsidRPr="006C0A1A">
        <w:rPr>
          <w:sz w:val="24"/>
          <w:szCs w:val="24"/>
        </w:rPr>
        <w:t>общего образования является психологическая поддержка и приобщение обучающихся к</w:t>
      </w:r>
      <w:r w:rsidRPr="006C0A1A">
        <w:rPr>
          <w:spacing w:val="1"/>
          <w:sz w:val="24"/>
          <w:szCs w:val="24"/>
        </w:rPr>
        <w:t xml:space="preserve"> </w:t>
      </w:r>
      <w:r w:rsidRPr="006C0A1A">
        <w:rPr>
          <w:sz w:val="24"/>
          <w:szCs w:val="24"/>
        </w:rPr>
        <w:t>учебно-познавательной</w:t>
      </w:r>
      <w:r w:rsidRPr="006C0A1A">
        <w:rPr>
          <w:spacing w:val="1"/>
          <w:sz w:val="24"/>
          <w:szCs w:val="24"/>
        </w:rPr>
        <w:t xml:space="preserve"> </w:t>
      </w:r>
      <w:r w:rsidRPr="006C0A1A">
        <w:rPr>
          <w:sz w:val="24"/>
          <w:szCs w:val="24"/>
        </w:rPr>
        <w:t>деятельности,</w:t>
      </w:r>
      <w:r w:rsidRPr="006C0A1A">
        <w:rPr>
          <w:spacing w:val="1"/>
          <w:sz w:val="24"/>
          <w:szCs w:val="24"/>
        </w:rPr>
        <w:t xml:space="preserve"> </w:t>
      </w:r>
      <w:r w:rsidRPr="006C0A1A">
        <w:rPr>
          <w:sz w:val="24"/>
          <w:szCs w:val="24"/>
        </w:rPr>
        <w:t>создание</w:t>
      </w:r>
      <w:r w:rsidRPr="006C0A1A">
        <w:rPr>
          <w:spacing w:val="1"/>
          <w:sz w:val="24"/>
          <w:szCs w:val="24"/>
        </w:rPr>
        <w:t xml:space="preserve"> </w:t>
      </w:r>
      <w:r w:rsidRPr="006C0A1A">
        <w:rPr>
          <w:sz w:val="24"/>
          <w:szCs w:val="24"/>
        </w:rPr>
        <w:t>специальной</w:t>
      </w:r>
      <w:r w:rsidRPr="006C0A1A">
        <w:rPr>
          <w:spacing w:val="1"/>
          <w:sz w:val="24"/>
          <w:szCs w:val="24"/>
        </w:rPr>
        <w:t xml:space="preserve"> </w:t>
      </w:r>
      <w:r w:rsidRPr="006C0A1A">
        <w:rPr>
          <w:sz w:val="24"/>
          <w:szCs w:val="24"/>
        </w:rPr>
        <w:t>структурированной</w:t>
      </w:r>
      <w:r w:rsidRPr="006C0A1A">
        <w:rPr>
          <w:spacing w:val="1"/>
          <w:sz w:val="24"/>
          <w:szCs w:val="24"/>
        </w:rPr>
        <w:t xml:space="preserve"> </w:t>
      </w:r>
      <w:r w:rsidRPr="006C0A1A">
        <w:rPr>
          <w:sz w:val="24"/>
          <w:szCs w:val="24"/>
        </w:rPr>
        <w:t>образовательной среды в контексте формирования у</w:t>
      </w:r>
      <w:r w:rsidRPr="006C0A1A">
        <w:rPr>
          <w:spacing w:val="1"/>
          <w:sz w:val="24"/>
          <w:szCs w:val="24"/>
        </w:rPr>
        <w:t xml:space="preserve"> </w:t>
      </w:r>
      <w:r w:rsidRPr="006C0A1A">
        <w:rPr>
          <w:sz w:val="24"/>
          <w:szCs w:val="24"/>
        </w:rPr>
        <w:t>них познавательных психических</w:t>
      </w:r>
      <w:r w:rsidRPr="006C0A1A">
        <w:rPr>
          <w:spacing w:val="1"/>
          <w:sz w:val="24"/>
          <w:szCs w:val="24"/>
        </w:rPr>
        <w:t xml:space="preserve"> </w:t>
      </w:r>
      <w:r w:rsidRPr="006C0A1A">
        <w:rPr>
          <w:sz w:val="24"/>
          <w:szCs w:val="24"/>
        </w:rPr>
        <w:t>процессов,</w:t>
      </w:r>
      <w:r w:rsidRPr="006C0A1A">
        <w:rPr>
          <w:spacing w:val="-3"/>
          <w:sz w:val="24"/>
          <w:szCs w:val="24"/>
        </w:rPr>
        <w:t xml:space="preserve"> </w:t>
      </w:r>
      <w:r w:rsidRPr="006C0A1A">
        <w:rPr>
          <w:sz w:val="24"/>
          <w:szCs w:val="24"/>
        </w:rPr>
        <w:t>познавательного</w:t>
      </w:r>
      <w:r w:rsidRPr="006C0A1A">
        <w:rPr>
          <w:spacing w:val="-2"/>
          <w:sz w:val="24"/>
          <w:szCs w:val="24"/>
        </w:rPr>
        <w:t xml:space="preserve"> </w:t>
      </w:r>
      <w:r w:rsidRPr="006C0A1A">
        <w:rPr>
          <w:sz w:val="24"/>
          <w:szCs w:val="24"/>
        </w:rPr>
        <w:t>интереса,</w:t>
      </w:r>
      <w:r w:rsidRPr="006C0A1A">
        <w:rPr>
          <w:spacing w:val="-2"/>
          <w:sz w:val="24"/>
          <w:szCs w:val="24"/>
        </w:rPr>
        <w:t xml:space="preserve"> </w:t>
      </w:r>
      <w:r w:rsidRPr="006C0A1A">
        <w:rPr>
          <w:sz w:val="24"/>
          <w:szCs w:val="24"/>
        </w:rPr>
        <w:t>учебного</w:t>
      </w:r>
      <w:r w:rsidRPr="006C0A1A">
        <w:rPr>
          <w:spacing w:val="-2"/>
          <w:sz w:val="24"/>
          <w:szCs w:val="24"/>
        </w:rPr>
        <w:t xml:space="preserve"> </w:t>
      </w:r>
      <w:r w:rsidRPr="006C0A1A">
        <w:rPr>
          <w:sz w:val="24"/>
          <w:szCs w:val="24"/>
        </w:rPr>
        <w:t>сознания</w:t>
      </w:r>
      <w:r w:rsidRPr="006C0A1A">
        <w:rPr>
          <w:spacing w:val="-1"/>
          <w:sz w:val="24"/>
          <w:szCs w:val="24"/>
        </w:rPr>
        <w:t xml:space="preserve"> </w:t>
      </w:r>
      <w:r w:rsidRPr="006C0A1A">
        <w:rPr>
          <w:sz w:val="24"/>
          <w:szCs w:val="24"/>
        </w:rPr>
        <w:t>и</w:t>
      </w:r>
      <w:r w:rsidRPr="006C0A1A">
        <w:rPr>
          <w:spacing w:val="-2"/>
          <w:sz w:val="24"/>
          <w:szCs w:val="24"/>
        </w:rPr>
        <w:t xml:space="preserve"> </w:t>
      </w:r>
      <w:r w:rsidRPr="006C0A1A">
        <w:rPr>
          <w:sz w:val="24"/>
          <w:szCs w:val="24"/>
        </w:rPr>
        <w:t>поведения.</w:t>
      </w:r>
    </w:p>
    <w:p w:rsidR="002D0399" w:rsidRPr="006C0A1A" w:rsidRDefault="002D0399" w:rsidP="002D0399">
      <w:pPr>
        <w:spacing w:line="276" w:lineRule="auto"/>
        <w:ind w:right="228"/>
        <w:jc w:val="both"/>
        <w:rPr>
          <w:sz w:val="24"/>
          <w:szCs w:val="24"/>
        </w:rPr>
      </w:pPr>
      <w:r w:rsidRPr="006C0A1A">
        <w:rPr>
          <w:sz w:val="24"/>
          <w:szCs w:val="24"/>
        </w:rPr>
        <w:t>Полноценное познавательное развитие обучающихся с РАС с легкой умственной</w:t>
      </w:r>
      <w:r w:rsidRPr="006C0A1A">
        <w:rPr>
          <w:spacing w:val="1"/>
          <w:sz w:val="24"/>
          <w:szCs w:val="24"/>
        </w:rPr>
        <w:t xml:space="preserve"> </w:t>
      </w:r>
      <w:r w:rsidRPr="006C0A1A">
        <w:rPr>
          <w:sz w:val="24"/>
          <w:szCs w:val="24"/>
        </w:rPr>
        <w:t>отсталостью (интеллектуальными нарушениями) организуется в трех основных формах</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каждая из</w:t>
      </w:r>
      <w:r w:rsidRPr="006C0A1A">
        <w:rPr>
          <w:spacing w:val="-1"/>
          <w:sz w:val="24"/>
          <w:szCs w:val="24"/>
        </w:rPr>
        <w:t xml:space="preserve"> </w:t>
      </w:r>
      <w:r w:rsidRPr="006C0A1A">
        <w:rPr>
          <w:sz w:val="24"/>
          <w:szCs w:val="24"/>
        </w:rPr>
        <w:t>которых реализует определенные</w:t>
      </w:r>
      <w:r w:rsidRPr="006C0A1A">
        <w:rPr>
          <w:spacing w:val="-1"/>
          <w:sz w:val="24"/>
          <w:szCs w:val="24"/>
        </w:rPr>
        <w:t xml:space="preserve"> </w:t>
      </w:r>
      <w:r w:rsidRPr="006C0A1A">
        <w:rPr>
          <w:b/>
          <w:sz w:val="24"/>
          <w:szCs w:val="24"/>
        </w:rPr>
        <w:t>задачи</w:t>
      </w:r>
      <w:r w:rsidRPr="006C0A1A">
        <w:rPr>
          <w:sz w:val="24"/>
          <w:szCs w:val="24"/>
        </w:rPr>
        <w:t>:</w:t>
      </w:r>
    </w:p>
    <w:p w:rsidR="002D0399" w:rsidRPr="006C0A1A" w:rsidRDefault="002D0399" w:rsidP="00FB33E5">
      <w:pPr>
        <w:numPr>
          <w:ilvl w:val="1"/>
          <w:numId w:val="9"/>
        </w:numPr>
        <w:tabs>
          <w:tab w:val="left" w:pos="1312"/>
        </w:tabs>
        <w:ind w:hanging="261"/>
        <w:rPr>
          <w:sz w:val="24"/>
        </w:rPr>
      </w:pPr>
      <w:r w:rsidRPr="006C0A1A">
        <w:rPr>
          <w:sz w:val="24"/>
        </w:rPr>
        <w:t>на</w:t>
      </w:r>
      <w:r w:rsidRPr="006C0A1A">
        <w:rPr>
          <w:spacing w:val="-4"/>
          <w:sz w:val="24"/>
        </w:rPr>
        <w:t xml:space="preserve"> </w:t>
      </w:r>
      <w:r w:rsidRPr="006C0A1A">
        <w:rPr>
          <w:sz w:val="24"/>
        </w:rPr>
        <w:t>специально</w:t>
      </w:r>
      <w:r w:rsidRPr="006C0A1A">
        <w:rPr>
          <w:spacing w:val="-4"/>
          <w:sz w:val="24"/>
        </w:rPr>
        <w:t xml:space="preserve"> </w:t>
      </w:r>
      <w:r w:rsidRPr="006C0A1A">
        <w:rPr>
          <w:sz w:val="24"/>
        </w:rPr>
        <w:t>организованных</w:t>
      </w:r>
      <w:r w:rsidRPr="006C0A1A">
        <w:rPr>
          <w:spacing w:val="-4"/>
          <w:sz w:val="24"/>
        </w:rPr>
        <w:t xml:space="preserve"> </w:t>
      </w:r>
      <w:r w:rsidRPr="006C0A1A">
        <w:rPr>
          <w:sz w:val="24"/>
        </w:rPr>
        <w:t>индивидуальных</w:t>
      </w:r>
      <w:r w:rsidRPr="006C0A1A">
        <w:rPr>
          <w:spacing w:val="-5"/>
          <w:sz w:val="24"/>
        </w:rPr>
        <w:t xml:space="preserve"> </w:t>
      </w:r>
      <w:r w:rsidRPr="006C0A1A">
        <w:rPr>
          <w:sz w:val="24"/>
        </w:rPr>
        <w:t>познавательных</w:t>
      </w:r>
      <w:r w:rsidRPr="006C0A1A">
        <w:rPr>
          <w:spacing w:val="-3"/>
          <w:sz w:val="24"/>
        </w:rPr>
        <w:t xml:space="preserve"> </w:t>
      </w:r>
      <w:r w:rsidRPr="006C0A1A">
        <w:rPr>
          <w:sz w:val="24"/>
        </w:rPr>
        <w:t>занятиях:</w:t>
      </w:r>
    </w:p>
    <w:p w:rsidR="002D0399" w:rsidRPr="006C0A1A" w:rsidRDefault="002D0399" w:rsidP="002D0399">
      <w:pPr>
        <w:jc w:val="both"/>
        <w:rPr>
          <w:sz w:val="24"/>
        </w:rPr>
        <w:sectPr w:rsidR="002D0399" w:rsidRPr="006C0A1A">
          <w:pgSz w:w="11910" w:h="16840"/>
          <w:pgMar w:top="1040" w:right="620" w:bottom="1160" w:left="1360" w:header="0" w:footer="893" w:gutter="0"/>
          <w:cols w:space="720"/>
        </w:sectPr>
      </w:pPr>
    </w:p>
    <w:p w:rsidR="002D0399" w:rsidRPr="006C0A1A" w:rsidRDefault="002D0399" w:rsidP="00FB33E5">
      <w:pPr>
        <w:numPr>
          <w:ilvl w:val="0"/>
          <w:numId w:val="40"/>
        </w:numPr>
        <w:tabs>
          <w:tab w:val="left" w:pos="1056"/>
        </w:tabs>
        <w:spacing w:before="73" w:line="273" w:lineRule="auto"/>
        <w:ind w:right="226"/>
        <w:jc w:val="both"/>
        <w:rPr>
          <w:color w:val="000009"/>
          <w:sz w:val="24"/>
        </w:rPr>
      </w:pPr>
      <w:r w:rsidRPr="006C0A1A">
        <w:rPr>
          <w:color w:val="000009"/>
          <w:sz w:val="24"/>
        </w:rPr>
        <w:t>осуществлять</w:t>
      </w:r>
      <w:r w:rsidRPr="006C0A1A">
        <w:rPr>
          <w:color w:val="000009"/>
          <w:spacing w:val="1"/>
          <w:sz w:val="24"/>
        </w:rPr>
        <w:t xml:space="preserve"> </w:t>
      </w:r>
      <w:r w:rsidRPr="006C0A1A">
        <w:rPr>
          <w:color w:val="000009"/>
          <w:sz w:val="24"/>
        </w:rPr>
        <w:t>коррекцию</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развитие</w:t>
      </w:r>
      <w:r w:rsidRPr="006C0A1A">
        <w:rPr>
          <w:color w:val="000009"/>
          <w:spacing w:val="1"/>
          <w:sz w:val="24"/>
        </w:rPr>
        <w:t xml:space="preserve"> </w:t>
      </w:r>
      <w:r w:rsidRPr="006C0A1A">
        <w:rPr>
          <w:color w:val="000009"/>
          <w:sz w:val="24"/>
        </w:rPr>
        <w:t>высших</w:t>
      </w:r>
      <w:r w:rsidRPr="006C0A1A">
        <w:rPr>
          <w:color w:val="000009"/>
          <w:spacing w:val="1"/>
          <w:sz w:val="24"/>
        </w:rPr>
        <w:t xml:space="preserve"> </w:t>
      </w:r>
      <w:r w:rsidRPr="006C0A1A">
        <w:rPr>
          <w:color w:val="000009"/>
          <w:sz w:val="24"/>
        </w:rPr>
        <w:t>психических</w:t>
      </w:r>
      <w:r w:rsidRPr="006C0A1A">
        <w:rPr>
          <w:color w:val="000009"/>
          <w:spacing w:val="1"/>
          <w:sz w:val="24"/>
        </w:rPr>
        <w:t xml:space="preserve"> </w:t>
      </w:r>
      <w:r w:rsidRPr="006C0A1A">
        <w:rPr>
          <w:color w:val="000009"/>
          <w:sz w:val="24"/>
        </w:rPr>
        <w:t>функций</w:t>
      </w:r>
      <w:r w:rsidRPr="006C0A1A">
        <w:rPr>
          <w:color w:val="000009"/>
          <w:spacing w:val="1"/>
          <w:sz w:val="24"/>
        </w:rPr>
        <w:t xml:space="preserve"> </w:t>
      </w:r>
      <w:r w:rsidRPr="006C0A1A">
        <w:rPr>
          <w:color w:val="000009"/>
          <w:sz w:val="24"/>
        </w:rPr>
        <w:t>(сенсорно-</w:t>
      </w:r>
      <w:r w:rsidRPr="006C0A1A">
        <w:rPr>
          <w:color w:val="000009"/>
          <w:spacing w:val="1"/>
          <w:sz w:val="24"/>
        </w:rPr>
        <w:t xml:space="preserve"> </w:t>
      </w:r>
      <w:r w:rsidRPr="006C0A1A">
        <w:rPr>
          <w:color w:val="000009"/>
          <w:sz w:val="24"/>
        </w:rPr>
        <w:t>перцептивной</w:t>
      </w:r>
      <w:r w:rsidRPr="006C0A1A">
        <w:rPr>
          <w:color w:val="000009"/>
          <w:spacing w:val="-3"/>
          <w:sz w:val="24"/>
        </w:rPr>
        <w:t xml:space="preserve"> </w:t>
      </w:r>
      <w:r w:rsidRPr="006C0A1A">
        <w:rPr>
          <w:color w:val="000009"/>
          <w:sz w:val="24"/>
        </w:rPr>
        <w:t>сферы,</w:t>
      </w:r>
      <w:r w:rsidRPr="006C0A1A">
        <w:rPr>
          <w:color w:val="000009"/>
          <w:spacing w:val="-2"/>
          <w:sz w:val="24"/>
        </w:rPr>
        <w:t xml:space="preserve"> </w:t>
      </w:r>
      <w:r w:rsidRPr="006C0A1A">
        <w:rPr>
          <w:color w:val="000009"/>
          <w:sz w:val="24"/>
        </w:rPr>
        <w:t>представлений,</w:t>
      </w:r>
      <w:r w:rsidRPr="006C0A1A">
        <w:rPr>
          <w:color w:val="000009"/>
          <w:spacing w:val="-3"/>
          <w:sz w:val="24"/>
        </w:rPr>
        <w:t xml:space="preserve"> </w:t>
      </w:r>
      <w:r w:rsidRPr="006C0A1A">
        <w:rPr>
          <w:color w:val="000009"/>
          <w:sz w:val="24"/>
        </w:rPr>
        <w:t>внимания,</w:t>
      </w:r>
      <w:r w:rsidRPr="006C0A1A">
        <w:rPr>
          <w:color w:val="000009"/>
          <w:spacing w:val="-2"/>
          <w:sz w:val="24"/>
        </w:rPr>
        <w:t xml:space="preserve"> </w:t>
      </w:r>
      <w:r w:rsidRPr="006C0A1A">
        <w:rPr>
          <w:color w:val="000009"/>
          <w:sz w:val="24"/>
        </w:rPr>
        <w:t>памяти,</w:t>
      </w:r>
      <w:r w:rsidRPr="006C0A1A">
        <w:rPr>
          <w:color w:val="000009"/>
          <w:spacing w:val="-2"/>
          <w:sz w:val="24"/>
        </w:rPr>
        <w:t xml:space="preserve"> </w:t>
      </w:r>
      <w:r w:rsidRPr="006C0A1A">
        <w:rPr>
          <w:color w:val="000009"/>
          <w:sz w:val="24"/>
        </w:rPr>
        <w:t>мышления</w:t>
      </w:r>
      <w:r w:rsidRPr="006C0A1A">
        <w:rPr>
          <w:color w:val="000009"/>
          <w:spacing w:val="-2"/>
          <w:sz w:val="24"/>
        </w:rPr>
        <w:t xml:space="preserve"> </w:t>
      </w:r>
      <w:r w:rsidRPr="006C0A1A">
        <w:rPr>
          <w:color w:val="000009"/>
          <w:sz w:val="24"/>
        </w:rPr>
        <w:t>и</w:t>
      </w:r>
      <w:r w:rsidRPr="006C0A1A">
        <w:rPr>
          <w:color w:val="000009"/>
          <w:spacing w:val="-2"/>
          <w:sz w:val="24"/>
        </w:rPr>
        <w:t xml:space="preserve"> </w:t>
      </w:r>
      <w:r w:rsidRPr="006C0A1A">
        <w:rPr>
          <w:color w:val="000009"/>
          <w:sz w:val="24"/>
        </w:rPr>
        <w:t>других);</w:t>
      </w:r>
    </w:p>
    <w:p w:rsidR="002D0399" w:rsidRPr="006C0A1A" w:rsidRDefault="002D0399" w:rsidP="00FB33E5">
      <w:pPr>
        <w:numPr>
          <w:ilvl w:val="0"/>
          <w:numId w:val="40"/>
        </w:numPr>
        <w:tabs>
          <w:tab w:val="left" w:pos="1056"/>
        </w:tabs>
        <w:spacing w:before="2" w:line="273" w:lineRule="auto"/>
        <w:ind w:right="229"/>
        <w:jc w:val="both"/>
        <w:rPr>
          <w:color w:val="000009"/>
          <w:sz w:val="24"/>
        </w:rPr>
      </w:pPr>
      <w:r w:rsidRPr="006C0A1A">
        <w:rPr>
          <w:color w:val="000009"/>
          <w:sz w:val="24"/>
        </w:rPr>
        <w:t>обеспечивать активизацию познавательной деятельности с учетом возможностей и</w:t>
      </w:r>
      <w:r w:rsidRPr="006C0A1A">
        <w:rPr>
          <w:color w:val="000009"/>
          <w:spacing w:val="1"/>
          <w:sz w:val="24"/>
        </w:rPr>
        <w:t xml:space="preserve"> </w:t>
      </w:r>
      <w:r w:rsidRPr="006C0A1A">
        <w:rPr>
          <w:color w:val="000009"/>
          <w:sz w:val="24"/>
        </w:rPr>
        <w:t>особенностей</w:t>
      </w:r>
      <w:r w:rsidRPr="006C0A1A">
        <w:rPr>
          <w:color w:val="000009"/>
          <w:spacing w:val="-1"/>
          <w:sz w:val="24"/>
        </w:rPr>
        <w:t xml:space="preserve"> </w:t>
      </w:r>
      <w:r w:rsidRPr="006C0A1A">
        <w:rPr>
          <w:color w:val="000009"/>
          <w:sz w:val="24"/>
        </w:rPr>
        <w:t>каждого обучающегося;</w:t>
      </w:r>
    </w:p>
    <w:p w:rsidR="002D0399" w:rsidRPr="006C0A1A" w:rsidRDefault="002D0399" w:rsidP="00FB33E5">
      <w:pPr>
        <w:numPr>
          <w:ilvl w:val="0"/>
          <w:numId w:val="40"/>
        </w:numPr>
        <w:tabs>
          <w:tab w:val="left" w:pos="1056"/>
        </w:tabs>
        <w:spacing w:before="3" w:line="273" w:lineRule="auto"/>
        <w:ind w:right="228"/>
        <w:jc w:val="both"/>
        <w:rPr>
          <w:color w:val="000009"/>
          <w:sz w:val="24"/>
        </w:rPr>
      </w:pPr>
      <w:r w:rsidRPr="006C0A1A">
        <w:rPr>
          <w:color w:val="000009"/>
          <w:sz w:val="24"/>
        </w:rPr>
        <w:t>развивать мышление в процессе формирования основных приемов мыслительной</w:t>
      </w:r>
      <w:r w:rsidRPr="006C0A1A">
        <w:rPr>
          <w:color w:val="000009"/>
          <w:spacing w:val="1"/>
          <w:sz w:val="24"/>
        </w:rPr>
        <w:t xml:space="preserve"> </w:t>
      </w:r>
      <w:r w:rsidRPr="006C0A1A">
        <w:rPr>
          <w:color w:val="000009"/>
          <w:sz w:val="24"/>
        </w:rPr>
        <w:t>деятельности:</w:t>
      </w:r>
      <w:r w:rsidRPr="006C0A1A">
        <w:rPr>
          <w:color w:val="000009"/>
          <w:spacing w:val="1"/>
          <w:sz w:val="24"/>
        </w:rPr>
        <w:t xml:space="preserve"> </w:t>
      </w:r>
      <w:r w:rsidRPr="006C0A1A">
        <w:rPr>
          <w:color w:val="000009"/>
          <w:sz w:val="24"/>
        </w:rPr>
        <w:t>анализа,</w:t>
      </w:r>
      <w:r w:rsidRPr="006C0A1A">
        <w:rPr>
          <w:color w:val="000009"/>
          <w:spacing w:val="1"/>
          <w:sz w:val="24"/>
        </w:rPr>
        <w:t xml:space="preserve"> </w:t>
      </w:r>
      <w:r w:rsidRPr="006C0A1A">
        <w:rPr>
          <w:color w:val="000009"/>
          <w:sz w:val="24"/>
        </w:rPr>
        <w:t>синтеза,</w:t>
      </w:r>
      <w:r w:rsidRPr="006C0A1A">
        <w:rPr>
          <w:color w:val="000009"/>
          <w:spacing w:val="1"/>
          <w:sz w:val="24"/>
        </w:rPr>
        <w:t xml:space="preserve"> </w:t>
      </w:r>
      <w:r w:rsidRPr="006C0A1A">
        <w:rPr>
          <w:color w:val="000009"/>
          <w:sz w:val="24"/>
        </w:rPr>
        <w:t>сравнения,</w:t>
      </w:r>
      <w:r w:rsidRPr="006C0A1A">
        <w:rPr>
          <w:color w:val="000009"/>
          <w:spacing w:val="1"/>
          <w:sz w:val="24"/>
        </w:rPr>
        <w:t xml:space="preserve"> </w:t>
      </w:r>
      <w:r w:rsidRPr="006C0A1A">
        <w:rPr>
          <w:color w:val="000009"/>
          <w:sz w:val="24"/>
        </w:rPr>
        <w:t>обобщения,</w:t>
      </w:r>
      <w:r w:rsidRPr="006C0A1A">
        <w:rPr>
          <w:color w:val="000009"/>
          <w:spacing w:val="1"/>
          <w:sz w:val="24"/>
        </w:rPr>
        <w:t xml:space="preserve"> </w:t>
      </w:r>
      <w:r w:rsidRPr="006C0A1A">
        <w:rPr>
          <w:color w:val="000009"/>
          <w:sz w:val="24"/>
        </w:rPr>
        <w:t>классификации,</w:t>
      </w:r>
      <w:r w:rsidRPr="006C0A1A">
        <w:rPr>
          <w:color w:val="000009"/>
          <w:spacing w:val="1"/>
          <w:sz w:val="24"/>
        </w:rPr>
        <w:t xml:space="preserve"> </w:t>
      </w:r>
      <w:r w:rsidRPr="006C0A1A">
        <w:rPr>
          <w:color w:val="000009"/>
          <w:sz w:val="24"/>
        </w:rPr>
        <w:t>умения</w:t>
      </w:r>
      <w:r w:rsidRPr="006C0A1A">
        <w:rPr>
          <w:color w:val="000009"/>
          <w:spacing w:val="1"/>
          <w:sz w:val="24"/>
        </w:rPr>
        <w:t xml:space="preserve"> </w:t>
      </w:r>
      <w:r w:rsidRPr="006C0A1A">
        <w:rPr>
          <w:color w:val="000009"/>
          <w:sz w:val="24"/>
        </w:rPr>
        <w:t>выделять</w:t>
      </w:r>
      <w:r w:rsidRPr="006C0A1A">
        <w:rPr>
          <w:color w:val="000009"/>
          <w:spacing w:val="-3"/>
          <w:sz w:val="24"/>
        </w:rPr>
        <w:t xml:space="preserve"> </w:t>
      </w:r>
      <w:r w:rsidRPr="006C0A1A">
        <w:rPr>
          <w:color w:val="000009"/>
          <w:sz w:val="24"/>
        </w:rPr>
        <w:t>главное,</w:t>
      </w:r>
      <w:r w:rsidRPr="006C0A1A">
        <w:rPr>
          <w:color w:val="000009"/>
          <w:spacing w:val="-2"/>
          <w:sz w:val="24"/>
        </w:rPr>
        <w:t xml:space="preserve"> </w:t>
      </w:r>
      <w:r w:rsidRPr="006C0A1A">
        <w:rPr>
          <w:color w:val="000009"/>
          <w:sz w:val="24"/>
        </w:rPr>
        <w:t>доказывать</w:t>
      </w:r>
      <w:r w:rsidRPr="006C0A1A">
        <w:rPr>
          <w:color w:val="000009"/>
          <w:spacing w:val="-3"/>
          <w:sz w:val="24"/>
        </w:rPr>
        <w:t xml:space="preserve"> </w:t>
      </w:r>
      <w:r w:rsidRPr="006C0A1A">
        <w:rPr>
          <w:color w:val="000009"/>
          <w:sz w:val="24"/>
        </w:rPr>
        <w:t>и</w:t>
      </w:r>
      <w:r w:rsidRPr="006C0A1A">
        <w:rPr>
          <w:color w:val="000009"/>
          <w:spacing w:val="-3"/>
          <w:sz w:val="24"/>
        </w:rPr>
        <w:t xml:space="preserve"> </w:t>
      </w:r>
      <w:r w:rsidRPr="006C0A1A">
        <w:rPr>
          <w:color w:val="000009"/>
          <w:sz w:val="24"/>
        </w:rPr>
        <w:t>опровергать,</w:t>
      </w:r>
      <w:r w:rsidRPr="006C0A1A">
        <w:rPr>
          <w:color w:val="000009"/>
          <w:spacing w:val="-2"/>
          <w:sz w:val="24"/>
        </w:rPr>
        <w:t xml:space="preserve"> </w:t>
      </w:r>
      <w:r w:rsidRPr="006C0A1A">
        <w:rPr>
          <w:color w:val="000009"/>
          <w:sz w:val="24"/>
        </w:rPr>
        <w:t>делать</w:t>
      </w:r>
      <w:r w:rsidRPr="006C0A1A">
        <w:rPr>
          <w:color w:val="000009"/>
          <w:spacing w:val="-3"/>
          <w:sz w:val="24"/>
        </w:rPr>
        <w:t xml:space="preserve"> </w:t>
      </w:r>
      <w:r w:rsidRPr="006C0A1A">
        <w:rPr>
          <w:color w:val="000009"/>
          <w:sz w:val="24"/>
        </w:rPr>
        <w:t>несложные</w:t>
      </w:r>
      <w:r w:rsidRPr="006C0A1A">
        <w:rPr>
          <w:color w:val="000009"/>
          <w:spacing w:val="-2"/>
          <w:sz w:val="24"/>
        </w:rPr>
        <w:t xml:space="preserve"> </w:t>
      </w:r>
      <w:r w:rsidRPr="006C0A1A">
        <w:rPr>
          <w:color w:val="000009"/>
          <w:sz w:val="24"/>
        </w:rPr>
        <w:t>выводы;</w:t>
      </w:r>
    </w:p>
    <w:p w:rsidR="002D0399" w:rsidRPr="006C0A1A" w:rsidRDefault="002D0399" w:rsidP="00FB33E5">
      <w:pPr>
        <w:numPr>
          <w:ilvl w:val="0"/>
          <w:numId w:val="40"/>
        </w:numPr>
        <w:tabs>
          <w:tab w:val="left" w:pos="1056"/>
        </w:tabs>
        <w:spacing w:before="4" w:line="273" w:lineRule="auto"/>
        <w:ind w:right="229"/>
        <w:jc w:val="both"/>
        <w:rPr>
          <w:color w:val="000009"/>
          <w:sz w:val="24"/>
        </w:rPr>
      </w:pPr>
      <w:r w:rsidRPr="006C0A1A">
        <w:rPr>
          <w:color w:val="000009"/>
          <w:sz w:val="24"/>
        </w:rPr>
        <w:t>развивать</w:t>
      </w:r>
      <w:r w:rsidRPr="006C0A1A">
        <w:rPr>
          <w:color w:val="000009"/>
          <w:spacing w:val="1"/>
          <w:sz w:val="24"/>
        </w:rPr>
        <w:t xml:space="preserve"> </w:t>
      </w:r>
      <w:r w:rsidRPr="006C0A1A">
        <w:rPr>
          <w:color w:val="000009"/>
          <w:sz w:val="24"/>
        </w:rPr>
        <w:t>внимание</w:t>
      </w:r>
      <w:r w:rsidRPr="006C0A1A">
        <w:rPr>
          <w:color w:val="000009"/>
          <w:spacing w:val="1"/>
          <w:sz w:val="24"/>
        </w:rPr>
        <w:t xml:space="preserve"> </w:t>
      </w:r>
      <w:r w:rsidRPr="006C0A1A">
        <w:rPr>
          <w:color w:val="000009"/>
          <w:sz w:val="24"/>
        </w:rPr>
        <w:t>(устойчивость,</w:t>
      </w:r>
      <w:r w:rsidRPr="006C0A1A">
        <w:rPr>
          <w:color w:val="000009"/>
          <w:spacing w:val="1"/>
          <w:sz w:val="24"/>
        </w:rPr>
        <w:t xml:space="preserve"> </w:t>
      </w:r>
      <w:r w:rsidRPr="006C0A1A">
        <w:rPr>
          <w:color w:val="000009"/>
          <w:sz w:val="24"/>
        </w:rPr>
        <w:t>концентрация,</w:t>
      </w:r>
      <w:r w:rsidRPr="006C0A1A">
        <w:rPr>
          <w:color w:val="000009"/>
          <w:spacing w:val="1"/>
          <w:sz w:val="24"/>
        </w:rPr>
        <w:t xml:space="preserve"> </w:t>
      </w:r>
      <w:r w:rsidRPr="006C0A1A">
        <w:rPr>
          <w:color w:val="000009"/>
          <w:sz w:val="24"/>
        </w:rPr>
        <w:t>расширение</w:t>
      </w:r>
      <w:r w:rsidRPr="006C0A1A">
        <w:rPr>
          <w:color w:val="000009"/>
          <w:spacing w:val="1"/>
          <w:sz w:val="24"/>
        </w:rPr>
        <w:t xml:space="preserve"> </w:t>
      </w:r>
      <w:r w:rsidRPr="006C0A1A">
        <w:rPr>
          <w:color w:val="000009"/>
          <w:sz w:val="24"/>
        </w:rPr>
        <w:t>объема,</w:t>
      </w:r>
      <w:r w:rsidRPr="006C0A1A">
        <w:rPr>
          <w:color w:val="000009"/>
          <w:spacing w:val="1"/>
          <w:sz w:val="24"/>
        </w:rPr>
        <w:t xml:space="preserve"> </w:t>
      </w:r>
      <w:r w:rsidRPr="006C0A1A">
        <w:rPr>
          <w:color w:val="000009"/>
          <w:sz w:val="24"/>
        </w:rPr>
        <w:t>переключение</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т. д.);</w:t>
      </w:r>
    </w:p>
    <w:p w:rsidR="002D0399" w:rsidRPr="006C0A1A" w:rsidRDefault="002D0399" w:rsidP="00FB33E5">
      <w:pPr>
        <w:numPr>
          <w:ilvl w:val="0"/>
          <w:numId w:val="40"/>
        </w:numPr>
        <w:tabs>
          <w:tab w:val="left" w:pos="1056"/>
        </w:tabs>
        <w:spacing w:before="3" w:line="273" w:lineRule="auto"/>
        <w:ind w:right="230"/>
        <w:jc w:val="both"/>
        <w:rPr>
          <w:color w:val="000009"/>
          <w:sz w:val="24"/>
        </w:rPr>
      </w:pPr>
      <w:r w:rsidRPr="006C0A1A">
        <w:rPr>
          <w:color w:val="000009"/>
          <w:sz w:val="24"/>
        </w:rPr>
        <w:t>развивать</w:t>
      </w:r>
      <w:r w:rsidRPr="006C0A1A">
        <w:rPr>
          <w:color w:val="000009"/>
          <w:spacing w:val="1"/>
          <w:sz w:val="24"/>
        </w:rPr>
        <w:t xml:space="preserve"> </w:t>
      </w:r>
      <w:r w:rsidRPr="006C0A1A">
        <w:rPr>
          <w:color w:val="000009"/>
          <w:sz w:val="24"/>
        </w:rPr>
        <w:t>память</w:t>
      </w:r>
      <w:r w:rsidRPr="006C0A1A">
        <w:rPr>
          <w:color w:val="000009"/>
          <w:spacing w:val="1"/>
          <w:sz w:val="24"/>
        </w:rPr>
        <w:t xml:space="preserve"> </w:t>
      </w:r>
      <w:r w:rsidRPr="006C0A1A">
        <w:rPr>
          <w:color w:val="000009"/>
          <w:sz w:val="24"/>
        </w:rPr>
        <w:t>(формирование</w:t>
      </w:r>
      <w:r w:rsidRPr="006C0A1A">
        <w:rPr>
          <w:color w:val="000009"/>
          <w:spacing w:val="1"/>
          <w:sz w:val="24"/>
        </w:rPr>
        <w:t xml:space="preserve"> </w:t>
      </w:r>
      <w:r w:rsidRPr="006C0A1A">
        <w:rPr>
          <w:color w:val="000009"/>
          <w:sz w:val="24"/>
        </w:rPr>
        <w:t>навыков</w:t>
      </w:r>
      <w:r w:rsidRPr="006C0A1A">
        <w:rPr>
          <w:color w:val="000009"/>
          <w:spacing w:val="1"/>
          <w:sz w:val="24"/>
        </w:rPr>
        <w:t xml:space="preserve"> </w:t>
      </w:r>
      <w:r w:rsidRPr="006C0A1A">
        <w:rPr>
          <w:color w:val="000009"/>
          <w:sz w:val="24"/>
        </w:rPr>
        <w:t>запоминания,</w:t>
      </w:r>
      <w:r w:rsidRPr="006C0A1A">
        <w:rPr>
          <w:color w:val="000009"/>
          <w:spacing w:val="1"/>
          <w:sz w:val="24"/>
        </w:rPr>
        <w:t xml:space="preserve"> </w:t>
      </w:r>
      <w:r w:rsidRPr="006C0A1A">
        <w:rPr>
          <w:color w:val="000009"/>
          <w:sz w:val="24"/>
        </w:rPr>
        <w:t>устойчивости,</w:t>
      </w:r>
      <w:r w:rsidRPr="006C0A1A">
        <w:rPr>
          <w:color w:val="000009"/>
          <w:spacing w:val="1"/>
          <w:sz w:val="24"/>
        </w:rPr>
        <w:t xml:space="preserve"> </w:t>
      </w:r>
      <w:r w:rsidRPr="006C0A1A">
        <w:rPr>
          <w:color w:val="000009"/>
          <w:sz w:val="24"/>
        </w:rPr>
        <w:t>развитие</w:t>
      </w:r>
      <w:r w:rsidRPr="006C0A1A">
        <w:rPr>
          <w:color w:val="000009"/>
          <w:spacing w:val="-57"/>
          <w:sz w:val="24"/>
        </w:rPr>
        <w:t xml:space="preserve"> </w:t>
      </w:r>
      <w:r w:rsidRPr="006C0A1A">
        <w:rPr>
          <w:color w:val="000009"/>
          <w:sz w:val="24"/>
        </w:rPr>
        <w:t>смысловой</w:t>
      </w:r>
      <w:r w:rsidRPr="006C0A1A">
        <w:rPr>
          <w:color w:val="000009"/>
          <w:spacing w:val="-3"/>
          <w:sz w:val="24"/>
        </w:rPr>
        <w:t xml:space="preserve"> </w:t>
      </w:r>
      <w:r w:rsidRPr="006C0A1A">
        <w:rPr>
          <w:color w:val="000009"/>
          <w:sz w:val="24"/>
        </w:rPr>
        <w:t>памяти);</w:t>
      </w:r>
    </w:p>
    <w:p w:rsidR="002D0399" w:rsidRPr="006C0A1A" w:rsidRDefault="002D0399" w:rsidP="00FB33E5">
      <w:pPr>
        <w:numPr>
          <w:ilvl w:val="0"/>
          <w:numId w:val="40"/>
        </w:numPr>
        <w:tabs>
          <w:tab w:val="left" w:pos="1056"/>
        </w:tabs>
        <w:spacing w:before="2"/>
        <w:jc w:val="both"/>
        <w:rPr>
          <w:color w:val="000009"/>
          <w:sz w:val="24"/>
        </w:rPr>
      </w:pPr>
      <w:r w:rsidRPr="006C0A1A">
        <w:rPr>
          <w:color w:val="000009"/>
          <w:sz w:val="24"/>
        </w:rPr>
        <w:t>развивать</w:t>
      </w:r>
      <w:r w:rsidRPr="006C0A1A">
        <w:rPr>
          <w:color w:val="000009"/>
          <w:spacing w:val="-6"/>
          <w:sz w:val="24"/>
        </w:rPr>
        <w:t xml:space="preserve"> </w:t>
      </w:r>
      <w:r w:rsidRPr="006C0A1A">
        <w:rPr>
          <w:color w:val="000009"/>
          <w:sz w:val="24"/>
        </w:rPr>
        <w:t>пространственное</w:t>
      </w:r>
      <w:r w:rsidRPr="006C0A1A">
        <w:rPr>
          <w:color w:val="000009"/>
          <w:spacing w:val="-5"/>
          <w:sz w:val="24"/>
        </w:rPr>
        <w:t xml:space="preserve"> </w:t>
      </w:r>
      <w:r w:rsidRPr="006C0A1A">
        <w:rPr>
          <w:color w:val="000009"/>
          <w:sz w:val="24"/>
        </w:rPr>
        <w:t>восприятие</w:t>
      </w:r>
      <w:r w:rsidRPr="006C0A1A">
        <w:rPr>
          <w:color w:val="000009"/>
          <w:spacing w:val="-5"/>
          <w:sz w:val="24"/>
        </w:rPr>
        <w:t xml:space="preserve"> </w:t>
      </w:r>
      <w:r w:rsidRPr="006C0A1A">
        <w:rPr>
          <w:color w:val="000009"/>
          <w:sz w:val="24"/>
        </w:rPr>
        <w:t>и</w:t>
      </w:r>
      <w:r w:rsidRPr="006C0A1A">
        <w:rPr>
          <w:color w:val="000009"/>
          <w:spacing w:val="-5"/>
          <w:sz w:val="24"/>
        </w:rPr>
        <w:t xml:space="preserve"> </w:t>
      </w:r>
      <w:r w:rsidRPr="006C0A1A">
        <w:rPr>
          <w:color w:val="000009"/>
          <w:sz w:val="24"/>
        </w:rPr>
        <w:t>сенсомоторную</w:t>
      </w:r>
      <w:r w:rsidRPr="006C0A1A">
        <w:rPr>
          <w:color w:val="000009"/>
          <w:spacing w:val="-6"/>
          <w:sz w:val="24"/>
        </w:rPr>
        <w:t xml:space="preserve"> </w:t>
      </w:r>
      <w:r w:rsidRPr="006C0A1A">
        <w:rPr>
          <w:color w:val="000009"/>
          <w:sz w:val="24"/>
        </w:rPr>
        <w:t>координацию;</w:t>
      </w:r>
    </w:p>
    <w:p w:rsidR="002D0399" w:rsidRPr="006C0A1A" w:rsidRDefault="002D0399" w:rsidP="00FB33E5">
      <w:pPr>
        <w:numPr>
          <w:ilvl w:val="0"/>
          <w:numId w:val="40"/>
        </w:numPr>
        <w:tabs>
          <w:tab w:val="left" w:pos="1056"/>
        </w:tabs>
        <w:spacing w:before="41" w:line="276" w:lineRule="auto"/>
        <w:ind w:right="226"/>
        <w:jc w:val="both"/>
        <w:rPr>
          <w:color w:val="000009"/>
          <w:sz w:val="24"/>
        </w:rPr>
      </w:pPr>
      <w:r w:rsidRPr="006C0A1A">
        <w:rPr>
          <w:color w:val="000009"/>
          <w:sz w:val="24"/>
        </w:rPr>
        <w:t>развивать</w:t>
      </w:r>
      <w:r w:rsidRPr="006C0A1A">
        <w:rPr>
          <w:color w:val="000009"/>
          <w:spacing w:val="1"/>
          <w:sz w:val="24"/>
        </w:rPr>
        <w:t xml:space="preserve"> </w:t>
      </w:r>
      <w:r w:rsidRPr="006C0A1A">
        <w:rPr>
          <w:color w:val="000009"/>
          <w:sz w:val="24"/>
        </w:rPr>
        <w:t>психологические</w:t>
      </w:r>
      <w:r w:rsidRPr="006C0A1A">
        <w:rPr>
          <w:color w:val="000009"/>
          <w:spacing w:val="1"/>
          <w:sz w:val="24"/>
        </w:rPr>
        <w:t xml:space="preserve"> </w:t>
      </w:r>
      <w:r w:rsidRPr="006C0A1A">
        <w:rPr>
          <w:color w:val="000009"/>
          <w:sz w:val="24"/>
        </w:rPr>
        <w:t>предпосылки</w:t>
      </w:r>
      <w:r w:rsidRPr="006C0A1A">
        <w:rPr>
          <w:color w:val="000009"/>
          <w:spacing w:val="1"/>
          <w:sz w:val="24"/>
        </w:rPr>
        <w:t xml:space="preserve"> </w:t>
      </w:r>
      <w:r w:rsidRPr="006C0A1A">
        <w:rPr>
          <w:color w:val="000009"/>
          <w:sz w:val="24"/>
        </w:rPr>
        <w:t>овладения</w:t>
      </w:r>
      <w:r w:rsidRPr="006C0A1A">
        <w:rPr>
          <w:color w:val="000009"/>
          <w:spacing w:val="1"/>
          <w:sz w:val="24"/>
        </w:rPr>
        <w:t xml:space="preserve"> </w:t>
      </w:r>
      <w:r w:rsidRPr="006C0A1A">
        <w:rPr>
          <w:color w:val="000009"/>
          <w:sz w:val="24"/>
        </w:rPr>
        <w:t>учебной</w:t>
      </w:r>
      <w:r w:rsidRPr="006C0A1A">
        <w:rPr>
          <w:color w:val="000009"/>
          <w:spacing w:val="1"/>
          <w:sz w:val="24"/>
        </w:rPr>
        <w:t xml:space="preserve"> </w:t>
      </w:r>
      <w:r w:rsidRPr="006C0A1A">
        <w:rPr>
          <w:color w:val="000009"/>
          <w:sz w:val="24"/>
        </w:rPr>
        <w:t>деятельностью</w:t>
      </w:r>
      <w:r w:rsidRPr="006C0A1A">
        <w:rPr>
          <w:color w:val="000009"/>
          <w:spacing w:val="1"/>
          <w:sz w:val="24"/>
        </w:rPr>
        <w:t xml:space="preserve"> </w:t>
      </w:r>
      <w:r w:rsidRPr="006C0A1A">
        <w:rPr>
          <w:color w:val="000009"/>
          <w:sz w:val="24"/>
        </w:rPr>
        <w:t>(умение</w:t>
      </w:r>
      <w:r w:rsidRPr="006C0A1A">
        <w:rPr>
          <w:color w:val="000009"/>
          <w:spacing w:val="1"/>
          <w:sz w:val="24"/>
        </w:rPr>
        <w:t xml:space="preserve"> </w:t>
      </w:r>
      <w:r w:rsidRPr="006C0A1A">
        <w:rPr>
          <w:color w:val="000009"/>
          <w:sz w:val="24"/>
        </w:rPr>
        <w:t>копировать</w:t>
      </w:r>
      <w:r w:rsidRPr="006C0A1A">
        <w:rPr>
          <w:color w:val="000009"/>
          <w:spacing w:val="1"/>
          <w:sz w:val="24"/>
        </w:rPr>
        <w:t xml:space="preserve"> </w:t>
      </w:r>
      <w:r w:rsidRPr="006C0A1A">
        <w:rPr>
          <w:color w:val="000009"/>
          <w:sz w:val="24"/>
        </w:rPr>
        <w:t>образец,</w:t>
      </w:r>
      <w:r w:rsidRPr="006C0A1A">
        <w:rPr>
          <w:color w:val="000009"/>
          <w:spacing w:val="1"/>
          <w:sz w:val="24"/>
        </w:rPr>
        <w:t xml:space="preserve"> </w:t>
      </w:r>
      <w:r w:rsidRPr="006C0A1A">
        <w:rPr>
          <w:color w:val="000009"/>
          <w:sz w:val="24"/>
        </w:rPr>
        <w:t>умение</w:t>
      </w:r>
      <w:r w:rsidRPr="006C0A1A">
        <w:rPr>
          <w:color w:val="000009"/>
          <w:spacing w:val="1"/>
          <w:sz w:val="24"/>
        </w:rPr>
        <w:t xml:space="preserve"> </w:t>
      </w:r>
      <w:r w:rsidRPr="006C0A1A">
        <w:rPr>
          <w:color w:val="000009"/>
          <w:sz w:val="24"/>
        </w:rPr>
        <w:t>слушать</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слышать</w:t>
      </w:r>
      <w:r w:rsidRPr="006C0A1A">
        <w:rPr>
          <w:color w:val="000009"/>
          <w:spacing w:val="1"/>
          <w:sz w:val="24"/>
        </w:rPr>
        <w:t xml:space="preserve"> </w:t>
      </w:r>
      <w:r w:rsidRPr="006C0A1A">
        <w:rPr>
          <w:color w:val="000009"/>
          <w:sz w:val="24"/>
        </w:rPr>
        <w:t>учителя,</w:t>
      </w:r>
      <w:r w:rsidRPr="006C0A1A">
        <w:rPr>
          <w:color w:val="000009"/>
          <w:spacing w:val="1"/>
          <w:sz w:val="24"/>
        </w:rPr>
        <w:t xml:space="preserve"> </w:t>
      </w:r>
      <w:r w:rsidRPr="006C0A1A">
        <w:rPr>
          <w:color w:val="000009"/>
          <w:sz w:val="24"/>
        </w:rPr>
        <w:t>т.</w:t>
      </w:r>
      <w:r w:rsidRPr="006C0A1A">
        <w:rPr>
          <w:color w:val="000009"/>
          <w:spacing w:val="1"/>
          <w:sz w:val="24"/>
        </w:rPr>
        <w:t xml:space="preserve"> </w:t>
      </w:r>
      <w:r w:rsidRPr="006C0A1A">
        <w:rPr>
          <w:color w:val="000009"/>
          <w:sz w:val="24"/>
        </w:rPr>
        <w:t>е.</w:t>
      </w:r>
      <w:r w:rsidRPr="006C0A1A">
        <w:rPr>
          <w:color w:val="000009"/>
          <w:spacing w:val="1"/>
          <w:sz w:val="24"/>
        </w:rPr>
        <w:t xml:space="preserve"> </w:t>
      </w:r>
      <w:r w:rsidRPr="006C0A1A">
        <w:rPr>
          <w:color w:val="000009"/>
          <w:sz w:val="24"/>
        </w:rPr>
        <w:t>умение</w:t>
      </w:r>
      <w:r w:rsidRPr="006C0A1A">
        <w:rPr>
          <w:color w:val="000009"/>
          <w:spacing w:val="-57"/>
          <w:sz w:val="24"/>
        </w:rPr>
        <w:t xml:space="preserve"> </w:t>
      </w:r>
      <w:r w:rsidRPr="006C0A1A">
        <w:rPr>
          <w:color w:val="000009"/>
          <w:sz w:val="24"/>
        </w:rPr>
        <w:t>подчиняться</w:t>
      </w:r>
      <w:r w:rsidRPr="006C0A1A">
        <w:rPr>
          <w:color w:val="000009"/>
          <w:spacing w:val="1"/>
          <w:sz w:val="24"/>
        </w:rPr>
        <w:t xml:space="preserve"> </w:t>
      </w:r>
      <w:r w:rsidRPr="006C0A1A">
        <w:rPr>
          <w:color w:val="000009"/>
          <w:sz w:val="24"/>
        </w:rPr>
        <w:t>словесным</w:t>
      </w:r>
      <w:r w:rsidRPr="006C0A1A">
        <w:rPr>
          <w:color w:val="000009"/>
          <w:spacing w:val="1"/>
          <w:sz w:val="24"/>
        </w:rPr>
        <w:t xml:space="preserve"> </w:t>
      </w:r>
      <w:r w:rsidRPr="006C0A1A">
        <w:rPr>
          <w:color w:val="000009"/>
          <w:sz w:val="24"/>
        </w:rPr>
        <w:t>указаниям</w:t>
      </w:r>
      <w:r w:rsidRPr="006C0A1A">
        <w:rPr>
          <w:color w:val="000009"/>
          <w:spacing w:val="1"/>
          <w:sz w:val="24"/>
        </w:rPr>
        <w:t xml:space="preserve"> </w:t>
      </w:r>
      <w:r w:rsidRPr="006C0A1A">
        <w:rPr>
          <w:color w:val="000009"/>
          <w:sz w:val="24"/>
        </w:rPr>
        <w:t>учителя;</w:t>
      </w:r>
      <w:r w:rsidRPr="006C0A1A">
        <w:rPr>
          <w:color w:val="000009"/>
          <w:spacing w:val="1"/>
          <w:sz w:val="24"/>
        </w:rPr>
        <w:t xml:space="preserve"> </w:t>
      </w:r>
      <w:r w:rsidRPr="006C0A1A">
        <w:rPr>
          <w:color w:val="000009"/>
          <w:sz w:val="24"/>
        </w:rPr>
        <w:t>умение</w:t>
      </w:r>
      <w:r w:rsidRPr="006C0A1A">
        <w:rPr>
          <w:color w:val="000009"/>
          <w:spacing w:val="1"/>
          <w:sz w:val="24"/>
        </w:rPr>
        <w:t xml:space="preserve"> </w:t>
      </w:r>
      <w:r w:rsidRPr="006C0A1A">
        <w:rPr>
          <w:color w:val="000009"/>
          <w:sz w:val="24"/>
        </w:rPr>
        <w:t>учитывать</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своей</w:t>
      </w:r>
      <w:r w:rsidRPr="006C0A1A">
        <w:rPr>
          <w:color w:val="000009"/>
          <w:spacing w:val="1"/>
          <w:sz w:val="24"/>
        </w:rPr>
        <w:t xml:space="preserve"> </w:t>
      </w:r>
      <w:r w:rsidRPr="006C0A1A">
        <w:rPr>
          <w:color w:val="000009"/>
          <w:sz w:val="24"/>
        </w:rPr>
        <w:t>работе</w:t>
      </w:r>
      <w:r w:rsidRPr="006C0A1A">
        <w:rPr>
          <w:color w:val="000009"/>
          <w:spacing w:val="1"/>
          <w:sz w:val="24"/>
        </w:rPr>
        <w:t xml:space="preserve"> </w:t>
      </w:r>
      <w:r w:rsidRPr="006C0A1A">
        <w:rPr>
          <w:color w:val="000009"/>
          <w:sz w:val="24"/>
        </w:rPr>
        <w:t>заданную</w:t>
      </w:r>
      <w:r w:rsidRPr="006C0A1A">
        <w:rPr>
          <w:color w:val="000009"/>
          <w:spacing w:val="-2"/>
          <w:sz w:val="24"/>
        </w:rPr>
        <w:t xml:space="preserve"> </w:t>
      </w:r>
      <w:r w:rsidRPr="006C0A1A">
        <w:rPr>
          <w:color w:val="000009"/>
          <w:sz w:val="24"/>
        </w:rPr>
        <w:t>систему</w:t>
      </w:r>
      <w:r w:rsidRPr="006C0A1A">
        <w:rPr>
          <w:color w:val="000009"/>
          <w:spacing w:val="2"/>
          <w:sz w:val="24"/>
        </w:rPr>
        <w:t xml:space="preserve"> </w:t>
      </w:r>
      <w:r w:rsidRPr="006C0A1A">
        <w:rPr>
          <w:color w:val="000009"/>
          <w:sz w:val="24"/>
        </w:rPr>
        <w:t>требований);</w:t>
      </w:r>
    </w:p>
    <w:p w:rsidR="002D0399" w:rsidRPr="006C0A1A" w:rsidRDefault="002D0399" w:rsidP="00FB33E5">
      <w:pPr>
        <w:numPr>
          <w:ilvl w:val="0"/>
          <w:numId w:val="40"/>
        </w:numPr>
        <w:tabs>
          <w:tab w:val="left" w:pos="1056"/>
        </w:tabs>
        <w:spacing w:line="290" w:lineRule="exact"/>
        <w:jc w:val="both"/>
        <w:rPr>
          <w:color w:val="000009"/>
          <w:sz w:val="24"/>
        </w:rPr>
      </w:pPr>
      <w:r w:rsidRPr="006C0A1A">
        <w:rPr>
          <w:color w:val="000009"/>
          <w:sz w:val="24"/>
        </w:rPr>
        <w:t>развивать</w:t>
      </w:r>
      <w:r w:rsidRPr="006C0A1A">
        <w:rPr>
          <w:color w:val="000009"/>
          <w:spacing w:val="-9"/>
          <w:sz w:val="24"/>
        </w:rPr>
        <w:t xml:space="preserve"> </w:t>
      </w:r>
      <w:r w:rsidRPr="006C0A1A">
        <w:rPr>
          <w:color w:val="000009"/>
          <w:sz w:val="24"/>
        </w:rPr>
        <w:t>речь</w:t>
      </w:r>
      <w:r w:rsidRPr="006C0A1A">
        <w:rPr>
          <w:color w:val="000009"/>
          <w:spacing w:val="-7"/>
          <w:sz w:val="24"/>
        </w:rPr>
        <w:t xml:space="preserve"> </w:t>
      </w:r>
      <w:r w:rsidRPr="006C0A1A">
        <w:rPr>
          <w:color w:val="000009"/>
          <w:sz w:val="24"/>
        </w:rPr>
        <w:t>и</w:t>
      </w:r>
      <w:r w:rsidRPr="006C0A1A">
        <w:rPr>
          <w:color w:val="000009"/>
          <w:spacing w:val="-8"/>
          <w:sz w:val="24"/>
        </w:rPr>
        <w:t xml:space="preserve"> </w:t>
      </w:r>
      <w:r w:rsidRPr="006C0A1A">
        <w:rPr>
          <w:color w:val="000009"/>
          <w:sz w:val="24"/>
        </w:rPr>
        <w:t>словарный</w:t>
      </w:r>
      <w:r w:rsidRPr="006C0A1A">
        <w:rPr>
          <w:color w:val="000009"/>
          <w:spacing w:val="-8"/>
          <w:sz w:val="24"/>
        </w:rPr>
        <w:t xml:space="preserve"> </w:t>
      </w:r>
      <w:r w:rsidRPr="006C0A1A">
        <w:rPr>
          <w:color w:val="000009"/>
          <w:sz w:val="24"/>
        </w:rPr>
        <w:t>запас</w:t>
      </w:r>
      <w:r w:rsidRPr="006C0A1A">
        <w:rPr>
          <w:color w:val="000009"/>
          <w:spacing w:val="-8"/>
          <w:sz w:val="24"/>
        </w:rPr>
        <w:t xml:space="preserve"> </w:t>
      </w:r>
      <w:r w:rsidRPr="006C0A1A">
        <w:rPr>
          <w:color w:val="000009"/>
          <w:sz w:val="24"/>
        </w:rPr>
        <w:t>обучающихся;</w:t>
      </w:r>
    </w:p>
    <w:p w:rsidR="002D0399" w:rsidRPr="006C0A1A" w:rsidRDefault="002D0399" w:rsidP="00FB33E5">
      <w:pPr>
        <w:numPr>
          <w:ilvl w:val="0"/>
          <w:numId w:val="40"/>
        </w:numPr>
        <w:tabs>
          <w:tab w:val="left" w:pos="1056"/>
        </w:tabs>
        <w:spacing w:before="40"/>
        <w:jc w:val="both"/>
        <w:rPr>
          <w:color w:val="000009"/>
          <w:sz w:val="24"/>
        </w:rPr>
      </w:pPr>
      <w:r w:rsidRPr="006C0A1A">
        <w:rPr>
          <w:color w:val="000009"/>
          <w:sz w:val="24"/>
        </w:rPr>
        <w:t>развивать</w:t>
      </w:r>
      <w:r w:rsidRPr="006C0A1A">
        <w:rPr>
          <w:color w:val="000009"/>
          <w:spacing w:val="-6"/>
          <w:sz w:val="24"/>
        </w:rPr>
        <w:t xml:space="preserve"> </w:t>
      </w:r>
      <w:r w:rsidRPr="006C0A1A">
        <w:rPr>
          <w:color w:val="000009"/>
          <w:sz w:val="24"/>
        </w:rPr>
        <w:t>быстроту</w:t>
      </w:r>
      <w:r w:rsidRPr="006C0A1A">
        <w:rPr>
          <w:color w:val="000009"/>
          <w:spacing w:val="-3"/>
          <w:sz w:val="24"/>
        </w:rPr>
        <w:t xml:space="preserve"> </w:t>
      </w:r>
      <w:r w:rsidRPr="006C0A1A">
        <w:rPr>
          <w:color w:val="000009"/>
          <w:sz w:val="24"/>
        </w:rPr>
        <w:t>реакции;</w:t>
      </w:r>
    </w:p>
    <w:p w:rsidR="002D0399" w:rsidRPr="006C0A1A" w:rsidRDefault="002D0399" w:rsidP="00FB33E5">
      <w:pPr>
        <w:numPr>
          <w:ilvl w:val="0"/>
          <w:numId w:val="40"/>
        </w:numPr>
        <w:tabs>
          <w:tab w:val="left" w:pos="1056"/>
        </w:tabs>
        <w:spacing w:before="41"/>
        <w:jc w:val="both"/>
        <w:rPr>
          <w:color w:val="000009"/>
          <w:sz w:val="24"/>
        </w:rPr>
      </w:pPr>
      <w:r w:rsidRPr="006C0A1A">
        <w:rPr>
          <w:color w:val="000009"/>
          <w:sz w:val="24"/>
        </w:rPr>
        <w:t>формировать</w:t>
      </w:r>
      <w:r w:rsidRPr="006C0A1A">
        <w:rPr>
          <w:color w:val="000009"/>
          <w:spacing w:val="-8"/>
          <w:sz w:val="24"/>
        </w:rPr>
        <w:t xml:space="preserve"> </w:t>
      </w:r>
      <w:r w:rsidRPr="006C0A1A">
        <w:rPr>
          <w:color w:val="000009"/>
          <w:sz w:val="24"/>
        </w:rPr>
        <w:t>учебное</w:t>
      </w:r>
      <w:r w:rsidRPr="006C0A1A">
        <w:rPr>
          <w:color w:val="000009"/>
          <w:spacing w:val="-6"/>
          <w:sz w:val="24"/>
        </w:rPr>
        <w:t xml:space="preserve"> </w:t>
      </w:r>
      <w:r w:rsidRPr="006C0A1A">
        <w:rPr>
          <w:color w:val="000009"/>
          <w:sz w:val="24"/>
        </w:rPr>
        <w:t>поведение;</w:t>
      </w:r>
    </w:p>
    <w:p w:rsidR="002D0399" w:rsidRPr="006C0A1A" w:rsidRDefault="002D0399" w:rsidP="00FB33E5">
      <w:pPr>
        <w:numPr>
          <w:ilvl w:val="0"/>
          <w:numId w:val="40"/>
        </w:numPr>
        <w:tabs>
          <w:tab w:val="left" w:pos="1056"/>
        </w:tabs>
        <w:spacing w:before="41" w:line="273" w:lineRule="auto"/>
        <w:ind w:right="228"/>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компоненты</w:t>
      </w:r>
      <w:r w:rsidRPr="006C0A1A">
        <w:rPr>
          <w:color w:val="000009"/>
          <w:spacing w:val="1"/>
          <w:sz w:val="24"/>
        </w:rPr>
        <w:t xml:space="preserve"> </w:t>
      </w:r>
      <w:r w:rsidRPr="006C0A1A">
        <w:rPr>
          <w:color w:val="000009"/>
          <w:sz w:val="24"/>
        </w:rPr>
        <w:t>познавательной</w:t>
      </w:r>
      <w:r w:rsidRPr="006C0A1A">
        <w:rPr>
          <w:color w:val="000009"/>
          <w:spacing w:val="1"/>
          <w:sz w:val="24"/>
        </w:rPr>
        <w:t xml:space="preserve"> </w:t>
      </w:r>
      <w:r w:rsidRPr="006C0A1A">
        <w:rPr>
          <w:color w:val="000009"/>
          <w:sz w:val="24"/>
        </w:rPr>
        <w:t>деятельности</w:t>
      </w:r>
      <w:r w:rsidRPr="006C0A1A">
        <w:rPr>
          <w:color w:val="000009"/>
          <w:spacing w:val="1"/>
          <w:sz w:val="24"/>
        </w:rPr>
        <w:t xml:space="preserve"> </w:t>
      </w:r>
      <w:r w:rsidRPr="006C0A1A">
        <w:rPr>
          <w:color w:val="000009"/>
          <w:sz w:val="24"/>
        </w:rPr>
        <w:t>(цель,</w:t>
      </w:r>
      <w:r w:rsidRPr="006C0A1A">
        <w:rPr>
          <w:color w:val="000009"/>
          <w:spacing w:val="1"/>
          <w:sz w:val="24"/>
        </w:rPr>
        <w:t xml:space="preserve"> </w:t>
      </w:r>
      <w:r w:rsidRPr="006C0A1A">
        <w:rPr>
          <w:color w:val="000009"/>
          <w:sz w:val="24"/>
        </w:rPr>
        <w:t>мотив,</w:t>
      </w:r>
      <w:r w:rsidRPr="006C0A1A">
        <w:rPr>
          <w:color w:val="000009"/>
          <w:spacing w:val="1"/>
          <w:sz w:val="24"/>
        </w:rPr>
        <w:t xml:space="preserve"> </w:t>
      </w:r>
      <w:r w:rsidRPr="006C0A1A">
        <w:rPr>
          <w:color w:val="000009"/>
          <w:sz w:val="24"/>
        </w:rPr>
        <w:t>способы,</w:t>
      </w:r>
      <w:r w:rsidRPr="006C0A1A">
        <w:rPr>
          <w:color w:val="000009"/>
          <w:spacing w:val="1"/>
          <w:sz w:val="24"/>
        </w:rPr>
        <w:t xml:space="preserve"> </w:t>
      </w:r>
      <w:r w:rsidRPr="006C0A1A">
        <w:rPr>
          <w:color w:val="000009"/>
          <w:sz w:val="24"/>
        </w:rPr>
        <w:t>условия,</w:t>
      </w:r>
      <w:r w:rsidRPr="006C0A1A">
        <w:rPr>
          <w:color w:val="000009"/>
          <w:spacing w:val="1"/>
          <w:sz w:val="24"/>
        </w:rPr>
        <w:t xml:space="preserve"> </w:t>
      </w:r>
      <w:r w:rsidRPr="006C0A1A">
        <w:rPr>
          <w:color w:val="000009"/>
          <w:sz w:val="24"/>
        </w:rPr>
        <w:t>результат),</w:t>
      </w:r>
      <w:r w:rsidRPr="006C0A1A">
        <w:rPr>
          <w:color w:val="000009"/>
          <w:spacing w:val="1"/>
          <w:sz w:val="24"/>
        </w:rPr>
        <w:t xml:space="preserve"> </w:t>
      </w:r>
      <w:r w:rsidRPr="006C0A1A">
        <w:rPr>
          <w:color w:val="000009"/>
          <w:sz w:val="24"/>
        </w:rPr>
        <w:t>учить</w:t>
      </w:r>
      <w:r w:rsidRPr="006C0A1A">
        <w:rPr>
          <w:color w:val="000009"/>
          <w:spacing w:val="1"/>
          <w:sz w:val="24"/>
        </w:rPr>
        <w:t xml:space="preserve"> </w:t>
      </w:r>
      <w:r w:rsidRPr="006C0A1A">
        <w:rPr>
          <w:color w:val="000009"/>
          <w:sz w:val="24"/>
        </w:rPr>
        <w:t>использовать</w:t>
      </w:r>
      <w:r w:rsidRPr="006C0A1A">
        <w:rPr>
          <w:color w:val="000009"/>
          <w:spacing w:val="1"/>
          <w:sz w:val="24"/>
        </w:rPr>
        <w:t xml:space="preserve"> </w:t>
      </w:r>
      <w:r w:rsidRPr="006C0A1A">
        <w:rPr>
          <w:color w:val="000009"/>
          <w:sz w:val="24"/>
        </w:rPr>
        <w:t>их</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различных</w:t>
      </w:r>
      <w:r w:rsidRPr="006C0A1A">
        <w:rPr>
          <w:color w:val="000009"/>
          <w:spacing w:val="1"/>
          <w:sz w:val="24"/>
        </w:rPr>
        <w:t xml:space="preserve"> </w:t>
      </w:r>
      <w:r w:rsidRPr="006C0A1A">
        <w:rPr>
          <w:color w:val="000009"/>
          <w:sz w:val="24"/>
        </w:rPr>
        <w:t>видах</w:t>
      </w:r>
      <w:r w:rsidRPr="006C0A1A">
        <w:rPr>
          <w:color w:val="000009"/>
          <w:spacing w:val="1"/>
          <w:sz w:val="24"/>
        </w:rPr>
        <w:t xml:space="preserve"> </w:t>
      </w:r>
      <w:r w:rsidRPr="006C0A1A">
        <w:rPr>
          <w:color w:val="000009"/>
          <w:sz w:val="24"/>
        </w:rPr>
        <w:t>учебной</w:t>
      </w:r>
      <w:r w:rsidRPr="006C0A1A">
        <w:rPr>
          <w:color w:val="000009"/>
          <w:spacing w:val="1"/>
          <w:sz w:val="24"/>
        </w:rPr>
        <w:t xml:space="preserve"> </w:t>
      </w:r>
      <w:r w:rsidRPr="006C0A1A">
        <w:rPr>
          <w:color w:val="000009"/>
          <w:sz w:val="24"/>
        </w:rPr>
        <w:t>и</w:t>
      </w:r>
      <w:r w:rsidRPr="006C0A1A">
        <w:rPr>
          <w:color w:val="000009"/>
          <w:spacing w:val="-57"/>
          <w:sz w:val="24"/>
        </w:rPr>
        <w:t xml:space="preserve"> </w:t>
      </w:r>
      <w:r w:rsidRPr="006C0A1A">
        <w:rPr>
          <w:color w:val="000009"/>
          <w:sz w:val="24"/>
        </w:rPr>
        <w:t>внешкольной</w:t>
      </w:r>
      <w:r w:rsidRPr="006C0A1A">
        <w:rPr>
          <w:color w:val="000009"/>
          <w:spacing w:val="-1"/>
          <w:sz w:val="24"/>
        </w:rPr>
        <w:t xml:space="preserve"> </w:t>
      </w:r>
      <w:r w:rsidRPr="006C0A1A">
        <w:rPr>
          <w:color w:val="000009"/>
          <w:sz w:val="24"/>
        </w:rPr>
        <w:t>деятельности.</w:t>
      </w:r>
    </w:p>
    <w:p w:rsidR="002D0399" w:rsidRPr="006C0A1A" w:rsidRDefault="002D0399" w:rsidP="00FB33E5">
      <w:pPr>
        <w:numPr>
          <w:ilvl w:val="1"/>
          <w:numId w:val="9"/>
        </w:numPr>
        <w:tabs>
          <w:tab w:val="left" w:pos="1395"/>
        </w:tabs>
        <w:spacing w:before="5" w:line="276" w:lineRule="auto"/>
        <w:ind w:left="341" w:right="232" w:firstLine="709"/>
        <w:rPr>
          <w:sz w:val="24"/>
        </w:rPr>
      </w:pPr>
      <w:r w:rsidRPr="006C0A1A">
        <w:rPr>
          <w:sz w:val="24"/>
        </w:rPr>
        <w:t>в</w:t>
      </w:r>
      <w:r w:rsidRPr="006C0A1A">
        <w:rPr>
          <w:spacing w:val="1"/>
          <w:sz w:val="24"/>
        </w:rPr>
        <w:t xml:space="preserve"> </w:t>
      </w:r>
      <w:r w:rsidRPr="006C0A1A">
        <w:rPr>
          <w:sz w:val="24"/>
        </w:rPr>
        <w:t>совместной</w:t>
      </w:r>
      <w:r w:rsidRPr="006C0A1A">
        <w:rPr>
          <w:spacing w:val="1"/>
          <w:sz w:val="24"/>
        </w:rPr>
        <w:t xml:space="preserve"> </w:t>
      </w:r>
      <w:r w:rsidRPr="006C0A1A">
        <w:rPr>
          <w:sz w:val="24"/>
        </w:rPr>
        <w:t>познавательной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педагогическим</w:t>
      </w:r>
      <w:r w:rsidRPr="006C0A1A">
        <w:rPr>
          <w:spacing w:val="1"/>
          <w:sz w:val="24"/>
        </w:rPr>
        <w:t xml:space="preserve"> </w:t>
      </w:r>
      <w:r w:rsidRPr="006C0A1A">
        <w:rPr>
          <w:sz w:val="24"/>
        </w:rPr>
        <w:t>работником:</w:t>
      </w:r>
    </w:p>
    <w:p w:rsidR="002D0399" w:rsidRPr="006C0A1A" w:rsidRDefault="002D0399" w:rsidP="00FB33E5">
      <w:pPr>
        <w:numPr>
          <w:ilvl w:val="0"/>
          <w:numId w:val="40"/>
        </w:numPr>
        <w:tabs>
          <w:tab w:val="left" w:pos="1056"/>
        </w:tabs>
        <w:spacing w:line="294" w:lineRule="exact"/>
        <w:jc w:val="both"/>
        <w:rPr>
          <w:color w:val="000009"/>
          <w:sz w:val="24"/>
        </w:rPr>
      </w:pPr>
      <w:r w:rsidRPr="006C0A1A">
        <w:rPr>
          <w:color w:val="000009"/>
          <w:sz w:val="24"/>
        </w:rPr>
        <w:t>формировать</w:t>
      </w:r>
      <w:r w:rsidRPr="006C0A1A">
        <w:rPr>
          <w:color w:val="000009"/>
          <w:spacing w:val="-10"/>
          <w:sz w:val="24"/>
        </w:rPr>
        <w:t xml:space="preserve"> </w:t>
      </w:r>
      <w:r w:rsidRPr="006C0A1A">
        <w:rPr>
          <w:color w:val="000009"/>
          <w:sz w:val="24"/>
        </w:rPr>
        <w:t>мотивацию</w:t>
      </w:r>
      <w:r w:rsidRPr="006C0A1A">
        <w:rPr>
          <w:color w:val="000009"/>
          <w:spacing w:val="-9"/>
          <w:sz w:val="24"/>
        </w:rPr>
        <w:t xml:space="preserve"> </w:t>
      </w:r>
      <w:r w:rsidRPr="006C0A1A">
        <w:rPr>
          <w:color w:val="000009"/>
          <w:sz w:val="24"/>
        </w:rPr>
        <w:t>к</w:t>
      </w:r>
      <w:r w:rsidRPr="006C0A1A">
        <w:rPr>
          <w:color w:val="000009"/>
          <w:spacing w:val="-10"/>
          <w:sz w:val="24"/>
        </w:rPr>
        <w:t xml:space="preserve"> </w:t>
      </w:r>
      <w:r w:rsidRPr="006C0A1A">
        <w:rPr>
          <w:color w:val="000009"/>
          <w:sz w:val="24"/>
        </w:rPr>
        <w:t>взаимодействию;</w:t>
      </w:r>
    </w:p>
    <w:p w:rsidR="002D0399" w:rsidRPr="006C0A1A" w:rsidRDefault="002D0399" w:rsidP="00FB33E5">
      <w:pPr>
        <w:numPr>
          <w:ilvl w:val="0"/>
          <w:numId w:val="40"/>
        </w:numPr>
        <w:tabs>
          <w:tab w:val="left" w:pos="1056"/>
        </w:tabs>
        <w:spacing w:before="40"/>
        <w:jc w:val="both"/>
        <w:rPr>
          <w:color w:val="000009"/>
          <w:sz w:val="24"/>
        </w:rPr>
      </w:pPr>
      <w:r w:rsidRPr="006C0A1A">
        <w:rPr>
          <w:color w:val="000009"/>
          <w:sz w:val="24"/>
        </w:rPr>
        <w:t>развивать</w:t>
      </w:r>
      <w:r w:rsidRPr="006C0A1A">
        <w:rPr>
          <w:color w:val="000009"/>
          <w:spacing w:val="-10"/>
          <w:sz w:val="24"/>
        </w:rPr>
        <w:t xml:space="preserve"> </w:t>
      </w:r>
      <w:r w:rsidRPr="006C0A1A">
        <w:rPr>
          <w:color w:val="000009"/>
          <w:sz w:val="24"/>
        </w:rPr>
        <w:t>навыки</w:t>
      </w:r>
      <w:r w:rsidRPr="006C0A1A">
        <w:rPr>
          <w:color w:val="000009"/>
          <w:spacing w:val="-8"/>
          <w:sz w:val="24"/>
        </w:rPr>
        <w:t xml:space="preserve"> </w:t>
      </w:r>
      <w:r w:rsidRPr="006C0A1A">
        <w:rPr>
          <w:color w:val="000009"/>
          <w:sz w:val="24"/>
        </w:rPr>
        <w:t>осуществления</w:t>
      </w:r>
      <w:r w:rsidRPr="006C0A1A">
        <w:rPr>
          <w:color w:val="000009"/>
          <w:spacing w:val="-10"/>
          <w:sz w:val="24"/>
        </w:rPr>
        <w:t xml:space="preserve"> </w:t>
      </w:r>
      <w:r w:rsidRPr="006C0A1A">
        <w:rPr>
          <w:color w:val="000009"/>
          <w:sz w:val="24"/>
        </w:rPr>
        <w:t>сотрудничества</w:t>
      </w:r>
      <w:r w:rsidRPr="006C0A1A">
        <w:rPr>
          <w:color w:val="000009"/>
          <w:spacing w:val="-8"/>
          <w:sz w:val="24"/>
        </w:rPr>
        <w:t xml:space="preserve"> </w:t>
      </w:r>
      <w:r w:rsidRPr="006C0A1A">
        <w:rPr>
          <w:color w:val="000009"/>
          <w:sz w:val="24"/>
        </w:rPr>
        <w:t>с</w:t>
      </w:r>
      <w:r w:rsidRPr="006C0A1A">
        <w:rPr>
          <w:color w:val="000009"/>
          <w:spacing w:val="-9"/>
          <w:sz w:val="24"/>
        </w:rPr>
        <w:t xml:space="preserve"> </w:t>
      </w:r>
      <w:r w:rsidRPr="006C0A1A">
        <w:rPr>
          <w:color w:val="000009"/>
          <w:sz w:val="24"/>
        </w:rPr>
        <w:t>педагогическим</w:t>
      </w:r>
      <w:r w:rsidRPr="006C0A1A">
        <w:rPr>
          <w:color w:val="000009"/>
          <w:spacing w:val="-8"/>
          <w:sz w:val="24"/>
        </w:rPr>
        <w:t xml:space="preserve"> </w:t>
      </w:r>
      <w:r w:rsidRPr="006C0A1A">
        <w:rPr>
          <w:color w:val="000009"/>
          <w:sz w:val="24"/>
        </w:rPr>
        <w:t>работником;</w:t>
      </w:r>
    </w:p>
    <w:p w:rsidR="002D0399" w:rsidRPr="006C0A1A" w:rsidRDefault="002D0399" w:rsidP="00FB33E5">
      <w:pPr>
        <w:numPr>
          <w:ilvl w:val="0"/>
          <w:numId w:val="40"/>
        </w:numPr>
        <w:tabs>
          <w:tab w:val="left" w:pos="1056"/>
        </w:tabs>
        <w:spacing w:before="41" w:line="273" w:lineRule="auto"/>
        <w:ind w:right="231"/>
        <w:jc w:val="both"/>
        <w:rPr>
          <w:color w:val="000009"/>
          <w:sz w:val="24"/>
        </w:rPr>
      </w:pPr>
      <w:r w:rsidRPr="006C0A1A">
        <w:rPr>
          <w:color w:val="000009"/>
          <w:sz w:val="24"/>
        </w:rPr>
        <w:t>формировать и развивать коммуникативные умения: умение общаться, работать в</w:t>
      </w:r>
      <w:r w:rsidRPr="006C0A1A">
        <w:rPr>
          <w:color w:val="000009"/>
          <w:spacing w:val="1"/>
          <w:sz w:val="24"/>
        </w:rPr>
        <w:t xml:space="preserve"> </w:t>
      </w:r>
      <w:r w:rsidRPr="006C0A1A">
        <w:rPr>
          <w:color w:val="000009"/>
          <w:sz w:val="24"/>
        </w:rPr>
        <w:t>паре,</w:t>
      </w:r>
      <w:r w:rsidRPr="006C0A1A">
        <w:rPr>
          <w:color w:val="000009"/>
          <w:spacing w:val="-2"/>
          <w:sz w:val="24"/>
        </w:rPr>
        <w:t xml:space="preserve"> </w:t>
      </w:r>
      <w:r w:rsidRPr="006C0A1A">
        <w:rPr>
          <w:color w:val="000009"/>
          <w:sz w:val="24"/>
        </w:rPr>
        <w:t>адекватно</w:t>
      </w:r>
      <w:r w:rsidRPr="006C0A1A">
        <w:rPr>
          <w:color w:val="000009"/>
          <w:spacing w:val="-1"/>
          <w:sz w:val="24"/>
        </w:rPr>
        <w:t xml:space="preserve"> </w:t>
      </w:r>
      <w:r w:rsidRPr="006C0A1A">
        <w:rPr>
          <w:color w:val="000009"/>
          <w:sz w:val="24"/>
        </w:rPr>
        <w:t>оценивать</w:t>
      </w:r>
      <w:r w:rsidRPr="006C0A1A">
        <w:rPr>
          <w:color w:val="000009"/>
          <w:spacing w:val="-2"/>
          <w:sz w:val="24"/>
        </w:rPr>
        <w:t xml:space="preserve"> </w:t>
      </w:r>
      <w:r w:rsidRPr="006C0A1A">
        <w:rPr>
          <w:color w:val="000009"/>
          <w:sz w:val="24"/>
        </w:rPr>
        <w:t>свою работу.</w:t>
      </w:r>
    </w:p>
    <w:p w:rsidR="002D0399" w:rsidRPr="006C0A1A" w:rsidRDefault="002D0399" w:rsidP="00FB33E5">
      <w:pPr>
        <w:numPr>
          <w:ilvl w:val="1"/>
          <w:numId w:val="9"/>
        </w:numPr>
        <w:tabs>
          <w:tab w:val="left" w:pos="1312"/>
        </w:tabs>
        <w:spacing w:before="2"/>
        <w:ind w:hanging="261"/>
        <w:rPr>
          <w:sz w:val="24"/>
        </w:rPr>
      </w:pPr>
      <w:r w:rsidRPr="006C0A1A">
        <w:rPr>
          <w:sz w:val="24"/>
        </w:rPr>
        <w:t>в</w:t>
      </w:r>
      <w:r w:rsidRPr="006C0A1A">
        <w:rPr>
          <w:spacing w:val="-3"/>
          <w:sz w:val="24"/>
        </w:rPr>
        <w:t xml:space="preserve"> </w:t>
      </w:r>
      <w:r w:rsidRPr="006C0A1A">
        <w:rPr>
          <w:sz w:val="24"/>
        </w:rPr>
        <w:t>самостоятельной</w:t>
      </w:r>
      <w:r w:rsidRPr="006C0A1A">
        <w:rPr>
          <w:spacing w:val="-2"/>
          <w:sz w:val="24"/>
        </w:rPr>
        <w:t xml:space="preserve"> </w:t>
      </w:r>
      <w:r w:rsidRPr="006C0A1A">
        <w:rPr>
          <w:sz w:val="24"/>
        </w:rPr>
        <w:t>познавательной</w:t>
      </w:r>
      <w:r w:rsidRPr="006C0A1A">
        <w:rPr>
          <w:spacing w:val="-2"/>
          <w:sz w:val="24"/>
        </w:rPr>
        <w:t xml:space="preserve"> </w:t>
      </w:r>
      <w:r w:rsidRPr="006C0A1A">
        <w:rPr>
          <w:sz w:val="24"/>
        </w:rPr>
        <w:t>деятельности</w:t>
      </w:r>
      <w:r w:rsidRPr="006C0A1A">
        <w:rPr>
          <w:spacing w:val="-2"/>
          <w:sz w:val="24"/>
        </w:rPr>
        <w:t xml:space="preserve"> </w:t>
      </w:r>
      <w:r w:rsidRPr="006C0A1A">
        <w:rPr>
          <w:sz w:val="24"/>
        </w:rPr>
        <w:t>детей:</w:t>
      </w:r>
    </w:p>
    <w:p w:rsidR="002D0399" w:rsidRPr="006C0A1A" w:rsidRDefault="002D0399" w:rsidP="00FB33E5">
      <w:pPr>
        <w:numPr>
          <w:ilvl w:val="0"/>
          <w:numId w:val="40"/>
        </w:numPr>
        <w:tabs>
          <w:tab w:val="left" w:pos="1056"/>
        </w:tabs>
        <w:spacing w:before="42" w:line="273" w:lineRule="auto"/>
        <w:ind w:right="230"/>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познавательную</w:t>
      </w:r>
      <w:r w:rsidRPr="006C0A1A">
        <w:rPr>
          <w:color w:val="000009"/>
          <w:spacing w:val="1"/>
          <w:sz w:val="24"/>
        </w:rPr>
        <w:t xml:space="preserve"> </w:t>
      </w:r>
      <w:r w:rsidRPr="006C0A1A">
        <w:rPr>
          <w:color w:val="000009"/>
          <w:sz w:val="24"/>
        </w:rPr>
        <w:t>активность</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самостоятельную</w:t>
      </w:r>
      <w:r w:rsidRPr="006C0A1A">
        <w:rPr>
          <w:color w:val="000009"/>
          <w:spacing w:val="1"/>
          <w:sz w:val="24"/>
        </w:rPr>
        <w:t xml:space="preserve"> </w:t>
      </w:r>
      <w:r w:rsidRPr="006C0A1A">
        <w:rPr>
          <w:color w:val="000009"/>
          <w:sz w:val="24"/>
        </w:rPr>
        <w:t>мыслительную</w:t>
      </w:r>
      <w:r w:rsidRPr="006C0A1A">
        <w:rPr>
          <w:color w:val="000009"/>
          <w:spacing w:val="1"/>
          <w:sz w:val="24"/>
        </w:rPr>
        <w:t xml:space="preserve"> </w:t>
      </w:r>
      <w:r w:rsidRPr="006C0A1A">
        <w:rPr>
          <w:color w:val="000009"/>
          <w:sz w:val="24"/>
        </w:rPr>
        <w:t>деятельность;</w:t>
      </w:r>
    </w:p>
    <w:p w:rsidR="002D0399" w:rsidRPr="006C0A1A" w:rsidRDefault="002D0399" w:rsidP="00FB33E5">
      <w:pPr>
        <w:numPr>
          <w:ilvl w:val="0"/>
          <w:numId w:val="40"/>
        </w:numPr>
        <w:tabs>
          <w:tab w:val="left" w:pos="1056"/>
        </w:tabs>
        <w:spacing w:before="2"/>
        <w:jc w:val="both"/>
        <w:rPr>
          <w:color w:val="000009"/>
          <w:sz w:val="24"/>
        </w:rPr>
      </w:pPr>
      <w:r w:rsidRPr="006C0A1A">
        <w:rPr>
          <w:color w:val="000009"/>
          <w:sz w:val="24"/>
        </w:rPr>
        <w:t>формировать</w:t>
      </w:r>
      <w:r w:rsidRPr="006C0A1A">
        <w:rPr>
          <w:color w:val="000009"/>
          <w:spacing w:val="-8"/>
          <w:sz w:val="24"/>
        </w:rPr>
        <w:t xml:space="preserve"> </w:t>
      </w:r>
      <w:r w:rsidRPr="006C0A1A">
        <w:rPr>
          <w:color w:val="000009"/>
          <w:sz w:val="24"/>
        </w:rPr>
        <w:t>способности</w:t>
      </w:r>
      <w:r w:rsidRPr="006C0A1A">
        <w:rPr>
          <w:color w:val="000009"/>
          <w:spacing w:val="-6"/>
          <w:sz w:val="24"/>
        </w:rPr>
        <w:t xml:space="preserve"> </w:t>
      </w:r>
      <w:r w:rsidRPr="006C0A1A">
        <w:rPr>
          <w:color w:val="000009"/>
          <w:sz w:val="24"/>
        </w:rPr>
        <w:t>к</w:t>
      </w:r>
      <w:r w:rsidRPr="006C0A1A">
        <w:rPr>
          <w:color w:val="000009"/>
          <w:spacing w:val="-6"/>
          <w:sz w:val="24"/>
        </w:rPr>
        <w:t xml:space="preserve"> </w:t>
      </w:r>
      <w:r w:rsidRPr="006C0A1A">
        <w:rPr>
          <w:color w:val="000009"/>
          <w:sz w:val="24"/>
        </w:rPr>
        <w:t>преодолению</w:t>
      </w:r>
      <w:r w:rsidRPr="006C0A1A">
        <w:rPr>
          <w:color w:val="000009"/>
          <w:spacing w:val="-7"/>
          <w:sz w:val="24"/>
        </w:rPr>
        <w:t xml:space="preserve"> </w:t>
      </w:r>
      <w:r w:rsidRPr="006C0A1A">
        <w:rPr>
          <w:color w:val="000009"/>
          <w:sz w:val="24"/>
        </w:rPr>
        <w:t>трудностей;</w:t>
      </w:r>
    </w:p>
    <w:p w:rsidR="002D0399" w:rsidRPr="006C0A1A" w:rsidRDefault="002D0399" w:rsidP="00FB33E5">
      <w:pPr>
        <w:numPr>
          <w:ilvl w:val="0"/>
          <w:numId w:val="40"/>
        </w:numPr>
        <w:tabs>
          <w:tab w:val="left" w:pos="1056"/>
        </w:tabs>
        <w:spacing w:before="41" w:line="273" w:lineRule="auto"/>
        <w:ind w:right="231"/>
        <w:jc w:val="both"/>
        <w:rPr>
          <w:color w:val="000009"/>
          <w:sz w:val="24"/>
        </w:rPr>
      </w:pPr>
      <w:r w:rsidRPr="006C0A1A">
        <w:rPr>
          <w:color w:val="000009"/>
          <w:sz w:val="24"/>
        </w:rPr>
        <w:t>формировать</w:t>
      </w:r>
      <w:r w:rsidRPr="006C0A1A">
        <w:rPr>
          <w:color w:val="000009"/>
          <w:spacing w:val="1"/>
          <w:sz w:val="24"/>
        </w:rPr>
        <w:t xml:space="preserve"> </w:t>
      </w:r>
      <w:r w:rsidRPr="006C0A1A">
        <w:rPr>
          <w:color w:val="000009"/>
          <w:sz w:val="24"/>
        </w:rPr>
        <w:t>активную</w:t>
      </w:r>
      <w:r w:rsidRPr="006C0A1A">
        <w:rPr>
          <w:color w:val="000009"/>
          <w:spacing w:val="1"/>
          <w:sz w:val="24"/>
        </w:rPr>
        <w:t xml:space="preserve"> </w:t>
      </w:r>
      <w:r w:rsidRPr="006C0A1A">
        <w:rPr>
          <w:color w:val="000009"/>
          <w:sz w:val="24"/>
        </w:rPr>
        <w:t>позицию,</w:t>
      </w:r>
      <w:r w:rsidRPr="006C0A1A">
        <w:rPr>
          <w:color w:val="000009"/>
          <w:spacing w:val="1"/>
          <w:sz w:val="24"/>
        </w:rPr>
        <w:t xml:space="preserve"> </w:t>
      </w:r>
      <w:r w:rsidRPr="006C0A1A">
        <w:rPr>
          <w:color w:val="000009"/>
          <w:sz w:val="24"/>
        </w:rPr>
        <w:t>настойчивость</w:t>
      </w:r>
      <w:r w:rsidRPr="006C0A1A">
        <w:rPr>
          <w:color w:val="000009"/>
          <w:spacing w:val="1"/>
          <w:sz w:val="24"/>
        </w:rPr>
        <w:t xml:space="preserve"> </w:t>
      </w:r>
      <w:r w:rsidRPr="006C0A1A">
        <w:rPr>
          <w:color w:val="000009"/>
          <w:sz w:val="24"/>
        </w:rPr>
        <w:t>в</w:t>
      </w:r>
      <w:r w:rsidRPr="006C0A1A">
        <w:rPr>
          <w:color w:val="000009"/>
          <w:spacing w:val="1"/>
          <w:sz w:val="24"/>
        </w:rPr>
        <w:t xml:space="preserve"> </w:t>
      </w:r>
      <w:r w:rsidRPr="006C0A1A">
        <w:rPr>
          <w:color w:val="000009"/>
          <w:sz w:val="24"/>
        </w:rPr>
        <w:t>достижении</w:t>
      </w:r>
      <w:r w:rsidRPr="006C0A1A">
        <w:rPr>
          <w:color w:val="000009"/>
          <w:spacing w:val="1"/>
          <w:sz w:val="24"/>
        </w:rPr>
        <w:t xml:space="preserve"> </w:t>
      </w:r>
      <w:r w:rsidRPr="006C0A1A">
        <w:rPr>
          <w:color w:val="000009"/>
          <w:sz w:val="24"/>
        </w:rPr>
        <w:t>результата</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осознанность</w:t>
      </w:r>
      <w:r w:rsidRPr="006C0A1A">
        <w:rPr>
          <w:color w:val="000009"/>
          <w:spacing w:val="-1"/>
          <w:sz w:val="24"/>
        </w:rPr>
        <w:t xml:space="preserve"> </w:t>
      </w:r>
      <w:r w:rsidRPr="006C0A1A">
        <w:rPr>
          <w:color w:val="000009"/>
          <w:sz w:val="24"/>
        </w:rPr>
        <w:t>действий.</w:t>
      </w:r>
    </w:p>
    <w:p w:rsidR="002D0399" w:rsidRPr="006C0A1A" w:rsidRDefault="002D0399" w:rsidP="002D0399">
      <w:pPr>
        <w:spacing w:before="4"/>
        <w:jc w:val="both"/>
        <w:outlineLvl w:val="0"/>
        <w:rPr>
          <w:b/>
          <w:bCs/>
          <w:sz w:val="24"/>
          <w:szCs w:val="24"/>
        </w:rPr>
      </w:pPr>
      <w:r w:rsidRPr="006C0A1A">
        <w:rPr>
          <w:b/>
          <w:bCs/>
          <w:color w:val="000009"/>
          <w:sz w:val="24"/>
          <w:szCs w:val="24"/>
        </w:rPr>
        <w:t>Планируемые</w:t>
      </w:r>
      <w:r w:rsidRPr="006C0A1A">
        <w:rPr>
          <w:b/>
          <w:bCs/>
          <w:color w:val="000009"/>
          <w:spacing w:val="-13"/>
          <w:sz w:val="24"/>
          <w:szCs w:val="24"/>
        </w:rPr>
        <w:t xml:space="preserve"> </w:t>
      </w:r>
      <w:r w:rsidRPr="006C0A1A">
        <w:rPr>
          <w:b/>
          <w:bCs/>
          <w:color w:val="000009"/>
          <w:sz w:val="24"/>
          <w:szCs w:val="24"/>
        </w:rPr>
        <w:t>результаты</w:t>
      </w:r>
      <w:r w:rsidRPr="006C0A1A">
        <w:rPr>
          <w:b/>
          <w:bCs/>
          <w:color w:val="000009"/>
          <w:spacing w:val="-12"/>
          <w:sz w:val="24"/>
          <w:szCs w:val="24"/>
        </w:rPr>
        <w:t xml:space="preserve"> </w:t>
      </w:r>
      <w:r w:rsidRPr="006C0A1A">
        <w:rPr>
          <w:b/>
          <w:bCs/>
          <w:color w:val="000009"/>
          <w:sz w:val="24"/>
          <w:szCs w:val="24"/>
        </w:rPr>
        <w:t>изучения</w:t>
      </w:r>
      <w:r w:rsidRPr="006C0A1A">
        <w:rPr>
          <w:b/>
          <w:bCs/>
          <w:color w:val="000009"/>
          <w:spacing w:val="-13"/>
          <w:sz w:val="24"/>
          <w:szCs w:val="24"/>
        </w:rPr>
        <w:t xml:space="preserve"> </w:t>
      </w:r>
      <w:r w:rsidRPr="006C0A1A">
        <w:rPr>
          <w:b/>
          <w:bCs/>
          <w:color w:val="000009"/>
          <w:sz w:val="24"/>
          <w:szCs w:val="24"/>
        </w:rPr>
        <w:t>курса</w:t>
      </w:r>
    </w:p>
    <w:p w:rsidR="002D0399" w:rsidRPr="006C0A1A" w:rsidRDefault="002D0399" w:rsidP="002D0399">
      <w:pPr>
        <w:spacing w:before="40" w:line="276" w:lineRule="auto"/>
        <w:ind w:right="229"/>
        <w:jc w:val="both"/>
        <w:rPr>
          <w:sz w:val="24"/>
        </w:rPr>
      </w:pPr>
      <w:r w:rsidRPr="006C0A1A">
        <w:rPr>
          <w:b/>
          <w:color w:val="000009"/>
          <w:sz w:val="24"/>
        </w:rPr>
        <w:t xml:space="preserve">Личностными результатами </w:t>
      </w:r>
      <w:r w:rsidRPr="006C0A1A">
        <w:rPr>
          <w:color w:val="000009"/>
          <w:sz w:val="24"/>
        </w:rPr>
        <w:t>изучения курса является формирование следующих</w:t>
      </w:r>
      <w:r w:rsidRPr="006C0A1A">
        <w:rPr>
          <w:color w:val="000009"/>
          <w:spacing w:val="1"/>
          <w:sz w:val="24"/>
        </w:rPr>
        <w:t xml:space="preserve"> </w:t>
      </w:r>
      <w:r w:rsidRPr="006C0A1A">
        <w:rPr>
          <w:color w:val="000009"/>
          <w:sz w:val="24"/>
        </w:rPr>
        <w:t>умений:</w:t>
      </w:r>
    </w:p>
    <w:p w:rsidR="002D0399" w:rsidRPr="006C0A1A" w:rsidRDefault="002D0399" w:rsidP="00FB33E5">
      <w:pPr>
        <w:numPr>
          <w:ilvl w:val="0"/>
          <w:numId w:val="40"/>
        </w:numPr>
        <w:tabs>
          <w:tab w:val="left" w:pos="1056"/>
        </w:tabs>
        <w:spacing w:line="273" w:lineRule="auto"/>
        <w:ind w:right="231"/>
        <w:jc w:val="both"/>
        <w:rPr>
          <w:color w:val="000009"/>
          <w:sz w:val="24"/>
        </w:rPr>
      </w:pPr>
      <w:r w:rsidRPr="006C0A1A">
        <w:rPr>
          <w:color w:val="000009"/>
          <w:sz w:val="24"/>
        </w:rPr>
        <w:t>осознание себя как ученика, заинтересованного посещением школы, обучением,</w:t>
      </w:r>
      <w:r w:rsidRPr="006C0A1A">
        <w:rPr>
          <w:color w:val="000009"/>
          <w:spacing w:val="1"/>
          <w:sz w:val="24"/>
        </w:rPr>
        <w:t xml:space="preserve"> </w:t>
      </w:r>
      <w:r w:rsidRPr="006C0A1A">
        <w:rPr>
          <w:color w:val="000009"/>
          <w:sz w:val="24"/>
        </w:rPr>
        <w:t>занятиями;</w:t>
      </w:r>
    </w:p>
    <w:p w:rsidR="002D0399" w:rsidRPr="006C0A1A" w:rsidRDefault="002D0399" w:rsidP="00FB33E5">
      <w:pPr>
        <w:numPr>
          <w:ilvl w:val="0"/>
          <w:numId w:val="40"/>
        </w:numPr>
        <w:tabs>
          <w:tab w:val="left" w:pos="1056"/>
        </w:tabs>
        <w:spacing w:before="2"/>
        <w:jc w:val="both"/>
        <w:rPr>
          <w:color w:val="000009"/>
          <w:sz w:val="24"/>
        </w:rPr>
      </w:pPr>
      <w:r w:rsidRPr="006C0A1A">
        <w:rPr>
          <w:color w:val="000009"/>
          <w:sz w:val="24"/>
        </w:rPr>
        <w:t>принятие</w:t>
      </w:r>
      <w:r w:rsidRPr="006C0A1A">
        <w:rPr>
          <w:color w:val="000009"/>
          <w:spacing w:val="-6"/>
          <w:sz w:val="24"/>
        </w:rPr>
        <w:t xml:space="preserve"> </w:t>
      </w:r>
      <w:r w:rsidRPr="006C0A1A">
        <w:rPr>
          <w:color w:val="000009"/>
          <w:sz w:val="24"/>
        </w:rPr>
        <w:t>соответствующих</w:t>
      </w:r>
      <w:r w:rsidRPr="006C0A1A">
        <w:rPr>
          <w:color w:val="000009"/>
          <w:spacing w:val="-5"/>
          <w:sz w:val="24"/>
        </w:rPr>
        <w:t xml:space="preserve"> </w:t>
      </w:r>
      <w:r w:rsidRPr="006C0A1A">
        <w:rPr>
          <w:color w:val="000009"/>
          <w:sz w:val="24"/>
        </w:rPr>
        <w:t>возрасту</w:t>
      </w:r>
      <w:r w:rsidRPr="006C0A1A">
        <w:rPr>
          <w:color w:val="000009"/>
          <w:spacing w:val="-3"/>
          <w:sz w:val="24"/>
        </w:rPr>
        <w:t xml:space="preserve"> </w:t>
      </w:r>
      <w:r w:rsidRPr="006C0A1A">
        <w:rPr>
          <w:color w:val="000009"/>
          <w:sz w:val="24"/>
        </w:rPr>
        <w:t>ценностей</w:t>
      </w:r>
      <w:r w:rsidRPr="006C0A1A">
        <w:rPr>
          <w:color w:val="000009"/>
          <w:spacing w:val="-5"/>
          <w:sz w:val="24"/>
        </w:rPr>
        <w:t xml:space="preserve"> </w:t>
      </w:r>
      <w:r w:rsidRPr="006C0A1A">
        <w:rPr>
          <w:color w:val="000009"/>
          <w:sz w:val="24"/>
        </w:rPr>
        <w:t>и</w:t>
      </w:r>
      <w:r w:rsidRPr="006C0A1A">
        <w:rPr>
          <w:color w:val="000009"/>
          <w:spacing w:val="-5"/>
          <w:sz w:val="24"/>
        </w:rPr>
        <w:t xml:space="preserve"> </w:t>
      </w:r>
      <w:r w:rsidRPr="006C0A1A">
        <w:rPr>
          <w:color w:val="000009"/>
          <w:sz w:val="24"/>
        </w:rPr>
        <w:t>социальных</w:t>
      </w:r>
      <w:r w:rsidRPr="006C0A1A">
        <w:rPr>
          <w:color w:val="000009"/>
          <w:spacing w:val="-4"/>
          <w:sz w:val="24"/>
        </w:rPr>
        <w:t xml:space="preserve"> </w:t>
      </w:r>
      <w:r w:rsidRPr="006C0A1A">
        <w:rPr>
          <w:color w:val="000009"/>
          <w:sz w:val="24"/>
        </w:rPr>
        <w:t>ролей;</w:t>
      </w:r>
    </w:p>
    <w:p w:rsidR="002D0399" w:rsidRPr="006C0A1A" w:rsidRDefault="002D0399" w:rsidP="00FB33E5">
      <w:pPr>
        <w:numPr>
          <w:ilvl w:val="0"/>
          <w:numId w:val="40"/>
        </w:numPr>
        <w:tabs>
          <w:tab w:val="left" w:pos="1055"/>
          <w:tab w:val="left" w:pos="1056"/>
        </w:tabs>
        <w:spacing w:before="41" w:line="273" w:lineRule="auto"/>
        <w:ind w:right="230"/>
        <w:rPr>
          <w:color w:val="000009"/>
          <w:sz w:val="24"/>
        </w:rPr>
      </w:pPr>
      <w:r w:rsidRPr="006C0A1A">
        <w:rPr>
          <w:color w:val="000009"/>
          <w:sz w:val="24"/>
        </w:rPr>
        <w:t>проявление</w:t>
      </w:r>
      <w:r w:rsidRPr="006C0A1A">
        <w:rPr>
          <w:color w:val="000009"/>
          <w:spacing w:val="22"/>
          <w:sz w:val="24"/>
        </w:rPr>
        <w:t xml:space="preserve"> </w:t>
      </w:r>
      <w:r w:rsidRPr="006C0A1A">
        <w:rPr>
          <w:color w:val="000009"/>
          <w:sz w:val="24"/>
        </w:rPr>
        <w:t>учебно-познавательного</w:t>
      </w:r>
      <w:r w:rsidRPr="006C0A1A">
        <w:rPr>
          <w:color w:val="000009"/>
          <w:spacing w:val="23"/>
          <w:sz w:val="24"/>
        </w:rPr>
        <w:t xml:space="preserve"> </w:t>
      </w:r>
      <w:r w:rsidRPr="006C0A1A">
        <w:rPr>
          <w:color w:val="000009"/>
          <w:sz w:val="24"/>
        </w:rPr>
        <w:t>интереса</w:t>
      </w:r>
      <w:r w:rsidRPr="006C0A1A">
        <w:rPr>
          <w:color w:val="000009"/>
          <w:spacing w:val="23"/>
          <w:sz w:val="24"/>
        </w:rPr>
        <w:t xml:space="preserve"> </w:t>
      </w:r>
      <w:r w:rsidRPr="006C0A1A">
        <w:rPr>
          <w:color w:val="000009"/>
          <w:sz w:val="24"/>
        </w:rPr>
        <w:t>к</w:t>
      </w:r>
      <w:r w:rsidRPr="006C0A1A">
        <w:rPr>
          <w:color w:val="000009"/>
          <w:spacing w:val="23"/>
          <w:sz w:val="24"/>
        </w:rPr>
        <w:t xml:space="preserve"> </w:t>
      </w:r>
      <w:r w:rsidRPr="006C0A1A">
        <w:rPr>
          <w:color w:val="000009"/>
          <w:sz w:val="24"/>
        </w:rPr>
        <w:t>новому</w:t>
      </w:r>
      <w:r w:rsidRPr="006C0A1A">
        <w:rPr>
          <w:color w:val="000009"/>
          <w:spacing w:val="24"/>
          <w:sz w:val="24"/>
        </w:rPr>
        <w:t xml:space="preserve"> </w:t>
      </w:r>
      <w:r w:rsidRPr="006C0A1A">
        <w:rPr>
          <w:color w:val="000009"/>
          <w:sz w:val="24"/>
        </w:rPr>
        <w:t>материалу</w:t>
      </w:r>
      <w:r w:rsidRPr="006C0A1A">
        <w:rPr>
          <w:color w:val="000009"/>
          <w:spacing w:val="24"/>
          <w:sz w:val="24"/>
        </w:rPr>
        <w:t xml:space="preserve"> </w:t>
      </w:r>
      <w:r w:rsidRPr="006C0A1A">
        <w:rPr>
          <w:color w:val="000009"/>
          <w:sz w:val="24"/>
        </w:rPr>
        <w:t>и</w:t>
      </w:r>
      <w:r w:rsidRPr="006C0A1A">
        <w:rPr>
          <w:color w:val="000009"/>
          <w:spacing w:val="23"/>
          <w:sz w:val="24"/>
        </w:rPr>
        <w:t xml:space="preserve"> </w:t>
      </w:r>
      <w:r w:rsidRPr="006C0A1A">
        <w:rPr>
          <w:color w:val="000009"/>
          <w:sz w:val="24"/>
        </w:rPr>
        <w:t>способам</w:t>
      </w:r>
      <w:r w:rsidRPr="006C0A1A">
        <w:rPr>
          <w:color w:val="000009"/>
          <w:spacing w:val="-57"/>
          <w:sz w:val="24"/>
        </w:rPr>
        <w:t xml:space="preserve"> </w:t>
      </w:r>
      <w:r w:rsidRPr="006C0A1A">
        <w:rPr>
          <w:color w:val="000009"/>
          <w:sz w:val="24"/>
        </w:rPr>
        <w:t>решения</w:t>
      </w:r>
      <w:r w:rsidRPr="006C0A1A">
        <w:rPr>
          <w:color w:val="000009"/>
          <w:spacing w:val="-1"/>
          <w:sz w:val="24"/>
        </w:rPr>
        <w:t xml:space="preserve"> </w:t>
      </w:r>
      <w:r w:rsidRPr="006C0A1A">
        <w:rPr>
          <w:color w:val="000009"/>
          <w:sz w:val="24"/>
        </w:rPr>
        <w:t>новой задачи;</w:t>
      </w:r>
    </w:p>
    <w:p w:rsidR="002D0399" w:rsidRPr="006C0A1A" w:rsidRDefault="002D0399" w:rsidP="00FB33E5">
      <w:pPr>
        <w:numPr>
          <w:ilvl w:val="0"/>
          <w:numId w:val="40"/>
        </w:numPr>
        <w:tabs>
          <w:tab w:val="left" w:pos="1055"/>
          <w:tab w:val="left" w:pos="1056"/>
        </w:tabs>
        <w:spacing w:before="1"/>
        <w:rPr>
          <w:color w:val="000009"/>
          <w:sz w:val="24"/>
        </w:rPr>
      </w:pPr>
      <w:r w:rsidRPr="006C0A1A">
        <w:rPr>
          <w:color w:val="000009"/>
          <w:sz w:val="24"/>
        </w:rPr>
        <w:t>адекватная</w:t>
      </w:r>
      <w:r w:rsidRPr="006C0A1A">
        <w:rPr>
          <w:color w:val="000009"/>
          <w:spacing w:val="-2"/>
          <w:sz w:val="24"/>
        </w:rPr>
        <w:t xml:space="preserve"> </w:t>
      </w:r>
      <w:r w:rsidRPr="006C0A1A">
        <w:rPr>
          <w:color w:val="000009"/>
          <w:sz w:val="24"/>
        </w:rPr>
        <w:t>оценка</w:t>
      </w:r>
      <w:r w:rsidRPr="006C0A1A">
        <w:rPr>
          <w:color w:val="000009"/>
          <w:spacing w:val="-2"/>
          <w:sz w:val="24"/>
        </w:rPr>
        <w:t xml:space="preserve"> </w:t>
      </w:r>
      <w:r w:rsidRPr="006C0A1A">
        <w:rPr>
          <w:color w:val="000009"/>
          <w:sz w:val="24"/>
        </w:rPr>
        <w:t>своей</w:t>
      </w:r>
      <w:r w:rsidRPr="006C0A1A">
        <w:rPr>
          <w:color w:val="000009"/>
          <w:spacing w:val="-3"/>
          <w:sz w:val="24"/>
        </w:rPr>
        <w:t xml:space="preserve"> </w:t>
      </w:r>
      <w:r w:rsidRPr="006C0A1A">
        <w:rPr>
          <w:color w:val="000009"/>
          <w:sz w:val="24"/>
        </w:rPr>
        <w:t>учебной</w:t>
      </w:r>
      <w:r w:rsidRPr="006C0A1A">
        <w:rPr>
          <w:color w:val="000009"/>
          <w:spacing w:val="-1"/>
          <w:sz w:val="24"/>
        </w:rPr>
        <w:t xml:space="preserve"> </w:t>
      </w:r>
      <w:r w:rsidRPr="006C0A1A">
        <w:rPr>
          <w:color w:val="000009"/>
          <w:sz w:val="24"/>
        </w:rPr>
        <w:t>деятельности;</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самостоятельность</w:t>
      </w:r>
      <w:r w:rsidRPr="006C0A1A">
        <w:rPr>
          <w:color w:val="000009"/>
          <w:spacing w:val="-3"/>
          <w:sz w:val="24"/>
        </w:rPr>
        <w:t xml:space="preserve"> </w:t>
      </w:r>
      <w:r w:rsidRPr="006C0A1A">
        <w:rPr>
          <w:color w:val="000009"/>
          <w:sz w:val="24"/>
        </w:rPr>
        <w:t>в</w:t>
      </w:r>
      <w:r w:rsidRPr="006C0A1A">
        <w:rPr>
          <w:color w:val="000009"/>
          <w:spacing w:val="-4"/>
          <w:sz w:val="24"/>
        </w:rPr>
        <w:t xml:space="preserve"> </w:t>
      </w:r>
      <w:r w:rsidRPr="006C0A1A">
        <w:rPr>
          <w:color w:val="000009"/>
          <w:sz w:val="24"/>
        </w:rPr>
        <w:t>выполнении</w:t>
      </w:r>
      <w:r w:rsidRPr="006C0A1A">
        <w:rPr>
          <w:color w:val="000009"/>
          <w:spacing w:val="-4"/>
          <w:sz w:val="24"/>
        </w:rPr>
        <w:t xml:space="preserve"> </w:t>
      </w:r>
      <w:r w:rsidRPr="006C0A1A">
        <w:rPr>
          <w:color w:val="000009"/>
          <w:sz w:val="24"/>
        </w:rPr>
        <w:t>учебных</w:t>
      </w:r>
      <w:r w:rsidRPr="006C0A1A">
        <w:rPr>
          <w:color w:val="000009"/>
          <w:spacing w:val="-3"/>
          <w:sz w:val="24"/>
        </w:rPr>
        <w:t xml:space="preserve"> </w:t>
      </w:r>
      <w:r w:rsidRPr="006C0A1A">
        <w:rPr>
          <w:color w:val="000009"/>
          <w:sz w:val="24"/>
        </w:rPr>
        <w:t>заданий,</w:t>
      </w:r>
      <w:r w:rsidRPr="006C0A1A">
        <w:rPr>
          <w:color w:val="000009"/>
          <w:spacing w:val="-3"/>
          <w:sz w:val="24"/>
        </w:rPr>
        <w:t xml:space="preserve"> </w:t>
      </w:r>
      <w:r w:rsidRPr="006C0A1A">
        <w:rPr>
          <w:color w:val="000009"/>
          <w:sz w:val="24"/>
        </w:rPr>
        <w:t>поручений,</w:t>
      </w:r>
      <w:r w:rsidRPr="006C0A1A">
        <w:rPr>
          <w:color w:val="000009"/>
          <w:spacing w:val="-3"/>
          <w:sz w:val="24"/>
        </w:rPr>
        <w:t xml:space="preserve"> </w:t>
      </w:r>
      <w:r w:rsidRPr="006C0A1A">
        <w:rPr>
          <w:color w:val="000009"/>
          <w:sz w:val="24"/>
        </w:rPr>
        <w:t>договоренностей.</w:t>
      </w:r>
    </w:p>
    <w:p w:rsidR="002D0399" w:rsidRPr="006C0A1A" w:rsidRDefault="002D0399" w:rsidP="002D0399">
      <w:pPr>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6"/>
        <w:outlineLvl w:val="0"/>
        <w:rPr>
          <w:b/>
          <w:bCs/>
          <w:sz w:val="24"/>
          <w:szCs w:val="24"/>
        </w:rPr>
      </w:pPr>
      <w:r w:rsidRPr="006C0A1A">
        <w:rPr>
          <w:b/>
          <w:bCs/>
          <w:color w:val="000009"/>
          <w:sz w:val="24"/>
          <w:szCs w:val="24"/>
        </w:rPr>
        <w:t>Предметные</w:t>
      </w:r>
      <w:r w:rsidRPr="006C0A1A">
        <w:rPr>
          <w:b/>
          <w:bCs/>
          <w:color w:val="000009"/>
          <w:spacing w:val="-15"/>
          <w:sz w:val="24"/>
          <w:szCs w:val="24"/>
        </w:rPr>
        <w:t xml:space="preserve"> </w:t>
      </w:r>
      <w:r w:rsidRPr="006C0A1A">
        <w:rPr>
          <w:b/>
          <w:bCs/>
          <w:color w:val="000009"/>
          <w:sz w:val="24"/>
          <w:szCs w:val="24"/>
        </w:rPr>
        <w:t>результаты:</w:t>
      </w:r>
    </w:p>
    <w:p w:rsidR="002D0399" w:rsidRPr="006C0A1A" w:rsidRDefault="002D0399" w:rsidP="00FB33E5">
      <w:pPr>
        <w:numPr>
          <w:ilvl w:val="0"/>
          <w:numId w:val="40"/>
        </w:numPr>
        <w:tabs>
          <w:tab w:val="left" w:pos="1055"/>
          <w:tab w:val="left" w:pos="1056"/>
        </w:tabs>
        <w:spacing w:before="38"/>
        <w:rPr>
          <w:color w:val="000009"/>
          <w:sz w:val="24"/>
        </w:rPr>
      </w:pPr>
      <w:r w:rsidRPr="006C0A1A">
        <w:rPr>
          <w:color w:val="000009"/>
          <w:sz w:val="24"/>
        </w:rPr>
        <w:t>описывать</w:t>
      </w:r>
      <w:r w:rsidRPr="006C0A1A">
        <w:rPr>
          <w:color w:val="000009"/>
          <w:spacing w:val="-6"/>
          <w:sz w:val="24"/>
        </w:rPr>
        <w:t xml:space="preserve"> </w:t>
      </w:r>
      <w:r w:rsidRPr="006C0A1A">
        <w:rPr>
          <w:color w:val="000009"/>
          <w:sz w:val="24"/>
        </w:rPr>
        <w:t>признаки</w:t>
      </w:r>
      <w:r w:rsidRPr="006C0A1A">
        <w:rPr>
          <w:color w:val="000009"/>
          <w:spacing w:val="-7"/>
          <w:sz w:val="24"/>
        </w:rPr>
        <w:t xml:space="preserve"> </w:t>
      </w:r>
      <w:r w:rsidRPr="006C0A1A">
        <w:rPr>
          <w:color w:val="000009"/>
          <w:sz w:val="24"/>
        </w:rPr>
        <w:t>предметов</w:t>
      </w:r>
      <w:r w:rsidRPr="006C0A1A">
        <w:rPr>
          <w:color w:val="000009"/>
          <w:spacing w:val="-6"/>
          <w:sz w:val="24"/>
        </w:rPr>
        <w:t xml:space="preserve"> </w:t>
      </w:r>
      <w:r w:rsidRPr="006C0A1A">
        <w:rPr>
          <w:color w:val="000009"/>
          <w:sz w:val="24"/>
        </w:rPr>
        <w:t>и</w:t>
      </w:r>
      <w:r w:rsidRPr="006C0A1A">
        <w:rPr>
          <w:color w:val="000009"/>
          <w:spacing w:val="-6"/>
          <w:sz w:val="24"/>
        </w:rPr>
        <w:t xml:space="preserve"> </w:t>
      </w:r>
      <w:r w:rsidRPr="006C0A1A">
        <w:rPr>
          <w:color w:val="000009"/>
          <w:sz w:val="24"/>
        </w:rPr>
        <w:t>узнавать</w:t>
      </w:r>
      <w:r w:rsidRPr="006C0A1A">
        <w:rPr>
          <w:color w:val="000009"/>
          <w:spacing w:val="-7"/>
          <w:sz w:val="24"/>
        </w:rPr>
        <w:t xml:space="preserve"> </w:t>
      </w:r>
      <w:r w:rsidRPr="006C0A1A">
        <w:rPr>
          <w:color w:val="000009"/>
          <w:sz w:val="24"/>
        </w:rPr>
        <w:t>предметы</w:t>
      </w:r>
      <w:r w:rsidRPr="006C0A1A">
        <w:rPr>
          <w:color w:val="000009"/>
          <w:spacing w:val="-7"/>
          <w:sz w:val="24"/>
        </w:rPr>
        <w:t xml:space="preserve"> </w:t>
      </w:r>
      <w:r w:rsidRPr="006C0A1A">
        <w:rPr>
          <w:color w:val="000009"/>
          <w:sz w:val="24"/>
        </w:rPr>
        <w:t>по</w:t>
      </w:r>
      <w:r w:rsidRPr="006C0A1A">
        <w:rPr>
          <w:color w:val="000009"/>
          <w:spacing w:val="-6"/>
          <w:sz w:val="24"/>
        </w:rPr>
        <w:t xml:space="preserve"> </w:t>
      </w:r>
      <w:r w:rsidRPr="006C0A1A">
        <w:rPr>
          <w:color w:val="000009"/>
          <w:sz w:val="24"/>
        </w:rPr>
        <w:t>их</w:t>
      </w:r>
      <w:r w:rsidRPr="006C0A1A">
        <w:rPr>
          <w:color w:val="000009"/>
          <w:spacing w:val="-7"/>
          <w:sz w:val="24"/>
        </w:rPr>
        <w:t xml:space="preserve"> </w:t>
      </w:r>
      <w:r w:rsidRPr="006C0A1A">
        <w:rPr>
          <w:color w:val="000009"/>
          <w:sz w:val="24"/>
        </w:rPr>
        <w:t>признакам;</w:t>
      </w:r>
    </w:p>
    <w:p w:rsidR="002D0399" w:rsidRPr="006C0A1A" w:rsidRDefault="002D0399" w:rsidP="00FB33E5">
      <w:pPr>
        <w:numPr>
          <w:ilvl w:val="0"/>
          <w:numId w:val="40"/>
        </w:numPr>
        <w:tabs>
          <w:tab w:val="left" w:pos="1055"/>
          <w:tab w:val="left" w:pos="1056"/>
        </w:tabs>
        <w:spacing w:before="40"/>
        <w:rPr>
          <w:color w:val="000009"/>
          <w:sz w:val="24"/>
        </w:rPr>
      </w:pPr>
      <w:r w:rsidRPr="006C0A1A">
        <w:rPr>
          <w:color w:val="000009"/>
          <w:sz w:val="24"/>
        </w:rPr>
        <w:t>выделять</w:t>
      </w:r>
      <w:r w:rsidRPr="006C0A1A">
        <w:rPr>
          <w:color w:val="000009"/>
          <w:spacing w:val="-7"/>
          <w:sz w:val="24"/>
        </w:rPr>
        <w:t xml:space="preserve"> </w:t>
      </w:r>
      <w:r w:rsidRPr="006C0A1A">
        <w:rPr>
          <w:color w:val="000009"/>
          <w:sz w:val="24"/>
        </w:rPr>
        <w:t>существенные</w:t>
      </w:r>
      <w:r w:rsidRPr="006C0A1A">
        <w:rPr>
          <w:color w:val="000009"/>
          <w:spacing w:val="-6"/>
          <w:sz w:val="24"/>
        </w:rPr>
        <w:t xml:space="preserve"> </w:t>
      </w:r>
      <w:r w:rsidRPr="006C0A1A">
        <w:rPr>
          <w:color w:val="000009"/>
          <w:sz w:val="24"/>
        </w:rPr>
        <w:t>признаки</w:t>
      </w:r>
      <w:r w:rsidRPr="006C0A1A">
        <w:rPr>
          <w:color w:val="000009"/>
          <w:spacing w:val="-7"/>
          <w:sz w:val="24"/>
        </w:rPr>
        <w:t xml:space="preserve"> </w:t>
      </w:r>
      <w:r w:rsidRPr="006C0A1A">
        <w:rPr>
          <w:color w:val="000009"/>
          <w:sz w:val="24"/>
        </w:rPr>
        <w:t>предметов;</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сравнивать</w:t>
      </w:r>
      <w:r w:rsidRPr="006C0A1A">
        <w:rPr>
          <w:color w:val="000009"/>
          <w:spacing w:val="-6"/>
          <w:sz w:val="24"/>
        </w:rPr>
        <w:t xml:space="preserve"> </w:t>
      </w:r>
      <w:r w:rsidRPr="006C0A1A">
        <w:rPr>
          <w:color w:val="000009"/>
          <w:sz w:val="24"/>
        </w:rPr>
        <w:t>между</w:t>
      </w:r>
      <w:r w:rsidRPr="006C0A1A">
        <w:rPr>
          <w:color w:val="000009"/>
          <w:spacing w:val="-5"/>
          <w:sz w:val="24"/>
        </w:rPr>
        <w:t xml:space="preserve"> </w:t>
      </w:r>
      <w:r w:rsidRPr="006C0A1A">
        <w:rPr>
          <w:color w:val="000009"/>
          <w:sz w:val="24"/>
        </w:rPr>
        <w:t>собой</w:t>
      </w:r>
      <w:r w:rsidRPr="006C0A1A">
        <w:rPr>
          <w:color w:val="000009"/>
          <w:spacing w:val="-6"/>
          <w:sz w:val="24"/>
        </w:rPr>
        <w:t xml:space="preserve"> </w:t>
      </w:r>
      <w:r w:rsidRPr="006C0A1A">
        <w:rPr>
          <w:color w:val="000009"/>
          <w:sz w:val="24"/>
        </w:rPr>
        <w:t>предметы</w:t>
      </w:r>
      <w:r w:rsidRPr="006C0A1A">
        <w:rPr>
          <w:color w:val="000009"/>
          <w:spacing w:val="-6"/>
          <w:sz w:val="24"/>
        </w:rPr>
        <w:t xml:space="preserve"> </w:t>
      </w:r>
      <w:r w:rsidRPr="006C0A1A">
        <w:rPr>
          <w:color w:val="000009"/>
          <w:sz w:val="24"/>
        </w:rPr>
        <w:t>и</w:t>
      </w:r>
      <w:r w:rsidRPr="006C0A1A">
        <w:rPr>
          <w:color w:val="000009"/>
          <w:spacing w:val="-5"/>
          <w:sz w:val="24"/>
        </w:rPr>
        <w:t xml:space="preserve"> </w:t>
      </w:r>
      <w:r w:rsidRPr="006C0A1A">
        <w:rPr>
          <w:color w:val="000009"/>
          <w:sz w:val="24"/>
        </w:rPr>
        <w:t>явления;</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обобщать,</w:t>
      </w:r>
      <w:r w:rsidRPr="006C0A1A">
        <w:rPr>
          <w:color w:val="000009"/>
          <w:spacing w:val="-7"/>
          <w:sz w:val="24"/>
        </w:rPr>
        <w:t xml:space="preserve"> </w:t>
      </w:r>
      <w:r w:rsidRPr="006C0A1A">
        <w:rPr>
          <w:color w:val="000009"/>
          <w:sz w:val="24"/>
        </w:rPr>
        <w:t>делать</w:t>
      </w:r>
      <w:r w:rsidRPr="006C0A1A">
        <w:rPr>
          <w:color w:val="000009"/>
          <w:spacing w:val="-7"/>
          <w:sz w:val="24"/>
        </w:rPr>
        <w:t xml:space="preserve"> </w:t>
      </w:r>
      <w:r w:rsidRPr="006C0A1A">
        <w:rPr>
          <w:color w:val="000009"/>
          <w:sz w:val="24"/>
        </w:rPr>
        <w:t>несложные</w:t>
      </w:r>
      <w:r w:rsidRPr="006C0A1A">
        <w:rPr>
          <w:color w:val="000009"/>
          <w:spacing w:val="-7"/>
          <w:sz w:val="24"/>
        </w:rPr>
        <w:t xml:space="preserve"> </w:t>
      </w:r>
      <w:r w:rsidRPr="006C0A1A">
        <w:rPr>
          <w:color w:val="000009"/>
          <w:sz w:val="24"/>
        </w:rPr>
        <w:t>выводы;</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классифицировать</w:t>
      </w:r>
      <w:r w:rsidRPr="006C0A1A">
        <w:rPr>
          <w:color w:val="000009"/>
          <w:spacing w:val="-11"/>
          <w:sz w:val="24"/>
        </w:rPr>
        <w:t xml:space="preserve"> </w:t>
      </w:r>
      <w:r w:rsidRPr="006C0A1A">
        <w:rPr>
          <w:color w:val="000009"/>
          <w:sz w:val="24"/>
        </w:rPr>
        <w:t>явления,</w:t>
      </w:r>
      <w:r w:rsidRPr="006C0A1A">
        <w:rPr>
          <w:color w:val="000009"/>
          <w:spacing w:val="-11"/>
          <w:sz w:val="24"/>
        </w:rPr>
        <w:t xml:space="preserve"> </w:t>
      </w:r>
      <w:r w:rsidRPr="006C0A1A">
        <w:rPr>
          <w:color w:val="000009"/>
          <w:sz w:val="24"/>
        </w:rPr>
        <w:t>предметы;</w:t>
      </w:r>
    </w:p>
    <w:p w:rsidR="002D0399" w:rsidRPr="006C0A1A" w:rsidRDefault="002D0399" w:rsidP="00FB33E5">
      <w:pPr>
        <w:numPr>
          <w:ilvl w:val="0"/>
          <w:numId w:val="40"/>
        </w:numPr>
        <w:tabs>
          <w:tab w:val="left" w:pos="1055"/>
          <w:tab w:val="left" w:pos="1056"/>
        </w:tabs>
        <w:spacing w:before="41"/>
        <w:rPr>
          <w:color w:val="000009"/>
          <w:sz w:val="24"/>
        </w:rPr>
      </w:pPr>
      <w:r w:rsidRPr="006C0A1A">
        <w:rPr>
          <w:color w:val="000009"/>
          <w:sz w:val="24"/>
        </w:rPr>
        <w:t>определять</w:t>
      </w:r>
      <w:r w:rsidRPr="006C0A1A">
        <w:rPr>
          <w:color w:val="000009"/>
          <w:spacing w:val="-4"/>
          <w:sz w:val="24"/>
        </w:rPr>
        <w:t xml:space="preserve"> </w:t>
      </w:r>
      <w:r w:rsidRPr="006C0A1A">
        <w:rPr>
          <w:color w:val="000009"/>
          <w:sz w:val="24"/>
        </w:rPr>
        <w:t>последовательность</w:t>
      </w:r>
      <w:r w:rsidRPr="006C0A1A">
        <w:rPr>
          <w:color w:val="000009"/>
          <w:spacing w:val="-4"/>
          <w:sz w:val="24"/>
        </w:rPr>
        <w:t xml:space="preserve"> </w:t>
      </w:r>
      <w:r w:rsidRPr="006C0A1A">
        <w:rPr>
          <w:color w:val="000009"/>
          <w:sz w:val="24"/>
        </w:rPr>
        <w:t>событий;</w:t>
      </w:r>
    </w:p>
    <w:p w:rsidR="002D0399" w:rsidRPr="006C0A1A" w:rsidRDefault="002D0399" w:rsidP="00FB33E5">
      <w:pPr>
        <w:numPr>
          <w:ilvl w:val="0"/>
          <w:numId w:val="40"/>
        </w:numPr>
        <w:tabs>
          <w:tab w:val="left" w:pos="1055"/>
          <w:tab w:val="left" w:pos="1056"/>
        </w:tabs>
        <w:spacing w:before="39"/>
        <w:rPr>
          <w:color w:val="000009"/>
          <w:sz w:val="24"/>
        </w:rPr>
      </w:pPr>
      <w:r w:rsidRPr="006C0A1A">
        <w:rPr>
          <w:color w:val="000009"/>
          <w:sz w:val="24"/>
        </w:rPr>
        <w:t>давать</w:t>
      </w:r>
      <w:r w:rsidRPr="006C0A1A">
        <w:rPr>
          <w:color w:val="000009"/>
          <w:spacing w:val="-6"/>
          <w:sz w:val="24"/>
        </w:rPr>
        <w:t xml:space="preserve"> </w:t>
      </w:r>
      <w:r w:rsidRPr="006C0A1A">
        <w:rPr>
          <w:color w:val="000009"/>
          <w:sz w:val="24"/>
        </w:rPr>
        <w:t>определения</w:t>
      </w:r>
      <w:r w:rsidRPr="006C0A1A">
        <w:rPr>
          <w:color w:val="000009"/>
          <w:spacing w:val="-6"/>
          <w:sz w:val="24"/>
        </w:rPr>
        <w:t xml:space="preserve"> </w:t>
      </w:r>
      <w:r w:rsidRPr="006C0A1A">
        <w:rPr>
          <w:color w:val="000009"/>
          <w:sz w:val="24"/>
        </w:rPr>
        <w:t>тем</w:t>
      </w:r>
      <w:r w:rsidRPr="006C0A1A">
        <w:rPr>
          <w:color w:val="000009"/>
          <w:spacing w:val="-5"/>
          <w:sz w:val="24"/>
        </w:rPr>
        <w:t xml:space="preserve"> </w:t>
      </w:r>
      <w:r w:rsidRPr="006C0A1A">
        <w:rPr>
          <w:color w:val="000009"/>
          <w:sz w:val="24"/>
        </w:rPr>
        <w:t>или</w:t>
      </w:r>
      <w:r w:rsidRPr="006C0A1A">
        <w:rPr>
          <w:color w:val="000009"/>
          <w:spacing w:val="-6"/>
          <w:sz w:val="24"/>
        </w:rPr>
        <w:t xml:space="preserve"> </w:t>
      </w:r>
      <w:r w:rsidRPr="006C0A1A">
        <w:rPr>
          <w:color w:val="000009"/>
          <w:sz w:val="24"/>
        </w:rPr>
        <w:t>иным</w:t>
      </w:r>
      <w:r w:rsidRPr="006C0A1A">
        <w:rPr>
          <w:color w:val="000009"/>
          <w:spacing w:val="-5"/>
          <w:sz w:val="24"/>
        </w:rPr>
        <w:t xml:space="preserve"> </w:t>
      </w:r>
      <w:r w:rsidRPr="006C0A1A">
        <w:rPr>
          <w:color w:val="000009"/>
          <w:sz w:val="24"/>
        </w:rPr>
        <w:t>понятиям.</w:t>
      </w:r>
    </w:p>
    <w:p w:rsidR="002D0399" w:rsidRPr="006C0A1A" w:rsidRDefault="002D0399" w:rsidP="002D0399">
      <w:pPr>
        <w:spacing w:before="5"/>
        <w:rPr>
          <w:sz w:val="31"/>
          <w:szCs w:val="24"/>
        </w:rPr>
      </w:pPr>
    </w:p>
    <w:p w:rsidR="002D0399" w:rsidRPr="006C0A1A" w:rsidRDefault="002D0399" w:rsidP="002D0399">
      <w:pPr>
        <w:spacing w:before="1"/>
        <w:ind w:right="213"/>
        <w:jc w:val="center"/>
        <w:outlineLvl w:val="0"/>
        <w:rPr>
          <w:b/>
          <w:bCs/>
          <w:sz w:val="24"/>
          <w:szCs w:val="24"/>
        </w:rPr>
      </w:pPr>
      <w:r w:rsidRPr="006C0A1A">
        <w:rPr>
          <w:b/>
          <w:bCs/>
          <w:color w:val="000009"/>
          <w:sz w:val="24"/>
          <w:szCs w:val="24"/>
        </w:rPr>
        <w:t>Коррекционный</w:t>
      </w:r>
      <w:r w:rsidRPr="006C0A1A">
        <w:rPr>
          <w:b/>
          <w:bCs/>
          <w:color w:val="000009"/>
          <w:spacing w:val="-9"/>
          <w:sz w:val="24"/>
          <w:szCs w:val="24"/>
        </w:rPr>
        <w:t xml:space="preserve"> </w:t>
      </w:r>
      <w:r w:rsidRPr="006C0A1A">
        <w:rPr>
          <w:b/>
          <w:bCs/>
          <w:color w:val="000009"/>
          <w:sz w:val="24"/>
          <w:szCs w:val="24"/>
        </w:rPr>
        <w:t>курс</w:t>
      </w:r>
      <w:r w:rsidRPr="006C0A1A">
        <w:rPr>
          <w:b/>
          <w:bCs/>
          <w:color w:val="000009"/>
          <w:spacing w:val="-8"/>
          <w:sz w:val="24"/>
          <w:szCs w:val="24"/>
        </w:rPr>
        <w:t xml:space="preserve"> </w:t>
      </w:r>
      <w:r w:rsidRPr="006C0A1A">
        <w:rPr>
          <w:b/>
          <w:bCs/>
          <w:color w:val="000009"/>
          <w:sz w:val="24"/>
          <w:szCs w:val="24"/>
        </w:rPr>
        <w:t>«Развитие</w:t>
      </w:r>
      <w:r w:rsidRPr="006C0A1A">
        <w:rPr>
          <w:b/>
          <w:bCs/>
          <w:color w:val="000009"/>
          <w:spacing w:val="-8"/>
          <w:sz w:val="24"/>
          <w:szCs w:val="24"/>
        </w:rPr>
        <w:t xml:space="preserve"> </w:t>
      </w:r>
      <w:r w:rsidRPr="006C0A1A">
        <w:rPr>
          <w:b/>
          <w:bCs/>
          <w:color w:val="000009"/>
          <w:sz w:val="24"/>
          <w:szCs w:val="24"/>
        </w:rPr>
        <w:t>речи»</w:t>
      </w:r>
    </w:p>
    <w:p w:rsidR="002D0399" w:rsidRPr="006C0A1A" w:rsidRDefault="002D0399" w:rsidP="002D0399">
      <w:pPr>
        <w:spacing w:before="11"/>
        <w:rPr>
          <w:b/>
          <w:sz w:val="30"/>
          <w:szCs w:val="24"/>
        </w:rPr>
      </w:pPr>
    </w:p>
    <w:p w:rsidR="002D0399" w:rsidRPr="006C0A1A" w:rsidRDefault="002D0399" w:rsidP="002D0399">
      <w:pPr>
        <w:spacing w:line="276" w:lineRule="auto"/>
        <w:ind w:right="228"/>
        <w:jc w:val="both"/>
        <w:rPr>
          <w:sz w:val="24"/>
          <w:szCs w:val="24"/>
        </w:rPr>
      </w:pPr>
      <w:r w:rsidRPr="006C0A1A">
        <w:rPr>
          <w:b/>
          <w:color w:val="000009"/>
          <w:sz w:val="24"/>
          <w:szCs w:val="24"/>
        </w:rPr>
        <w:t>Цель</w:t>
      </w:r>
      <w:r w:rsidRPr="006C0A1A">
        <w:rPr>
          <w:b/>
          <w:color w:val="000009"/>
          <w:spacing w:val="1"/>
          <w:sz w:val="24"/>
          <w:szCs w:val="24"/>
        </w:rPr>
        <w:t xml:space="preserve"> </w:t>
      </w:r>
      <w:r w:rsidRPr="006C0A1A">
        <w:rPr>
          <w:color w:val="000009"/>
          <w:sz w:val="24"/>
          <w:szCs w:val="24"/>
        </w:rPr>
        <w:t>данного</w:t>
      </w:r>
      <w:r w:rsidRPr="006C0A1A">
        <w:rPr>
          <w:color w:val="000009"/>
          <w:spacing w:val="1"/>
          <w:sz w:val="24"/>
          <w:szCs w:val="24"/>
        </w:rPr>
        <w:t xml:space="preserve"> </w:t>
      </w:r>
      <w:r w:rsidRPr="006C0A1A">
        <w:rPr>
          <w:color w:val="000009"/>
          <w:sz w:val="24"/>
          <w:szCs w:val="24"/>
        </w:rPr>
        <w:t>курса</w:t>
      </w:r>
      <w:r w:rsidRPr="006C0A1A">
        <w:rPr>
          <w:color w:val="000009"/>
          <w:spacing w:val="1"/>
          <w:sz w:val="24"/>
          <w:szCs w:val="24"/>
        </w:rPr>
        <w:t xml:space="preserve"> </w:t>
      </w:r>
      <w:r w:rsidRPr="006C0A1A">
        <w:rPr>
          <w:color w:val="000009"/>
          <w:sz w:val="24"/>
          <w:szCs w:val="24"/>
        </w:rPr>
        <w:t>–</w:t>
      </w:r>
      <w:r w:rsidRPr="006C0A1A">
        <w:rPr>
          <w:color w:val="000009"/>
          <w:spacing w:val="1"/>
          <w:sz w:val="24"/>
          <w:szCs w:val="24"/>
        </w:rPr>
        <w:t xml:space="preserve"> </w:t>
      </w:r>
      <w:r w:rsidRPr="006C0A1A">
        <w:rPr>
          <w:color w:val="000009"/>
          <w:sz w:val="24"/>
          <w:szCs w:val="24"/>
        </w:rPr>
        <w:t>диагностика,</w:t>
      </w:r>
      <w:r w:rsidRPr="006C0A1A">
        <w:rPr>
          <w:color w:val="000009"/>
          <w:spacing w:val="1"/>
          <w:sz w:val="24"/>
          <w:szCs w:val="24"/>
        </w:rPr>
        <w:t xml:space="preserve"> </w:t>
      </w:r>
      <w:r w:rsidRPr="006C0A1A">
        <w:rPr>
          <w:color w:val="000009"/>
          <w:sz w:val="24"/>
          <w:szCs w:val="24"/>
        </w:rPr>
        <w:t>коррекция</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развитие</w:t>
      </w:r>
      <w:r w:rsidRPr="006C0A1A">
        <w:rPr>
          <w:color w:val="000009"/>
          <w:spacing w:val="1"/>
          <w:sz w:val="24"/>
          <w:szCs w:val="24"/>
        </w:rPr>
        <w:t xml:space="preserve"> </w:t>
      </w:r>
      <w:r w:rsidRPr="006C0A1A">
        <w:rPr>
          <w:color w:val="000009"/>
          <w:sz w:val="24"/>
          <w:szCs w:val="24"/>
        </w:rPr>
        <w:t>всех</w:t>
      </w:r>
      <w:r w:rsidRPr="006C0A1A">
        <w:rPr>
          <w:color w:val="000009"/>
          <w:spacing w:val="1"/>
          <w:sz w:val="24"/>
          <w:szCs w:val="24"/>
        </w:rPr>
        <w:t xml:space="preserve"> </w:t>
      </w:r>
      <w:r w:rsidRPr="006C0A1A">
        <w:rPr>
          <w:color w:val="000009"/>
          <w:sz w:val="24"/>
          <w:szCs w:val="24"/>
        </w:rPr>
        <w:t>сторон</w:t>
      </w:r>
      <w:r w:rsidRPr="006C0A1A">
        <w:rPr>
          <w:color w:val="000009"/>
          <w:spacing w:val="1"/>
          <w:sz w:val="24"/>
          <w:szCs w:val="24"/>
        </w:rPr>
        <w:t xml:space="preserve"> </w:t>
      </w:r>
      <w:r w:rsidRPr="006C0A1A">
        <w:rPr>
          <w:color w:val="000009"/>
          <w:sz w:val="24"/>
          <w:szCs w:val="24"/>
        </w:rPr>
        <w:t>речи</w:t>
      </w:r>
      <w:r w:rsidRPr="006C0A1A">
        <w:rPr>
          <w:color w:val="000009"/>
          <w:spacing w:val="1"/>
          <w:sz w:val="24"/>
          <w:szCs w:val="24"/>
        </w:rPr>
        <w:t xml:space="preserve"> </w:t>
      </w:r>
      <w:r w:rsidRPr="006C0A1A">
        <w:rPr>
          <w:color w:val="000009"/>
          <w:sz w:val="24"/>
          <w:szCs w:val="24"/>
        </w:rPr>
        <w:t>(фонетико-фонематической,</w:t>
      </w:r>
      <w:r w:rsidRPr="006C0A1A">
        <w:rPr>
          <w:color w:val="000009"/>
          <w:spacing w:val="1"/>
          <w:sz w:val="24"/>
          <w:szCs w:val="24"/>
        </w:rPr>
        <w:t xml:space="preserve"> </w:t>
      </w:r>
      <w:r w:rsidRPr="006C0A1A">
        <w:rPr>
          <w:color w:val="000009"/>
          <w:sz w:val="24"/>
          <w:szCs w:val="24"/>
        </w:rPr>
        <w:t>лексико-грамматической,</w:t>
      </w:r>
      <w:r w:rsidRPr="006C0A1A">
        <w:rPr>
          <w:color w:val="000009"/>
          <w:spacing w:val="1"/>
          <w:sz w:val="24"/>
          <w:szCs w:val="24"/>
        </w:rPr>
        <w:t xml:space="preserve"> </w:t>
      </w:r>
      <w:r w:rsidRPr="006C0A1A">
        <w:rPr>
          <w:color w:val="000009"/>
          <w:sz w:val="24"/>
          <w:szCs w:val="24"/>
        </w:rPr>
        <w:t>синтаксической),</w:t>
      </w:r>
      <w:r w:rsidRPr="006C0A1A">
        <w:rPr>
          <w:color w:val="000009"/>
          <w:spacing w:val="1"/>
          <w:sz w:val="24"/>
          <w:szCs w:val="24"/>
        </w:rPr>
        <w:t xml:space="preserve"> </w:t>
      </w:r>
      <w:r w:rsidRPr="006C0A1A">
        <w:rPr>
          <w:color w:val="000009"/>
          <w:sz w:val="24"/>
          <w:szCs w:val="24"/>
        </w:rPr>
        <w:t>связной</w:t>
      </w:r>
      <w:r w:rsidRPr="006C0A1A">
        <w:rPr>
          <w:color w:val="000009"/>
          <w:spacing w:val="1"/>
          <w:sz w:val="24"/>
          <w:szCs w:val="24"/>
        </w:rPr>
        <w:t xml:space="preserve"> </w:t>
      </w:r>
      <w:r w:rsidRPr="006C0A1A">
        <w:rPr>
          <w:color w:val="000009"/>
          <w:sz w:val="24"/>
          <w:szCs w:val="24"/>
        </w:rPr>
        <w:t>речи,</w:t>
      </w:r>
      <w:r w:rsidRPr="006C0A1A">
        <w:rPr>
          <w:color w:val="000009"/>
          <w:spacing w:val="-57"/>
          <w:sz w:val="24"/>
          <w:szCs w:val="24"/>
        </w:rPr>
        <w:t xml:space="preserve"> </w:t>
      </w:r>
      <w:r w:rsidRPr="006C0A1A">
        <w:rPr>
          <w:color w:val="000009"/>
          <w:sz w:val="24"/>
          <w:szCs w:val="24"/>
        </w:rPr>
        <w:t>формирование</w:t>
      </w:r>
      <w:r w:rsidRPr="006C0A1A">
        <w:rPr>
          <w:color w:val="000009"/>
          <w:spacing w:val="-1"/>
          <w:sz w:val="24"/>
          <w:szCs w:val="24"/>
        </w:rPr>
        <w:t xml:space="preserve"> </w:t>
      </w:r>
      <w:r w:rsidRPr="006C0A1A">
        <w:rPr>
          <w:color w:val="000009"/>
          <w:sz w:val="24"/>
          <w:szCs w:val="24"/>
        </w:rPr>
        <w:t>навыков</w:t>
      </w:r>
      <w:r w:rsidRPr="006C0A1A">
        <w:rPr>
          <w:color w:val="000009"/>
          <w:spacing w:val="-1"/>
          <w:sz w:val="24"/>
          <w:szCs w:val="24"/>
        </w:rPr>
        <w:t xml:space="preserve"> </w:t>
      </w:r>
      <w:r w:rsidRPr="006C0A1A">
        <w:rPr>
          <w:color w:val="000009"/>
          <w:sz w:val="24"/>
          <w:szCs w:val="24"/>
        </w:rPr>
        <w:t>вербальной</w:t>
      </w:r>
      <w:r w:rsidRPr="006C0A1A">
        <w:rPr>
          <w:color w:val="000009"/>
          <w:spacing w:val="-2"/>
          <w:sz w:val="24"/>
          <w:szCs w:val="24"/>
        </w:rPr>
        <w:t xml:space="preserve"> </w:t>
      </w:r>
      <w:r w:rsidRPr="006C0A1A">
        <w:rPr>
          <w:color w:val="000009"/>
          <w:sz w:val="24"/>
          <w:szCs w:val="24"/>
        </w:rPr>
        <w:t>коммуникации.</w:t>
      </w:r>
    </w:p>
    <w:p w:rsidR="002D0399" w:rsidRPr="006C0A1A" w:rsidRDefault="002D0399" w:rsidP="002D0399">
      <w:pPr>
        <w:spacing w:line="275" w:lineRule="exact"/>
        <w:jc w:val="both"/>
        <w:rPr>
          <w:sz w:val="24"/>
          <w:szCs w:val="24"/>
        </w:rPr>
      </w:pPr>
      <w:r w:rsidRPr="006C0A1A">
        <w:rPr>
          <w:color w:val="000009"/>
          <w:sz w:val="24"/>
          <w:szCs w:val="24"/>
        </w:rPr>
        <w:t>Основные</w:t>
      </w:r>
      <w:r w:rsidRPr="006C0A1A">
        <w:rPr>
          <w:color w:val="000009"/>
          <w:spacing w:val="-7"/>
          <w:sz w:val="24"/>
          <w:szCs w:val="24"/>
        </w:rPr>
        <w:t xml:space="preserve"> </w:t>
      </w:r>
      <w:r w:rsidRPr="006C0A1A">
        <w:rPr>
          <w:b/>
          <w:color w:val="000009"/>
          <w:sz w:val="24"/>
          <w:szCs w:val="24"/>
        </w:rPr>
        <w:t>задачи</w:t>
      </w:r>
      <w:r w:rsidRPr="006C0A1A">
        <w:rPr>
          <w:b/>
          <w:color w:val="000009"/>
          <w:spacing w:val="-8"/>
          <w:sz w:val="24"/>
          <w:szCs w:val="24"/>
        </w:rPr>
        <w:t xml:space="preserve"> </w:t>
      </w:r>
      <w:r w:rsidRPr="006C0A1A">
        <w:rPr>
          <w:color w:val="000009"/>
          <w:sz w:val="24"/>
          <w:szCs w:val="24"/>
        </w:rPr>
        <w:t>реализации</w:t>
      </w:r>
      <w:r w:rsidRPr="006C0A1A">
        <w:rPr>
          <w:color w:val="000009"/>
          <w:spacing w:val="-7"/>
          <w:sz w:val="24"/>
          <w:szCs w:val="24"/>
        </w:rPr>
        <w:t xml:space="preserve"> </w:t>
      </w:r>
      <w:r w:rsidRPr="006C0A1A">
        <w:rPr>
          <w:color w:val="000009"/>
          <w:sz w:val="24"/>
          <w:szCs w:val="24"/>
        </w:rPr>
        <w:t>содержания:</w:t>
      </w:r>
    </w:p>
    <w:p w:rsidR="002D0399" w:rsidRPr="006C0A1A" w:rsidRDefault="002D0399" w:rsidP="00FB33E5">
      <w:pPr>
        <w:numPr>
          <w:ilvl w:val="0"/>
          <w:numId w:val="40"/>
        </w:numPr>
        <w:tabs>
          <w:tab w:val="left" w:pos="1055"/>
          <w:tab w:val="left" w:pos="1056"/>
        </w:tabs>
        <w:spacing w:before="42"/>
        <w:rPr>
          <w:sz w:val="24"/>
        </w:rPr>
      </w:pPr>
      <w:r w:rsidRPr="006C0A1A">
        <w:rPr>
          <w:color w:val="000009"/>
          <w:sz w:val="24"/>
        </w:rPr>
        <w:t>развивать</w:t>
      </w:r>
      <w:r w:rsidRPr="006C0A1A">
        <w:rPr>
          <w:color w:val="000009"/>
          <w:spacing w:val="-6"/>
          <w:sz w:val="24"/>
        </w:rPr>
        <w:t xml:space="preserve"> </w:t>
      </w:r>
      <w:r w:rsidRPr="006C0A1A">
        <w:rPr>
          <w:color w:val="000009"/>
          <w:sz w:val="24"/>
        </w:rPr>
        <w:t>понимание</w:t>
      </w:r>
      <w:r w:rsidRPr="006C0A1A">
        <w:rPr>
          <w:color w:val="000009"/>
          <w:spacing w:val="-5"/>
          <w:sz w:val="24"/>
        </w:rPr>
        <w:t xml:space="preserve"> </w:t>
      </w:r>
      <w:r w:rsidRPr="006C0A1A">
        <w:rPr>
          <w:color w:val="000009"/>
          <w:sz w:val="24"/>
        </w:rPr>
        <w:t>устной</w:t>
      </w:r>
      <w:r w:rsidRPr="006C0A1A">
        <w:rPr>
          <w:color w:val="000009"/>
          <w:spacing w:val="-5"/>
          <w:sz w:val="24"/>
        </w:rPr>
        <w:t xml:space="preserve"> </w:t>
      </w:r>
      <w:r w:rsidRPr="006C0A1A">
        <w:rPr>
          <w:color w:val="000009"/>
          <w:sz w:val="24"/>
        </w:rPr>
        <w:t>и</w:t>
      </w:r>
      <w:r w:rsidRPr="006C0A1A">
        <w:rPr>
          <w:color w:val="000009"/>
          <w:spacing w:val="-5"/>
          <w:sz w:val="24"/>
        </w:rPr>
        <w:t xml:space="preserve"> </w:t>
      </w:r>
      <w:r w:rsidRPr="006C0A1A">
        <w:rPr>
          <w:color w:val="000009"/>
          <w:sz w:val="24"/>
        </w:rPr>
        <w:t>письменной</w:t>
      </w:r>
      <w:r w:rsidRPr="006C0A1A">
        <w:rPr>
          <w:color w:val="000009"/>
          <w:spacing w:val="-6"/>
          <w:sz w:val="24"/>
        </w:rPr>
        <w:t xml:space="preserve"> </w:t>
      </w:r>
      <w:r w:rsidRPr="006C0A1A">
        <w:rPr>
          <w:color w:val="000009"/>
          <w:sz w:val="24"/>
        </w:rPr>
        <w:t>речи;</w:t>
      </w:r>
    </w:p>
    <w:p w:rsidR="002D0399" w:rsidRPr="006C0A1A" w:rsidRDefault="002D0399" w:rsidP="00FB33E5">
      <w:pPr>
        <w:numPr>
          <w:ilvl w:val="0"/>
          <w:numId w:val="40"/>
        </w:numPr>
        <w:tabs>
          <w:tab w:val="left" w:pos="1055"/>
          <w:tab w:val="left" w:pos="1056"/>
        </w:tabs>
        <w:spacing w:before="39"/>
        <w:rPr>
          <w:sz w:val="24"/>
        </w:rPr>
      </w:pPr>
      <w:r w:rsidRPr="006C0A1A">
        <w:rPr>
          <w:color w:val="000009"/>
          <w:sz w:val="24"/>
        </w:rPr>
        <w:t>развивать</w:t>
      </w:r>
      <w:r w:rsidRPr="006C0A1A">
        <w:rPr>
          <w:color w:val="000009"/>
          <w:spacing w:val="-15"/>
          <w:sz w:val="24"/>
        </w:rPr>
        <w:t xml:space="preserve"> </w:t>
      </w:r>
      <w:r w:rsidRPr="006C0A1A">
        <w:rPr>
          <w:color w:val="000009"/>
          <w:sz w:val="24"/>
        </w:rPr>
        <w:t>коммуникативную</w:t>
      </w:r>
      <w:r w:rsidRPr="006C0A1A">
        <w:rPr>
          <w:color w:val="000009"/>
          <w:spacing w:val="-14"/>
          <w:sz w:val="24"/>
        </w:rPr>
        <w:t xml:space="preserve"> </w:t>
      </w:r>
      <w:r w:rsidRPr="006C0A1A">
        <w:rPr>
          <w:color w:val="000009"/>
          <w:sz w:val="24"/>
        </w:rPr>
        <w:t>функцию</w:t>
      </w:r>
      <w:r w:rsidRPr="006C0A1A">
        <w:rPr>
          <w:color w:val="000009"/>
          <w:spacing w:val="-14"/>
          <w:sz w:val="24"/>
        </w:rPr>
        <w:t xml:space="preserve"> </w:t>
      </w:r>
      <w:r w:rsidRPr="006C0A1A">
        <w:rPr>
          <w:color w:val="000009"/>
          <w:sz w:val="24"/>
        </w:rPr>
        <w:t>речи;</w:t>
      </w:r>
    </w:p>
    <w:p w:rsidR="002D0399" w:rsidRPr="006C0A1A" w:rsidRDefault="002D0399" w:rsidP="00FB33E5">
      <w:pPr>
        <w:numPr>
          <w:ilvl w:val="0"/>
          <w:numId w:val="40"/>
        </w:numPr>
        <w:tabs>
          <w:tab w:val="left" w:pos="1055"/>
          <w:tab w:val="left" w:pos="1056"/>
        </w:tabs>
        <w:spacing w:before="41"/>
        <w:rPr>
          <w:sz w:val="24"/>
        </w:rPr>
      </w:pPr>
      <w:r w:rsidRPr="006C0A1A">
        <w:rPr>
          <w:color w:val="000009"/>
          <w:sz w:val="24"/>
        </w:rPr>
        <w:t>способствовать</w:t>
      </w:r>
      <w:r w:rsidRPr="006C0A1A">
        <w:rPr>
          <w:color w:val="000009"/>
          <w:spacing w:val="-12"/>
          <w:sz w:val="24"/>
        </w:rPr>
        <w:t xml:space="preserve"> </w:t>
      </w:r>
      <w:r w:rsidRPr="006C0A1A">
        <w:rPr>
          <w:color w:val="000009"/>
          <w:sz w:val="24"/>
        </w:rPr>
        <w:t>коррекции</w:t>
      </w:r>
      <w:r w:rsidRPr="006C0A1A">
        <w:rPr>
          <w:color w:val="000009"/>
          <w:spacing w:val="-12"/>
          <w:sz w:val="24"/>
        </w:rPr>
        <w:t xml:space="preserve"> </w:t>
      </w:r>
      <w:r w:rsidRPr="006C0A1A">
        <w:rPr>
          <w:color w:val="000009"/>
          <w:sz w:val="24"/>
        </w:rPr>
        <w:t>грамматического</w:t>
      </w:r>
      <w:r w:rsidRPr="006C0A1A">
        <w:rPr>
          <w:color w:val="000009"/>
          <w:spacing w:val="-11"/>
          <w:sz w:val="24"/>
        </w:rPr>
        <w:t xml:space="preserve"> </w:t>
      </w:r>
      <w:r w:rsidRPr="006C0A1A">
        <w:rPr>
          <w:color w:val="000009"/>
          <w:sz w:val="24"/>
        </w:rPr>
        <w:t>строя</w:t>
      </w:r>
      <w:r w:rsidRPr="006C0A1A">
        <w:rPr>
          <w:color w:val="000009"/>
          <w:spacing w:val="-11"/>
          <w:sz w:val="24"/>
        </w:rPr>
        <w:t xml:space="preserve"> </w:t>
      </w:r>
      <w:r w:rsidRPr="006C0A1A">
        <w:rPr>
          <w:color w:val="000009"/>
          <w:sz w:val="24"/>
        </w:rPr>
        <w:t>речи;</w:t>
      </w:r>
    </w:p>
    <w:p w:rsidR="002D0399" w:rsidRPr="006C0A1A" w:rsidRDefault="002D0399" w:rsidP="00FB33E5">
      <w:pPr>
        <w:numPr>
          <w:ilvl w:val="0"/>
          <w:numId w:val="40"/>
        </w:numPr>
        <w:tabs>
          <w:tab w:val="left" w:pos="1055"/>
          <w:tab w:val="left" w:pos="1056"/>
        </w:tabs>
        <w:spacing w:before="41"/>
        <w:rPr>
          <w:sz w:val="24"/>
        </w:rPr>
      </w:pPr>
      <w:r w:rsidRPr="006C0A1A">
        <w:rPr>
          <w:color w:val="000009"/>
          <w:sz w:val="24"/>
        </w:rPr>
        <w:t>способствовать</w:t>
      </w:r>
      <w:r w:rsidRPr="006C0A1A">
        <w:rPr>
          <w:color w:val="000009"/>
          <w:spacing w:val="-6"/>
          <w:sz w:val="24"/>
        </w:rPr>
        <w:t xml:space="preserve"> </w:t>
      </w:r>
      <w:r w:rsidRPr="006C0A1A">
        <w:rPr>
          <w:color w:val="000009"/>
          <w:sz w:val="24"/>
        </w:rPr>
        <w:t>актуализации</w:t>
      </w:r>
      <w:r w:rsidRPr="006C0A1A">
        <w:rPr>
          <w:color w:val="000009"/>
          <w:spacing w:val="-6"/>
          <w:sz w:val="24"/>
        </w:rPr>
        <w:t xml:space="preserve"> </w:t>
      </w:r>
      <w:r w:rsidRPr="006C0A1A">
        <w:rPr>
          <w:color w:val="000009"/>
          <w:sz w:val="24"/>
        </w:rPr>
        <w:t>и</w:t>
      </w:r>
      <w:r w:rsidRPr="006C0A1A">
        <w:rPr>
          <w:color w:val="000009"/>
          <w:spacing w:val="-6"/>
          <w:sz w:val="24"/>
        </w:rPr>
        <w:t xml:space="preserve"> </w:t>
      </w:r>
      <w:r w:rsidRPr="006C0A1A">
        <w:rPr>
          <w:color w:val="000009"/>
          <w:sz w:val="24"/>
        </w:rPr>
        <w:t>расширению</w:t>
      </w:r>
      <w:r w:rsidRPr="006C0A1A">
        <w:rPr>
          <w:color w:val="000009"/>
          <w:spacing w:val="-5"/>
          <w:sz w:val="24"/>
        </w:rPr>
        <w:t xml:space="preserve"> </w:t>
      </w:r>
      <w:r w:rsidRPr="006C0A1A">
        <w:rPr>
          <w:color w:val="000009"/>
          <w:sz w:val="24"/>
        </w:rPr>
        <w:t>словаря;</w:t>
      </w:r>
    </w:p>
    <w:p w:rsidR="002D0399" w:rsidRPr="006C0A1A" w:rsidRDefault="002D0399" w:rsidP="00FB33E5">
      <w:pPr>
        <w:numPr>
          <w:ilvl w:val="0"/>
          <w:numId w:val="40"/>
        </w:numPr>
        <w:tabs>
          <w:tab w:val="left" w:pos="1055"/>
          <w:tab w:val="left" w:pos="1056"/>
        </w:tabs>
        <w:spacing w:before="41"/>
        <w:rPr>
          <w:sz w:val="24"/>
        </w:rPr>
      </w:pPr>
      <w:r w:rsidRPr="006C0A1A">
        <w:rPr>
          <w:color w:val="000009"/>
          <w:sz w:val="24"/>
        </w:rPr>
        <w:t>развивать</w:t>
      </w:r>
      <w:r w:rsidRPr="006C0A1A">
        <w:rPr>
          <w:color w:val="000009"/>
          <w:spacing w:val="-8"/>
          <w:sz w:val="24"/>
        </w:rPr>
        <w:t xml:space="preserve"> </w:t>
      </w:r>
      <w:r w:rsidRPr="006C0A1A">
        <w:rPr>
          <w:color w:val="000009"/>
          <w:sz w:val="24"/>
        </w:rPr>
        <w:t>связную</w:t>
      </w:r>
      <w:r w:rsidRPr="006C0A1A">
        <w:rPr>
          <w:color w:val="000009"/>
          <w:spacing w:val="-8"/>
          <w:sz w:val="24"/>
        </w:rPr>
        <w:t xml:space="preserve"> </w:t>
      </w:r>
      <w:r w:rsidRPr="006C0A1A">
        <w:rPr>
          <w:color w:val="000009"/>
          <w:sz w:val="24"/>
        </w:rPr>
        <w:t>речь;</w:t>
      </w:r>
    </w:p>
    <w:p w:rsidR="002D0399" w:rsidRPr="006C0A1A" w:rsidRDefault="002D0399" w:rsidP="00FB33E5">
      <w:pPr>
        <w:numPr>
          <w:ilvl w:val="0"/>
          <w:numId w:val="40"/>
        </w:numPr>
        <w:tabs>
          <w:tab w:val="left" w:pos="1055"/>
          <w:tab w:val="left" w:pos="1056"/>
        </w:tabs>
        <w:spacing w:before="40"/>
        <w:rPr>
          <w:sz w:val="24"/>
        </w:rPr>
      </w:pPr>
      <w:r w:rsidRPr="006C0A1A">
        <w:rPr>
          <w:color w:val="000009"/>
          <w:sz w:val="24"/>
        </w:rPr>
        <w:t>развивать</w:t>
      </w:r>
      <w:r w:rsidRPr="006C0A1A">
        <w:rPr>
          <w:color w:val="000009"/>
          <w:spacing w:val="-5"/>
          <w:sz w:val="24"/>
        </w:rPr>
        <w:t xml:space="preserve"> </w:t>
      </w:r>
      <w:r w:rsidRPr="006C0A1A">
        <w:rPr>
          <w:color w:val="000009"/>
          <w:sz w:val="24"/>
        </w:rPr>
        <w:t>фонематические</w:t>
      </w:r>
      <w:r w:rsidRPr="006C0A1A">
        <w:rPr>
          <w:color w:val="000009"/>
          <w:spacing w:val="-4"/>
          <w:sz w:val="24"/>
        </w:rPr>
        <w:t xml:space="preserve"> </w:t>
      </w:r>
      <w:r w:rsidRPr="006C0A1A">
        <w:rPr>
          <w:color w:val="000009"/>
          <w:sz w:val="24"/>
        </w:rPr>
        <w:t>процессы;</w:t>
      </w:r>
    </w:p>
    <w:p w:rsidR="002D0399" w:rsidRPr="006C0A1A" w:rsidRDefault="002D0399" w:rsidP="00FB33E5">
      <w:pPr>
        <w:numPr>
          <w:ilvl w:val="0"/>
          <w:numId w:val="40"/>
        </w:numPr>
        <w:tabs>
          <w:tab w:val="left" w:pos="1055"/>
          <w:tab w:val="left" w:pos="1056"/>
          <w:tab w:val="left" w:pos="2293"/>
          <w:tab w:val="left" w:pos="3320"/>
          <w:tab w:val="left" w:pos="3650"/>
          <w:tab w:val="left" w:pos="4938"/>
          <w:tab w:val="left" w:pos="6509"/>
          <w:tab w:val="left" w:pos="7408"/>
          <w:tab w:val="left" w:pos="8144"/>
          <w:tab w:val="left" w:pos="9247"/>
        </w:tabs>
        <w:spacing w:before="41" w:line="273" w:lineRule="auto"/>
        <w:ind w:right="229"/>
        <w:rPr>
          <w:sz w:val="24"/>
        </w:rPr>
      </w:pPr>
      <w:r w:rsidRPr="006C0A1A">
        <w:rPr>
          <w:color w:val="000009"/>
          <w:sz w:val="24"/>
        </w:rPr>
        <w:t>оказывать</w:t>
      </w:r>
      <w:r w:rsidRPr="006C0A1A">
        <w:rPr>
          <w:color w:val="000009"/>
          <w:sz w:val="24"/>
        </w:rPr>
        <w:tab/>
        <w:t>помощь</w:t>
      </w:r>
      <w:r w:rsidRPr="006C0A1A">
        <w:rPr>
          <w:color w:val="000009"/>
          <w:sz w:val="24"/>
        </w:rPr>
        <w:tab/>
        <w:t>в</w:t>
      </w:r>
      <w:r w:rsidRPr="006C0A1A">
        <w:rPr>
          <w:color w:val="000009"/>
          <w:sz w:val="24"/>
        </w:rPr>
        <w:tab/>
        <w:t>овладении</w:t>
      </w:r>
      <w:r w:rsidRPr="006C0A1A">
        <w:rPr>
          <w:color w:val="000009"/>
          <w:sz w:val="24"/>
        </w:rPr>
        <w:tab/>
        <w:t>содержанием</w:t>
      </w:r>
      <w:r w:rsidRPr="006C0A1A">
        <w:rPr>
          <w:color w:val="000009"/>
          <w:sz w:val="24"/>
        </w:rPr>
        <w:tab/>
        <w:t>АООП</w:t>
      </w:r>
      <w:r w:rsidRPr="006C0A1A">
        <w:rPr>
          <w:color w:val="000009"/>
          <w:sz w:val="24"/>
        </w:rPr>
        <w:tab/>
        <w:t>НОО</w:t>
      </w:r>
      <w:r w:rsidRPr="006C0A1A">
        <w:rPr>
          <w:color w:val="000009"/>
          <w:sz w:val="24"/>
        </w:rPr>
        <w:tab/>
        <w:t>(вариант</w:t>
      </w:r>
      <w:r w:rsidRPr="006C0A1A">
        <w:rPr>
          <w:color w:val="000009"/>
          <w:sz w:val="24"/>
        </w:rPr>
        <w:tab/>
      </w:r>
      <w:r w:rsidRPr="006C0A1A">
        <w:rPr>
          <w:color w:val="000009"/>
          <w:spacing w:val="-1"/>
          <w:sz w:val="24"/>
        </w:rPr>
        <w:t>8.3):</w:t>
      </w:r>
      <w:r w:rsidRPr="006C0A1A">
        <w:rPr>
          <w:color w:val="000009"/>
          <w:spacing w:val="-57"/>
          <w:sz w:val="24"/>
        </w:rPr>
        <w:t xml:space="preserve"> </w:t>
      </w:r>
      <w:r w:rsidRPr="006C0A1A">
        <w:rPr>
          <w:color w:val="000009"/>
          <w:sz w:val="24"/>
        </w:rPr>
        <w:t>профилактика</w:t>
      </w:r>
      <w:r w:rsidRPr="006C0A1A">
        <w:rPr>
          <w:color w:val="000009"/>
          <w:spacing w:val="-1"/>
          <w:sz w:val="24"/>
        </w:rPr>
        <w:t xml:space="preserve"> </w:t>
      </w:r>
      <w:r w:rsidRPr="006C0A1A">
        <w:rPr>
          <w:color w:val="000009"/>
          <w:sz w:val="24"/>
        </w:rPr>
        <w:t>нарушений</w:t>
      </w:r>
      <w:r w:rsidRPr="006C0A1A">
        <w:rPr>
          <w:color w:val="000009"/>
          <w:spacing w:val="-1"/>
          <w:sz w:val="24"/>
        </w:rPr>
        <w:t xml:space="preserve"> </w:t>
      </w:r>
      <w:r w:rsidRPr="006C0A1A">
        <w:rPr>
          <w:color w:val="000009"/>
          <w:sz w:val="24"/>
        </w:rPr>
        <w:t>чтения</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письма.</w:t>
      </w:r>
    </w:p>
    <w:p w:rsidR="002D0399" w:rsidRPr="006C0A1A" w:rsidRDefault="002D0399" w:rsidP="002D0399">
      <w:pPr>
        <w:spacing w:before="3"/>
        <w:rPr>
          <w:sz w:val="24"/>
        </w:rPr>
      </w:pPr>
      <w:r w:rsidRPr="006C0A1A">
        <w:rPr>
          <w:sz w:val="24"/>
        </w:rPr>
        <w:t>Основными</w:t>
      </w:r>
      <w:r w:rsidRPr="006C0A1A">
        <w:rPr>
          <w:spacing w:val="-4"/>
          <w:sz w:val="24"/>
        </w:rPr>
        <w:t xml:space="preserve"> </w:t>
      </w:r>
      <w:r w:rsidRPr="006C0A1A">
        <w:rPr>
          <w:b/>
          <w:sz w:val="24"/>
        </w:rPr>
        <w:t>направлениями</w:t>
      </w:r>
      <w:r w:rsidRPr="006C0A1A">
        <w:rPr>
          <w:b/>
          <w:spacing w:val="-4"/>
          <w:sz w:val="24"/>
        </w:rPr>
        <w:t xml:space="preserve"> </w:t>
      </w:r>
      <w:r w:rsidRPr="006C0A1A">
        <w:rPr>
          <w:sz w:val="24"/>
        </w:rPr>
        <w:t>работы</w:t>
      </w:r>
      <w:r w:rsidRPr="006C0A1A">
        <w:rPr>
          <w:spacing w:val="-4"/>
          <w:sz w:val="24"/>
        </w:rPr>
        <w:t xml:space="preserve"> </w:t>
      </w:r>
      <w:r w:rsidRPr="006C0A1A">
        <w:rPr>
          <w:sz w:val="24"/>
        </w:rPr>
        <w:t>являются:</w:t>
      </w:r>
    </w:p>
    <w:p w:rsidR="002D0399" w:rsidRPr="006C0A1A" w:rsidRDefault="002D0399" w:rsidP="00FB33E5">
      <w:pPr>
        <w:numPr>
          <w:ilvl w:val="0"/>
          <w:numId w:val="40"/>
        </w:numPr>
        <w:tabs>
          <w:tab w:val="left" w:pos="1055"/>
          <w:tab w:val="left" w:pos="1056"/>
        </w:tabs>
        <w:spacing w:before="40" w:line="273" w:lineRule="auto"/>
        <w:ind w:right="230"/>
        <w:rPr>
          <w:sz w:val="24"/>
        </w:rPr>
      </w:pPr>
      <w:r w:rsidRPr="006C0A1A">
        <w:rPr>
          <w:color w:val="000009"/>
          <w:sz w:val="24"/>
        </w:rPr>
        <w:t>диагностика</w:t>
      </w:r>
      <w:r w:rsidRPr="006C0A1A">
        <w:rPr>
          <w:color w:val="000009"/>
          <w:spacing w:val="18"/>
          <w:sz w:val="24"/>
        </w:rPr>
        <w:t xml:space="preserve"> </w:t>
      </w:r>
      <w:r w:rsidRPr="006C0A1A">
        <w:rPr>
          <w:sz w:val="24"/>
        </w:rPr>
        <w:t>и</w:t>
      </w:r>
      <w:r w:rsidRPr="006C0A1A">
        <w:rPr>
          <w:spacing w:val="17"/>
          <w:sz w:val="24"/>
        </w:rPr>
        <w:t xml:space="preserve"> </w:t>
      </w:r>
      <w:r w:rsidRPr="006C0A1A">
        <w:rPr>
          <w:sz w:val="24"/>
        </w:rPr>
        <w:t>коррекция</w:t>
      </w:r>
      <w:r w:rsidRPr="006C0A1A">
        <w:rPr>
          <w:spacing w:val="17"/>
          <w:sz w:val="24"/>
        </w:rPr>
        <w:t xml:space="preserve"> </w:t>
      </w:r>
      <w:r w:rsidRPr="006C0A1A">
        <w:rPr>
          <w:sz w:val="24"/>
        </w:rPr>
        <w:t>звукопроизношения</w:t>
      </w:r>
      <w:r w:rsidRPr="006C0A1A">
        <w:rPr>
          <w:spacing w:val="18"/>
          <w:sz w:val="24"/>
        </w:rPr>
        <w:t xml:space="preserve"> </w:t>
      </w:r>
      <w:r w:rsidRPr="006C0A1A">
        <w:rPr>
          <w:sz w:val="24"/>
        </w:rPr>
        <w:t>(постановка,</w:t>
      </w:r>
      <w:r w:rsidRPr="006C0A1A">
        <w:rPr>
          <w:spacing w:val="17"/>
          <w:sz w:val="24"/>
        </w:rPr>
        <w:t xml:space="preserve"> </w:t>
      </w:r>
      <w:r w:rsidRPr="006C0A1A">
        <w:rPr>
          <w:sz w:val="24"/>
        </w:rPr>
        <w:t>автоматизация</w:t>
      </w:r>
      <w:r w:rsidRPr="006C0A1A">
        <w:rPr>
          <w:spacing w:val="17"/>
          <w:sz w:val="24"/>
        </w:rPr>
        <w:t xml:space="preserve"> </w:t>
      </w:r>
      <w:r w:rsidRPr="006C0A1A">
        <w:rPr>
          <w:sz w:val="24"/>
        </w:rPr>
        <w:t>и</w:t>
      </w:r>
      <w:r w:rsidRPr="006C0A1A">
        <w:rPr>
          <w:spacing w:val="-57"/>
          <w:sz w:val="24"/>
        </w:rPr>
        <w:t xml:space="preserve"> </w:t>
      </w:r>
      <w:r w:rsidRPr="006C0A1A">
        <w:rPr>
          <w:sz w:val="24"/>
        </w:rPr>
        <w:t>дифференциация</w:t>
      </w:r>
      <w:r w:rsidRPr="006C0A1A">
        <w:rPr>
          <w:spacing w:val="-1"/>
          <w:sz w:val="24"/>
        </w:rPr>
        <w:t xml:space="preserve"> </w:t>
      </w:r>
      <w:r w:rsidRPr="006C0A1A">
        <w:rPr>
          <w:sz w:val="24"/>
        </w:rPr>
        <w:t>звуков</w:t>
      </w:r>
      <w:r w:rsidRPr="006C0A1A">
        <w:rPr>
          <w:spacing w:val="-1"/>
          <w:sz w:val="24"/>
        </w:rPr>
        <w:t xml:space="preserve"> </w:t>
      </w:r>
      <w:r w:rsidRPr="006C0A1A">
        <w:rPr>
          <w:sz w:val="24"/>
        </w:rPr>
        <w:t>речи);</w:t>
      </w:r>
    </w:p>
    <w:p w:rsidR="002D0399" w:rsidRPr="006C0A1A" w:rsidRDefault="002D0399" w:rsidP="00FB33E5">
      <w:pPr>
        <w:numPr>
          <w:ilvl w:val="0"/>
          <w:numId w:val="40"/>
        </w:numPr>
        <w:tabs>
          <w:tab w:val="left" w:pos="1055"/>
          <w:tab w:val="left" w:pos="1056"/>
        </w:tabs>
        <w:spacing w:before="3"/>
        <w:rPr>
          <w:sz w:val="24"/>
        </w:rPr>
      </w:pPr>
      <w:r w:rsidRPr="006C0A1A">
        <w:rPr>
          <w:sz w:val="24"/>
        </w:rPr>
        <w:t>диагностика</w:t>
      </w:r>
      <w:r w:rsidRPr="006C0A1A">
        <w:rPr>
          <w:spacing w:val="-1"/>
          <w:sz w:val="24"/>
        </w:rPr>
        <w:t xml:space="preserve"> </w:t>
      </w:r>
      <w:r w:rsidRPr="006C0A1A">
        <w:rPr>
          <w:sz w:val="24"/>
        </w:rPr>
        <w:t>и</w:t>
      </w:r>
      <w:r w:rsidRPr="006C0A1A">
        <w:rPr>
          <w:spacing w:val="-1"/>
          <w:sz w:val="24"/>
        </w:rPr>
        <w:t xml:space="preserve"> </w:t>
      </w:r>
      <w:r w:rsidRPr="006C0A1A">
        <w:rPr>
          <w:sz w:val="24"/>
        </w:rPr>
        <w:t>коррекция</w:t>
      </w:r>
      <w:r w:rsidRPr="006C0A1A">
        <w:rPr>
          <w:spacing w:val="-1"/>
          <w:sz w:val="24"/>
        </w:rPr>
        <w:t xml:space="preserve"> </w:t>
      </w:r>
      <w:r w:rsidRPr="006C0A1A">
        <w:rPr>
          <w:sz w:val="24"/>
        </w:rPr>
        <w:t>лексической стороны</w:t>
      </w:r>
      <w:r w:rsidRPr="006C0A1A">
        <w:rPr>
          <w:spacing w:val="-2"/>
          <w:sz w:val="24"/>
        </w:rPr>
        <w:t xml:space="preserve"> </w:t>
      </w:r>
      <w:r w:rsidRPr="006C0A1A">
        <w:rPr>
          <w:sz w:val="24"/>
        </w:rPr>
        <w:t>речи;</w:t>
      </w:r>
    </w:p>
    <w:p w:rsidR="002D0399" w:rsidRPr="006C0A1A" w:rsidRDefault="002D0399" w:rsidP="00FB33E5">
      <w:pPr>
        <w:numPr>
          <w:ilvl w:val="0"/>
          <w:numId w:val="40"/>
        </w:numPr>
        <w:tabs>
          <w:tab w:val="left" w:pos="1055"/>
          <w:tab w:val="left" w:pos="1056"/>
        </w:tabs>
        <w:spacing w:before="41" w:line="273" w:lineRule="auto"/>
        <w:ind w:right="228"/>
        <w:rPr>
          <w:sz w:val="24"/>
        </w:rPr>
      </w:pPr>
      <w:r w:rsidRPr="006C0A1A">
        <w:rPr>
          <w:sz w:val="24"/>
        </w:rPr>
        <w:t>диагностика</w:t>
      </w:r>
      <w:r w:rsidRPr="006C0A1A">
        <w:rPr>
          <w:spacing w:val="24"/>
          <w:sz w:val="24"/>
        </w:rPr>
        <w:t xml:space="preserve"> </w:t>
      </w:r>
      <w:r w:rsidRPr="006C0A1A">
        <w:rPr>
          <w:sz w:val="24"/>
        </w:rPr>
        <w:t>и</w:t>
      </w:r>
      <w:r w:rsidRPr="006C0A1A">
        <w:rPr>
          <w:spacing w:val="24"/>
          <w:sz w:val="24"/>
        </w:rPr>
        <w:t xml:space="preserve"> </w:t>
      </w:r>
      <w:r w:rsidRPr="006C0A1A">
        <w:rPr>
          <w:sz w:val="24"/>
        </w:rPr>
        <w:t>коррекция</w:t>
      </w:r>
      <w:r w:rsidRPr="006C0A1A">
        <w:rPr>
          <w:spacing w:val="25"/>
          <w:sz w:val="24"/>
        </w:rPr>
        <w:t xml:space="preserve"> </w:t>
      </w:r>
      <w:r w:rsidRPr="006C0A1A">
        <w:rPr>
          <w:sz w:val="24"/>
        </w:rPr>
        <w:t>грамматического</w:t>
      </w:r>
      <w:r w:rsidRPr="006C0A1A">
        <w:rPr>
          <w:spacing w:val="24"/>
          <w:sz w:val="24"/>
        </w:rPr>
        <w:t xml:space="preserve"> </w:t>
      </w:r>
      <w:r w:rsidRPr="006C0A1A">
        <w:rPr>
          <w:sz w:val="24"/>
        </w:rPr>
        <w:t>строя</w:t>
      </w:r>
      <w:r w:rsidRPr="006C0A1A">
        <w:rPr>
          <w:spacing w:val="24"/>
          <w:sz w:val="24"/>
        </w:rPr>
        <w:t xml:space="preserve"> </w:t>
      </w:r>
      <w:r w:rsidRPr="006C0A1A">
        <w:rPr>
          <w:sz w:val="24"/>
        </w:rPr>
        <w:t>речи</w:t>
      </w:r>
      <w:r w:rsidRPr="006C0A1A">
        <w:rPr>
          <w:spacing w:val="24"/>
          <w:sz w:val="24"/>
        </w:rPr>
        <w:t xml:space="preserve"> </w:t>
      </w:r>
      <w:r w:rsidRPr="006C0A1A">
        <w:rPr>
          <w:sz w:val="24"/>
        </w:rPr>
        <w:t>(синтаксической</w:t>
      </w:r>
      <w:r w:rsidRPr="006C0A1A">
        <w:rPr>
          <w:spacing w:val="25"/>
          <w:sz w:val="24"/>
        </w:rPr>
        <w:t xml:space="preserve"> </w:t>
      </w:r>
      <w:r w:rsidRPr="006C0A1A">
        <w:rPr>
          <w:sz w:val="24"/>
        </w:rPr>
        <w:t>структуры</w:t>
      </w:r>
      <w:r w:rsidRPr="006C0A1A">
        <w:rPr>
          <w:spacing w:val="-57"/>
          <w:sz w:val="24"/>
        </w:rPr>
        <w:t xml:space="preserve"> </w:t>
      </w:r>
      <w:r w:rsidRPr="006C0A1A">
        <w:rPr>
          <w:sz w:val="24"/>
        </w:rPr>
        <w:t>речевых</w:t>
      </w:r>
      <w:r w:rsidRPr="006C0A1A">
        <w:rPr>
          <w:spacing w:val="-1"/>
          <w:sz w:val="24"/>
        </w:rPr>
        <w:t xml:space="preserve"> </w:t>
      </w:r>
      <w:r w:rsidRPr="006C0A1A">
        <w:rPr>
          <w:sz w:val="24"/>
        </w:rPr>
        <w:t>высказываний,</w:t>
      </w:r>
      <w:r w:rsidRPr="006C0A1A">
        <w:rPr>
          <w:spacing w:val="-1"/>
          <w:sz w:val="24"/>
        </w:rPr>
        <w:t xml:space="preserve"> </w:t>
      </w:r>
      <w:r w:rsidRPr="006C0A1A">
        <w:rPr>
          <w:sz w:val="24"/>
        </w:rPr>
        <w:t>словоизменения</w:t>
      </w:r>
      <w:r w:rsidRPr="006C0A1A">
        <w:rPr>
          <w:spacing w:val="-2"/>
          <w:sz w:val="24"/>
        </w:rPr>
        <w:t xml:space="preserve"> </w:t>
      </w:r>
      <w:r w:rsidRPr="006C0A1A">
        <w:rPr>
          <w:sz w:val="24"/>
        </w:rPr>
        <w:t>и</w:t>
      </w:r>
      <w:r w:rsidRPr="006C0A1A">
        <w:rPr>
          <w:spacing w:val="-1"/>
          <w:sz w:val="24"/>
        </w:rPr>
        <w:t xml:space="preserve"> </w:t>
      </w:r>
      <w:r w:rsidRPr="006C0A1A">
        <w:rPr>
          <w:sz w:val="24"/>
        </w:rPr>
        <w:t>словообразования);</w:t>
      </w:r>
    </w:p>
    <w:p w:rsidR="002D0399" w:rsidRPr="006C0A1A" w:rsidRDefault="002D0399" w:rsidP="00FB33E5">
      <w:pPr>
        <w:numPr>
          <w:ilvl w:val="0"/>
          <w:numId w:val="40"/>
        </w:numPr>
        <w:tabs>
          <w:tab w:val="left" w:pos="1055"/>
          <w:tab w:val="left" w:pos="1056"/>
        </w:tabs>
        <w:spacing w:before="2"/>
        <w:rPr>
          <w:sz w:val="24"/>
        </w:rPr>
      </w:pPr>
      <w:r w:rsidRPr="006C0A1A">
        <w:rPr>
          <w:sz w:val="24"/>
        </w:rPr>
        <w:t>формирование</w:t>
      </w:r>
      <w:r w:rsidRPr="006C0A1A">
        <w:rPr>
          <w:spacing w:val="-4"/>
          <w:sz w:val="24"/>
        </w:rPr>
        <w:t xml:space="preserve"> </w:t>
      </w:r>
      <w:r w:rsidRPr="006C0A1A">
        <w:rPr>
          <w:sz w:val="24"/>
        </w:rPr>
        <w:t>и</w:t>
      </w:r>
      <w:r w:rsidRPr="006C0A1A">
        <w:rPr>
          <w:spacing w:val="-2"/>
          <w:sz w:val="24"/>
        </w:rPr>
        <w:t xml:space="preserve"> </w:t>
      </w:r>
      <w:r w:rsidRPr="006C0A1A">
        <w:rPr>
          <w:sz w:val="24"/>
        </w:rPr>
        <w:t>коррекция</w:t>
      </w:r>
      <w:r w:rsidRPr="006C0A1A">
        <w:rPr>
          <w:spacing w:val="-2"/>
          <w:sz w:val="24"/>
        </w:rPr>
        <w:t xml:space="preserve"> </w:t>
      </w:r>
      <w:r w:rsidRPr="006C0A1A">
        <w:rPr>
          <w:sz w:val="24"/>
        </w:rPr>
        <w:t>диалогической,</w:t>
      </w:r>
      <w:r w:rsidRPr="006C0A1A">
        <w:rPr>
          <w:spacing w:val="-2"/>
          <w:sz w:val="24"/>
        </w:rPr>
        <w:t xml:space="preserve"> </w:t>
      </w:r>
      <w:r w:rsidRPr="006C0A1A">
        <w:rPr>
          <w:sz w:val="24"/>
        </w:rPr>
        <w:t>монологической</w:t>
      </w:r>
      <w:r w:rsidRPr="006C0A1A">
        <w:rPr>
          <w:spacing w:val="-2"/>
          <w:sz w:val="24"/>
        </w:rPr>
        <w:t xml:space="preserve"> </w:t>
      </w:r>
      <w:r w:rsidRPr="006C0A1A">
        <w:rPr>
          <w:sz w:val="24"/>
        </w:rPr>
        <w:t>форм</w:t>
      </w:r>
      <w:r w:rsidRPr="006C0A1A">
        <w:rPr>
          <w:spacing w:val="-2"/>
          <w:sz w:val="24"/>
        </w:rPr>
        <w:t xml:space="preserve"> </w:t>
      </w:r>
      <w:r w:rsidRPr="006C0A1A">
        <w:rPr>
          <w:sz w:val="24"/>
        </w:rPr>
        <w:t>речи;</w:t>
      </w:r>
    </w:p>
    <w:p w:rsidR="002D0399" w:rsidRPr="006C0A1A" w:rsidRDefault="002D0399" w:rsidP="00FB33E5">
      <w:pPr>
        <w:numPr>
          <w:ilvl w:val="0"/>
          <w:numId w:val="40"/>
        </w:numPr>
        <w:tabs>
          <w:tab w:val="left" w:pos="1055"/>
          <w:tab w:val="left" w:pos="1056"/>
        </w:tabs>
        <w:spacing w:before="41"/>
        <w:rPr>
          <w:sz w:val="24"/>
        </w:rPr>
      </w:pPr>
      <w:r w:rsidRPr="006C0A1A">
        <w:rPr>
          <w:sz w:val="24"/>
        </w:rPr>
        <w:t>развитие</w:t>
      </w:r>
      <w:r w:rsidRPr="006C0A1A">
        <w:rPr>
          <w:spacing w:val="-5"/>
          <w:sz w:val="24"/>
        </w:rPr>
        <w:t xml:space="preserve"> </w:t>
      </w:r>
      <w:r w:rsidRPr="006C0A1A">
        <w:rPr>
          <w:sz w:val="24"/>
        </w:rPr>
        <w:t>коммуникативной</w:t>
      </w:r>
      <w:r w:rsidRPr="006C0A1A">
        <w:rPr>
          <w:spacing w:val="-5"/>
          <w:sz w:val="24"/>
        </w:rPr>
        <w:t xml:space="preserve"> </w:t>
      </w:r>
      <w:r w:rsidRPr="006C0A1A">
        <w:rPr>
          <w:sz w:val="24"/>
        </w:rPr>
        <w:t>функции</w:t>
      </w:r>
      <w:r w:rsidRPr="006C0A1A">
        <w:rPr>
          <w:spacing w:val="-5"/>
          <w:sz w:val="24"/>
        </w:rPr>
        <w:t xml:space="preserve"> </w:t>
      </w:r>
      <w:r w:rsidRPr="006C0A1A">
        <w:rPr>
          <w:sz w:val="24"/>
        </w:rPr>
        <w:t>речи;</w:t>
      </w:r>
    </w:p>
    <w:p w:rsidR="002D0399" w:rsidRPr="006C0A1A" w:rsidRDefault="002D0399" w:rsidP="00FB33E5">
      <w:pPr>
        <w:numPr>
          <w:ilvl w:val="0"/>
          <w:numId w:val="40"/>
        </w:numPr>
        <w:tabs>
          <w:tab w:val="left" w:pos="1055"/>
          <w:tab w:val="left" w:pos="1056"/>
        </w:tabs>
        <w:spacing w:before="40"/>
        <w:rPr>
          <w:sz w:val="24"/>
        </w:rPr>
      </w:pPr>
      <w:r w:rsidRPr="006C0A1A">
        <w:rPr>
          <w:sz w:val="24"/>
        </w:rPr>
        <w:t>коррекция</w:t>
      </w:r>
      <w:r w:rsidRPr="006C0A1A">
        <w:rPr>
          <w:spacing w:val="-2"/>
          <w:sz w:val="24"/>
        </w:rPr>
        <w:t xml:space="preserve"> </w:t>
      </w:r>
      <w:r w:rsidRPr="006C0A1A">
        <w:rPr>
          <w:sz w:val="24"/>
        </w:rPr>
        <w:t>нарушений</w:t>
      </w:r>
      <w:r w:rsidRPr="006C0A1A">
        <w:rPr>
          <w:spacing w:val="-2"/>
          <w:sz w:val="24"/>
        </w:rPr>
        <w:t xml:space="preserve"> </w:t>
      </w:r>
      <w:r w:rsidRPr="006C0A1A">
        <w:rPr>
          <w:sz w:val="24"/>
        </w:rPr>
        <w:t>чтения</w:t>
      </w:r>
      <w:r w:rsidRPr="006C0A1A">
        <w:rPr>
          <w:spacing w:val="-1"/>
          <w:sz w:val="24"/>
        </w:rPr>
        <w:t xml:space="preserve"> </w:t>
      </w:r>
      <w:r w:rsidRPr="006C0A1A">
        <w:rPr>
          <w:sz w:val="24"/>
        </w:rPr>
        <w:t>и</w:t>
      </w:r>
      <w:r w:rsidRPr="006C0A1A">
        <w:rPr>
          <w:spacing w:val="-2"/>
          <w:sz w:val="24"/>
        </w:rPr>
        <w:t xml:space="preserve"> </w:t>
      </w:r>
      <w:r w:rsidRPr="006C0A1A">
        <w:rPr>
          <w:sz w:val="24"/>
        </w:rPr>
        <w:t>письма;</w:t>
      </w:r>
    </w:p>
    <w:p w:rsidR="002D0399" w:rsidRPr="006C0A1A" w:rsidRDefault="002D0399" w:rsidP="00FB33E5">
      <w:pPr>
        <w:numPr>
          <w:ilvl w:val="0"/>
          <w:numId w:val="40"/>
        </w:numPr>
        <w:tabs>
          <w:tab w:val="left" w:pos="1055"/>
          <w:tab w:val="left" w:pos="1056"/>
        </w:tabs>
        <w:spacing w:before="40"/>
        <w:rPr>
          <w:sz w:val="24"/>
        </w:rPr>
      </w:pPr>
      <w:r w:rsidRPr="006C0A1A">
        <w:rPr>
          <w:sz w:val="24"/>
        </w:rPr>
        <w:t>расширение</w:t>
      </w:r>
      <w:r w:rsidRPr="006C0A1A">
        <w:rPr>
          <w:spacing w:val="-4"/>
          <w:sz w:val="24"/>
        </w:rPr>
        <w:t xml:space="preserve"> </w:t>
      </w:r>
      <w:r w:rsidRPr="006C0A1A">
        <w:rPr>
          <w:sz w:val="24"/>
        </w:rPr>
        <w:t>представлений</w:t>
      </w:r>
      <w:r w:rsidRPr="006C0A1A">
        <w:rPr>
          <w:spacing w:val="-3"/>
          <w:sz w:val="24"/>
        </w:rPr>
        <w:t xml:space="preserve"> </w:t>
      </w:r>
      <w:r w:rsidRPr="006C0A1A">
        <w:rPr>
          <w:sz w:val="24"/>
        </w:rPr>
        <w:t>об</w:t>
      </w:r>
      <w:r w:rsidRPr="006C0A1A">
        <w:rPr>
          <w:spacing w:val="-3"/>
          <w:sz w:val="24"/>
        </w:rPr>
        <w:t xml:space="preserve"> </w:t>
      </w:r>
      <w:r w:rsidRPr="006C0A1A">
        <w:rPr>
          <w:sz w:val="24"/>
        </w:rPr>
        <w:t>окружающей</w:t>
      </w:r>
      <w:r w:rsidRPr="006C0A1A">
        <w:rPr>
          <w:spacing w:val="-3"/>
          <w:sz w:val="24"/>
        </w:rPr>
        <w:t xml:space="preserve"> </w:t>
      </w:r>
      <w:r w:rsidRPr="006C0A1A">
        <w:rPr>
          <w:sz w:val="24"/>
        </w:rPr>
        <w:t>действительности.</w:t>
      </w:r>
    </w:p>
    <w:p w:rsidR="002D0399" w:rsidRPr="006C0A1A" w:rsidRDefault="002D0399" w:rsidP="002D0399">
      <w:pPr>
        <w:rPr>
          <w:sz w:val="28"/>
          <w:szCs w:val="24"/>
        </w:rPr>
      </w:pPr>
    </w:p>
    <w:p w:rsidR="002D0399" w:rsidRPr="006C0A1A" w:rsidRDefault="002D0399" w:rsidP="002D0399">
      <w:pPr>
        <w:rPr>
          <w:sz w:val="28"/>
          <w:szCs w:val="24"/>
        </w:rPr>
      </w:pPr>
    </w:p>
    <w:p w:rsidR="002D0399" w:rsidRPr="006C0A1A" w:rsidRDefault="002D0399" w:rsidP="002D0399">
      <w:pPr>
        <w:rPr>
          <w:sz w:val="28"/>
          <w:szCs w:val="24"/>
        </w:rPr>
      </w:pPr>
    </w:p>
    <w:p w:rsidR="002D0399" w:rsidRPr="006C0A1A" w:rsidRDefault="002D0399" w:rsidP="002D0399">
      <w:pPr>
        <w:spacing w:before="2"/>
        <w:rPr>
          <w:sz w:val="30"/>
          <w:szCs w:val="24"/>
        </w:rPr>
      </w:pPr>
    </w:p>
    <w:p w:rsidR="002D0399" w:rsidRPr="006C0A1A" w:rsidRDefault="002D0399" w:rsidP="002D0399">
      <w:pPr>
        <w:ind w:right="215"/>
        <w:jc w:val="center"/>
        <w:outlineLvl w:val="0"/>
        <w:rPr>
          <w:b/>
          <w:bCs/>
          <w:sz w:val="24"/>
          <w:szCs w:val="24"/>
        </w:rPr>
      </w:pPr>
      <w:r w:rsidRPr="006C0A1A">
        <w:rPr>
          <w:b/>
          <w:bCs/>
          <w:sz w:val="24"/>
          <w:szCs w:val="24"/>
        </w:rPr>
        <w:t>Организационный</w:t>
      </w:r>
      <w:r w:rsidRPr="006C0A1A">
        <w:rPr>
          <w:b/>
          <w:bCs/>
          <w:spacing w:val="-7"/>
          <w:sz w:val="24"/>
          <w:szCs w:val="24"/>
        </w:rPr>
        <w:t xml:space="preserve"> </w:t>
      </w:r>
      <w:r w:rsidRPr="006C0A1A">
        <w:rPr>
          <w:b/>
          <w:bCs/>
          <w:sz w:val="24"/>
          <w:szCs w:val="24"/>
        </w:rPr>
        <w:t>раздел</w:t>
      </w:r>
      <w:r w:rsidRPr="006C0A1A">
        <w:rPr>
          <w:b/>
          <w:bCs/>
          <w:spacing w:val="-6"/>
          <w:sz w:val="24"/>
          <w:szCs w:val="24"/>
        </w:rPr>
        <w:t xml:space="preserve"> </w:t>
      </w:r>
      <w:r w:rsidRPr="006C0A1A">
        <w:rPr>
          <w:b/>
          <w:bCs/>
          <w:sz w:val="24"/>
          <w:szCs w:val="24"/>
        </w:rPr>
        <w:t>программы</w:t>
      </w:r>
      <w:r w:rsidRPr="006C0A1A">
        <w:rPr>
          <w:b/>
          <w:bCs/>
          <w:spacing w:val="-6"/>
          <w:sz w:val="24"/>
          <w:szCs w:val="24"/>
        </w:rPr>
        <w:t xml:space="preserve"> </w:t>
      </w:r>
      <w:r w:rsidRPr="006C0A1A">
        <w:rPr>
          <w:b/>
          <w:bCs/>
          <w:sz w:val="24"/>
          <w:szCs w:val="24"/>
        </w:rPr>
        <w:t>коррекционной</w:t>
      </w:r>
      <w:r w:rsidRPr="006C0A1A">
        <w:rPr>
          <w:b/>
          <w:bCs/>
          <w:spacing w:val="-5"/>
          <w:sz w:val="24"/>
          <w:szCs w:val="24"/>
        </w:rPr>
        <w:t xml:space="preserve"> </w:t>
      </w:r>
      <w:r w:rsidRPr="006C0A1A">
        <w:rPr>
          <w:b/>
          <w:bCs/>
          <w:sz w:val="24"/>
          <w:szCs w:val="24"/>
        </w:rPr>
        <w:t>работы</w:t>
      </w:r>
    </w:p>
    <w:p w:rsidR="002D0399" w:rsidRPr="006C0A1A" w:rsidRDefault="002D0399" w:rsidP="002D0399">
      <w:pPr>
        <w:rPr>
          <w:b/>
          <w:sz w:val="31"/>
          <w:szCs w:val="24"/>
        </w:rPr>
      </w:pPr>
    </w:p>
    <w:p w:rsidR="002D0399" w:rsidRPr="006C0A1A" w:rsidRDefault="002D0399" w:rsidP="002D0399">
      <w:pPr>
        <w:spacing w:before="1" w:line="276" w:lineRule="auto"/>
        <w:ind w:right="226"/>
        <w:jc w:val="both"/>
        <w:rPr>
          <w:sz w:val="24"/>
          <w:szCs w:val="24"/>
        </w:rPr>
      </w:pPr>
      <w:r w:rsidRPr="006C0A1A">
        <w:rPr>
          <w:sz w:val="24"/>
          <w:szCs w:val="24"/>
        </w:rPr>
        <w:t>Программа</w:t>
      </w:r>
      <w:r w:rsidRPr="006C0A1A">
        <w:rPr>
          <w:spacing w:val="1"/>
          <w:sz w:val="24"/>
          <w:szCs w:val="24"/>
        </w:rPr>
        <w:t xml:space="preserve"> </w:t>
      </w:r>
      <w:r w:rsidRPr="006C0A1A">
        <w:rPr>
          <w:sz w:val="24"/>
          <w:szCs w:val="24"/>
        </w:rPr>
        <w:t>коррекционной</w:t>
      </w:r>
      <w:r w:rsidRPr="006C0A1A">
        <w:rPr>
          <w:spacing w:val="1"/>
          <w:sz w:val="24"/>
          <w:szCs w:val="24"/>
        </w:rPr>
        <w:t xml:space="preserve"> </w:t>
      </w:r>
      <w:r w:rsidRPr="006C0A1A">
        <w:rPr>
          <w:sz w:val="24"/>
          <w:szCs w:val="24"/>
        </w:rPr>
        <w:t>работы</w:t>
      </w:r>
      <w:r w:rsidRPr="006C0A1A">
        <w:rPr>
          <w:spacing w:val="1"/>
          <w:sz w:val="24"/>
          <w:szCs w:val="24"/>
        </w:rPr>
        <w:t xml:space="preserve"> </w:t>
      </w:r>
      <w:r w:rsidRPr="006C0A1A">
        <w:rPr>
          <w:sz w:val="24"/>
          <w:szCs w:val="24"/>
        </w:rPr>
        <w:t>предусматривает</w:t>
      </w:r>
      <w:r w:rsidRPr="006C0A1A">
        <w:rPr>
          <w:spacing w:val="1"/>
          <w:sz w:val="24"/>
          <w:szCs w:val="24"/>
        </w:rPr>
        <w:t xml:space="preserve"> </w:t>
      </w:r>
      <w:r w:rsidRPr="006C0A1A">
        <w:rPr>
          <w:sz w:val="24"/>
          <w:szCs w:val="24"/>
        </w:rPr>
        <w:t>реализацию</w:t>
      </w:r>
      <w:r w:rsidRPr="006C0A1A">
        <w:rPr>
          <w:spacing w:val="1"/>
          <w:sz w:val="24"/>
          <w:szCs w:val="24"/>
        </w:rPr>
        <w:t xml:space="preserve"> </w:t>
      </w:r>
      <w:r w:rsidRPr="006C0A1A">
        <w:rPr>
          <w:sz w:val="24"/>
          <w:szCs w:val="24"/>
        </w:rPr>
        <w:t>коррекционно-</w:t>
      </w:r>
      <w:r w:rsidRPr="006C0A1A">
        <w:rPr>
          <w:spacing w:val="1"/>
          <w:sz w:val="24"/>
          <w:szCs w:val="24"/>
        </w:rPr>
        <w:t xml:space="preserve"> </w:t>
      </w:r>
      <w:r w:rsidRPr="006C0A1A">
        <w:rPr>
          <w:sz w:val="24"/>
          <w:szCs w:val="24"/>
        </w:rPr>
        <w:t>развивающей</w:t>
      </w:r>
      <w:r w:rsidRPr="006C0A1A">
        <w:rPr>
          <w:spacing w:val="-1"/>
          <w:sz w:val="24"/>
          <w:szCs w:val="24"/>
        </w:rPr>
        <w:t xml:space="preserve"> </w:t>
      </w:r>
      <w:r w:rsidRPr="006C0A1A">
        <w:rPr>
          <w:sz w:val="24"/>
          <w:szCs w:val="24"/>
        </w:rPr>
        <w:t>области</w:t>
      </w:r>
      <w:r w:rsidRPr="006C0A1A">
        <w:rPr>
          <w:spacing w:val="-2"/>
          <w:sz w:val="24"/>
          <w:szCs w:val="24"/>
        </w:rPr>
        <w:t xml:space="preserve"> </w:t>
      </w:r>
      <w:r w:rsidRPr="006C0A1A">
        <w:rPr>
          <w:sz w:val="24"/>
          <w:szCs w:val="24"/>
        </w:rPr>
        <w:t>учебного плана через:</w:t>
      </w:r>
    </w:p>
    <w:p w:rsidR="002D0399" w:rsidRPr="006C0A1A" w:rsidRDefault="002D0399" w:rsidP="00FB33E5">
      <w:pPr>
        <w:numPr>
          <w:ilvl w:val="0"/>
          <w:numId w:val="40"/>
        </w:numPr>
        <w:tabs>
          <w:tab w:val="left" w:pos="1056"/>
        </w:tabs>
        <w:spacing w:line="273" w:lineRule="auto"/>
        <w:ind w:right="227"/>
        <w:jc w:val="both"/>
        <w:rPr>
          <w:sz w:val="24"/>
        </w:rPr>
      </w:pPr>
      <w:r w:rsidRPr="006C0A1A">
        <w:rPr>
          <w:sz w:val="24"/>
        </w:rPr>
        <w:t>коррекционные курсы, что позволяет формировать у обучающихся с РАС (вариант</w:t>
      </w:r>
      <w:r w:rsidRPr="006C0A1A">
        <w:rPr>
          <w:spacing w:val="1"/>
          <w:sz w:val="24"/>
        </w:rPr>
        <w:t xml:space="preserve"> </w:t>
      </w:r>
      <w:r w:rsidRPr="006C0A1A">
        <w:rPr>
          <w:sz w:val="24"/>
        </w:rPr>
        <w:t>8.3)</w:t>
      </w:r>
      <w:r w:rsidRPr="006C0A1A">
        <w:rPr>
          <w:spacing w:val="1"/>
          <w:sz w:val="24"/>
        </w:rPr>
        <w:t xml:space="preserve"> </w:t>
      </w:r>
      <w:r w:rsidRPr="006C0A1A">
        <w:rPr>
          <w:sz w:val="24"/>
        </w:rPr>
        <w:t>адекватное</w:t>
      </w:r>
      <w:r w:rsidRPr="006C0A1A">
        <w:rPr>
          <w:spacing w:val="1"/>
          <w:sz w:val="24"/>
        </w:rPr>
        <w:t xml:space="preserve"> </w:t>
      </w:r>
      <w:r w:rsidRPr="006C0A1A">
        <w:rPr>
          <w:sz w:val="24"/>
        </w:rPr>
        <w:t>учебное</w:t>
      </w:r>
      <w:r w:rsidRPr="006C0A1A">
        <w:rPr>
          <w:spacing w:val="1"/>
          <w:sz w:val="24"/>
        </w:rPr>
        <w:t xml:space="preserve"> </w:t>
      </w:r>
      <w:r w:rsidRPr="006C0A1A">
        <w:rPr>
          <w:sz w:val="24"/>
        </w:rPr>
        <w:t>поведение</w:t>
      </w:r>
      <w:r w:rsidRPr="006C0A1A">
        <w:rPr>
          <w:spacing w:val="1"/>
          <w:sz w:val="24"/>
        </w:rPr>
        <w:t xml:space="preserve"> </w:t>
      </w:r>
      <w:r w:rsidRPr="006C0A1A">
        <w:rPr>
          <w:sz w:val="24"/>
        </w:rPr>
        <w:t>и</w:t>
      </w:r>
      <w:r w:rsidRPr="006C0A1A">
        <w:rPr>
          <w:spacing w:val="1"/>
          <w:sz w:val="24"/>
        </w:rPr>
        <w:t xml:space="preserve"> </w:t>
      </w:r>
      <w:r w:rsidRPr="006C0A1A">
        <w:rPr>
          <w:sz w:val="24"/>
        </w:rPr>
        <w:t>социально-бытовые</w:t>
      </w:r>
      <w:r w:rsidRPr="006C0A1A">
        <w:rPr>
          <w:spacing w:val="1"/>
          <w:sz w:val="24"/>
        </w:rPr>
        <w:t xml:space="preserve"> </w:t>
      </w:r>
      <w:r w:rsidRPr="006C0A1A">
        <w:rPr>
          <w:sz w:val="24"/>
        </w:rPr>
        <w:t>навыки;</w:t>
      </w:r>
      <w:r w:rsidRPr="006C0A1A">
        <w:rPr>
          <w:spacing w:val="1"/>
          <w:sz w:val="24"/>
        </w:rPr>
        <w:t xml:space="preserve"> </w:t>
      </w:r>
      <w:r w:rsidRPr="006C0A1A">
        <w:rPr>
          <w:sz w:val="24"/>
        </w:rPr>
        <w:t>преодолевать</w:t>
      </w:r>
      <w:r w:rsidRPr="006C0A1A">
        <w:rPr>
          <w:spacing w:val="-57"/>
          <w:sz w:val="24"/>
        </w:rPr>
        <w:t xml:space="preserve"> </w:t>
      </w:r>
      <w:r w:rsidRPr="006C0A1A">
        <w:rPr>
          <w:sz w:val="24"/>
        </w:rPr>
        <w:t>недостатки</w:t>
      </w:r>
      <w:r w:rsidRPr="006C0A1A">
        <w:rPr>
          <w:spacing w:val="15"/>
          <w:sz w:val="24"/>
        </w:rPr>
        <w:t xml:space="preserve"> </w:t>
      </w:r>
      <w:r w:rsidRPr="006C0A1A">
        <w:rPr>
          <w:sz w:val="24"/>
        </w:rPr>
        <w:t>аффективной</w:t>
      </w:r>
      <w:r w:rsidRPr="006C0A1A">
        <w:rPr>
          <w:spacing w:val="16"/>
          <w:sz w:val="24"/>
        </w:rPr>
        <w:t xml:space="preserve"> </w:t>
      </w:r>
      <w:r w:rsidRPr="006C0A1A">
        <w:rPr>
          <w:sz w:val="24"/>
        </w:rPr>
        <w:t>сферы</w:t>
      </w:r>
      <w:r w:rsidRPr="006C0A1A">
        <w:rPr>
          <w:spacing w:val="16"/>
          <w:sz w:val="24"/>
        </w:rPr>
        <w:t xml:space="preserve"> </w:t>
      </w:r>
      <w:r w:rsidRPr="006C0A1A">
        <w:rPr>
          <w:sz w:val="24"/>
        </w:rPr>
        <w:t>и</w:t>
      </w:r>
      <w:r w:rsidRPr="006C0A1A">
        <w:rPr>
          <w:spacing w:val="34"/>
          <w:sz w:val="24"/>
        </w:rPr>
        <w:t xml:space="preserve"> </w:t>
      </w:r>
      <w:r w:rsidRPr="006C0A1A">
        <w:rPr>
          <w:sz w:val="24"/>
        </w:rPr>
        <w:t>трудности</w:t>
      </w:r>
      <w:r w:rsidRPr="006C0A1A">
        <w:rPr>
          <w:spacing w:val="16"/>
          <w:sz w:val="24"/>
        </w:rPr>
        <w:t xml:space="preserve"> </w:t>
      </w:r>
      <w:r w:rsidRPr="006C0A1A">
        <w:rPr>
          <w:sz w:val="24"/>
        </w:rPr>
        <w:t>во</w:t>
      </w:r>
      <w:r w:rsidRPr="006C0A1A">
        <w:rPr>
          <w:spacing w:val="16"/>
          <w:sz w:val="24"/>
        </w:rPr>
        <w:t xml:space="preserve"> </w:t>
      </w:r>
      <w:r w:rsidRPr="006C0A1A">
        <w:rPr>
          <w:sz w:val="24"/>
        </w:rPr>
        <w:t>взаимодействии</w:t>
      </w:r>
      <w:r w:rsidRPr="006C0A1A">
        <w:rPr>
          <w:spacing w:val="16"/>
          <w:sz w:val="24"/>
        </w:rPr>
        <w:t xml:space="preserve"> </w:t>
      </w:r>
      <w:r w:rsidRPr="006C0A1A">
        <w:rPr>
          <w:sz w:val="24"/>
        </w:rPr>
        <w:t>с</w:t>
      </w:r>
      <w:r w:rsidRPr="006C0A1A">
        <w:rPr>
          <w:spacing w:val="17"/>
          <w:sz w:val="24"/>
        </w:rPr>
        <w:t xml:space="preserve"> </w:t>
      </w:r>
      <w:r w:rsidRPr="006C0A1A">
        <w:rPr>
          <w:sz w:val="24"/>
        </w:rPr>
        <w:t>окружающими;</w:t>
      </w:r>
    </w:p>
    <w:p w:rsidR="002D0399" w:rsidRPr="006C0A1A" w:rsidRDefault="002D0399" w:rsidP="002D0399">
      <w:pPr>
        <w:spacing w:line="273" w:lineRule="auto"/>
        <w:jc w:val="both"/>
        <w:rPr>
          <w:sz w:val="24"/>
        </w:r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8"/>
        <w:jc w:val="both"/>
        <w:rPr>
          <w:sz w:val="24"/>
          <w:szCs w:val="24"/>
        </w:rPr>
      </w:pPr>
      <w:r w:rsidRPr="006C0A1A">
        <w:rPr>
          <w:sz w:val="24"/>
          <w:szCs w:val="24"/>
        </w:rPr>
        <w:t>развивать средства вербальной и невербальной коммуникации, что способствует</w:t>
      </w:r>
      <w:r w:rsidRPr="006C0A1A">
        <w:rPr>
          <w:spacing w:val="1"/>
          <w:sz w:val="24"/>
          <w:szCs w:val="24"/>
        </w:rPr>
        <w:t xml:space="preserve"> </w:t>
      </w:r>
      <w:r w:rsidRPr="006C0A1A">
        <w:rPr>
          <w:sz w:val="24"/>
          <w:szCs w:val="24"/>
        </w:rPr>
        <w:t>осмыслению,</w:t>
      </w:r>
      <w:r w:rsidRPr="006C0A1A">
        <w:rPr>
          <w:spacing w:val="1"/>
          <w:sz w:val="24"/>
          <w:szCs w:val="24"/>
        </w:rPr>
        <w:t xml:space="preserve"> </w:t>
      </w:r>
      <w:r w:rsidRPr="006C0A1A">
        <w:rPr>
          <w:sz w:val="24"/>
          <w:szCs w:val="24"/>
        </w:rPr>
        <w:t>упорядочиванию</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дифференциации</w:t>
      </w:r>
      <w:r w:rsidRPr="006C0A1A">
        <w:rPr>
          <w:spacing w:val="1"/>
          <w:sz w:val="24"/>
          <w:szCs w:val="24"/>
        </w:rPr>
        <w:t xml:space="preserve"> </w:t>
      </w:r>
      <w:r w:rsidRPr="006C0A1A">
        <w:rPr>
          <w:sz w:val="24"/>
          <w:szCs w:val="24"/>
        </w:rPr>
        <w:t>индивидуального</w:t>
      </w:r>
      <w:r w:rsidRPr="006C0A1A">
        <w:rPr>
          <w:spacing w:val="1"/>
          <w:sz w:val="24"/>
          <w:szCs w:val="24"/>
        </w:rPr>
        <w:t xml:space="preserve"> </w:t>
      </w:r>
      <w:r w:rsidRPr="006C0A1A">
        <w:rPr>
          <w:sz w:val="24"/>
          <w:szCs w:val="24"/>
        </w:rPr>
        <w:t>жизненного</w:t>
      </w:r>
      <w:r w:rsidRPr="006C0A1A">
        <w:rPr>
          <w:spacing w:val="-57"/>
          <w:sz w:val="24"/>
          <w:szCs w:val="24"/>
        </w:rPr>
        <w:t xml:space="preserve"> </w:t>
      </w:r>
      <w:r w:rsidRPr="006C0A1A">
        <w:rPr>
          <w:sz w:val="24"/>
          <w:szCs w:val="24"/>
        </w:rPr>
        <w:t>опыта</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упорядочиванию</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осмыслению</w:t>
      </w:r>
      <w:r w:rsidRPr="006C0A1A">
        <w:rPr>
          <w:spacing w:val="1"/>
          <w:sz w:val="24"/>
          <w:szCs w:val="24"/>
        </w:rPr>
        <w:t xml:space="preserve"> </w:t>
      </w:r>
      <w:r w:rsidRPr="006C0A1A">
        <w:rPr>
          <w:sz w:val="24"/>
          <w:szCs w:val="24"/>
        </w:rPr>
        <w:t>усваиваемых</w:t>
      </w:r>
      <w:r w:rsidRPr="006C0A1A">
        <w:rPr>
          <w:spacing w:val="1"/>
          <w:sz w:val="24"/>
          <w:szCs w:val="24"/>
        </w:rPr>
        <w:t xml:space="preserve"> </w:t>
      </w:r>
      <w:r w:rsidRPr="006C0A1A">
        <w:rPr>
          <w:sz w:val="24"/>
          <w:szCs w:val="24"/>
        </w:rPr>
        <w:t>знаний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умений с исключением возможности их механического, формального накопления;</w:t>
      </w:r>
      <w:r w:rsidRPr="006C0A1A">
        <w:rPr>
          <w:spacing w:val="1"/>
          <w:sz w:val="24"/>
          <w:szCs w:val="24"/>
        </w:rPr>
        <w:t xml:space="preserve"> </w:t>
      </w:r>
      <w:r w:rsidRPr="006C0A1A">
        <w:rPr>
          <w:sz w:val="24"/>
          <w:szCs w:val="24"/>
        </w:rPr>
        <w:t>развитию</w:t>
      </w:r>
      <w:r w:rsidRPr="006C0A1A">
        <w:rPr>
          <w:spacing w:val="1"/>
          <w:sz w:val="24"/>
          <w:szCs w:val="24"/>
        </w:rPr>
        <w:t xml:space="preserve"> </w:t>
      </w:r>
      <w:r w:rsidRPr="006C0A1A">
        <w:rPr>
          <w:sz w:val="24"/>
          <w:szCs w:val="24"/>
        </w:rPr>
        <w:t>внимания</w:t>
      </w:r>
      <w:r w:rsidRPr="006C0A1A">
        <w:rPr>
          <w:spacing w:val="1"/>
          <w:sz w:val="24"/>
          <w:szCs w:val="24"/>
        </w:rPr>
        <w:t xml:space="preserve"> </w:t>
      </w:r>
      <w:r w:rsidRPr="006C0A1A">
        <w:rPr>
          <w:sz w:val="24"/>
          <w:szCs w:val="24"/>
        </w:rPr>
        <w:t>обучающихся</w:t>
      </w:r>
      <w:r w:rsidRPr="006C0A1A">
        <w:rPr>
          <w:spacing w:val="1"/>
          <w:sz w:val="24"/>
          <w:szCs w:val="24"/>
        </w:rPr>
        <w:t xml:space="preserve"> </w:t>
      </w:r>
      <w:r w:rsidRPr="006C0A1A">
        <w:rPr>
          <w:sz w:val="24"/>
          <w:szCs w:val="24"/>
        </w:rPr>
        <w:t>к</w:t>
      </w:r>
      <w:r w:rsidRPr="006C0A1A">
        <w:rPr>
          <w:spacing w:val="1"/>
          <w:sz w:val="24"/>
          <w:szCs w:val="24"/>
        </w:rPr>
        <w:t xml:space="preserve"> </w:t>
      </w:r>
      <w:r w:rsidRPr="006C0A1A">
        <w:rPr>
          <w:sz w:val="24"/>
          <w:szCs w:val="24"/>
        </w:rPr>
        <w:t>эмоционально-личностным</w:t>
      </w:r>
      <w:r w:rsidRPr="006C0A1A">
        <w:rPr>
          <w:spacing w:val="1"/>
          <w:sz w:val="24"/>
          <w:szCs w:val="24"/>
        </w:rPr>
        <w:t xml:space="preserve"> </w:t>
      </w:r>
      <w:r w:rsidRPr="006C0A1A">
        <w:rPr>
          <w:sz w:val="24"/>
          <w:szCs w:val="24"/>
        </w:rPr>
        <w:t>проявлениям</w:t>
      </w:r>
      <w:r w:rsidRPr="006C0A1A">
        <w:rPr>
          <w:spacing w:val="1"/>
          <w:sz w:val="24"/>
          <w:szCs w:val="24"/>
        </w:rPr>
        <w:t xml:space="preserve"> </w:t>
      </w:r>
      <w:r w:rsidRPr="006C0A1A">
        <w:rPr>
          <w:sz w:val="24"/>
          <w:szCs w:val="24"/>
        </w:rPr>
        <w:t>близких</w:t>
      </w:r>
      <w:r w:rsidRPr="006C0A1A">
        <w:rPr>
          <w:spacing w:val="1"/>
          <w:sz w:val="24"/>
          <w:szCs w:val="24"/>
        </w:rPr>
        <w:t xml:space="preserve"> </w:t>
      </w:r>
      <w:r w:rsidRPr="006C0A1A">
        <w:rPr>
          <w:sz w:val="24"/>
          <w:szCs w:val="24"/>
        </w:rPr>
        <w:t>взрослых</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одноклассников</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понимания</w:t>
      </w:r>
      <w:r w:rsidRPr="006C0A1A">
        <w:rPr>
          <w:spacing w:val="1"/>
          <w:sz w:val="24"/>
          <w:szCs w:val="24"/>
        </w:rPr>
        <w:t xml:space="preserve"> </w:t>
      </w:r>
      <w:r w:rsidRPr="006C0A1A">
        <w:rPr>
          <w:sz w:val="24"/>
          <w:szCs w:val="24"/>
        </w:rPr>
        <w:t>взаимоотношений,</w:t>
      </w:r>
      <w:r w:rsidRPr="006C0A1A">
        <w:rPr>
          <w:spacing w:val="1"/>
          <w:sz w:val="24"/>
          <w:szCs w:val="24"/>
        </w:rPr>
        <w:t xml:space="preserve"> </w:t>
      </w:r>
      <w:r w:rsidRPr="006C0A1A">
        <w:rPr>
          <w:sz w:val="24"/>
          <w:szCs w:val="24"/>
        </w:rPr>
        <w:t>чувств,</w:t>
      </w:r>
      <w:r w:rsidRPr="006C0A1A">
        <w:rPr>
          <w:spacing w:val="1"/>
          <w:sz w:val="24"/>
          <w:szCs w:val="24"/>
        </w:rPr>
        <w:t xml:space="preserve"> </w:t>
      </w:r>
      <w:r w:rsidRPr="006C0A1A">
        <w:rPr>
          <w:sz w:val="24"/>
          <w:szCs w:val="24"/>
        </w:rPr>
        <w:t>намерений</w:t>
      </w:r>
      <w:r w:rsidRPr="006C0A1A">
        <w:rPr>
          <w:spacing w:val="-4"/>
          <w:sz w:val="24"/>
          <w:szCs w:val="24"/>
        </w:rPr>
        <w:t xml:space="preserve"> </w:t>
      </w:r>
      <w:r w:rsidRPr="006C0A1A">
        <w:rPr>
          <w:sz w:val="24"/>
          <w:szCs w:val="24"/>
        </w:rPr>
        <w:t>других</w:t>
      </w:r>
      <w:r w:rsidRPr="006C0A1A">
        <w:rPr>
          <w:spacing w:val="-3"/>
          <w:sz w:val="24"/>
          <w:szCs w:val="24"/>
        </w:rPr>
        <w:t xml:space="preserve"> </w:t>
      </w:r>
      <w:r w:rsidRPr="006C0A1A">
        <w:rPr>
          <w:sz w:val="24"/>
          <w:szCs w:val="24"/>
        </w:rPr>
        <w:t>людей;</w:t>
      </w:r>
      <w:r w:rsidRPr="006C0A1A">
        <w:rPr>
          <w:spacing w:val="-2"/>
          <w:sz w:val="24"/>
          <w:szCs w:val="24"/>
        </w:rPr>
        <w:t xml:space="preserve"> </w:t>
      </w:r>
      <w:r w:rsidRPr="006C0A1A">
        <w:rPr>
          <w:sz w:val="24"/>
          <w:szCs w:val="24"/>
        </w:rPr>
        <w:t>развитию</w:t>
      </w:r>
      <w:r w:rsidRPr="006C0A1A">
        <w:rPr>
          <w:spacing w:val="-3"/>
          <w:sz w:val="24"/>
          <w:szCs w:val="24"/>
        </w:rPr>
        <w:t xml:space="preserve"> </w:t>
      </w:r>
      <w:r w:rsidRPr="006C0A1A">
        <w:rPr>
          <w:sz w:val="24"/>
          <w:szCs w:val="24"/>
        </w:rPr>
        <w:t>избирательных</w:t>
      </w:r>
      <w:r w:rsidRPr="006C0A1A">
        <w:rPr>
          <w:spacing w:val="-3"/>
          <w:sz w:val="24"/>
          <w:szCs w:val="24"/>
        </w:rPr>
        <w:t xml:space="preserve"> </w:t>
      </w:r>
      <w:r w:rsidRPr="006C0A1A">
        <w:rPr>
          <w:sz w:val="24"/>
          <w:szCs w:val="24"/>
        </w:rPr>
        <w:t>способностей</w:t>
      </w:r>
      <w:r w:rsidRPr="006C0A1A">
        <w:rPr>
          <w:spacing w:val="-3"/>
          <w:sz w:val="24"/>
          <w:szCs w:val="24"/>
        </w:rPr>
        <w:t xml:space="preserve"> </w:t>
      </w:r>
      <w:r w:rsidRPr="006C0A1A">
        <w:rPr>
          <w:sz w:val="24"/>
          <w:szCs w:val="24"/>
        </w:rPr>
        <w:t>обучающихся;</w:t>
      </w:r>
    </w:p>
    <w:p w:rsidR="002D0399" w:rsidRPr="006C0A1A" w:rsidRDefault="002D0399" w:rsidP="00FB33E5">
      <w:pPr>
        <w:numPr>
          <w:ilvl w:val="0"/>
          <w:numId w:val="40"/>
        </w:numPr>
        <w:tabs>
          <w:tab w:val="left" w:pos="1055"/>
          <w:tab w:val="left" w:pos="1056"/>
          <w:tab w:val="left" w:pos="2592"/>
          <w:tab w:val="left" w:pos="4431"/>
          <w:tab w:val="left" w:pos="6333"/>
          <w:tab w:val="left" w:pos="8400"/>
          <w:tab w:val="left" w:pos="9579"/>
        </w:tabs>
        <w:spacing w:line="273" w:lineRule="auto"/>
        <w:ind w:right="231"/>
        <w:rPr>
          <w:sz w:val="24"/>
        </w:rPr>
      </w:pPr>
      <w:r w:rsidRPr="006C0A1A">
        <w:rPr>
          <w:sz w:val="24"/>
        </w:rPr>
        <w:t>обеспечение</w:t>
      </w:r>
      <w:r w:rsidRPr="006C0A1A">
        <w:rPr>
          <w:sz w:val="24"/>
        </w:rPr>
        <w:tab/>
        <w:t>коррекционной</w:t>
      </w:r>
      <w:r w:rsidRPr="006C0A1A">
        <w:rPr>
          <w:sz w:val="24"/>
        </w:rPr>
        <w:tab/>
        <w:t>направленности</w:t>
      </w:r>
      <w:r w:rsidRPr="006C0A1A">
        <w:rPr>
          <w:sz w:val="24"/>
        </w:rPr>
        <w:tab/>
        <w:t>образовательного</w:t>
      </w:r>
      <w:r w:rsidRPr="006C0A1A">
        <w:rPr>
          <w:sz w:val="24"/>
        </w:rPr>
        <w:tab/>
        <w:t>процесса</w:t>
      </w:r>
      <w:r w:rsidRPr="006C0A1A">
        <w:rPr>
          <w:sz w:val="24"/>
        </w:rPr>
        <w:tab/>
      </w:r>
      <w:r w:rsidRPr="006C0A1A">
        <w:rPr>
          <w:spacing w:val="-2"/>
          <w:sz w:val="24"/>
        </w:rPr>
        <w:t>в</w:t>
      </w:r>
      <w:r w:rsidRPr="006C0A1A">
        <w:rPr>
          <w:spacing w:val="-57"/>
          <w:sz w:val="24"/>
        </w:rPr>
        <w:t xml:space="preserve"> </w:t>
      </w:r>
      <w:r w:rsidRPr="006C0A1A">
        <w:rPr>
          <w:sz w:val="24"/>
        </w:rPr>
        <w:t>условиях</w:t>
      </w:r>
      <w:r w:rsidRPr="006C0A1A">
        <w:rPr>
          <w:spacing w:val="-3"/>
          <w:sz w:val="24"/>
        </w:rPr>
        <w:t xml:space="preserve"> </w:t>
      </w:r>
      <w:r w:rsidRPr="006C0A1A">
        <w:rPr>
          <w:sz w:val="24"/>
        </w:rPr>
        <w:t>урочной и</w:t>
      </w:r>
      <w:r w:rsidRPr="006C0A1A">
        <w:rPr>
          <w:spacing w:val="-1"/>
          <w:sz w:val="24"/>
        </w:rPr>
        <w:t xml:space="preserve"> </w:t>
      </w:r>
      <w:r w:rsidRPr="006C0A1A">
        <w:rPr>
          <w:sz w:val="24"/>
        </w:rPr>
        <w:t>внеурочной деятельности;</w:t>
      </w:r>
    </w:p>
    <w:p w:rsidR="002D0399" w:rsidRPr="006C0A1A" w:rsidRDefault="002D0399" w:rsidP="00FB33E5">
      <w:pPr>
        <w:numPr>
          <w:ilvl w:val="0"/>
          <w:numId w:val="40"/>
        </w:numPr>
        <w:tabs>
          <w:tab w:val="left" w:pos="1055"/>
          <w:tab w:val="left" w:pos="1056"/>
        </w:tabs>
        <w:spacing w:before="3" w:line="273" w:lineRule="auto"/>
        <w:ind w:right="229"/>
        <w:rPr>
          <w:sz w:val="24"/>
        </w:rPr>
      </w:pPr>
      <w:r w:rsidRPr="006C0A1A">
        <w:rPr>
          <w:sz w:val="24"/>
        </w:rPr>
        <w:t>организацию</w:t>
      </w:r>
      <w:r w:rsidRPr="006C0A1A">
        <w:rPr>
          <w:spacing w:val="11"/>
          <w:sz w:val="24"/>
        </w:rPr>
        <w:t xml:space="preserve"> </w:t>
      </w:r>
      <w:r w:rsidRPr="006C0A1A">
        <w:rPr>
          <w:sz w:val="24"/>
        </w:rPr>
        <w:t>и</w:t>
      </w:r>
      <w:r w:rsidRPr="006C0A1A">
        <w:rPr>
          <w:spacing w:val="11"/>
          <w:sz w:val="24"/>
        </w:rPr>
        <w:t xml:space="preserve"> </w:t>
      </w:r>
      <w:r w:rsidRPr="006C0A1A">
        <w:rPr>
          <w:sz w:val="24"/>
        </w:rPr>
        <w:t>осуществление</w:t>
      </w:r>
      <w:r w:rsidRPr="006C0A1A">
        <w:rPr>
          <w:spacing w:val="12"/>
          <w:sz w:val="24"/>
        </w:rPr>
        <w:t xml:space="preserve"> </w:t>
      </w:r>
      <w:r w:rsidRPr="006C0A1A">
        <w:rPr>
          <w:sz w:val="24"/>
        </w:rPr>
        <w:t>специалистами</w:t>
      </w:r>
      <w:r w:rsidRPr="006C0A1A">
        <w:rPr>
          <w:spacing w:val="12"/>
          <w:sz w:val="24"/>
        </w:rPr>
        <w:t xml:space="preserve"> </w:t>
      </w:r>
      <w:r w:rsidRPr="006C0A1A">
        <w:rPr>
          <w:sz w:val="24"/>
        </w:rPr>
        <w:t>службы</w:t>
      </w:r>
      <w:r w:rsidRPr="006C0A1A">
        <w:rPr>
          <w:spacing w:val="11"/>
          <w:sz w:val="24"/>
        </w:rPr>
        <w:t xml:space="preserve"> </w:t>
      </w:r>
      <w:r w:rsidRPr="006C0A1A">
        <w:rPr>
          <w:sz w:val="24"/>
        </w:rPr>
        <w:t>ППС</w:t>
      </w:r>
      <w:r w:rsidRPr="006C0A1A">
        <w:rPr>
          <w:spacing w:val="12"/>
          <w:sz w:val="24"/>
        </w:rPr>
        <w:t xml:space="preserve"> </w:t>
      </w:r>
      <w:r w:rsidRPr="006C0A1A">
        <w:rPr>
          <w:sz w:val="24"/>
        </w:rPr>
        <w:t>индивидуальной</w:t>
      </w:r>
      <w:r w:rsidRPr="006C0A1A">
        <w:rPr>
          <w:spacing w:val="11"/>
          <w:sz w:val="24"/>
        </w:rPr>
        <w:t xml:space="preserve"> </w:t>
      </w:r>
      <w:r w:rsidRPr="006C0A1A">
        <w:rPr>
          <w:sz w:val="24"/>
        </w:rPr>
        <w:t>и</w:t>
      </w:r>
      <w:r w:rsidRPr="006C0A1A">
        <w:rPr>
          <w:spacing w:val="-57"/>
          <w:sz w:val="24"/>
        </w:rPr>
        <w:t xml:space="preserve"> </w:t>
      </w:r>
      <w:r w:rsidRPr="006C0A1A">
        <w:rPr>
          <w:sz w:val="24"/>
        </w:rPr>
        <w:t>групповой</w:t>
      </w:r>
      <w:r w:rsidRPr="006C0A1A">
        <w:rPr>
          <w:spacing w:val="-2"/>
          <w:sz w:val="24"/>
        </w:rPr>
        <w:t xml:space="preserve"> </w:t>
      </w:r>
      <w:r w:rsidRPr="006C0A1A">
        <w:rPr>
          <w:sz w:val="24"/>
        </w:rPr>
        <w:t>коррекционной работы с обучающимися;</w:t>
      </w:r>
    </w:p>
    <w:p w:rsidR="002D0399" w:rsidRPr="006C0A1A" w:rsidRDefault="002D0399" w:rsidP="00FB33E5">
      <w:pPr>
        <w:numPr>
          <w:ilvl w:val="0"/>
          <w:numId w:val="40"/>
        </w:numPr>
        <w:tabs>
          <w:tab w:val="left" w:pos="1055"/>
          <w:tab w:val="left" w:pos="1056"/>
        </w:tabs>
        <w:spacing w:before="2"/>
        <w:rPr>
          <w:sz w:val="24"/>
        </w:rPr>
      </w:pPr>
      <w:r w:rsidRPr="006C0A1A">
        <w:rPr>
          <w:sz w:val="24"/>
        </w:rPr>
        <w:t>взаимодействие</w:t>
      </w:r>
      <w:r w:rsidRPr="006C0A1A">
        <w:rPr>
          <w:spacing w:val="-6"/>
          <w:sz w:val="24"/>
        </w:rPr>
        <w:t xml:space="preserve"> </w:t>
      </w:r>
      <w:r w:rsidRPr="006C0A1A">
        <w:rPr>
          <w:sz w:val="24"/>
        </w:rPr>
        <w:t>с</w:t>
      </w:r>
      <w:r w:rsidRPr="006C0A1A">
        <w:rPr>
          <w:spacing w:val="-4"/>
          <w:sz w:val="24"/>
        </w:rPr>
        <w:t xml:space="preserve"> </w:t>
      </w:r>
      <w:r w:rsidRPr="006C0A1A">
        <w:rPr>
          <w:sz w:val="24"/>
        </w:rPr>
        <w:t>родителями</w:t>
      </w:r>
      <w:r w:rsidRPr="006C0A1A">
        <w:rPr>
          <w:spacing w:val="-6"/>
          <w:sz w:val="24"/>
        </w:rPr>
        <w:t xml:space="preserve"> </w:t>
      </w:r>
      <w:r w:rsidRPr="006C0A1A">
        <w:rPr>
          <w:sz w:val="24"/>
        </w:rPr>
        <w:t>(законными</w:t>
      </w:r>
      <w:r w:rsidRPr="006C0A1A">
        <w:rPr>
          <w:spacing w:val="-4"/>
          <w:sz w:val="24"/>
        </w:rPr>
        <w:t xml:space="preserve"> </w:t>
      </w:r>
      <w:r w:rsidRPr="006C0A1A">
        <w:rPr>
          <w:sz w:val="24"/>
        </w:rPr>
        <w:t>представителями)</w:t>
      </w:r>
      <w:r w:rsidRPr="006C0A1A">
        <w:rPr>
          <w:spacing w:val="-5"/>
          <w:sz w:val="24"/>
        </w:rPr>
        <w:t xml:space="preserve"> </w:t>
      </w:r>
      <w:r w:rsidRPr="006C0A1A">
        <w:rPr>
          <w:sz w:val="24"/>
        </w:rPr>
        <w:t>обучающихся</w:t>
      </w:r>
      <w:r w:rsidRPr="006C0A1A">
        <w:rPr>
          <w:spacing w:val="-5"/>
          <w:sz w:val="24"/>
        </w:rPr>
        <w:t xml:space="preserve"> </w:t>
      </w:r>
      <w:r w:rsidRPr="006C0A1A">
        <w:rPr>
          <w:sz w:val="24"/>
        </w:rPr>
        <w:t>с</w:t>
      </w:r>
      <w:r w:rsidRPr="006C0A1A">
        <w:rPr>
          <w:spacing w:val="-5"/>
          <w:sz w:val="24"/>
        </w:rPr>
        <w:t xml:space="preserve"> </w:t>
      </w:r>
      <w:r w:rsidRPr="006C0A1A">
        <w:rPr>
          <w:sz w:val="24"/>
        </w:rPr>
        <w:t>РАС.</w:t>
      </w:r>
    </w:p>
    <w:p w:rsidR="002D0399" w:rsidRPr="006C0A1A" w:rsidRDefault="002D0399" w:rsidP="002D0399">
      <w:pPr>
        <w:spacing w:before="41" w:line="276" w:lineRule="auto"/>
        <w:ind w:right="226"/>
        <w:jc w:val="both"/>
        <w:rPr>
          <w:sz w:val="24"/>
          <w:szCs w:val="24"/>
        </w:rPr>
      </w:pPr>
      <w:r w:rsidRPr="006C0A1A">
        <w:rPr>
          <w:color w:val="000009"/>
          <w:sz w:val="24"/>
          <w:szCs w:val="24"/>
        </w:rPr>
        <w:t>Часы</w:t>
      </w:r>
      <w:r w:rsidRPr="006C0A1A">
        <w:rPr>
          <w:color w:val="000009"/>
          <w:spacing w:val="1"/>
          <w:sz w:val="24"/>
          <w:szCs w:val="24"/>
        </w:rPr>
        <w:t xml:space="preserve"> </w:t>
      </w:r>
      <w:r w:rsidRPr="006C0A1A">
        <w:rPr>
          <w:color w:val="000009"/>
          <w:sz w:val="24"/>
          <w:szCs w:val="24"/>
        </w:rPr>
        <w:t>коррекционно-развивающей</w:t>
      </w:r>
      <w:r w:rsidRPr="006C0A1A">
        <w:rPr>
          <w:color w:val="000009"/>
          <w:spacing w:val="1"/>
          <w:sz w:val="24"/>
          <w:szCs w:val="24"/>
        </w:rPr>
        <w:t xml:space="preserve"> </w:t>
      </w:r>
      <w:r w:rsidRPr="006C0A1A">
        <w:rPr>
          <w:color w:val="000009"/>
          <w:sz w:val="24"/>
          <w:szCs w:val="24"/>
        </w:rPr>
        <w:t>области</w:t>
      </w:r>
      <w:r w:rsidRPr="006C0A1A">
        <w:rPr>
          <w:color w:val="000009"/>
          <w:spacing w:val="1"/>
          <w:sz w:val="24"/>
          <w:szCs w:val="24"/>
        </w:rPr>
        <w:t xml:space="preserve"> </w:t>
      </w:r>
      <w:r w:rsidRPr="006C0A1A">
        <w:rPr>
          <w:color w:val="000009"/>
          <w:sz w:val="24"/>
          <w:szCs w:val="24"/>
        </w:rPr>
        <w:t>учебного</w:t>
      </w:r>
      <w:r w:rsidRPr="006C0A1A">
        <w:rPr>
          <w:color w:val="000009"/>
          <w:spacing w:val="1"/>
          <w:sz w:val="24"/>
          <w:szCs w:val="24"/>
        </w:rPr>
        <w:t xml:space="preserve"> </w:t>
      </w:r>
      <w:r w:rsidRPr="006C0A1A">
        <w:rPr>
          <w:color w:val="000009"/>
          <w:sz w:val="24"/>
          <w:szCs w:val="24"/>
        </w:rPr>
        <w:t>плана</w:t>
      </w:r>
      <w:r w:rsidRPr="006C0A1A">
        <w:rPr>
          <w:color w:val="000009"/>
          <w:spacing w:val="1"/>
          <w:sz w:val="24"/>
          <w:szCs w:val="24"/>
        </w:rPr>
        <w:t xml:space="preserve"> </w:t>
      </w:r>
      <w:r w:rsidRPr="006C0A1A">
        <w:rPr>
          <w:color w:val="000009"/>
          <w:sz w:val="24"/>
          <w:szCs w:val="24"/>
        </w:rPr>
        <w:t>представлены</w:t>
      </w:r>
      <w:r w:rsidRPr="006C0A1A">
        <w:rPr>
          <w:color w:val="000009"/>
          <w:spacing w:val="1"/>
          <w:sz w:val="24"/>
          <w:szCs w:val="24"/>
        </w:rPr>
        <w:t xml:space="preserve"> </w:t>
      </w:r>
      <w:r w:rsidRPr="006C0A1A">
        <w:rPr>
          <w:color w:val="000009"/>
          <w:sz w:val="24"/>
          <w:szCs w:val="24"/>
        </w:rPr>
        <w:t>групповыми</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индивидуальными</w:t>
      </w:r>
      <w:r w:rsidRPr="006C0A1A">
        <w:rPr>
          <w:color w:val="000009"/>
          <w:spacing w:val="1"/>
          <w:sz w:val="24"/>
          <w:szCs w:val="24"/>
        </w:rPr>
        <w:t xml:space="preserve"> </w:t>
      </w:r>
      <w:r w:rsidRPr="006C0A1A">
        <w:rPr>
          <w:color w:val="000009"/>
          <w:sz w:val="24"/>
          <w:szCs w:val="24"/>
        </w:rPr>
        <w:t>коррекционно-развивающими</w:t>
      </w:r>
      <w:r w:rsidRPr="006C0A1A">
        <w:rPr>
          <w:color w:val="000009"/>
          <w:spacing w:val="1"/>
          <w:sz w:val="24"/>
          <w:szCs w:val="24"/>
        </w:rPr>
        <w:t xml:space="preserve"> </w:t>
      </w:r>
      <w:r w:rsidRPr="006C0A1A">
        <w:rPr>
          <w:color w:val="000009"/>
          <w:sz w:val="24"/>
          <w:szCs w:val="24"/>
        </w:rPr>
        <w:t>занятиями,</w:t>
      </w:r>
      <w:r w:rsidRPr="006C0A1A">
        <w:rPr>
          <w:color w:val="000009"/>
          <w:spacing w:val="1"/>
          <w:sz w:val="24"/>
          <w:szCs w:val="24"/>
        </w:rPr>
        <w:t xml:space="preserve"> </w:t>
      </w:r>
      <w:r w:rsidRPr="006C0A1A">
        <w:rPr>
          <w:color w:val="000009"/>
          <w:sz w:val="24"/>
          <w:szCs w:val="24"/>
        </w:rPr>
        <w:t>направленными на коррекцию недостатков психофизического развития обучающихся и</w:t>
      </w:r>
      <w:r w:rsidRPr="006C0A1A">
        <w:rPr>
          <w:color w:val="000009"/>
          <w:spacing w:val="1"/>
          <w:sz w:val="24"/>
          <w:szCs w:val="24"/>
        </w:rPr>
        <w:t xml:space="preserve"> </w:t>
      </w:r>
      <w:r w:rsidRPr="006C0A1A">
        <w:rPr>
          <w:color w:val="000009"/>
          <w:sz w:val="24"/>
          <w:szCs w:val="24"/>
        </w:rPr>
        <w:t>восполнение</w:t>
      </w:r>
      <w:r w:rsidRPr="006C0A1A">
        <w:rPr>
          <w:color w:val="000009"/>
          <w:spacing w:val="1"/>
          <w:sz w:val="24"/>
          <w:szCs w:val="24"/>
        </w:rPr>
        <w:t xml:space="preserve"> </w:t>
      </w:r>
      <w:r w:rsidRPr="006C0A1A">
        <w:rPr>
          <w:color w:val="000009"/>
          <w:sz w:val="24"/>
          <w:szCs w:val="24"/>
        </w:rPr>
        <w:t>пробелов</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знаниях.</w:t>
      </w:r>
      <w:r w:rsidRPr="006C0A1A">
        <w:rPr>
          <w:color w:val="000009"/>
          <w:spacing w:val="1"/>
          <w:sz w:val="24"/>
          <w:szCs w:val="24"/>
        </w:rPr>
        <w:t xml:space="preserve"> </w:t>
      </w:r>
      <w:r w:rsidRPr="006C0A1A">
        <w:rPr>
          <w:color w:val="000009"/>
          <w:sz w:val="24"/>
          <w:szCs w:val="24"/>
        </w:rPr>
        <w:t>Количество</w:t>
      </w:r>
      <w:r w:rsidRPr="006C0A1A">
        <w:rPr>
          <w:color w:val="000009"/>
          <w:spacing w:val="1"/>
          <w:sz w:val="24"/>
          <w:szCs w:val="24"/>
        </w:rPr>
        <w:t xml:space="preserve"> </w:t>
      </w:r>
      <w:r w:rsidRPr="006C0A1A">
        <w:rPr>
          <w:color w:val="000009"/>
          <w:sz w:val="24"/>
          <w:szCs w:val="24"/>
        </w:rPr>
        <w:t>часов</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неделю</w:t>
      </w:r>
      <w:r w:rsidRPr="006C0A1A">
        <w:rPr>
          <w:color w:val="000009"/>
          <w:spacing w:val="1"/>
          <w:sz w:val="24"/>
          <w:szCs w:val="24"/>
        </w:rPr>
        <w:t xml:space="preserve"> </w:t>
      </w:r>
      <w:r w:rsidRPr="006C0A1A">
        <w:rPr>
          <w:color w:val="000009"/>
          <w:sz w:val="24"/>
          <w:szCs w:val="24"/>
        </w:rPr>
        <w:t>указывается</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одного</w:t>
      </w:r>
      <w:r w:rsidRPr="006C0A1A">
        <w:rPr>
          <w:color w:val="000009"/>
          <w:spacing w:val="1"/>
          <w:sz w:val="24"/>
          <w:szCs w:val="24"/>
        </w:rPr>
        <w:t xml:space="preserve"> </w:t>
      </w:r>
      <w:r w:rsidRPr="006C0A1A">
        <w:rPr>
          <w:color w:val="000009"/>
          <w:sz w:val="24"/>
          <w:szCs w:val="24"/>
        </w:rPr>
        <w:t>обучающегося. Коррекционно-развивающие занятия проводятся в течение учебного дня и</w:t>
      </w:r>
      <w:r w:rsidRPr="006C0A1A">
        <w:rPr>
          <w:color w:val="000009"/>
          <w:spacing w:val="1"/>
          <w:sz w:val="24"/>
          <w:szCs w:val="24"/>
        </w:rPr>
        <w:t xml:space="preserve"> </w:t>
      </w:r>
      <w:r w:rsidRPr="006C0A1A">
        <w:rPr>
          <w:color w:val="000009"/>
          <w:sz w:val="24"/>
          <w:szCs w:val="24"/>
        </w:rPr>
        <w:t>во внеурочное время. На индивидуальные коррекционные занятия отводится 20-40 минут,</w:t>
      </w:r>
      <w:r w:rsidRPr="006C0A1A">
        <w:rPr>
          <w:color w:val="000009"/>
          <w:spacing w:val="1"/>
          <w:sz w:val="24"/>
          <w:szCs w:val="24"/>
        </w:rPr>
        <w:t xml:space="preserve"> </w:t>
      </w:r>
      <w:r w:rsidRPr="006C0A1A">
        <w:rPr>
          <w:color w:val="000009"/>
          <w:sz w:val="24"/>
          <w:szCs w:val="24"/>
        </w:rPr>
        <w:t>на</w:t>
      </w:r>
      <w:r w:rsidRPr="006C0A1A">
        <w:rPr>
          <w:color w:val="000009"/>
          <w:spacing w:val="1"/>
          <w:sz w:val="24"/>
          <w:szCs w:val="24"/>
        </w:rPr>
        <w:t xml:space="preserve"> </w:t>
      </w:r>
      <w:r w:rsidRPr="006C0A1A">
        <w:rPr>
          <w:color w:val="000009"/>
          <w:sz w:val="24"/>
          <w:szCs w:val="24"/>
        </w:rPr>
        <w:t>групповые</w:t>
      </w:r>
      <w:r w:rsidRPr="006C0A1A">
        <w:rPr>
          <w:color w:val="000009"/>
          <w:spacing w:val="1"/>
          <w:sz w:val="24"/>
          <w:szCs w:val="24"/>
        </w:rPr>
        <w:t xml:space="preserve"> </w:t>
      </w:r>
      <w:r w:rsidRPr="006C0A1A">
        <w:rPr>
          <w:color w:val="000009"/>
          <w:sz w:val="24"/>
          <w:szCs w:val="24"/>
        </w:rPr>
        <w:t>35-40</w:t>
      </w:r>
      <w:r w:rsidRPr="006C0A1A">
        <w:rPr>
          <w:color w:val="000009"/>
          <w:spacing w:val="1"/>
          <w:sz w:val="24"/>
          <w:szCs w:val="24"/>
        </w:rPr>
        <w:t xml:space="preserve"> </w:t>
      </w:r>
      <w:r w:rsidRPr="006C0A1A">
        <w:rPr>
          <w:color w:val="000009"/>
          <w:sz w:val="24"/>
          <w:szCs w:val="24"/>
        </w:rPr>
        <w:t>минут,</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зависимости</w:t>
      </w:r>
      <w:r w:rsidRPr="006C0A1A">
        <w:rPr>
          <w:color w:val="000009"/>
          <w:spacing w:val="1"/>
          <w:sz w:val="24"/>
          <w:szCs w:val="24"/>
        </w:rPr>
        <w:t xml:space="preserve"> </w:t>
      </w:r>
      <w:r w:rsidRPr="006C0A1A">
        <w:rPr>
          <w:color w:val="000009"/>
          <w:sz w:val="24"/>
          <w:szCs w:val="24"/>
        </w:rPr>
        <w:t>от</w:t>
      </w:r>
      <w:r w:rsidRPr="006C0A1A">
        <w:rPr>
          <w:color w:val="000009"/>
          <w:spacing w:val="1"/>
          <w:sz w:val="24"/>
          <w:szCs w:val="24"/>
        </w:rPr>
        <w:t xml:space="preserve"> </w:t>
      </w:r>
      <w:r w:rsidRPr="006C0A1A">
        <w:rPr>
          <w:color w:val="000009"/>
          <w:sz w:val="24"/>
          <w:szCs w:val="24"/>
        </w:rPr>
        <w:t>индивидуальных</w:t>
      </w:r>
      <w:r w:rsidRPr="006C0A1A">
        <w:rPr>
          <w:color w:val="000009"/>
          <w:spacing w:val="1"/>
          <w:sz w:val="24"/>
          <w:szCs w:val="24"/>
        </w:rPr>
        <w:t xml:space="preserve"> </w:t>
      </w:r>
      <w:r w:rsidRPr="006C0A1A">
        <w:rPr>
          <w:color w:val="000009"/>
          <w:sz w:val="24"/>
          <w:szCs w:val="24"/>
        </w:rPr>
        <w:t>возможностей</w:t>
      </w:r>
      <w:r w:rsidRPr="006C0A1A">
        <w:rPr>
          <w:color w:val="000009"/>
          <w:spacing w:val="-57"/>
          <w:sz w:val="24"/>
          <w:szCs w:val="24"/>
        </w:rPr>
        <w:t xml:space="preserve"> </w:t>
      </w:r>
      <w:r w:rsidRPr="006C0A1A">
        <w:rPr>
          <w:color w:val="000009"/>
          <w:sz w:val="24"/>
          <w:szCs w:val="24"/>
        </w:rPr>
        <w:t>обучающихся.</w:t>
      </w:r>
    </w:p>
    <w:p w:rsidR="002D0399" w:rsidRPr="006C0A1A" w:rsidRDefault="002D0399" w:rsidP="002D0399">
      <w:pPr>
        <w:spacing w:before="9"/>
        <w:rPr>
          <w:sz w:val="27"/>
          <w:szCs w:val="24"/>
        </w:rPr>
      </w:pPr>
    </w:p>
    <w:p w:rsidR="002D0399" w:rsidRPr="006C0A1A" w:rsidRDefault="002D0399" w:rsidP="002D0399">
      <w:pPr>
        <w:outlineLvl w:val="1"/>
        <w:rPr>
          <w:b/>
          <w:bCs/>
          <w:i/>
          <w:iCs/>
          <w:sz w:val="24"/>
          <w:szCs w:val="24"/>
        </w:rPr>
      </w:pPr>
      <w:r w:rsidRPr="006C0A1A">
        <w:rPr>
          <w:b/>
          <w:bCs/>
          <w:i/>
          <w:iCs/>
          <w:color w:val="000009"/>
          <w:sz w:val="24"/>
          <w:szCs w:val="24"/>
        </w:rPr>
        <w:t>Требования</w:t>
      </w:r>
      <w:r w:rsidRPr="006C0A1A">
        <w:rPr>
          <w:b/>
          <w:bCs/>
          <w:i/>
          <w:iCs/>
          <w:color w:val="000009"/>
          <w:spacing w:val="-7"/>
          <w:sz w:val="24"/>
          <w:szCs w:val="24"/>
        </w:rPr>
        <w:t xml:space="preserve"> </w:t>
      </w:r>
      <w:r w:rsidRPr="006C0A1A">
        <w:rPr>
          <w:b/>
          <w:bCs/>
          <w:i/>
          <w:iCs/>
          <w:color w:val="000009"/>
          <w:sz w:val="24"/>
          <w:szCs w:val="24"/>
        </w:rPr>
        <w:t>к</w:t>
      </w:r>
      <w:r w:rsidRPr="006C0A1A">
        <w:rPr>
          <w:b/>
          <w:bCs/>
          <w:i/>
          <w:iCs/>
          <w:color w:val="000009"/>
          <w:spacing w:val="-6"/>
          <w:sz w:val="24"/>
          <w:szCs w:val="24"/>
        </w:rPr>
        <w:t xml:space="preserve"> </w:t>
      </w:r>
      <w:r w:rsidRPr="006C0A1A">
        <w:rPr>
          <w:b/>
          <w:bCs/>
          <w:i/>
          <w:iCs/>
          <w:color w:val="000009"/>
          <w:sz w:val="24"/>
          <w:szCs w:val="24"/>
        </w:rPr>
        <w:t>условиям</w:t>
      </w:r>
      <w:r w:rsidRPr="006C0A1A">
        <w:rPr>
          <w:b/>
          <w:bCs/>
          <w:i/>
          <w:iCs/>
          <w:color w:val="000009"/>
          <w:spacing w:val="-6"/>
          <w:sz w:val="24"/>
          <w:szCs w:val="24"/>
        </w:rPr>
        <w:t xml:space="preserve"> </w:t>
      </w:r>
      <w:r w:rsidRPr="006C0A1A">
        <w:rPr>
          <w:b/>
          <w:bCs/>
          <w:i/>
          <w:iCs/>
          <w:color w:val="000009"/>
          <w:sz w:val="24"/>
          <w:szCs w:val="24"/>
        </w:rPr>
        <w:t>реализации</w:t>
      </w:r>
      <w:r w:rsidRPr="006C0A1A">
        <w:rPr>
          <w:b/>
          <w:bCs/>
          <w:i/>
          <w:iCs/>
          <w:color w:val="000009"/>
          <w:spacing w:val="-6"/>
          <w:sz w:val="24"/>
          <w:szCs w:val="24"/>
        </w:rPr>
        <w:t xml:space="preserve"> </w:t>
      </w:r>
      <w:r w:rsidRPr="006C0A1A">
        <w:rPr>
          <w:b/>
          <w:bCs/>
          <w:i/>
          <w:iCs/>
          <w:color w:val="000009"/>
          <w:sz w:val="24"/>
          <w:szCs w:val="24"/>
        </w:rPr>
        <w:t>программы</w:t>
      </w:r>
      <w:r w:rsidRPr="006C0A1A">
        <w:rPr>
          <w:b/>
          <w:bCs/>
          <w:i/>
          <w:iCs/>
          <w:color w:val="000009"/>
          <w:spacing w:val="-6"/>
          <w:sz w:val="24"/>
          <w:szCs w:val="24"/>
        </w:rPr>
        <w:t xml:space="preserve"> </w:t>
      </w:r>
      <w:r w:rsidRPr="006C0A1A">
        <w:rPr>
          <w:b/>
          <w:bCs/>
          <w:i/>
          <w:iCs/>
          <w:color w:val="000009"/>
          <w:sz w:val="24"/>
          <w:szCs w:val="24"/>
        </w:rPr>
        <w:t>коррекционной</w:t>
      </w:r>
      <w:r w:rsidRPr="006C0A1A">
        <w:rPr>
          <w:b/>
          <w:bCs/>
          <w:i/>
          <w:iCs/>
          <w:color w:val="000009"/>
          <w:spacing w:val="-6"/>
          <w:sz w:val="24"/>
          <w:szCs w:val="24"/>
        </w:rPr>
        <w:t xml:space="preserve"> </w:t>
      </w:r>
      <w:r w:rsidRPr="006C0A1A">
        <w:rPr>
          <w:b/>
          <w:bCs/>
          <w:i/>
          <w:iCs/>
          <w:color w:val="000009"/>
          <w:sz w:val="24"/>
          <w:szCs w:val="24"/>
        </w:rPr>
        <w:t>работы</w:t>
      </w:r>
    </w:p>
    <w:p w:rsidR="002D0399" w:rsidRPr="006C0A1A" w:rsidRDefault="002D0399" w:rsidP="002D0399">
      <w:pPr>
        <w:tabs>
          <w:tab w:val="left" w:pos="3227"/>
          <w:tab w:val="left" w:pos="4193"/>
          <w:tab w:val="left" w:pos="5654"/>
          <w:tab w:val="left" w:pos="7522"/>
          <w:tab w:val="left" w:pos="8553"/>
        </w:tabs>
        <w:spacing w:before="39" w:line="276" w:lineRule="auto"/>
        <w:ind w:right="228"/>
        <w:rPr>
          <w:sz w:val="24"/>
          <w:szCs w:val="24"/>
        </w:rPr>
      </w:pPr>
      <w:r w:rsidRPr="006C0A1A">
        <w:rPr>
          <w:sz w:val="24"/>
          <w:szCs w:val="24"/>
        </w:rPr>
        <w:t>Организационный</w:t>
      </w:r>
      <w:r w:rsidRPr="006C0A1A">
        <w:rPr>
          <w:sz w:val="24"/>
          <w:szCs w:val="24"/>
        </w:rPr>
        <w:tab/>
        <w:t>раздел</w:t>
      </w:r>
      <w:r w:rsidRPr="006C0A1A">
        <w:rPr>
          <w:sz w:val="24"/>
          <w:szCs w:val="24"/>
        </w:rPr>
        <w:tab/>
        <w:t>программы</w:t>
      </w:r>
      <w:r w:rsidRPr="006C0A1A">
        <w:rPr>
          <w:sz w:val="24"/>
          <w:szCs w:val="24"/>
        </w:rPr>
        <w:tab/>
        <w:t>коррекционной</w:t>
      </w:r>
      <w:r w:rsidRPr="006C0A1A">
        <w:rPr>
          <w:sz w:val="24"/>
          <w:szCs w:val="24"/>
        </w:rPr>
        <w:tab/>
        <w:t>работы</w:t>
      </w:r>
      <w:r w:rsidRPr="006C0A1A">
        <w:rPr>
          <w:sz w:val="24"/>
          <w:szCs w:val="24"/>
        </w:rPr>
        <w:tab/>
      </w:r>
      <w:r w:rsidRPr="006C0A1A">
        <w:rPr>
          <w:spacing w:val="-1"/>
          <w:sz w:val="24"/>
          <w:szCs w:val="24"/>
        </w:rPr>
        <w:t>определяет</w:t>
      </w:r>
      <w:r w:rsidRPr="006C0A1A">
        <w:rPr>
          <w:spacing w:val="-57"/>
          <w:sz w:val="24"/>
          <w:szCs w:val="24"/>
        </w:rPr>
        <w:t xml:space="preserve"> </w:t>
      </w:r>
      <w:r w:rsidRPr="006C0A1A">
        <w:rPr>
          <w:sz w:val="24"/>
          <w:szCs w:val="24"/>
        </w:rPr>
        <w:t>требования к</w:t>
      </w:r>
      <w:r w:rsidRPr="006C0A1A">
        <w:rPr>
          <w:spacing w:val="-2"/>
          <w:sz w:val="24"/>
          <w:szCs w:val="24"/>
        </w:rPr>
        <w:t xml:space="preserve"> </w:t>
      </w:r>
      <w:r w:rsidRPr="006C0A1A">
        <w:rPr>
          <w:sz w:val="24"/>
          <w:szCs w:val="24"/>
        </w:rPr>
        <w:t>условиям</w:t>
      </w:r>
      <w:r w:rsidRPr="006C0A1A">
        <w:rPr>
          <w:spacing w:val="-2"/>
          <w:sz w:val="24"/>
          <w:szCs w:val="24"/>
        </w:rPr>
        <w:t xml:space="preserve"> </w:t>
      </w:r>
      <w:r w:rsidRPr="006C0A1A">
        <w:rPr>
          <w:sz w:val="24"/>
          <w:szCs w:val="24"/>
        </w:rPr>
        <w:t>ее реализации.</w:t>
      </w:r>
      <w:r w:rsidRPr="006C0A1A">
        <w:rPr>
          <w:spacing w:val="-1"/>
          <w:sz w:val="24"/>
          <w:szCs w:val="24"/>
        </w:rPr>
        <w:t xml:space="preserve"> </w:t>
      </w:r>
      <w:r w:rsidRPr="006C0A1A">
        <w:rPr>
          <w:color w:val="000009"/>
          <w:sz w:val="24"/>
          <w:szCs w:val="24"/>
        </w:rPr>
        <w:t>Данные требования включают:</w:t>
      </w:r>
    </w:p>
    <w:p w:rsidR="002D0399" w:rsidRPr="006C0A1A" w:rsidRDefault="002D0399" w:rsidP="00FB33E5">
      <w:pPr>
        <w:numPr>
          <w:ilvl w:val="0"/>
          <w:numId w:val="40"/>
        </w:numPr>
        <w:tabs>
          <w:tab w:val="left" w:pos="1055"/>
          <w:tab w:val="left" w:pos="1056"/>
        </w:tabs>
        <w:rPr>
          <w:sz w:val="24"/>
        </w:rPr>
      </w:pPr>
      <w:r w:rsidRPr="006C0A1A">
        <w:rPr>
          <w:sz w:val="24"/>
        </w:rPr>
        <w:t>кадровое обеспечение;</w:t>
      </w:r>
    </w:p>
    <w:p w:rsidR="002D0399" w:rsidRPr="006C0A1A" w:rsidRDefault="002D0399" w:rsidP="00FB33E5">
      <w:pPr>
        <w:numPr>
          <w:ilvl w:val="0"/>
          <w:numId w:val="40"/>
        </w:numPr>
        <w:tabs>
          <w:tab w:val="left" w:pos="1055"/>
          <w:tab w:val="left" w:pos="1056"/>
        </w:tabs>
        <w:spacing w:before="40"/>
        <w:rPr>
          <w:sz w:val="24"/>
        </w:rPr>
      </w:pPr>
      <w:r w:rsidRPr="006C0A1A">
        <w:rPr>
          <w:sz w:val="24"/>
        </w:rPr>
        <w:t>материально-техническое</w:t>
      </w:r>
      <w:r w:rsidRPr="006C0A1A">
        <w:rPr>
          <w:spacing w:val="-5"/>
          <w:sz w:val="24"/>
        </w:rPr>
        <w:t xml:space="preserve"> </w:t>
      </w:r>
      <w:r w:rsidRPr="006C0A1A">
        <w:rPr>
          <w:sz w:val="24"/>
        </w:rPr>
        <w:t>обеспечение;</w:t>
      </w:r>
    </w:p>
    <w:p w:rsidR="002D0399" w:rsidRPr="006C0A1A" w:rsidRDefault="002D0399" w:rsidP="00FB33E5">
      <w:pPr>
        <w:numPr>
          <w:ilvl w:val="0"/>
          <w:numId w:val="40"/>
        </w:numPr>
        <w:tabs>
          <w:tab w:val="left" w:pos="1055"/>
          <w:tab w:val="left" w:pos="1056"/>
        </w:tabs>
        <w:spacing w:before="41"/>
        <w:rPr>
          <w:sz w:val="24"/>
        </w:rPr>
      </w:pPr>
      <w:r w:rsidRPr="006C0A1A">
        <w:rPr>
          <w:spacing w:val="-1"/>
          <w:sz w:val="24"/>
        </w:rPr>
        <w:t>психолого-педагогическое</w:t>
      </w:r>
      <w:r w:rsidRPr="006C0A1A">
        <w:rPr>
          <w:spacing w:val="1"/>
          <w:sz w:val="24"/>
        </w:rPr>
        <w:t xml:space="preserve"> </w:t>
      </w:r>
      <w:r w:rsidRPr="006C0A1A">
        <w:rPr>
          <w:sz w:val="24"/>
        </w:rPr>
        <w:t>обеспечение;</w:t>
      </w:r>
    </w:p>
    <w:p w:rsidR="002D0399" w:rsidRPr="006C0A1A" w:rsidRDefault="002D0399" w:rsidP="00FB33E5">
      <w:pPr>
        <w:numPr>
          <w:ilvl w:val="0"/>
          <w:numId w:val="40"/>
        </w:numPr>
        <w:tabs>
          <w:tab w:val="left" w:pos="1055"/>
          <w:tab w:val="left" w:pos="1056"/>
        </w:tabs>
        <w:spacing w:before="41"/>
        <w:rPr>
          <w:sz w:val="24"/>
        </w:rPr>
      </w:pPr>
      <w:r w:rsidRPr="006C0A1A">
        <w:rPr>
          <w:sz w:val="24"/>
        </w:rPr>
        <w:t>программно-методическое</w:t>
      </w:r>
      <w:r w:rsidRPr="006C0A1A">
        <w:rPr>
          <w:spacing w:val="-13"/>
          <w:sz w:val="24"/>
        </w:rPr>
        <w:t xml:space="preserve"> </w:t>
      </w:r>
      <w:r w:rsidRPr="006C0A1A">
        <w:rPr>
          <w:sz w:val="24"/>
        </w:rPr>
        <w:t>обеспечение;</w:t>
      </w:r>
    </w:p>
    <w:p w:rsidR="002D0399" w:rsidRPr="006C0A1A" w:rsidRDefault="002D0399" w:rsidP="00FB33E5">
      <w:pPr>
        <w:numPr>
          <w:ilvl w:val="0"/>
          <w:numId w:val="40"/>
        </w:numPr>
        <w:tabs>
          <w:tab w:val="left" w:pos="1055"/>
          <w:tab w:val="left" w:pos="1056"/>
        </w:tabs>
        <w:spacing w:before="40"/>
        <w:rPr>
          <w:sz w:val="24"/>
        </w:rPr>
      </w:pPr>
      <w:r w:rsidRPr="006C0A1A">
        <w:rPr>
          <w:sz w:val="24"/>
        </w:rPr>
        <w:t>информационное</w:t>
      </w:r>
      <w:r w:rsidRPr="006C0A1A">
        <w:rPr>
          <w:spacing w:val="-3"/>
          <w:sz w:val="24"/>
        </w:rPr>
        <w:t xml:space="preserve"> </w:t>
      </w:r>
      <w:r w:rsidRPr="006C0A1A">
        <w:rPr>
          <w:sz w:val="24"/>
        </w:rPr>
        <w:t>обеспечение.</w:t>
      </w:r>
    </w:p>
    <w:p w:rsidR="002D0399" w:rsidRPr="006C0A1A" w:rsidRDefault="002D0399" w:rsidP="002D0399">
      <w:pPr>
        <w:spacing w:before="44"/>
        <w:jc w:val="both"/>
        <w:outlineLvl w:val="0"/>
        <w:rPr>
          <w:b/>
          <w:bCs/>
          <w:sz w:val="24"/>
          <w:szCs w:val="24"/>
        </w:rPr>
      </w:pPr>
      <w:r w:rsidRPr="006C0A1A">
        <w:rPr>
          <w:b/>
          <w:bCs/>
          <w:color w:val="000009"/>
          <w:sz w:val="24"/>
          <w:szCs w:val="24"/>
        </w:rPr>
        <w:t>Кадровое</w:t>
      </w:r>
      <w:r w:rsidRPr="006C0A1A">
        <w:rPr>
          <w:b/>
          <w:bCs/>
          <w:color w:val="000009"/>
          <w:spacing w:val="-9"/>
          <w:sz w:val="24"/>
          <w:szCs w:val="24"/>
        </w:rPr>
        <w:t xml:space="preserve"> </w:t>
      </w:r>
      <w:r w:rsidRPr="006C0A1A">
        <w:rPr>
          <w:b/>
          <w:bCs/>
          <w:color w:val="000009"/>
          <w:sz w:val="24"/>
          <w:szCs w:val="24"/>
        </w:rPr>
        <w:t>обеспечение</w:t>
      </w:r>
    </w:p>
    <w:p w:rsidR="002D0399" w:rsidRPr="006C0A1A" w:rsidRDefault="002D0399" w:rsidP="002D0399">
      <w:pPr>
        <w:spacing w:before="38" w:line="276" w:lineRule="auto"/>
        <w:ind w:right="229"/>
        <w:jc w:val="both"/>
        <w:rPr>
          <w:sz w:val="24"/>
          <w:szCs w:val="24"/>
        </w:rPr>
      </w:pPr>
      <w:r w:rsidRPr="006C0A1A">
        <w:rPr>
          <w:color w:val="000009"/>
          <w:sz w:val="24"/>
          <w:szCs w:val="24"/>
        </w:rPr>
        <w:t>Является</w:t>
      </w:r>
      <w:r w:rsidRPr="006C0A1A">
        <w:rPr>
          <w:color w:val="000009"/>
          <w:spacing w:val="1"/>
          <w:sz w:val="24"/>
          <w:szCs w:val="24"/>
        </w:rPr>
        <w:t xml:space="preserve"> </w:t>
      </w:r>
      <w:r w:rsidRPr="006C0A1A">
        <w:rPr>
          <w:color w:val="000009"/>
          <w:sz w:val="24"/>
          <w:szCs w:val="24"/>
        </w:rPr>
        <w:t>одним</w:t>
      </w:r>
      <w:r w:rsidRPr="006C0A1A">
        <w:rPr>
          <w:color w:val="000009"/>
          <w:spacing w:val="1"/>
          <w:sz w:val="24"/>
          <w:szCs w:val="24"/>
        </w:rPr>
        <w:t xml:space="preserve"> </w:t>
      </w:r>
      <w:r w:rsidRPr="006C0A1A">
        <w:rPr>
          <w:color w:val="000009"/>
          <w:sz w:val="24"/>
          <w:szCs w:val="24"/>
        </w:rPr>
        <w:t>из</w:t>
      </w:r>
      <w:r w:rsidRPr="006C0A1A">
        <w:rPr>
          <w:color w:val="000009"/>
          <w:spacing w:val="1"/>
          <w:sz w:val="24"/>
          <w:szCs w:val="24"/>
        </w:rPr>
        <w:t xml:space="preserve"> </w:t>
      </w:r>
      <w:r w:rsidRPr="006C0A1A">
        <w:rPr>
          <w:color w:val="000009"/>
          <w:sz w:val="24"/>
          <w:szCs w:val="24"/>
        </w:rPr>
        <w:t>основных</w:t>
      </w:r>
      <w:r w:rsidRPr="006C0A1A">
        <w:rPr>
          <w:color w:val="000009"/>
          <w:spacing w:val="1"/>
          <w:sz w:val="24"/>
          <w:szCs w:val="24"/>
        </w:rPr>
        <w:t xml:space="preserve"> </w:t>
      </w:r>
      <w:r w:rsidRPr="006C0A1A">
        <w:rPr>
          <w:color w:val="000009"/>
          <w:sz w:val="24"/>
          <w:szCs w:val="24"/>
        </w:rPr>
        <w:t>требований</w:t>
      </w:r>
      <w:r w:rsidRPr="006C0A1A">
        <w:rPr>
          <w:color w:val="000009"/>
          <w:spacing w:val="1"/>
          <w:sz w:val="24"/>
          <w:szCs w:val="24"/>
        </w:rPr>
        <w:t xml:space="preserve"> </w:t>
      </w:r>
      <w:r w:rsidRPr="006C0A1A">
        <w:rPr>
          <w:color w:val="000009"/>
          <w:sz w:val="24"/>
          <w:szCs w:val="24"/>
        </w:rPr>
        <w:t>к</w:t>
      </w:r>
      <w:r w:rsidRPr="006C0A1A">
        <w:rPr>
          <w:color w:val="000009"/>
          <w:spacing w:val="1"/>
          <w:sz w:val="24"/>
          <w:szCs w:val="24"/>
        </w:rPr>
        <w:t xml:space="preserve"> </w:t>
      </w:r>
      <w:r w:rsidRPr="006C0A1A">
        <w:rPr>
          <w:color w:val="000009"/>
          <w:sz w:val="24"/>
          <w:szCs w:val="24"/>
        </w:rPr>
        <w:t>условиям</w:t>
      </w:r>
      <w:r w:rsidRPr="006C0A1A">
        <w:rPr>
          <w:color w:val="000009"/>
          <w:spacing w:val="1"/>
          <w:sz w:val="24"/>
          <w:szCs w:val="24"/>
        </w:rPr>
        <w:t xml:space="preserve"> </w:t>
      </w:r>
      <w:r w:rsidRPr="006C0A1A">
        <w:rPr>
          <w:color w:val="000009"/>
          <w:sz w:val="24"/>
          <w:szCs w:val="24"/>
        </w:rPr>
        <w:t>реализации</w:t>
      </w:r>
      <w:r w:rsidRPr="006C0A1A">
        <w:rPr>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коррекционной работы. Коррекционная работа с обучающимися с РАС (вариант 8.3) в</w:t>
      </w:r>
      <w:r w:rsidRPr="006C0A1A">
        <w:rPr>
          <w:color w:val="000009"/>
          <w:spacing w:val="1"/>
          <w:sz w:val="24"/>
          <w:szCs w:val="24"/>
        </w:rPr>
        <w:t xml:space="preserve"> </w:t>
      </w:r>
      <w:r w:rsidRPr="006C0A1A">
        <w:rPr>
          <w:color w:val="000009"/>
          <w:sz w:val="24"/>
          <w:szCs w:val="24"/>
        </w:rPr>
        <w:t>школьно-дошкольном</w:t>
      </w:r>
      <w:r w:rsidRPr="006C0A1A">
        <w:rPr>
          <w:color w:val="000009"/>
          <w:spacing w:val="1"/>
          <w:sz w:val="24"/>
          <w:szCs w:val="24"/>
        </w:rPr>
        <w:t xml:space="preserve"> </w:t>
      </w:r>
      <w:r w:rsidRPr="006C0A1A">
        <w:rPr>
          <w:color w:val="000009"/>
          <w:sz w:val="24"/>
          <w:szCs w:val="24"/>
        </w:rPr>
        <w:t>отделении</w:t>
      </w:r>
      <w:r w:rsidRPr="006C0A1A">
        <w:rPr>
          <w:color w:val="000009"/>
          <w:spacing w:val="1"/>
          <w:sz w:val="24"/>
          <w:szCs w:val="24"/>
        </w:rPr>
        <w:t xml:space="preserve"> </w:t>
      </w:r>
      <w:r w:rsidRPr="006C0A1A">
        <w:rPr>
          <w:color w:val="000009"/>
          <w:sz w:val="24"/>
          <w:szCs w:val="24"/>
        </w:rPr>
        <w:t>ФРЦ</w:t>
      </w:r>
      <w:r w:rsidRPr="006C0A1A">
        <w:rPr>
          <w:color w:val="000009"/>
          <w:spacing w:val="1"/>
          <w:sz w:val="24"/>
          <w:szCs w:val="24"/>
        </w:rPr>
        <w:t xml:space="preserve"> </w:t>
      </w:r>
      <w:r w:rsidRPr="006C0A1A">
        <w:rPr>
          <w:color w:val="000009"/>
          <w:sz w:val="24"/>
          <w:szCs w:val="24"/>
        </w:rPr>
        <w:t>осуществляется</w:t>
      </w:r>
      <w:r w:rsidRPr="006C0A1A">
        <w:rPr>
          <w:color w:val="000009"/>
          <w:spacing w:val="1"/>
          <w:sz w:val="24"/>
          <w:szCs w:val="24"/>
        </w:rPr>
        <w:t xml:space="preserve"> </w:t>
      </w:r>
      <w:r w:rsidRPr="006C0A1A">
        <w:rPr>
          <w:color w:val="000009"/>
          <w:sz w:val="24"/>
          <w:szCs w:val="24"/>
        </w:rPr>
        <w:t>квалифицированными</w:t>
      </w:r>
      <w:r w:rsidRPr="006C0A1A">
        <w:rPr>
          <w:color w:val="000009"/>
          <w:spacing w:val="1"/>
          <w:sz w:val="24"/>
          <w:szCs w:val="24"/>
        </w:rPr>
        <w:t xml:space="preserve"> </w:t>
      </w:r>
      <w:r w:rsidRPr="006C0A1A">
        <w:rPr>
          <w:color w:val="000009"/>
          <w:sz w:val="24"/>
          <w:szCs w:val="24"/>
        </w:rPr>
        <w:t>специалистами,</w:t>
      </w:r>
      <w:r w:rsidRPr="006C0A1A">
        <w:rPr>
          <w:color w:val="000009"/>
          <w:spacing w:val="-1"/>
          <w:sz w:val="24"/>
          <w:szCs w:val="24"/>
        </w:rPr>
        <w:t xml:space="preserve"> </w:t>
      </w:r>
      <w:r w:rsidRPr="006C0A1A">
        <w:rPr>
          <w:color w:val="000009"/>
          <w:sz w:val="24"/>
          <w:szCs w:val="24"/>
        </w:rPr>
        <w:t>имеющими соответствующее</w:t>
      </w:r>
      <w:r w:rsidRPr="006C0A1A">
        <w:rPr>
          <w:color w:val="000009"/>
          <w:spacing w:val="-3"/>
          <w:sz w:val="24"/>
          <w:szCs w:val="24"/>
        </w:rPr>
        <w:t xml:space="preserve"> </w:t>
      </w:r>
      <w:r w:rsidRPr="006C0A1A">
        <w:rPr>
          <w:color w:val="000009"/>
          <w:sz w:val="24"/>
          <w:szCs w:val="24"/>
        </w:rPr>
        <w:t>образование.</w:t>
      </w:r>
    </w:p>
    <w:p w:rsidR="002D0399" w:rsidRPr="006C0A1A" w:rsidRDefault="002D0399" w:rsidP="002D0399">
      <w:pPr>
        <w:spacing w:line="276" w:lineRule="auto"/>
        <w:ind w:right="226"/>
        <w:jc w:val="both"/>
        <w:rPr>
          <w:sz w:val="24"/>
          <w:szCs w:val="24"/>
        </w:rPr>
      </w:pPr>
      <w:r w:rsidRPr="006C0A1A">
        <w:rPr>
          <w:sz w:val="24"/>
          <w:szCs w:val="24"/>
        </w:rPr>
        <w:t>С</w:t>
      </w:r>
      <w:r w:rsidRPr="006C0A1A">
        <w:rPr>
          <w:spacing w:val="1"/>
          <w:sz w:val="24"/>
          <w:szCs w:val="24"/>
        </w:rPr>
        <w:t xml:space="preserve"> </w:t>
      </w:r>
      <w:r w:rsidRPr="006C0A1A">
        <w:rPr>
          <w:sz w:val="24"/>
          <w:szCs w:val="24"/>
        </w:rPr>
        <w:t>целью</w:t>
      </w:r>
      <w:r w:rsidRPr="006C0A1A">
        <w:rPr>
          <w:spacing w:val="1"/>
          <w:sz w:val="24"/>
          <w:szCs w:val="24"/>
        </w:rPr>
        <w:t xml:space="preserve"> </w:t>
      </w:r>
      <w:r w:rsidRPr="006C0A1A">
        <w:rPr>
          <w:sz w:val="24"/>
          <w:szCs w:val="24"/>
        </w:rPr>
        <w:t>обеспечения</w:t>
      </w:r>
      <w:r w:rsidRPr="006C0A1A">
        <w:rPr>
          <w:spacing w:val="1"/>
          <w:sz w:val="24"/>
          <w:szCs w:val="24"/>
        </w:rPr>
        <w:t xml:space="preserve"> </w:t>
      </w:r>
      <w:r w:rsidRPr="006C0A1A">
        <w:rPr>
          <w:sz w:val="24"/>
          <w:szCs w:val="24"/>
        </w:rPr>
        <w:t>освоения</w:t>
      </w:r>
      <w:r w:rsidRPr="006C0A1A">
        <w:rPr>
          <w:spacing w:val="1"/>
          <w:sz w:val="24"/>
          <w:szCs w:val="24"/>
        </w:rPr>
        <w:t xml:space="preserve"> </w:t>
      </w:r>
      <w:r w:rsidRPr="006C0A1A">
        <w:rPr>
          <w:sz w:val="24"/>
          <w:szCs w:val="24"/>
        </w:rPr>
        <w:t>обучающимися</w:t>
      </w:r>
      <w:r w:rsidRPr="006C0A1A">
        <w:rPr>
          <w:spacing w:val="1"/>
          <w:sz w:val="24"/>
          <w:szCs w:val="24"/>
        </w:rPr>
        <w:t xml:space="preserve"> </w:t>
      </w:r>
      <w:r w:rsidRPr="006C0A1A">
        <w:rPr>
          <w:sz w:val="24"/>
          <w:szCs w:val="24"/>
        </w:rPr>
        <w:t>АООП</w:t>
      </w:r>
      <w:r w:rsidRPr="006C0A1A">
        <w:rPr>
          <w:spacing w:val="1"/>
          <w:sz w:val="24"/>
          <w:szCs w:val="24"/>
        </w:rPr>
        <w:t xml:space="preserve"> </w:t>
      </w:r>
      <w:r w:rsidRPr="006C0A1A">
        <w:rPr>
          <w:sz w:val="24"/>
          <w:szCs w:val="24"/>
        </w:rPr>
        <w:t>НОО</w:t>
      </w:r>
      <w:r w:rsidRPr="006C0A1A">
        <w:rPr>
          <w:spacing w:val="1"/>
          <w:sz w:val="24"/>
          <w:szCs w:val="24"/>
        </w:rPr>
        <w:t xml:space="preserve"> </w:t>
      </w:r>
      <w:r w:rsidRPr="006C0A1A">
        <w:rPr>
          <w:sz w:val="24"/>
          <w:szCs w:val="24"/>
        </w:rPr>
        <w:t>(вариант</w:t>
      </w:r>
      <w:r w:rsidRPr="006C0A1A">
        <w:rPr>
          <w:spacing w:val="1"/>
          <w:sz w:val="24"/>
          <w:szCs w:val="24"/>
        </w:rPr>
        <w:t xml:space="preserve"> </w:t>
      </w:r>
      <w:r w:rsidRPr="006C0A1A">
        <w:rPr>
          <w:sz w:val="24"/>
          <w:szCs w:val="24"/>
        </w:rPr>
        <w:t>8.3),</w:t>
      </w:r>
      <w:r w:rsidRPr="006C0A1A">
        <w:rPr>
          <w:spacing w:val="1"/>
          <w:sz w:val="24"/>
          <w:szCs w:val="24"/>
        </w:rPr>
        <w:t xml:space="preserve"> </w:t>
      </w:r>
      <w:r w:rsidRPr="006C0A1A">
        <w:rPr>
          <w:sz w:val="24"/>
          <w:szCs w:val="24"/>
        </w:rPr>
        <w:t>коррекции</w:t>
      </w:r>
      <w:r w:rsidRPr="006C0A1A">
        <w:rPr>
          <w:spacing w:val="1"/>
          <w:sz w:val="24"/>
          <w:szCs w:val="24"/>
        </w:rPr>
        <w:t xml:space="preserve"> </w:t>
      </w:r>
      <w:r w:rsidRPr="006C0A1A">
        <w:rPr>
          <w:sz w:val="24"/>
          <w:szCs w:val="24"/>
        </w:rPr>
        <w:t>недостатков их</w:t>
      </w:r>
      <w:r w:rsidRPr="006C0A1A">
        <w:rPr>
          <w:spacing w:val="1"/>
          <w:sz w:val="24"/>
          <w:szCs w:val="24"/>
        </w:rPr>
        <w:t xml:space="preserve"> </w:t>
      </w:r>
      <w:r w:rsidRPr="006C0A1A">
        <w:rPr>
          <w:sz w:val="24"/>
          <w:szCs w:val="24"/>
        </w:rPr>
        <w:t>развития</w:t>
      </w:r>
      <w:r w:rsidRPr="006C0A1A">
        <w:rPr>
          <w:spacing w:val="1"/>
          <w:sz w:val="24"/>
          <w:szCs w:val="24"/>
        </w:rPr>
        <w:t xml:space="preserve"> </w:t>
      </w:r>
      <w:r w:rsidRPr="006C0A1A">
        <w:rPr>
          <w:sz w:val="24"/>
          <w:szCs w:val="24"/>
        </w:rPr>
        <w:t>в</w:t>
      </w:r>
      <w:r w:rsidRPr="006C0A1A">
        <w:rPr>
          <w:spacing w:val="1"/>
          <w:sz w:val="24"/>
          <w:szCs w:val="24"/>
        </w:rPr>
        <w:t xml:space="preserve"> </w:t>
      </w:r>
      <w:r w:rsidRPr="006C0A1A">
        <w:rPr>
          <w:sz w:val="24"/>
          <w:szCs w:val="24"/>
        </w:rPr>
        <w:t>школьно-дошкольном</w:t>
      </w:r>
      <w:r w:rsidRPr="006C0A1A">
        <w:rPr>
          <w:spacing w:val="1"/>
          <w:sz w:val="24"/>
          <w:szCs w:val="24"/>
        </w:rPr>
        <w:t xml:space="preserve"> </w:t>
      </w:r>
      <w:r w:rsidRPr="006C0A1A">
        <w:rPr>
          <w:sz w:val="24"/>
          <w:szCs w:val="24"/>
        </w:rPr>
        <w:t>отделении</w:t>
      </w:r>
      <w:r w:rsidRPr="006C0A1A">
        <w:rPr>
          <w:spacing w:val="1"/>
          <w:sz w:val="24"/>
          <w:szCs w:val="24"/>
        </w:rPr>
        <w:t xml:space="preserve"> </w:t>
      </w:r>
      <w:r w:rsidRPr="006C0A1A">
        <w:rPr>
          <w:sz w:val="24"/>
          <w:szCs w:val="24"/>
        </w:rPr>
        <w:t>ФРЦ</w:t>
      </w:r>
      <w:r w:rsidRPr="006C0A1A">
        <w:rPr>
          <w:spacing w:val="1"/>
          <w:sz w:val="24"/>
          <w:szCs w:val="24"/>
        </w:rPr>
        <w:t xml:space="preserve"> </w:t>
      </w:r>
      <w:r w:rsidRPr="006C0A1A">
        <w:rPr>
          <w:sz w:val="24"/>
          <w:szCs w:val="24"/>
        </w:rPr>
        <w:t>работают</w:t>
      </w:r>
      <w:r w:rsidRPr="006C0A1A">
        <w:rPr>
          <w:spacing w:val="1"/>
          <w:sz w:val="24"/>
          <w:szCs w:val="24"/>
        </w:rPr>
        <w:t xml:space="preserve"> </w:t>
      </w:r>
      <w:r w:rsidRPr="006C0A1A">
        <w:rPr>
          <w:sz w:val="24"/>
          <w:szCs w:val="24"/>
        </w:rPr>
        <w:t>следующие</w:t>
      </w:r>
      <w:r w:rsidRPr="006C0A1A">
        <w:rPr>
          <w:spacing w:val="1"/>
          <w:sz w:val="24"/>
          <w:szCs w:val="24"/>
        </w:rPr>
        <w:t xml:space="preserve"> </w:t>
      </w:r>
      <w:r w:rsidRPr="006C0A1A">
        <w:rPr>
          <w:sz w:val="24"/>
          <w:szCs w:val="24"/>
        </w:rPr>
        <w:t>специалисты</w:t>
      </w:r>
      <w:r w:rsidRPr="006C0A1A">
        <w:rPr>
          <w:spacing w:val="1"/>
          <w:sz w:val="24"/>
          <w:szCs w:val="24"/>
        </w:rPr>
        <w:t xml:space="preserve"> </w:t>
      </w:r>
      <w:r w:rsidRPr="006C0A1A">
        <w:rPr>
          <w:sz w:val="24"/>
          <w:szCs w:val="24"/>
        </w:rPr>
        <w:t>службы</w:t>
      </w:r>
      <w:r w:rsidRPr="006C0A1A">
        <w:rPr>
          <w:spacing w:val="1"/>
          <w:sz w:val="24"/>
          <w:szCs w:val="24"/>
        </w:rPr>
        <w:t xml:space="preserve"> </w:t>
      </w:r>
      <w:r w:rsidRPr="006C0A1A">
        <w:rPr>
          <w:sz w:val="24"/>
          <w:szCs w:val="24"/>
        </w:rPr>
        <w:t>ППС:</w:t>
      </w:r>
      <w:r w:rsidRPr="006C0A1A">
        <w:rPr>
          <w:spacing w:val="1"/>
          <w:sz w:val="24"/>
          <w:szCs w:val="24"/>
        </w:rPr>
        <w:t xml:space="preserve"> </w:t>
      </w:r>
      <w:r w:rsidRPr="006C0A1A">
        <w:rPr>
          <w:sz w:val="24"/>
          <w:szCs w:val="24"/>
        </w:rPr>
        <w:t>учителя-дефектологи,</w:t>
      </w:r>
      <w:r w:rsidRPr="006C0A1A">
        <w:rPr>
          <w:spacing w:val="1"/>
          <w:sz w:val="24"/>
          <w:szCs w:val="24"/>
        </w:rPr>
        <w:t xml:space="preserve"> </w:t>
      </w:r>
      <w:r w:rsidRPr="006C0A1A">
        <w:rPr>
          <w:sz w:val="24"/>
          <w:szCs w:val="24"/>
        </w:rPr>
        <w:t>педагоги-психологи,</w:t>
      </w:r>
      <w:r w:rsidRPr="006C0A1A">
        <w:rPr>
          <w:spacing w:val="1"/>
          <w:sz w:val="24"/>
          <w:szCs w:val="24"/>
        </w:rPr>
        <w:t xml:space="preserve"> </w:t>
      </w:r>
      <w:r w:rsidRPr="006C0A1A">
        <w:rPr>
          <w:sz w:val="24"/>
          <w:szCs w:val="24"/>
        </w:rPr>
        <w:t>учителя-логопеды,</w:t>
      </w:r>
      <w:r w:rsidRPr="006C0A1A">
        <w:rPr>
          <w:spacing w:val="1"/>
          <w:sz w:val="24"/>
          <w:szCs w:val="24"/>
        </w:rPr>
        <w:t xml:space="preserve"> </w:t>
      </w:r>
      <w:proofErr w:type="spellStart"/>
      <w:r w:rsidRPr="006C0A1A">
        <w:rPr>
          <w:sz w:val="24"/>
          <w:szCs w:val="24"/>
        </w:rPr>
        <w:t>тьюторы</w:t>
      </w:r>
      <w:proofErr w:type="spellEnd"/>
      <w:r w:rsidRPr="006C0A1A">
        <w:rPr>
          <w:sz w:val="24"/>
          <w:szCs w:val="24"/>
        </w:rPr>
        <w:t>.</w:t>
      </w:r>
      <w:r w:rsidRPr="006C0A1A">
        <w:rPr>
          <w:spacing w:val="1"/>
          <w:sz w:val="24"/>
          <w:szCs w:val="24"/>
        </w:rPr>
        <w:t xml:space="preserve"> </w:t>
      </w:r>
      <w:r w:rsidRPr="006C0A1A">
        <w:rPr>
          <w:sz w:val="24"/>
          <w:szCs w:val="24"/>
        </w:rPr>
        <w:t>Уровень</w:t>
      </w:r>
      <w:r w:rsidRPr="006C0A1A">
        <w:rPr>
          <w:spacing w:val="1"/>
          <w:sz w:val="24"/>
          <w:szCs w:val="24"/>
        </w:rPr>
        <w:t xml:space="preserve"> </w:t>
      </w:r>
      <w:r w:rsidRPr="006C0A1A">
        <w:rPr>
          <w:sz w:val="24"/>
          <w:szCs w:val="24"/>
        </w:rPr>
        <w:t>квалификации</w:t>
      </w:r>
      <w:r w:rsidRPr="006C0A1A">
        <w:rPr>
          <w:spacing w:val="1"/>
          <w:sz w:val="24"/>
          <w:szCs w:val="24"/>
        </w:rPr>
        <w:t xml:space="preserve"> </w:t>
      </w:r>
      <w:r w:rsidRPr="006C0A1A">
        <w:rPr>
          <w:sz w:val="24"/>
          <w:szCs w:val="24"/>
        </w:rPr>
        <w:t>педагогических</w:t>
      </w:r>
      <w:r w:rsidRPr="006C0A1A">
        <w:rPr>
          <w:spacing w:val="1"/>
          <w:sz w:val="24"/>
          <w:szCs w:val="24"/>
        </w:rPr>
        <w:t xml:space="preserve"> </w:t>
      </w:r>
      <w:r w:rsidRPr="006C0A1A">
        <w:rPr>
          <w:sz w:val="24"/>
          <w:szCs w:val="24"/>
        </w:rPr>
        <w:t>работников</w:t>
      </w:r>
      <w:r w:rsidRPr="006C0A1A">
        <w:rPr>
          <w:spacing w:val="1"/>
          <w:sz w:val="24"/>
          <w:szCs w:val="24"/>
        </w:rPr>
        <w:t xml:space="preserve"> </w:t>
      </w:r>
      <w:r w:rsidRPr="006C0A1A">
        <w:rPr>
          <w:sz w:val="24"/>
          <w:szCs w:val="24"/>
        </w:rPr>
        <w:t>для</w:t>
      </w:r>
      <w:r w:rsidRPr="006C0A1A">
        <w:rPr>
          <w:spacing w:val="1"/>
          <w:sz w:val="24"/>
          <w:szCs w:val="24"/>
        </w:rPr>
        <w:t xml:space="preserve"> </w:t>
      </w:r>
      <w:r w:rsidRPr="006C0A1A">
        <w:rPr>
          <w:sz w:val="24"/>
          <w:szCs w:val="24"/>
        </w:rPr>
        <w:t>каждой</w:t>
      </w:r>
      <w:r w:rsidRPr="006C0A1A">
        <w:rPr>
          <w:spacing w:val="1"/>
          <w:sz w:val="24"/>
          <w:szCs w:val="24"/>
        </w:rPr>
        <w:t xml:space="preserve"> </w:t>
      </w:r>
      <w:r w:rsidRPr="006C0A1A">
        <w:rPr>
          <w:sz w:val="24"/>
          <w:szCs w:val="24"/>
        </w:rPr>
        <w:t>занимаемой</w:t>
      </w:r>
      <w:r w:rsidRPr="006C0A1A">
        <w:rPr>
          <w:spacing w:val="1"/>
          <w:sz w:val="24"/>
          <w:szCs w:val="24"/>
        </w:rPr>
        <w:t xml:space="preserve"> </w:t>
      </w:r>
      <w:r w:rsidRPr="006C0A1A">
        <w:rPr>
          <w:sz w:val="24"/>
          <w:szCs w:val="24"/>
        </w:rPr>
        <w:t>должности</w:t>
      </w:r>
      <w:r w:rsidRPr="006C0A1A">
        <w:rPr>
          <w:spacing w:val="1"/>
          <w:sz w:val="24"/>
          <w:szCs w:val="24"/>
        </w:rPr>
        <w:t xml:space="preserve"> </w:t>
      </w:r>
      <w:r w:rsidRPr="006C0A1A">
        <w:rPr>
          <w:sz w:val="24"/>
          <w:szCs w:val="24"/>
        </w:rPr>
        <w:t>соответствует</w:t>
      </w:r>
      <w:r w:rsidRPr="006C0A1A">
        <w:rPr>
          <w:spacing w:val="1"/>
          <w:sz w:val="24"/>
          <w:szCs w:val="24"/>
        </w:rPr>
        <w:t xml:space="preserve"> </w:t>
      </w:r>
      <w:r w:rsidRPr="006C0A1A">
        <w:rPr>
          <w:sz w:val="24"/>
          <w:szCs w:val="24"/>
        </w:rPr>
        <w:t>действующим</w:t>
      </w:r>
      <w:r w:rsidRPr="006C0A1A">
        <w:rPr>
          <w:spacing w:val="1"/>
          <w:sz w:val="24"/>
          <w:szCs w:val="24"/>
        </w:rPr>
        <w:t xml:space="preserve"> </w:t>
      </w:r>
      <w:r w:rsidRPr="006C0A1A">
        <w:rPr>
          <w:sz w:val="24"/>
          <w:szCs w:val="24"/>
        </w:rPr>
        <w:t>профессиональным</w:t>
      </w:r>
      <w:r w:rsidRPr="006C0A1A">
        <w:rPr>
          <w:spacing w:val="1"/>
          <w:sz w:val="24"/>
          <w:szCs w:val="24"/>
        </w:rPr>
        <w:t xml:space="preserve"> </w:t>
      </w:r>
      <w:r w:rsidRPr="006C0A1A">
        <w:rPr>
          <w:sz w:val="24"/>
          <w:szCs w:val="24"/>
        </w:rPr>
        <w:t>стандартам.</w:t>
      </w:r>
    </w:p>
    <w:p w:rsidR="002D0399" w:rsidRPr="006C0A1A" w:rsidRDefault="002D0399" w:rsidP="002D0399">
      <w:pPr>
        <w:spacing w:before="1" w:line="276" w:lineRule="auto"/>
        <w:ind w:right="227"/>
        <w:jc w:val="both"/>
        <w:rPr>
          <w:sz w:val="24"/>
          <w:szCs w:val="24"/>
        </w:rPr>
      </w:pPr>
      <w:r w:rsidRPr="006C0A1A">
        <w:rPr>
          <w:color w:val="000009"/>
          <w:sz w:val="24"/>
          <w:szCs w:val="24"/>
        </w:rPr>
        <w:t>Педагогические работники имеют знания об особенностях развития обучающихся с</w:t>
      </w:r>
      <w:r w:rsidRPr="006C0A1A">
        <w:rPr>
          <w:color w:val="000009"/>
          <w:spacing w:val="-57"/>
          <w:sz w:val="24"/>
          <w:szCs w:val="24"/>
        </w:rPr>
        <w:t xml:space="preserve"> </w:t>
      </w:r>
      <w:r w:rsidRPr="006C0A1A">
        <w:rPr>
          <w:color w:val="000009"/>
          <w:sz w:val="24"/>
          <w:szCs w:val="24"/>
        </w:rPr>
        <w:t xml:space="preserve">РАС </w:t>
      </w:r>
      <w:r w:rsidRPr="006C0A1A">
        <w:rPr>
          <w:sz w:val="24"/>
          <w:szCs w:val="24"/>
        </w:rPr>
        <w:t>с легкой умственной отсталостью (интеллектуальными нарушениями)</w:t>
      </w:r>
      <w:r w:rsidRPr="006C0A1A">
        <w:rPr>
          <w:color w:val="000009"/>
          <w:sz w:val="24"/>
          <w:szCs w:val="24"/>
        </w:rPr>
        <w:t>, о методиках и</w:t>
      </w:r>
      <w:r w:rsidRPr="006C0A1A">
        <w:rPr>
          <w:color w:val="000009"/>
          <w:spacing w:val="-57"/>
          <w:sz w:val="24"/>
          <w:szCs w:val="24"/>
        </w:rPr>
        <w:t xml:space="preserve"> </w:t>
      </w:r>
      <w:r w:rsidRPr="006C0A1A">
        <w:rPr>
          <w:color w:val="000009"/>
          <w:sz w:val="24"/>
          <w:szCs w:val="24"/>
        </w:rPr>
        <w:t>технологиях</w:t>
      </w:r>
      <w:r w:rsidRPr="006C0A1A">
        <w:rPr>
          <w:color w:val="000009"/>
          <w:spacing w:val="-6"/>
          <w:sz w:val="24"/>
          <w:szCs w:val="24"/>
        </w:rPr>
        <w:t xml:space="preserve"> </w:t>
      </w:r>
      <w:r w:rsidRPr="006C0A1A">
        <w:rPr>
          <w:color w:val="000009"/>
          <w:sz w:val="24"/>
          <w:szCs w:val="24"/>
        </w:rPr>
        <w:t>организации</w:t>
      </w:r>
      <w:r w:rsidRPr="006C0A1A">
        <w:rPr>
          <w:color w:val="000009"/>
          <w:spacing w:val="-6"/>
          <w:sz w:val="24"/>
          <w:szCs w:val="24"/>
        </w:rPr>
        <w:t xml:space="preserve"> </w:t>
      </w:r>
      <w:r w:rsidRPr="006C0A1A">
        <w:rPr>
          <w:color w:val="000009"/>
          <w:sz w:val="24"/>
          <w:szCs w:val="24"/>
        </w:rPr>
        <w:t>образовательного</w:t>
      </w:r>
      <w:r w:rsidRPr="006C0A1A">
        <w:rPr>
          <w:color w:val="000009"/>
          <w:spacing w:val="-6"/>
          <w:sz w:val="24"/>
          <w:szCs w:val="24"/>
        </w:rPr>
        <w:t xml:space="preserve"> </w:t>
      </w:r>
      <w:r w:rsidRPr="006C0A1A">
        <w:rPr>
          <w:color w:val="000009"/>
          <w:sz w:val="24"/>
          <w:szCs w:val="24"/>
        </w:rPr>
        <w:t>процесса</w:t>
      </w:r>
      <w:r w:rsidRPr="006C0A1A">
        <w:rPr>
          <w:color w:val="000009"/>
          <w:spacing w:val="-6"/>
          <w:sz w:val="24"/>
          <w:szCs w:val="24"/>
        </w:rPr>
        <w:t xml:space="preserve"> </w:t>
      </w:r>
      <w:r w:rsidRPr="006C0A1A">
        <w:rPr>
          <w:color w:val="000009"/>
          <w:sz w:val="24"/>
          <w:szCs w:val="24"/>
        </w:rPr>
        <w:t>с</w:t>
      </w:r>
      <w:r w:rsidRPr="006C0A1A">
        <w:rPr>
          <w:color w:val="000009"/>
          <w:spacing w:val="-6"/>
          <w:sz w:val="24"/>
          <w:szCs w:val="24"/>
        </w:rPr>
        <w:t xml:space="preserve"> </w:t>
      </w:r>
      <w:r w:rsidRPr="006C0A1A">
        <w:rPr>
          <w:color w:val="000009"/>
          <w:sz w:val="24"/>
          <w:szCs w:val="24"/>
        </w:rPr>
        <w:t>данной</w:t>
      </w:r>
      <w:r w:rsidRPr="006C0A1A">
        <w:rPr>
          <w:color w:val="000009"/>
          <w:spacing w:val="-7"/>
          <w:sz w:val="24"/>
          <w:szCs w:val="24"/>
        </w:rPr>
        <w:t xml:space="preserve"> </w:t>
      </w:r>
      <w:r w:rsidRPr="006C0A1A">
        <w:rPr>
          <w:color w:val="000009"/>
          <w:sz w:val="24"/>
          <w:szCs w:val="24"/>
        </w:rPr>
        <w:t>категорией</w:t>
      </w:r>
      <w:r w:rsidRPr="006C0A1A">
        <w:rPr>
          <w:color w:val="000009"/>
          <w:spacing w:val="-6"/>
          <w:sz w:val="24"/>
          <w:szCs w:val="24"/>
        </w:rPr>
        <w:t xml:space="preserve"> </w:t>
      </w:r>
      <w:r w:rsidRPr="006C0A1A">
        <w:rPr>
          <w:color w:val="000009"/>
          <w:sz w:val="24"/>
          <w:szCs w:val="24"/>
        </w:rPr>
        <w:t>обучающихся.</w:t>
      </w:r>
    </w:p>
    <w:p w:rsidR="002D0399" w:rsidRPr="006C0A1A" w:rsidRDefault="002D0399" w:rsidP="002D0399">
      <w:pPr>
        <w:spacing w:before="2"/>
        <w:jc w:val="both"/>
        <w:outlineLvl w:val="0"/>
        <w:rPr>
          <w:b/>
          <w:bCs/>
          <w:sz w:val="24"/>
          <w:szCs w:val="24"/>
        </w:rPr>
      </w:pPr>
      <w:r w:rsidRPr="006C0A1A">
        <w:rPr>
          <w:b/>
          <w:bCs/>
          <w:color w:val="000009"/>
          <w:sz w:val="24"/>
          <w:szCs w:val="24"/>
        </w:rPr>
        <w:t>Материально-техническое</w:t>
      </w:r>
      <w:r w:rsidRPr="006C0A1A">
        <w:rPr>
          <w:b/>
          <w:bCs/>
          <w:color w:val="000009"/>
          <w:spacing w:val="-11"/>
          <w:sz w:val="24"/>
          <w:szCs w:val="24"/>
        </w:rPr>
        <w:t xml:space="preserve"> </w:t>
      </w:r>
      <w:r w:rsidRPr="006C0A1A">
        <w:rPr>
          <w:b/>
          <w:bCs/>
          <w:color w:val="000009"/>
          <w:sz w:val="24"/>
          <w:szCs w:val="24"/>
        </w:rPr>
        <w:t>обеспечение</w:t>
      </w:r>
    </w:p>
    <w:p w:rsidR="002D0399" w:rsidRPr="006C0A1A" w:rsidRDefault="002D0399" w:rsidP="002D0399">
      <w:pPr>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ind w:right="225"/>
        <w:jc w:val="both"/>
        <w:rPr>
          <w:sz w:val="24"/>
          <w:szCs w:val="24"/>
        </w:rPr>
      </w:pPr>
      <w:r w:rsidRPr="006C0A1A">
        <w:rPr>
          <w:color w:val="000009"/>
          <w:sz w:val="24"/>
          <w:szCs w:val="24"/>
        </w:rPr>
        <w:t>Материально-техническое обеспечение включает материально-техническую базу,</w:t>
      </w:r>
      <w:r w:rsidRPr="006C0A1A">
        <w:rPr>
          <w:color w:val="000009"/>
          <w:spacing w:val="1"/>
          <w:sz w:val="24"/>
          <w:szCs w:val="24"/>
        </w:rPr>
        <w:t xml:space="preserve"> </w:t>
      </w:r>
      <w:r w:rsidRPr="006C0A1A">
        <w:rPr>
          <w:color w:val="000009"/>
          <w:sz w:val="24"/>
          <w:szCs w:val="24"/>
        </w:rPr>
        <w:t>позволяющую</w:t>
      </w:r>
      <w:r w:rsidRPr="006C0A1A">
        <w:rPr>
          <w:color w:val="000009"/>
          <w:spacing w:val="1"/>
          <w:sz w:val="24"/>
          <w:szCs w:val="24"/>
        </w:rPr>
        <w:t xml:space="preserve"> </w:t>
      </w:r>
      <w:r w:rsidRPr="006C0A1A">
        <w:rPr>
          <w:color w:val="000009"/>
          <w:sz w:val="24"/>
          <w:szCs w:val="24"/>
        </w:rPr>
        <w:t>организовать</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школьно-дошкольном</w:t>
      </w:r>
      <w:r w:rsidRPr="006C0A1A">
        <w:rPr>
          <w:color w:val="000009"/>
          <w:spacing w:val="1"/>
          <w:sz w:val="24"/>
          <w:szCs w:val="24"/>
        </w:rPr>
        <w:t xml:space="preserve"> </w:t>
      </w:r>
      <w:r w:rsidRPr="006C0A1A">
        <w:rPr>
          <w:color w:val="000009"/>
          <w:sz w:val="24"/>
          <w:szCs w:val="24"/>
        </w:rPr>
        <w:t>отделении</w:t>
      </w:r>
      <w:r w:rsidRPr="006C0A1A">
        <w:rPr>
          <w:color w:val="000009"/>
          <w:spacing w:val="1"/>
          <w:sz w:val="24"/>
          <w:szCs w:val="24"/>
        </w:rPr>
        <w:t xml:space="preserve"> </w:t>
      </w:r>
      <w:r w:rsidRPr="006C0A1A">
        <w:rPr>
          <w:color w:val="000009"/>
          <w:sz w:val="24"/>
          <w:szCs w:val="24"/>
        </w:rPr>
        <w:t>ФРЦ</w:t>
      </w:r>
      <w:r w:rsidRPr="006C0A1A">
        <w:rPr>
          <w:color w:val="000009"/>
          <w:spacing w:val="1"/>
          <w:sz w:val="24"/>
          <w:szCs w:val="24"/>
        </w:rPr>
        <w:t xml:space="preserve"> </w:t>
      </w:r>
      <w:r w:rsidRPr="006C0A1A">
        <w:rPr>
          <w:color w:val="000009"/>
          <w:sz w:val="24"/>
          <w:szCs w:val="24"/>
        </w:rPr>
        <w:t>необходимую</w:t>
      </w:r>
      <w:r w:rsidRPr="006C0A1A">
        <w:rPr>
          <w:color w:val="000009"/>
          <w:spacing w:val="1"/>
          <w:sz w:val="24"/>
          <w:szCs w:val="24"/>
        </w:rPr>
        <w:t xml:space="preserve"> </w:t>
      </w:r>
      <w:r w:rsidRPr="006C0A1A">
        <w:rPr>
          <w:color w:val="000009"/>
          <w:sz w:val="24"/>
          <w:szCs w:val="24"/>
        </w:rPr>
        <w:t>коррекционно-развивающую</w:t>
      </w:r>
      <w:r w:rsidRPr="006C0A1A">
        <w:rPr>
          <w:color w:val="000009"/>
          <w:spacing w:val="1"/>
          <w:sz w:val="24"/>
          <w:szCs w:val="24"/>
        </w:rPr>
        <w:t xml:space="preserve"> </w:t>
      </w:r>
      <w:r w:rsidRPr="006C0A1A">
        <w:rPr>
          <w:color w:val="000009"/>
          <w:sz w:val="24"/>
          <w:szCs w:val="24"/>
        </w:rPr>
        <w:t>среду,</w:t>
      </w:r>
      <w:r w:rsidRPr="006C0A1A">
        <w:rPr>
          <w:color w:val="000009"/>
          <w:spacing w:val="1"/>
          <w:sz w:val="24"/>
          <w:szCs w:val="24"/>
        </w:rPr>
        <w:t xml:space="preserve"> </w:t>
      </w:r>
      <w:r w:rsidRPr="006C0A1A">
        <w:rPr>
          <w:color w:val="000009"/>
          <w:sz w:val="24"/>
          <w:szCs w:val="24"/>
        </w:rPr>
        <w:t>учитывающую</w:t>
      </w:r>
      <w:r w:rsidRPr="006C0A1A">
        <w:rPr>
          <w:color w:val="000009"/>
          <w:spacing w:val="1"/>
          <w:sz w:val="24"/>
          <w:szCs w:val="24"/>
        </w:rPr>
        <w:t xml:space="preserve"> </w:t>
      </w:r>
      <w:r w:rsidRPr="006C0A1A">
        <w:rPr>
          <w:color w:val="000009"/>
          <w:sz w:val="24"/>
          <w:szCs w:val="24"/>
        </w:rPr>
        <w:t>образовательные</w:t>
      </w:r>
      <w:r w:rsidRPr="006C0A1A">
        <w:rPr>
          <w:color w:val="000009"/>
          <w:spacing w:val="1"/>
          <w:sz w:val="24"/>
          <w:szCs w:val="24"/>
        </w:rPr>
        <w:t xml:space="preserve"> </w:t>
      </w:r>
      <w:r w:rsidRPr="006C0A1A">
        <w:rPr>
          <w:color w:val="000009"/>
          <w:sz w:val="24"/>
          <w:szCs w:val="24"/>
        </w:rPr>
        <w:t>потребности</w:t>
      </w:r>
      <w:r w:rsidRPr="006C0A1A">
        <w:rPr>
          <w:color w:val="000009"/>
          <w:spacing w:val="1"/>
          <w:sz w:val="24"/>
          <w:szCs w:val="24"/>
        </w:rPr>
        <w:t xml:space="preserve"> </w:t>
      </w:r>
      <w:r w:rsidRPr="006C0A1A">
        <w:rPr>
          <w:color w:val="000009"/>
          <w:sz w:val="24"/>
          <w:szCs w:val="24"/>
        </w:rPr>
        <w:t>обучающихся</w:t>
      </w:r>
      <w:r w:rsidRPr="006C0A1A">
        <w:rPr>
          <w:color w:val="000009"/>
          <w:spacing w:val="1"/>
          <w:sz w:val="24"/>
          <w:szCs w:val="24"/>
        </w:rPr>
        <w:t xml:space="preserve"> </w:t>
      </w:r>
      <w:r w:rsidRPr="006C0A1A">
        <w:rPr>
          <w:color w:val="000009"/>
          <w:sz w:val="24"/>
          <w:szCs w:val="24"/>
        </w:rPr>
        <w:t>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 xml:space="preserve">нарушениями). </w:t>
      </w:r>
      <w:r w:rsidRPr="006C0A1A">
        <w:rPr>
          <w:color w:val="000009"/>
          <w:sz w:val="24"/>
          <w:szCs w:val="24"/>
        </w:rPr>
        <w:t>Материально-техническое обеспечение коррекционно-развивающей среды</w:t>
      </w:r>
      <w:r w:rsidRPr="006C0A1A">
        <w:rPr>
          <w:color w:val="000009"/>
          <w:spacing w:val="-57"/>
          <w:sz w:val="24"/>
          <w:szCs w:val="24"/>
        </w:rPr>
        <w:t xml:space="preserve"> </w:t>
      </w:r>
      <w:r w:rsidRPr="006C0A1A">
        <w:rPr>
          <w:color w:val="000009"/>
          <w:sz w:val="24"/>
          <w:szCs w:val="24"/>
        </w:rPr>
        <w:t>включает</w:t>
      </w:r>
      <w:r w:rsidRPr="006C0A1A">
        <w:rPr>
          <w:color w:val="000009"/>
          <w:spacing w:val="1"/>
          <w:sz w:val="24"/>
          <w:szCs w:val="24"/>
        </w:rPr>
        <w:t xml:space="preserve"> </w:t>
      </w:r>
      <w:r w:rsidRPr="006C0A1A">
        <w:rPr>
          <w:color w:val="000009"/>
          <w:sz w:val="24"/>
          <w:szCs w:val="24"/>
        </w:rPr>
        <w:t>оснащение</w:t>
      </w:r>
      <w:r w:rsidRPr="006C0A1A">
        <w:rPr>
          <w:color w:val="000009"/>
          <w:spacing w:val="1"/>
          <w:sz w:val="24"/>
          <w:szCs w:val="24"/>
        </w:rPr>
        <w:t xml:space="preserve"> </w:t>
      </w:r>
      <w:r w:rsidRPr="006C0A1A">
        <w:rPr>
          <w:color w:val="000009"/>
          <w:sz w:val="24"/>
          <w:szCs w:val="24"/>
        </w:rPr>
        <w:t>кабинетов</w:t>
      </w:r>
      <w:r w:rsidRPr="006C0A1A">
        <w:rPr>
          <w:color w:val="000009"/>
          <w:spacing w:val="1"/>
          <w:sz w:val="24"/>
          <w:szCs w:val="24"/>
        </w:rPr>
        <w:t xml:space="preserve"> </w:t>
      </w:r>
      <w:r w:rsidRPr="006C0A1A">
        <w:rPr>
          <w:color w:val="000009"/>
          <w:sz w:val="24"/>
          <w:szCs w:val="24"/>
        </w:rPr>
        <w:t>учителя-логопеда,</w:t>
      </w:r>
      <w:r w:rsidRPr="006C0A1A">
        <w:rPr>
          <w:color w:val="000009"/>
          <w:spacing w:val="1"/>
          <w:sz w:val="24"/>
          <w:szCs w:val="24"/>
        </w:rPr>
        <w:t xml:space="preserve"> </w:t>
      </w:r>
      <w:r w:rsidRPr="006C0A1A">
        <w:rPr>
          <w:color w:val="000009"/>
          <w:sz w:val="24"/>
          <w:szCs w:val="24"/>
        </w:rPr>
        <w:t>педагога-психолога,</w:t>
      </w:r>
      <w:r w:rsidRPr="006C0A1A">
        <w:rPr>
          <w:color w:val="000009"/>
          <w:spacing w:val="1"/>
          <w:sz w:val="24"/>
          <w:szCs w:val="24"/>
        </w:rPr>
        <w:t xml:space="preserve"> </w:t>
      </w:r>
      <w:r w:rsidRPr="006C0A1A">
        <w:rPr>
          <w:color w:val="000009"/>
          <w:sz w:val="24"/>
          <w:szCs w:val="24"/>
        </w:rPr>
        <w:t>учителя-</w:t>
      </w:r>
      <w:r w:rsidRPr="006C0A1A">
        <w:rPr>
          <w:color w:val="000009"/>
          <w:spacing w:val="1"/>
          <w:sz w:val="24"/>
          <w:szCs w:val="24"/>
        </w:rPr>
        <w:t xml:space="preserve"> </w:t>
      </w:r>
      <w:r w:rsidRPr="006C0A1A">
        <w:rPr>
          <w:color w:val="000009"/>
          <w:sz w:val="24"/>
          <w:szCs w:val="24"/>
        </w:rPr>
        <w:t>дефектолога.</w:t>
      </w:r>
    </w:p>
    <w:p w:rsidR="002D0399" w:rsidRPr="006C0A1A" w:rsidRDefault="002D0399" w:rsidP="002D0399">
      <w:pPr>
        <w:spacing w:before="3"/>
        <w:jc w:val="both"/>
        <w:outlineLvl w:val="0"/>
        <w:rPr>
          <w:b/>
          <w:bCs/>
          <w:sz w:val="24"/>
          <w:szCs w:val="24"/>
        </w:rPr>
      </w:pPr>
      <w:r w:rsidRPr="006C0A1A">
        <w:rPr>
          <w:b/>
          <w:bCs/>
          <w:color w:val="000009"/>
          <w:spacing w:val="-1"/>
          <w:sz w:val="24"/>
          <w:szCs w:val="24"/>
        </w:rPr>
        <w:t>Психолого-педагогическое</w:t>
      </w:r>
      <w:r w:rsidRPr="006C0A1A">
        <w:rPr>
          <w:b/>
          <w:bCs/>
          <w:color w:val="000009"/>
          <w:spacing w:val="-8"/>
          <w:sz w:val="24"/>
          <w:szCs w:val="24"/>
        </w:rPr>
        <w:t xml:space="preserve"> </w:t>
      </w:r>
      <w:r w:rsidRPr="006C0A1A">
        <w:rPr>
          <w:b/>
          <w:bCs/>
          <w:color w:val="000009"/>
          <w:sz w:val="24"/>
          <w:szCs w:val="24"/>
        </w:rPr>
        <w:t>обеспечение</w:t>
      </w:r>
    </w:p>
    <w:p w:rsidR="002D0399" w:rsidRPr="006C0A1A" w:rsidRDefault="002D0399" w:rsidP="002D0399">
      <w:pPr>
        <w:spacing w:before="39" w:line="276" w:lineRule="auto"/>
        <w:ind w:right="231"/>
        <w:jc w:val="both"/>
        <w:rPr>
          <w:sz w:val="24"/>
          <w:szCs w:val="24"/>
        </w:rPr>
      </w:pPr>
      <w:r w:rsidRPr="006C0A1A">
        <w:rPr>
          <w:color w:val="000009"/>
          <w:sz w:val="24"/>
          <w:szCs w:val="24"/>
        </w:rPr>
        <w:t>Психолого-педагогическое</w:t>
      </w:r>
      <w:r w:rsidRPr="006C0A1A">
        <w:rPr>
          <w:color w:val="000009"/>
          <w:spacing w:val="1"/>
          <w:sz w:val="24"/>
          <w:szCs w:val="24"/>
        </w:rPr>
        <w:t xml:space="preserve"> </w:t>
      </w:r>
      <w:r w:rsidRPr="006C0A1A">
        <w:rPr>
          <w:color w:val="000009"/>
          <w:sz w:val="24"/>
          <w:szCs w:val="24"/>
        </w:rPr>
        <w:t>обеспечение</w:t>
      </w:r>
      <w:r w:rsidRPr="006C0A1A">
        <w:rPr>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коррекционной</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включает</w:t>
      </w:r>
      <w:r w:rsidRPr="006C0A1A">
        <w:rPr>
          <w:color w:val="000009"/>
          <w:spacing w:val="-4"/>
          <w:sz w:val="24"/>
          <w:szCs w:val="24"/>
        </w:rPr>
        <w:t xml:space="preserve"> </w:t>
      </w:r>
      <w:r w:rsidRPr="006C0A1A">
        <w:rPr>
          <w:color w:val="000009"/>
          <w:sz w:val="24"/>
          <w:szCs w:val="24"/>
        </w:rPr>
        <w:t>обеспечение</w:t>
      </w:r>
      <w:r w:rsidRPr="006C0A1A">
        <w:rPr>
          <w:color w:val="000009"/>
          <w:spacing w:val="-5"/>
          <w:sz w:val="24"/>
          <w:szCs w:val="24"/>
        </w:rPr>
        <w:t xml:space="preserve"> </w:t>
      </w:r>
      <w:r w:rsidRPr="006C0A1A">
        <w:rPr>
          <w:color w:val="000009"/>
          <w:sz w:val="24"/>
          <w:szCs w:val="24"/>
        </w:rPr>
        <w:t>психолого-педагогических</w:t>
      </w:r>
      <w:r w:rsidRPr="006C0A1A">
        <w:rPr>
          <w:color w:val="000009"/>
          <w:spacing w:val="-6"/>
          <w:sz w:val="24"/>
          <w:szCs w:val="24"/>
        </w:rPr>
        <w:t xml:space="preserve"> </w:t>
      </w:r>
      <w:r w:rsidRPr="006C0A1A">
        <w:rPr>
          <w:color w:val="000009"/>
          <w:sz w:val="24"/>
          <w:szCs w:val="24"/>
        </w:rPr>
        <w:t>условий.</w:t>
      </w:r>
      <w:r w:rsidRPr="006C0A1A">
        <w:rPr>
          <w:color w:val="000009"/>
          <w:spacing w:val="-4"/>
          <w:sz w:val="24"/>
          <w:szCs w:val="24"/>
        </w:rPr>
        <w:t xml:space="preserve"> </w:t>
      </w:r>
      <w:r w:rsidRPr="006C0A1A">
        <w:rPr>
          <w:color w:val="000009"/>
          <w:sz w:val="24"/>
          <w:szCs w:val="24"/>
        </w:rPr>
        <w:t>К</w:t>
      </w:r>
      <w:r w:rsidRPr="006C0A1A">
        <w:rPr>
          <w:color w:val="000009"/>
          <w:spacing w:val="-3"/>
          <w:sz w:val="24"/>
          <w:szCs w:val="24"/>
        </w:rPr>
        <w:t xml:space="preserve"> </w:t>
      </w:r>
      <w:r w:rsidRPr="006C0A1A">
        <w:rPr>
          <w:color w:val="000009"/>
          <w:sz w:val="24"/>
          <w:szCs w:val="24"/>
        </w:rPr>
        <w:t>таким</w:t>
      </w:r>
      <w:r w:rsidRPr="006C0A1A">
        <w:rPr>
          <w:color w:val="000009"/>
          <w:spacing w:val="-4"/>
          <w:sz w:val="24"/>
          <w:szCs w:val="24"/>
        </w:rPr>
        <w:t xml:space="preserve"> </w:t>
      </w:r>
      <w:r w:rsidRPr="006C0A1A">
        <w:rPr>
          <w:color w:val="000009"/>
          <w:sz w:val="24"/>
          <w:szCs w:val="24"/>
        </w:rPr>
        <w:t>условиям</w:t>
      </w:r>
      <w:r w:rsidRPr="006C0A1A">
        <w:rPr>
          <w:color w:val="000009"/>
          <w:spacing w:val="-4"/>
          <w:sz w:val="24"/>
          <w:szCs w:val="24"/>
        </w:rPr>
        <w:t xml:space="preserve"> </w:t>
      </w:r>
      <w:r w:rsidRPr="006C0A1A">
        <w:rPr>
          <w:color w:val="000009"/>
          <w:sz w:val="24"/>
          <w:szCs w:val="24"/>
        </w:rPr>
        <w:t>относятся:</w:t>
      </w:r>
    </w:p>
    <w:p w:rsidR="002D0399" w:rsidRPr="006C0A1A" w:rsidRDefault="002D0399" w:rsidP="00FB33E5">
      <w:pPr>
        <w:numPr>
          <w:ilvl w:val="0"/>
          <w:numId w:val="40"/>
        </w:numPr>
        <w:tabs>
          <w:tab w:val="left" w:pos="1056"/>
        </w:tabs>
        <w:spacing w:line="294" w:lineRule="exact"/>
        <w:jc w:val="both"/>
        <w:rPr>
          <w:sz w:val="24"/>
        </w:rPr>
      </w:pPr>
      <w:r w:rsidRPr="006C0A1A">
        <w:rPr>
          <w:sz w:val="24"/>
        </w:rPr>
        <w:t>коррекционная</w:t>
      </w:r>
      <w:r w:rsidRPr="006C0A1A">
        <w:rPr>
          <w:spacing w:val="-6"/>
          <w:sz w:val="24"/>
        </w:rPr>
        <w:t xml:space="preserve"> </w:t>
      </w:r>
      <w:r w:rsidRPr="006C0A1A">
        <w:rPr>
          <w:sz w:val="24"/>
        </w:rPr>
        <w:t>направленность</w:t>
      </w:r>
      <w:r w:rsidRPr="006C0A1A">
        <w:rPr>
          <w:spacing w:val="-7"/>
          <w:sz w:val="24"/>
        </w:rPr>
        <w:t xml:space="preserve"> </w:t>
      </w:r>
      <w:r w:rsidRPr="006C0A1A">
        <w:rPr>
          <w:sz w:val="24"/>
        </w:rPr>
        <w:t>учебно-воспитательного</w:t>
      </w:r>
      <w:r w:rsidRPr="006C0A1A">
        <w:rPr>
          <w:spacing w:val="-5"/>
          <w:sz w:val="24"/>
        </w:rPr>
        <w:t xml:space="preserve"> </w:t>
      </w:r>
      <w:r w:rsidRPr="006C0A1A">
        <w:rPr>
          <w:sz w:val="24"/>
        </w:rPr>
        <w:t>процесса;</w:t>
      </w:r>
    </w:p>
    <w:p w:rsidR="002D0399" w:rsidRPr="006C0A1A" w:rsidRDefault="002D0399" w:rsidP="00FB33E5">
      <w:pPr>
        <w:numPr>
          <w:ilvl w:val="0"/>
          <w:numId w:val="40"/>
        </w:numPr>
        <w:tabs>
          <w:tab w:val="left" w:pos="1056"/>
        </w:tabs>
        <w:spacing w:before="41" w:line="276" w:lineRule="auto"/>
        <w:ind w:right="227"/>
        <w:jc w:val="both"/>
        <w:rPr>
          <w:sz w:val="24"/>
        </w:rPr>
      </w:pPr>
      <w:r w:rsidRPr="006C0A1A">
        <w:rPr>
          <w:sz w:val="24"/>
        </w:rPr>
        <w:t>использование</w:t>
      </w:r>
      <w:r w:rsidRPr="006C0A1A">
        <w:rPr>
          <w:spacing w:val="1"/>
          <w:sz w:val="24"/>
        </w:rPr>
        <w:t xml:space="preserve"> </w:t>
      </w:r>
      <w:r w:rsidRPr="006C0A1A">
        <w:rPr>
          <w:sz w:val="24"/>
        </w:rPr>
        <w:t>специальных</w:t>
      </w:r>
      <w:r w:rsidRPr="006C0A1A">
        <w:rPr>
          <w:spacing w:val="1"/>
          <w:sz w:val="24"/>
        </w:rPr>
        <w:t xml:space="preserve"> </w:t>
      </w:r>
      <w:r w:rsidRPr="006C0A1A">
        <w:rPr>
          <w:sz w:val="24"/>
        </w:rPr>
        <w:t>методов,</w:t>
      </w:r>
      <w:r w:rsidRPr="006C0A1A">
        <w:rPr>
          <w:spacing w:val="1"/>
          <w:sz w:val="24"/>
        </w:rPr>
        <w:t xml:space="preserve"> </w:t>
      </w:r>
      <w:r w:rsidRPr="006C0A1A">
        <w:rPr>
          <w:sz w:val="24"/>
        </w:rPr>
        <w:t>приемов,</w:t>
      </w:r>
      <w:r w:rsidRPr="006C0A1A">
        <w:rPr>
          <w:spacing w:val="1"/>
          <w:sz w:val="24"/>
        </w:rPr>
        <w:t xml:space="preserve"> </w:t>
      </w:r>
      <w:r w:rsidRPr="006C0A1A">
        <w:rPr>
          <w:sz w:val="24"/>
        </w:rPr>
        <w:t>средств</w:t>
      </w:r>
      <w:r w:rsidRPr="006C0A1A">
        <w:rPr>
          <w:spacing w:val="1"/>
          <w:sz w:val="24"/>
        </w:rPr>
        <w:t xml:space="preserve"> </w:t>
      </w:r>
      <w:r w:rsidRPr="006C0A1A">
        <w:rPr>
          <w:sz w:val="24"/>
        </w:rPr>
        <w:t>обучения,</w:t>
      </w:r>
      <w:r w:rsidRPr="006C0A1A">
        <w:rPr>
          <w:spacing w:val="1"/>
          <w:sz w:val="24"/>
        </w:rPr>
        <w:t xml:space="preserve"> </w:t>
      </w:r>
      <w:r w:rsidRPr="006C0A1A">
        <w:rPr>
          <w:sz w:val="24"/>
        </w:rPr>
        <w:t>специализированных</w:t>
      </w:r>
      <w:r w:rsidRPr="006C0A1A">
        <w:rPr>
          <w:spacing w:val="1"/>
          <w:sz w:val="24"/>
        </w:rPr>
        <w:t xml:space="preserve"> </w:t>
      </w:r>
      <w:r w:rsidRPr="006C0A1A">
        <w:rPr>
          <w:sz w:val="24"/>
        </w:rPr>
        <w:t>образовательных</w:t>
      </w:r>
      <w:r w:rsidRPr="006C0A1A">
        <w:rPr>
          <w:spacing w:val="1"/>
          <w:sz w:val="24"/>
        </w:rPr>
        <w:t xml:space="preserve"> </w:t>
      </w:r>
      <w:r w:rsidRPr="006C0A1A">
        <w:rPr>
          <w:sz w:val="24"/>
        </w:rPr>
        <w:t>и</w:t>
      </w:r>
      <w:r w:rsidRPr="006C0A1A">
        <w:rPr>
          <w:spacing w:val="1"/>
          <w:sz w:val="24"/>
        </w:rPr>
        <w:t xml:space="preserve"> </w:t>
      </w:r>
      <w:r w:rsidRPr="006C0A1A">
        <w:rPr>
          <w:sz w:val="24"/>
        </w:rPr>
        <w:t>коррекционных</w:t>
      </w:r>
      <w:r w:rsidRPr="006C0A1A">
        <w:rPr>
          <w:spacing w:val="1"/>
          <w:sz w:val="24"/>
        </w:rPr>
        <w:t xml:space="preserve"> </w:t>
      </w:r>
      <w:r w:rsidRPr="006C0A1A">
        <w:rPr>
          <w:sz w:val="24"/>
        </w:rPr>
        <w:t>программ,</w:t>
      </w:r>
      <w:r w:rsidRPr="006C0A1A">
        <w:rPr>
          <w:spacing w:val="1"/>
          <w:sz w:val="24"/>
        </w:rPr>
        <w:t xml:space="preserve"> </w:t>
      </w:r>
      <w:r w:rsidRPr="006C0A1A">
        <w:rPr>
          <w:sz w:val="24"/>
        </w:rPr>
        <w:t>ориентированных на особые образовательные потребности обучающихся с РАС с</w:t>
      </w:r>
      <w:r w:rsidRPr="006C0A1A">
        <w:rPr>
          <w:spacing w:val="1"/>
          <w:sz w:val="24"/>
        </w:rPr>
        <w:t xml:space="preserve"> </w:t>
      </w:r>
      <w:r w:rsidRPr="006C0A1A">
        <w:rPr>
          <w:sz w:val="24"/>
        </w:rPr>
        <w:t>легкой</w:t>
      </w:r>
      <w:r w:rsidRPr="006C0A1A">
        <w:rPr>
          <w:spacing w:val="-3"/>
          <w:sz w:val="24"/>
        </w:rPr>
        <w:t xml:space="preserve"> </w:t>
      </w:r>
      <w:r w:rsidRPr="006C0A1A">
        <w:rPr>
          <w:sz w:val="24"/>
        </w:rPr>
        <w:t>умственной</w:t>
      </w:r>
      <w:r w:rsidRPr="006C0A1A">
        <w:rPr>
          <w:spacing w:val="-2"/>
          <w:sz w:val="24"/>
        </w:rPr>
        <w:t xml:space="preserve"> </w:t>
      </w:r>
      <w:r w:rsidRPr="006C0A1A">
        <w:rPr>
          <w:sz w:val="24"/>
        </w:rPr>
        <w:t>отсталостью</w:t>
      </w:r>
      <w:r w:rsidRPr="006C0A1A">
        <w:rPr>
          <w:spacing w:val="-1"/>
          <w:sz w:val="24"/>
        </w:rPr>
        <w:t xml:space="preserve"> </w:t>
      </w:r>
      <w:r w:rsidRPr="006C0A1A">
        <w:rPr>
          <w:sz w:val="24"/>
        </w:rPr>
        <w:t>(интеллектуальными</w:t>
      </w:r>
      <w:r w:rsidRPr="006C0A1A">
        <w:rPr>
          <w:spacing w:val="-2"/>
          <w:sz w:val="24"/>
        </w:rPr>
        <w:t xml:space="preserve"> </w:t>
      </w:r>
      <w:r w:rsidRPr="006C0A1A">
        <w:rPr>
          <w:sz w:val="24"/>
        </w:rPr>
        <w:t>нарушениями);</w:t>
      </w:r>
    </w:p>
    <w:p w:rsidR="002D0399" w:rsidRPr="006C0A1A" w:rsidRDefault="002D0399" w:rsidP="00FB33E5">
      <w:pPr>
        <w:numPr>
          <w:ilvl w:val="0"/>
          <w:numId w:val="40"/>
        </w:numPr>
        <w:tabs>
          <w:tab w:val="left" w:pos="1056"/>
        </w:tabs>
        <w:spacing w:line="273" w:lineRule="auto"/>
        <w:ind w:right="228"/>
        <w:jc w:val="both"/>
        <w:rPr>
          <w:sz w:val="24"/>
        </w:rPr>
      </w:pPr>
      <w:r w:rsidRPr="006C0A1A">
        <w:rPr>
          <w:sz w:val="24"/>
        </w:rPr>
        <w:t>дифференцированное</w:t>
      </w:r>
      <w:r w:rsidRPr="006C0A1A">
        <w:rPr>
          <w:spacing w:val="1"/>
          <w:sz w:val="24"/>
        </w:rPr>
        <w:t xml:space="preserve"> </w:t>
      </w:r>
      <w:r w:rsidRPr="006C0A1A">
        <w:rPr>
          <w:sz w:val="24"/>
        </w:rPr>
        <w:t>и</w:t>
      </w:r>
      <w:r w:rsidRPr="006C0A1A">
        <w:rPr>
          <w:spacing w:val="1"/>
          <w:sz w:val="24"/>
        </w:rPr>
        <w:t xml:space="preserve"> </w:t>
      </w:r>
      <w:r w:rsidRPr="006C0A1A">
        <w:rPr>
          <w:sz w:val="24"/>
        </w:rPr>
        <w:t>индивидуализированное</w:t>
      </w:r>
      <w:r w:rsidRPr="006C0A1A">
        <w:rPr>
          <w:spacing w:val="1"/>
          <w:sz w:val="24"/>
        </w:rPr>
        <w:t xml:space="preserve"> </w:t>
      </w:r>
      <w:r w:rsidRPr="006C0A1A">
        <w:rPr>
          <w:sz w:val="24"/>
        </w:rPr>
        <w:t>обучение</w:t>
      </w:r>
      <w:r w:rsidRPr="006C0A1A">
        <w:rPr>
          <w:spacing w:val="1"/>
          <w:sz w:val="24"/>
        </w:rPr>
        <w:t xml:space="preserve"> </w:t>
      </w:r>
      <w:r w:rsidRPr="006C0A1A">
        <w:rPr>
          <w:sz w:val="24"/>
        </w:rPr>
        <w:t>с</w:t>
      </w:r>
      <w:r w:rsidRPr="006C0A1A">
        <w:rPr>
          <w:spacing w:val="1"/>
          <w:sz w:val="24"/>
        </w:rPr>
        <w:t xml:space="preserve"> </w:t>
      </w:r>
      <w:r w:rsidRPr="006C0A1A">
        <w:rPr>
          <w:sz w:val="24"/>
        </w:rPr>
        <w:t>учетом</w:t>
      </w:r>
      <w:r w:rsidRPr="006C0A1A">
        <w:rPr>
          <w:spacing w:val="1"/>
          <w:sz w:val="24"/>
        </w:rPr>
        <w:t xml:space="preserve"> </w:t>
      </w:r>
      <w:r w:rsidRPr="006C0A1A">
        <w:rPr>
          <w:sz w:val="24"/>
        </w:rPr>
        <w:t>специфики</w:t>
      </w:r>
      <w:r w:rsidRPr="006C0A1A">
        <w:rPr>
          <w:spacing w:val="1"/>
          <w:sz w:val="24"/>
        </w:rPr>
        <w:t xml:space="preserve"> </w:t>
      </w:r>
      <w:r w:rsidRPr="006C0A1A">
        <w:rPr>
          <w:sz w:val="24"/>
        </w:rPr>
        <w:t>данной категории обучающихся;</w:t>
      </w:r>
    </w:p>
    <w:p w:rsidR="002D0399" w:rsidRPr="006C0A1A" w:rsidRDefault="002D0399" w:rsidP="00FB33E5">
      <w:pPr>
        <w:numPr>
          <w:ilvl w:val="0"/>
          <w:numId w:val="40"/>
        </w:numPr>
        <w:tabs>
          <w:tab w:val="left" w:pos="1056"/>
        </w:tabs>
        <w:spacing w:line="273" w:lineRule="auto"/>
        <w:ind w:right="232"/>
        <w:jc w:val="both"/>
        <w:rPr>
          <w:sz w:val="24"/>
        </w:rPr>
      </w:pPr>
      <w:r w:rsidRPr="006C0A1A">
        <w:rPr>
          <w:sz w:val="24"/>
        </w:rPr>
        <w:t>комплексное</w:t>
      </w:r>
      <w:r w:rsidRPr="006C0A1A">
        <w:rPr>
          <w:spacing w:val="1"/>
          <w:sz w:val="24"/>
        </w:rPr>
        <w:t xml:space="preserve"> </w:t>
      </w:r>
      <w:r w:rsidRPr="006C0A1A">
        <w:rPr>
          <w:sz w:val="24"/>
        </w:rPr>
        <w:t>воздействие</w:t>
      </w:r>
      <w:r w:rsidRPr="006C0A1A">
        <w:rPr>
          <w:spacing w:val="1"/>
          <w:sz w:val="24"/>
        </w:rPr>
        <w:t xml:space="preserve"> </w:t>
      </w:r>
      <w:r w:rsidRPr="006C0A1A">
        <w:rPr>
          <w:sz w:val="24"/>
        </w:rPr>
        <w:t>на</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осуществляемое</w:t>
      </w:r>
      <w:r w:rsidRPr="006C0A1A">
        <w:rPr>
          <w:spacing w:val="1"/>
          <w:sz w:val="24"/>
        </w:rPr>
        <w:t xml:space="preserve"> </w:t>
      </w:r>
      <w:r w:rsidRPr="006C0A1A">
        <w:rPr>
          <w:sz w:val="24"/>
        </w:rPr>
        <w:t>в</w:t>
      </w:r>
      <w:r w:rsidRPr="006C0A1A">
        <w:rPr>
          <w:spacing w:val="1"/>
          <w:sz w:val="24"/>
        </w:rPr>
        <w:t xml:space="preserve"> </w:t>
      </w:r>
      <w:r w:rsidRPr="006C0A1A">
        <w:rPr>
          <w:sz w:val="24"/>
        </w:rPr>
        <w:t>ходе</w:t>
      </w:r>
      <w:r w:rsidRPr="006C0A1A">
        <w:rPr>
          <w:spacing w:val="1"/>
          <w:sz w:val="24"/>
        </w:rPr>
        <w:t xml:space="preserve"> </w:t>
      </w:r>
      <w:r w:rsidRPr="006C0A1A">
        <w:rPr>
          <w:sz w:val="24"/>
        </w:rPr>
        <w:t>образовательного</w:t>
      </w:r>
      <w:r w:rsidRPr="006C0A1A">
        <w:rPr>
          <w:spacing w:val="-1"/>
          <w:sz w:val="24"/>
        </w:rPr>
        <w:t xml:space="preserve"> </w:t>
      </w:r>
      <w:r w:rsidRPr="006C0A1A">
        <w:rPr>
          <w:sz w:val="24"/>
        </w:rPr>
        <w:t>процесса;</w:t>
      </w:r>
    </w:p>
    <w:p w:rsidR="002D0399" w:rsidRPr="006C0A1A" w:rsidRDefault="002D0399" w:rsidP="00FB33E5">
      <w:pPr>
        <w:numPr>
          <w:ilvl w:val="0"/>
          <w:numId w:val="40"/>
        </w:numPr>
        <w:tabs>
          <w:tab w:val="left" w:pos="1056"/>
        </w:tabs>
        <w:jc w:val="both"/>
        <w:rPr>
          <w:sz w:val="24"/>
        </w:rPr>
      </w:pPr>
      <w:r w:rsidRPr="006C0A1A">
        <w:rPr>
          <w:sz w:val="24"/>
        </w:rPr>
        <w:t>комфортный</w:t>
      </w:r>
      <w:r w:rsidRPr="006C0A1A">
        <w:rPr>
          <w:spacing w:val="-7"/>
          <w:sz w:val="24"/>
        </w:rPr>
        <w:t xml:space="preserve"> </w:t>
      </w:r>
      <w:r w:rsidRPr="006C0A1A">
        <w:rPr>
          <w:sz w:val="24"/>
        </w:rPr>
        <w:t>психоэмоциональный</w:t>
      </w:r>
      <w:r w:rsidRPr="006C0A1A">
        <w:rPr>
          <w:spacing w:val="-6"/>
          <w:sz w:val="24"/>
        </w:rPr>
        <w:t xml:space="preserve"> </w:t>
      </w:r>
      <w:r w:rsidRPr="006C0A1A">
        <w:rPr>
          <w:sz w:val="24"/>
        </w:rPr>
        <w:t>режим;</w:t>
      </w:r>
    </w:p>
    <w:p w:rsidR="002D0399" w:rsidRPr="006C0A1A" w:rsidRDefault="002D0399" w:rsidP="00FB33E5">
      <w:pPr>
        <w:numPr>
          <w:ilvl w:val="0"/>
          <w:numId w:val="40"/>
        </w:numPr>
        <w:tabs>
          <w:tab w:val="left" w:pos="1056"/>
        </w:tabs>
        <w:spacing w:before="41" w:line="276" w:lineRule="auto"/>
        <w:ind w:right="228"/>
        <w:jc w:val="both"/>
        <w:rPr>
          <w:sz w:val="24"/>
        </w:rPr>
      </w:pPr>
      <w:r w:rsidRPr="006C0A1A">
        <w:rPr>
          <w:sz w:val="24"/>
        </w:rPr>
        <w:t>использование</w:t>
      </w:r>
      <w:r w:rsidRPr="006C0A1A">
        <w:rPr>
          <w:spacing w:val="1"/>
          <w:sz w:val="24"/>
        </w:rPr>
        <w:t xml:space="preserve"> </w:t>
      </w:r>
      <w:r w:rsidRPr="006C0A1A">
        <w:rPr>
          <w:sz w:val="24"/>
        </w:rPr>
        <w:t>современных</w:t>
      </w:r>
      <w:r w:rsidRPr="006C0A1A">
        <w:rPr>
          <w:spacing w:val="1"/>
          <w:sz w:val="24"/>
        </w:rPr>
        <w:t xml:space="preserve"> </w:t>
      </w:r>
      <w:r w:rsidRPr="006C0A1A">
        <w:rPr>
          <w:sz w:val="24"/>
        </w:rPr>
        <w:t>педагогических</w:t>
      </w:r>
      <w:r w:rsidRPr="006C0A1A">
        <w:rPr>
          <w:spacing w:val="1"/>
          <w:sz w:val="24"/>
        </w:rPr>
        <w:t xml:space="preserve"> </w:t>
      </w:r>
      <w:r w:rsidRPr="006C0A1A">
        <w:rPr>
          <w:sz w:val="24"/>
        </w:rPr>
        <w:t>технологий,</w:t>
      </w:r>
      <w:r w:rsidRPr="006C0A1A">
        <w:rPr>
          <w:spacing w:val="1"/>
          <w:sz w:val="24"/>
        </w:rPr>
        <w:t xml:space="preserve"> </w:t>
      </w:r>
      <w:r w:rsidRPr="006C0A1A">
        <w:rPr>
          <w:sz w:val="24"/>
        </w:rPr>
        <w:t>в</w:t>
      </w:r>
      <w:r w:rsidRPr="006C0A1A">
        <w:rPr>
          <w:spacing w:val="1"/>
          <w:sz w:val="24"/>
        </w:rPr>
        <w:t xml:space="preserve"> </w:t>
      </w:r>
      <w:r w:rsidRPr="006C0A1A">
        <w:rPr>
          <w:sz w:val="24"/>
        </w:rPr>
        <w:t>том</w:t>
      </w:r>
      <w:r w:rsidRPr="006C0A1A">
        <w:rPr>
          <w:spacing w:val="1"/>
          <w:sz w:val="24"/>
        </w:rPr>
        <w:t xml:space="preserve"> </w:t>
      </w:r>
      <w:r w:rsidRPr="006C0A1A">
        <w:rPr>
          <w:sz w:val="24"/>
        </w:rPr>
        <w:t>числе</w:t>
      </w:r>
      <w:r w:rsidRPr="006C0A1A">
        <w:rPr>
          <w:spacing w:val="-57"/>
          <w:sz w:val="24"/>
        </w:rPr>
        <w:t xml:space="preserve"> </w:t>
      </w:r>
      <w:r w:rsidRPr="006C0A1A">
        <w:rPr>
          <w:sz w:val="24"/>
        </w:rPr>
        <w:t>информационных,</w:t>
      </w:r>
      <w:r w:rsidRPr="006C0A1A">
        <w:rPr>
          <w:spacing w:val="1"/>
          <w:sz w:val="24"/>
        </w:rPr>
        <w:t xml:space="preserve"> </w:t>
      </w:r>
      <w:r w:rsidRPr="006C0A1A">
        <w:rPr>
          <w:sz w:val="24"/>
        </w:rPr>
        <w:t>компьютерных</w:t>
      </w:r>
      <w:r w:rsidRPr="006C0A1A">
        <w:rPr>
          <w:spacing w:val="1"/>
          <w:sz w:val="24"/>
        </w:rPr>
        <w:t xml:space="preserve"> </w:t>
      </w:r>
      <w:r w:rsidRPr="006C0A1A">
        <w:rPr>
          <w:sz w:val="24"/>
        </w:rPr>
        <w:t>для</w:t>
      </w:r>
      <w:r w:rsidRPr="006C0A1A">
        <w:rPr>
          <w:spacing w:val="1"/>
          <w:sz w:val="24"/>
        </w:rPr>
        <w:t xml:space="preserve"> </w:t>
      </w:r>
      <w:r w:rsidRPr="006C0A1A">
        <w:rPr>
          <w:sz w:val="24"/>
        </w:rPr>
        <w:t>оптимизации</w:t>
      </w:r>
      <w:r w:rsidRPr="006C0A1A">
        <w:rPr>
          <w:spacing w:val="1"/>
          <w:sz w:val="24"/>
        </w:rPr>
        <w:t xml:space="preserve"> </w:t>
      </w:r>
      <w:r w:rsidRPr="006C0A1A">
        <w:rPr>
          <w:sz w:val="24"/>
        </w:rPr>
        <w:t>учебно-воспитательного</w:t>
      </w:r>
      <w:r w:rsidRPr="006C0A1A">
        <w:rPr>
          <w:spacing w:val="-57"/>
          <w:sz w:val="24"/>
        </w:rPr>
        <w:t xml:space="preserve"> </w:t>
      </w:r>
      <w:r w:rsidRPr="006C0A1A">
        <w:rPr>
          <w:sz w:val="24"/>
        </w:rPr>
        <w:t>процесса,</w:t>
      </w:r>
      <w:r w:rsidRPr="006C0A1A">
        <w:rPr>
          <w:spacing w:val="-1"/>
          <w:sz w:val="24"/>
        </w:rPr>
        <w:t xml:space="preserve"> </w:t>
      </w:r>
      <w:r w:rsidRPr="006C0A1A">
        <w:rPr>
          <w:sz w:val="24"/>
        </w:rPr>
        <w:t>повышения его</w:t>
      </w:r>
      <w:r w:rsidRPr="006C0A1A">
        <w:rPr>
          <w:spacing w:val="-1"/>
          <w:sz w:val="24"/>
        </w:rPr>
        <w:t xml:space="preserve"> </w:t>
      </w:r>
      <w:r w:rsidRPr="006C0A1A">
        <w:rPr>
          <w:sz w:val="24"/>
        </w:rPr>
        <w:t>эффективности</w:t>
      </w:r>
      <w:r w:rsidRPr="006C0A1A">
        <w:rPr>
          <w:spacing w:val="-1"/>
          <w:sz w:val="24"/>
        </w:rPr>
        <w:t xml:space="preserve"> </w:t>
      </w:r>
      <w:r w:rsidRPr="006C0A1A">
        <w:rPr>
          <w:sz w:val="24"/>
        </w:rPr>
        <w:t>и</w:t>
      </w:r>
      <w:r w:rsidRPr="006C0A1A">
        <w:rPr>
          <w:spacing w:val="-2"/>
          <w:sz w:val="24"/>
        </w:rPr>
        <w:t xml:space="preserve"> </w:t>
      </w:r>
      <w:r w:rsidRPr="006C0A1A">
        <w:rPr>
          <w:sz w:val="24"/>
        </w:rPr>
        <w:t>доступности;</w:t>
      </w:r>
    </w:p>
    <w:p w:rsidR="002D0399" w:rsidRPr="006C0A1A" w:rsidRDefault="002D0399" w:rsidP="00FB33E5">
      <w:pPr>
        <w:numPr>
          <w:ilvl w:val="0"/>
          <w:numId w:val="40"/>
        </w:numPr>
        <w:tabs>
          <w:tab w:val="left" w:pos="1056"/>
        </w:tabs>
        <w:spacing w:line="273" w:lineRule="auto"/>
        <w:ind w:right="229"/>
        <w:jc w:val="both"/>
        <w:rPr>
          <w:sz w:val="24"/>
        </w:rPr>
      </w:pPr>
      <w:r w:rsidRPr="006C0A1A">
        <w:rPr>
          <w:sz w:val="24"/>
        </w:rPr>
        <w:t>обеспечение</w:t>
      </w:r>
      <w:r w:rsidRPr="006C0A1A">
        <w:rPr>
          <w:spacing w:val="1"/>
          <w:sz w:val="24"/>
        </w:rPr>
        <w:t xml:space="preserve"> </w:t>
      </w:r>
      <w:r w:rsidRPr="006C0A1A">
        <w:rPr>
          <w:sz w:val="24"/>
        </w:rPr>
        <w:t>дифференцированных</w:t>
      </w:r>
      <w:r w:rsidRPr="006C0A1A">
        <w:rPr>
          <w:spacing w:val="1"/>
          <w:sz w:val="24"/>
        </w:rPr>
        <w:t xml:space="preserve"> </w:t>
      </w:r>
      <w:r w:rsidRPr="006C0A1A">
        <w:rPr>
          <w:sz w:val="24"/>
        </w:rPr>
        <w:t>условий:</w:t>
      </w:r>
      <w:r w:rsidRPr="006C0A1A">
        <w:rPr>
          <w:spacing w:val="1"/>
          <w:sz w:val="24"/>
        </w:rPr>
        <w:t xml:space="preserve"> </w:t>
      </w:r>
      <w:r w:rsidRPr="006C0A1A">
        <w:rPr>
          <w:sz w:val="24"/>
        </w:rPr>
        <w:t>оптимального</w:t>
      </w:r>
      <w:r w:rsidRPr="006C0A1A">
        <w:rPr>
          <w:spacing w:val="1"/>
          <w:sz w:val="24"/>
        </w:rPr>
        <w:t xml:space="preserve"> </w:t>
      </w:r>
      <w:r w:rsidRPr="006C0A1A">
        <w:rPr>
          <w:sz w:val="24"/>
        </w:rPr>
        <w:t>режима</w:t>
      </w:r>
      <w:r w:rsidRPr="006C0A1A">
        <w:rPr>
          <w:spacing w:val="1"/>
          <w:sz w:val="24"/>
        </w:rPr>
        <w:t xml:space="preserve"> </w:t>
      </w:r>
      <w:r w:rsidRPr="006C0A1A">
        <w:rPr>
          <w:sz w:val="24"/>
        </w:rPr>
        <w:t>учебных</w:t>
      </w:r>
      <w:r w:rsidRPr="006C0A1A">
        <w:rPr>
          <w:spacing w:val="1"/>
          <w:sz w:val="24"/>
        </w:rPr>
        <w:t xml:space="preserve"> </w:t>
      </w:r>
      <w:r w:rsidRPr="006C0A1A">
        <w:rPr>
          <w:sz w:val="24"/>
        </w:rPr>
        <w:t>нагрузок;</w:t>
      </w:r>
      <w:r w:rsidRPr="006C0A1A">
        <w:rPr>
          <w:spacing w:val="1"/>
          <w:sz w:val="24"/>
        </w:rPr>
        <w:t xml:space="preserve"> </w:t>
      </w:r>
      <w:r w:rsidRPr="006C0A1A">
        <w:rPr>
          <w:sz w:val="24"/>
        </w:rPr>
        <w:t>вариативных</w:t>
      </w:r>
      <w:r w:rsidRPr="006C0A1A">
        <w:rPr>
          <w:spacing w:val="1"/>
          <w:sz w:val="24"/>
        </w:rPr>
        <w:t xml:space="preserve"> </w:t>
      </w:r>
      <w:r w:rsidRPr="006C0A1A">
        <w:rPr>
          <w:sz w:val="24"/>
        </w:rPr>
        <w:t>форм</w:t>
      </w:r>
      <w:r w:rsidRPr="006C0A1A">
        <w:rPr>
          <w:spacing w:val="1"/>
          <w:sz w:val="24"/>
        </w:rPr>
        <w:t xml:space="preserve"> </w:t>
      </w:r>
      <w:r w:rsidRPr="006C0A1A">
        <w:rPr>
          <w:sz w:val="24"/>
        </w:rPr>
        <w:t>получения</w:t>
      </w:r>
      <w:r w:rsidRPr="006C0A1A">
        <w:rPr>
          <w:spacing w:val="1"/>
          <w:sz w:val="24"/>
        </w:rPr>
        <w:t xml:space="preserve"> </w:t>
      </w:r>
      <w:r w:rsidRPr="006C0A1A">
        <w:rPr>
          <w:sz w:val="24"/>
        </w:rPr>
        <w:t>образования</w:t>
      </w:r>
      <w:r w:rsidRPr="006C0A1A">
        <w:rPr>
          <w:spacing w:val="1"/>
          <w:sz w:val="24"/>
        </w:rPr>
        <w:t xml:space="preserve"> </w:t>
      </w:r>
      <w:r w:rsidRPr="006C0A1A">
        <w:rPr>
          <w:sz w:val="24"/>
        </w:rPr>
        <w:t>и</w:t>
      </w:r>
      <w:r w:rsidRPr="006C0A1A">
        <w:rPr>
          <w:spacing w:val="1"/>
          <w:sz w:val="24"/>
        </w:rPr>
        <w:t xml:space="preserve"> </w:t>
      </w:r>
      <w:r w:rsidRPr="006C0A1A">
        <w:rPr>
          <w:sz w:val="24"/>
        </w:rPr>
        <w:t>специализированной</w:t>
      </w:r>
      <w:r w:rsidRPr="006C0A1A">
        <w:rPr>
          <w:spacing w:val="1"/>
          <w:sz w:val="24"/>
        </w:rPr>
        <w:t xml:space="preserve"> </w:t>
      </w:r>
      <w:r w:rsidRPr="006C0A1A">
        <w:rPr>
          <w:sz w:val="24"/>
        </w:rPr>
        <w:t>помощи</w:t>
      </w:r>
      <w:r w:rsidRPr="006C0A1A">
        <w:rPr>
          <w:spacing w:val="-2"/>
          <w:sz w:val="24"/>
        </w:rPr>
        <w:t xml:space="preserve"> </w:t>
      </w:r>
      <w:r w:rsidRPr="006C0A1A">
        <w:rPr>
          <w:sz w:val="24"/>
        </w:rPr>
        <w:t>в</w:t>
      </w:r>
      <w:r w:rsidRPr="006C0A1A">
        <w:rPr>
          <w:spacing w:val="-1"/>
          <w:sz w:val="24"/>
        </w:rPr>
        <w:t xml:space="preserve"> </w:t>
      </w:r>
      <w:r w:rsidRPr="006C0A1A">
        <w:rPr>
          <w:sz w:val="24"/>
        </w:rPr>
        <w:t>соответствии</w:t>
      </w:r>
      <w:r w:rsidRPr="006C0A1A">
        <w:rPr>
          <w:spacing w:val="-1"/>
          <w:sz w:val="24"/>
        </w:rPr>
        <w:t xml:space="preserve"> </w:t>
      </w:r>
      <w:r w:rsidRPr="006C0A1A">
        <w:rPr>
          <w:sz w:val="24"/>
        </w:rPr>
        <w:t>с рекомендациями</w:t>
      </w:r>
      <w:r w:rsidRPr="006C0A1A">
        <w:rPr>
          <w:spacing w:val="-1"/>
          <w:sz w:val="24"/>
        </w:rPr>
        <w:t xml:space="preserve"> </w:t>
      </w:r>
      <w:r w:rsidRPr="006C0A1A">
        <w:rPr>
          <w:sz w:val="24"/>
        </w:rPr>
        <w:t>ПМПК;</w:t>
      </w:r>
    </w:p>
    <w:p w:rsidR="002D0399" w:rsidRPr="006C0A1A" w:rsidRDefault="002D0399" w:rsidP="00FB33E5">
      <w:pPr>
        <w:numPr>
          <w:ilvl w:val="0"/>
          <w:numId w:val="40"/>
        </w:numPr>
        <w:tabs>
          <w:tab w:val="left" w:pos="1056"/>
        </w:tabs>
        <w:spacing w:before="2" w:line="273" w:lineRule="auto"/>
        <w:ind w:right="231"/>
        <w:jc w:val="both"/>
        <w:rPr>
          <w:sz w:val="24"/>
        </w:rPr>
      </w:pPr>
      <w:r w:rsidRPr="006C0A1A">
        <w:rPr>
          <w:sz w:val="24"/>
        </w:rPr>
        <w:t>обеспечение</w:t>
      </w:r>
      <w:r w:rsidRPr="006C0A1A">
        <w:rPr>
          <w:spacing w:val="1"/>
          <w:sz w:val="24"/>
        </w:rPr>
        <w:t xml:space="preserve"> </w:t>
      </w:r>
      <w:proofErr w:type="spellStart"/>
      <w:r w:rsidRPr="006C0A1A">
        <w:rPr>
          <w:sz w:val="24"/>
        </w:rPr>
        <w:t>здоровьесберегающих</w:t>
      </w:r>
      <w:proofErr w:type="spellEnd"/>
      <w:r w:rsidRPr="006C0A1A">
        <w:rPr>
          <w:spacing w:val="1"/>
          <w:sz w:val="24"/>
        </w:rPr>
        <w:t xml:space="preserve"> </w:t>
      </w:r>
      <w:r w:rsidRPr="006C0A1A">
        <w:rPr>
          <w:sz w:val="24"/>
        </w:rPr>
        <w:t>условий:</w:t>
      </w:r>
      <w:r w:rsidRPr="006C0A1A">
        <w:rPr>
          <w:spacing w:val="1"/>
          <w:sz w:val="24"/>
        </w:rPr>
        <w:t xml:space="preserve"> </w:t>
      </w:r>
      <w:r w:rsidRPr="006C0A1A">
        <w:rPr>
          <w:sz w:val="24"/>
        </w:rPr>
        <w:t>укрепления</w:t>
      </w:r>
      <w:r w:rsidRPr="006C0A1A">
        <w:rPr>
          <w:spacing w:val="1"/>
          <w:sz w:val="24"/>
        </w:rPr>
        <w:t xml:space="preserve"> </w:t>
      </w:r>
      <w:r w:rsidRPr="006C0A1A">
        <w:rPr>
          <w:sz w:val="24"/>
        </w:rPr>
        <w:t>физического</w:t>
      </w:r>
      <w:r w:rsidRPr="006C0A1A">
        <w:rPr>
          <w:spacing w:val="1"/>
          <w:sz w:val="24"/>
        </w:rPr>
        <w:t xml:space="preserve"> </w:t>
      </w:r>
      <w:r w:rsidRPr="006C0A1A">
        <w:rPr>
          <w:sz w:val="24"/>
        </w:rPr>
        <w:t>и</w:t>
      </w:r>
      <w:r w:rsidRPr="006C0A1A">
        <w:rPr>
          <w:spacing w:val="1"/>
          <w:sz w:val="24"/>
        </w:rPr>
        <w:t xml:space="preserve"> </w:t>
      </w:r>
      <w:r w:rsidRPr="006C0A1A">
        <w:rPr>
          <w:sz w:val="24"/>
        </w:rPr>
        <w:t>психического здоровья; профилактики физических, умственных и психологических</w:t>
      </w:r>
      <w:r w:rsidRPr="006C0A1A">
        <w:rPr>
          <w:spacing w:val="-57"/>
          <w:sz w:val="24"/>
        </w:rPr>
        <w:t xml:space="preserve"> </w:t>
      </w:r>
      <w:r w:rsidRPr="006C0A1A">
        <w:rPr>
          <w:sz w:val="24"/>
        </w:rPr>
        <w:t>перегрузок</w:t>
      </w:r>
      <w:r w:rsidRPr="006C0A1A">
        <w:rPr>
          <w:spacing w:val="-4"/>
          <w:sz w:val="24"/>
        </w:rPr>
        <w:t xml:space="preserve"> </w:t>
      </w:r>
      <w:r w:rsidRPr="006C0A1A">
        <w:rPr>
          <w:sz w:val="24"/>
        </w:rPr>
        <w:t>обучающихся; соблюдения</w:t>
      </w:r>
      <w:r w:rsidRPr="006C0A1A">
        <w:rPr>
          <w:spacing w:val="-2"/>
          <w:sz w:val="24"/>
        </w:rPr>
        <w:t xml:space="preserve"> </w:t>
      </w:r>
      <w:r w:rsidRPr="006C0A1A">
        <w:rPr>
          <w:sz w:val="24"/>
        </w:rPr>
        <w:t>санитарно-гигиенических</w:t>
      </w:r>
      <w:r w:rsidRPr="006C0A1A">
        <w:rPr>
          <w:spacing w:val="-1"/>
          <w:sz w:val="24"/>
        </w:rPr>
        <w:t xml:space="preserve"> </w:t>
      </w:r>
      <w:r w:rsidRPr="006C0A1A">
        <w:rPr>
          <w:sz w:val="24"/>
        </w:rPr>
        <w:t>правил</w:t>
      </w:r>
      <w:r w:rsidRPr="006C0A1A">
        <w:rPr>
          <w:spacing w:val="-2"/>
          <w:sz w:val="24"/>
        </w:rPr>
        <w:t xml:space="preserve"> </w:t>
      </w:r>
      <w:r w:rsidRPr="006C0A1A">
        <w:rPr>
          <w:sz w:val="24"/>
        </w:rPr>
        <w:t>и</w:t>
      </w:r>
      <w:r w:rsidRPr="006C0A1A">
        <w:rPr>
          <w:spacing w:val="-3"/>
          <w:sz w:val="24"/>
        </w:rPr>
        <w:t xml:space="preserve"> </w:t>
      </w:r>
      <w:r w:rsidRPr="006C0A1A">
        <w:rPr>
          <w:sz w:val="24"/>
        </w:rPr>
        <w:t>норм.</w:t>
      </w:r>
    </w:p>
    <w:p w:rsidR="002D0399" w:rsidRPr="006C0A1A" w:rsidRDefault="002D0399" w:rsidP="002D0399">
      <w:pPr>
        <w:spacing w:before="8"/>
        <w:jc w:val="both"/>
        <w:outlineLvl w:val="0"/>
        <w:rPr>
          <w:b/>
          <w:bCs/>
          <w:sz w:val="24"/>
          <w:szCs w:val="24"/>
        </w:rPr>
      </w:pPr>
      <w:r w:rsidRPr="006C0A1A">
        <w:rPr>
          <w:b/>
          <w:bCs/>
          <w:color w:val="000009"/>
          <w:sz w:val="24"/>
          <w:szCs w:val="24"/>
        </w:rPr>
        <w:t>Программно-методическое</w:t>
      </w:r>
      <w:r w:rsidRPr="006C0A1A">
        <w:rPr>
          <w:b/>
          <w:bCs/>
          <w:color w:val="000009"/>
          <w:spacing w:val="-12"/>
          <w:sz w:val="24"/>
          <w:szCs w:val="24"/>
        </w:rPr>
        <w:t xml:space="preserve"> </w:t>
      </w:r>
      <w:r w:rsidRPr="006C0A1A">
        <w:rPr>
          <w:b/>
          <w:bCs/>
          <w:color w:val="000009"/>
          <w:sz w:val="24"/>
          <w:szCs w:val="24"/>
        </w:rPr>
        <w:t>обеспечение</w:t>
      </w:r>
    </w:p>
    <w:p w:rsidR="002D0399" w:rsidRPr="006C0A1A" w:rsidRDefault="002D0399" w:rsidP="002D0399">
      <w:pPr>
        <w:spacing w:before="38" w:line="276" w:lineRule="auto"/>
        <w:ind w:right="226"/>
        <w:jc w:val="both"/>
        <w:rPr>
          <w:sz w:val="24"/>
          <w:szCs w:val="24"/>
        </w:rPr>
      </w:pPr>
      <w:r w:rsidRPr="006C0A1A">
        <w:rPr>
          <w:color w:val="000009"/>
          <w:sz w:val="24"/>
          <w:szCs w:val="24"/>
        </w:rPr>
        <w:t>В</w:t>
      </w:r>
      <w:r w:rsidRPr="006C0A1A">
        <w:rPr>
          <w:color w:val="000009"/>
          <w:spacing w:val="1"/>
          <w:sz w:val="24"/>
          <w:szCs w:val="24"/>
        </w:rPr>
        <w:t xml:space="preserve"> </w:t>
      </w:r>
      <w:r w:rsidRPr="006C0A1A">
        <w:rPr>
          <w:color w:val="000009"/>
          <w:sz w:val="24"/>
          <w:szCs w:val="24"/>
        </w:rPr>
        <w:t>процессе</w:t>
      </w:r>
      <w:r w:rsidRPr="006C0A1A">
        <w:rPr>
          <w:color w:val="000009"/>
          <w:spacing w:val="1"/>
          <w:sz w:val="24"/>
          <w:szCs w:val="24"/>
        </w:rPr>
        <w:t xml:space="preserve"> </w:t>
      </w:r>
      <w:r w:rsidRPr="006C0A1A">
        <w:rPr>
          <w:color w:val="000009"/>
          <w:sz w:val="24"/>
          <w:szCs w:val="24"/>
        </w:rPr>
        <w:t>коррекционной</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в</w:t>
      </w:r>
      <w:r w:rsidRPr="006C0A1A">
        <w:rPr>
          <w:color w:val="000009"/>
          <w:spacing w:val="1"/>
          <w:sz w:val="24"/>
          <w:szCs w:val="24"/>
        </w:rPr>
        <w:t xml:space="preserve"> </w:t>
      </w:r>
      <w:r w:rsidRPr="006C0A1A">
        <w:rPr>
          <w:color w:val="000009"/>
          <w:sz w:val="24"/>
          <w:szCs w:val="24"/>
        </w:rPr>
        <w:t>школьно-дошкольном</w:t>
      </w:r>
      <w:r w:rsidRPr="006C0A1A">
        <w:rPr>
          <w:color w:val="000009"/>
          <w:spacing w:val="1"/>
          <w:sz w:val="24"/>
          <w:szCs w:val="24"/>
        </w:rPr>
        <w:t xml:space="preserve"> </w:t>
      </w:r>
      <w:r w:rsidRPr="006C0A1A">
        <w:rPr>
          <w:color w:val="000009"/>
          <w:sz w:val="24"/>
          <w:szCs w:val="24"/>
        </w:rPr>
        <w:t>отделении</w:t>
      </w:r>
      <w:r w:rsidRPr="006C0A1A">
        <w:rPr>
          <w:color w:val="000009"/>
          <w:spacing w:val="1"/>
          <w:sz w:val="24"/>
          <w:szCs w:val="24"/>
        </w:rPr>
        <w:t xml:space="preserve"> </w:t>
      </w:r>
      <w:r w:rsidRPr="006C0A1A">
        <w:rPr>
          <w:color w:val="000009"/>
          <w:sz w:val="24"/>
          <w:szCs w:val="24"/>
        </w:rPr>
        <w:t>ФРЦ</w:t>
      </w:r>
      <w:r w:rsidRPr="006C0A1A">
        <w:rPr>
          <w:color w:val="000009"/>
          <w:spacing w:val="-57"/>
          <w:sz w:val="24"/>
          <w:szCs w:val="24"/>
        </w:rPr>
        <w:t xml:space="preserve"> </w:t>
      </w:r>
      <w:r w:rsidRPr="006C0A1A">
        <w:rPr>
          <w:color w:val="000009"/>
          <w:sz w:val="24"/>
          <w:szCs w:val="24"/>
        </w:rPr>
        <w:t>используются существующие коррекционно-развивающие программы для обучающихся с</w:t>
      </w:r>
      <w:r w:rsidRPr="006C0A1A">
        <w:rPr>
          <w:color w:val="000009"/>
          <w:spacing w:val="1"/>
          <w:sz w:val="24"/>
          <w:szCs w:val="24"/>
        </w:rPr>
        <w:t xml:space="preserve"> </w:t>
      </w:r>
      <w:r w:rsidRPr="006C0A1A">
        <w:rPr>
          <w:color w:val="000009"/>
          <w:sz w:val="24"/>
          <w:szCs w:val="24"/>
        </w:rPr>
        <w:t>РАС</w:t>
      </w:r>
      <w:r w:rsidRPr="006C0A1A">
        <w:rPr>
          <w:color w:val="000009"/>
          <w:spacing w:val="1"/>
          <w:sz w:val="24"/>
          <w:szCs w:val="24"/>
        </w:rPr>
        <w:t xml:space="preserve"> </w:t>
      </w:r>
      <w:r w:rsidRPr="006C0A1A">
        <w:rPr>
          <w:sz w:val="24"/>
          <w:szCs w:val="24"/>
        </w:rPr>
        <w:t>с</w:t>
      </w:r>
      <w:r w:rsidRPr="006C0A1A">
        <w:rPr>
          <w:spacing w:val="1"/>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color w:val="000009"/>
          <w:sz w:val="24"/>
          <w:szCs w:val="24"/>
        </w:rPr>
        <w:t>,</w:t>
      </w:r>
      <w:r w:rsidRPr="006C0A1A">
        <w:rPr>
          <w:color w:val="000009"/>
          <w:spacing w:val="1"/>
          <w:sz w:val="24"/>
          <w:szCs w:val="24"/>
        </w:rPr>
        <w:t xml:space="preserve"> </w:t>
      </w:r>
      <w:r w:rsidRPr="006C0A1A">
        <w:rPr>
          <w:color w:val="000009"/>
          <w:sz w:val="24"/>
          <w:szCs w:val="24"/>
        </w:rPr>
        <w:t>диагностический</w:t>
      </w:r>
      <w:r w:rsidRPr="006C0A1A">
        <w:rPr>
          <w:color w:val="000009"/>
          <w:spacing w:val="1"/>
          <w:sz w:val="24"/>
          <w:szCs w:val="24"/>
        </w:rPr>
        <w:t xml:space="preserve"> </w:t>
      </w:r>
      <w:r w:rsidRPr="006C0A1A">
        <w:rPr>
          <w:color w:val="000009"/>
          <w:sz w:val="24"/>
          <w:szCs w:val="24"/>
        </w:rPr>
        <w:t>и</w:t>
      </w:r>
      <w:r w:rsidRPr="006C0A1A">
        <w:rPr>
          <w:color w:val="000009"/>
          <w:spacing w:val="1"/>
          <w:sz w:val="24"/>
          <w:szCs w:val="24"/>
        </w:rPr>
        <w:t xml:space="preserve"> </w:t>
      </w:r>
      <w:r w:rsidRPr="006C0A1A">
        <w:rPr>
          <w:color w:val="000009"/>
          <w:sz w:val="24"/>
          <w:szCs w:val="24"/>
        </w:rPr>
        <w:t>коррекционно-развивающий</w:t>
      </w:r>
      <w:r w:rsidRPr="006C0A1A">
        <w:rPr>
          <w:color w:val="000009"/>
          <w:spacing w:val="1"/>
          <w:sz w:val="24"/>
          <w:szCs w:val="24"/>
        </w:rPr>
        <w:t xml:space="preserve"> </w:t>
      </w:r>
      <w:r w:rsidRPr="006C0A1A">
        <w:rPr>
          <w:color w:val="000009"/>
          <w:sz w:val="24"/>
          <w:szCs w:val="24"/>
        </w:rPr>
        <w:t>инструментарий,</w:t>
      </w:r>
      <w:r w:rsidRPr="006C0A1A">
        <w:rPr>
          <w:color w:val="000009"/>
          <w:spacing w:val="1"/>
          <w:sz w:val="24"/>
          <w:szCs w:val="24"/>
        </w:rPr>
        <w:t xml:space="preserve"> </w:t>
      </w:r>
      <w:r w:rsidRPr="006C0A1A">
        <w:rPr>
          <w:color w:val="000009"/>
          <w:sz w:val="24"/>
          <w:szCs w:val="24"/>
        </w:rPr>
        <w:t>необходимый</w:t>
      </w:r>
      <w:r w:rsidRPr="006C0A1A">
        <w:rPr>
          <w:color w:val="000009"/>
          <w:spacing w:val="1"/>
          <w:sz w:val="24"/>
          <w:szCs w:val="24"/>
        </w:rPr>
        <w:t xml:space="preserve"> </w:t>
      </w:r>
      <w:r w:rsidRPr="006C0A1A">
        <w:rPr>
          <w:color w:val="000009"/>
          <w:sz w:val="24"/>
          <w:szCs w:val="24"/>
        </w:rPr>
        <w:t>для</w:t>
      </w:r>
      <w:r w:rsidRPr="006C0A1A">
        <w:rPr>
          <w:color w:val="000009"/>
          <w:spacing w:val="1"/>
          <w:sz w:val="24"/>
          <w:szCs w:val="24"/>
        </w:rPr>
        <w:t xml:space="preserve"> </w:t>
      </w:r>
      <w:r w:rsidRPr="006C0A1A">
        <w:rPr>
          <w:color w:val="000009"/>
          <w:sz w:val="24"/>
          <w:szCs w:val="24"/>
        </w:rPr>
        <w:t>осуществления</w:t>
      </w:r>
      <w:r w:rsidRPr="006C0A1A">
        <w:rPr>
          <w:color w:val="000009"/>
          <w:spacing w:val="1"/>
          <w:sz w:val="24"/>
          <w:szCs w:val="24"/>
        </w:rPr>
        <w:t xml:space="preserve"> </w:t>
      </w:r>
      <w:r w:rsidRPr="006C0A1A">
        <w:rPr>
          <w:color w:val="000009"/>
          <w:sz w:val="24"/>
          <w:szCs w:val="24"/>
        </w:rPr>
        <w:t>профессиональной</w:t>
      </w:r>
      <w:r w:rsidRPr="006C0A1A">
        <w:rPr>
          <w:color w:val="000009"/>
          <w:spacing w:val="1"/>
          <w:sz w:val="24"/>
          <w:szCs w:val="24"/>
        </w:rPr>
        <w:t xml:space="preserve"> </w:t>
      </w:r>
      <w:r w:rsidRPr="006C0A1A">
        <w:rPr>
          <w:color w:val="000009"/>
          <w:sz w:val="24"/>
          <w:szCs w:val="24"/>
        </w:rPr>
        <w:t>деятельности</w:t>
      </w:r>
      <w:r w:rsidRPr="006C0A1A">
        <w:rPr>
          <w:color w:val="000009"/>
          <w:spacing w:val="1"/>
          <w:sz w:val="24"/>
          <w:szCs w:val="24"/>
        </w:rPr>
        <w:t xml:space="preserve"> </w:t>
      </w:r>
      <w:r w:rsidRPr="006C0A1A">
        <w:rPr>
          <w:color w:val="000009"/>
          <w:sz w:val="24"/>
          <w:szCs w:val="24"/>
        </w:rPr>
        <w:t>специалистов</w:t>
      </w:r>
      <w:r w:rsidRPr="006C0A1A">
        <w:rPr>
          <w:color w:val="000009"/>
          <w:spacing w:val="1"/>
          <w:sz w:val="24"/>
          <w:szCs w:val="24"/>
        </w:rPr>
        <w:t xml:space="preserve"> </w:t>
      </w:r>
      <w:r w:rsidRPr="006C0A1A">
        <w:rPr>
          <w:color w:val="000009"/>
          <w:sz w:val="24"/>
          <w:szCs w:val="24"/>
        </w:rPr>
        <w:t>службы</w:t>
      </w:r>
      <w:r w:rsidRPr="006C0A1A">
        <w:rPr>
          <w:color w:val="000009"/>
          <w:spacing w:val="1"/>
          <w:sz w:val="24"/>
          <w:szCs w:val="24"/>
        </w:rPr>
        <w:t xml:space="preserve"> </w:t>
      </w:r>
      <w:r w:rsidRPr="006C0A1A">
        <w:rPr>
          <w:color w:val="000009"/>
          <w:sz w:val="24"/>
          <w:szCs w:val="24"/>
        </w:rPr>
        <w:t>ППС.</w:t>
      </w:r>
      <w:r w:rsidRPr="006C0A1A">
        <w:rPr>
          <w:color w:val="000009"/>
          <w:spacing w:val="1"/>
          <w:sz w:val="24"/>
          <w:szCs w:val="24"/>
        </w:rPr>
        <w:t xml:space="preserve"> </w:t>
      </w:r>
      <w:r w:rsidRPr="006C0A1A">
        <w:rPr>
          <w:color w:val="000009"/>
          <w:sz w:val="24"/>
          <w:szCs w:val="24"/>
        </w:rPr>
        <w:t>Помимо</w:t>
      </w:r>
      <w:r w:rsidRPr="006C0A1A">
        <w:rPr>
          <w:color w:val="000009"/>
          <w:spacing w:val="1"/>
          <w:sz w:val="24"/>
          <w:szCs w:val="24"/>
        </w:rPr>
        <w:t xml:space="preserve"> </w:t>
      </w:r>
      <w:r w:rsidRPr="006C0A1A">
        <w:rPr>
          <w:color w:val="000009"/>
          <w:sz w:val="24"/>
          <w:szCs w:val="24"/>
        </w:rPr>
        <w:t>имеющихся</w:t>
      </w:r>
      <w:r w:rsidRPr="006C0A1A">
        <w:rPr>
          <w:color w:val="000009"/>
          <w:spacing w:val="1"/>
          <w:sz w:val="24"/>
          <w:szCs w:val="24"/>
        </w:rPr>
        <w:t xml:space="preserve"> </w:t>
      </w:r>
      <w:r w:rsidRPr="006C0A1A">
        <w:rPr>
          <w:color w:val="000009"/>
          <w:sz w:val="24"/>
          <w:szCs w:val="24"/>
        </w:rPr>
        <w:t>программ,</w:t>
      </w:r>
      <w:r w:rsidRPr="006C0A1A">
        <w:rPr>
          <w:color w:val="000009"/>
          <w:spacing w:val="1"/>
          <w:sz w:val="24"/>
          <w:szCs w:val="24"/>
        </w:rPr>
        <w:t xml:space="preserve"> </w:t>
      </w:r>
      <w:r w:rsidRPr="006C0A1A">
        <w:rPr>
          <w:color w:val="000009"/>
          <w:sz w:val="24"/>
          <w:szCs w:val="24"/>
        </w:rPr>
        <w:t>специалисты</w:t>
      </w:r>
      <w:r w:rsidRPr="006C0A1A">
        <w:rPr>
          <w:color w:val="000009"/>
          <w:spacing w:val="1"/>
          <w:sz w:val="24"/>
          <w:szCs w:val="24"/>
        </w:rPr>
        <w:t xml:space="preserve"> </w:t>
      </w:r>
      <w:r w:rsidRPr="006C0A1A">
        <w:rPr>
          <w:color w:val="000009"/>
          <w:sz w:val="24"/>
          <w:szCs w:val="24"/>
        </w:rPr>
        <w:t>реализовывают</w:t>
      </w:r>
      <w:r w:rsidRPr="006C0A1A">
        <w:rPr>
          <w:color w:val="000009"/>
          <w:spacing w:val="1"/>
          <w:sz w:val="24"/>
          <w:szCs w:val="24"/>
        </w:rPr>
        <w:t xml:space="preserve"> </w:t>
      </w:r>
      <w:r w:rsidRPr="006C0A1A">
        <w:rPr>
          <w:color w:val="000009"/>
          <w:sz w:val="24"/>
          <w:szCs w:val="24"/>
        </w:rPr>
        <w:t>собственные</w:t>
      </w:r>
      <w:r w:rsidRPr="006C0A1A">
        <w:rPr>
          <w:color w:val="000009"/>
          <w:spacing w:val="1"/>
          <w:sz w:val="24"/>
          <w:szCs w:val="24"/>
        </w:rPr>
        <w:t xml:space="preserve"> </w:t>
      </w:r>
      <w:r w:rsidRPr="006C0A1A">
        <w:rPr>
          <w:color w:val="000009"/>
          <w:sz w:val="24"/>
          <w:szCs w:val="24"/>
        </w:rPr>
        <w:t>коррекционно-</w:t>
      </w:r>
      <w:r w:rsidRPr="006C0A1A">
        <w:rPr>
          <w:color w:val="000009"/>
          <w:spacing w:val="1"/>
          <w:sz w:val="24"/>
          <w:szCs w:val="24"/>
        </w:rPr>
        <w:t xml:space="preserve"> </w:t>
      </w:r>
      <w:r w:rsidRPr="006C0A1A">
        <w:rPr>
          <w:color w:val="000009"/>
          <w:sz w:val="24"/>
          <w:szCs w:val="24"/>
        </w:rPr>
        <w:t>развивающие</w:t>
      </w:r>
      <w:r w:rsidRPr="006C0A1A">
        <w:rPr>
          <w:color w:val="000009"/>
          <w:spacing w:val="1"/>
          <w:sz w:val="24"/>
          <w:szCs w:val="24"/>
        </w:rPr>
        <w:t xml:space="preserve"> </w:t>
      </w:r>
      <w:r w:rsidRPr="006C0A1A">
        <w:rPr>
          <w:color w:val="000009"/>
          <w:sz w:val="24"/>
          <w:szCs w:val="24"/>
        </w:rPr>
        <w:t>программы</w:t>
      </w:r>
      <w:r w:rsidRPr="006C0A1A">
        <w:rPr>
          <w:color w:val="000009"/>
          <w:spacing w:val="1"/>
          <w:sz w:val="24"/>
          <w:szCs w:val="24"/>
        </w:rPr>
        <w:t xml:space="preserve"> </w:t>
      </w:r>
      <w:r w:rsidRPr="006C0A1A">
        <w:rPr>
          <w:color w:val="000009"/>
          <w:sz w:val="24"/>
          <w:szCs w:val="24"/>
        </w:rPr>
        <w:t>по</w:t>
      </w:r>
      <w:r w:rsidRPr="006C0A1A">
        <w:rPr>
          <w:color w:val="000009"/>
          <w:spacing w:val="1"/>
          <w:sz w:val="24"/>
          <w:szCs w:val="24"/>
        </w:rPr>
        <w:t xml:space="preserve"> </w:t>
      </w:r>
      <w:r w:rsidRPr="006C0A1A">
        <w:rPr>
          <w:color w:val="000009"/>
          <w:sz w:val="24"/>
          <w:szCs w:val="24"/>
        </w:rPr>
        <w:t>направлениям</w:t>
      </w:r>
      <w:r w:rsidRPr="006C0A1A">
        <w:rPr>
          <w:color w:val="000009"/>
          <w:spacing w:val="1"/>
          <w:sz w:val="24"/>
          <w:szCs w:val="24"/>
        </w:rPr>
        <w:t xml:space="preserve"> </w:t>
      </w:r>
      <w:r w:rsidRPr="006C0A1A">
        <w:rPr>
          <w:color w:val="000009"/>
          <w:sz w:val="24"/>
          <w:szCs w:val="24"/>
        </w:rPr>
        <w:t>коррекционной</w:t>
      </w:r>
      <w:r w:rsidRPr="006C0A1A">
        <w:rPr>
          <w:color w:val="000009"/>
          <w:spacing w:val="1"/>
          <w:sz w:val="24"/>
          <w:szCs w:val="24"/>
        </w:rPr>
        <w:t xml:space="preserve"> </w:t>
      </w:r>
      <w:r w:rsidRPr="006C0A1A">
        <w:rPr>
          <w:color w:val="000009"/>
          <w:sz w:val="24"/>
          <w:szCs w:val="24"/>
        </w:rPr>
        <w:t>работы,</w:t>
      </w:r>
      <w:r w:rsidRPr="006C0A1A">
        <w:rPr>
          <w:color w:val="000009"/>
          <w:spacing w:val="1"/>
          <w:sz w:val="24"/>
          <w:szCs w:val="24"/>
        </w:rPr>
        <w:t xml:space="preserve"> </w:t>
      </w:r>
      <w:r w:rsidRPr="006C0A1A">
        <w:rPr>
          <w:color w:val="000009"/>
          <w:sz w:val="24"/>
          <w:szCs w:val="24"/>
        </w:rPr>
        <w:t>соответствующим</w:t>
      </w:r>
      <w:r w:rsidRPr="006C0A1A">
        <w:rPr>
          <w:color w:val="000009"/>
          <w:spacing w:val="1"/>
          <w:sz w:val="24"/>
          <w:szCs w:val="24"/>
        </w:rPr>
        <w:t xml:space="preserve"> </w:t>
      </w:r>
      <w:r w:rsidRPr="006C0A1A">
        <w:rPr>
          <w:color w:val="000009"/>
          <w:sz w:val="24"/>
          <w:szCs w:val="24"/>
        </w:rPr>
        <w:t>АООП</w:t>
      </w:r>
      <w:r w:rsidRPr="006C0A1A">
        <w:rPr>
          <w:color w:val="000009"/>
          <w:spacing w:val="-5"/>
          <w:sz w:val="24"/>
          <w:szCs w:val="24"/>
        </w:rPr>
        <w:t xml:space="preserve"> </w:t>
      </w:r>
      <w:r w:rsidRPr="006C0A1A">
        <w:rPr>
          <w:color w:val="000009"/>
          <w:sz w:val="24"/>
          <w:szCs w:val="24"/>
        </w:rPr>
        <w:t>НОО</w:t>
      </w:r>
      <w:r w:rsidRPr="006C0A1A">
        <w:rPr>
          <w:color w:val="000009"/>
          <w:spacing w:val="-4"/>
          <w:sz w:val="24"/>
          <w:szCs w:val="24"/>
        </w:rPr>
        <w:t xml:space="preserve"> </w:t>
      </w:r>
      <w:r w:rsidRPr="006C0A1A">
        <w:rPr>
          <w:color w:val="000009"/>
          <w:sz w:val="24"/>
          <w:szCs w:val="24"/>
        </w:rPr>
        <w:t>для</w:t>
      </w:r>
      <w:r w:rsidRPr="006C0A1A">
        <w:rPr>
          <w:color w:val="000009"/>
          <w:spacing w:val="-3"/>
          <w:sz w:val="24"/>
          <w:szCs w:val="24"/>
        </w:rPr>
        <w:t xml:space="preserve"> </w:t>
      </w:r>
      <w:r w:rsidRPr="006C0A1A">
        <w:rPr>
          <w:color w:val="000009"/>
          <w:sz w:val="24"/>
          <w:szCs w:val="24"/>
        </w:rPr>
        <w:t>обучающихся</w:t>
      </w:r>
      <w:r w:rsidRPr="006C0A1A">
        <w:rPr>
          <w:color w:val="000009"/>
          <w:spacing w:val="-3"/>
          <w:sz w:val="24"/>
          <w:szCs w:val="24"/>
        </w:rPr>
        <w:t xml:space="preserve"> </w:t>
      </w:r>
      <w:r w:rsidRPr="006C0A1A">
        <w:rPr>
          <w:color w:val="000009"/>
          <w:sz w:val="24"/>
          <w:szCs w:val="24"/>
        </w:rPr>
        <w:t>с</w:t>
      </w:r>
      <w:r w:rsidRPr="006C0A1A">
        <w:rPr>
          <w:color w:val="000009"/>
          <w:spacing w:val="-3"/>
          <w:sz w:val="24"/>
          <w:szCs w:val="24"/>
        </w:rPr>
        <w:t xml:space="preserve"> </w:t>
      </w:r>
      <w:r w:rsidRPr="006C0A1A">
        <w:rPr>
          <w:color w:val="000009"/>
          <w:sz w:val="24"/>
          <w:szCs w:val="24"/>
        </w:rPr>
        <w:t>РАС</w:t>
      </w:r>
      <w:r w:rsidRPr="006C0A1A">
        <w:rPr>
          <w:color w:val="000009"/>
          <w:spacing w:val="-4"/>
          <w:sz w:val="24"/>
          <w:szCs w:val="24"/>
        </w:rPr>
        <w:t xml:space="preserve"> </w:t>
      </w:r>
      <w:r w:rsidRPr="006C0A1A">
        <w:rPr>
          <w:color w:val="000009"/>
          <w:sz w:val="24"/>
          <w:szCs w:val="24"/>
        </w:rPr>
        <w:t>(вариант</w:t>
      </w:r>
      <w:r w:rsidRPr="006C0A1A">
        <w:rPr>
          <w:color w:val="000009"/>
          <w:spacing w:val="-4"/>
          <w:sz w:val="24"/>
          <w:szCs w:val="24"/>
        </w:rPr>
        <w:t xml:space="preserve"> </w:t>
      </w:r>
      <w:r w:rsidRPr="006C0A1A">
        <w:rPr>
          <w:color w:val="000009"/>
          <w:sz w:val="24"/>
          <w:szCs w:val="24"/>
        </w:rPr>
        <w:t>8.3).</w:t>
      </w:r>
      <w:r w:rsidRPr="006C0A1A">
        <w:rPr>
          <w:color w:val="000009"/>
          <w:spacing w:val="-4"/>
          <w:sz w:val="24"/>
          <w:szCs w:val="24"/>
        </w:rPr>
        <w:t xml:space="preserve"> </w:t>
      </w:r>
      <w:r w:rsidRPr="006C0A1A">
        <w:rPr>
          <w:color w:val="000009"/>
          <w:sz w:val="24"/>
          <w:szCs w:val="24"/>
        </w:rPr>
        <w:t>Данные</w:t>
      </w:r>
      <w:r w:rsidRPr="006C0A1A">
        <w:rPr>
          <w:color w:val="000009"/>
          <w:spacing w:val="-4"/>
          <w:sz w:val="24"/>
          <w:szCs w:val="24"/>
        </w:rPr>
        <w:t xml:space="preserve"> </w:t>
      </w:r>
      <w:r w:rsidRPr="006C0A1A">
        <w:rPr>
          <w:color w:val="000009"/>
          <w:sz w:val="24"/>
          <w:szCs w:val="24"/>
        </w:rPr>
        <w:t>программы</w:t>
      </w:r>
      <w:r w:rsidRPr="006C0A1A">
        <w:rPr>
          <w:color w:val="000009"/>
          <w:spacing w:val="-4"/>
          <w:sz w:val="24"/>
          <w:szCs w:val="24"/>
        </w:rPr>
        <w:t xml:space="preserve"> </w:t>
      </w:r>
      <w:r w:rsidRPr="006C0A1A">
        <w:rPr>
          <w:color w:val="000009"/>
          <w:sz w:val="24"/>
          <w:szCs w:val="24"/>
        </w:rPr>
        <w:t>разрабатываются</w:t>
      </w:r>
      <w:r w:rsidRPr="006C0A1A">
        <w:rPr>
          <w:color w:val="000009"/>
          <w:spacing w:val="-3"/>
          <w:sz w:val="24"/>
          <w:szCs w:val="24"/>
        </w:rPr>
        <w:t xml:space="preserve"> </w:t>
      </w:r>
      <w:r w:rsidRPr="006C0A1A">
        <w:rPr>
          <w:color w:val="000009"/>
          <w:sz w:val="24"/>
          <w:szCs w:val="24"/>
        </w:rPr>
        <w:t>с</w:t>
      </w:r>
      <w:r w:rsidRPr="006C0A1A">
        <w:rPr>
          <w:color w:val="000009"/>
          <w:spacing w:val="-58"/>
          <w:sz w:val="24"/>
          <w:szCs w:val="24"/>
        </w:rPr>
        <w:t xml:space="preserve"> </w:t>
      </w:r>
      <w:r w:rsidRPr="006C0A1A">
        <w:rPr>
          <w:color w:val="000009"/>
          <w:sz w:val="24"/>
          <w:szCs w:val="24"/>
        </w:rPr>
        <w:t>учетом</w:t>
      </w:r>
      <w:r w:rsidRPr="006C0A1A">
        <w:rPr>
          <w:color w:val="000009"/>
          <w:spacing w:val="-1"/>
          <w:sz w:val="24"/>
          <w:szCs w:val="24"/>
        </w:rPr>
        <w:t xml:space="preserve"> </w:t>
      </w:r>
      <w:r w:rsidRPr="006C0A1A">
        <w:rPr>
          <w:color w:val="000009"/>
          <w:sz w:val="24"/>
          <w:szCs w:val="24"/>
        </w:rPr>
        <w:t>всех</w:t>
      </w:r>
      <w:r w:rsidRPr="006C0A1A">
        <w:rPr>
          <w:color w:val="000009"/>
          <w:spacing w:val="-1"/>
          <w:sz w:val="24"/>
          <w:szCs w:val="24"/>
        </w:rPr>
        <w:t xml:space="preserve"> </w:t>
      </w:r>
      <w:r w:rsidRPr="006C0A1A">
        <w:rPr>
          <w:color w:val="000009"/>
          <w:sz w:val="24"/>
          <w:szCs w:val="24"/>
        </w:rPr>
        <w:t>необходимых требований.</w:t>
      </w:r>
    </w:p>
    <w:p w:rsidR="002D0399" w:rsidRPr="006C0A1A" w:rsidRDefault="002D0399" w:rsidP="002D0399">
      <w:pPr>
        <w:spacing w:before="2"/>
        <w:jc w:val="both"/>
        <w:outlineLvl w:val="0"/>
        <w:rPr>
          <w:b/>
          <w:bCs/>
          <w:sz w:val="24"/>
          <w:szCs w:val="24"/>
        </w:rPr>
      </w:pPr>
      <w:r w:rsidRPr="006C0A1A">
        <w:rPr>
          <w:b/>
          <w:bCs/>
          <w:color w:val="000009"/>
          <w:sz w:val="24"/>
          <w:szCs w:val="24"/>
        </w:rPr>
        <w:t>Информационное</w:t>
      </w:r>
      <w:r w:rsidRPr="006C0A1A">
        <w:rPr>
          <w:b/>
          <w:bCs/>
          <w:color w:val="000009"/>
          <w:spacing w:val="-10"/>
          <w:sz w:val="24"/>
          <w:szCs w:val="24"/>
        </w:rPr>
        <w:t xml:space="preserve"> </w:t>
      </w:r>
      <w:r w:rsidRPr="006C0A1A">
        <w:rPr>
          <w:b/>
          <w:bCs/>
          <w:color w:val="000009"/>
          <w:sz w:val="24"/>
          <w:szCs w:val="24"/>
        </w:rPr>
        <w:t>обеспечение</w:t>
      </w:r>
    </w:p>
    <w:p w:rsidR="002D0399" w:rsidRPr="006C0A1A" w:rsidRDefault="002D0399" w:rsidP="002D0399">
      <w:pPr>
        <w:spacing w:before="40" w:line="276" w:lineRule="auto"/>
        <w:ind w:right="227"/>
        <w:jc w:val="both"/>
        <w:rPr>
          <w:sz w:val="24"/>
          <w:szCs w:val="24"/>
        </w:rPr>
      </w:pPr>
      <w:r w:rsidRPr="006C0A1A">
        <w:rPr>
          <w:color w:val="000009"/>
          <w:sz w:val="24"/>
          <w:szCs w:val="24"/>
        </w:rPr>
        <w:t>Информационное</w:t>
      </w:r>
      <w:r w:rsidRPr="006C0A1A">
        <w:rPr>
          <w:color w:val="000009"/>
          <w:spacing w:val="1"/>
          <w:sz w:val="24"/>
          <w:szCs w:val="24"/>
        </w:rPr>
        <w:t xml:space="preserve"> </w:t>
      </w:r>
      <w:r w:rsidRPr="006C0A1A">
        <w:rPr>
          <w:color w:val="000009"/>
          <w:sz w:val="24"/>
          <w:szCs w:val="24"/>
        </w:rPr>
        <w:t>обеспечение</w:t>
      </w:r>
      <w:r w:rsidRPr="006C0A1A">
        <w:rPr>
          <w:color w:val="000009"/>
          <w:spacing w:val="1"/>
          <w:sz w:val="24"/>
          <w:szCs w:val="24"/>
        </w:rPr>
        <w:t xml:space="preserve"> </w:t>
      </w:r>
      <w:r w:rsidRPr="006C0A1A">
        <w:rPr>
          <w:color w:val="000009"/>
          <w:sz w:val="24"/>
          <w:szCs w:val="24"/>
        </w:rPr>
        <w:t>предусматривает</w:t>
      </w:r>
      <w:r w:rsidRPr="006C0A1A">
        <w:rPr>
          <w:color w:val="000009"/>
          <w:spacing w:val="1"/>
          <w:sz w:val="24"/>
          <w:szCs w:val="24"/>
        </w:rPr>
        <w:t xml:space="preserve"> </w:t>
      </w:r>
      <w:r w:rsidRPr="006C0A1A">
        <w:rPr>
          <w:color w:val="000009"/>
          <w:sz w:val="24"/>
          <w:szCs w:val="24"/>
        </w:rPr>
        <w:t>обязательное</w:t>
      </w:r>
      <w:r w:rsidRPr="006C0A1A">
        <w:rPr>
          <w:color w:val="000009"/>
          <w:spacing w:val="1"/>
          <w:sz w:val="24"/>
          <w:szCs w:val="24"/>
        </w:rPr>
        <w:t xml:space="preserve"> </w:t>
      </w:r>
      <w:r w:rsidRPr="006C0A1A">
        <w:rPr>
          <w:color w:val="000009"/>
          <w:sz w:val="24"/>
          <w:szCs w:val="24"/>
        </w:rPr>
        <w:t>создание</w:t>
      </w:r>
      <w:r w:rsidRPr="006C0A1A">
        <w:rPr>
          <w:color w:val="000009"/>
          <w:spacing w:val="1"/>
          <w:sz w:val="24"/>
          <w:szCs w:val="24"/>
        </w:rPr>
        <w:t xml:space="preserve"> </w:t>
      </w:r>
      <w:r w:rsidRPr="006C0A1A">
        <w:rPr>
          <w:color w:val="000009"/>
          <w:sz w:val="24"/>
          <w:szCs w:val="24"/>
        </w:rPr>
        <w:t>системы</w:t>
      </w:r>
      <w:r w:rsidRPr="006C0A1A">
        <w:rPr>
          <w:color w:val="000009"/>
          <w:spacing w:val="1"/>
          <w:sz w:val="24"/>
          <w:szCs w:val="24"/>
        </w:rPr>
        <w:t xml:space="preserve"> </w:t>
      </w:r>
      <w:r w:rsidRPr="006C0A1A">
        <w:rPr>
          <w:color w:val="000009"/>
          <w:sz w:val="24"/>
          <w:szCs w:val="24"/>
        </w:rPr>
        <w:t xml:space="preserve">широкого доступа педагогов, родителей (законных представителей) обучающихся с РАС </w:t>
      </w:r>
      <w:r w:rsidRPr="006C0A1A">
        <w:rPr>
          <w:sz w:val="24"/>
          <w:szCs w:val="24"/>
        </w:rPr>
        <w:t>с</w:t>
      </w:r>
      <w:r w:rsidRPr="006C0A1A">
        <w:rPr>
          <w:spacing w:val="-57"/>
          <w:sz w:val="24"/>
          <w:szCs w:val="24"/>
        </w:rPr>
        <w:t xml:space="preserve"> </w:t>
      </w:r>
      <w:r w:rsidRPr="006C0A1A">
        <w:rPr>
          <w:sz w:val="24"/>
          <w:szCs w:val="24"/>
        </w:rPr>
        <w:t>легкой</w:t>
      </w:r>
      <w:r w:rsidRPr="006C0A1A">
        <w:rPr>
          <w:spacing w:val="1"/>
          <w:sz w:val="24"/>
          <w:szCs w:val="24"/>
        </w:rPr>
        <w:t xml:space="preserve"> </w:t>
      </w:r>
      <w:r w:rsidRPr="006C0A1A">
        <w:rPr>
          <w:sz w:val="24"/>
          <w:szCs w:val="24"/>
        </w:rPr>
        <w:t>умственной</w:t>
      </w:r>
      <w:r w:rsidRPr="006C0A1A">
        <w:rPr>
          <w:spacing w:val="1"/>
          <w:sz w:val="24"/>
          <w:szCs w:val="24"/>
        </w:rPr>
        <w:t xml:space="preserve"> </w:t>
      </w:r>
      <w:r w:rsidRPr="006C0A1A">
        <w:rPr>
          <w:sz w:val="24"/>
          <w:szCs w:val="24"/>
        </w:rPr>
        <w:t>отсталостью</w:t>
      </w:r>
      <w:r w:rsidRPr="006C0A1A">
        <w:rPr>
          <w:spacing w:val="1"/>
          <w:sz w:val="24"/>
          <w:szCs w:val="24"/>
        </w:rPr>
        <w:t xml:space="preserve"> </w:t>
      </w:r>
      <w:r w:rsidRPr="006C0A1A">
        <w:rPr>
          <w:sz w:val="24"/>
          <w:szCs w:val="24"/>
        </w:rPr>
        <w:t>(интеллектуальными</w:t>
      </w:r>
      <w:r w:rsidRPr="006C0A1A">
        <w:rPr>
          <w:spacing w:val="1"/>
          <w:sz w:val="24"/>
          <w:szCs w:val="24"/>
        </w:rPr>
        <w:t xml:space="preserve"> </w:t>
      </w:r>
      <w:r w:rsidRPr="006C0A1A">
        <w:rPr>
          <w:sz w:val="24"/>
          <w:szCs w:val="24"/>
        </w:rPr>
        <w:t>нарушениями)</w:t>
      </w:r>
      <w:r w:rsidRPr="006C0A1A">
        <w:rPr>
          <w:spacing w:val="1"/>
          <w:sz w:val="24"/>
          <w:szCs w:val="24"/>
        </w:rPr>
        <w:t xml:space="preserve"> </w:t>
      </w:r>
      <w:r w:rsidRPr="006C0A1A">
        <w:rPr>
          <w:color w:val="000009"/>
          <w:sz w:val="24"/>
          <w:szCs w:val="24"/>
        </w:rPr>
        <w:t>к</w:t>
      </w:r>
      <w:r w:rsidRPr="006C0A1A">
        <w:rPr>
          <w:color w:val="000009"/>
          <w:spacing w:val="61"/>
          <w:sz w:val="24"/>
          <w:szCs w:val="24"/>
        </w:rPr>
        <w:t xml:space="preserve"> </w:t>
      </w:r>
      <w:r w:rsidRPr="006C0A1A">
        <w:rPr>
          <w:color w:val="000009"/>
          <w:sz w:val="24"/>
          <w:szCs w:val="24"/>
        </w:rPr>
        <w:t>сетевым</w:t>
      </w:r>
      <w:r w:rsidRPr="006C0A1A">
        <w:rPr>
          <w:color w:val="000009"/>
          <w:spacing w:val="1"/>
          <w:sz w:val="24"/>
          <w:szCs w:val="24"/>
        </w:rPr>
        <w:t xml:space="preserve"> </w:t>
      </w:r>
      <w:r w:rsidRPr="006C0A1A">
        <w:rPr>
          <w:color w:val="000009"/>
          <w:sz w:val="24"/>
          <w:szCs w:val="24"/>
        </w:rPr>
        <w:t>источникам</w:t>
      </w:r>
      <w:r w:rsidRPr="006C0A1A">
        <w:rPr>
          <w:color w:val="000009"/>
          <w:spacing w:val="38"/>
          <w:sz w:val="24"/>
          <w:szCs w:val="24"/>
        </w:rPr>
        <w:t xml:space="preserve"> </w:t>
      </w:r>
      <w:r w:rsidRPr="006C0A1A">
        <w:rPr>
          <w:color w:val="000009"/>
          <w:sz w:val="24"/>
          <w:szCs w:val="24"/>
        </w:rPr>
        <w:t>информации,</w:t>
      </w:r>
      <w:r w:rsidRPr="006C0A1A">
        <w:rPr>
          <w:color w:val="000009"/>
          <w:spacing w:val="38"/>
          <w:sz w:val="24"/>
          <w:szCs w:val="24"/>
        </w:rPr>
        <w:t xml:space="preserve"> </w:t>
      </w:r>
      <w:r w:rsidRPr="006C0A1A">
        <w:rPr>
          <w:color w:val="000009"/>
          <w:sz w:val="24"/>
          <w:szCs w:val="24"/>
        </w:rPr>
        <w:t>к</w:t>
      </w:r>
      <w:r w:rsidRPr="006C0A1A">
        <w:rPr>
          <w:color w:val="000009"/>
          <w:spacing w:val="38"/>
          <w:sz w:val="24"/>
          <w:szCs w:val="24"/>
        </w:rPr>
        <w:t xml:space="preserve"> </w:t>
      </w:r>
      <w:r w:rsidRPr="006C0A1A">
        <w:rPr>
          <w:color w:val="000009"/>
          <w:sz w:val="24"/>
          <w:szCs w:val="24"/>
        </w:rPr>
        <w:t>информационно-методическим</w:t>
      </w:r>
      <w:r w:rsidRPr="006C0A1A">
        <w:rPr>
          <w:color w:val="000009"/>
          <w:spacing w:val="40"/>
          <w:sz w:val="24"/>
          <w:szCs w:val="24"/>
        </w:rPr>
        <w:t xml:space="preserve"> </w:t>
      </w:r>
      <w:r w:rsidRPr="006C0A1A">
        <w:rPr>
          <w:color w:val="000009"/>
          <w:sz w:val="24"/>
          <w:szCs w:val="24"/>
        </w:rPr>
        <w:t>фондам,</w:t>
      </w:r>
      <w:r w:rsidRPr="006C0A1A">
        <w:rPr>
          <w:color w:val="000009"/>
          <w:spacing w:val="39"/>
          <w:sz w:val="24"/>
          <w:szCs w:val="24"/>
        </w:rPr>
        <w:t xml:space="preserve"> </w:t>
      </w:r>
      <w:r w:rsidRPr="006C0A1A">
        <w:rPr>
          <w:color w:val="000009"/>
          <w:sz w:val="24"/>
          <w:szCs w:val="24"/>
        </w:rPr>
        <w:t>предполагающим</w:t>
      </w:r>
    </w:p>
    <w:p w:rsidR="002D0399" w:rsidRPr="006C0A1A" w:rsidRDefault="002D0399" w:rsidP="002D0399">
      <w:pPr>
        <w:spacing w:line="276" w:lineRule="auto"/>
        <w:sectPr w:rsidR="002D0399" w:rsidRPr="006C0A1A">
          <w:pgSz w:w="11910" w:h="16840"/>
          <w:pgMar w:top="1040" w:right="620" w:bottom="1160" w:left="1360" w:header="0" w:footer="893" w:gutter="0"/>
          <w:cols w:space="720"/>
        </w:sectPr>
      </w:pPr>
    </w:p>
    <w:p w:rsidR="002D0399" w:rsidRPr="006C0A1A" w:rsidRDefault="002D0399" w:rsidP="002D0399">
      <w:pPr>
        <w:spacing w:before="73" w:line="276" w:lineRule="auto"/>
        <w:rPr>
          <w:sz w:val="24"/>
          <w:szCs w:val="24"/>
        </w:rPr>
      </w:pPr>
      <w:r w:rsidRPr="006C0A1A">
        <w:rPr>
          <w:color w:val="000009"/>
          <w:sz w:val="24"/>
          <w:szCs w:val="24"/>
        </w:rPr>
        <w:t>наличие</w:t>
      </w:r>
      <w:r w:rsidRPr="006C0A1A">
        <w:rPr>
          <w:color w:val="000009"/>
          <w:spacing w:val="6"/>
          <w:sz w:val="24"/>
          <w:szCs w:val="24"/>
        </w:rPr>
        <w:t xml:space="preserve"> </w:t>
      </w:r>
      <w:r w:rsidRPr="006C0A1A">
        <w:rPr>
          <w:color w:val="000009"/>
          <w:sz w:val="24"/>
          <w:szCs w:val="24"/>
        </w:rPr>
        <w:t>методических</w:t>
      </w:r>
      <w:r w:rsidRPr="006C0A1A">
        <w:rPr>
          <w:color w:val="000009"/>
          <w:spacing w:val="7"/>
          <w:sz w:val="24"/>
          <w:szCs w:val="24"/>
        </w:rPr>
        <w:t xml:space="preserve"> </w:t>
      </w:r>
      <w:r w:rsidRPr="006C0A1A">
        <w:rPr>
          <w:color w:val="000009"/>
          <w:sz w:val="24"/>
          <w:szCs w:val="24"/>
        </w:rPr>
        <w:t>пособий</w:t>
      </w:r>
      <w:r w:rsidRPr="006C0A1A">
        <w:rPr>
          <w:color w:val="000009"/>
          <w:spacing w:val="8"/>
          <w:sz w:val="24"/>
          <w:szCs w:val="24"/>
        </w:rPr>
        <w:t xml:space="preserve"> </w:t>
      </w:r>
      <w:r w:rsidRPr="006C0A1A">
        <w:rPr>
          <w:color w:val="000009"/>
          <w:sz w:val="24"/>
          <w:szCs w:val="24"/>
        </w:rPr>
        <w:t>и</w:t>
      </w:r>
      <w:r w:rsidRPr="006C0A1A">
        <w:rPr>
          <w:color w:val="000009"/>
          <w:spacing w:val="7"/>
          <w:sz w:val="24"/>
          <w:szCs w:val="24"/>
        </w:rPr>
        <w:t xml:space="preserve"> </w:t>
      </w:r>
      <w:r w:rsidRPr="006C0A1A">
        <w:rPr>
          <w:color w:val="000009"/>
          <w:sz w:val="24"/>
          <w:szCs w:val="24"/>
        </w:rPr>
        <w:t>рекомендаций</w:t>
      </w:r>
      <w:r w:rsidRPr="006C0A1A">
        <w:rPr>
          <w:color w:val="000009"/>
          <w:spacing w:val="7"/>
          <w:sz w:val="24"/>
          <w:szCs w:val="24"/>
        </w:rPr>
        <w:t xml:space="preserve"> </w:t>
      </w:r>
      <w:r w:rsidRPr="006C0A1A">
        <w:rPr>
          <w:color w:val="000009"/>
          <w:sz w:val="24"/>
          <w:szCs w:val="24"/>
        </w:rPr>
        <w:t>по</w:t>
      </w:r>
      <w:r w:rsidRPr="006C0A1A">
        <w:rPr>
          <w:color w:val="000009"/>
          <w:spacing w:val="7"/>
          <w:sz w:val="24"/>
          <w:szCs w:val="24"/>
        </w:rPr>
        <w:t xml:space="preserve"> </w:t>
      </w:r>
      <w:r w:rsidRPr="006C0A1A">
        <w:rPr>
          <w:color w:val="000009"/>
          <w:sz w:val="24"/>
          <w:szCs w:val="24"/>
        </w:rPr>
        <w:t>всем</w:t>
      </w:r>
      <w:r w:rsidRPr="006C0A1A">
        <w:rPr>
          <w:color w:val="000009"/>
          <w:spacing w:val="8"/>
          <w:sz w:val="24"/>
          <w:szCs w:val="24"/>
        </w:rPr>
        <w:t xml:space="preserve"> </w:t>
      </w:r>
      <w:r w:rsidRPr="006C0A1A">
        <w:rPr>
          <w:color w:val="000009"/>
          <w:sz w:val="24"/>
          <w:szCs w:val="24"/>
        </w:rPr>
        <w:t>направлениям</w:t>
      </w:r>
      <w:r w:rsidRPr="006C0A1A">
        <w:rPr>
          <w:color w:val="000009"/>
          <w:spacing w:val="8"/>
          <w:sz w:val="24"/>
          <w:szCs w:val="24"/>
        </w:rPr>
        <w:t xml:space="preserve"> </w:t>
      </w:r>
      <w:r w:rsidRPr="006C0A1A">
        <w:rPr>
          <w:color w:val="000009"/>
          <w:sz w:val="24"/>
          <w:szCs w:val="24"/>
        </w:rPr>
        <w:t>и</w:t>
      </w:r>
      <w:r w:rsidRPr="006C0A1A">
        <w:rPr>
          <w:color w:val="000009"/>
          <w:spacing w:val="7"/>
          <w:sz w:val="24"/>
          <w:szCs w:val="24"/>
        </w:rPr>
        <w:t xml:space="preserve"> </w:t>
      </w:r>
      <w:r w:rsidRPr="006C0A1A">
        <w:rPr>
          <w:color w:val="000009"/>
          <w:sz w:val="24"/>
          <w:szCs w:val="24"/>
        </w:rPr>
        <w:t>видам</w:t>
      </w:r>
      <w:r w:rsidRPr="006C0A1A">
        <w:rPr>
          <w:color w:val="000009"/>
          <w:spacing w:val="-57"/>
          <w:sz w:val="24"/>
          <w:szCs w:val="24"/>
        </w:rPr>
        <w:t xml:space="preserve"> </w:t>
      </w:r>
      <w:r w:rsidRPr="006C0A1A">
        <w:rPr>
          <w:color w:val="000009"/>
          <w:sz w:val="24"/>
          <w:szCs w:val="24"/>
        </w:rPr>
        <w:t>деятельности,</w:t>
      </w:r>
      <w:r w:rsidRPr="006C0A1A">
        <w:rPr>
          <w:color w:val="000009"/>
          <w:spacing w:val="-4"/>
          <w:sz w:val="24"/>
          <w:szCs w:val="24"/>
        </w:rPr>
        <w:t xml:space="preserve"> </w:t>
      </w:r>
      <w:r w:rsidRPr="006C0A1A">
        <w:rPr>
          <w:color w:val="000009"/>
          <w:sz w:val="24"/>
          <w:szCs w:val="24"/>
        </w:rPr>
        <w:t>наглядных</w:t>
      </w:r>
      <w:r w:rsidRPr="006C0A1A">
        <w:rPr>
          <w:color w:val="000009"/>
          <w:spacing w:val="-4"/>
          <w:sz w:val="24"/>
          <w:szCs w:val="24"/>
        </w:rPr>
        <w:t xml:space="preserve"> </w:t>
      </w:r>
      <w:r w:rsidRPr="006C0A1A">
        <w:rPr>
          <w:color w:val="000009"/>
          <w:sz w:val="24"/>
          <w:szCs w:val="24"/>
        </w:rPr>
        <w:t>пособий,</w:t>
      </w:r>
      <w:r w:rsidRPr="006C0A1A">
        <w:rPr>
          <w:color w:val="000009"/>
          <w:spacing w:val="-4"/>
          <w:sz w:val="24"/>
          <w:szCs w:val="24"/>
        </w:rPr>
        <w:t xml:space="preserve"> </w:t>
      </w:r>
      <w:r w:rsidRPr="006C0A1A">
        <w:rPr>
          <w:color w:val="000009"/>
          <w:sz w:val="24"/>
          <w:szCs w:val="24"/>
        </w:rPr>
        <w:t>мультимедийных,</w:t>
      </w:r>
      <w:r w:rsidRPr="006C0A1A">
        <w:rPr>
          <w:color w:val="000009"/>
          <w:spacing w:val="-4"/>
          <w:sz w:val="24"/>
          <w:szCs w:val="24"/>
        </w:rPr>
        <w:t xml:space="preserve"> </w:t>
      </w:r>
      <w:r w:rsidRPr="006C0A1A">
        <w:rPr>
          <w:color w:val="000009"/>
          <w:sz w:val="24"/>
          <w:szCs w:val="24"/>
        </w:rPr>
        <w:t>аудио-</w:t>
      </w:r>
      <w:r w:rsidRPr="006C0A1A">
        <w:rPr>
          <w:color w:val="000009"/>
          <w:spacing w:val="-3"/>
          <w:sz w:val="24"/>
          <w:szCs w:val="24"/>
        </w:rPr>
        <w:t xml:space="preserve"> </w:t>
      </w:r>
      <w:r w:rsidRPr="006C0A1A">
        <w:rPr>
          <w:color w:val="000009"/>
          <w:sz w:val="24"/>
          <w:szCs w:val="24"/>
        </w:rPr>
        <w:t>и</w:t>
      </w:r>
      <w:r w:rsidRPr="006C0A1A">
        <w:rPr>
          <w:color w:val="000009"/>
          <w:spacing w:val="-5"/>
          <w:sz w:val="24"/>
          <w:szCs w:val="24"/>
        </w:rPr>
        <w:t xml:space="preserve"> </w:t>
      </w:r>
      <w:r w:rsidRPr="006C0A1A">
        <w:rPr>
          <w:color w:val="000009"/>
          <w:sz w:val="24"/>
          <w:szCs w:val="24"/>
        </w:rPr>
        <w:t>видеоматериалов.</w:t>
      </w:r>
    </w:p>
    <w:p w:rsidR="002D0399" w:rsidRPr="006C0A1A" w:rsidRDefault="002D0399" w:rsidP="002D0399">
      <w:pPr>
        <w:spacing w:before="9"/>
        <w:rPr>
          <w:sz w:val="27"/>
          <w:szCs w:val="24"/>
        </w:rPr>
      </w:pPr>
    </w:p>
    <w:p w:rsidR="002D0399" w:rsidRPr="006C0A1A" w:rsidRDefault="002D0399" w:rsidP="00FB33E5">
      <w:pPr>
        <w:numPr>
          <w:ilvl w:val="2"/>
          <w:numId w:val="41"/>
        </w:numPr>
        <w:tabs>
          <w:tab w:val="left" w:pos="3119"/>
        </w:tabs>
        <w:ind w:left="-567" w:hanging="793"/>
        <w:outlineLvl w:val="0"/>
        <w:rPr>
          <w:b/>
          <w:bCs/>
          <w:sz w:val="24"/>
          <w:szCs w:val="24"/>
        </w:rPr>
      </w:pPr>
      <w:r w:rsidRPr="006C0A1A">
        <w:rPr>
          <w:b/>
          <w:bCs/>
          <w:color w:val="000009"/>
          <w:sz w:val="24"/>
          <w:szCs w:val="24"/>
        </w:rPr>
        <w:t>Рабочая</w:t>
      </w:r>
      <w:r w:rsidRPr="006C0A1A">
        <w:rPr>
          <w:b/>
          <w:bCs/>
          <w:color w:val="000009"/>
          <w:spacing w:val="9"/>
          <w:sz w:val="24"/>
          <w:szCs w:val="24"/>
        </w:rPr>
        <w:t xml:space="preserve"> </w:t>
      </w:r>
      <w:r w:rsidRPr="006C0A1A">
        <w:rPr>
          <w:b/>
          <w:bCs/>
          <w:color w:val="000009"/>
          <w:sz w:val="24"/>
          <w:szCs w:val="24"/>
        </w:rPr>
        <w:t>программа</w:t>
      </w:r>
      <w:r w:rsidRPr="006C0A1A">
        <w:rPr>
          <w:b/>
          <w:bCs/>
          <w:color w:val="000009"/>
          <w:spacing w:val="8"/>
          <w:sz w:val="24"/>
          <w:szCs w:val="24"/>
        </w:rPr>
        <w:t xml:space="preserve"> </w:t>
      </w:r>
      <w:r w:rsidRPr="006C0A1A">
        <w:rPr>
          <w:b/>
          <w:bCs/>
          <w:color w:val="000009"/>
          <w:sz w:val="24"/>
          <w:szCs w:val="24"/>
        </w:rPr>
        <w:t>воспитания</w:t>
      </w:r>
    </w:p>
    <w:p w:rsidR="002D0399" w:rsidRPr="006C0A1A" w:rsidRDefault="002D0399" w:rsidP="002D0399">
      <w:pPr>
        <w:spacing w:before="5"/>
        <w:ind w:hanging="793"/>
        <w:rPr>
          <w:sz w:val="29"/>
          <w:szCs w:val="24"/>
        </w:rPr>
      </w:pPr>
    </w:p>
    <w:p w:rsidR="00035145" w:rsidRPr="006C0A1A" w:rsidRDefault="00035145" w:rsidP="00035145">
      <w:pPr>
        <w:jc w:val="center"/>
        <w:rPr>
          <w:b/>
          <w:bCs/>
          <w:sz w:val="28"/>
          <w:szCs w:val="28"/>
        </w:rPr>
      </w:pPr>
      <w:r w:rsidRPr="006C0A1A">
        <w:rPr>
          <w:lang w:val="ru"/>
        </w:rPr>
        <w:tab/>
      </w:r>
      <w:r w:rsidRPr="006C0A1A">
        <w:rPr>
          <w:b/>
          <w:bCs/>
          <w:sz w:val="28"/>
          <w:szCs w:val="28"/>
        </w:rPr>
        <w:t>ПОЯСНИТЕЛЬНАЯ ЗАПИСКА</w:t>
      </w:r>
    </w:p>
    <w:p w:rsidR="00035145" w:rsidRPr="006C0A1A" w:rsidRDefault="00035145" w:rsidP="00035145">
      <w:pPr>
        <w:jc w:val="both"/>
        <w:rPr>
          <w:sz w:val="28"/>
          <w:szCs w:val="28"/>
        </w:rPr>
      </w:pPr>
      <w:r w:rsidRPr="006C0A1A">
        <w:rPr>
          <w:sz w:val="28"/>
          <w:szCs w:val="28"/>
        </w:rPr>
        <w:t>Рабочая программа воспитания МБОУ СОШ № 51 на 2022-2025 учебный год (далее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а также с Федеральными государственными образовательными стандартами (далее – ФГОС) общего образования,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Федеральным законом от 14.07.2022 № 261-ФЗ "О российском движении детей и молодежи".</w:t>
      </w:r>
    </w:p>
    <w:p w:rsidR="00035145" w:rsidRPr="006C0A1A" w:rsidRDefault="00035145" w:rsidP="00035145">
      <w:pPr>
        <w:jc w:val="both"/>
        <w:rPr>
          <w:sz w:val="28"/>
          <w:szCs w:val="28"/>
        </w:rPr>
      </w:pPr>
      <w:r w:rsidRPr="006C0A1A">
        <w:rPr>
          <w:sz w:val="28"/>
          <w:szCs w:val="28"/>
        </w:rPr>
        <w:t xml:space="preserve">Программа направлена на решение </w:t>
      </w:r>
      <w:proofErr w:type="gramStart"/>
      <w:r w:rsidRPr="006C0A1A">
        <w:rPr>
          <w:sz w:val="28"/>
          <w:szCs w:val="28"/>
        </w:rPr>
        <w:t>проблем гармоничного вхождения</w:t>
      </w:r>
      <w:proofErr w:type="gramEnd"/>
      <w:r w:rsidRPr="006C0A1A">
        <w:rPr>
          <w:sz w:val="28"/>
          <w:szCs w:val="28"/>
        </w:rPr>
        <w:t xml:space="preserve"> обучающихся в социальный мир и налаживания ответственных взаимоотношений с окружающими их людьми.</w:t>
      </w:r>
    </w:p>
    <w:p w:rsidR="00035145" w:rsidRPr="006C0A1A" w:rsidRDefault="00035145" w:rsidP="00035145">
      <w:pPr>
        <w:jc w:val="both"/>
        <w:rPr>
          <w:sz w:val="28"/>
          <w:szCs w:val="28"/>
        </w:rPr>
      </w:pPr>
      <w:r w:rsidRPr="006C0A1A">
        <w:rPr>
          <w:sz w:val="28"/>
          <w:szCs w:val="28"/>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начальной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035145" w:rsidRPr="006C0A1A" w:rsidRDefault="00035145" w:rsidP="00035145">
      <w:pPr>
        <w:jc w:val="both"/>
        <w:rPr>
          <w:sz w:val="28"/>
          <w:szCs w:val="28"/>
        </w:rPr>
      </w:pPr>
      <w:r w:rsidRPr="006C0A1A">
        <w:rPr>
          <w:sz w:val="28"/>
          <w:szCs w:val="28"/>
        </w:rPr>
        <w:t xml:space="preserve">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w:t>
      </w:r>
      <w:proofErr w:type="spellStart"/>
      <w:r w:rsidRPr="006C0A1A">
        <w:rPr>
          <w:sz w:val="28"/>
          <w:szCs w:val="28"/>
        </w:rPr>
        <w:t>тьютор</w:t>
      </w:r>
      <w:proofErr w:type="spellEnd"/>
      <w:r w:rsidRPr="006C0A1A">
        <w:rPr>
          <w:sz w:val="28"/>
          <w:szCs w:val="28"/>
        </w:rPr>
        <w:t xml:space="preserve">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035145" w:rsidRPr="006C0A1A" w:rsidRDefault="00035145" w:rsidP="00035145">
      <w:pPr>
        <w:jc w:val="both"/>
        <w:rPr>
          <w:sz w:val="28"/>
          <w:szCs w:val="28"/>
        </w:rPr>
      </w:pPr>
      <w:r w:rsidRPr="006C0A1A">
        <w:rPr>
          <w:sz w:val="28"/>
          <w:szCs w:val="28"/>
        </w:rPr>
        <w:t>Рабочая программа воспитания МБОУ СОШ № 51 включает три основных раздела:</w:t>
      </w:r>
    </w:p>
    <w:p w:rsidR="00035145" w:rsidRPr="006C0A1A" w:rsidRDefault="00035145" w:rsidP="00035145">
      <w:pPr>
        <w:jc w:val="both"/>
        <w:rPr>
          <w:sz w:val="28"/>
          <w:szCs w:val="28"/>
        </w:rPr>
      </w:pPr>
      <w:r w:rsidRPr="006C0A1A">
        <w:rPr>
          <w:sz w:val="28"/>
          <w:szCs w:val="28"/>
        </w:rPr>
        <w:t xml:space="preserve">1. </w:t>
      </w:r>
      <w:r w:rsidRPr="006C0A1A">
        <w:rPr>
          <w:b/>
          <w:bCs/>
          <w:sz w:val="28"/>
          <w:szCs w:val="28"/>
        </w:rPr>
        <w:t>Раздел «Целевой»</w:t>
      </w:r>
      <w:r w:rsidRPr="006C0A1A">
        <w:rPr>
          <w:sz w:val="28"/>
          <w:szCs w:val="28"/>
        </w:rPr>
        <w:t>, где на основе базовых общественных ценностей формулируется цель воспитания и задачи, которые школе предстоит решать для достижения цели.</w:t>
      </w:r>
    </w:p>
    <w:p w:rsidR="00035145" w:rsidRPr="006C0A1A" w:rsidRDefault="00035145" w:rsidP="00035145">
      <w:pPr>
        <w:jc w:val="both"/>
        <w:rPr>
          <w:sz w:val="28"/>
          <w:szCs w:val="28"/>
        </w:rPr>
      </w:pPr>
      <w:r w:rsidRPr="006C0A1A">
        <w:rPr>
          <w:sz w:val="28"/>
          <w:szCs w:val="28"/>
        </w:rPr>
        <w:t xml:space="preserve">2. </w:t>
      </w:r>
      <w:r w:rsidRPr="006C0A1A">
        <w:rPr>
          <w:b/>
          <w:bCs/>
          <w:sz w:val="28"/>
          <w:szCs w:val="28"/>
        </w:rPr>
        <w:t>Раздел «Содержательный»</w:t>
      </w:r>
      <w:r w:rsidRPr="006C0A1A">
        <w:rPr>
          <w:sz w:val="28"/>
          <w:szCs w:val="28"/>
        </w:rPr>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035145" w:rsidRPr="006C0A1A" w:rsidRDefault="00035145" w:rsidP="00035145">
      <w:pPr>
        <w:jc w:val="both"/>
        <w:rPr>
          <w:sz w:val="28"/>
          <w:szCs w:val="28"/>
        </w:rPr>
      </w:pPr>
      <w:r w:rsidRPr="006C0A1A">
        <w:rPr>
          <w:sz w:val="28"/>
          <w:szCs w:val="28"/>
        </w:rPr>
        <w:t>Инвариантными модулями здесь являются: «Классное руководство», «Школьный урок», «Курсы внеурочной деятельности и дополнительного образования», «Работа с родителями», «Самоуправление», «Профориентация».</w:t>
      </w:r>
    </w:p>
    <w:p w:rsidR="00035145" w:rsidRPr="006C0A1A" w:rsidRDefault="00035145" w:rsidP="00035145">
      <w:pPr>
        <w:jc w:val="both"/>
        <w:rPr>
          <w:sz w:val="28"/>
          <w:szCs w:val="28"/>
        </w:rPr>
      </w:pPr>
      <w:r w:rsidRPr="006C0A1A">
        <w:rPr>
          <w:sz w:val="28"/>
          <w:szCs w:val="28"/>
        </w:rPr>
        <w:t>«Вариативные модули: «Ключевые общешкольные дела», «Волонтёрская деятельность», «Профилактика и безопасность»,</w:t>
      </w:r>
    </w:p>
    <w:p w:rsidR="00035145" w:rsidRPr="006C0A1A" w:rsidRDefault="00035145" w:rsidP="00035145">
      <w:pPr>
        <w:jc w:val="both"/>
        <w:rPr>
          <w:sz w:val="28"/>
          <w:szCs w:val="28"/>
        </w:rPr>
      </w:pPr>
      <w:r w:rsidRPr="006C0A1A">
        <w:rPr>
          <w:sz w:val="28"/>
          <w:szCs w:val="28"/>
        </w:rPr>
        <w:t xml:space="preserve">3. </w:t>
      </w:r>
      <w:r w:rsidRPr="006C0A1A">
        <w:rPr>
          <w:b/>
          <w:bCs/>
          <w:sz w:val="28"/>
          <w:szCs w:val="28"/>
        </w:rPr>
        <w:t>Раздел «Организационный»</w:t>
      </w:r>
      <w:r w:rsidRPr="006C0A1A">
        <w:rPr>
          <w:sz w:val="28"/>
          <w:szCs w:val="28"/>
        </w:rPr>
        <w:t xml:space="preserve">, в котором прописано кадровое и нормативно-методическое обеспечение, соблюдение требований к работе с обучающимися с особыми образовательными потребностями и система поощрения социальной успешности и проявлений активной жизненной позиции обучающихся, а </w:t>
      </w:r>
      <w:proofErr w:type="gramStart"/>
      <w:r w:rsidRPr="006C0A1A">
        <w:rPr>
          <w:sz w:val="28"/>
          <w:szCs w:val="28"/>
        </w:rPr>
        <w:t>так же</w:t>
      </w:r>
      <w:proofErr w:type="gramEnd"/>
      <w:r w:rsidRPr="006C0A1A">
        <w:rPr>
          <w:sz w:val="28"/>
          <w:szCs w:val="28"/>
        </w:rPr>
        <w:t xml:space="preserve">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035145" w:rsidRPr="006C0A1A" w:rsidRDefault="00035145" w:rsidP="00035145">
      <w:pPr>
        <w:jc w:val="both"/>
        <w:rPr>
          <w:sz w:val="28"/>
          <w:szCs w:val="28"/>
        </w:rPr>
      </w:pPr>
      <w:r w:rsidRPr="006C0A1A">
        <w:rPr>
          <w:sz w:val="28"/>
          <w:szCs w:val="28"/>
        </w:rPr>
        <w:t>Ежегодно на основе данной программы разрабатывается календарный план воспитательной работы для каждого уровня общего образования.</w:t>
      </w:r>
    </w:p>
    <w:p w:rsidR="00035145" w:rsidRPr="006C0A1A" w:rsidRDefault="00035145" w:rsidP="00035145">
      <w:pPr>
        <w:jc w:val="both"/>
        <w:rPr>
          <w:sz w:val="28"/>
          <w:szCs w:val="28"/>
        </w:rPr>
        <w:sectPr w:rsidR="00035145" w:rsidRPr="006C0A1A" w:rsidSect="00035145">
          <w:footerReference w:type="default" r:id="rId14"/>
          <w:pgSz w:w="11906" w:h="16838"/>
          <w:pgMar w:top="1440" w:right="1080" w:bottom="1440" w:left="709" w:header="708" w:footer="708" w:gutter="0"/>
          <w:cols w:space="708"/>
          <w:docGrid w:linePitch="360"/>
        </w:sectPr>
      </w:pPr>
    </w:p>
    <w:p w:rsidR="00035145" w:rsidRPr="006C0A1A" w:rsidRDefault="00035145" w:rsidP="00035145">
      <w:pPr>
        <w:jc w:val="both"/>
        <w:rPr>
          <w:sz w:val="28"/>
          <w:szCs w:val="28"/>
        </w:rPr>
      </w:pPr>
      <w:r w:rsidRPr="006C0A1A">
        <w:rPr>
          <w:b/>
          <w:bCs/>
          <w:sz w:val="28"/>
          <w:szCs w:val="28"/>
        </w:rPr>
        <w:t>РАЗДЕЛ 1 «ЦЕЛЕВОЙ»</w:t>
      </w:r>
    </w:p>
    <w:p w:rsidR="00035145" w:rsidRPr="006C0A1A" w:rsidRDefault="00035145" w:rsidP="00035145">
      <w:pPr>
        <w:jc w:val="both"/>
        <w:rPr>
          <w:b/>
          <w:bCs/>
          <w:sz w:val="28"/>
          <w:szCs w:val="28"/>
        </w:rPr>
      </w:pPr>
      <w:r w:rsidRPr="006C0A1A">
        <w:rPr>
          <w:b/>
          <w:bCs/>
          <w:sz w:val="28"/>
          <w:szCs w:val="28"/>
        </w:rPr>
        <w:t>1.1 Цель и задачи воспитания</w:t>
      </w:r>
    </w:p>
    <w:p w:rsidR="00035145" w:rsidRPr="006C0A1A" w:rsidRDefault="00035145" w:rsidP="00035145">
      <w:pPr>
        <w:jc w:val="both"/>
        <w:rPr>
          <w:sz w:val="28"/>
          <w:szCs w:val="28"/>
        </w:rPr>
      </w:pPr>
      <w:r w:rsidRPr="006C0A1A">
        <w:rPr>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35145" w:rsidRPr="006C0A1A" w:rsidRDefault="00035145" w:rsidP="00035145">
      <w:pPr>
        <w:jc w:val="both"/>
        <w:rPr>
          <w:sz w:val="28"/>
          <w:szCs w:val="28"/>
        </w:rPr>
      </w:pPr>
      <w:r w:rsidRPr="006C0A1A">
        <w:rPr>
          <w:sz w:val="28"/>
          <w:szCs w:val="28"/>
        </w:rPr>
        <w:t xml:space="preserve">В соответствии с этим идеалом и нормативными правовыми актами Российской Федерации в сфере образования </w:t>
      </w:r>
      <w:r w:rsidRPr="006C0A1A">
        <w:rPr>
          <w:b/>
          <w:bCs/>
          <w:sz w:val="28"/>
          <w:szCs w:val="28"/>
        </w:rPr>
        <w:t>цель</w:t>
      </w:r>
      <w:r w:rsidRPr="006C0A1A">
        <w:rPr>
          <w:sz w:val="28"/>
          <w:szCs w:val="28"/>
        </w:rPr>
        <w:t xml:space="preserve"> воспитания обучающихся в МБОУ СОШ №51: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5145" w:rsidRPr="006C0A1A" w:rsidRDefault="00035145" w:rsidP="00035145">
      <w:pPr>
        <w:jc w:val="both"/>
        <w:rPr>
          <w:sz w:val="28"/>
          <w:szCs w:val="28"/>
        </w:rPr>
      </w:pPr>
      <w:r w:rsidRPr="006C0A1A">
        <w:rPr>
          <w:b/>
          <w:bCs/>
          <w:sz w:val="28"/>
          <w:szCs w:val="28"/>
        </w:rPr>
        <w:t>Задачи</w:t>
      </w:r>
      <w:r w:rsidRPr="006C0A1A">
        <w:rPr>
          <w:sz w:val="28"/>
          <w:szCs w:val="28"/>
        </w:rPr>
        <w:t xml:space="preserve">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6C0A1A">
        <w:rPr>
          <w:sz w:val="28"/>
          <w:szCs w:val="28"/>
        </w:rPr>
        <w:t>сформированность</w:t>
      </w:r>
      <w:proofErr w:type="spellEnd"/>
      <w:r w:rsidRPr="006C0A1A">
        <w:rPr>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6C0A1A">
        <w:rPr>
          <w:sz w:val="28"/>
          <w:szCs w:val="28"/>
        </w:rPr>
        <w:t>сформированность</w:t>
      </w:r>
      <w:proofErr w:type="spellEnd"/>
      <w:r w:rsidRPr="006C0A1A">
        <w:rPr>
          <w:sz w:val="28"/>
          <w:szCs w:val="28"/>
        </w:rPr>
        <w:t xml:space="preserve"> внутренней позиции личности как особого ценностного отношения к себе, окружающим людям и жизни в целом.</w:t>
      </w:r>
    </w:p>
    <w:p w:rsidR="00035145" w:rsidRPr="006C0A1A" w:rsidRDefault="00035145" w:rsidP="00035145">
      <w:pPr>
        <w:jc w:val="both"/>
        <w:rPr>
          <w:sz w:val="28"/>
          <w:szCs w:val="28"/>
        </w:rPr>
      </w:pPr>
      <w:r w:rsidRPr="006C0A1A">
        <w:rPr>
          <w:sz w:val="28"/>
          <w:szCs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6C0A1A">
        <w:rPr>
          <w:sz w:val="28"/>
          <w:szCs w:val="28"/>
        </w:rPr>
        <w:t>деятельностного</w:t>
      </w:r>
      <w:proofErr w:type="spellEnd"/>
      <w:r w:rsidRPr="006C0A1A">
        <w:rPr>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C0A1A">
        <w:rPr>
          <w:sz w:val="28"/>
          <w:szCs w:val="28"/>
        </w:rPr>
        <w:t>инклюзивности</w:t>
      </w:r>
      <w:proofErr w:type="spellEnd"/>
      <w:r w:rsidRPr="006C0A1A">
        <w:rPr>
          <w:sz w:val="28"/>
          <w:szCs w:val="28"/>
        </w:rPr>
        <w:t xml:space="preserve">, </w:t>
      </w:r>
      <w:proofErr w:type="spellStart"/>
      <w:r w:rsidRPr="006C0A1A">
        <w:rPr>
          <w:sz w:val="28"/>
          <w:szCs w:val="28"/>
        </w:rPr>
        <w:t>возрастосообразности</w:t>
      </w:r>
      <w:proofErr w:type="spellEnd"/>
      <w:r w:rsidRPr="006C0A1A">
        <w:rPr>
          <w:sz w:val="28"/>
          <w:szCs w:val="28"/>
        </w:rPr>
        <w:t>.</w:t>
      </w:r>
    </w:p>
    <w:p w:rsidR="00035145" w:rsidRPr="006C0A1A" w:rsidRDefault="00035145" w:rsidP="00035145">
      <w:pPr>
        <w:jc w:val="both"/>
        <w:rPr>
          <w:b/>
          <w:bCs/>
          <w:sz w:val="28"/>
          <w:szCs w:val="28"/>
        </w:rPr>
      </w:pPr>
      <w:bookmarkStart w:id="1" w:name="_Toc109838896"/>
      <w:r w:rsidRPr="006C0A1A">
        <w:rPr>
          <w:b/>
          <w:bCs/>
          <w:sz w:val="28"/>
          <w:szCs w:val="28"/>
        </w:rPr>
        <w:t>1.2 Направления воспитания</w:t>
      </w:r>
      <w:bookmarkEnd w:id="1"/>
      <w:r w:rsidRPr="006C0A1A">
        <w:rPr>
          <w:b/>
          <w:bCs/>
          <w:sz w:val="28"/>
          <w:szCs w:val="28"/>
        </w:rPr>
        <w:t xml:space="preserve"> </w:t>
      </w:r>
    </w:p>
    <w:p w:rsidR="00035145" w:rsidRPr="006C0A1A" w:rsidRDefault="00035145" w:rsidP="00035145">
      <w:pPr>
        <w:jc w:val="both"/>
        <w:rPr>
          <w:sz w:val="28"/>
          <w:szCs w:val="28"/>
        </w:rPr>
      </w:pPr>
      <w:r w:rsidRPr="006C0A1A">
        <w:rPr>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035145" w:rsidRPr="006C0A1A" w:rsidRDefault="00035145" w:rsidP="00035145">
      <w:pPr>
        <w:jc w:val="both"/>
        <w:rPr>
          <w:sz w:val="28"/>
          <w:szCs w:val="28"/>
        </w:rPr>
      </w:pPr>
      <w:r w:rsidRPr="006C0A1A">
        <w:rPr>
          <w:sz w:val="28"/>
          <w:szCs w:val="28"/>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35145" w:rsidRPr="006C0A1A" w:rsidRDefault="00035145" w:rsidP="00035145">
      <w:pPr>
        <w:jc w:val="both"/>
        <w:rPr>
          <w:sz w:val="28"/>
          <w:szCs w:val="28"/>
        </w:rPr>
      </w:pPr>
      <w:r w:rsidRPr="006C0A1A">
        <w:rPr>
          <w:sz w:val="28"/>
          <w:szCs w:val="28"/>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35145" w:rsidRPr="006C0A1A" w:rsidRDefault="00035145" w:rsidP="00035145">
      <w:pPr>
        <w:jc w:val="both"/>
        <w:rPr>
          <w:sz w:val="28"/>
          <w:szCs w:val="28"/>
        </w:rPr>
      </w:pPr>
      <w:r w:rsidRPr="006C0A1A">
        <w:rPr>
          <w:sz w:val="28"/>
          <w:szCs w:val="28"/>
        </w:rPr>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35145" w:rsidRPr="006C0A1A" w:rsidRDefault="00035145" w:rsidP="00035145">
      <w:pPr>
        <w:jc w:val="both"/>
        <w:rPr>
          <w:sz w:val="28"/>
          <w:szCs w:val="28"/>
        </w:rPr>
      </w:pPr>
      <w:r w:rsidRPr="006C0A1A">
        <w:rPr>
          <w:sz w:val="28"/>
          <w:szCs w:val="28"/>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35145" w:rsidRPr="006C0A1A" w:rsidRDefault="00035145" w:rsidP="00035145">
      <w:pPr>
        <w:jc w:val="both"/>
        <w:rPr>
          <w:sz w:val="28"/>
          <w:szCs w:val="28"/>
        </w:rPr>
      </w:pPr>
      <w:r w:rsidRPr="006C0A1A">
        <w:rPr>
          <w:sz w:val="28"/>
          <w:szCs w:val="28"/>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35145" w:rsidRPr="006C0A1A" w:rsidRDefault="00035145" w:rsidP="00035145">
      <w:pPr>
        <w:jc w:val="both"/>
        <w:rPr>
          <w:sz w:val="28"/>
          <w:szCs w:val="28"/>
        </w:rPr>
      </w:pPr>
      <w:r w:rsidRPr="006C0A1A">
        <w:rPr>
          <w:sz w:val="28"/>
          <w:szCs w:val="28"/>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35145" w:rsidRPr="006C0A1A" w:rsidRDefault="00035145" w:rsidP="00035145">
      <w:pPr>
        <w:jc w:val="both"/>
        <w:rPr>
          <w:sz w:val="28"/>
          <w:szCs w:val="28"/>
        </w:rPr>
      </w:pPr>
      <w:r w:rsidRPr="006C0A1A">
        <w:rPr>
          <w:sz w:val="28"/>
          <w:szCs w:val="28"/>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35145" w:rsidRPr="006C0A1A" w:rsidRDefault="00035145" w:rsidP="00035145">
      <w:pPr>
        <w:jc w:val="both"/>
        <w:rPr>
          <w:sz w:val="28"/>
          <w:szCs w:val="28"/>
        </w:rPr>
      </w:pPr>
      <w:r w:rsidRPr="006C0A1A">
        <w:rPr>
          <w:sz w:val="28"/>
          <w:szCs w:val="28"/>
        </w:rPr>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35145" w:rsidRPr="006C0A1A" w:rsidRDefault="00035145" w:rsidP="00035145">
      <w:pPr>
        <w:jc w:val="both"/>
        <w:rPr>
          <w:sz w:val="28"/>
          <w:szCs w:val="28"/>
        </w:rPr>
      </w:pPr>
      <w:bookmarkStart w:id="2" w:name="_Toc109838897"/>
      <w:r w:rsidRPr="006C0A1A">
        <w:rPr>
          <w:b/>
          <w:bCs/>
          <w:sz w:val="28"/>
          <w:szCs w:val="28"/>
        </w:rPr>
        <w:t>1.3 Целевые ориентиры результатов воспитания</w:t>
      </w:r>
      <w:bookmarkEnd w:id="2"/>
      <w:r w:rsidRPr="006C0A1A">
        <w:rPr>
          <w:b/>
          <w:bCs/>
          <w:sz w:val="28"/>
          <w:szCs w:val="28"/>
        </w:rPr>
        <w:t xml:space="preserve"> </w:t>
      </w:r>
    </w:p>
    <w:p w:rsidR="00035145" w:rsidRPr="006C0A1A" w:rsidRDefault="00035145" w:rsidP="00035145">
      <w:pPr>
        <w:jc w:val="center"/>
        <w:rPr>
          <w:b/>
          <w:bCs/>
          <w:sz w:val="28"/>
          <w:szCs w:val="28"/>
        </w:rPr>
      </w:pPr>
      <w:r w:rsidRPr="006C0A1A">
        <w:rPr>
          <w:b/>
          <w:bCs/>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center"/>
              <w:rPr>
                <w:sz w:val="28"/>
                <w:szCs w:val="28"/>
              </w:rPr>
            </w:pPr>
            <w:r w:rsidRPr="006C0A1A">
              <w:rPr>
                <w:b/>
                <w:bCs/>
                <w:sz w:val="28"/>
                <w:szCs w:val="28"/>
              </w:rPr>
              <w:t>Целевые ориентиры</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b/>
                <w:bCs/>
                <w:sz w:val="28"/>
                <w:szCs w:val="28"/>
              </w:rPr>
              <w:t>Гражданско-патриотическое воспитание</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Знающий и любящий свою малую родину, свой край, имеющий представление о Родине — России, её территории, расположении.</w:t>
            </w:r>
          </w:p>
          <w:p w:rsidR="00035145" w:rsidRPr="006C0A1A" w:rsidRDefault="00035145" w:rsidP="00035145">
            <w:pPr>
              <w:jc w:val="both"/>
              <w:rPr>
                <w:sz w:val="28"/>
                <w:szCs w:val="28"/>
              </w:rPr>
            </w:pPr>
            <w:r w:rsidRPr="006C0A1A">
              <w:rPr>
                <w:sz w:val="28"/>
                <w:szCs w:val="28"/>
              </w:rPr>
              <w:t>Сознающий принадлежность к своему народу и к общности граждан России, проявляющий уважение к своему и другим народам.</w:t>
            </w:r>
          </w:p>
          <w:p w:rsidR="00035145" w:rsidRPr="006C0A1A" w:rsidRDefault="00035145" w:rsidP="00035145">
            <w:pPr>
              <w:jc w:val="both"/>
              <w:rPr>
                <w:sz w:val="28"/>
                <w:szCs w:val="28"/>
              </w:rPr>
            </w:pPr>
            <w:r w:rsidRPr="006C0A1A">
              <w:rPr>
                <w:sz w:val="28"/>
                <w:szCs w:val="28"/>
              </w:rPr>
              <w:t>Понимающий свою сопричастность к прошлому, настоящему и будущему родного края, своей Родины — России, Российского государства.</w:t>
            </w:r>
          </w:p>
          <w:p w:rsidR="00035145" w:rsidRPr="006C0A1A" w:rsidRDefault="00035145" w:rsidP="00035145">
            <w:pPr>
              <w:jc w:val="both"/>
              <w:rPr>
                <w:sz w:val="28"/>
                <w:szCs w:val="28"/>
              </w:rPr>
            </w:pPr>
            <w:r w:rsidRPr="006C0A1A">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35145" w:rsidRPr="006C0A1A" w:rsidRDefault="00035145" w:rsidP="00035145">
            <w:pPr>
              <w:jc w:val="both"/>
              <w:rPr>
                <w:sz w:val="28"/>
                <w:szCs w:val="28"/>
              </w:rPr>
            </w:pPr>
            <w:r w:rsidRPr="006C0A1A">
              <w:rPr>
                <w:sz w:val="28"/>
                <w:szCs w:val="28"/>
              </w:rPr>
              <w:t>Имеющий первоначальные представления о правах и ответственности человека в обществе, гражданских правах и обязанностях.</w:t>
            </w:r>
          </w:p>
          <w:p w:rsidR="00035145" w:rsidRPr="006C0A1A" w:rsidRDefault="00035145" w:rsidP="00035145">
            <w:pPr>
              <w:jc w:val="both"/>
              <w:rPr>
                <w:sz w:val="28"/>
                <w:szCs w:val="28"/>
              </w:rPr>
            </w:pPr>
            <w:r w:rsidRPr="006C0A1A">
              <w:rPr>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b/>
                <w:bCs/>
                <w:sz w:val="28"/>
                <w:szCs w:val="28"/>
              </w:rPr>
              <w:t>Духовно-нравственное воспитание</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035145" w:rsidRPr="006C0A1A" w:rsidRDefault="00035145" w:rsidP="00035145">
            <w:pPr>
              <w:jc w:val="both"/>
              <w:rPr>
                <w:sz w:val="28"/>
                <w:szCs w:val="28"/>
              </w:rPr>
            </w:pPr>
            <w:r w:rsidRPr="006C0A1A">
              <w:rPr>
                <w:sz w:val="28"/>
                <w:szCs w:val="28"/>
              </w:rPr>
              <w:t xml:space="preserve">Сознающий ценность каждой человеческой жизни, признающий индивидуальность и достоинство каждого человека. </w:t>
            </w:r>
          </w:p>
          <w:p w:rsidR="00035145" w:rsidRPr="006C0A1A" w:rsidRDefault="00035145" w:rsidP="00035145">
            <w:pPr>
              <w:jc w:val="both"/>
              <w:rPr>
                <w:sz w:val="28"/>
                <w:szCs w:val="28"/>
              </w:rPr>
            </w:pPr>
            <w:r w:rsidRPr="006C0A1A">
              <w:rPr>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35145" w:rsidRPr="006C0A1A" w:rsidRDefault="00035145" w:rsidP="00035145">
            <w:pPr>
              <w:jc w:val="both"/>
              <w:rPr>
                <w:sz w:val="28"/>
                <w:szCs w:val="28"/>
              </w:rPr>
            </w:pPr>
            <w:r w:rsidRPr="006C0A1A">
              <w:rPr>
                <w:sz w:val="28"/>
                <w:szCs w:val="28"/>
              </w:rPr>
              <w:t>Умеющий оценивать поступки с позиции их соответствия нравственным нормам, осознающий ответственность за свои поступки.</w:t>
            </w:r>
          </w:p>
          <w:p w:rsidR="00035145" w:rsidRPr="006C0A1A" w:rsidRDefault="00035145" w:rsidP="00035145">
            <w:pPr>
              <w:jc w:val="both"/>
              <w:rPr>
                <w:sz w:val="28"/>
                <w:szCs w:val="28"/>
              </w:rPr>
            </w:pPr>
            <w:r w:rsidRPr="006C0A1A">
              <w:rPr>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35145" w:rsidRPr="006C0A1A" w:rsidRDefault="00035145" w:rsidP="00035145">
            <w:pPr>
              <w:jc w:val="both"/>
              <w:rPr>
                <w:sz w:val="28"/>
                <w:szCs w:val="28"/>
              </w:rPr>
            </w:pPr>
            <w:r w:rsidRPr="006C0A1A">
              <w:rPr>
                <w:sz w:val="28"/>
                <w:szCs w:val="28"/>
              </w:rPr>
              <w:t>Сознающий нравственную и эстетическую ценность литературы, родного языка, русского языка, проявляющий интерес к чтению.</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b/>
                <w:bCs/>
                <w:sz w:val="28"/>
                <w:szCs w:val="28"/>
              </w:rPr>
              <w:t>Эстетическое воспитание</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Способный воспринимать и чувствовать прекрасное в быту, природе, искусстве, творчестве людей.</w:t>
            </w:r>
          </w:p>
          <w:p w:rsidR="00035145" w:rsidRPr="006C0A1A" w:rsidRDefault="00035145" w:rsidP="00035145">
            <w:pPr>
              <w:jc w:val="both"/>
              <w:rPr>
                <w:sz w:val="28"/>
                <w:szCs w:val="28"/>
              </w:rPr>
            </w:pPr>
            <w:r w:rsidRPr="006C0A1A">
              <w:rPr>
                <w:sz w:val="28"/>
                <w:szCs w:val="28"/>
              </w:rPr>
              <w:t>Проявляющий интерес и уважение к отечественной и мировой художественной культуре.</w:t>
            </w:r>
          </w:p>
          <w:p w:rsidR="00035145" w:rsidRPr="006C0A1A" w:rsidRDefault="00035145" w:rsidP="00035145">
            <w:pPr>
              <w:jc w:val="both"/>
              <w:rPr>
                <w:sz w:val="28"/>
                <w:szCs w:val="28"/>
              </w:rPr>
            </w:pPr>
            <w:r w:rsidRPr="006C0A1A">
              <w:rPr>
                <w:sz w:val="28"/>
                <w:szCs w:val="28"/>
              </w:rPr>
              <w:t>Проявляющий стремление к самовыражению в разных видах художественной деятельности, искусстве.</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Физическое воспитание, формирование культуры здоровья и эмоционального благополучия</w:t>
            </w:r>
          </w:p>
        </w:tc>
      </w:tr>
      <w:tr w:rsidR="00035145" w:rsidRPr="006C0A1A" w:rsidTr="00035145">
        <w:trPr>
          <w:trHeight w:val="131"/>
        </w:trPr>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35145" w:rsidRPr="006C0A1A" w:rsidRDefault="00035145" w:rsidP="00035145">
            <w:pPr>
              <w:jc w:val="both"/>
              <w:rPr>
                <w:sz w:val="28"/>
                <w:szCs w:val="28"/>
              </w:rPr>
            </w:pPr>
            <w:r w:rsidRPr="006C0A1A">
              <w:rPr>
                <w:sz w:val="28"/>
                <w:szCs w:val="28"/>
              </w:rPr>
              <w:t>Владеющий основными навыками личной и общественной гигиены, безопасного поведения в быту, природе, обществе.</w:t>
            </w:r>
          </w:p>
          <w:p w:rsidR="00035145" w:rsidRPr="006C0A1A" w:rsidRDefault="00035145" w:rsidP="00035145">
            <w:pPr>
              <w:jc w:val="both"/>
              <w:rPr>
                <w:sz w:val="28"/>
                <w:szCs w:val="28"/>
              </w:rPr>
            </w:pPr>
            <w:r w:rsidRPr="006C0A1A">
              <w:rPr>
                <w:sz w:val="28"/>
                <w:szCs w:val="28"/>
              </w:rPr>
              <w:t>Ориентированный на физическое развитие с учётом возможностей здоровья, занятия физкультурой и спортом.</w:t>
            </w:r>
          </w:p>
          <w:p w:rsidR="00035145" w:rsidRPr="006C0A1A" w:rsidRDefault="00035145" w:rsidP="00035145">
            <w:pPr>
              <w:jc w:val="both"/>
              <w:rPr>
                <w:sz w:val="28"/>
                <w:szCs w:val="28"/>
              </w:rPr>
            </w:pPr>
            <w:r w:rsidRPr="006C0A1A">
              <w:rPr>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6C0A1A">
              <w:rPr>
                <w:sz w:val="28"/>
                <w:szCs w:val="28"/>
              </w:rPr>
              <w:t xml:space="preserve">возраста.  </w:t>
            </w:r>
            <w:proofErr w:type="gramEnd"/>
          </w:p>
        </w:tc>
      </w:tr>
      <w:tr w:rsidR="00035145" w:rsidRPr="006C0A1A" w:rsidTr="00035145">
        <w:trPr>
          <w:trHeight w:val="131"/>
        </w:trPr>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b/>
                <w:bCs/>
                <w:sz w:val="28"/>
                <w:szCs w:val="28"/>
              </w:rPr>
              <w:t>Трудовое воспитание</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 xml:space="preserve">Сознающий ценность труда в жизни человека, семьи, общества. </w:t>
            </w:r>
          </w:p>
          <w:p w:rsidR="00035145" w:rsidRPr="006C0A1A" w:rsidRDefault="00035145" w:rsidP="00035145">
            <w:pPr>
              <w:jc w:val="both"/>
              <w:rPr>
                <w:sz w:val="28"/>
                <w:szCs w:val="28"/>
              </w:rPr>
            </w:pPr>
            <w:r w:rsidRPr="006C0A1A">
              <w:rPr>
                <w:sz w:val="28"/>
                <w:szCs w:val="28"/>
              </w:rPr>
              <w:t xml:space="preserve">Проявляющий уважение к труду, людям труда, бережное отношение к результатам труда, ответственное потребление. </w:t>
            </w:r>
          </w:p>
          <w:p w:rsidR="00035145" w:rsidRPr="006C0A1A" w:rsidRDefault="00035145" w:rsidP="00035145">
            <w:pPr>
              <w:jc w:val="both"/>
              <w:rPr>
                <w:sz w:val="28"/>
                <w:szCs w:val="28"/>
              </w:rPr>
            </w:pPr>
            <w:r w:rsidRPr="006C0A1A">
              <w:rPr>
                <w:sz w:val="28"/>
                <w:szCs w:val="28"/>
              </w:rPr>
              <w:t>Проявляющий интерес к разным профессиям.</w:t>
            </w:r>
          </w:p>
          <w:p w:rsidR="00035145" w:rsidRPr="006C0A1A" w:rsidRDefault="00035145" w:rsidP="00035145">
            <w:pPr>
              <w:jc w:val="both"/>
              <w:rPr>
                <w:sz w:val="28"/>
                <w:szCs w:val="28"/>
              </w:rPr>
            </w:pPr>
            <w:r w:rsidRPr="006C0A1A">
              <w:rPr>
                <w:sz w:val="28"/>
                <w:szCs w:val="28"/>
              </w:rPr>
              <w:t>Участвующий в различных видах доступного по возрасту труда, трудовой деятельности.</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Экологическое воспитание</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Понимающий ценность природы, зависимость жизни людей от природы, влияние людей на природу, окружающую среду.</w:t>
            </w:r>
          </w:p>
          <w:p w:rsidR="00035145" w:rsidRPr="006C0A1A" w:rsidRDefault="00035145" w:rsidP="00035145">
            <w:pPr>
              <w:jc w:val="both"/>
              <w:rPr>
                <w:sz w:val="28"/>
                <w:szCs w:val="28"/>
              </w:rPr>
            </w:pPr>
            <w:r w:rsidRPr="006C0A1A">
              <w:rPr>
                <w:sz w:val="28"/>
                <w:szCs w:val="28"/>
              </w:rPr>
              <w:t>Проявляющий любовь и бережное отношение к природе, неприятие действий, приносящих вред природе, особенно живым существам.</w:t>
            </w:r>
          </w:p>
          <w:p w:rsidR="00035145" w:rsidRPr="006C0A1A" w:rsidRDefault="00035145" w:rsidP="00035145">
            <w:pPr>
              <w:jc w:val="both"/>
              <w:rPr>
                <w:sz w:val="28"/>
                <w:szCs w:val="28"/>
              </w:rPr>
            </w:pPr>
            <w:r w:rsidRPr="006C0A1A">
              <w:rPr>
                <w:sz w:val="28"/>
                <w:szCs w:val="28"/>
              </w:rPr>
              <w:t>Выражающий готовность в своей деятельности придерживаться экологических норм.</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Ценности научного познания</w:t>
            </w:r>
          </w:p>
        </w:tc>
      </w:tr>
      <w:tr w:rsidR="00035145" w:rsidRPr="006C0A1A" w:rsidTr="00035145">
        <w:tc>
          <w:tcPr>
            <w:tcW w:w="9351"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35145" w:rsidRPr="006C0A1A" w:rsidRDefault="00035145" w:rsidP="00035145">
            <w:pPr>
              <w:jc w:val="both"/>
              <w:rPr>
                <w:sz w:val="28"/>
                <w:szCs w:val="28"/>
              </w:rPr>
            </w:pPr>
            <w:r w:rsidRPr="006C0A1A">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35145" w:rsidRPr="006C0A1A" w:rsidRDefault="00035145" w:rsidP="00035145">
            <w:pPr>
              <w:jc w:val="both"/>
              <w:rPr>
                <w:sz w:val="28"/>
                <w:szCs w:val="28"/>
              </w:rPr>
            </w:pPr>
            <w:r w:rsidRPr="006C0A1A">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35145" w:rsidRPr="006C0A1A" w:rsidRDefault="00035145" w:rsidP="00035145">
      <w:pPr>
        <w:jc w:val="both"/>
        <w:rPr>
          <w:sz w:val="28"/>
          <w:szCs w:val="28"/>
        </w:rPr>
      </w:pPr>
    </w:p>
    <w:p w:rsidR="00035145" w:rsidRPr="006C0A1A" w:rsidRDefault="00035145" w:rsidP="00035145">
      <w:pPr>
        <w:jc w:val="center"/>
        <w:rPr>
          <w:sz w:val="28"/>
          <w:szCs w:val="28"/>
        </w:rPr>
      </w:pPr>
      <w:r w:rsidRPr="006C0A1A">
        <w:rPr>
          <w:b/>
          <w:bCs/>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Целевые ориентиры</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Гражданское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bookmarkStart w:id="3" w:name="_Hlk101094428"/>
            <w:r w:rsidRPr="006C0A1A">
              <w:rPr>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35145" w:rsidRPr="006C0A1A" w:rsidRDefault="00035145" w:rsidP="00035145">
            <w:pPr>
              <w:jc w:val="both"/>
              <w:rPr>
                <w:sz w:val="28"/>
                <w:szCs w:val="28"/>
              </w:rPr>
            </w:pPr>
            <w:r w:rsidRPr="006C0A1A">
              <w:rPr>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35145" w:rsidRPr="006C0A1A" w:rsidRDefault="00035145" w:rsidP="00035145">
            <w:pPr>
              <w:jc w:val="both"/>
              <w:rPr>
                <w:sz w:val="28"/>
                <w:szCs w:val="28"/>
              </w:rPr>
            </w:pPr>
            <w:r w:rsidRPr="006C0A1A">
              <w:rPr>
                <w:sz w:val="28"/>
                <w:szCs w:val="28"/>
              </w:rPr>
              <w:t>Проявляющий уважение к государственным символам России, праздникам.</w:t>
            </w:r>
          </w:p>
          <w:p w:rsidR="00035145" w:rsidRPr="006C0A1A" w:rsidRDefault="00035145" w:rsidP="00035145">
            <w:pPr>
              <w:jc w:val="both"/>
              <w:rPr>
                <w:sz w:val="28"/>
                <w:szCs w:val="28"/>
              </w:rPr>
            </w:pPr>
            <w:r w:rsidRPr="006C0A1A">
              <w:rPr>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35145" w:rsidRPr="006C0A1A" w:rsidRDefault="00035145" w:rsidP="00035145">
            <w:pPr>
              <w:jc w:val="both"/>
              <w:rPr>
                <w:sz w:val="28"/>
                <w:szCs w:val="28"/>
              </w:rPr>
            </w:pPr>
            <w:r w:rsidRPr="006C0A1A">
              <w:rPr>
                <w:sz w:val="28"/>
                <w:szCs w:val="28"/>
              </w:rPr>
              <w:t>Выражающий неприятие любой дискриминации граждан, проявлений экстремизма, терроризма, коррупции в обществе.</w:t>
            </w:r>
          </w:p>
          <w:p w:rsidR="00035145" w:rsidRPr="006C0A1A" w:rsidRDefault="00035145" w:rsidP="00035145">
            <w:pPr>
              <w:jc w:val="both"/>
              <w:rPr>
                <w:sz w:val="28"/>
                <w:szCs w:val="28"/>
              </w:rPr>
            </w:pPr>
            <w:r w:rsidRPr="006C0A1A">
              <w:rPr>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3"/>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Патриотическое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Сознающий свою национальную, этническую принадлежность, любящий свой народ, его традиции, культуру.</w:t>
            </w:r>
          </w:p>
          <w:p w:rsidR="00035145" w:rsidRPr="006C0A1A" w:rsidRDefault="00035145" w:rsidP="00035145">
            <w:pPr>
              <w:jc w:val="both"/>
              <w:rPr>
                <w:sz w:val="28"/>
                <w:szCs w:val="28"/>
              </w:rPr>
            </w:pPr>
            <w:r w:rsidRPr="006C0A1A">
              <w:rPr>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35145" w:rsidRPr="006C0A1A" w:rsidRDefault="00035145" w:rsidP="00035145">
            <w:pPr>
              <w:jc w:val="both"/>
              <w:rPr>
                <w:sz w:val="28"/>
                <w:szCs w:val="28"/>
              </w:rPr>
            </w:pPr>
            <w:r w:rsidRPr="006C0A1A">
              <w:rPr>
                <w:sz w:val="28"/>
                <w:szCs w:val="28"/>
              </w:rPr>
              <w:t xml:space="preserve">Проявляющий интерес к познанию родного языка, истории и культуры своего края, своего народа, других народов России. </w:t>
            </w:r>
          </w:p>
          <w:p w:rsidR="00035145" w:rsidRPr="006C0A1A" w:rsidRDefault="00035145" w:rsidP="00035145">
            <w:pPr>
              <w:jc w:val="both"/>
              <w:rPr>
                <w:sz w:val="28"/>
                <w:szCs w:val="28"/>
              </w:rPr>
            </w:pPr>
            <w:r w:rsidRPr="006C0A1A">
              <w:rPr>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35145" w:rsidRPr="006C0A1A" w:rsidRDefault="00035145" w:rsidP="00035145">
            <w:pPr>
              <w:jc w:val="both"/>
              <w:rPr>
                <w:sz w:val="28"/>
                <w:szCs w:val="28"/>
              </w:rPr>
            </w:pPr>
            <w:r w:rsidRPr="006C0A1A">
              <w:rPr>
                <w:sz w:val="28"/>
                <w:szCs w:val="28"/>
              </w:rPr>
              <w:t>Принимающий участие в мероприятиях патриотической направленности.</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Духовно-нравственное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35145" w:rsidRPr="006C0A1A" w:rsidRDefault="00035145" w:rsidP="00035145">
            <w:pPr>
              <w:jc w:val="both"/>
              <w:rPr>
                <w:sz w:val="28"/>
                <w:szCs w:val="28"/>
              </w:rPr>
            </w:pPr>
            <w:r w:rsidRPr="006C0A1A">
              <w:rPr>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35145" w:rsidRPr="006C0A1A" w:rsidRDefault="00035145" w:rsidP="00035145">
            <w:pPr>
              <w:jc w:val="both"/>
              <w:rPr>
                <w:sz w:val="28"/>
                <w:szCs w:val="28"/>
              </w:rPr>
            </w:pPr>
            <w:r w:rsidRPr="006C0A1A">
              <w:rPr>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35145" w:rsidRPr="006C0A1A" w:rsidRDefault="00035145" w:rsidP="00035145">
            <w:pPr>
              <w:jc w:val="both"/>
              <w:rPr>
                <w:sz w:val="28"/>
                <w:szCs w:val="28"/>
              </w:rPr>
            </w:pPr>
            <w:r w:rsidRPr="006C0A1A">
              <w:rPr>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35145" w:rsidRPr="006C0A1A" w:rsidRDefault="00035145" w:rsidP="00035145">
            <w:pPr>
              <w:jc w:val="both"/>
              <w:rPr>
                <w:sz w:val="28"/>
                <w:szCs w:val="28"/>
              </w:rPr>
            </w:pPr>
            <w:r w:rsidRPr="006C0A1A">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35145" w:rsidRPr="006C0A1A" w:rsidRDefault="00035145" w:rsidP="00035145">
            <w:pPr>
              <w:jc w:val="both"/>
              <w:rPr>
                <w:sz w:val="28"/>
                <w:szCs w:val="28"/>
              </w:rPr>
            </w:pPr>
            <w:r w:rsidRPr="006C0A1A">
              <w:rPr>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Эстетическое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035145" w:rsidRPr="006C0A1A" w:rsidRDefault="00035145" w:rsidP="00035145">
            <w:pPr>
              <w:jc w:val="both"/>
              <w:rPr>
                <w:sz w:val="28"/>
                <w:szCs w:val="28"/>
              </w:rPr>
            </w:pPr>
            <w:r w:rsidRPr="006C0A1A">
              <w:rPr>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35145" w:rsidRPr="006C0A1A" w:rsidRDefault="00035145" w:rsidP="00035145">
            <w:pPr>
              <w:jc w:val="both"/>
              <w:rPr>
                <w:sz w:val="28"/>
                <w:szCs w:val="28"/>
              </w:rPr>
            </w:pPr>
            <w:r w:rsidRPr="006C0A1A">
              <w:rPr>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35145" w:rsidRPr="006C0A1A" w:rsidRDefault="00035145" w:rsidP="00035145">
            <w:pPr>
              <w:jc w:val="both"/>
              <w:rPr>
                <w:sz w:val="28"/>
                <w:szCs w:val="28"/>
              </w:rPr>
            </w:pPr>
            <w:r w:rsidRPr="006C0A1A">
              <w:rPr>
                <w:sz w:val="28"/>
                <w:szCs w:val="28"/>
              </w:rPr>
              <w:t>Ориентированный на самовыражение в разных видах искусства, в художественном творчестве.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Физическое воспитание, формирование культуры здоровья и эмоционального благополучия</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35145" w:rsidRPr="006C0A1A" w:rsidRDefault="00035145" w:rsidP="00035145">
            <w:pPr>
              <w:jc w:val="both"/>
              <w:rPr>
                <w:sz w:val="28"/>
                <w:szCs w:val="28"/>
              </w:rPr>
            </w:pPr>
            <w:r w:rsidRPr="006C0A1A">
              <w:rPr>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35145" w:rsidRPr="006C0A1A" w:rsidRDefault="00035145" w:rsidP="00035145">
            <w:pPr>
              <w:jc w:val="both"/>
              <w:rPr>
                <w:sz w:val="28"/>
                <w:szCs w:val="28"/>
              </w:rPr>
            </w:pPr>
            <w:r w:rsidRPr="006C0A1A">
              <w:rPr>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35145" w:rsidRPr="006C0A1A" w:rsidRDefault="00035145" w:rsidP="00035145">
            <w:pPr>
              <w:jc w:val="both"/>
              <w:rPr>
                <w:sz w:val="28"/>
                <w:szCs w:val="28"/>
              </w:rPr>
            </w:pPr>
            <w:r w:rsidRPr="006C0A1A">
              <w:rPr>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35145" w:rsidRPr="006C0A1A" w:rsidRDefault="00035145" w:rsidP="00035145">
            <w:pPr>
              <w:jc w:val="both"/>
              <w:rPr>
                <w:sz w:val="28"/>
                <w:szCs w:val="28"/>
              </w:rPr>
            </w:pPr>
            <w:r w:rsidRPr="006C0A1A">
              <w:rPr>
                <w:sz w:val="28"/>
                <w:szCs w:val="28"/>
              </w:rPr>
              <w:t xml:space="preserve">Способный адаптироваться к меняющимся социальным, информационным и природным условиям, стрессовым ситуациям. </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Трудовое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Уважающий труд, результаты своего труда, труда других людей.</w:t>
            </w:r>
          </w:p>
          <w:p w:rsidR="00035145" w:rsidRPr="006C0A1A" w:rsidRDefault="00035145" w:rsidP="00035145">
            <w:pPr>
              <w:jc w:val="both"/>
              <w:rPr>
                <w:sz w:val="28"/>
                <w:szCs w:val="28"/>
              </w:rPr>
            </w:pPr>
            <w:r w:rsidRPr="006C0A1A">
              <w:rPr>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035145" w:rsidRPr="006C0A1A" w:rsidRDefault="00035145" w:rsidP="00035145">
            <w:pPr>
              <w:jc w:val="both"/>
              <w:rPr>
                <w:sz w:val="28"/>
                <w:szCs w:val="28"/>
              </w:rPr>
            </w:pPr>
            <w:r w:rsidRPr="006C0A1A">
              <w:rPr>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35145" w:rsidRPr="006C0A1A" w:rsidRDefault="00035145" w:rsidP="00035145">
            <w:pPr>
              <w:jc w:val="both"/>
              <w:rPr>
                <w:sz w:val="28"/>
                <w:szCs w:val="28"/>
              </w:rPr>
            </w:pPr>
            <w:r w:rsidRPr="006C0A1A">
              <w:rPr>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35145" w:rsidRPr="006C0A1A" w:rsidRDefault="00035145" w:rsidP="00035145">
            <w:pPr>
              <w:jc w:val="both"/>
              <w:rPr>
                <w:sz w:val="28"/>
                <w:szCs w:val="28"/>
              </w:rPr>
            </w:pPr>
            <w:r w:rsidRPr="006C0A1A">
              <w:rPr>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Экологическое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035145" w:rsidRPr="006C0A1A" w:rsidRDefault="00035145" w:rsidP="00035145">
            <w:pPr>
              <w:jc w:val="both"/>
              <w:rPr>
                <w:sz w:val="28"/>
                <w:szCs w:val="28"/>
              </w:rPr>
            </w:pPr>
            <w:r w:rsidRPr="006C0A1A">
              <w:rPr>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035145" w:rsidRPr="006C0A1A" w:rsidRDefault="00035145" w:rsidP="00035145">
            <w:pPr>
              <w:jc w:val="both"/>
              <w:rPr>
                <w:sz w:val="28"/>
                <w:szCs w:val="28"/>
              </w:rPr>
            </w:pPr>
            <w:r w:rsidRPr="006C0A1A">
              <w:rPr>
                <w:sz w:val="28"/>
                <w:szCs w:val="28"/>
              </w:rPr>
              <w:t>Выражающий активное неприятие действий, приносящих вред природе.</w:t>
            </w:r>
          </w:p>
          <w:p w:rsidR="00035145" w:rsidRPr="006C0A1A" w:rsidRDefault="00035145" w:rsidP="00035145">
            <w:pPr>
              <w:jc w:val="both"/>
              <w:rPr>
                <w:sz w:val="28"/>
                <w:szCs w:val="28"/>
              </w:rPr>
            </w:pPr>
            <w:r w:rsidRPr="006C0A1A">
              <w:rPr>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35145" w:rsidRPr="006C0A1A" w:rsidRDefault="00035145" w:rsidP="00035145">
            <w:pPr>
              <w:jc w:val="both"/>
              <w:rPr>
                <w:sz w:val="28"/>
                <w:szCs w:val="28"/>
              </w:rPr>
            </w:pPr>
            <w:r w:rsidRPr="006C0A1A">
              <w:rPr>
                <w:sz w:val="28"/>
                <w:szCs w:val="28"/>
              </w:rPr>
              <w:t>Участвующий в практической деятельности экологической, природоохранной направленности.</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Ценности научного познания</w:t>
            </w:r>
          </w:p>
        </w:tc>
      </w:tr>
      <w:tr w:rsidR="00035145" w:rsidRPr="006C0A1A" w:rsidTr="00035145">
        <w:trPr>
          <w:trHeight w:val="85"/>
        </w:trPr>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035145" w:rsidRPr="006C0A1A" w:rsidRDefault="00035145" w:rsidP="00035145">
            <w:pPr>
              <w:jc w:val="both"/>
              <w:rPr>
                <w:sz w:val="28"/>
                <w:szCs w:val="28"/>
              </w:rPr>
            </w:pPr>
            <w:r w:rsidRPr="006C0A1A">
              <w:rPr>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035145" w:rsidRPr="006C0A1A" w:rsidRDefault="00035145" w:rsidP="00035145">
            <w:pPr>
              <w:jc w:val="both"/>
              <w:rPr>
                <w:sz w:val="28"/>
                <w:szCs w:val="28"/>
              </w:rPr>
            </w:pPr>
            <w:r w:rsidRPr="006C0A1A">
              <w:rPr>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35145" w:rsidRPr="006C0A1A" w:rsidRDefault="00035145" w:rsidP="00035145">
            <w:pPr>
              <w:jc w:val="both"/>
              <w:rPr>
                <w:sz w:val="28"/>
                <w:szCs w:val="28"/>
              </w:rPr>
            </w:pPr>
            <w:r w:rsidRPr="006C0A1A">
              <w:rPr>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35145" w:rsidRPr="006C0A1A" w:rsidRDefault="00035145" w:rsidP="00035145">
      <w:pPr>
        <w:jc w:val="center"/>
        <w:rPr>
          <w:b/>
          <w:bCs/>
          <w:sz w:val="28"/>
          <w:szCs w:val="28"/>
        </w:rPr>
      </w:pPr>
      <w:r w:rsidRPr="006C0A1A">
        <w:rPr>
          <w:b/>
          <w:bCs/>
          <w:sz w:val="28"/>
          <w:szCs w:val="28"/>
        </w:rPr>
        <w:t xml:space="preserve">Целевые ориентиры результатов воспитания на уровне среднего </w:t>
      </w:r>
    </w:p>
    <w:p w:rsidR="00035145" w:rsidRPr="006C0A1A" w:rsidRDefault="00035145" w:rsidP="00035145">
      <w:pPr>
        <w:jc w:val="center"/>
        <w:rPr>
          <w:b/>
          <w:bCs/>
          <w:sz w:val="28"/>
          <w:szCs w:val="28"/>
        </w:rPr>
      </w:pPr>
      <w:r w:rsidRPr="006C0A1A">
        <w:rPr>
          <w:b/>
          <w:bCs/>
          <w:sz w:val="28"/>
          <w:szCs w:val="28"/>
        </w:rPr>
        <w:t>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Целевые ориентиры</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Гражданское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bookmarkStart w:id="4" w:name="_Hlk101094179"/>
            <w:r w:rsidRPr="006C0A1A">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35145" w:rsidRPr="006C0A1A" w:rsidRDefault="00035145" w:rsidP="00035145">
            <w:pPr>
              <w:jc w:val="both"/>
              <w:rPr>
                <w:sz w:val="28"/>
                <w:szCs w:val="28"/>
              </w:rPr>
            </w:pPr>
            <w:r w:rsidRPr="006C0A1A">
              <w:rPr>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35145" w:rsidRPr="006C0A1A" w:rsidRDefault="00035145" w:rsidP="00035145">
            <w:pPr>
              <w:jc w:val="both"/>
              <w:rPr>
                <w:sz w:val="28"/>
                <w:szCs w:val="28"/>
              </w:rPr>
            </w:pPr>
            <w:r w:rsidRPr="006C0A1A">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35145" w:rsidRPr="006C0A1A" w:rsidRDefault="00035145" w:rsidP="00035145">
            <w:pPr>
              <w:jc w:val="both"/>
              <w:rPr>
                <w:sz w:val="28"/>
                <w:szCs w:val="28"/>
              </w:rPr>
            </w:pPr>
            <w:r w:rsidRPr="006C0A1A">
              <w:rPr>
                <w:sz w:val="28"/>
                <w:szCs w:val="28"/>
              </w:rPr>
              <w:t>Ориентированный на активное гражданское участие на основе уважения закона и правопорядка, прав и свобод сограждан.</w:t>
            </w:r>
          </w:p>
          <w:p w:rsidR="00035145" w:rsidRPr="006C0A1A" w:rsidRDefault="00035145" w:rsidP="00035145">
            <w:pPr>
              <w:jc w:val="both"/>
              <w:rPr>
                <w:sz w:val="28"/>
                <w:szCs w:val="28"/>
              </w:rPr>
            </w:pPr>
            <w:r w:rsidRPr="006C0A1A">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35145" w:rsidRPr="006C0A1A" w:rsidRDefault="00035145" w:rsidP="00035145">
            <w:pPr>
              <w:jc w:val="both"/>
              <w:rPr>
                <w:sz w:val="28"/>
                <w:szCs w:val="28"/>
              </w:rPr>
            </w:pPr>
            <w:r w:rsidRPr="006C0A1A">
              <w:rPr>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Патриотическое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 xml:space="preserve">Выражающий свою национальную, этническую принадлежность, приверженность к родной культуре, любовь к своему народу. </w:t>
            </w:r>
          </w:p>
          <w:p w:rsidR="00035145" w:rsidRPr="006C0A1A" w:rsidRDefault="00035145" w:rsidP="00035145">
            <w:pPr>
              <w:jc w:val="both"/>
              <w:rPr>
                <w:sz w:val="28"/>
                <w:szCs w:val="28"/>
              </w:rPr>
            </w:pPr>
            <w:r w:rsidRPr="006C0A1A">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035145" w:rsidRPr="006C0A1A" w:rsidRDefault="00035145" w:rsidP="00035145">
            <w:pPr>
              <w:jc w:val="both"/>
              <w:rPr>
                <w:sz w:val="28"/>
                <w:szCs w:val="28"/>
              </w:rPr>
            </w:pPr>
            <w:r w:rsidRPr="006C0A1A">
              <w:rPr>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35145" w:rsidRPr="006C0A1A" w:rsidRDefault="00035145" w:rsidP="00035145">
            <w:pPr>
              <w:jc w:val="both"/>
              <w:rPr>
                <w:sz w:val="28"/>
                <w:szCs w:val="28"/>
              </w:rPr>
            </w:pPr>
            <w:r w:rsidRPr="006C0A1A">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Духовно-нравственное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35145" w:rsidRPr="006C0A1A" w:rsidRDefault="00035145" w:rsidP="00035145">
            <w:pPr>
              <w:jc w:val="both"/>
              <w:rPr>
                <w:sz w:val="28"/>
                <w:szCs w:val="28"/>
              </w:rPr>
            </w:pPr>
            <w:r w:rsidRPr="006C0A1A">
              <w:rPr>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35145" w:rsidRPr="006C0A1A" w:rsidRDefault="00035145" w:rsidP="00035145">
            <w:pPr>
              <w:jc w:val="both"/>
              <w:rPr>
                <w:sz w:val="28"/>
                <w:szCs w:val="28"/>
              </w:rPr>
            </w:pPr>
            <w:r w:rsidRPr="006C0A1A">
              <w:rPr>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35145" w:rsidRPr="006C0A1A" w:rsidRDefault="00035145" w:rsidP="00035145">
            <w:pPr>
              <w:jc w:val="both"/>
              <w:rPr>
                <w:sz w:val="28"/>
                <w:szCs w:val="28"/>
              </w:rPr>
            </w:pPr>
            <w:r w:rsidRPr="006C0A1A">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35145" w:rsidRPr="006C0A1A" w:rsidRDefault="00035145" w:rsidP="00035145">
            <w:pPr>
              <w:jc w:val="both"/>
              <w:rPr>
                <w:sz w:val="28"/>
                <w:szCs w:val="28"/>
              </w:rPr>
            </w:pPr>
            <w:r w:rsidRPr="006C0A1A">
              <w:rPr>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35145" w:rsidRPr="006C0A1A" w:rsidRDefault="00035145" w:rsidP="00035145">
            <w:pPr>
              <w:jc w:val="both"/>
              <w:rPr>
                <w:sz w:val="28"/>
                <w:szCs w:val="28"/>
              </w:rPr>
            </w:pPr>
            <w:r w:rsidRPr="006C0A1A">
              <w:rPr>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Эстетическое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Выражающий понимание ценности отечественного и мирового искусства, российского и мирового художественного наследия.</w:t>
            </w:r>
          </w:p>
          <w:p w:rsidR="00035145" w:rsidRPr="006C0A1A" w:rsidRDefault="00035145" w:rsidP="00035145">
            <w:pPr>
              <w:jc w:val="both"/>
              <w:rPr>
                <w:sz w:val="28"/>
                <w:szCs w:val="28"/>
              </w:rPr>
            </w:pPr>
            <w:r w:rsidRPr="006C0A1A">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35145" w:rsidRPr="006C0A1A" w:rsidRDefault="00035145" w:rsidP="00035145">
            <w:pPr>
              <w:jc w:val="both"/>
              <w:rPr>
                <w:sz w:val="28"/>
                <w:szCs w:val="28"/>
              </w:rPr>
            </w:pPr>
            <w:r w:rsidRPr="006C0A1A">
              <w:rPr>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35145" w:rsidRPr="006C0A1A" w:rsidRDefault="00035145" w:rsidP="00035145">
            <w:pPr>
              <w:jc w:val="both"/>
              <w:rPr>
                <w:sz w:val="28"/>
                <w:szCs w:val="28"/>
              </w:rPr>
            </w:pPr>
            <w:r w:rsidRPr="006C0A1A">
              <w:rPr>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Физическое воспитание, формирование культуры здоровья и эмоционального благополучия</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35145" w:rsidRPr="006C0A1A" w:rsidRDefault="00035145" w:rsidP="00035145">
            <w:pPr>
              <w:jc w:val="both"/>
              <w:rPr>
                <w:sz w:val="28"/>
                <w:szCs w:val="28"/>
              </w:rPr>
            </w:pPr>
            <w:r w:rsidRPr="006C0A1A">
              <w:rPr>
                <w:sz w:val="28"/>
                <w:szCs w:val="28"/>
              </w:rPr>
              <w:t>Соблюдающий правила личной и общественной безопасности, в том числе безопасного поведения в информационной среде.</w:t>
            </w:r>
          </w:p>
          <w:p w:rsidR="00035145" w:rsidRPr="006C0A1A" w:rsidRDefault="00035145" w:rsidP="00035145">
            <w:pPr>
              <w:jc w:val="both"/>
              <w:rPr>
                <w:sz w:val="28"/>
                <w:szCs w:val="28"/>
              </w:rPr>
            </w:pPr>
            <w:r w:rsidRPr="006C0A1A">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35145" w:rsidRPr="006C0A1A" w:rsidRDefault="00035145" w:rsidP="00035145">
            <w:pPr>
              <w:jc w:val="both"/>
              <w:rPr>
                <w:sz w:val="28"/>
                <w:szCs w:val="28"/>
              </w:rPr>
            </w:pPr>
            <w:r w:rsidRPr="006C0A1A">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35145" w:rsidRPr="006C0A1A" w:rsidRDefault="00035145" w:rsidP="00035145">
            <w:pPr>
              <w:jc w:val="both"/>
              <w:rPr>
                <w:sz w:val="28"/>
                <w:szCs w:val="28"/>
              </w:rPr>
            </w:pPr>
            <w:r w:rsidRPr="006C0A1A">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Трудовое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35145" w:rsidRPr="006C0A1A" w:rsidRDefault="00035145" w:rsidP="00035145">
            <w:pPr>
              <w:jc w:val="both"/>
              <w:rPr>
                <w:sz w:val="28"/>
                <w:szCs w:val="28"/>
              </w:rPr>
            </w:pPr>
            <w:r w:rsidRPr="006C0A1A">
              <w:rPr>
                <w:sz w:val="28"/>
                <w:szCs w:val="28"/>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6C0A1A">
              <w:rPr>
                <w:sz w:val="28"/>
                <w:szCs w:val="28"/>
              </w:rPr>
              <w:t>самозанятости</w:t>
            </w:r>
            <w:proofErr w:type="spellEnd"/>
            <w:r w:rsidRPr="006C0A1A">
              <w:rPr>
                <w:sz w:val="28"/>
                <w:szCs w:val="28"/>
              </w:rPr>
              <w:t xml:space="preserve"> или наёмного труда.</w:t>
            </w:r>
          </w:p>
          <w:p w:rsidR="00035145" w:rsidRPr="006C0A1A" w:rsidRDefault="00035145" w:rsidP="00035145">
            <w:pPr>
              <w:jc w:val="both"/>
              <w:rPr>
                <w:sz w:val="28"/>
                <w:szCs w:val="28"/>
              </w:rPr>
            </w:pPr>
            <w:r w:rsidRPr="006C0A1A">
              <w:rPr>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35145" w:rsidRPr="006C0A1A" w:rsidRDefault="00035145" w:rsidP="00035145">
            <w:pPr>
              <w:jc w:val="both"/>
              <w:rPr>
                <w:sz w:val="28"/>
                <w:szCs w:val="28"/>
              </w:rPr>
            </w:pPr>
            <w:r w:rsidRPr="006C0A1A">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35145" w:rsidRPr="006C0A1A" w:rsidRDefault="00035145" w:rsidP="00035145">
            <w:pPr>
              <w:jc w:val="both"/>
              <w:rPr>
                <w:sz w:val="28"/>
                <w:szCs w:val="28"/>
              </w:rPr>
            </w:pPr>
            <w:r w:rsidRPr="006C0A1A">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35145" w:rsidRPr="006C0A1A" w:rsidRDefault="00035145" w:rsidP="00035145">
            <w:pPr>
              <w:jc w:val="both"/>
              <w:rPr>
                <w:sz w:val="28"/>
                <w:szCs w:val="28"/>
              </w:rPr>
            </w:pPr>
            <w:r w:rsidRPr="006C0A1A">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Экологическое воспитание</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 xml:space="preserve">Демонстрирующий в поведении </w:t>
            </w:r>
            <w:proofErr w:type="spellStart"/>
            <w:r w:rsidRPr="006C0A1A">
              <w:rPr>
                <w:sz w:val="28"/>
                <w:szCs w:val="28"/>
              </w:rPr>
              <w:t>сформированность</w:t>
            </w:r>
            <w:proofErr w:type="spellEnd"/>
            <w:r w:rsidRPr="006C0A1A">
              <w:rPr>
                <w:sz w:val="28"/>
                <w:szCs w:val="28"/>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35145" w:rsidRPr="006C0A1A" w:rsidRDefault="00035145" w:rsidP="00035145">
            <w:pPr>
              <w:jc w:val="both"/>
              <w:rPr>
                <w:sz w:val="28"/>
                <w:szCs w:val="28"/>
              </w:rPr>
            </w:pPr>
            <w:r w:rsidRPr="006C0A1A">
              <w:rPr>
                <w:sz w:val="28"/>
                <w:szCs w:val="28"/>
              </w:rPr>
              <w:t>Выражающий деятельное неприятие действий, приносящих вред природе.</w:t>
            </w:r>
          </w:p>
          <w:p w:rsidR="00035145" w:rsidRPr="006C0A1A" w:rsidRDefault="00035145" w:rsidP="00035145">
            <w:pPr>
              <w:jc w:val="both"/>
              <w:rPr>
                <w:sz w:val="28"/>
                <w:szCs w:val="28"/>
              </w:rPr>
            </w:pPr>
            <w:r w:rsidRPr="006C0A1A">
              <w:rPr>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035145" w:rsidRPr="006C0A1A" w:rsidRDefault="00035145" w:rsidP="00035145">
            <w:pPr>
              <w:jc w:val="both"/>
              <w:rPr>
                <w:sz w:val="28"/>
                <w:szCs w:val="28"/>
              </w:rPr>
            </w:pPr>
            <w:r w:rsidRPr="006C0A1A">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35145" w:rsidRPr="006C0A1A" w:rsidTr="00035145">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b/>
                <w:bCs/>
                <w:sz w:val="28"/>
                <w:szCs w:val="28"/>
              </w:rPr>
            </w:pPr>
            <w:r w:rsidRPr="006C0A1A">
              <w:rPr>
                <w:b/>
                <w:bCs/>
                <w:sz w:val="28"/>
                <w:szCs w:val="28"/>
              </w:rPr>
              <w:t>Ценности научного познания</w:t>
            </w:r>
          </w:p>
        </w:tc>
      </w:tr>
      <w:tr w:rsidR="00035145" w:rsidRPr="006C0A1A" w:rsidTr="00035145">
        <w:trPr>
          <w:trHeight w:val="85"/>
        </w:trPr>
        <w:tc>
          <w:tcPr>
            <w:tcW w:w="9356" w:type="dxa"/>
            <w:tcBorders>
              <w:top w:val="single" w:sz="4" w:space="0" w:color="000000"/>
              <w:left w:val="single" w:sz="4" w:space="0" w:color="000000"/>
              <w:bottom w:val="single" w:sz="4" w:space="0" w:color="000000"/>
              <w:right w:val="single" w:sz="4" w:space="0" w:color="000000"/>
            </w:tcBorders>
          </w:tcPr>
          <w:p w:rsidR="00035145" w:rsidRPr="006C0A1A" w:rsidRDefault="00035145" w:rsidP="00035145">
            <w:pPr>
              <w:jc w:val="both"/>
              <w:rPr>
                <w:sz w:val="28"/>
                <w:szCs w:val="28"/>
              </w:rPr>
            </w:pPr>
            <w:r w:rsidRPr="006C0A1A">
              <w:rPr>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035145" w:rsidRPr="006C0A1A" w:rsidRDefault="00035145" w:rsidP="00035145">
            <w:pPr>
              <w:jc w:val="both"/>
              <w:rPr>
                <w:sz w:val="28"/>
                <w:szCs w:val="28"/>
              </w:rPr>
            </w:pPr>
            <w:r w:rsidRPr="006C0A1A">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35145" w:rsidRPr="006C0A1A" w:rsidRDefault="00035145" w:rsidP="00035145">
            <w:pPr>
              <w:jc w:val="both"/>
              <w:rPr>
                <w:sz w:val="28"/>
                <w:szCs w:val="28"/>
              </w:rPr>
            </w:pPr>
            <w:r w:rsidRPr="006C0A1A">
              <w:rPr>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035145" w:rsidRPr="006C0A1A" w:rsidRDefault="00035145" w:rsidP="00035145">
            <w:pPr>
              <w:jc w:val="both"/>
              <w:rPr>
                <w:sz w:val="28"/>
                <w:szCs w:val="28"/>
              </w:rPr>
            </w:pPr>
            <w:r w:rsidRPr="006C0A1A">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35145" w:rsidRPr="006C0A1A" w:rsidRDefault="00035145" w:rsidP="00035145">
      <w:pPr>
        <w:jc w:val="both"/>
        <w:rPr>
          <w:sz w:val="28"/>
          <w:szCs w:val="28"/>
        </w:rPr>
      </w:pPr>
    </w:p>
    <w:p w:rsidR="00035145" w:rsidRPr="006C0A1A" w:rsidRDefault="00035145" w:rsidP="00035145">
      <w:pPr>
        <w:jc w:val="both"/>
        <w:rPr>
          <w:sz w:val="28"/>
          <w:szCs w:val="28"/>
        </w:rPr>
        <w:sectPr w:rsidR="00035145" w:rsidRPr="006C0A1A">
          <w:pgSz w:w="11906" w:h="16838"/>
          <w:pgMar w:top="1440" w:right="1080" w:bottom="1440" w:left="1080" w:header="708" w:footer="708" w:gutter="0"/>
          <w:cols w:space="708"/>
          <w:docGrid w:linePitch="360"/>
        </w:sectPr>
      </w:pPr>
    </w:p>
    <w:p w:rsidR="00035145" w:rsidRPr="006C0A1A" w:rsidRDefault="00035145" w:rsidP="00035145">
      <w:pPr>
        <w:jc w:val="both"/>
        <w:rPr>
          <w:b/>
          <w:bCs/>
          <w:sz w:val="28"/>
          <w:szCs w:val="28"/>
        </w:rPr>
      </w:pPr>
      <w:r w:rsidRPr="006C0A1A">
        <w:rPr>
          <w:b/>
          <w:bCs/>
          <w:sz w:val="28"/>
          <w:szCs w:val="28"/>
        </w:rPr>
        <w:t>2. ВИДЫ, ФОРМЫ И СОДЕРЖАНИЕ ДЕЯТЕЛЬНОСТИ</w:t>
      </w:r>
    </w:p>
    <w:p w:rsidR="00035145" w:rsidRPr="006C0A1A" w:rsidRDefault="00035145" w:rsidP="00035145">
      <w:pPr>
        <w:jc w:val="both"/>
        <w:rPr>
          <w:b/>
          <w:bCs/>
          <w:sz w:val="28"/>
          <w:szCs w:val="28"/>
        </w:rPr>
      </w:pPr>
      <w:bookmarkStart w:id="5" w:name="_Toc109838899"/>
      <w:r w:rsidRPr="006C0A1A">
        <w:rPr>
          <w:b/>
          <w:bCs/>
          <w:sz w:val="28"/>
          <w:szCs w:val="28"/>
        </w:rPr>
        <w:t>2.1 Уклад общеобразовательной организации</w:t>
      </w:r>
      <w:bookmarkEnd w:id="5"/>
    </w:p>
    <w:p w:rsidR="00035145" w:rsidRPr="006C0A1A" w:rsidRDefault="00035145" w:rsidP="00035145">
      <w:pPr>
        <w:jc w:val="both"/>
        <w:rPr>
          <w:sz w:val="28"/>
          <w:szCs w:val="28"/>
        </w:rPr>
      </w:pPr>
      <w:bookmarkStart w:id="6" w:name="_Toc109838900"/>
      <w:r w:rsidRPr="006C0A1A">
        <w:rPr>
          <w:sz w:val="28"/>
          <w:szCs w:val="28"/>
        </w:rPr>
        <w:t>МБОУ СОШ № 51 расположена в молодом, динамично развивающимся микрорайоне «Стрижи». Ежегодно численность жителей микрорайона увеличивается, преимущественно за счет молодых семей с детьми. В связи с этим в школе регулярно появляется большое количество новых учеников, которым необходима помощь в адаптации в новом коллективе.</w:t>
      </w:r>
    </w:p>
    <w:p w:rsidR="00035145" w:rsidRPr="006C0A1A" w:rsidRDefault="00035145" w:rsidP="00035145">
      <w:pPr>
        <w:jc w:val="both"/>
        <w:rPr>
          <w:sz w:val="28"/>
          <w:szCs w:val="28"/>
        </w:rPr>
      </w:pPr>
      <w:r w:rsidRPr="006C0A1A">
        <w:rPr>
          <w:sz w:val="28"/>
          <w:szCs w:val="28"/>
        </w:rPr>
        <w:t>Социальное окружение неоднородное. По итогам 2022-2023 учебного года в школе обучаются 285 детей из неполных семей; 5 детей из семей, находящихся в социально опасном положении; 17 детей, находящихся под опекой; 74 ребенка, имеющих статус ОВЗ.</w:t>
      </w:r>
    </w:p>
    <w:p w:rsidR="00035145" w:rsidRPr="006C0A1A" w:rsidRDefault="00035145" w:rsidP="00035145">
      <w:pPr>
        <w:jc w:val="both"/>
        <w:rPr>
          <w:sz w:val="28"/>
          <w:szCs w:val="28"/>
        </w:rPr>
      </w:pPr>
      <w:r w:rsidRPr="006C0A1A">
        <w:rPr>
          <w:sz w:val="28"/>
          <w:szCs w:val="28"/>
        </w:rPr>
        <w:t>Основной проблемой микрорайона является его значительная удалённость от центра города и недостаточная насыщенность социально-культурной инфраструктуры. В сложившейся ситуации приоритетным направлением в развитии воспитательного пространства школы является поиск и привлечение социальных партнёром и развитие сетевого взаимодействия в ходе реализации воспитательного процесса.</w:t>
      </w:r>
    </w:p>
    <w:p w:rsidR="00035145" w:rsidRPr="006C0A1A" w:rsidRDefault="00035145" w:rsidP="00035145">
      <w:pPr>
        <w:jc w:val="both"/>
        <w:rPr>
          <w:sz w:val="28"/>
          <w:szCs w:val="28"/>
        </w:rPr>
      </w:pPr>
      <w:r w:rsidRPr="006C0A1A">
        <w:rPr>
          <w:sz w:val="28"/>
          <w:szCs w:val="28"/>
        </w:rPr>
        <w:t>В школе сложилась система взаимодействия с общественным центром «Стрижи», молодежным центром «Стрижи», молодежным клубом «ART-КУБ», клубом исторической реконструкции «Живая история», ЦДО «Алые паруса», спортивным клубом «Стрижи», волонтёрскими отрядами «Зелёная дружина» и «</w:t>
      </w:r>
      <w:proofErr w:type="spellStart"/>
      <w:r w:rsidRPr="006C0A1A">
        <w:rPr>
          <w:sz w:val="28"/>
          <w:szCs w:val="28"/>
        </w:rPr>
        <w:t>БлагоДарю</w:t>
      </w:r>
      <w:proofErr w:type="spellEnd"/>
      <w:r w:rsidRPr="006C0A1A">
        <w:rPr>
          <w:sz w:val="28"/>
          <w:szCs w:val="28"/>
        </w:rPr>
        <w:t xml:space="preserve">», МБУ «Спортивный городок», МАОДУ «Детский </w:t>
      </w:r>
      <w:proofErr w:type="spellStart"/>
      <w:r w:rsidRPr="006C0A1A">
        <w:rPr>
          <w:sz w:val="28"/>
          <w:szCs w:val="28"/>
        </w:rPr>
        <w:t>автогородок</w:t>
      </w:r>
      <w:proofErr w:type="spellEnd"/>
      <w:r w:rsidRPr="006C0A1A">
        <w:rPr>
          <w:sz w:val="28"/>
          <w:szCs w:val="28"/>
        </w:rPr>
        <w:t xml:space="preserve">», высшими учебными заведениями (СГУВТ, </w:t>
      </w:r>
      <w:proofErr w:type="spellStart"/>
      <w:r w:rsidRPr="006C0A1A">
        <w:rPr>
          <w:sz w:val="28"/>
          <w:szCs w:val="28"/>
        </w:rPr>
        <w:t>СибГУТИ</w:t>
      </w:r>
      <w:proofErr w:type="spellEnd"/>
      <w:r w:rsidRPr="006C0A1A">
        <w:rPr>
          <w:sz w:val="28"/>
          <w:szCs w:val="28"/>
        </w:rPr>
        <w:t>, НГУ, НГУЭУ), учреждениями профессиональной ориентации «Навигатор поступлений», «Центр развития профессиональной карьеры», Новосибирской филармонией, с учреждениями ОВД, ОГИБДД.</w:t>
      </w:r>
    </w:p>
    <w:p w:rsidR="00035145" w:rsidRPr="006C0A1A" w:rsidRDefault="00035145" w:rsidP="00035145">
      <w:pPr>
        <w:jc w:val="both"/>
        <w:rPr>
          <w:sz w:val="28"/>
          <w:szCs w:val="28"/>
        </w:rPr>
      </w:pPr>
      <w:r w:rsidRPr="006C0A1A">
        <w:rPr>
          <w:sz w:val="28"/>
          <w:szCs w:val="28"/>
        </w:rPr>
        <w:t>Для организации воспитательной работы в школе есть актовый зал, читальный зал библиотеки, музей истории микрорайона, спортивный стадион, спортивный городок, спортивный зал. Так как большинство учебных кабинетов задействованы для проведения уроков до 19.00, внеурочная, внеклассная и общешкольная деятельность проводится по субботам.</w:t>
      </w:r>
    </w:p>
    <w:p w:rsidR="00035145" w:rsidRPr="006C0A1A" w:rsidRDefault="00035145" w:rsidP="00035145">
      <w:pPr>
        <w:jc w:val="both"/>
        <w:rPr>
          <w:sz w:val="28"/>
          <w:szCs w:val="28"/>
        </w:rPr>
      </w:pPr>
      <w:r w:rsidRPr="006C0A1A">
        <w:rPr>
          <w:sz w:val="28"/>
          <w:szCs w:val="28"/>
        </w:rPr>
        <w:t xml:space="preserve">Ключевой фигурой в реализации программы воспитания является классный руководитель, осуществляющий непосредственное, регулярной и систематическое взаимодействие с детским коллективом.  </w:t>
      </w:r>
    </w:p>
    <w:p w:rsidR="00035145" w:rsidRPr="006C0A1A" w:rsidRDefault="00035145" w:rsidP="00035145">
      <w:pPr>
        <w:jc w:val="both"/>
        <w:rPr>
          <w:sz w:val="28"/>
          <w:szCs w:val="28"/>
        </w:rPr>
      </w:pPr>
      <w:r w:rsidRPr="006C0A1A">
        <w:rPr>
          <w:sz w:val="28"/>
          <w:szCs w:val="28"/>
        </w:rPr>
        <w:t>Администрация школы и классные руководители заинтересованы в привлечении родительского сообщество к разработке и реализации программы воспитания. Активное сотрудничество родителей с классным руководителем позволяет решать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созданы сайт школы (</w:t>
      </w:r>
      <w:hyperlink r:id="rId15" w:history="1">
        <w:r w:rsidRPr="006C0A1A">
          <w:rPr>
            <w:rStyle w:val="a7"/>
            <w:sz w:val="28"/>
            <w:szCs w:val="28"/>
          </w:rPr>
          <w:t>http://school-51.nios.ru</w:t>
        </w:r>
      </w:hyperlink>
      <w:r w:rsidRPr="006C0A1A">
        <w:rPr>
          <w:sz w:val="28"/>
          <w:szCs w:val="28"/>
        </w:rPr>
        <w:t>) и сообщество учреждения в социальной сети «</w:t>
      </w:r>
      <w:proofErr w:type="spellStart"/>
      <w:r w:rsidRPr="006C0A1A">
        <w:rPr>
          <w:sz w:val="28"/>
          <w:szCs w:val="28"/>
        </w:rPr>
        <w:t>Вконтакте</w:t>
      </w:r>
      <w:proofErr w:type="spellEnd"/>
      <w:r w:rsidRPr="006C0A1A">
        <w:rPr>
          <w:sz w:val="28"/>
          <w:szCs w:val="28"/>
        </w:rPr>
        <w:t>» (</w:t>
      </w:r>
      <w:hyperlink r:id="rId16" w:history="1">
        <w:r w:rsidRPr="006C0A1A">
          <w:rPr>
            <w:rStyle w:val="a7"/>
            <w:sz w:val="28"/>
            <w:szCs w:val="28"/>
          </w:rPr>
          <w:t>https://</w:t>
        </w:r>
      </w:hyperlink>
      <w:proofErr w:type="spellStart"/>
      <w:r w:rsidRPr="006C0A1A">
        <w:rPr>
          <w:rStyle w:val="a7"/>
          <w:sz w:val="28"/>
          <w:szCs w:val="28"/>
          <w:lang w:val="en-US"/>
        </w:rPr>
        <w:t>vk</w:t>
      </w:r>
      <w:proofErr w:type="spellEnd"/>
      <w:r w:rsidRPr="006C0A1A">
        <w:rPr>
          <w:rStyle w:val="a7"/>
          <w:sz w:val="28"/>
          <w:szCs w:val="28"/>
        </w:rPr>
        <w:t>.</w:t>
      </w:r>
      <w:r w:rsidRPr="006C0A1A">
        <w:rPr>
          <w:rStyle w:val="a7"/>
          <w:sz w:val="28"/>
          <w:szCs w:val="28"/>
          <w:lang w:val="en-US"/>
        </w:rPr>
        <w:t>com</w:t>
      </w:r>
      <w:r w:rsidRPr="006C0A1A">
        <w:rPr>
          <w:rStyle w:val="a7"/>
          <w:sz w:val="28"/>
          <w:szCs w:val="28"/>
        </w:rPr>
        <w:t>/</w:t>
      </w:r>
      <w:r w:rsidRPr="006C0A1A">
        <w:rPr>
          <w:rStyle w:val="a7"/>
          <w:sz w:val="28"/>
          <w:szCs w:val="28"/>
          <w:lang w:val="en-US"/>
        </w:rPr>
        <w:t>school</w:t>
      </w:r>
      <w:r w:rsidRPr="006C0A1A">
        <w:rPr>
          <w:rStyle w:val="a7"/>
          <w:sz w:val="28"/>
          <w:szCs w:val="28"/>
        </w:rPr>
        <w:t>_51_</w:t>
      </w:r>
      <w:proofErr w:type="spellStart"/>
      <w:r w:rsidRPr="006C0A1A">
        <w:rPr>
          <w:rStyle w:val="a7"/>
          <w:sz w:val="28"/>
          <w:szCs w:val="28"/>
          <w:lang w:val="en-US"/>
        </w:rPr>
        <w:t>nsk</w:t>
      </w:r>
      <w:proofErr w:type="spellEnd"/>
      <w:r w:rsidRPr="006C0A1A">
        <w:rPr>
          <w:sz w:val="28"/>
          <w:szCs w:val="28"/>
        </w:rPr>
        <w:t>).</w:t>
      </w:r>
    </w:p>
    <w:p w:rsidR="00035145" w:rsidRPr="006C0A1A" w:rsidRDefault="00035145" w:rsidP="00035145">
      <w:pPr>
        <w:jc w:val="both"/>
        <w:rPr>
          <w:sz w:val="28"/>
          <w:szCs w:val="28"/>
        </w:rPr>
      </w:pPr>
      <w:r w:rsidRPr="006C0A1A">
        <w:rPr>
          <w:sz w:val="28"/>
          <w:szCs w:val="28"/>
        </w:rPr>
        <w:t>Приоритетом воспитательной работы в школе является создание психологически комфортной среды для каждого ребёнка и взрослого, без которой невозможно конструктивное взаимодействие школьников и педагогов.</w:t>
      </w:r>
    </w:p>
    <w:p w:rsidR="00035145" w:rsidRPr="006C0A1A" w:rsidRDefault="00035145" w:rsidP="00035145">
      <w:pPr>
        <w:jc w:val="both"/>
        <w:rPr>
          <w:sz w:val="28"/>
          <w:szCs w:val="28"/>
        </w:rPr>
      </w:pPr>
      <w:r w:rsidRPr="006C0A1A">
        <w:rPr>
          <w:sz w:val="28"/>
          <w:szCs w:val="28"/>
        </w:rPr>
        <w:t>В центре Программы находится личностное развитие обучающихся в соответствии с ФГОС начального, общего и среднего образования, формирования у них системных знаний о различных аспектах развития России и мира.</w:t>
      </w:r>
    </w:p>
    <w:p w:rsidR="00035145" w:rsidRPr="006C0A1A" w:rsidRDefault="00035145" w:rsidP="00035145">
      <w:pPr>
        <w:jc w:val="both"/>
        <w:rPr>
          <w:sz w:val="28"/>
          <w:szCs w:val="28"/>
        </w:rPr>
      </w:pPr>
      <w:r w:rsidRPr="006C0A1A">
        <w:rPr>
          <w:sz w:val="28"/>
          <w:szCs w:val="28"/>
        </w:rPr>
        <w:t>Воспитательный процесс в образовательной организации базируется на традициях профессионального воспитания:</w:t>
      </w:r>
    </w:p>
    <w:p w:rsidR="00035145" w:rsidRPr="006C0A1A" w:rsidRDefault="00035145" w:rsidP="00035145">
      <w:pPr>
        <w:jc w:val="both"/>
        <w:rPr>
          <w:sz w:val="28"/>
          <w:szCs w:val="28"/>
        </w:rPr>
      </w:pPr>
      <w:r w:rsidRPr="006C0A1A">
        <w:rPr>
          <w:sz w:val="28"/>
          <w:szCs w:val="28"/>
        </w:rPr>
        <w:t>гуманистический характер воспитания и обучения;</w:t>
      </w:r>
    </w:p>
    <w:p w:rsidR="00035145" w:rsidRPr="006C0A1A" w:rsidRDefault="00035145" w:rsidP="00035145">
      <w:pPr>
        <w:jc w:val="both"/>
        <w:rPr>
          <w:sz w:val="28"/>
          <w:szCs w:val="28"/>
        </w:rPr>
      </w:pPr>
      <w:r w:rsidRPr="006C0A1A">
        <w:rPr>
          <w:sz w:val="28"/>
          <w:szCs w:val="28"/>
        </w:rPr>
        <w:t>приоритет общечеловеческих ценностей, жизни и здоровья человека, свободного развития личности;</w:t>
      </w:r>
    </w:p>
    <w:p w:rsidR="00035145" w:rsidRPr="006C0A1A" w:rsidRDefault="00035145" w:rsidP="00035145">
      <w:pPr>
        <w:jc w:val="both"/>
        <w:rPr>
          <w:sz w:val="28"/>
          <w:szCs w:val="28"/>
        </w:rPr>
      </w:pPr>
      <w:r w:rsidRPr="006C0A1A">
        <w:rPr>
          <w:sz w:val="28"/>
          <w:szCs w:val="28"/>
        </w:rPr>
        <w:t>воспитание гражданственности, трудолюбия, уважения к правам и свободам человека, любви к окружающему миру, Родине, семье;</w:t>
      </w:r>
    </w:p>
    <w:p w:rsidR="00035145" w:rsidRPr="006C0A1A" w:rsidRDefault="00035145" w:rsidP="00035145">
      <w:pPr>
        <w:jc w:val="both"/>
        <w:rPr>
          <w:sz w:val="28"/>
          <w:szCs w:val="28"/>
        </w:rPr>
      </w:pPr>
      <w:r w:rsidRPr="006C0A1A">
        <w:rPr>
          <w:sz w:val="28"/>
          <w:szCs w:val="28"/>
        </w:rPr>
        <w:t>развитие национальных и региональных культурных традиций в условиях многонационального государства;</w:t>
      </w:r>
    </w:p>
    <w:p w:rsidR="00035145" w:rsidRPr="006C0A1A" w:rsidRDefault="00035145" w:rsidP="00035145">
      <w:pPr>
        <w:jc w:val="both"/>
        <w:rPr>
          <w:sz w:val="28"/>
          <w:szCs w:val="28"/>
        </w:rPr>
      </w:pPr>
      <w:r w:rsidRPr="006C0A1A">
        <w:rPr>
          <w:sz w:val="28"/>
          <w:szCs w:val="28"/>
        </w:rPr>
        <w:t>демократический государственно-общественный характер управления образованием.</w:t>
      </w:r>
    </w:p>
    <w:p w:rsidR="00035145" w:rsidRPr="006C0A1A" w:rsidRDefault="00035145" w:rsidP="00035145">
      <w:pPr>
        <w:jc w:val="both"/>
        <w:rPr>
          <w:sz w:val="28"/>
          <w:szCs w:val="28"/>
        </w:rPr>
      </w:pPr>
      <w:r w:rsidRPr="006C0A1A">
        <w:rPr>
          <w:sz w:val="28"/>
          <w:szCs w:val="28"/>
        </w:rPr>
        <w:t xml:space="preserve">Основными традициями воспитания в образовательной организации являются следующие: </w:t>
      </w:r>
    </w:p>
    <w:p w:rsidR="00035145" w:rsidRPr="006C0A1A" w:rsidRDefault="00035145" w:rsidP="00035145">
      <w:pPr>
        <w:jc w:val="both"/>
        <w:rPr>
          <w:sz w:val="28"/>
          <w:szCs w:val="28"/>
        </w:rPr>
      </w:pPr>
      <w:r w:rsidRPr="006C0A1A">
        <w:rPr>
          <w:sz w:val="28"/>
          <w:szCs w:val="28"/>
        </w:rPr>
        <w:t xml:space="preserve">формирование локальной идентичности и «чувства любви к малой Родине» через </w:t>
      </w:r>
      <w:proofErr w:type="spellStart"/>
      <w:r w:rsidRPr="006C0A1A">
        <w:rPr>
          <w:sz w:val="28"/>
          <w:szCs w:val="28"/>
        </w:rPr>
        <w:t>включённость</w:t>
      </w:r>
      <w:proofErr w:type="spellEnd"/>
      <w:r w:rsidRPr="006C0A1A">
        <w:rPr>
          <w:sz w:val="28"/>
          <w:szCs w:val="28"/>
        </w:rPr>
        <w:t xml:space="preserve"> воспитательной работы в жизнь микрорайона, взаимодействие обучающихся с жителями микрорайона;</w:t>
      </w:r>
    </w:p>
    <w:p w:rsidR="00035145" w:rsidRPr="006C0A1A" w:rsidRDefault="00035145" w:rsidP="00035145">
      <w:pPr>
        <w:jc w:val="both"/>
        <w:rPr>
          <w:sz w:val="28"/>
          <w:szCs w:val="28"/>
        </w:rPr>
      </w:pPr>
      <w:r w:rsidRPr="006C0A1A">
        <w:rPr>
          <w:sz w:val="28"/>
          <w:szCs w:val="28"/>
        </w:rPr>
        <w:t>взаимодействие обучающихся разных классов через создание тематических сообществ;</w:t>
      </w:r>
    </w:p>
    <w:p w:rsidR="00035145" w:rsidRPr="006C0A1A" w:rsidRDefault="00035145" w:rsidP="00035145">
      <w:pPr>
        <w:jc w:val="both"/>
        <w:rPr>
          <w:sz w:val="28"/>
          <w:szCs w:val="28"/>
        </w:rPr>
      </w:pPr>
      <w:r w:rsidRPr="006C0A1A">
        <w:rPr>
          <w:sz w:val="28"/>
          <w:szCs w:val="28"/>
        </w:rPr>
        <w:t>коллективная подготовка и проведение традиционных общешкольных дел, являющихся стержнем годового цикла воспитательной работы.</w:t>
      </w:r>
    </w:p>
    <w:p w:rsidR="00035145" w:rsidRPr="006C0A1A" w:rsidRDefault="00035145" w:rsidP="00035145">
      <w:pPr>
        <w:jc w:val="both"/>
        <w:rPr>
          <w:b/>
          <w:bCs/>
          <w:sz w:val="28"/>
          <w:szCs w:val="28"/>
        </w:rPr>
      </w:pPr>
      <w:r w:rsidRPr="006C0A1A">
        <w:rPr>
          <w:b/>
          <w:bCs/>
          <w:sz w:val="28"/>
          <w:szCs w:val="28"/>
        </w:rPr>
        <w:t>2.2 Виды, формы и содержание воспитательной деятельности</w:t>
      </w:r>
      <w:bookmarkEnd w:id="6"/>
    </w:p>
    <w:p w:rsidR="00035145" w:rsidRPr="006C0A1A" w:rsidRDefault="00035145" w:rsidP="00035145">
      <w:pPr>
        <w:jc w:val="both"/>
        <w:rPr>
          <w:sz w:val="28"/>
          <w:szCs w:val="28"/>
        </w:rPr>
      </w:pPr>
      <w:r w:rsidRPr="006C0A1A">
        <w:rPr>
          <w:b/>
          <w:bCs/>
          <w:sz w:val="28"/>
          <w:szCs w:val="28"/>
        </w:rPr>
        <w:t xml:space="preserve">Урочная деятельность </w:t>
      </w:r>
    </w:p>
    <w:p w:rsidR="00035145" w:rsidRPr="006C0A1A" w:rsidRDefault="00035145" w:rsidP="00035145">
      <w:pPr>
        <w:jc w:val="both"/>
        <w:rPr>
          <w:sz w:val="28"/>
          <w:szCs w:val="28"/>
        </w:rPr>
      </w:pPr>
      <w:r w:rsidRPr="006C0A1A">
        <w:rPr>
          <w:sz w:val="28"/>
          <w:szCs w:val="28"/>
        </w:rPr>
        <w:t>Урок – это основная форма организации деятельности в школе, направленная в том числе на достижение личностных результатов. Реализация школьными педагогами воспитательного потенциала урока предполагает следующее:</w:t>
      </w:r>
    </w:p>
    <w:p w:rsidR="00035145" w:rsidRPr="006C0A1A" w:rsidRDefault="00035145" w:rsidP="00035145">
      <w:pPr>
        <w:jc w:val="both"/>
        <w:rPr>
          <w:sz w:val="28"/>
          <w:szCs w:val="28"/>
        </w:rPr>
      </w:pPr>
      <w:r w:rsidRPr="006C0A1A">
        <w:rPr>
          <w:sz w:val="28"/>
          <w:szCs w:val="28"/>
        </w:rPr>
        <w:t>- мотивация школьников соблюдать на уроке общепринятые нормы поведения, правила общения со учителями и сверстниками, принципы учебной дисциплины и самоорганизации;</w:t>
      </w:r>
    </w:p>
    <w:p w:rsidR="00035145" w:rsidRPr="006C0A1A" w:rsidRDefault="00035145" w:rsidP="00035145">
      <w:pPr>
        <w:jc w:val="both"/>
        <w:rPr>
          <w:sz w:val="28"/>
          <w:szCs w:val="28"/>
        </w:rPr>
      </w:pPr>
      <w:r w:rsidRPr="006C0A1A">
        <w:rPr>
          <w:sz w:val="28"/>
          <w:szCs w:val="28"/>
        </w:rPr>
        <w:t>- установление доверительных отношений между учителем и его учениками;</w:t>
      </w:r>
    </w:p>
    <w:p w:rsidR="00035145" w:rsidRPr="006C0A1A" w:rsidRDefault="00035145" w:rsidP="00035145">
      <w:pPr>
        <w:jc w:val="both"/>
        <w:rPr>
          <w:sz w:val="28"/>
          <w:szCs w:val="28"/>
        </w:rPr>
      </w:pPr>
      <w:r w:rsidRPr="006C0A1A">
        <w:rPr>
          <w:sz w:val="28"/>
          <w:szCs w:val="28"/>
        </w:rPr>
        <w:t>-</w:t>
      </w:r>
      <w:r w:rsidRPr="006C0A1A">
        <w:rPr>
          <w:sz w:val="28"/>
          <w:szCs w:val="28"/>
        </w:rPr>
        <w:tab/>
        <w:t xml:space="preserve">привлечение внимания школьников к ценностному аспекту изучаемых на уроках явлений; </w:t>
      </w:r>
    </w:p>
    <w:p w:rsidR="00035145" w:rsidRPr="006C0A1A" w:rsidRDefault="00035145" w:rsidP="00035145">
      <w:pPr>
        <w:jc w:val="both"/>
        <w:rPr>
          <w:sz w:val="28"/>
          <w:szCs w:val="28"/>
        </w:rPr>
      </w:pPr>
      <w:r w:rsidRPr="006C0A1A">
        <w:rPr>
          <w:sz w:val="28"/>
          <w:szCs w:val="28"/>
        </w:rPr>
        <w:t>-</w:t>
      </w:r>
      <w:r w:rsidRPr="006C0A1A">
        <w:rPr>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35145" w:rsidRPr="006C0A1A" w:rsidRDefault="00035145" w:rsidP="00035145">
      <w:pPr>
        <w:jc w:val="both"/>
        <w:rPr>
          <w:sz w:val="28"/>
          <w:szCs w:val="28"/>
        </w:rPr>
      </w:pPr>
      <w:r w:rsidRPr="006C0A1A">
        <w:rPr>
          <w:sz w:val="28"/>
          <w:szCs w:val="28"/>
        </w:rPr>
        <w:t>-</w:t>
      </w:r>
      <w:r w:rsidRPr="006C0A1A">
        <w:rPr>
          <w:sz w:val="28"/>
          <w:szCs w:val="28"/>
        </w:rPr>
        <w:tab/>
        <w:t xml:space="preserve">применение на уроке интерактивных форм работы учащихся: интеллектуальных игр, стимулирующих познавательную мотивацию школьников; </w:t>
      </w:r>
    </w:p>
    <w:p w:rsidR="00035145" w:rsidRPr="006C0A1A" w:rsidRDefault="00035145" w:rsidP="00035145">
      <w:pPr>
        <w:jc w:val="both"/>
        <w:rPr>
          <w:sz w:val="28"/>
          <w:szCs w:val="28"/>
        </w:rPr>
      </w:pPr>
      <w:r w:rsidRPr="006C0A1A">
        <w:rPr>
          <w:sz w:val="28"/>
          <w:szCs w:val="28"/>
        </w:rPr>
        <w:t>-</w:t>
      </w:r>
      <w:r w:rsidRPr="006C0A1A">
        <w:rPr>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rsidR="00035145" w:rsidRPr="006C0A1A" w:rsidRDefault="00035145" w:rsidP="00035145">
      <w:pPr>
        <w:jc w:val="both"/>
        <w:rPr>
          <w:sz w:val="28"/>
          <w:szCs w:val="28"/>
        </w:rPr>
      </w:pPr>
      <w:r w:rsidRPr="006C0A1A">
        <w:rPr>
          <w:sz w:val="28"/>
          <w:szCs w:val="28"/>
        </w:rPr>
        <w:t>- использование ИКТ-технологий обучения, обеспечивающих активность обучающихся (мультимедийные презентации, цифровые тренажеры, дидактические приложения, онлайн-конференции и т.д.);</w:t>
      </w:r>
    </w:p>
    <w:p w:rsidR="00035145" w:rsidRPr="006C0A1A" w:rsidRDefault="00035145" w:rsidP="00035145">
      <w:pPr>
        <w:jc w:val="both"/>
        <w:rPr>
          <w:sz w:val="28"/>
          <w:szCs w:val="28"/>
        </w:rPr>
      </w:pPr>
      <w:r w:rsidRPr="006C0A1A">
        <w:rPr>
          <w:sz w:val="28"/>
          <w:szCs w:val="28"/>
        </w:rPr>
        <w:t>- использование технологии «Портфолио», с целью развития у обучающихся самостоятельности, рефлексии и самооценки, планирования деятельности;</w:t>
      </w:r>
    </w:p>
    <w:p w:rsidR="00035145" w:rsidRPr="006C0A1A" w:rsidRDefault="00035145" w:rsidP="00035145">
      <w:pPr>
        <w:jc w:val="both"/>
        <w:rPr>
          <w:sz w:val="28"/>
          <w:szCs w:val="28"/>
        </w:rPr>
      </w:pPr>
      <w:r w:rsidRPr="006C0A1A">
        <w:rPr>
          <w:sz w:val="28"/>
          <w:szCs w:val="28"/>
        </w:rPr>
        <w:t>В течение учебного года в МБОУ СОШ № 51 проводится цикл предметных недель, в подготовке и проведении которых также участвуют обучающиеся.</w:t>
      </w:r>
    </w:p>
    <w:p w:rsidR="00035145" w:rsidRPr="006C0A1A" w:rsidRDefault="00035145" w:rsidP="00035145">
      <w:pPr>
        <w:jc w:val="both"/>
        <w:rPr>
          <w:sz w:val="28"/>
          <w:szCs w:val="28"/>
        </w:rPr>
      </w:pPr>
      <w:r w:rsidRPr="006C0A1A">
        <w:rPr>
          <w:sz w:val="28"/>
          <w:szCs w:val="28"/>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социальной деятельности.</w:t>
      </w:r>
    </w:p>
    <w:p w:rsidR="00035145" w:rsidRPr="006C0A1A" w:rsidRDefault="00035145" w:rsidP="00035145">
      <w:pPr>
        <w:jc w:val="both"/>
        <w:rPr>
          <w:b/>
          <w:bCs/>
          <w:sz w:val="28"/>
          <w:szCs w:val="28"/>
        </w:rPr>
      </w:pPr>
      <w:r w:rsidRPr="006C0A1A">
        <w:rPr>
          <w:b/>
          <w:bCs/>
          <w:sz w:val="28"/>
          <w:szCs w:val="28"/>
        </w:rPr>
        <w:t xml:space="preserve">Внеурочная деятельность </w:t>
      </w:r>
    </w:p>
    <w:p w:rsidR="00035145" w:rsidRPr="006C0A1A" w:rsidRDefault="00035145" w:rsidP="00035145">
      <w:pPr>
        <w:jc w:val="both"/>
        <w:rPr>
          <w:sz w:val="28"/>
          <w:szCs w:val="28"/>
        </w:rPr>
      </w:pPr>
      <w:r w:rsidRPr="006C0A1A">
        <w:rPr>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35145" w:rsidRPr="006C0A1A" w:rsidRDefault="00035145" w:rsidP="00035145">
      <w:pPr>
        <w:jc w:val="both"/>
        <w:rPr>
          <w:sz w:val="28"/>
          <w:szCs w:val="28"/>
        </w:rPr>
      </w:pPr>
      <w:r w:rsidRPr="006C0A1A">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035145" w:rsidRPr="006C0A1A" w:rsidRDefault="00035145" w:rsidP="00035145">
      <w:pPr>
        <w:jc w:val="both"/>
        <w:rPr>
          <w:sz w:val="28"/>
          <w:szCs w:val="28"/>
        </w:rPr>
      </w:pPr>
      <w:r w:rsidRPr="006C0A1A">
        <w:rPr>
          <w:sz w:val="28"/>
          <w:szCs w:val="28"/>
        </w:rPr>
        <w:t>Связующим звеном между внеурочной деятельностью и дополнительным образованием детей выступают такие формы ее реализации, как детские сообщества, творческие объединения и т.д.</w:t>
      </w:r>
    </w:p>
    <w:p w:rsidR="00035145" w:rsidRPr="006C0A1A" w:rsidRDefault="00035145" w:rsidP="00035145">
      <w:pPr>
        <w:jc w:val="both"/>
        <w:rPr>
          <w:sz w:val="28"/>
          <w:szCs w:val="28"/>
        </w:rPr>
      </w:pPr>
      <w:r w:rsidRPr="006C0A1A">
        <w:rPr>
          <w:sz w:val="28"/>
          <w:szCs w:val="28"/>
        </w:rPr>
        <w:t xml:space="preserve">Воспитание на занятиях школьных курсов внеурочной деятельности осуществляется преимущественно через: </w:t>
      </w:r>
    </w:p>
    <w:p w:rsidR="00035145" w:rsidRPr="006C0A1A" w:rsidRDefault="00035145" w:rsidP="00035145">
      <w:pPr>
        <w:jc w:val="both"/>
        <w:rPr>
          <w:sz w:val="28"/>
          <w:szCs w:val="28"/>
        </w:rPr>
      </w:pPr>
      <w:r w:rsidRPr="006C0A1A">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6C0A1A">
        <w:rPr>
          <w:sz w:val="28"/>
          <w:szCs w:val="28"/>
        </w:rPr>
        <w:t>самореализоваться</w:t>
      </w:r>
      <w:proofErr w:type="spellEnd"/>
      <w:r w:rsidRPr="006C0A1A">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35145" w:rsidRPr="006C0A1A" w:rsidRDefault="00035145" w:rsidP="00035145">
      <w:pPr>
        <w:jc w:val="both"/>
        <w:rPr>
          <w:sz w:val="28"/>
          <w:szCs w:val="28"/>
        </w:rPr>
      </w:pPr>
      <w:r w:rsidRPr="006C0A1A">
        <w:rPr>
          <w:sz w:val="28"/>
          <w:szCs w:val="28"/>
        </w:rPr>
        <w:t>- формирование в кружках, секциях и творческих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35145" w:rsidRPr="006C0A1A" w:rsidRDefault="00035145" w:rsidP="00035145">
      <w:pPr>
        <w:jc w:val="both"/>
        <w:rPr>
          <w:sz w:val="28"/>
          <w:szCs w:val="28"/>
        </w:rPr>
      </w:pPr>
      <w:r w:rsidRPr="006C0A1A">
        <w:rPr>
          <w:sz w:val="28"/>
          <w:szCs w:val="28"/>
        </w:rPr>
        <w:t>- создание в детских объединениях традиций, задающих их членам определенные социально значимые формы поведения;</w:t>
      </w:r>
    </w:p>
    <w:p w:rsidR="00035145" w:rsidRPr="006C0A1A" w:rsidRDefault="00035145" w:rsidP="00035145">
      <w:pPr>
        <w:jc w:val="both"/>
        <w:rPr>
          <w:sz w:val="28"/>
          <w:szCs w:val="28"/>
        </w:rPr>
      </w:pPr>
      <w:r w:rsidRPr="006C0A1A">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35145" w:rsidRPr="006C0A1A" w:rsidRDefault="00035145" w:rsidP="00035145">
      <w:pPr>
        <w:jc w:val="both"/>
        <w:rPr>
          <w:sz w:val="28"/>
          <w:szCs w:val="28"/>
        </w:rPr>
      </w:pPr>
      <w:r w:rsidRPr="006C0A1A">
        <w:rPr>
          <w:sz w:val="28"/>
          <w:szCs w:val="28"/>
        </w:rPr>
        <w:t>- поощрение педагогами детских инициатив и детского самоуправления.</w:t>
      </w:r>
    </w:p>
    <w:p w:rsidR="00035145" w:rsidRPr="006C0A1A" w:rsidRDefault="00035145" w:rsidP="00035145">
      <w:pPr>
        <w:jc w:val="both"/>
        <w:rPr>
          <w:sz w:val="28"/>
          <w:szCs w:val="28"/>
        </w:rPr>
      </w:pPr>
      <w:r w:rsidRPr="006C0A1A">
        <w:rPr>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035145" w:rsidRPr="006C0A1A" w:rsidRDefault="00035145" w:rsidP="00035145">
      <w:pPr>
        <w:jc w:val="both"/>
        <w:rPr>
          <w:sz w:val="28"/>
          <w:szCs w:val="28"/>
        </w:rPr>
      </w:pPr>
      <w:r w:rsidRPr="006C0A1A">
        <w:rPr>
          <w:i/>
          <w:iCs/>
          <w:sz w:val="28"/>
          <w:szCs w:val="28"/>
        </w:rPr>
        <w:t>Познавательная деятельность.</w:t>
      </w:r>
      <w:r w:rsidRPr="006C0A1A">
        <w:rPr>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Данное направление реализуется через программы «Робототехника», «Археологический кружок «Территория»», подготовку и участие в научных конференциях.</w:t>
      </w:r>
    </w:p>
    <w:p w:rsidR="00035145" w:rsidRPr="006C0A1A" w:rsidRDefault="00035145" w:rsidP="00035145">
      <w:pPr>
        <w:jc w:val="both"/>
        <w:rPr>
          <w:sz w:val="28"/>
          <w:szCs w:val="28"/>
        </w:rPr>
      </w:pPr>
      <w:r w:rsidRPr="006C0A1A">
        <w:rPr>
          <w:i/>
          <w:iCs/>
          <w:sz w:val="28"/>
          <w:szCs w:val="28"/>
        </w:rPr>
        <w:t>Художественное творчество.</w:t>
      </w:r>
      <w:r w:rsidRPr="006C0A1A">
        <w:rPr>
          <w:sz w:val="28"/>
          <w:szCs w:val="28"/>
        </w:rPr>
        <w:t xml:space="preserve"> Курсы внеурочной деятельности,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Данное направление реализуется через программы «Графический дизайн», «Технология моды».</w:t>
      </w:r>
    </w:p>
    <w:p w:rsidR="00035145" w:rsidRPr="006C0A1A" w:rsidRDefault="00035145" w:rsidP="00035145">
      <w:pPr>
        <w:jc w:val="both"/>
        <w:rPr>
          <w:sz w:val="28"/>
          <w:szCs w:val="28"/>
        </w:rPr>
      </w:pPr>
      <w:r w:rsidRPr="006C0A1A">
        <w:rPr>
          <w:i/>
          <w:iCs/>
          <w:sz w:val="28"/>
          <w:szCs w:val="28"/>
        </w:rPr>
        <w:t>Проблемно-ценностное общение.</w:t>
      </w:r>
      <w:r w:rsidRPr="006C0A1A">
        <w:rPr>
          <w:sz w:val="28"/>
          <w:szCs w:val="28"/>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Данное направление реализуется через объединение «Дискуссионный клуб», тематические классные часы, организация деятельности школьного самоуправления. </w:t>
      </w:r>
    </w:p>
    <w:p w:rsidR="00035145" w:rsidRPr="006C0A1A" w:rsidRDefault="00035145" w:rsidP="00035145">
      <w:pPr>
        <w:jc w:val="both"/>
        <w:rPr>
          <w:sz w:val="28"/>
          <w:szCs w:val="28"/>
        </w:rPr>
      </w:pPr>
      <w:r w:rsidRPr="006C0A1A">
        <w:rPr>
          <w:i/>
          <w:iCs/>
          <w:sz w:val="28"/>
          <w:szCs w:val="28"/>
        </w:rPr>
        <w:t>Туристско-краеведческая</w:t>
      </w:r>
      <w:r w:rsidRPr="006C0A1A">
        <w:rPr>
          <w:sz w:val="28"/>
          <w:szCs w:val="28"/>
        </w:rPr>
        <w:t xml:space="preserve">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6C0A1A">
        <w:rPr>
          <w:sz w:val="28"/>
          <w:szCs w:val="28"/>
        </w:rPr>
        <w:t>самообслуживающего</w:t>
      </w:r>
      <w:proofErr w:type="spellEnd"/>
      <w:r w:rsidRPr="006C0A1A">
        <w:rPr>
          <w:sz w:val="28"/>
          <w:szCs w:val="28"/>
        </w:rPr>
        <w:t xml:space="preserve"> труда. Данное направление также реализуется через классные часы, тематические экскурсии по микрорайону. </w:t>
      </w:r>
    </w:p>
    <w:p w:rsidR="00035145" w:rsidRPr="006C0A1A" w:rsidRDefault="00035145" w:rsidP="00035145">
      <w:pPr>
        <w:jc w:val="both"/>
        <w:rPr>
          <w:sz w:val="28"/>
          <w:szCs w:val="28"/>
        </w:rPr>
      </w:pPr>
      <w:r w:rsidRPr="006C0A1A">
        <w:rPr>
          <w:i/>
          <w:iCs/>
          <w:sz w:val="28"/>
          <w:szCs w:val="28"/>
        </w:rPr>
        <w:t>Спортивно-оздоровительная деятельность</w:t>
      </w:r>
      <w:r w:rsidRPr="006C0A1A">
        <w:rPr>
          <w:sz w:val="28"/>
          <w:szCs w:val="28"/>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Данное направление реализуется через участие в </w:t>
      </w:r>
      <w:proofErr w:type="spellStart"/>
      <w:r w:rsidRPr="006C0A1A">
        <w:rPr>
          <w:sz w:val="28"/>
          <w:szCs w:val="28"/>
        </w:rPr>
        <w:t>внутриклассных</w:t>
      </w:r>
      <w:proofErr w:type="spellEnd"/>
      <w:r w:rsidRPr="006C0A1A">
        <w:rPr>
          <w:sz w:val="28"/>
          <w:szCs w:val="28"/>
        </w:rPr>
        <w:t>, общешкольных, окружных и городских соревнованиях, организацию спортивно-оздоровительной деятельности, работу секций по футболу, хоккею и восточным единоборствам, Школьный Спортивный Клуб</w:t>
      </w:r>
    </w:p>
    <w:p w:rsidR="00035145" w:rsidRPr="006C0A1A" w:rsidRDefault="00035145" w:rsidP="00035145">
      <w:pPr>
        <w:jc w:val="both"/>
        <w:rPr>
          <w:sz w:val="28"/>
          <w:szCs w:val="28"/>
        </w:rPr>
      </w:pPr>
      <w:r w:rsidRPr="006C0A1A">
        <w:rPr>
          <w:i/>
          <w:iCs/>
          <w:sz w:val="28"/>
          <w:szCs w:val="28"/>
        </w:rPr>
        <w:t>Трудовая деятельность.</w:t>
      </w:r>
      <w:r w:rsidRPr="006C0A1A">
        <w:rPr>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Данное направление реализуется через организацию дежурства по школе, участие в общегородских субботниках и взаимодействие с волонтёрскими отрядами «</w:t>
      </w:r>
      <w:proofErr w:type="spellStart"/>
      <w:r w:rsidRPr="006C0A1A">
        <w:rPr>
          <w:sz w:val="28"/>
          <w:szCs w:val="28"/>
        </w:rPr>
        <w:t>БлагоДарю</w:t>
      </w:r>
      <w:proofErr w:type="spellEnd"/>
      <w:r w:rsidRPr="006C0A1A">
        <w:rPr>
          <w:sz w:val="28"/>
          <w:szCs w:val="28"/>
        </w:rPr>
        <w:t>» и «Зелёная дружина».</w:t>
      </w:r>
    </w:p>
    <w:p w:rsidR="00035145" w:rsidRPr="006C0A1A" w:rsidRDefault="00035145" w:rsidP="00035145">
      <w:pPr>
        <w:jc w:val="both"/>
        <w:rPr>
          <w:sz w:val="28"/>
          <w:szCs w:val="28"/>
        </w:rPr>
      </w:pPr>
      <w:r w:rsidRPr="006C0A1A">
        <w:rPr>
          <w:sz w:val="28"/>
          <w:szCs w:val="28"/>
        </w:rPr>
        <w:t>Подробнее воспитательная работа отражена в утвержденных программах внеурочной деятельности и дополнительного образования. Состав курсов внеурочной деятельности корректируется ежегодно.</w:t>
      </w:r>
    </w:p>
    <w:p w:rsidR="00035145" w:rsidRPr="006C0A1A" w:rsidRDefault="00035145" w:rsidP="00035145">
      <w:pPr>
        <w:jc w:val="both"/>
        <w:rPr>
          <w:sz w:val="28"/>
          <w:szCs w:val="28"/>
        </w:rPr>
      </w:pPr>
    </w:p>
    <w:p w:rsidR="00035145" w:rsidRPr="006C0A1A" w:rsidRDefault="00035145" w:rsidP="00035145">
      <w:pPr>
        <w:jc w:val="both"/>
        <w:rPr>
          <w:b/>
          <w:bCs/>
          <w:sz w:val="28"/>
          <w:szCs w:val="28"/>
        </w:rPr>
      </w:pPr>
      <w:r w:rsidRPr="006C0A1A">
        <w:rPr>
          <w:b/>
          <w:bCs/>
          <w:sz w:val="28"/>
          <w:szCs w:val="28"/>
        </w:rPr>
        <w:t>Классное руководство</w:t>
      </w:r>
    </w:p>
    <w:p w:rsidR="00035145" w:rsidRPr="006C0A1A" w:rsidRDefault="00035145" w:rsidP="00035145">
      <w:pPr>
        <w:jc w:val="both"/>
        <w:rPr>
          <w:sz w:val="28"/>
          <w:szCs w:val="28"/>
        </w:rPr>
      </w:pPr>
      <w:r w:rsidRPr="006C0A1A">
        <w:rPr>
          <w:sz w:val="28"/>
          <w:szCs w:val="28"/>
        </w:rPr>
        <w:t>Осуществляя работу с классом, классный руководитель организует:</w:t>
      </w:r>
    </w:p>
    <w:p w:rsidR="00035145" w:rsidRPr="006C0A1A" w:rsidRDefault="00035145" w:rsidP="00035145">
      <w:pPr>
        <w:jc w:val="both"/>
        <w:rPr>
          <w:sz w:val="28"/>
          <w:szCs w:val="28"/>
        </w:rPr>
      </w:pPr>
      <w:r w:rsidRPr="006C0A1A">
        <w:rPr>
          <w:sz w:val="28"/>
          <w:szCs w:val="28"/>
        </w:rPr>
        <w:t>-работу с коллективом класса;</w:t>
      </w:r>
    </w:p>
    <w:p w:rsidR="00035145" w:rsidRPr="006C0A1A" w:rsidRDefault="00035145" w:rsidP="00035145">
      <w:pPr>
        <w:jc w:val="both"/>
        <w:rPr>
          <w:sz w:val="28"/>
          <w:szCs w:val="28"/>
        </w:rPr>
      </w:pPr>
      <w:r w:rsidRPr="006C0A1A">
        <w:rPr>
          <w:sz w:val="28"/>
          <w:szCs w:val="28"/>
        </w:rPr>
        <w:t>-индивидуальную работу с учащимися вверенного ему класса;</w:t>
      </w:r>
    </w:p>
    <w:p w:rsidR="00035145" w:rsidRPr="006C0A1A" w:rsidRDefault="00035145" w:rsidP="00035145">
      <w:pPr>
        <w:jc w:val="both"/>
        <w:rPr>
          <w:sz w:val="28"/>
          <w:szCs w:val="28"/>
        </w:rPr>
      </w:pPr>
      <w:r w:rsidRPr="006C0A1A">
        <w:rPr>
          <w:sz w:val="28"/>
          <w:szCs w:val="28"/>
        </w:rPr>
        <w:t>-работу с учителями, преподающими в данном классе;</w:t>
      </w:r>
    </w:p>
    <w:p w:rsidR="00035145" w:rsidRPr="006C0A1A" w:rsidRDefault="00035145" w:rsidP="00035145">
      <w:pPr>
        <w:jc w:val="both"/>
        <w:rPr>
          <w:sz w:val="28"/>
          <w:szCs w:val="28"/>
        </w:rPr>
      </w:pPr>
      <w:r w:rsidRPr="006C0A1A">
        <w:rPr>
          <w:sz w:val="28"/>
          <w:szCs w:val="28"/>
        </w:rPr>
        <w:t>-работу с социальным педагогом и педагогами-психологами, осуществляющими сопровождение обучающихся класса;</w:t>
      </w:r>
    </w:p>
    <w:p w:rsidR="00035145" w:rsidRPr="006C0A1A" w:rsidRDefault="00035145" w:rsidP="00035145">
      <w:pPr>
        <w:jc w:val="both"/>
        <w:rPr>
          <w:sz w:val="28"/>
          <w:szCs w:val="28"/>
        </w:rPr>
      </w:pPr>
      <w:r w:rsidRPr="006C0A1A">
        <w:rPr>
          <w:sz w:val="28"/>
          <w:szCs w:val="28"/>
        </w:rPr>
        <w:t>-работу с родителями учащихся или их законными представителями;</w:t>
      </w:r>
    </w:p>
    <w:p w:rsidR="00035145" w:rsidRPr="006C0A1A" w:rsidRDefault="00035145" w:rsidP="00035145">
      <w:pPr>
        <w:jc w:val="both"/>
        <w:rPr>
          <w:sz w:val="28"/>
          <w:szCs w:val="28"/>
        </w:rPr>
      </w:pPr>
      <w:r w:rsidRPr="006C0A1A">
        <w:rPr>
          <w:sz w:val="28"/>
          <w:szCs w:val="28"/>
        </w:rPr>
        <w:t>-взаимодействие с социальными партнёрами школы (общественным центром «Стрижи», молодежным центром «Стрижи», молодежным клубом «ART-КУБ» и другими).</w:t>
      </w:r>
    </w:p>
    <w:p w:rsidR="00035145" w:rsidRPr="006C0A1A" w:rsidRDefault="00035145" w:rsidP="00035145">
      <w:pPr>
        <w:jc w:val="both"/>
        <w:rPr>
          <w:sz w:val="28"/>
          <w:szCs w:val="28"/>
        </w:rPr>
      </w:pPr>
    </w:p>
    <w:tbl>
      <w:tblPr>
        <w:tblStyle w:val="af"/>
        <w:tblW w:w="0" w:type="auto"/>
        <w:tblLook w:val="04A0" w:firstRow="1" w:lastRow="0" w:firstColumn="1" w:lastColumn="0" w:noHBand="0" w:noVBand="1"/>
      </w:tblPr>
      <w:tblGrid>
        <w:gridCol w:w="2405"/>
        <w:gridCol w:w="4085"/>
        <w:gridCol w:w="3246"/>
      </w:tblGrid>
      <w:tr w:rsidR="00035145" w:rsidRPr="006C0A1A" w:rsidTr="00035145">
        <w:tc>
          <w:tcPr>
            <w:tcW w:w="2405" w:type="dxa"/>
          </w:tcPr>
          <w:p w:rsidR="00035145" w:rsidRPr="006C0A1A" w:rsidRDefault="00035145" w:rsidP="00035145">
            <w:pPr>
              <w:jc w:val="both"/>
              <w:rPr>
                <w:b/>
                <w:bCs/>
                <w:sz w:val="28"/>
                <w:szCs w:val="28"/>
              </w:rPr>
            </w:pPr>
            <w:r w:rsidRPr="006C0A1A">
              <w:rPr>
                <w:b/>
                <w:bCs/>
                <w:sz w:val="28"/>
                <w:szCs w:val="28"/>
              </w:rPr>
              <w:t>Направление</w:t>
            </w:r>
          </w:p>
        </w:tc>
        <w:tc>
          <w:tcPr>
            <w:tcW w:w="4085" w:type="dxa"/>
          </w:tcPr>
          <w:p w:rsidR="00035145" w:rsidRPr="006C0A1A" w:rsidRDefault="00035145" w:rsidP="00035145">
            <w:pPr>
              <w:jc w:val="both"/>
              <w:rPr>
                <w:b/>
                <w:bCs/>
                <w:sz w:val="28"/>
                <w:szCs w:val="28"/>
              </w:rPr>
            </w:pPr>
            <w:r w:rsidRPr="006C0A1A">
              <w:rPr>
                <w:b/>
                <w:bCs/>
                <w:sz w:val="28"/>
                <w:szCs w:val="28"/>
              </w:rPr>
              <w:t>Виды деятельности</w:t>
            </w:r>
          </w:p>
        </w:tc>
        <w:tc>
          <w:tcPr>
            <w:tcW w:w="3246" w:type="dxa"/>
          </w:tcPr>
          <w:p w:rsidR="00035145" w:rsidRPr="006C0A1A" w:rsidRDefault="00035145" w:rsidP="00035145">
            <w:pPr>
              <w:jc w:val="both"/>
              <w:rPr>
                <w:b/>
                <w:bCs/>
                <w:sz w:val="28"/>
                <w:szCs w:val="28"/>
              </w:rPr>
            </w:pPr>
            <w:r w:rsidRPr="006C0A1A">
              <w:rPr>
                <w:b/>
                <w:bCs/>
                <w:sz w:val="28"/>
                <w:szCs w:val="28"/>
              </w:rPr>
              <w:t>Формы работы</w:t>
            </w:r>
          </w:p>
        </w:tc>
      </w:tr>
      <w:tr w:rsidR="00035145" w:rsidRPr="006C0A1A" w:rsidTr="00035145">
        <w:tc>
          <w:tcPr>
            <w:tcW w:w="2405" w:type="dxa"/>
            <w:vMerge w:val="restart"/>
          </w:tcPr>
          <w:p w:rsidR="00035145" w:rsidRPr="006C0A1A" w:rsidRDefault="00035145" w:rsidP="00035145">
            <w:pPr>
              <w:jc w:val="both"/>
              <w:rPr>
                <w:sz w:val="28"/>
                <w:szCs w:val="28"/>
              </w:rPr>
            </w:pPr>
            <w:r w:rsidRPr="006C0A1A">
              <w:rPr>
                <w:sz w:val="28"/>
                <w:szCs w:val="28"/>
              </w:rPr>
              <w:t>Работа с классным коллективом</w:t>
            </w:r>
          </w:p>
        </w:tc>
        <w:tc>
          <w:tcPr>
            <w:tcW w:w="4085" w:type="dxa"/>
          </w:tcPr>
          <w:p w:rsidR="00035145" w:rsidRPr="006C0A1A" w:rsidRDefault="00035145" w:rsidP="00035145">
            <w:pPr>
              <w:jc w:val="both"/>
              <w:rPr>
                <w:sz w:val="28"/>
                <w:szCs w:val="28"/>
              </w:rPr>
            </w:pPr>
            <w:r w:rsidRPr="006C0A1A">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3246" w:type="dxa"/>
          </w:tcPr>
          <w:p w:rsidR="00035145" w:rsidRPr="006C0A1A" w:rsidRDefault="00035145" w:rsidP="00035145">
            <w:pPr>
              <w:jc w:val="both"/>
              <w:rPr>
                <w:sz w:val="28"/>
                <w:szCs w:val="28"/>
              </w:rPr>
            </w:pPr>
            <w:r w:rsidRPr="006C0A1A">
              <w:rPr>
                <w:sz w:val="28"/>
                <w:szCs w:val="28"/>
              </w:rPr>
              <w:t>Организация работы творческих групп класса по период подготовки и участия в общешкольных делах.</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Педагогические сопровождение ученического самоуправления, детской социальной активности и детских инициатив.</w:t>
            </w:r>
          </w:p>
        </w:tc>
        <w:tc>
          <w:tcPr>
            <w:tcW w:w="3246" w:type="dxa"/>
          </w:tcPr>
          <w:p w:rsidR="00035145" w:rsidRPr="006C0A1A" w:rsidRDefault="00035145" w:rsidP="00035145">
            <w:pPr>
              <w:jc w:val="both"/>
              <w:rPr>
                <w:sz w:val="28"/>
                <w:szCs w:val="28"/>
              </w:rPr>
            </w:pPr>
            <w:r w:rsidRPr="006C0A1A">
              <w:rPr>
                <w:sz w:val="28"/>
                <w:szCs w:val="28"/>
              </w:rPr>
              <w:t>Выборы актива класса, выборы членов актива органов ученического самоуправления.</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Организация интересных и полезных для личностного развития ребенка совместных дел с учащимися вверенного ему класса</w:t>
            </w:r>
          </w:p>
        </w:tc>
        <w:tc>
          <w:tcPr>
            <w:tcW w:w="3246" w:type="dxa"/>
          </w:tcPr>
          <w:p w:rsidR="00035145" w:rsidRPr="006C0A1A" w:rsidRDefault="00035145" w:rsidP="00035145">
            <w:pPr>
              <w:jc w:val="both"/>
              <w:rPr>
                <w:sz w:val="28"/>
                <w:szCs w:val="28"/>
              </w:rPr>
            </w:pPr>
            <w:r w:rsidRPr="006C0A1A">
              <w:rPr>
                <w:sz w:val="28"/>
                <w:szCs w:val="28"/>
              </w:rPr>
              <w:t>Тематические классные часы, дискуссионные площадки внутри класса, посещение музеев и театров, туристические выезда.</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Сплочение коллектива класса</w:t>
            </w:r>
          </w:p>
        </w:tc>
        <w:tc>
          <w:tcPr>
            <w:tcW w:w="3246" w:type="dxa"/>
          </w:tcPr>
          <w:p w:rsidR="00035145" w:rsidRPr="006C0A1A" w:rsidRDefault="00035145" w:rsidP="00035145">
            <w:pPr>
              <w:jc w:val="both"/>
              <w:rPr>
                <w:sz w:val="28"/>
                <w:szCs w:val="28"/>
              </w:rPr>
            </w:pPr>
            <w:r w:rsidRPr="006C0A1A">
              <w:rPr>
                <w:sz w:val="28"/>
                <w:szCs w:val="28"/>
              </w:rPr>
              <w:t xml:space="preserve">Разработка символики класса, игры и тренинги на </w:t>
            </w:r>
            <w:proofErr w:type="spellStart"/>
            <w:r w:rsidRPr="006C0A1A">
              <w:rPr>
                <w:sz w:val="28"/>
                <w:szCs w:val="28"/>
              </w:rPr>
              <w:t>командообразование</w:t>
            </w:r>
            <w:proofErr w:type="spellEnd"/>
            <w:r w:rsidRPr="006C0A1A">
              <w:rPr>
                <w:sz w:val="28"/>
                <w:szCs w:val="28"/>
              </w:rPr>
              <w:t>, совместные праздники, тематические вечера.</w:t>
            </w:r>
          </w:p>
        </w:tc>
      </w:tr>
      <w:tr w:rsidR="00035145" w:rsidRPr="006C0A1A" w:rsidTr="00035145">
        <w:tc>
          <w:tcPr>
            <w:tcW w:w="2405" w:type="dxa"/>
            <w:vMerge w:val="restart"/>
          </w:tcPr>
          <w:p w:rsidR="00035145" w:rsidRPr="006C0A1A" w:rsidRDefault="00035145" w:rsidP="00035145">
            <w:pPr>
              <w:jc w:val="both"/>
              <w:rPr>
                <w:sz w:val="28"/>
                <w:szCs w:val="28"/>
              </w:rPr>
            </w:pPr>
            <w:r w:rsidRPr="006C0A1A">
              <w:rPr>
                <w:sz w:val="28"/>
                <w:szCs w:val="28"/>
              </w:rPr>
              <w:t>Индивидуальная работа с учащимися</w:t>
            </w:r>
          </w:p>
        </w:tc>
        <w:tc>
          <w:tcPr>
            <w:tcW w:w="4085" w:type="dxa"/>
          </w:tcPr>
          <w:p w:rsidR="00035145" w:rsidRPr="006C0A1A" w:rsidRDefault="00035145" w:rsidP="00035145">
            <w:pPr>
              <w:jc w:val="both"/>
              <w:rPr>
                <w:sz w:val="28"/>
                <w:szCs w:val="28"/>
              </w:rPr>
            </w:pPr>
            <w:r w:rsidRPr="006C0A1A">
              <w:rPr>
                <w:sz w:val="28"/>
                <w:szCs w:val="28"/>
              </w:rPr>
              <w:t>Изучение особенностей личностного развития учащихся класса</w:t>
            </w:r>
          </w:p>
        </w:tc>
        <w:tc>
          <w:tcPr>
            <w:tcW w:w="3246" w:type="dxa"/>
          </w:tcPr>
          <w:p w:rsidR="00035145" w:rsidRPr="006C0A1A" w:rsidRDefault="00035145" w:rsidP="00035145">
            <w:pPr>
              <w:jc w:val="both"/>
              <w:rPr>
                <w:sz w:val="28"/>
                <w:szCs w:val="28"/>
              </w:rPr>
            </w:pPr>
            <w:r w:rsidRPr="006C0A1A">
              <w:rPr>
                <w:sz w:val="28"/>
                <w:szCs w:val="28"/>
              </w:rPr>
              <w:t>Наблюдение за поведение обучающихся в повседневной жизни, составление социальных паспортов, групповые и индивидуальные занятия с психологом.</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Поддержка ребенка в решении важных для него жизненных проблем</w:t>
            </w:r>
          </w:p>
        </w:tc>
        <w:tc>
          <w:tcPr>
            <w:tcW w:w="3246" w:type="dxa"/>
          </w:tcPr>
          <w:p w:rsidR="00035145" w:rsidRPr="006C0A1A" w:rsidRDefault="00035145" w:rsidP="00035145">
            <w:pPr>
              <w:jc w:val="both"/>
              <w:rPr>
                <w:sz w:val="28"/>
                <w:szCs w:val="28"/>
              </w:rPr>
            </w:pPr>
            <w:r w:rsidRPr="006C0A1A">
              <w:rPr>
                <w:sz w:val="28"/>
                <w:szCs w:val="28"/>
              </w:rPr>
              <w:t xml:space="preserve">Индивидуальные консультации, беседы, </w:t>
            </w:r>
            <w:proofErr w:type="spellStart"/>
            <w:r w:rsidRPr="006C0A1A">
              <w:rPr>
                <w:sz w:val="28"/>
                <w:szCs w:val="28"/>
              </w:rPr>
              <w:t>профориентационные</w:t>
            </w:r>
            <w:proofErr w:type="spellEnd"/>
            <w:r w:rsidRPr="006C0A1A">
              <w:rPr>
                <w:sz w:val="28"/>
                <w:szCs w:val="28"/>
              </w:rPr>
              <w:t xml:space="preserve"> мероприятия.</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Коррекция поведения ребенка</w:t>
            </w:r>
          </w:p>
        </w:tc>
        <w:tc>
          <w:tcPr>
            <w:tcW w:w="3246" w:type="dxa"/>
          </w:tcPr>
          <w:p w:rsidR="00035145" w:rsidRPr="006C0A1A" w:rsidRDefault="00035145" w:rsidP="00035145">
            <w:pPr>
              <w:jc w:val="both"/>
              <w:rPr>
                <w:sz w:val="28"/>
                <w:szCs w:val="28"/>
              </w:rPr>
            </w:pPr>
            <w:r w:rsidRPr="006C0A1A">
              <w:rPr>
                <w:sz w:val="28"/>
                <w:szCs w:val="28"/>
              </w:rPr>
              <w:t>Частные беседы с ним, его (родителями законными представителями), распределение поручений и обязанностей, введение «дневника поведения», контроль посещаемости и успеваемость, привлечение на совет профилактики.</w:t>
            </w:r>
          </w:p>
        </w:tc>
      </w:tr>
      <w:tr w:rsidR="00035145" w:rsidRPr="006C0A1A" w:rsidTr="00035145">
        <w:tc>
          <w:tcPr>
            <w:tcW w:w="2405" w:type="dxa"/>
            <w:vMerge w:val="restart"/>
          </w:tcPr>
          <w:p w:rsidR="00035145" w:rsidRPr="006C0A1A" w:rsidRDefault="00035145" w:rsidP="00035145">
            <w:pPr>
              <w:jc w:val="both"/>
              <w:rPr>
                <w:sz w:val="28"/>
                <w:szCs w:val="28"/>
              </w:rPr>
            </w:pPr>
            <w:r w:rsidRPr="006C0A1A">
              <w:rPr>
                <w:sz w:val="28"/>
                <w:szCs w:val="28"/>
              </w:rPr>
              <w:t>Работа с учителями, преподающими в классе</w:t>
            </w:r>
          </w:p>
        </w:tc>
        <w:tc>
          <w:tcPr>
            <w:tcW w:w="4085" w:type="dxa"/>
          </w:tcPr>
          <w:p w:rsidR="00035145" w:rsidRPr="006C0A1A" w:rsidRDefault="00035145" w:rsidP="00035145">
            <w:pPr>
              <w:jc w:val="both"/>
              <w:rPr>
                <w:sz w:val="28"/>
                <w:szCs w:val="28"/>
              </w:rPr>
            </w:pPr>
            <w:r w:rsidRPr="006C0A1A">
              <w:rPr>
                <w:sz w:val="28"/>
                <w:szCs w:val="28"/>
              </w:rPr>
              <w:t xml:space="preserve">Привлечение учителей к участию во </w:t>
            </w:r>
            <w:proofErr w:type="spellStart"/>
            <w:r w:rsidRPr="006C0A1A">
              <w:rPr>
                <w:sz w:val="28"/>
                <w:szCs w:val="28"/>
              </w:rPr>
              <w:t>внутриклассных</w:t>
            </w:r>
            <w:proofErr w:type="spellEnd"/>
            <w:r w:rsidRPr="006C0A1A">
              <w:rPr>
                <w:sz w:val="28"/>
                <w:szCs w:val="28"/>
              </w:rPr>
              <w:t xml:space="preserve"> делах</w:t>
            </w:r>
          </w:p>
        </w:tc>
        <w:tc>
          <w:tcPr>
            <w:tcW w:w="3246" w:type="dxa"/>
          </w:tcPr>
          <w:p w:rsidR="00035145" w:rsidRPr="006C0A1A" w:rsidRDefault="00035145" w:rsidP="00035145">
            <w:pPr>
              <w:jc w:val="both"/>
              <w:rPr>
                <w:sz w:val="28"/>
                <w:szCs w:val="28"/>
              </w:rPr>
            </w:pPr>
            <w:r w:rsidRPr="006C0A1A">
              <w:rPr>
                <w:sz w:val="28"/>
                <w:szCs w:val="28"/>
              </w:rPr>
              <w:t>Малые педагогические советы, консультации с учителем-предметником.</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Привлечение учителей к участию в родительских собраниях</w:t>
            </w:r>
          </w:p>
        </w:tc>
        <w:tc>
          <w:tcPr>
            <w:tcW w:w="3246" w:type="dxa"/>
          </w:tcPr>
          <w:p w:rsidR="00035145" w:rsidRPr="006C0A1A" w:rsidRDefault="00035145" w:rsidP="00035145">
            <w:pPr>
              <w:jc w:val="both"/>
              <w:rPr>
                <w:sz w:val="28"/>
                <w:szCs w:val="28"/>
              </w:rPr>
            </w:pPr>
            <w:r w:rsidRPr="006C0A1A">
              <w:rPr>
                <w:sz w:val="28"/>
                <w:szCs w:val="28"/>
              </w:rPr>
              <w:t>Индивидуальные консультации, выступления в «Родительском клубе».</w:t>
            </w:r>
          </w:p>
        </w:tc>
      </w:tr>
      <w:tr w:rsidR="00035145" w:rsidRPr="006C0A1A" w:rsidTr="00035145">
        <w:tc>
          <w:tcPr>
            <w:tcW w:w="2405" w:type="dxa"/>
            <w:vMerge w:val="restart"/>
          </w:tcPr>
          <w:p w:rsidR="00035145" w:rsidRPr="006C0A1A" w:rsidRDefault="00035145" w:rsidP="00035145">
            <w:pPr>
              <w:jc w:val="both"/>
              <w:rPr>
                <w:sz w:val="28"/>
                <w:szCs w:val="28"/>
              </w:rPr>
            </w:pPr>
            <w:r w:rsidRPr="006C0A1A">
              <w:rPr>
                <w:sz w:val="28"/>
                <w:szCs w:val="28"/>
              </w:rPr>
              <w:t>Работа с родителями учащихся или их законными представителями</w:t>
            </w:r>
          </w:p>
        </w:tc>
        <w:tc>
          <w:tcPr>
            <w:tcW w:w="4085" w:type="dxa"/>
          </w:tcPr>
          <w:p w:rsidR="00035145" w:rsidRPr="006C0A1A" w:rsidRDefault="00035145" w:rsidP="00035145">
            <w:pPr>
              <w:jc w:val="both"/>
              <w:rPr>
                <w:sz w:val="28"/>
                <w:szCs w:val="28"/>
              </w:rPr>
            </w:pPr>
            <w:r w:rsidRPr="006C0A1A">
              <w:rPr>
                <w:sz w:val="28"/>
                <w:szCs w:val="28"/>
              </w:rPr>
              <w:t>Регулярное информирование родителей о школьных успехах и проблемах их детей, о жизни класса в целом</w:t>
            </w:r>
          </w:p>
        </w:tc>
        <w:tc>
          <w:tcPr>
            <w:tcW w:w="3246" w:type="dxa"/>
          </w:tcPr>
          <w:p w:rsidR="00035145" w:rsidRPr="006C0A1A" w:rsidRDefault="00035145" w:rsidP="00035145">
            <w:pPr>
              <w:jc w:val="both"/>
              <w:rPr>
                <w:sz w:val="28"/>
                <w:szCs w:val="28"/>
              </w:rPr>
            </w:pPr>
            <w:r w:rsidRPr="006C0A1A">
              <w:rPr>
                <w:sz w:val="28"/>
                <w:szCs w:val="28"/>
              </w:rPr>
              <w:t>Введение электронного журнала, подготовка информации на сайт школы и аккаунты школы в социальных сетях.</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tc>
        <w:tc>
          <w:tcPr>
            <w:tcW w:w="3246" w:type="dxa"/>
          </w:tcPr>
          <w:p w:rsidR="00035145" w:rsidRPr="006C0A1A" w:rsidRDefault="00035145" w:rsidP="00035145">
            <w:pPr>
              <w:jc w:val="both"/>
              <w:rPr>
                <w:sz w:val="28"/>
                <w:szCs w:val="28"/>
              </w:rPr>
            </w:pPr>
            <w:r w:rsidRPr="006C0A1A">
              <w:rPr>
                <w:sz w:val="28"/>
                <w:szCs w:val="28"/>
              </w:rPr>
              <w:t>Малые педагогические советы, заседание совета профилактики, привлечение к лекториям «Родительского клуба».</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tc>
        <w:tc>
          <w:tcPr>
            <w:tcW w:w="3246" w:type="dxa"/>
          </w:tcPr>
          <w:p w:rsidR="00035145" w:rsidRPr="006C0A1A" w:rsidRDefault="00035145" w:rsidP="00035145">
            <w:pPr>
              <w:jc w:val="both"/>
              <w:rPr>
                <w:sz w:val="28"/>
                <w:szCs w:val="28"/>
              </w:rPr>
            </w:pPr>
            <w:r w:rsidRPr="006C0A1A">
              <w:rPr>
                <w:sz w:val="28"/>
                <w:szCs w:val="28"/>
              </w:rPr>
              <w:t>Собрания родителей класса, «Родительский клуб», организация встреч родителей с представителями КДН и ЗП, ОПДН.</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tc>
        <w:tc>
          <w:tcPr>
            <w:tcW w:w="3246" w:type="dxa"/>
          </w:tcPr>
          <w:p w:rsidR="00035145" w:rsidRPr="006C0A1A" w:rsidRDefault="00035145" w:rsidP="00035145">
            <w:pPr>
              <w:jc w:val="both"/>
              <w:rPr>
                <w:sz w:val="28"/>
                <w:szCs w:val="28"/>
              </w:rPr>
            </w:pPr>
            <w:r w:rsidRPr="006C0A1A">
              <w:rPr>
                <w:sz w:val="28"/>
                <w:szCs w:val="28"/>
              </w:rPr>
              <w:t>Собрание родительского комитета</w:t>
            </w:r>
          </w:p>
        </w:tc>
      </w:tr>
      <w:tr w:rsidR="00035145" w:rsidRPr="006C0A1A" w:rsidTr="00035145">
        <w:tc>
          <w:tcPr>
            <w:tcW w:w="2405" w:type="dxa"/>
            <w:vMerge/>
          </w:tcPr>
          <w:p w:rsidR="00035145" w:rsidRPr="006C0A1A" w:rsidRDefault="00035145" w:rsidP="00035145">
            <w:pPr>
              <w:jc w:val="both"/>
              <w:rPr>
                <w:sz w:val="28"/>
                <w:szCs w:val="28"/>
              </w:rPr>
            </w:pPr>
          </w:p>
        </w:tc>
        <w:tc>
          <w:tcPr>
            <w:tcW w:w="4085" w:type="dxa"/>
          </w:tcPr>
          <w:p w:rsidR="00035145" w:rsidRPr="006C0A1A" w:rsidRDefault="00035145" w:rsidP="00035145">
            <w:pPr>
              <w:jc w:val="both"/>
              <w:rPr>
                <w:sz w:val="28"/>
                <w:szCs w:val="28"/>
              </w:rPr>
            </w:pPr>
            <w:r w:rsidRPr="006C0A1A">
              <w:rPr>
                <w:sz w:val="28"/>
                <w:szCs w:val="28"/>
              </w:rPr>
              <w:t>Привлечение членов семей школьников к организации и проведению дел класса</w:t>
            </w:r>
          </w:p>
        </w:tc>
        <w:tc>
          <w:tcPr>
            <w:tcW w:w="3246" w:type="dxa"/>
          </w:tcPr>
          <w:p w:rsidR="00035145" w:rsidRPr="006C0A1A" w:rsidRDefault="00035145" w:rsidP="00035145">
            <w:pPr>
              <w:jc w:val="both"/>
              <w:rPr>
                <w:sz w:val="28"/>
                <w:szCs w:val="28"/>
              </w:rPr>
            </w:pPr>
            <w:r w:rsidRPr="006C0A1A">
              <w:rPr>
                <w:sz w:val="28"/>
                <w:szCs w:val="28"/>
              </w:rPr>
              <w:t>Семейные спортивные эстафеты, акция «Разделяй и сохраняй», новогодние утренники, тематические концерты.</w:t>
            </w:r>
          </w:p>
        </w:tc>
      </w:tr>
    </w:tbl>
    <w:p w:rsidR="00035145" w:rsidRPr="006C0A1A" w:rsidRDefault="00035145" w:rsidP="00035145">
      <w:pPr>
        <w:jc w:val="both"/>
        <w:rPr>
          <w:sz w:val="28"/>
          <w:szCs w:val="28"/>
        </w:rPr>
      </w:pPr>
    </w:p>
    <w:p w:rsidR="00035145" w:rsidRPr="006C0A1A" w:rsidRDefault="00035145" w:rsidP="00035145">
      <w:pPr>
        <w:jc w:val="both"/>
        <w:rPr>
          <w:sz w:val="28"/>
          <w:szCs w:val="28"/>
        </w:rPr>
      </w:pPr>
      <w:r w:rsidRPr="006C0A1A">
        <w:rPr>
          <w:sz w:val="28"/>
          <w:szCs w:val="28"/>
        </w:rPr>
        <w:t xml:space="preserve">Также в МБОУ СОШ № 51 функционирует методическое объединение классных руководителей, координирующее научно-методическую и организационную работу классных руководителей. </w:t>
      </w:r>
    </w:p>
    <w:p w:rsidR="00035145" w:rsidRPr="006C0A1A" w:rsidRDefault="00035145" w:rsidP="00035145">
      <w:pPr>
        <w:jc w:val="both"/>
        <w:rPr>
          <w:sz w:val="28"/>
          <w:szCs w:val="28"/>
        </w:rPr>
      </w:pPr>
      <w:r w:rsidRPr="006C0A1A">
        <w:rPr>
          <w:sz w:val="28"/>
          <w:szCs w:val="28"/>
        </w:rPr>
        <w:t>Деятельности классного руководителя отражена в индивидуальных планах воспитательной работы классных руководителей.</w:t>
      </w:r>
    </w:p>
    <w:p w:rsidR="00035145" w:rsidRPr="006C0A1A" w:rsidRDefault="00035145" w:rsidP="00035145">
      <w:pPr>
        <w:jc w:val="both"/>
        <w:rPr>
          <w:b/>
          <w:bCs/>
          <w:sz w:val="28"/>
          <w:szCs w:val="28"/>
        </w:rPr>
      </w:pPr>
      <w:r w:rsidRPr="006C0A1A">
        <w:rPr>
          <w:b/>
          <w:bCs/>
          <w:sz w:val="28"/>
          <w:szCs w:val="28"/>
        </w:rPr>
        <w:t>Основные школьные дела</w:t>
      </w:r>
    </w:p>
    <w:p w:rsidR="00035145" w:rsidRPr="006C0A1A" w:rsidRDefault="00035145" w:rsidP="00035145">
      <w:pPr>
        <w:jc w:val="both"/>
        <w:rPr>
          <w:sz w:val="28"/>
          <w:szCs w:val="28"/>
        </w:rPr>
      </w:pPr>
      <w:r w:rsidRPr="006C0A1A">
        <w:rPr>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6C0A1A">
        <w:rPr>
          <w:sz w:val="28"/>
          <w:szCs w:val="28"/>
        </w:rPr>
        <w:t>мероприятийных</w:t>
      </w:r>
      <w:proofErr w:type="spellEnd"/>
      <w:r w:rsidRPr="006C0A1A">
        <w:rPr>
          <w:sz w:val="28"/>
          <w:szCs w:val="28"/>
        </w:rPr>
        <w:t xml:space="preserve"> характер воспитания, сводящийся к набору мероприятий, организуемых педагогами для детей. Для этого в МБОУ СОШ № 51 используются следующие формы работы </w:t>
      </w:r>
      <w:r w:rsidRPr="006C0A1A">
        <w:rPr>
          <w:sz w:val="28"/>
          <w:szCs w:val="28"/>
        </w:rPr>
        <w:softHyphen/>
        <w:t>– традиционные ключевые дела на внешкольном и школьном уровне:</w:t>
      </w:r>
    </w:p>
    <w:p w:rsidR="00035145" w:rsidRPr="006C0A1A" w:rsidRDefault="00035145" w:rsidP="00035145">
      <w:pPr>
        <w:jc w:val="both"/>
        <w:rPr>
          <w:sz w:val="28"/>
          <w:szCs w:val="28"/>
        </w:rPr>
      </w:pPr>
    </w:p>
    <w:tbl>
      <w:tblPr>
        <w:tblStyle w:val="af"/>
        <w:tblW w:w="0" w:type="auto"/>
        <w:tblLook w:val="04A0" w:firstRow="1" w:lastRow="0" w:firstColumn="1" w:lastColumn="0" w:noHBand="0" w:noVBand="1"/>
      </w:tblPr>
      <w:tblGrid>
        <w:gridCol w:w="3114"/>
        <w:gridCol w:w="6622"/>
      </w:tblGrid>
      <w:tr w:rsidR="00035145" w:rsidRPr="006C0A1A" w:rsidTr="00035145">
        <w:tc>
          <w:tcPr>
            <w:tcW w:w="3114" w:type="dxa"/>
          </w:tcPr>
          <w:p w:rsidR="00035145" w:rsidRPr="006C0A1A" w:rsidRDefault="00035145" w:rsidP="00035145">
            <w:pPr>
              <w:jc w:val="both"/>
              <w:rPr>
                <w:sz w:val="28"/>
                <w:szCs w:val="28"/>
              </w:rPr>
            </w:pPr>
            <w:r w:rsidRPr="006C0A1A">
              <w:rPr>
                <w:sz w:val="28"/>
                <w:szCs w:val="28"/>
              </w:rPr>
              <w:t>Сентябрь</w:t>
            </w:r>
          </w:p>
        </w:tc>
        <w:tc>
          <w:tcPr>
            <w:tcW w:w="6622" w:type="dxa"/>
          </w:tcPr>
          <w:p w:rsidR="00035145" w:rsidRPr="006C0A1A" w:rsidRDefault="00035145" w:rsidP="00035145">
            <w:pPr>
              <w:jc w:val="both"/>
              <w:rPr>
                <w:sz w:val="28"/>
                <w:szCs w:val="28"/>
              </w:rPr>
            </w:pPr>
            <w:r w:rsidRPr="006C0A1A">
              <w:rPr>
                <w:sz w:val="28"/>
                <w:szCs w:val="28"/>
              </w:rPr>
              <w:t>- День знаний</w:t>
            </w:r>
          </w:p>
          <w:p w:rsidR="00035145" w:rsidRPr="006C0A1A" w:rsidRDefault="00035145" w:rsidP="00035145">
            <w:pPr>
              <w:jc w:val="both"/>
              <w:rPr>
                <w:sz w:val="28"/>
                <w:szCs w:val="28"/>
              </w:rPr>
            </w:pPr>
            <w:r w:rsidRPr="006C0A1A">
              <w:rPr>
                <w:sz w:val="28"/>
                <w:szCs w:val="28"/>
              </w:rPr>
              <w:t>- Посвящение в первоклассники и пятиклассники.</w:t>
            </w:r>
          </w:p>
          <w:p w:rsidR="00035145" w:rsidRPr="006C0A1A" w:rsidRDefault="00035145" w:rsidP="00035145">
            <w:pPr>
              <w:jc w:val="both"/>
              <w:rPr>
                <w:sz w:val="28"/>
                <w:szCs w:val="28"/>
              </w:rPr>
            </w:pPr>
            <w:r w:rsidRPr="006C0A1A">
              <w:rPr>
                <w:sz w:val="28"/>
                <w:szCs w:val="28"/>
              </w:rPr>
              <w:t>- Акция «Безопасный путь домой» - тренинг-игра для учащихся 1-х классов по БДД.</w:t>
            </w:r>
          </w:p>
          <w:p w:rsidR="00035145" w:rsidRPr="006C0A1A" w:rsidRDefault="00035145" w:rsidP="00035145">
            <w:pPr>
              <w:jc w:val="both"/>
              <w:rPr>
                <w:sz w:val="28"/>
                <w:szCs w:val="28"/>
              </w:rPr>
            </w:pPr>
            <w:r w:rsidRPr="006C0A1A">
              <w:rPr>
                <w:sz w:val="28"/>
                <w:szCs w:val="28"/>
              </w:rPr>
              <w:t>- Общешкольный спортивный праздник «День здоровья».</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Октябрь</w:t>
            </w:r>
          </w:p>
        </w:tc>
        <w:tc>
          <w:tcPr>
            <w:tcW w:w="6622" w:type="dxa"/>
          </w:tcPr>
          <w:p w:rsidR="00035145" w:rsidRPr="006C0A1A" w:rsidRDefault="00035145" w:rsidP="00035145">
            <w:pPr>
              <w:jc w:val="both"/>
              <w:rPr>
                <w:sz w:val="28"/>
                <w:szCs w:val="28"/>
              </w:rPr>
            </w:pPr>
            <w:r w:rsidRPr="006C0A1A">
              <w:rPr>
                <w:sz w:val="28"/>
                <w:szCs w:val="28"/>
              </w:rPr>
              <w:t>- День пожилых людей.</w:t>
            </w:r>
          </w:p>
          <w:p w:rsidR="00035145" w:rsidRPr="006C0A1A" w:rsidRDefault="00035145" w:rsidP="00035145">
            <w:pPr>
              <w:jc w:val="both"/>
              <w:rPr>
                <w:sz w:val="28"/>
                <w:szCs w:val="28"/>
              </w:rPr>
            </w:pPr>
            <w:r w:rsidRPr="006C0A1A">
              <w:rPr>
                <w:sz w:val="28"/>
                <w:szCs w:val="28"/>
              </w:rPr>
              <w:t>- День Учителя</w:t>
            </w:r>
          </w:p>
          <w:p w:rsidR="00035145" w:rsidRPr="006C0A1A" w:rsidRDefault="00035145" w:rsidP="00035145">
            <w:pPr>
              <w:jc w:val="both"/>
              <w:rPr>
                <w:sz w:val="28"/>
                <w:szCs w:val="28"/>
              </w:rPr>
            </w:pPr>
            <w:r w:rsidRPr="006C0A1A">
              <w:rPr>
                <w:sz w:val="28"/>
                <w:szCs w:val="28"/>
              </w:rPr>
              <w:t>- Библиотечный урок.</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Ноябрь</w:t>
            </w:r>
          </w:p>
        </w:tc>
        <w:tc>
          <w:tcPr>
            <w:tcW w:w="6622" w:type="dxa"/>
          </w:tcPr>
          <w:p w:rsidR="00035145" w:rsidRPr="006C0A1A" w:rsidRDefault="00035145" w:rsidP="00035145">
            <w:pPr>
              <w:jc w:val="both"/>
              <w:rPr>
                <w:sz w:val="28"/>
                <w:szCs w:val="28"/>
              </w:rPr>
            </w:pPr>
            <w:r w:rsidRPr="006C0A1A">
              <w:rPr>
                <w:sz w:val="28"/>
                <w:szCs w:val="28"/>
              </w:rPr>
              <w:t>-День народного единства</w:t>
            </w:r>
          </w:p>
          <w:p w:rsidR="00035145" w:rsidRPr="006C0A1A" w:rsidRDefault="00035145" w:rsidP="00035145">
            <w:pPr>
              <w:jc w:val="both"/>
              <w:rPr>
                <w:sz w:val="28"/>
                <w:szCs w:val="28"/>
              </w:rPr>
            </w:pPr>
            <w:r w:rsidRPr="006C0A1A">
              <w:rPr>
                <w:sz w:val="28"/>
                <w:szCs w:val="28"/>
              </w:rPr>
              <w:t>- День Матери – многоуровневая акция, посвященная женщинам-матерям</w:t>
            </w:r>
          </w:p>
          <w:p w:rsidR="00035145" w:rsidRPr="006C0A1A" w:rsidRDefault="00035145" w:rsidP="00035145">
            <w:pPr>
              <w:jc w:val="both"/>
              <w:rPr>
                <w:sz w:val="28"/>
                <w:szCs w:val="28"/>
              </w:rPr>
            </w:pPr>
            <w:r w:rsidRPr="006C0A1A">
              <w:rPr>
                <w:sz w:val="28"/>
                <w:szCs w:val="28"/>
              </w:rPr>
              <w:t>- День Государственного герба Российской федерации</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Декабрь</w:t>
            </w:r>
          </w:p>
        </w:tc>
        <w:tc>
          <w:tcPr>
            <w:tcW w:w="6622" w:type="dxa"/>
          </w:tcPr>
          <w:p w:rsidR="00035145" w:rsidRPr="006C0A1A" w:rsidRDefault="00035145" w:rsidP="00035145">
            <w:pPr>
              <w:jc w:val="both"/>
              <w:rPr>
                <w:sz w:val="28"/>
                <w:szCs w:val="28"/>
              </w:rPr>
            </w:pPr>
            <w:r w:rsidRPr="006C0A1A">
              <w:rPr>
                <w:sz w:val="28"/>
                <w:szCs w:val="28"/>
              </w:rPr>
              <w:t>- День Конституции Российской Федерации</w:t>
            </w:r>
          </w:p>
          <w:p w:rsidR="00035145" w:rsidRPr="006C0A1A" w:rsidRDefault="00035145" w:rsidP="00035145">
            <w:pPr>
              <w:jc w:val="both"/>
              <w:rPr>
                <w:sz w:val="28"/>
                <w:szCs w:val="28"/>
              </w:rPr>
            </w:pPr>
            <w:r w:rsidRPr="006C0A1A">
              <w:rPr>
                <w:sz w:val="28"/>
                <w:szCs w:val="28"/>
              </w:rPr>
              <w:t>- Юбилей школы</w:t>
            </w:r>
          </w:p>
          <w:p w:rsidR="00035145" w:rsidRPr="006C0A1A" w:rsidRDefault="00035145" w:rsidP="00035145">
            <w:pPr>
              <w:jc w:val="both"/>
              <w:rPr>
                <w:sz w:val="28"/>
                <w:szCs w:val="28"/>
              </w:rPr>
            </w:pPr>
            <w:r w:rsidRPr="006C0A1A">
              <w:rPr>
                <w:sz w:val="28"/>
                <w:szCs w:val="28"/>
              </w:rPr>
              <w:t>-День Героев Отечества</w:t>
            </w:r>
          </w:p>
          <w:p w:rsidR="00035145" w:rsidRPr="006C0A1A" w:rsidRDefault="00035145" w:rsidP="00035145">
            <w:pPr>
              <w:jc w:val="both"/>
              <w:rPr>
                <w:sz w:val="28"/>
                <w:szCs w:val="28"/>
              </w:rPr>
            </w:pPr>
            <w:r w:rsidRPr="006C0A1A">
              <w:rPr>
                <w:sz w:val="28"/>
                <w:szCs w:val="28"/>
              </w:rPr>
              <w:t>- Новогодняя мастерская Деда Мороза</w:t>
            </w:r>
          </w:p>
          <w:p w:rsidR="00035145" w:rsidRPr="006C0A1A" w:rsidRDefault="00035145" w:rsidP="00035145">
            <w:pPr>
              <w:jc w:val="both"/>
              <w:rPr>
                <w:sz w:val="28"/>
                <w:szCs w:val="28"/>
              </w:rPr>
            </w:pPr>
            <w:r w:rsidRPr="006C0A1A">
              <w:rPr>
                <w:sz w:val="28"/>
                <w:szCs w:val="28"/>
              </w:rPr>
              <w:t>-День принятия Федеральных конституционных законов о Государственных символах Российской Федерации</w:t>
            </w:r>
          </w:p>
          <w:p w:rsidR="00035145" w:rsidRPr="006C0A1A" w:rsidRDefault="00035145" w:rsidP="00035145">
            <w:pPr>
              <w:jc w:val="both"/>
              <w:rPr>
                <w:sz w:val="28"/>
                <w:szCs w:val="28"/>
              </w:rPr>
            </w:pPr>
            <w:r w:rsidRPr="006C0A1A">
              <w:rPr>
                <w:sz w:val="28"/>
                <w:szCs w:val="28"/>
              </w:rPr>
              <w:t>- Новогоднее представление-спектакль для обучающихся начальной школы</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Январь</w:t>
            </w:r>
          </w:p>
        </w:tc>
        <w:tc>
          <w:tcPr>
            <w:tcW w:w="6622" w:type="dxa"/>
          </w:tcPr>
          <w:p w:rsidR="00035145" w:rsidRPr="006C0A1A" w:rsidRDefault="00035145" w:rsidP="00035145">
            <w:pPr>
              <w:jc w:val="both"/>
              <w:rPr>
                <w:sz w:val="28"/>
                <w:szCs w:val="28"/>
              </w:rPr>
            </w:pPr>
            <w:r w:rsidRPr="006C0A1A">
              <w:rPr>
                <w:sz w:val="28"/>
                <w:szCs w:val="28"/>
              </w:rPr>
              <w:t>- Городская Вахта Памяти «Пост № 1»</w:t>
            </w:r>
          </w:p>
          <w:p w:rsidR="00035145" w:rsidRPr="006C0A1A" w:rsidRDefault="00035145" w:rsidP="00035145">
            <w:pPr>
              <w:jc w:val="both"/>
              <w:rPr>
                <w:sz w:val="28"/>
                <w:szCs w:val="28"/>
              </w:rPr>
            </w:pPr>
            <w:r w:rsidRPr="006C0A1A">
              <w:rPr>
                <w:sz w:val="28"/>
                <w:szCs w:val="28"/>
              </w:rPr>
              <w:t>- День памяти жертв Холокоста</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Февраль</w:t>
            </w:r>
          </w:p>
        </w:tc>
        <w:tc>
          <w:tcPr>
            <w:tcW w:w="6622" w:type="dxa"/>
          </w:tcPr>
          <w:p w:rsidR="00035145" w:rsidRPr="006C0A1A" w:rsidRDefault="00035145" w:rsidP="00035145">
            <w:pPr>
              <w:jc w:val="both"/>
              <w:rPr>
                <w:sz w:val="28"/>
                <w:szCs w:val="28"/>
              </w:rPr>
            </w:pPr>
            <w:r w:rsidRPr="006C0A1A">
              <w:rPr>
                <w:sz w:val="28"/>
                <w:szCs w:val="28"/>
              </w:rPr>
              <w:t>- Урок мужества – традиционные встречи с ветеранами локальных войн, участников региональных конфликтов.</w:t>
            </w:r>
          </w:p>
          <w:p w:rsidR="00035145" w:rsidRPr="006C0A1A" w:rsidRDefault="00035145" w:rsidP="00035145">
            <w:pPr>
              <w:jc w:val="both"/>
              <w:rPr>
                <w:sz w:val="28"/>
                <w:szCs w:val="28"/>
              </w:rPr>
            </w:pPr>
            <w:r w:rsidRPr="006C0A1A">
              <w:rPr>
                <w:sz w:val="28"/>
                <w:szCs w:val="28"/>
              </w:rPr>
              <w:t>-День российской науки</w:t>
            </w:r>
          </w:p>
          <w:p w:rsidR="00035145" w:rsidRPr="006C0A1A" w:rsidRDefault="00035145" w:rsidP="00035145">
            <w:pPr>
              <w:jc w:val="both"/>
              <w:rPr>
                <w:sz w:val="28"/>
                <w:szCs w:val="28"/>
              </w:rPr>
            </w:pPr>
            <w:r w:rsidRPr="006C0A1A">
              <w:rPr>
                <w:sz w:val="28"/>
                <w:szCs w:val="28"/>
              </w:rPr>
              <w:t>- Городской конкурс «Ученик года»</w:t>
            </w:r>
          </w:p>
          <w:p w:rsidR="00035145" w:rsidRPr="006C0A1A" w:rsidRDefault="00035145" w:rsidP="00035145">
            <w:pPr>
              <w:jc w:val="both"/>
              <w:rPr>
                <w:sz w:val="28"/>
                <w:szCs w:val="28"/>
              </w:rPr>
            </w:pPr>
            <w:r w:rsidRPr="006C0A1A">
              <w:rPr>
                <w:sz w:val="28"/>
                <w:szCs w:val="28"/>
              </w:rPr>
              <w:t>-Международный день родного языка</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Март</w:t>
            </w:r>
          </w:p>
        </w:tc>
        <w:tc>
          <w:tcPr>
            <w:tcW w:w="6622" w:type="dxa"/>
          </w:tcPr>
          <w:p w:rsidR="00035145" w:rsidRPr="006C0A1A" w:rsidRDefault="00035145" w:rsidP="00035145">
            <w:pPr>
              <w:jc w:val="both"/>
              <w:rPr>
                <w:sz w:val="28"/>
                <w:szCs w:val="28"/>
              </w:rPr>
            </w:pPr>
            <w:r w:rsidRPr="006C0A1A">
              <w:rPr>
                <w:sz w:val="28"/>
                <w:szCs w:val="28"/>
              </w:rPr>
              <w:t>- Многоуровневое мероприятие, посвященное международному женскому дню.</w:t>
            </w:r>
          </w:p>
          <w:p w:rsidR="00035145" w:rsidRPr="006C0A1A" w:rsidRDefault="00035145" w:rsidP="00035145">
            <w:pPr>
              <w:jc w:val="both"/>
              <w:rPr>
                <w:sz w:val="28"/>
                <w:szCs w:val="28"/>
              </w:rPr>
            </w:pPr>
            <w:r w:rsidRPr="006C0A1A">
              <w:rPr>
                <w:sz w:val="28"/>
                <w:szCs w:val="28"/>
              </w:rPr>
              <w:t>- День воссоединения Крыма с Россией</w:t>
            </w:r>
          </w:p>
          <w:p w:rsidR="00035145" w:rsidRPr="006C0A1A" w:rsidRDefault="00035145" w:rsidP="00035145">
            <w:pPr>
              <w:jc w:val="both"/>
              <w:rPr>
                <w:sz w:val="28"/>
                <w:szCs w:val="28"/>
              </w:rPr>
            </w:pPr>
            <w:r w:rsidRPr="006C0A1A">
              <w:rPr>
                <w:sz w:val="28"/>
                <w:szCs w:val="28"/>
              </w:rPr>
              <w:t>- Всемирный день театра</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Апрель</w:t>
            </w:r>
          </w:p>
        </w:tc>
        <w:tc>
          <w:tcPr>
            <w:tcW w:w="6622" w:type="dxa"/>
          </w:tcPr>
          <w:p w:rsidR="00035145" w:rsidRPr="006C0A1A" w:rsidRDefault="00035145" w:rsidP="00035145">
            <w:pPr>
              <w:jc w:val="both"/>
              <w:rPr>
                <w:sz w:val="28"/>
                <w:szCs w:val="28"/>
              </w:rPr>
            </w:pPr>
            <w:r w:rsidRPr="006C0A1A">
              <w:rPr>
                <w:sz w:val="28"/>
                <w:szCs w:val="28"/>
              </w:rPr>
              <w:t>- Смотр-конкурс строевой подготовки.</w:t>
            </w:r>
          </w:p>
          <w:p w:rsidR="00035145" w:rsidRPr="006C0A1A" w:rsidRDefault="00035145" w:rsidP="00035145">
            <w:pPr>
              <w:jc w:val="both"/>
              <w:rPr>
                <w:sz w:val="28"/>
                <w:szCs w:val="28"/>
              </w:rPr>
            </w:pPr>
            <w:r w:rsidRPr="006C0A1A">
              <w:rPr>
                <w:sz w:val="28"/>
                <w:szCs w:val="28"/>
              </w:rPr>
              <w:t>- День космонавтики, 65 лет с запуска СССР первого искусственного спутника Земли</w:t>
            </w:r>
          </w:p>
          <w:p w:rsidR="00035145" w:rsidRPr="006C0A1A" w:rsidRDefault="00035145" w:rsidP="00035145">
            <w:pPr>
              <w:jc w:val="both"/>
              <w:rPr>
                <w:sz w:val="28"/>
                <w:szCs w:val="28"/>
              </w:rPr>
            </w:pPr>
            <w:r w:rsidRPr="006C0A1A">
              <w:rPr>
                <w:sz w:val="28"/>
                <w:szCs w:val="28"/>
              </w:rPr>
              <w:t>- Всемирный день Земли</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Май</w:t>
            </w:r>
          </w:p>
        </w:tc>
        <w:tc>
          <w:tcPr>
            <w:tcW w:w="6622" w:type="dxa"/>
          </w:tcPr>
          <w:p w:rsidR="00035145" w:rsidRPr="006C0A1A" w:rsidRDefault="00035145" w:rsidP="00035145">
            <w:pPr>
              <w:jc w:val="both"/>
              <w:rPr>
                <w:sz w:val="28"/>
                <w:szCs w:val="28"/>
              </w:rPr>
            </w:pPr>
            <w:r w:rsidRPr="006C0A1A">
              <w:rPr>
                <w:sz w:val="28"/>
                <w:szCs w:val="28"/>
              </w:rPr>
              <w:t>- Акция «Бессмертный полк».</w:t>
            </w:r>
          </w:p>
          <w:p w:rsidR="00035145" w:rsidRPr="006C0A1A" w:rsidRDefault="00035145" w:rsidP="00035145">
            <w:pPr>
              <w:jc w:val="both"/>
              <w:rPr>
                <w:sz w:val="28"/>
                <w:szCs w:val="28"/>
              </w:rPr>
            </w:pPr>
            <w:r w:rsidRPr="006C0A1A">
              <w:rPr>
                <w:sz w:val="28"/>
                <w:szCs w:val="28"/>
              </w:rPr>
              <w:t>- Торжественный митинг у обелиска, памяти 12 выпускникам школы, ушедшим на фронт.</w:t>
            </w:r>
          </w:p>
          <w:p w:rsidR="00035145" w:rsidRPr="006C0A1A" w:rsidRDefault="00035145" w:rsidP="00035145">
            <w:pPr>
              <w:jc w:val="both"/>
              <w:rPr>
                <w:sz w:val="28"/>
                <w:szCs w:val="28"/>
              </w:rPr>
            </w:pPr>
            <w:r w:rsidRPr="006C0A1A">
              <w:rPr>
                <w:sz w:val="28"/>
                <w:szCs w:val="28"/>
              </w:rPr>
              <w:t>- Торжественная линейка отличников школы.</w:t>
            </w:r>
          </w:p>
        </w:tc>
      </w:tr>
      <w:tr w:rsidR="00035145" w:rsidRPr="006C0A1A" w:rsidTr="00035145">
        <w:tc>
          <w:tcPr>
            <w:tcW w:w="3114" w:type="dxa"/>
          </w:tcPr>
          <w:p w:rsidR="00035145" w:rsidRPr="006C0A1A" w:rsidRDefault="00035145" w:rsidP="00035145">
            <w:pPr>
              <w:jc w:val="both"/>
              <w:rPr>
                <w:sz w:val="28"/>
                <w:szCs w:val="28"/>
              </w:rPr>
            </w:pPr>
            <w:r w:rsidRPr="006C0A1A">
              <w:rPr>
                <w:sz w:val="28"/>
                <w:szCs w:val="28"/>
              </w:rPr>
              <w:t>Июнь</w:t>
            </w:r>
          </w:p>
        </w:tc>
        <w:tc>
          <w:tcPr>
            <w:tcW w:w="6622" w:type="dxa"/>
          </w:tcPr>
          <w:p w:rsidR="00035145" w:rsidRPr="006C0A1A" w:rsidRDefault="00035145" w:rsidP="00035145">
            <w:pPr>
              <w:jc w:val="both"/>
              <w:rPr>
                <w:sz w:val="28"/>
                <w:szCs w:val="28"/>
              </w:rPr>
            </w:pPr>
            <w:r w:rsidRPr="006C0A1A">
              <w:rPr>
                <w:sz w:val="28"/>
                <w:szCs w:val="28"/>
              </w:rPr>
              <w:t>- Акция «Свеча Памяти»</w:t>
            </w:r>
          </w:p>
          <w:p w:rsidR="00035145" w:rsidRPr="006C0A1A" w:rsidRDefault="00035145" w:rsidP="00035145">
            <w:pPr>
              <w:jc w:val="both"/>
              <w:rPr>
                <w:sz w:val="28"/>
                <w:szCs w:val="28"/>
              </w:rPr>
            </w:pPr>
            <w:r w:rsidRPr="006C0A1A">
              <w:rPr>
                <w:sz w:val="28"/>
                <w:szCs w:val="28"/>
              </w:rPr>
              <w:t>- День России</w:t>
            </w:r>
          </w:p>
          <w:p w:rsidR="00035145" w:rsidRPr="006C0A1A" w:rsidRDefault="00035145" w:rsidP="00035145">
            <w:pPr>
              <w:jc w:val="both"/>
              <w:rPr>
                <w:sz w:val="28"/>
                <w:szCs w:val="28"/>
              </w:rPr>
            </w:pPr>
            <w:r w:rsidRPr="006C0A1A">
              <w:rPr>
                <w:sz w:val="28"/>
                <w:szCs w:val="28"/>
              </w:rPr>
              <w:t>- Последний звонок</w:t>
            </w:r>
          </w:p>
          <w:p w:rsidR="00035145" w:rsidRPr="006C0A1A" w:rsidRDefault="00035145" w:rsidP="00035145">
            <w:pPr>
              <w:jc w:val="both"/>
              <w:rPr>
                <w:sz w:val="28"/>
                <w:szCs w:val="28"/>
              </w:rPr>
            </w:pPr>
            <w:r w:rsidRPr="006C0A1A">
              <w:rPr>
                <w:sz w:val="28"/>
                <w:szCs w:val="28"/>
              </w:rPr>
              <w:t>- Открытие летней лагерной смены.</w:t>
            </w:r>
          </w:p>
        </w:tc>
      </w:tr>
    </w:tbl>
    <w:p w:rsidR="00035145" w:rsidRPr="006C0A1A" w:rsidRDefault="00035145" w:rsidP="00035145">
      <w:pPr>
        <w:jc w:val="both"/>
        <w:rPr>
          <w:sz w:val="28"/>
          <w:szCs w:val="28"/>
        </w:rPr>
      </w:pPr>
    </w:p>
    <w:p w:rsidR="00035145" w:rsidRPr="006C0A1A" w:rsidRDefault="00035145" w:rsidP="00035145">
      <w:pPr>
        <w:jc w:val="both"/>
        <w:rPr>
          <w:sz w:val="28"/>
          <w:szCs w:val="28"/>
        </w:rPr>
      </w:pPr>
      <w:r w:rsidRPr="006C0A1A">
        <w:rPr>
          <w:sz w:val="28"/>
          <w:szCs w:val="28"/>
        </w:rPr>
        <w:t xml:space="preserve">На общешкольном уровне: </w:t>
      </w:r>
    </w:p>
    <w:p w:rsidR="00035145" w:rsidRPr="006C0A1A" w:rsidRDefault="00035145" w:rsidP="00035145">
      <w:pPr>
        <w:jc w:val="both"/>
        <w:rPr>
          <w:sz w:val="28"/>
          <w:szCs w:val="28"/>
        </w:rPr>
      </w:pPr>
      <w:r w:rsidRPr="006C0A1A">
        <w:rPr>
          <w:sz w:val="28"/>
          <w:szCs w:val="28"/>
        </w:rPr>
        <w:t xml:space="preserve">Еженедельная церемония поднятия флага </w:t>
      </w:r>
    </w:p>
    <w:p w:rsidR="00035145" w:rsidRPr="006C0A1A" w:rsidRDefault="00035145" w:rsidP="00035145">
      <w:pPr>
        <w:jc w:val="both"/>
        <w:rPr>
          <w:sz w:val="28"/>
          <w:szCs w:val="28"/>
        </w:rPr>
      </w:pPr>
      <w:r w:rsidRPr="006C0A1A">
        <w:rPr>
          <w:sz w:val="28"/>
          <w:szCs w:val="28"/>
        </w:rPr>
        <w:t>На уровне классов:</w:t>
      </w:r>
    </w:p>
    <w:p w:rsidR="00035145" w:rsidRPr="006C0A1A" w:rsidRDefault="00035145" w:rsidP="00035145">
      <w:pPr>
        <w:jc w:val="both"/>
        <w:rPr>
          <w:sz w:val="28"/>
          <w:szCs w:val="28"/>
        </w:rPr>
      </w:pPr>
      <w:r w:rsidRPr="006C0A1A">
        <w:rPr>
          <w:sz w:val="28"/>
          <w:szCs w:val="28"/>
        </w:rPr>
        <w:t>- участие школьных классов в реализации общешкольных ключевых дел;</w:t>
      </w:r>
    </w:p>
    <w:p w:rsidR="00035145" w:rsidRPr="006C0A1A" w:rsidRDefault="00035145" w:rsidP="00035145">
      <w:pPr>
        <w:jc w:val="both"/>
        <w:rPr>
          <w:sz w:val="28"/>
          <w:szCs w:val="28"/>
        </w:rPr>
      </w:pPr>
      <w:r w:rsidRPr="006C0A1A">
        <w:rPr>
          <w:sz w:val="28"/>
          <w:szCs w:val="28"/>
        </w:rPr>
        <w:t>-  проведение в рамках классов итогового анализа детьми общешкольных событий, участия представителей классов в итоговом анализе.</w:t>
      </w:r>
    </w:p>
    <w:p w:rsidR="00035145" w:rsidRPr="006C0A1A" w:rsidRDefault="00035145" w:rsidP="00035145">
      <w:pPr>
        <w:jc w:val="both"/>
        <w:rPr>
          <w:sz w:val="28"/>
          <w:szCs w:val="28"/>
        </w:rPr>
      </w:pPr>
      <w:r w:rsidRPr="006C0A1A">
        <w:rPr>
          <w:sz w:val="28"/>
          <w:szCs w:val="28"/>
        </w:rPr>
        <w:t>На индивидуальном уровне:</w:t>
      </w:r>
    </w:p>
    <w:p w:rsidR="00035145" w:rsidRPr="006C0A1A" w:rsidRDefault="00035145" w:rsidP="00035145">
      <w:pPr>
        <w:jc w:val="both"/>
        <w:rPr>
          <w:sz w:val="28"/>
          <w:szCs w:val="28"/>
        </w:rPr>
      </w:pPr>
      <w:r w:rsidRPr="006C0A1A">
        <w:rPr>
          <w:sz w:val="28"/>
          <w:szCs w:val="28"/>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и т.п.);</w:t>
      </w:r>
    </w:p>
    <w:p w:rsidR="00035145" w:rsidRPr="006C0A1A" w:rsidRDefault="00035145" w:rsidP="00035145">
      <w:pPr>
        <w:jc w:val="both"/>
        <w:rPr>
          <w:sz w:val="28"/>
          <w:szCs w:val="28"/>
        </w:rPr>
      </w:pPr>
      <w:r w:rsidRPr="006C0A1A">
        <w:rPr>
          <w:sz w:val="28"/>
          <w:szCs w:val="28"/>
        </w:rPr>
        <w:t>- индивидуальная помощь ребенку (при необходимости) в освоении навыков подготовки, проведения и анализа ключевых дел;</w:t>
      </w:r>
    </w:p>
    <w:p w:rsidR="00035145" w:rsidRPr="006C0A1A" w:rsidRDefault="00035145" w:rsidP="00035145">
      <w:pPr>
        <w:jc w:val="both"/>
        <w:rPr>
          <w:sz w:val="28"/>
          <w:szCs w:val="28"/>
        </w:rPr>
      </w:pPr>
      <w:r w:rsidRPr="006C0A1A">
        <w:rPr>
          <w:sz w:val="28"/>
          <w:szCs w:val="28"/>
        </w:rPr>
        <w:t>- наблюдение за поведением ребенка в ситуациях подготовки, проведения и анализа ключевых дел, за отношениями со сверстниками, старшими и младшими школьниками, с педагогами и другими взрослыми;</w:t>
      </w:r>
    </w:p>
    <w:p w:rsidR="00035145" w:rsidRPr="006C0A1A" w:rsidRDefault="00035145" w:rsidP="00035145">
      <w:pPr>
        <w:jc w:val="both"/>
        <w:rPr>
          <w:sz w:val="28"/>
          <w:szCs w:val="28"/>
        </w:rPr>
      </w:pPr>
      <w:r w:rsidRPr="006C0A1A">
        <w:rPr>
          <w:sz w:val="28"/>
          <w:szCs w:val="28"/>
        </w:rPr>
        <w:t>- при необходимости коррекция поведения ребенка через беседы с ним, через включение его в совместную работу с другими детьми, через предложение взять на себя в следующем ключевом деле на себя роль ответственного за тот или иной фрагмент общей работы.</w:t>
      </w:r>
    </w:p>
    <w:p w:rsidR="00035145" w:rsidRPr="006C0A1A" w:rsidRDefault="00035145" w:rsidP="00035145">
      <w:pPr>
        <w:jc w:val="both"/>
        <w:rPr>
          <w:sz w:val="28"/>
          <w:szCs w:val="28"/>
        </w:rPr>
      </w:pPr>
      <w:r w:rsidRPr="006C0A1A">
        <w:rPr>
          <w:sz w:val="28"/>
          <w:szCs w:val="28"/>
        </w:rPr>
        <w:t xml:space="preserve">Календарный план воспитательной работы МБОУ СОШ № 51 содержит ключевые мероприятия и событийную карту на 2023-2024 учебный год. </w:t>
      </w:r>
    </w:p>
    <w:p w:rsidR="00035145" w:rsidRPr="006C0A1A" w:rsidRDefault="00035145" w:rsidP="00035145">
      <w:pPr>
        <w:jc w:val="both"/>
        <w:rPr>
          <w:b/>
          <w:bCs/>
          <w:sz w:val="28"/>
          <w:szCs w:val="28"/>
        </w:rPr>
      </w:pPr>
      <w:r w:rsidRPr="006C0A1A">
        <w:rPr>
          <w:b/>
          <w:bCs/>
          <w:sz w:val="28"/>
          <w:szCs w:val="28"/>
        </w:rPr>
        <w:t>Внешкольные мероприятия</w:t>
      </w:r>
    </w:p>
    <w:p w:rsidR="00035145" w:rsidRPr="006C0A1A" w:rsidRDefault="00035145" w:rsidP="00035145">
      <w:pPr>
        <w:jc w:val="both"/>
        <w:rPr>
          <w:sz w:val="28"/>
          <w:szCs w:val="28"/>
        </w:rPr>
      </w:pPr>
      <w:r w:rsidRPr="006C0A1A">
        <w:rPr>
          <w:sz w:val="28"/>
          <w:szCs w:val="28"/>
        </w:rPr>
        <w:t xml:space="preserve">Реализация воспитательного потенциала внешкольных мероприятий предусматривает: внешкольные тематические мероприятия воспитательной направленности, организуемые педагогами, по изучаемым учебным предметам, курсам, модулям; </w:t>
      </w:r>
    </w:p>
    <w:p w:rsidR="00035145" w:rsidRPr="006C0A1A" w:rsidRDefault="00035145" w:rsidP="00035145">
      <w:pPr>
        <w:jc w:val="both"/>
        <w:rPr>
          <w:sz w:val="28"/>
          <w:szCs w:val="28"/>
        </w:rPr>
      </w:pPr>
      <w:r w:rsidRPr="006C0A1A">
        <w:rPr>
          <w:sz w:val="28"/>
          <w:szCs w:val="28"/>
        </w:rPr>
        <w:t xml:space="preserve">-организуемые в классах классными руководителями, в том числе совместно с родителями (законными представителями) обучающихся, экскурсии: в музей, картинную галерею, на предприятие, природу и др. </w:t>
      </w:r>
    </w:p>
    <w:p w:rsidR="00035145" w:rsidRPr="006C0A1A" w:rsidRDefault="00035145" w:rsidP="00035145">
      <w:pPr>
        <w:jc w:val="both"/>
        <w:rPr>
          <w:sz w:val="28"/>
          <w:szCs w:val="28"/>
        </w:rPr>
      </w:pPr>
      <w:r w:rsidRPr="006C0A1A">
        <w:rPr>
          <w:sz w:val="28"/>
          <w:szCs w:val="28"/>
        </w:rPr>
        <w:t xml:space="preserve">-литературные, исторические, экологические (заочные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6C0A1A">
        <w:rPr>
          <w:sz w:val="28"/>
          <w:szCs w:val="28"/>
        </w:rPr>
        <w:t>биографий</w:t>
      </w:r>
      <w:proofErr w:type="gramEnd"/>
      <w:r w:rsidRPr="006C0A1A">
        <w:rPr>
          <w:sz w:val="28"/>
          <w:szCs w:val="28"/>
        </w:rPr>
        <w:t xml:space="preserve"> проживавших в этой местности российских поэтов и писателей, природных и историко-культурных ландшафтов, флоры и фауны; </w:t>
      </w:r>
    </w:p>
    <w:p w:rsidR="00035145" w:rsidRPr="006C0A1A" w:rsidRDefault="00035145" w:rsidP="00035145">
      <w:pPr>
        <w:jc w:val="both"/>
        <w:rPr>
          <w:sz w:val="28"/>
          <w:szCs w:val="28"/>
        </w:rPr>
      </w:pPr>
      <w:r w:rsidRPr="006C0A1A">
        <w:rPr>
          <w:sz w:val="28"/>
          <w:szCs w:val="28"/>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035145" w:rsidRPr="006C0A1A" w:rsidRDefault="00035145" w:rsidP="00035145">
      <w:pPr>
        <w:jc w:val="both"/>
        <w:rPr>
          <w:sz w:val="28"/>
          <w:szCs w:val="28"/>
        </w:rPr>
      </w:pPr>
      <w:r w:rsidRPr="006C0A1A">
        <w:rPr>
          <w:sz w:val="28"/>
          <w:szCs w:val="28"/>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035145" w:rsidRPr="006C0A1A" w:rsidRDefault="00035145" w:rsidP="00035145">
      <w:pPr>
        <w:jc w:val="both"/>
        <w:rPr>
          <w:sz w:val="28"/>
          <w:szCs w:val="28"/>
        </w:rPr>
      </w:pPr>
    </w:p>
    <w:p w:rsidR="00035145" w:rsidRPr="006C0A1A" w:rsidRDefault="00035145" w:rsidP="00035145">
      <w:pPr>
        <w:jc w:val="both"/>
        <w:rPr>
          <w:b/>
          <w:bCs/>
          <w:sz w:val="28"/>
          <w:szCs w:val="28"/>
        </w:rPr>
      </w:pPr>
      <w:r w:rsidRPr="006C0A1A">
        <w:rPr>
          <w:b/>
          <w:bCs/>
          <w:sz w:val="28"/>
          <w:szCs w:val="28"/>
        </w:rPr>
        <w:t>Организация предметно-пространственной среды</w:t>
      </w:r>
    </w:p>
    <w:p w:rsidR="00035145" w:rsidRPr="006C0A1A" w:rsidRDefault="00035145" w:rsidP="00035145">
      <w:pPr>
        <w:jc w:val="both"/>
        <w:rPr>
          <w:sz w:val="28"/>
          <w:szCs w:val="28"/>
        </w:rPr>
      </w:pPr>
      <w:r w:rsidRPr="006C0A1A">
        <w:rPr>
          <w:sz w:val="28"/>
          <w:szCs w:val="28"/>
        </w:rPr>
        <w:t xml:space="preserve">Реализация воспитательного потенциала предметно-пространственной среды предусматривает:  </w:t>
      </w:r>
    </w:p>
    <w:p w:rsidR="00035145" w:rsidRPr="006C0A1A" w:rsidRDefault="00035145" w:rsidP="00035145">
      <w:pPr>
        <w:jc w:val="both"/>
        <w:rPr>
          <w:sz w:val="28"/>
          <w:szCs w:val="28"/>
        </w:rPr>
      </w:pPr>
      <w:r w:rsidRPr="006C0A1A">
        <w:rPr>
          <w:sz w:val="28"/>
          <w:szCs w:val="28"/>
        </w:rPr>
        <w:t xml:space="preserve">-оформление внешнего вида фасада здания школы государственной символикой Российской Федерации, субъекта Российской Федерации, муниципального образования (флаг); </w:t>
      </w:r>
    </w:p>
    <w:p w:rsidR="00035145" w:rsidRPr="006C0A1A" w:rsidRDefault="00035145" w:rsidP="00035145">
      <w:pPr>
        <w:jc w:val="both"/>
        <w:rPr>
          <w:sz w:val="28"/>
          <w:szCs w:val="28"/>
        </w:rPr>
      </w:pPr>
      <w:r w:rsidRPr="006C0A1A">
        <w:rPr>
          <w:sz w:val="28"/>
          <w:szCs w:val="28"/>
        </w:rPr>
        <w:t xml:space="preserve">-звуковое пространство в школе – работа аудио сообщения в школе (звонки, информации, музыка) создание позитивной духовно-нравственной, гражданско-патриотической воспитательной направленности, исполнение гимна РФ;  </w:t>
      </w:r>
    </w:p>
    <w:p w:rsidR="00035145" w:rsidRPr="006C0A1A" w:rsidRDefault="00035145" w:rsidP="00035145">
      <w:pPr>
        <w:jc w:val="both"/>
        <w:rPr>
          <w:sz w:val="28"/>
          <w:szCs w:val="28"/>
        </w:rPr>
      </w:pPr>
      <w:proofErr w:type="gramStart"/>
      <w:r w:rsidRPr="006C0A1A">
        <w:rPr>
          <w:sz w:val="28"/>
          <w:szCs w:val="28"/>
        </w:rPr>
        <w:t>-«</w:t>
      </w:r>
      <w:proofErr w:type="gramEnd"/>
      <w:r w:rsidRPr="006C0A1A">
        <w:rPr>
          <w:sz w:val="28"/>
          <w:szCs w:val="28"/>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школьный  музей; </w:t>
      </w:r>
    </w:p>
    <w:p w:rsidR="00035145" w:rsidRPr="006C0A1A" w:rsidRDefault="00035145" w:rsidP="00035145">
      <w:pPr>
        <w:jc w:val="both"/>
        <w:rPr>
          <w:sz w:val="28"/>
          <w:szCs w:val="28"/>
        </w:rPr>
      </w:pPr>
      <w:proofErr w:type="gramStart"/>
      <w:r w:rsidRPr="006C0A1A">
        <w:rPr>
          <w:sz w:val="28"/>
          <w:szCs w:val="28"/>
        </w:rPr>
        <w:t>-«</w:t>
      </w:r>
      <w:proofErr w:type="gramEnd"/>
      <w:r w:rsidRPr="006C0A1A">
        <w:rPr>
          <w:sz w:val="28"/>
          <w:szCs w:val="28"/>
        </w:rPr>
        <w:t>места новостей» – оформленные места, стенды в школьных помещениях, содержащие в доступной, привлекательной форме новостную информацию позитивного гражданско-патриотического, духовно-нравственного содержания;</w:t>
      </w:r>
    </w:p>
    <w:p w:rsidR="00035145" w:rsidRPr="006C0A1A" w:rsidRDefault="00035145" w:rsidP="00035145">
      <w:pPr>
        <w:jc w:val="both"/>
        <w:rPr>
          <w:sz w:val="28"/>
          <w:szCs w:val="28"/>
        </w:rPr>
      </w:pPr>
      <w:r w:rsidRPr="006C0A1A">
        <w:rPr>
          <w:sz w:val="28"/>
          <w:szCs w:val="28"/>
        </w:rPr>
        <w:t xml:space="preserve">-демонстрация творческих работ обучающихся, фотоотчетов об интересных событиях в школе и пр., с использованием телевизионных экранов;  </w:t>
      </w:r>
    </w:p>
    <w:p w:rsidR="00035145" w:rsidRPr="006C0A1A" w:rsidRDefault="00035145" w:rsidP="00035145">
      <w:pPr>
        <w:jc w:val="both"/>
        <w:rPr>
          <w:sz w:val="28"/>
          <w:szCs w:val="28"/>
        </w:rPr>
      </w:pPr>
      <w:r w:rsidRPr="006C0A1A">
        <w:rPr>
          <w:sz w:val="28"/>
          <w:szCs w:val="28"/>
        </w:rPr>
        <w:t>-благоустройство, озеленение пришкольной территории: экологические субботники, трудовые десанты «Красота спасет мир», «Чистый двор</w:t>
      </w:r>
      <w:proofErr w:type="gramStart"/>
      <w:r w:rsidRPr="006C0A1A">
        <w:rPr>
          <w:sz w:val="28"/>
          <w:szCs w:val="28"/>
        </w:rPr>
        <w:t>»,  доступных</w:t>
      </w:r>
      <w:proofErr w:type="gramEnd"/>
      <w:r w:rsidRPr="006C0A1A">
        <w:rPr>
          <w:sz w:val="28"/>
          <w:szCs w:val="28"/>
        </w:rPr>
        <w:t xml:space="preserve"> и безопасных оздоровительно-рекреационных зон, свободное, игровое пространство школы, зоны активного и тихого отдыха;  </w:t>
      </w:r>
    </w:p>
    <w:p w:rsidR="00035145" w:rsidRPr="006C0A1A" w:rsidRDefault="00035145" w:rsidP="00035145">
      <w:pPr>
        <w:jc w:val="both"/>
        <w:rPr>
          <w:sz w:val="28"/>
          <w:szCs w:val="28"/>
        </w:rPr>
      </w:pPr>
      <w:r w:rsidRPr="006C0A1A">
        <w:rPr>
          <w:sz w:val="28"/>
          <w:szCs w:val="28"/>
        </w:rPr>
        <w:t xml:space="preserve">-благоустройство школьных аудиторий классными руководителями вместе с обучающимся в своих классах;  </w:t>
      </w:r>
    </w:p>
    <w:p w:rsidR="00035145" w:rsidRPr="006C0A1A" w:rsidRDefault="00035145" w:rsidP="00035145">
      <w:pPr>
        <w:jc w:val="both"/>
        <w:rPr>
          <w:sz w:val="28"/>
          <w:szCs w:val="28"/>
        </w:rPr>
      </w:pPr>
      <w:r w:rsidRPr="006C0A1A">
        <w:rPr>
          <w:sz w:val="28"/>
          <w:szCs w:val="28"/>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035145" w:rsidRPr="006C0A1A" w:rsidRDefault="00035145" w:rsidP="00035145">
      <w:pPr>
        <w:jc w:val="both"/>
        <w:rPr>
          <w:sz w:val="28"/>
          <w:szCs w:val="28"/>
        </w:rPr>
      </w:pPr>
      <w:r w:rsidRPr="006C0A1A">
        <w:rPr>
          <w:sz w:val="28"/>
          <w:szCs w:val="28"/>
        </w:rPr>
        <w:t xml:space="preserve">-совместная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  </w:t>
      </w:r>
    </w:p>
    <w:p w:rsidR="00035145" w:rsidRPr="006C0A1A" w:rsidRDefault="00035145" w:rsidP="00035145">
      <w:pPr>
        <w:jc w:val="both"/>
        <w:rPr>
          <w:sz w:val="28"/>
          <w:szCs w:val="28"/>
        </w:rPr>
      </w:pPr>
      <w:r w:rsidRPr="006C0A1A">
        <w:rPr>
          <w:sz w:val="28"/>
          <w:szCs w:val="28"/>
        </w:rPr>
        <w:t xml:space="preserve">-акцентирование внимания обучающихся на важных для воспитания ценностях, правилах, традициях, укладе школы (стенды, плакаты, поделки, листовки, буклеты и др.). </w:t>
      </w:r>
    </w:p>
    <w:p w:rsidR="00035145" w:rsidRPr="006C0A1A" w:rsidRDefault="00035145" w:rsidP="00035145">
      <w:pPr>
        <w:jc w:val="both"/>
        <w:rPr>
          <w:b/>
          <w:bCs/>
          <w:sz w:val="28"/>
          <w:szCs w:val="28"/>
        </w:rPr>
      </w:pPr>
      <w:r w:rsidRPr="006C0A1A">
        <w:rPr>
          <w:b/>
          <w:bCs/>
          <w:sz w:val="28"/>
          <w:szCs w:val="28"/>
        </w:rPr>
        <w:t>Взаимодействие с родителями (законными представителями)</w:t>
      </w:r>
    </w:p>
    <w:p w:rsidR="00035145" w:rsidRPr="006C0A1A" w:rsidRDefault="00035145" w:rsidP="00035145">
      <w:pPr>
        <w:jc w:val="both"/>
        <w:rPr>
          <w:sz w:val="28"/>
          <w:szCs w:val="28"/>
        </w:rPr>
      </w:pPr>
      <w:r w:rsidRPr="006C0A1A">
        <w:rPr>
          <w:sz w:val="28"/>
          <w:szCs w:val="28"/>
        </w:rPr>
        <w:t xml:space="preserve">Работа с родителями (законными представителями) учащихся осуществляется в МБОУ СОШ № 51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обучающихся осуществляется </w:t>
      </w:r>
      <w:proofErr w:type="gramStart"/>
      <w:r w:rsidRPr="006C0A1A">
        <w:rPr>
          <w:sz w:val="28"/>
          <w:szCs w:val="28"/>
        </w:rPr>
        <w:t>в рамках</w:t>
      </w:r>
      <w:proofErr w:type="gramEnd"/>
      <w:r w:rsidRPr="006C0A1A">
        <w:rPr>
          <w:sz w:val="28"/>
          <w:szCs w:val="28"/>
        </w:rPr>
        <w:t xml:space="preserve"> следующих видом, форм и содержания деятельности:</w:t>
      </w:r>
    </w:p>
    <w:p w:rsidR="00035145" w:rsidRPr="006C0A1A" w:rsidRDefault="00035145" w:rsidP="00035145">
      <w:pPr>
        <w:jc w:val="both"/>
        <w:rPr>
          <w:sz w:val="28"/>
          <w:szCs w:val="28"/>
        </w:rPr>
      </w:pPr>
    </w:p>
    <w:tbl>
      <w:tblPr>
        <w:tblStyle w:val="af"/>
        <w:tblW w:w="0" w:type="auto"/>
        <w:tblLook w:val="04A0" w:firstRow="1" w:lastRow="0" w:firstColumn="1" w:lastColumn="0" w:noHBand="0" w:noVBand="1"/>
      </w:tblPr>
      <w:tblGrid>
        <w:gridCol w:w="2379"/>
        <w:gridCol w:w="3129"/>
        <w:gridCol w:w="4228"/>
      </w:tblGrid>
      <w:tr w:rsidR="00035145" w:rsidRPr="006C0A1A" w:rsidTr="00035145">
        <w:tc>
          <w:tcPr>
            <w:tcW w:w="2379" w:type="dxa"/>
          </w:tcPr>
          <w:p w:rsidR="00035145" w:rsidRPr="006C0A1A" w:rsidRDefault="00035145" w:rsidP="00035145">
            <w:pPr>
              <w:jc w:val="both"/>
              <w:rPr>
                <w:b/>
                <w:bCs/>
                <w:sz w:val="28"/>
                <w:szCs w:val="28"/>
              </w:rPr>
            </w:pPr>
            <w:r w:rsidRPr="006C0A1A">
              <w:rPr>
                <w:b/>
                <w:bCs/>
                <w:sz w:val="28"/>
                <w:szCs w:val="28"/>
              </w:rPr>
              <w:t>Вид деятельности</w:t>
            </w:r>
          </w:p>
        </w:tc>
        <w:tc>
          <w:tcPr>
            <w:tcW w:w="3129" w:type="dxa"/>
          </w:tcPr>
          <w:p w:rsidR="00035145" w:rsidRPr="006C0A1A" w:rsidRDefault="00035145" w:rsidP="00035145">
            <w:pPr>
              <w:jc w:val="both"/>
              <w:rPr>
                <w:b/>
                <w:bCs/>
                <w:sz w:val="28"/>
                <w:szCs w:val="28"/>
              </w:rPr>
            </w:pPr>
            <w:r w:rsidRPr="006C0A1A">
              <w:rPr>
                <w:b/>
                <w:bCs/>
                <w:sz w:val="28"/>
                <w:szCs w:val="28"/>
              </w:rPr>
              <w:t>Форма деятельности</w:t>
            </w:r>
          </w:p>
        </w:tc>
        <w:tc>
          <w:tcPr>
            <w:tcW w:w="4228" w:type="dxa"/>
          </w:tcPr>
          <w:p w:rsidR="00035145" w:rsidRPr="006C0A1A" w:rsidRDefault="00035145" w:rsidP="00035145">
            <w:pPr>
              <w:jc w:val="both"/>
              <w:rPr>
                <w:b/>
                <w:bCs/>
                <w:sz w:val="28"/>
                <w:szCs w:val="28"/>
              </w:rPr>
            </w:pPr>
            <w:r w:rsidRPr="006C0A1A">
              <w:rPr>
                <w:b/>
                <w:bCs/>
                <w:sz w:val="28"/>
                <w:szCs w:val="28"/>
              </w:rPr>
              <w:t>Содержание деятельности</w:t>
            </w:r>
          </w:p>
        </w:tc>
      </w:tr>
      <w:tr w:rsidR="00035145" w:rsidRPr="006C0A1A" w:rsidTr="00035145">
        <w:tc>
          <w:tcPr>
            <w:tcW w:w="9736" w:type="dxa"/>
            <w:gridSpan w:val="3"/>
          </w:tcPr>
          <w:p w:rsidR="00035145" w:rsidRPr="006C0A1A" w:rsidRDefault="00035145" w:rsidP="00035145">
            <w:pPr>
              <w:jc w:val="both"/>
              <w:rPr>
                <w:sz w:val="28"/>
                <w:szCs w:val="28"/>
              </w:rPr>
            </w:pPr>
            <w:r w:rsidRPr="006C0A1A">
              <w:rPr>
                <w:sz w:val="28"/>
                <w:szCs w:val="28"/>
              </w:rPr>
              <w:t>Групповой уровень</w:t>
            </w:r>
          </w:p>
        </w:tc>
      </w:tr>
      <w:tr w:rsidR="00035145" w:rsidRPr="006C0A1A" w:rsidTr="00035145">
        <w:tc>
          <w:tcPr>
            <w:tcW w:w="2379" w:type="dxa"/>
            <w:vMerge w:val="restart"/>
          </w:tcPr>
          <w:p w:rsidR="00035145" w:rsidRPr="006C0A1A" w:rsidRDefault="00035145" w:rsidP="00035145">
            <w:pPr>
              <w:jc w:val="both"/>
              <w:rPr>
                <w:sz w:val="28"/>
                <w:szCs w:val="28"/>
              </w:rPr>
            </w:pPr>
            <w:r w:rsidRPr="006C0A1A">
              <w:rPr>
                <w:sz w:val="28"/>
                <w:szCs w:val="28"/>
              </w:rPr>
              <w:t>Организационная</w:t>
            </w:r>
          </w:p>
          <w:p w:rsidR="00035145" w:rsidRPr="006C0A1A" w:rsidRDefault="00035145" w:rsidP="00035145">
            <w:pPr>
              <w:jc w:val="both"/>
              <w:rPr>
                <w:sz w:val="28"/>
                <w:szCs w:val="28"/>
              </w:rPr>
            </w:pPr>
            <w:r w:rsidRPr="006C0A1A">
              <w:rPr>
                <w:sz w:val="28"/>
                <w:szCs w:val="28"/>
              </w:rPr>
              <w:t>Управленческая</w:t>
            </w:r>
          </w:p>
          <w:p w:rsidR="00035145" w:rsidRPr="006C0A1A" w:rsidRDefault="00035145" w:rsidP="00035145">
            <w:pPr>
              <w:jc w:val="both"/>
              <w:rPr>
                <w:sz w:val="28"/>
                <w:szCs w:val="28"/>
              </w:rPr>
            </w:pPr>
            <w:r w:rsidRPr="006C0A1A">
              <w:rPr>
                <w:sz w:val="28"/>
                <w:szCs w:val="28"/>
              </w:rPr>
              <w:t>Просветительская</w:t>
            </w:r>
          </w:p>
        </w:tc>
        <w:tc>
          <w:tcPr>
            <w:tcW w:w="3129" w:type="dxa"/>
          </w:tcPr>
          <w:p w:rsidR="00035145" w:rsidRPr="006C0A1A" w:rsidRDefault="00035145" w:rsidP="00035145">
            <w:pPr>
              <w:jc w:val="both"/>
              <w:rPr>
                <w:sz w:val="28"/>
                <w:szCs w:val="28"/>
              </w:rPr>
            </w:pPr>
            <w:r w:rsidRPr="006C0A1A">
              <w:rPr>
                <w:sz w:val="28"/>
                <w:szCs w:val="28"/>
              </w:rPr>
              <w:t>Управляющий совет</w:t>
            </w:r>
          </w:p>
          <w:p w:rsidR="00035145" w:rsidRPr="006C0A1A" w:rsidRDefault="00035145" w:rsidP="00035145">
            <w:pPr>
              <w:jc w:val="both"/>
              <w:rPr>
                <w:sz w:val="28"/>
                <w:szCs w:val="28"/>
              </w:rPr>
            </w:pPr>
            <w:r w:rsidRPr="006C0A1A">
              <w:rPr>
                <w:sz w:val="28"/>
                <w:szCs w:val="28"/>
              </w:rPr>
              <w:t>Общешкольный родительский комитет</w:t>
            </w:r>
          </w:p>
        </w:tc>
        <w:tc>
          <w:tcPr>
            <w:tcW w:w="4228" w:type="dxa"/>
          </w:tcPr>
          <w:p w:rsidR="00035145" w:rsidRPr="006C0A1A" w:rsidRDefault="00035145" w:rsidP="00035145">
            <w:pPr>
              <w:jc w:val="both"/>
              <w:rPr>
                <w:sz w:val="28"/>
                <w:szCs w:val="28"/>
              </w:rPr>
            </w:pPr>
            <w:r w:rsidRPr="006C0A1A">
              <w:rPr>
                <w:sz w:val="28"/>
                <w:szCs w:val="28"/>
              </w:rPr>
              <w:t>Участие в управлении школой и решении вопросов воспитания и социализации детей;</w:t>
            </w:r>
          </w:p>
          <w:p w:rsidR="00035145" w:rsidRPr="006C0A1A" w:rsidRDefault="00035145" w:rsidP="00035145">
            <w:pPr>
              <w:jc w:val="both"/>
              <w:rPr>
                <w:sz w:val="28"/>
                <w:szCs w:val="28"/>
              </w:rPr>
            </w:pPr>
            <w:r w:rsidRPr="006C0A1A">
              <w:rPr>
                <w:sz w:val="28"/>
                <w:szCs w:val="28"/>
              </w:rPr>
              <w:t>Выполнение функций, отнесенных к компетенциям Управляющего совета и Общешкольного родительского комитета.</w:t>
            </w:r>
          </w:p>
        </w:tc>
      </w:tr>
      <w:tr w:rsidR="00035145" w:rsidRPr="006C0A1A" w:rsidTr="00035145">
        <w:tc>
          <w:tcPr>
            <w:tcW w:w="2379" w:type="dxa"/>
            <w:vMerge/>
          </w:tcPr>
          <w:p w:rsidR="00035145" w:rsidRPr="006C0A1A" w:rsidRDefault="00035145" w:rsidP="00035145">
            <w:pPr>
              <w:jc w:val="both"/>
              <w:rPr>
                <w:sz w:val="28"/>
                <w:szCs w:val="28"/>
              </w:rPr>
            </w:pPr>
          </w:p>
        </w:tc>
        <w:tc>
          <w:tcPr>
            <w:tcW w:w="3129" w:type="dxa"/>
          </w:tcPr>
          <w:p w:rsidR="00035145" w:rsidRPr="006C0A1A" w:rsidRDefault="00035145" w:rsidP="00035145">
            <w:pPr>
              <w:jc w:val="both"/>
              <w:rPr>
                <w:sz w:val="28"/>
                <w:szCs w:val="28"/>
              </w:rPr>
            </w:pPr>
            <w:r w:rsidRPr="006C0A1A">
              <w:rPr>
                <w:sz w:val="28"/>
                <w:szCs w:val="28"/>
              </w:rPr>
              <w:t>Родительский клуб</w:t>
            </w:r>
          </w:p>
        </w:tc>
        <w:tc>
          <w:tcPr>
            <w:tcW w:w="4228" w:type="dxa"/>
          </w:tcPr>
          <w:p w:rsidR="00035145" w:rsidRPr="006C0A1A" w:rsidRDefault="00035145" w:rsidP="00035145">
            <w:pPr>
              <w:jc w:val="both"/>
              <w:rPr>
                <w:sz w:val="28"/>
                <w:szCs w:val="28"/>
              </w:rPr>
            </w:pPr>
            <w:r w:rsidRPr="006C0A1A">
              <w:rPr>
                <w:sz w:val="28"/>
                <w:szCs w:val="28"/>
              </w:rPr>
              <w:t xml:space="preserve">Организация лекториев, </w:t>
            </w:r>
            <w:proofErr w:type="spellStart"/>
            <w:r w:rsidRPr="006C0A1A">
              <w:rPr>
                <w:sz w:val="28"/>
                <w:szCs w:val="28"/>
              </w:rPr>
              <w:t>треннингов</w:t>
            </w:r>
            <w:proofErr w:type="spellEnd"/>
            <w:r w:rsidRPr="006C0A1A">
              <w:rPr>
                <w:sz w:val="28"/>
                <w:szCs w:val="28"/>
              </w:rPr>
              <w:t>, содействующих просвещению родителей и укреплению связей семьи и школы в вопросах воспитания, социализации, обучения и профилактики негативных проявлений среди учащихся.</w:t>
            </w:r>
          </w:p>
        </w:tc>
      </w:tr>
      <w:tr w:rsidR="00035145" w:rsidRPr="006C0A1A" w:rsidTr="00035145">
        <w:tc>
          <w:tcPr>
            <w:tcW w:w="2379" w:type="dxa"/>
            <w:vMerge/>
          </w:tcPr>
          <w:p w:rsidR="00035145" w:rsidRPr="006C0A1A" w:rsidRDefault="00035145" w:rsidP="00035145">
            <w:pPr>
              <w:jc w:val="both"/>
              <w:rPr>
                <w:sz w:val="28"/>
                <w:szCs w:val="28"/>
              </w:rPr>
            </w:pPr>
          </w:p>
        </w:tc>
        <w:tc>
          <w:tcPr>
            <w:tcW w:w="3129" w:type="dxa"/>
          </w:tcPr>
          <w:p w:rsidR="00035145" w:rsidRPr="006C0A1A" w:rsidRDefault="00035145" w:rsidP="00035145">
            <w:pPr>
              <w:jc w:val="both"/>
              <w:rPr>
                <w:sz w:val="28"/>
                <w:szCs w:val="28"/>
              </w:rPr>
            </w:pPr>
            <w:r w:rsidRPr="006C0A1A">
              <w:rPr>
                <w:sz w:val="28"/>
                <w:szCs w:val="28"/>
              </w:rPr>
              <w:t>Общешкольные родительские собрания</w:t>
            </w:r>
          </w:p>
        </w:tc>
        <w:tc>
          <w:tcPr>
            <w:tcW w:w="4228" w:type="dxa"/>
          </w:tcPr>
          <w:p w:rsidR="00035145" w:rsidRPr="006C0A1A" w:rsidRDefault="00035145" w:rsidP="00035145">
            <w:pPr>
              <w:jc w:val="both"/>
              <w:rPr>
                <w:sz w:val="28"/>
                <w:szCs w:val="28"/>
              </w:rPr>
            </w:pPr>
            <w:r w:rsidRPr="006C0A1A">
              <w:rPr>
                <w:sz w:val="28"/>
                <w:szCs w:val="28"/>
              </w:rPr>
              <w:t>Обсуждение наиболее острых проблем обучения и воспитания детей.</w:t>
            </w:r>
          </w:p>
        </w:tc>
      </w:tr>
      <w:tr w:rsidR="00035145" w:rsidRPr="006C0A1A" w:rsidTr="00035145">
        <w:tc>
          <w:tcPr>
            <w:tcW w:w="2379" w:type="dxa"/>
            <w:vMerge/>
          </w:tcPr>
          <w:p w:rsidR="00035145" w:rsidRPr="006C0A1A" w:rsidRDefault="00035145" w:rsidP="00035145">
            <w:pPr>
              <w:jc w:val="both"/>
              <w:rPr>
                <w:sz w:val="28"/>
                <w:szCs w:val="28"/>
              </w:rPr>
            </w:pPr>
          </w:p>
        </w:tc>
        <w:tc>
          <w:tcPr>
            <w:tcW w:w="3129" w:type="dxa"/>
          </w:tcPr>
          <w:p w:rsidR="00035145" w:rsidRPr="006C0A1A" w:rsidRDefault="00035145" w:rsidP="00035145">
            <w:pPr>
              <w:jc w:val="both"/>
              <w:rPr>
                <w:sz w:val="28"/>
                <w:szCs w:val="28"/>
              </w:rPr>
            </w:pPr>
            <w:r w:rsidRPr="006C0A1A">
              <w:rPr>
                <w:sz w:val="28"/>
                <w:szCs w:val="28"/>
              </w:rPr>
              <w:t>Родительские собрания</w:t>
            </w:r>
          </w:p>
        </w:tc>
        <w:tc>
          <w:tcPr>
            <w:tcW w:w="4228" w:type="dxa"/>
          </w:tcPr>
          <w:p w:rsidR="00035145" w:rsidRPr="006C0A1A" w:rsidRDefault="00035145" w:rsidP="00035145">
            <w:pPr>
              <w:jc w:val="both"/>
              <w:rPr>
                <w:sz w:val="28"/>
                <w:szCs w:val="28"/>
              </w:rPr>
            </w:pPr>
            <w:r w:rsidRPr="006C0A1A">
              <w:rPr>
                <w:sz w:val="28"/>
                <w:szCs w:val="28"/>
              </w:rPr>
              <w:t>Решение актуальных вопросов и проблем, связанных с организацией образовательной деятельности.</w:t>
            </w:r>
          </w:p>
        </w:tc>
      </w:tr>
      <w:tr w:rsidR="00035145" w:rsidRPr="006C0A1A" w:rsidTr="00035145">
        <w:tc>
          <w:tcPr>
            <w:tcW w:w="2379" w:type="dxa"/>
            <w:vMerge/>
          </w:tcPr>
          <w:p w:rsidR="00035145" w:rsidRPr="006C0A1A" w:rsidRDefault="00035145" w:rsidP="00035145">
            <w:pPr>
              <w:jc w:val="both"/>
              <w:rPr>
                <w:sz w:val="28"/>
                <w:szCs w:val="28"/>
              </w:rPr>
            </w:pPr>
          </w:p>
        </w:tc>
        <w:tc>
          <w:tcPr>
            <w:tcW w:w="3129" w:type="dxa"/>
          </w:tcPr>
          <w:p w:rsidR="00035145" w:rsidRPr="006C0A1A" w:rsidRDefault="00035145" w:rsidP="00035145">
            <w:pPr>
              <w:jc w:val="both"/>
              <w:rPr>
                <w:sz w:val="28"/>
                <w:szCs w:val="28"/>
              </w:rPr>
            </w:pPr>
            <w:r w:rsidRPr="006C0A1A">
              <w:rPr>
                <w:sz w:val="28"/>
                <w:szCs w:val="28"/>
              </w:rPr>
              <w:t>Отчетные концерты творческих коллективов</w:t>
            </w:r>
          </w:p>
        </w:tc>
        <w:tc>
          <w:tcPr>
            <w:tcW w:w="4228" w:type="dxa"/>
          </w:tcPr>
          <w:p w:rsidR="00035145" w:rsidRPr="006C0A1A" w:rsidRDefault="00035145" w:rsidP="00035145">
            <w:pPr>
              <w:jc w:val="both"/>
              <w:rPr>
                <w:sz w:val="28"/>
                <w:szCs w:val="28"/>
              </w:rPr>
            </w:pPr>
            <w:r w:rsidRPr="006C0A1A">
              <w:rPr>
                <w:sz w:val="28"/>
                <w:szCs w:val="28"/>
              </w:rPr>
              <w:t>Знакомство с творческими успехами и достижениями детей</w:t>
            </w:r>
          </w:p>
        </w:tc>
      </w:tr>
      <w:tr w:rsidR="00035145" w:rsidRPr="006C0A1A" w:rsidTr="00035145">
        <w:tc>
          <w:tcPr>
            <w:tcW w:w="2379" w:type="dxa"/>
          </w:tcPr>
          <w:p w:rsidR="00035145" w:rsidRPr="006C0A1A" w:rsidRDefault="00035145" w:rsidP="00035145">
            <w:pPr>
              <w:jc w:val="both"/>
              <w:rPr>
                <w:sz w:val="28"/>
                <w:szCs w:val="28"/>
              </w:rPr>
            </w:pPr>
            <w:r w:rsidRPr="006C0A1A">
              <w:rPr>
                <w:sz w:val="28"/>
                <w:szCs w:val="28"/>
              </w:rPr>
              <w:t>Спортивно-оздоровительная</w:t>
            </w:r>
          </w:p>
        </w:tc>
        <w:tc>
          <w:tcPr>
            <w:tcW w:w="3129" w:type="dxa"/>
          </w:tcPr>
          <w:p w:rsidR="00035145" w:rsidRPr="006C0A1A" w:rsidRDefault="00035145" w:rsidP="00035145">
            <w:pPr>
              <w:jc w:val="both"/>
              <w:rPr>
                <w:sz w:val="28"/>
                <w:szCs w:val="28"/>
              </w:rPr>
            </w:pPr>
            <w:r w:rsidRPr="006C0A1A">
              <w:rPr>
                <w:sz w:val="28"/>
                <w:szCs w:val="28"/>
              </w:rPr>
              <w:t>Семейные спортивные акции</w:t>
            </w:r>
          </w:p>
        </w:tc>
        <w:tc>
          <w:tcPr>
            <w:tcW w:w="4228" w:type="dxa"/>
          </w:tcPr>
          <w:p w:rsidR="00035145" w:rsidRPr="006C0A1A" w:rsidRDefault="00035145" w:rsidP="00035145">
            <w:pPr>
              <w:jc w:val="both"/>
              <w:rPr>
                <w:sz w:val="28"/>
                <w:szCs w:val="28"/>
              </w:rPr>
            </w:pPr>
            <w:r w:rsidRPr="006C0A1A">
              <w:rPr>
                <w:sz w:val="28"/>
                <w:szCs w:val="28"/>
              </w:rPr>
              <w:t>Сплочение классного коллектива в рамках проведения семейных спортивных праздников</w:t>
            </w:r>
          </w:p>
        </w:tc>
      </w:tr>
      <w:tr w:rsidR="00035145" w:rsidRPr="006C0A1A" w:rsidTr="00035145">
        <w:tc>
          <w:tcPr>
            <w:tcW w:w="9736" w:type="dxa"/>
            <w:gridSpan w:val="3"/>
          </w:tcPr>
          <w:p w:rsidR="00035145" w:rsidRPr="006C0A1A" w:rsidRDefault="00035145" w:rsidP="00035145">
            <w:pPr>
              <w:jc w:val="both"/>
              <w:rPr>
                <w:sz w:val="28"/>
                <w:szCs w:val="28"/>
              </w:rPr>
            </w:pPr>
            <w:r w:rsidRPr="006C0A1A">
              <w:rPr>
                <w:sz w:val="28"/>
                <w:szCs w:val="28"/>
              </w:rPr>
              <w:t>Индивидуальный уровень</w:t>
            </w:r>
          </w:p>
        </w:tc>
      </w:tr>
      <w:tr w:rsidR="00035145" w:rsidRPr="006C0A1A" w:rsidTr="00035145">
        <w:tc>
          <w:tcPr>
            <w:tcW w:w="2379" w:type="dxa"/>
            <w:vMerge w:val="restart"/>
          </w:tcPr>
          <w:p w:rsidR="00035145" w:rsidRPr="006C0A1A" w:rsidRDefault="00035145" w:rsidP="00035145">
            <w:pPr>
              <w:jc w:val="both"/>
              <w:rPr>
                <w:sz w:val="28"/>
                <w:szCs w:val="28"/>
              </w:rPr>
            </w:pPr>
            <w:r w:rsidRPr="006C0A1A">
              <w:rPr>
                <w:sz w:val="28"/>
                <w:szCs w:val="28"/>
              </w:rPr>
              <w:t>Просветительская</w:t>
            </w:r>
          </w:p>
        </w:tc>
        <w:tc>
          <w:tcPr>
            <w:tcW w:w="3129" w:type="dxa"/>
          </w:tcPr>
          <w:p w:rsidR="00035145" w:rsidRPr="006C0A1A" w:rsidRDefault="00035145" w:rsidP="00035145">
            <w:pPr>
              <w:jc w:val="both"/>
              <w:rPr>
                <w:sz w:val="28"/>
                <w:szCs w:val="28"/>
              </w:rPr>
            </w:pPr>
            <w:r w:rsidRPr="006C0A1A">
              <w:rPr>
                <w:sz w:val="28"/>
                <w:szCs w:val="28"/>
              </w:rPr>
              <w:t>Совет профилактики</w:t>
            </w:r>
          </w:p>
        </w:tc>
        <w:tc>
          <w:tcPr>
            <w:tcW w:w="4228" w:type="dxa"/>
          </w:tcPr>
          <w:p w:rsidR="00035145" w:rsidRPr="006C0A1A" w:rsidRDefault="00035145" w:rsidP="00035145">
            <w:pPr>
              <w:jc w:val="both"/>
              <w:rPr>
                <w:sz w:val="28"/>
                <w:szCs w:val="28"/>
              </w:rPr>
            </w:pPr>
            <w:r w:rsidRPr="006C0A1A">
              <w:rPr>
                <w:sz w:val="28"/>
                <w:szCs w:val="28"/>
              </w:rPr>
              <w:t>Решение острых проблем, связанных с обучением и воспитанием конкретного ребенка</w:t>
            </w:r>
          </w:p>
        </w:tc>
      </w:tr>
      <w:tr w:rsidR="00035145" w:rsidRPr="006C0A1A" w:rsidTr="00035145">
        <w:tc>
          <w:tcPr>
            <w:tcW w:w="2379" w:type="dxa"/>
            <w:vMerge/>
          </w:tcPr>
          <w:p w:rsidR="00035145" w:rsidRPr="006C0A1A" w:rsidRDefault="00035145" w:rsidP="00035145">
            <w:pPr>
              <w:jc w:val="both"/>
              <w:rPr>
                <w:sz w:val="28"/>
                <w:szCs w:val="28"/>
              </w:rPr>
            </w:pPr>
          </w:p>
        </w:tc>
        <w:tc>
          <w:tcPr>
            <w:tcW w:w="3129" w:type="dxa"/>
          </w:tcPr>
          <w:p w:rsidR="00035145" w:rsidRPr="006C0A1A" w:rsidRDefault="00035145" w:rsidP="00035145">
            <w:pPr>
              <w:jc w:val="both"/>
              <w:rPr>
                <w:sz w:val="28"/>
                <w:szCs w:val="28"/>
              </w:rPr>
            </w:pPr>
            <w:r w:rsidRPr="006C0A1A">
              <w:rPr>
                <w:sz w:val="28"/>
                <w:szCs w:val="28"/>
              </w:rPr>
              <w:t xml:space="preserve">Общешкольные и </w:t>
            </w:r>
            <w:proofErr w:type="spellStart"/>
            <w:r w:rsidRPr="006C0A1A">
              <w:rPr>
                <w:sz w:val="28"/>
                <w:szCs w:val="28"/>
              </w:rPr>
              <w:t>внутриклассные</w:t>
            </w:r>
            <w:proofErr w:type="spellEnd"/>
            <w:r w:rsidRPr="006C0A1A">
              <w:rPr>
                <w:sz w:val="28"/>
                <w:szCs w:val="28"/>
              </w:rPr>
              <w:t xml:space="preserve"> дела</w:t>
            </w:r>
          </w:p>
        </w:tc>
        <w:tc>
          <w:tcPr>
            <w:tcW w:w="4228" w:type="dxa"/>
          </w:tcPr>
          <w:p w:rsidR="00035145" w:rsidRPr="006C0A1A" w:rsidRDefault="00035145" w:rsidP="00035145">
            <w:pPr>
              <w:jc w:val="both"/>
              <w:rPr>
                <w:sz w:val="28"/>
                <w:szCs w:val="28"/>
              </w:rPr>
            </w:pPr>
            <w:r w:rsidRPr="006C0A1A">
              <w:rPr>
                <w:sz w:val="28"/>
                <w:szCs w:val="28"/>
              </w:rPr>
              <w:t>Организация совместных дел, содействующих укреплению связи семьи и школы в вопросах воспитания, социализации, обучения и профилактики негативных проявлений среди учащихся.</w:t>
            </w:r>
          </w:p>
        </w:tc>
      </w:tr>
      <w:tr w:rsidR="00035145" w:rsidRPr="006C0A1A" w:rsidTr="00035145">
        <w:tc>
          <w:tcPr>
            <w:tcW w:w="2379" w:type="dxa"/>
            <w:vMerge/>
          </w:tcPr>
          <w:p w:rsidR="00035145" w:rsidRPr="006C0A1A" w:rsidRDefault="00035145" w:rsidP="00035145">
            <w:pPr>
              <w:jc w:val="both"/>
              <w:rPr>
                <w:sz w:val="28"/>
                <w:szCs w:val="28"/>
              </w:rPr>
            </w:pPr>
          </w:p>
        </w:tc>
        <w:tc>
          <w:tcPr>
            <w:tcW w:w="3129" w:type="dxa"/>
          </w:tcPr>
          <w:p w:rsidR="00035145" w:rsidRPr="006C0A1A" w:rsidRDefault="00035145" w:rsidP="00035145">
            <w:pPr>
              <w:jc w:val="both"/>
              <w:rPr>
                <w:sz w:val="28"/>
                <w:szCs w:val="28"/>
              </w:rPr>
            </w:pPr>
            <w:r w:rsidRPr="006C0A1A">
              <w:rPr>
                <w:sz w:val="28"/>
                <w:szCs w:val="28"/>
              </w:rPr>
              <w:t>Индивидуальные консультации</w:t>
            </w:r>
          </w:p>
        </w:tc>
        <w:tc>
          <w:tcPr>
            <w:tcW w:w="4228" w:type="dxa"/>
          </w:tcPr>
          <w:p w:rsidR="00035145" w:rsidRPr="006C0A1A" w:rsidRDefault="00035145" w:rsidP="00035145">
            <w:pPr>
              <w:jc w:val="both"/>
              <w:rPr>
                <w:sz w:val="28"/>
                <w:szCs w:val="28"/>
              </w:rPr>
            </w:pPr>
            <w:r w:rsidRPr="006C0A1A">
              <w:rPr>
                <w:sz w:val="28"/>
                <w:szCs w:val="28"/>
              </w:rPr>
              <w:t xml:space="preserve">Координация усилий педагогов и родителей с целью укрепления связи семьи и школы в вопросах воспитания, социализации и решения возникших </w:t>
            </w:r>
            <w:proofErr w:type="gramStart"/>
            <w:r w:rsidRPr="006C0A1A">
              <w:rPr>
                <w:sz w:val="28"/>
                <w:szCs w:val="28"/>
              </w:rPr>
              <w:t>проблем,  острых</w:t>
            </w:r>
            <w:proofErr w:type="gramEnd"/>
            <w:r w:rsidRPr="006C0A1A">
              <w:rPr>
                <w:sz w:val="28"/>
                <w:szCs w:val="28"/>
              </w:rPr>
              <w:t xml:space="preserve"> конфликтных ситуаций.</w:t>
            </w:r>
          </w:p>
        </w:tc>
      </w:tr>
    </w:tbl>
    <w:p w:rsidR="00035145" w:rsidRPr="006C0A1A" w:rsidRDefault="00035145" w:rsidP="00035145">
      <w:pPr>
        <w:jc w:val="both"/>
        <w:rPr>
          <w:sz w:val="28"/>
          <w:szCs w:val="28"/>
        </w:rPr>
      </w:pPr>
    </w:p>
    <w:p w:rsidR="00035145" w:rsidRPr="006C0A1A" w:rsidRDefault="00035145" w:rsidP="00035145">
      <w:pPr>
        <w:jc w:val="both"/>
        <w:rPr>
          <w:b/>
          <w:bCs/>
          <w:sz w:val="28"/>
          <w:szCs w:val="28"/>
        </w:rPr>
      </w:pPr>
      <w:r w:rsidRPr="006C0A1A">
        <w:rPr>
          <w:b/>
          <w:bCs/>
          <w:sz w:val="28"/>
          <w:szCs w:val="28"/>
        </w:rPr>
        <w:t>Самоуправление</w:t>
      </w:r>
    </w:p>
    <w:p w:rsidR="00035145" w:rsidRPr="006C0A1A" w:rsidRDefault="00035145" w:rsidP="00035145">
      <w:pPr>
        <w:jc w:val="both"/>
        <w:rPr>
          <w:sz w:val="28"/>
          <w:szCs w:val="28"/>
        </w:rPr>
      </w:pPr>
      <w:r w:rsidRPr="006C0A1A">
        <w:rP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35145" w:rsidRPr="006C0A1A" w:rsidRDefault="00035145" w:rsidP="00035145">
      <w:pPr>
        <w:jc w:val="both"/>
        <w:rPr>
          <w:sz w:val="28"/>
          <w:szCs w:val="28"/>
        </w:rPr>
      </w:pPr>
      <w:r w:rsidRPr="006C0A1A">
        <w:rPr>
          <w:sz w:val="28"/>
          <w:szCs w:val="28"/>
        </w:rPr>
        <w:t>Детское самоуправление в МБОУ СОШ № 51 осуществляется следующим образом – на уровне школы:</w:t>
      </w:r>
    </w:p>
    <w:p w:rsidR="00035145" w:rsidRPr="006C0A1A" w:rsidRDefault="00035145" w:rsidP="00035145">
      <w:pPr>
        <w:jc w:val="both"/>
        <w:rPr>
          <w:sz w:val="28"/>
          <w:szCs w:val="28"/>
        </w:rPr>
      </w:pPr>
      <w:r w:rsidRPr="006C0A1A">
        <w:rPr>
          <w:sz w:val="28"/>
          <w:szCs w:val="28"/>
        </w:rPr>
        <w:t>-через деятельность выборного Совета самоуправления;</w:t>
      </w:r>
    </w:p>
    <w:p w:rsidR="00035145" w:rsidRPr="006C0A1A" w:rsidRDefault="00035145" w:rsidP="00035145">
      <w:pPr>
        <w:jc w:val="both"/>
        <w:rPr>
          <w:sz w:val="28"/>
          <w:szCs w:val="28"/>
        </w:rPr>
      </w:pPr>
      <w:r w:rsidRPr="006C0A1A">
        <w:rPr>
          <w:sz w:val="28"/>
          <w:szCs w:val="28"/>
        </w:rPr>
        <w:t>-через деятельность выборного Совета первичного отделения РДШ;</w:t>
      </w:r>
    </w:p>
    <w:p w:rsidR="00035145" w:rsidRPr="006C0A1A" w:rsidRDefault="00035145" w:rsidP="00035145">
      <w:pPr>
        <w:jc w:val="both"/>
        <w:rPr>
          <w:sz w:val="28"/>
          <w:szCs w:val="28"/>
        </w:rPr>
      </w:pPr>
      <w:r w:rsidRPr="006C0A1A">
        <w:rPr>
          <w:sz w:val="28"/>
          <w:szCs w:val="28"/>
        </w:rPr>
        <w:t>-через работу постоянно действующего школьного актива РДШ, инициирующего и организующего проведение личностно значимых для школьников событий.</w:t>
      </w:r>
    </w:p>
    <w:p w:rsidR="00035145" w:rsidRPr="006C0A1A" w:rsidRDefault="00035145" w:rsidP="00035145">
      <w:pPr>
        <w:jc w:val="both"/>
        <w:rPr>
          <w:i/>
          <w:iCs/>
          <w:sz w:val="28"/>
          <w:szCs w:val="28"/>
        </w:rPr>
      </w:pPr>
      <w:r w:rsidRPr="006C0A1A">
        <w:rPr>
          <w:i/>
          <w:iCs/>
          <w:sz w:val="28"/>
          <w:szCs w:val="28"/>
        </w:rPr>
        <w:t>На уровне классов:</w:t>
      </w:r>
    </w:p>
    <w:p w:rsidR="00035145" w:rsidRPr="006C0A1A" w:rsidRDefault="00035145" w:rsidP="00035145">
      <w:pPr>
        <w:jc w:val="both"/>
        <w:rPr>
          <w:sz w:val="28"/>
          <w:szCs w:val="28"/>
        </w:rPr>
      </w:pPr>
      <w:r w:rsidRPr="006C0A1A">
        <w:rPr>
          <w:sz w:val="28"/>
          <w:szCs w:val="28"/>
        </w:rPr>
        <w:t>- 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35145" w:rsidRPr="006C0A1A" w:rsidRDefault="00035145" w:rsidP="00035145">
      <w:pPr>
        <w:jc w:val="both"/>
        <w:rPr>
          <w:i/>
          <w:iCs/>
          <w:sz w:val="28"/>
          <w:szCs w:val="28"/>
        </w:rPr>
      </w:pPr>
      <w:r w:rsidRPr="006C0A1A">
        <w:rPr>
          <w:i/>
          <w:iCs/>
          <w:sz w:val="28"/>
          <w:szCs w:val="28"/>
        </w:rPr>
        <w:t>На индивидуальном уровне:</w:t>
      </w:r>
    </w:p>
    <w:p w:rsidR="00035145" w:rsidRPr="006C0A1A" w:rsidRDefault="00035145" w:rsidP="00035145">
      <w:pPr>
        <w:jc w:val="both"/>
        <w:rPr>
          <w:sz w:val="28"/>
          <w:szCs w:val="28"/>
        </w:rPr>
      </w:pPr>
      <w:r w:rsidRPr="006C0A1A">
        <w:rPr>
          <w:sz w:val="28"/>
          <w:szCs w:val="28"/>
        </w:rPr>
        <w:t xml:space="preserve">- через вовлечение школьников в планирование, организацию, проведение и анализ общешкольных и </w:t>
      </w:r>
      <w:proofErr w:type="spellStart"/>
      <w:r w:rsidRPr="006C0A1A">
        <w:rPr>
          <w:sz w:val="28"/>
          <w:szCs w:val="28"/>
        </w:rPr>
        <w:t>внутриклассных</w:t>
      </w:r>
      <w:proofErr w:type="spellEnd"/>
      <w:r w:rsidRPr="006C0A1A">
        <w:rPr>
          <w:sz w:val="28"/>
          <w:szCs w:val="28"/>
        </w:rPr>
        <w:t xml:space="preserve"> дел. </w:t>
      </w:r>
    </w:p>
    <w:p w:rsidR="00035145" w:rsidRPr="006C0A1A" w:rsidRDefault="00035145" w:rsidP="00035145">
      <w:pPr>
        <w:jc w:val="both"/>
        <w:rPr>
          <w:b/>
          <w:bCs/>
          <w:sz w:val="28"/>
          <w:szCs w:val="28"/>
        </w:rPr>
      </w:pPr>
      <w:r w:rsidRPr="006C0A1A">
        <w:rPr>
          <w:b/>
          <w:bCs/>
          <w:sz w:val="28"/>
          <w:szCs w:val="28"/>
        </w:rPr>
        <w:t>Профилактика и безопасность</w:t>
      </w:r>
    </w:p>
    <w:tbl>
      <w:tblPr>
        <w:tblStyle w:val="af"/>
        <w:tblW w:w="0" w:type="auto"/>
        <w:tblLook w:val="04A0" w:firstRow="1" w:lastRow="0" w:firstColumn="1" w:lastColumn="0" w:noHBand="0" w:noVBand="1"/>
      </w:tblPr>
      <w:tblGrid>
        <w:gridCol w:w="2757"/>
        <w:gridCol w:w="3849"/>
        <w:gridCol w:w="3130"/>
      </w:tblGrid>
      <w:tr w:rsidR="00035145" w:rsidRPr="006C0A1A" w:rsidTr="00035145">
        <w:tc>
          <w:tcPr>
            <w:tcW w:w="2757" w:type="dxa"/>
          </w:tcPr>
          <w:p w:rsidR="00035145" w:rsidRPr="006C0A1A" w:rsidRDefault="00035145" w:rsidP="00035145">
            <w:pPr>
              <w:jc w:val="both"/>
              <w:rPr>
                <w:b/>
                <w:bCs/>
                <w:sz w:val="28"/>
                <w:szCs w:val="28"/>
              </w:rPr>
            </w:pPr>
            <w:r w:rsidRPr="006C0A1A">
              <w:rPr>
                <w:b/>
                <w:bCs/>
                <w:sz w:val="28"/>
                <w:szCs w:val="28"/>
              </w:rPr>
              <w:t>Направление</w:t>
            </w:r>
          </w:p>
        </w:tc>
        <w:tc>
          <w:tcPr>
            <w:tcW w:w="3849" w:type="dxa"/>
          </w:tcPr>
          <w:p w:rsidR="00035145" w:rsidRPr="006C0A1A" w:rsidRDefault="00035145" w:rsidP="00035145">
            <w:pPr>
              <w:jc w:val="both"/>
              <w:rPr>
                <w:b/>
                <w:bCs/>
                <w:sz w:val="28"/>
                <w:szCs w:val="28"/>
              </w:rPr>
            </w:pPr>
            <w:r w:rsidRPr="006C0A1A">
              <w:rPr>
                <w:b/>
                <w:bCs/>
                <w:sz w:val="28"/>
                <w:szCs w:val="28"/>
              </w:rPr>
              <w:t>Виды деятельности</w:t>
            </w:r>
          </w:p>
        </w:tc>
        <w:tc>
          <w:tcPr>
            <w:tcW w:w="3130" w:type="dxa"/>
          </w:tcPr>
          <w:p w:rsidR="00035145" w:rsidRPr="006C0A1A" w:rsidRDefault="00035145" w:rsidP="00035145">
            <w:pPr>
              <w:jc w:val="both"/>
              <w:rPr>
                <w:b/>
                <w:bCs/>
                <w:sz w:val="28"/>
                <w:szCs w:val="28"/>
              </w:rPr>
            </w:pPr>
            <w:r w:rsidRPr="006C0A1A">
              <w:rPr>
                <w:b/>
                <w:bCs/>
                <w:sz w:val="28"/>
                <w:szCs w:val="28"/>
              </w:rPr>
              <w:t>Формы работы</w:t>
            </w:r>
          </w:p>
        </w:tc>
      </w:tr>
      <w:tr w:rsidR="00035145" w:rsidRPr="006C0A1A" w:rsidTr="00035145">
        <w:tc>
          <w:tcPr>
            <w:tcW w:w="2757" w:type="dxa"/>
          </w:tcPr>
          <w:p w:rsidR="00035145" w:rsidRPr="006C0A1A" w:rsidRDefault="00035145" w:rsidP="00035145">
            <w:pPr>
              <w:jc w:val="both"/>
              <w:rPr>
                <w:sz w:val="28"/>
                <w:szCs w:val="28"/>
              </w:rPr>
            </w:pPr>
            <w:r w:rsidRPr="006C0A1A">
              <w:rPr>
                <w:sz w:val="28"/>
                <w:szCs w:val="28"/>
              </w:rPr>
              <w:t>Профилактика социально опасных инфекционных заболеваний (ВИЧ-инфекции и др.);</w:t>
            </w:r>
          </w:p>
        </w:tc>
        <w:tc>
          <w:tcPr>
            <w:tcW w:w="3849" w:type="dxa"/>
          </w:tcPr>
          <w:p w:rsidR="00035145" w:rsidRPr="006C0A1A" w:rsidRDefault="00035145" w:rsidP="00035145">
            <w:pPr>
              <w:jc w:val="both"/>
              <w:rPr>
                <w:sz w:val="28"/>
                <w:szCs w:val="28"/>
              </w:rPr>
            </w:pPr>
            <w:r w:rsidRPr="006C0A1A">
              <w:rPr>
                <w:sz w:val="28"/>
                <w:szCs w:val="28"/>
              </w:rPr>
              <w:t>Информирование о социально опасных инфекционных заболеваний</w:t>
            </w:r>
          </w:p>
        </w:tc>
        <w:tc>
          <w:tcPr>
            <w:tcW w:w="3130" w:type="dxa"/>
          </w:tcPr>
          <w:p w:rsidR="00035145" w:rsidRPr="006C0A1A" w:rsidRDefault="00035145" w:rsidP="00035145">
            <w:pPr>
              <w:jc w:val="both"/>
              <w:rPr>
                <w:sz w:val="28"/>
                <w:szCs w:val="28"/>
              </w:rPr>
            </w:pPr>
            <w:r w:rsidRPr="006C0A1A">
              <w:rPr>
                <w:sz w:val="28"/>
                <w:szCs w:val="28"/>
              </w:rPr>
              <w:t>Тематическая неделя, беседы, классные часы, просветительские лекции.</w:t>
            </w:r>
          </w:p>
        </w:tc>
      </w:tr>
      <w:tr w:rsidR="00035145" w:rsidRPr="006C0A1A" w:rsidTr="00035145">
        <w:tc>
          <w:tcPr>
            <w:tcW w:w="2757" w:type="dxa"/>
          </w:tcPr>
          <w:p w:rsidR="00035145" w:rsidRPr="006C0A1A" w:rsidRDefault="00035145" w:rsidP="00035145">
            <w:pPr>
              <w:jc w:val="both"/>
              <w:rPr>
                <w:sz w:val="28"/>
                <w:szCs w:val="28"/>
              </w:rPr>
            </w:pPr>
            <w:r w:rsidRPr="006C0A1A">
              <w:rPr>
                <w:sz w:val="28"/>
                <w:szCs w:val="28"/>
              </w:rPr>
              <w:t>Профилактика зависимого поведения (химической и нехимической зависимости)</w:t>
            </w:r>
          </w:p>
        </w:tc>
        <w:tc>
          <w:tcPr>
            <w:tcW w:w="3849" w:type="dxa"/>
            <w:vMerge w:val="restart"/>
          </w:tcPr>
          <w:p w:rsidR="00035145" w:rsidRPr="006C0A1A" w:rsidRDefault="00035145" w:rsidP="00035145">
            <w:pPr>
              <w:jc w:val="both"/>
              <w:rPr>
                <w:sz w:val="28"/>
                <w:szCs w:val="28"/>
              </w:rPr>
            </w:pPr>
            <w:r w:rsidRPr="006C0A1A">
              <w:rPr>
                <w:sz w:val="28"/>
                <w:szCs w:val="28"/>
              </w:rPr>
              <w:t>Диагностика, консультирование, патронаж, организация межведомственного взаимодействия.</w:t>
            </w:r>
          </w:p>
        </w:tc>
        <w:tc>
          <w:tcPr>
            <w:tcW w:w="3130" w:type="dxa"/>
            <w:vMerge w:val="restart"/>
          </w:tcPr>
          <w:p w:rsidR="00035145" w:rsidRPr="006C0A1A" w:rsidRDefault="00035145" w:rsidP="00035145">
            <w:pPr>
              <w:jc w:val="both"/>
              <w:rPr>
                <w:sz w:val="28"/>
                <w:szCs w:val="28"/>
              </w:rPr>
            </w:pPr>
            <w:r w:rsidRPr="006C0A1A">
              <w:rPr>
                <w:sz w:val="28"/>
                <w:szCs w:val="28"/>
              </w:rPr>
              <w:t>Социально-психологическое тестирование, занятия с педагогом-психологом, Совет профилактики школы.</w:t>
            </w:r>
          </w:p>
        </w:tc>
      </w:tr>
      <w:tr w:rsidR="00035145" w:rsidRPr="006C0A1A" w:rsidTr="00035145">
        <w:tc>
          <w:tcPr>
            <w:tcW w:w="2757" w:type="dxa"/>
          </w:tcPr>
          <w:p w:rsidR="00035145" w:rsidRPr="006C0A1A" w:rsidRDefault="00035145" w:rsidP="00035145">
            <w:pPr>
              <w:jc w:val="both"/>
              <w:rPr>
                <w:sz w:val="28"/>
                <w:szCs w:val="28"/>
              </w:rPr>
            </w:pPr>
            <w:r w:rsidRPr="006C0A1A">
              <w:rPr>
                <w:sz w:val="28"/>
                <w:szCs w:val="28"/>
              </w:rPr>
              <w:t>Профилактика правонарушений и безнадзорности, в том числе экстремистских проявлений</w:t>
            </w:r>
          </w:p>
        </w:tc>
        <w:tc>
          <w:tcPr>
            <w:tcW w:w="3849" w:type="dxa"/>
            <w:vMerge/>
          </w:tcPr>
          <w:p w:rsidR="00035145" w:rsidRPr="006C0A1A" w:rsidRDefault="00035145" w:rsidP="00035145">
            <w:pPr>
              <w:jc w:val="both"/>
              <w:rPr>
                <w:sz w:val="28"/>
                <w:szCs w:val="28"/>
              </w:rPr>
            </w:pPr>
          </w:p>
        </w:tc>
        <w:tc>
          <w:tcPr>
            <w:tcW w:w="3130" w:type="dxa"/>
            <w:vMerge/>
          </w:tcPr>
          <w:p w:rsidR="00035145" w:rsidRPr="006C0A1A" w:rsidRDefault="00035145" w:rsidP="00035145">
            <w:pPr>
              <w:jc w:val="both"/>
              <w:rPr>
                <w:sz w:val="28"/>
                <w:szCs w:val="28"/>
              </w:rPr>
            </w:pPr>
          </w:p>
        </w:tc>
      </w:tr>
      <w:tr w:rsidR="00035145" w:rsidRPr="006C0A1A" w:rsidTr="00035145">
        <w:tc>
          <w:tcPr>
            <w:tcW w:w="2757" w:type="dxa"/>
          </w:tcPr>
          <w:p w:rsidR="00035145" w:rsidRPr="006C0A1A" w:rsidRDefault="00035145" w:rsidP="00035145">
            <w:pPr>
              <w:jc w:val="both"/>
              <w:rPr>
                <w:sz w:val="28"/>
                <w:szCs w:val="28"/>
              </w:rPr>
            </w:pPr>
            <w:r w:rsidRPr="006C0A1A">
              <w:rPr>
                <w:sz w:val="28"/>
                <w:szCs w:val="28"/>
              </w:rPr>
              <w:t xml:space="preserve">Профилактика </w:t>
            </w:r>
            <w:proofErr w:type="spellStart"/>
            <w:r w:rsidRPr="006C0A1A">
              <w:rPr>
                <w:sz w:val="28"/>
                <w:szCs w:val="28"/>
              </w:rPr>
              <w:t>аутодеструктивного</w:t>
            </w:r>
            <w:proofErr w:type="spellEnd"/>
            <w:r w:rsidRPr="006C0A1A">
              <w:rPr>
                <w:sz w:val="28"/>
                <w:szCs w:val="28"/>
              </w:rPr>
              <w:t>, суицидального поведения несовершеннолетних</w:t>
            </w:r>
          </w:p>
        </w:tc>
        <w:tc>
          <w:tcPr>
            <w:tcW w:w="3849" w:type="dxa"/>
            <w:vMerge/>
          </w:tcPr>
          <w:p w:rsidR="00035145" w:rsidRPr="006C0A1A" w:rsidRDefault="00035145" w:rsidP="00035145">
            <w:pPr>
              <w:jc w:val="both"/>
              <w:rPr>
                <w:sz w:val="28"/>
                <w:szCs w:val="28"/>
              </w:rPr>
            </w:pPr>
          </w:p>
        </w:tc>
        <w:tc>
          <w:tcPr>
            <w:tcW w:w="3130" w:type="dxa"/>
            <w:vMerge/>
          </w:tcPr>
          <w:p w:rsidR="00035145" w:rsidRPr="006C0A1A" w:rsidRDefault="00035145" w:rsidP="00035145">
            <w:pPr>
              <w:jc w:val="both"/>
              <w:rPr>
                <w:sz w:val="28"/>
                <w:szCs w:val="28"/>
              </w:rPr>
            </w:pPr>
          </w:p>
        </w:tc>
      </w:tr>
      <w:tr w:rsidR="00035145" w:rsidRPr="006C0A1A" w:rsidTr="00035145">
        <w:tc>
          <w:tcPr>
            <w:tcW w:w="2757" w:type="dxa"/>
          </w:tcPr>
          <w:p w:rsidR="00035145" w:rsidRPr="006C0A1A" w:rsidRDefault="00035145" w:rsidP="00035145">
            <w:pPr>
              <w:jc w:val="both"/>
              <w:rPr>
                <w:sz w:val="28"/>
                <w:szCs w:val="28"/>
              </w:rPr>
            </w:pPr>
            <w:r w:rsidRPr="006C0A1A">
              <w:rPr>
                <w:sz w:val="28"/>
                <w:szCs w:val="28"/>
              </w:rPr>
              <w:t>Профилактика детского дорожно-транспортного травматизма</w:t>
            </w:r>
          </w:p>
        </w:tc>
        <w:tc>
          <w:tcPr>
            <w:tcW w:w="3849" w:type="dxa"/>
          </w:tcPr>
          <w:p w:rsidR="00035145" w:rsidRPr="006C0A1A" w:rsidRDefault="00035145" w:rsidP="00035145">
            <w:pPr>
              <w:jc w:val="both"/>
              <w:rPr>
                <w:sz w:val="28"/>
                <w:szCs w:val="28"/>
              </w:rPr>
            </w:pPr>
            <w:r w:rsidRPr="006C0A1A">
              <w:rPr>
                <w:sz w:val="28"/>
                <w:szCs w:val="28"/>
              </w:rPr>
              <w:t>Информирование о правилах поведения на дороге.</w:t>
            </w:r>
          </w:p>
        </w:tc>
        <w:tc>
          <w:tcPr>
            <w:tcW w:w="3130" w:type="dxa"/>
          </w:tcPr>
          <w:p w:rsidR="00035145" w:rsidRPr="006C0A1A" w:rsidRDefault="00035145" w:rsidP="00035145">
            <w:pPr>
              <w:jc w:val="both"/>
              <w:rPr>
                <w:sz w:val="28"/>
                <w:szCs w:val="28"/>
              </w:rPr>
            </w:pPr>
            <w:r w:rsidRPr="006C0A1A">
              <w:rPr>
                <w:sz w:val="28"/>
                <w:szCs w:val="28"/>
              </w:rPr>
              <w:t>«Минутки безопасности», тематические классные часы, игры-тренинги, тестирование, создание памятки «безопасный путь домой», подготовка выступлений агитационных бригад, участие в районных и городских тематических конкурсах.</w:t>
            </w:r>
          </w:p>
        </w:tc>
      </w:tr>
    </w:tbl>
    <w:p w:rsidR="00035145" w:rsidRPr="006C0A1A" w:rsidRDefault="00035145" w:rsidP="00035145">
      <w:pPr>
        <w:jc w:val="both"/>
        <w:rPr>
          <w:sz w:val="28"/>
          <w:szCs w:val="28"/>
        </w:rPr>
      </w:pPr>
    </w:p>
    <w:p w:rsidR="00035145" w:rsidRPr="006C0A1A" w:rsidRDefault="00035145" w:rsidP="00035145">
      <w:pPr>
        <w:jc w:val="both"/>
        <w:rPr>
          <w:b/>
          <w:bCs/>
          <w:sz w:val="28"/>
          <w:szCs w:val="28"/>
        </w:rPr>
      </w:pPr>
      <w:r w:rsidRPr="006C0A1A">
        <w:rPr>
          <w:b/>
          <w:bCs/>
          <w:sz w:val="28"/>
          <w:szCs w:val="28"/>
        </w:rPr>
        <w:t xml:space="preserve">Социальное партнёрство </w:t>
      </w:r>
    </w:p>
    <w:p w:rsidR="00035145" w:rsidRPr="006C0A1A" w:rsidRDefault="00035145" w:rsidP="00035145">
      <w:pPr>
        <w:jc w:val="both"/>
        <w:rPr>
          <w:sz w:val="28"/>
          <w:szCs w:val="28"/>
        </w:rPr>
      </w:pPr>
      <w:r w:rsidRPr="006C0A1A">
        <w:rPr>
          <w:sz w:val="28"/>
          <w:szCs w:val="28"/>
        </w:rPr>
        <w:t xml:space="preserve">При реализации Программы воспитания школа сотрудничает и взаимодействует с рядом организации: </w:t>
      </w:r>
    </w:p>
    <w:p w:rsidR="00035145" w:rsidRPr="006C0A1A" w:rsidRDefault="00035145" w:rsidP="00035145">
      <w:pPr>
        <w:jc w:val="both"/>
        <w:rPr>
          <w:sz w:val="28"/>
          <w:szCs w:val="28"/>
        </w:rPr>
      </w:pPr>
      <w:r w:rsidRPr="006C0A1A">
        <w:rPr>
          <w:sz w:val="28"/>
          <w:szCs w:val="28"/>
        </w:rPr>
        <w:t xml:space="preserve">-центром внешкольной работы; </w:t>
      </w:r>
    </w:p>
    <w:p w:rsidR="00035145" w:rsidRPr="006C0A1A" w:rsidRDefault="00035145" w:rsidP="00035145">
      <w:pPr>
        <w:jc w:val="both"/>
        <w:rPr>
          <w:sz w:val="28"/>
          <w:szCs w:val="28"/>
        </w:rPr>
      </w:pPr>
      <w:r w:rsidRPr="006C0A1A">
        <w:rPr>
          <w:sz w:val="28"/>
          <w:szCs w:val="28"/>
        </w:rPr>
        <w:t xml:space="preserve">-Новосибирский государственный медицинский университет; </w:t>
      </w:r>
    </w:p>
    <w:p w:rsidR="00035145" w:rsidRPr="006C0A1A" w:rsidRDefault="00035145" w:rsidP="00035145">
      <w:pPr>
        <w:jc w:val="both"/>
        <w:rPr>
          <w:sz w:val="28"/>
          <w:szCs w:val="28"/>
        </w:rPr>
      </w:pPr>
      <w:r w:rsidRPr="006C0A1A">
        <w:rPr>
          <w:sz w:val="28"/>
          <w:szCs w:val="28"/>
        </w:rPr>
        <w:t xml:space="preserve">-Новосибирский государственный университет экономики и управления; </w:t>
      </w:r>
    </w:p>
    <w:p w:rsidR="00035145" w:rsidRPr="006C0A1A" w:rsidRDefault="00035145" w:rsidP="00035145">
      <w:pPr>
        <w:jc w:val="both"/>
        <w:rPr>
          <w:sz w:val="28"/>
          <w:szCs w:val="28"/>
        </w:rPr>
      </w:pPr>
      <w:r w:rsidRPr="006C0A1A">
        <w:rPr>
          <w:sz w:val="28"/>
          <w:szCs w:val="28"/>
        </w:rPr>
        <w:t xml:space="preserve">-Отделом МВД России по </w:t>
      </w:r>
      <w:proofErr w:type="spellStart"/>
      <w:r w:rsidRPr="006C0A1A">
        <w:rPr>
          <w:sz w:val="28"/>
          <w:szCs w:val="28"/>
        </w:rPr>
        <w:t>Заельцовскому</w:t>
      </w:r>
      <w:proofErr w:type="spellEnd"/>
      <w:r w:rsidRPr="006C0A1A">
        <w:rPr>
          <w:sz w:val="28"/>
          <w:szCs w:val="28"/>
        </w:rPr>
        <w:t xml:space="preserve"> району в городе Новосибирске; </w:t>
      </w:r>
    </w:p>
    <w:p w:rsidR="00035145" w:rsidRPr="006C0A1A" w:rsidRDefault="00035145" w:rsidP="00035145">
      <w:pPr>
        <w:jc w:val="both"/>
        <w:rPr>
          <w:sz w:val="28"/>
          <w:szCs w:val="28"/>
        </w:rPr>
      </w:pPr>
      <w:r w:rsidRPr="006C0A1A">
        <w:rPr>
          <w:sz w:val="28"/>
          <w:szCs w:val="28"/>
        </w:rPr>
        <w:t xml:space="preserve">Реализация воспитательного потенциала социального партнерства школы предусматривает: </w:t>
      </w:r>
    </w:p>
    <w:p w:rsidR="00035145" w:rsidRPr="006C0A1A" w:rsidRDefault="00035145" w:rsidP="00035145">
      <w:pPr>
        <w:jc w:val="both"/>
        <w:rPr>
          <w:sz w:val="28"/>
          <w:szCs w:val="28"/>
        </w:rPr>
      </w:pPr>
      <w:r w:rsidRPr="006C0A1A">
        <w:rPr>
          <w:sz w:val="28"/>
          <w:szCs w:val="28"/>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035145" w:rsidRPr="006C0A1A" w:rsidRDefault="00035145" w:rsidP="00035145">
      <w:pPr>
        <w:jc w:val="both"/>
        <w:rPr>
          <w:sz w:val="28"/>
          <w:szCs w:val="28"/>
        </w:rPr>
      </w:pPr>
      <w:r w:rsidRPr="006C0A1A">
        <w:rPr>
          <w:sz w:val="28"/>
          <w:szCs w:val="28"/>
        </w:rPr>
        <w:t xml:space="preserve">-участие представителей организаций-партнеров в проведении внешкольных мероприятий соответствующей тематической направленности; </w:t>
      </w:r>
    </w:p>
    <w:p w:rsidR="00035145" w:rsidRPr="006C0A1A" w:rsidRDefault="00035145" w:rsidP="00035145">
      <w:pPr>
        <w:jc w:val="both"/>
        <w:rPr>
          <w:sz w:val="28"/>
          <w:szCs w:val="28"/>
        </w:rPr>
      </w:pPr>
      <w:r w:rsidRPr="006C0A1A">
        <w:rPr>
          <w:sz w:val="28"/>
          <w:szCs w:val="28"/>
        </w:rPr>
        <w:t xml:space="preserve">- проведение на базе организаций-партнеров отдельных занятий, внешкольных мероприятий, акций воспитательной направленности при соблюдении требований законодательства Российской Федерации; </w:t>
      </w:r>
    </w:p>
    <w:p w:rsidR="00035145" w:rsidRPr="006C0A1A" w:rsidRDefault="00035145" w:rsidP="00035145">
      <w:pPr>
        <w:jc w:val="both"/>
        <w:rPr>
          <w:sz w:val="28"/>
          <w:szCs w:val="28"/>
        </w:rPr>
      </w:pPr>
      <w:r w:rsidRPr="006C0A1A">
        <w:rPr>
          <w:sz w:val="28"/>
          <w:szCs w:val="28"/>
        </w:rPr>
        <w:t>-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
    <w:p w:rsidR="00035145" w:rsidRPr="006C0A1A" w:rsidRDefault="00035145" w:rsidP="00035145">
      <w:pPr>
        <w:jc w:val="both"/>
        <w:rPr>
          <w:sz w:val="28"/>
          <w:szCs w:val="28"/>
        </w:rPr>
      </w:pPr>
      <w:r w:rsidRPr="006C0A1A">
        <w:rPr>
          <w:sz w:val="28"/>
          <w:szCs w:val="28"/>
        </w:rPr>
        <w:t>-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35145" w:rsidRPr="006C0A1A" w:rsidRDefault="00035145" w:rsidP="00035145">
      <w:pPr>
        <w:jc w:val="both"/>
        <w:rPr>
          <w:sz w:val="28"/>
          <w:szCs w:val="28"/>
        </w:rPr>
      </w:pPr>
      <w:r w:rsidRPr="006C0A1A">
        <w:rPr>
          <w:b/>
          <w:bCs/>
          <w:sz w:val="28"/>
          <w:szCs w:val="28"/>
        </w:rPr>
        <w:t>Профориентация</w:t>
      </w:r>
    </w:p>
    <w:p w:rsidR="00035145" w:rsidRPr="006C0A1A" w:rsidRDefault="00035145" w:rsidP="00035145">
      <w:pPr>
        <w:jc w:val="both"/>
        <w:rPr>
          <w:sz w:val="28"/>
          <w:szCs w:val="28"/>
        </w:rPr>
      </w:pPr>
      <w:r w:rsidRPr="006C0A1A">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обучающихся. Основная задача этой деятельности </w:t>
      </w:r>
      <w:r w:rsidRPr="006C0A1A">
        <w:rPr>
          <w:sz w:val="28"/>
          <w:szCs w:val="28"/>
        </w:rPr>
        <w:softHyphen/>
        <w:t xml:space="preserve">– подготовить школьника к осознанному выбору своей будущей профессиональной деятельности. Создавая </w:t>
      </w:r>
      <w:proofErr w:type="spellStart"/>
      <w:r w:rsidRPr="006C0A1A">
        <w:rPr>
          <w:sz w:val="28"/>
          <w:szCs w:val="28"/>
        </w:rPr>
        <w:t>профориентационно</w:t>
      </w:r>
      <w:proofErr w:type="spellEnd"/>
      <w:r w:rsidRPr="006C0A1A">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C0A1A">
        <w:rPr>
          <w:sz w:val="28"/>
          <w:szCs w:val="28"/>
        </w:rPr>
        <w:t>внепрофессиональную</w:t>
      </w:r>
      <w:proofErr w:type="spellEnd"/>
      <w:r w:rsidRPr="006C0A1A">
        <w:rPr>
          <w:sz w:val="28"/>
          <w:szCs w:val="28"/>
        </w:rPr>
        <w:t xml:space="preserve"> составляющую такой деятельности. </w:t>
      </w:r>
    </w:p>
    <w:p w:rsidR="00035145" w:rsidRPr="006C0A1A" w:rsidRDefault="00035145" w:rsidP="00035145">
      <w:pPr>
        <w:jc w:val="both"/>
        <w:rPr>
          <w:i/>
          <w:iCs/>
          <w:sz w:val="28"/>
          <w:szCs w:val="28"/>
        </w:rPr>
      </w:pPr>
      <w:r w:rsidRPr="006C0A1A">
        <w:rPr>
          <w:i/>
          <w:iCs/>
          <w:sz w:val="28"/>
          <w:szCs w:val="28"/>
        </w:rPr>
        <w:t>На внешнем уровне:</w:t>
      </w:r>
    </w:p>
    <w:p w:rsidR="00035145" w:rsidRPr="006C0A1A" w:rsidRDefault="00035145" w:rsidP="00035145">
      <w:pPr>
        <w:jc w:val="both"/>
        <w:rPr>
          <w:sz w:val="28"/>
          <w:szCs w:val="28"/>
        </w:rPr>
      </w:pPr>
      <w:r w:rsidRPr="006C0A1A">
        <w:rPr>
          <w:sz w:val="28"/>
          <w:szCs w:val="28"/>
        </w:rPr>
        <w:t>- экскурсии на предприятия города, дающие школьникам начальные представления профессиях и условиях работы людей данных профессий;</w:t>
      </w:r>
    </w:p>
    <w:p w:rsidR="00035145" w:rsidRPr="006C0A1A" w:rsidRDefault="00035145" w:rsidP="00035145">
      <w:pPr>
        <w:jc w:val="both"/>
        <w:rPr>
          <w:sz w:val="28"/>
          <w:szCs w:val="28"/>
        </w:rPr>
      </w:pPr>
      <w:r w:rsidRPr="006C0A1A">
        <w:rPr>
          <w:sz w:val="28"/>
          <w:szCs w:val="28"/>
        </w:rPr>
        <w:t>- посещение мероприятий в учреждениях ВПО и СПО, направленных на профориентацию школьников;</w:t>
      </w:r>
    </w:p>
    <w:p w:rsidR="00035145" w:rsidRPr="006C0A1A" w:rsidRDefault="00035145" w:rsidP="00035145">
      <w:pPr>
        <w:jc w:val="both"/>
        <w:rPr>
          <w:sz w:val="28"/>
          <w:szCs w:val="28"/>
        </w:rPr>
      </w:pPr>
      <w:r w:rsidRPr="006C0A1A">
        <w:rPr>
          <w:sz w:val="28"/>
          <w:szCs w:val="28"/>
        </w:rPr>
        <w:t>- участие в городских проектах “АРТ-субботы» и «Академические субботы», «Билет в будущее», «</w:t>
      </w:r>
      <w:proofErr w:type="spellStart"/>
      <w:r w:rsidRPr="006C0A1A">
        <w:rPr>
          <w:sz w:val="28"/>
          <w:szCs w:val="28"/>
        </w:rPr>
        <w:t>ПроекториЯ</w:t>
      </w:r>
      <w:proofErr w:type="spellEnd"/>
      <w:r w:rsidRPr="006C0A1A">
        <w:rPr>
          <w:sz w:val="28"/>
          <w:szCs w:val="28"/>
        </w:rPr>
        <w:t>».</w:t>
      </w:r>
    </w:p>
    <w:p w:rsidR="00035145" w:rsidRPr="006C0A1A" w:rsidRDefault="00035145" w:rsidP="00035145">
      <w:pPr>
        <w:jc w:val="both"/>
        <w:rPr>
          <w:i/>
          <w:iCs/>
          <w:sz w:val="28"/>
          <w:szCs w:val="28"/>
        </w:rPr>
      </w:pPr>
      <w:r w:rsidRPr="006C0A1A">
        <w:rPr>
          <w:i/>
          <w:iCs/>
          <w:sz w:val="28"/>
          <w:szCs w:val="28"/>
        </w:rPr>
        <w:t>На уровне школы:</w:t>
      </w:r>
    </w:p>
    <w:p w:rsidR="00035145" w:rsidRPr="006C0A1A" w:rsidRDefault="00035145" w:rsidP="00035145">
      <w:pPr>
        <w:jc w:val="both"/>
        <w:rPr>
          <w:sz w:val="28"/>
          <w:szCs w:val="28"/>
        </w:rPr>
      </w:pPr>
      <w:r w:rsidRPr="006C0A1A">
        <w:rPr>
          <w:sz w:val="28"/>
          <w:szCs w:val="28"/>
        </w:rPr>
        <w:t xml:space="preserve">- курс внеурочной деятельности «Россия мои </w:t>
      </w:r>
      <w:proofErr w:type="spellStart"/>
      <w:r w:rsidRPr="006C0A1A">
        <w:rPr>
          <w:sz w:val="28"/>
          <w:szCs w:val="28"/>
        </w:rPr>
        <w:t>горизнты</w:t>
      </w:r>
      <w:proofErr w:type="spellEnd"/>
      <w:r w:rsidRPr="006C0A1A">
        <w:rPr>
          <w:sz w:val="28"/>
          <w:szCs w:val="28"/>
        </w:rPr>
        <w:t>»</w:t>
      </w:r>
    </w:p>
    <w:p w:rsidR="00035145" w:rsidRPr="006C0A1A" w:rsidRDefault="00035145" w:rsidP="00035145">
      <w:pPr>
        <w:jc w:val="both"/>
        <w:rPr>
          <w:sz w:val="28"/>
          <w:szCs w:val="28"/>
        </w:rPr>
      </w:pPr>
      <w:r w:rsidRPr="006C0A1A">
        <w:rPr>
          <w:sz w:val="28"/>
          <w:szCs w:val="28"/>
        </w:rPr>
        <w:t>- посещение открытых уроков, тематических встреч и мастер-классов;</w:t>
      </w:r>
    </w:p>
    <w:p w:rsidR="00035145" w:rsidRPr="006C0A1A" w:rsidRDefault="00035145" w:rsidP="00035145">
      <w:pPr>
        <w:jc w:val="both"/>
        <w:rPr>
          <w:sz w:val="28"/>
          <w:szCs w:val="28"/>
        </w:rPr>
      </w:pPr>
      <w:r w:rsidRPr="006C0A1A">
        <w:rPr>
          <w:sz w:val="28"/>
          <w:szCs w:val="28"/>
        </w:rPr>
        <w:t>- решение учебно-тренировочных задач, кейсов;</w:t>
      </w:r>
    </w:p>
    <w:p w:rsidR="00035145" w:rsidRPr="006C0A1A" w:rsidRDefault="00035145" w:rsidP="00035145">
      <w:pPr>
        <w:jc w:val="both"/>
        <w:rPr>
          <w:sz w:val="28"/>
          <w:szCs w:val="28"/>
        </w:rPr>
      </w:pPr>
      <w:r w:rsidRPr="006C0A1A">
        <w:rPr>
          <w:sz w:val="28"/>
          <w:szCs w:val="28"/>
        </w:rPr>
        <w:t>- посещение профильных смен.</w:t>
      </w:r>
    </w:p>
    <w:p w:rsidR="00035145" w:rsidRPr="006C0A1A" w:rsidRDefault="00035145" w:rsidP="00035145">
      <w:pPr>
        <w:jc w:val="both"/>
        <w:rPr>
          <w:i/>
          <w:iCs/>
          <w:sz w:val="28"/>
          <w:szCs w:val="28"/>
        </w:rPr>
      </w:pPr>
      <w:r w:rsidRPr="006C0A1A">
        <w:rPr>
          <w:i/>
          <w:iCs/>
          <w:sz w:val="28"/>
          <w:szCs w:val="28"/>
        </w:rPr>
        <w:t>На уровне класса:</w:t>
      </w:r>
    </w:p>
    <w:p w:rsidR="00035145" w:rsidRPr="006C0A1A" w:rsidRDefault="00035145" w:rsidP="00035145">
      <w:pPr>
        <w:jc w:val="both"/>
        <w:rPr>
          <w:sz w:val="28"/>
          <w:szCs w:val="28"/>
        </w:rPr>
      </w:pPr>
      <w:r w:rsidRPr="006C0A1A">
        <w:rPr>
          <w:sz w:val="28"/>
          <w:szCs w:val="28"/>
        </w:rPr>
        <w:t xml:space="preserve">- циклы </w:t>
      </w:r>
      <w:proofErr w:type="spellStart"/>
      <w:r w:rsidRPr="006C0A1A">
        <w:rPr>
          <w:sz w:val="28"/>
          <w:szCs w:val="28"/>
        </w:rPr>
        <w:t>профориентационных</w:t>
      </w:r>
      <w:proofErr w:type="spellEnd"/>
      <w:r w:rsidRPr="006C0A1A">
        <w:rPr>
          <w:sz w:val="28"/>
          <w:szCs w:val="28"/>
        </w:rPr>
        <w:t xml:space="preserve"> часов общения, направленных на подготовку школьников к осознанному планированию и реализации своего профессионального будущего.</w:t>
      </w:r>
    </w:p>
    <w:p w:rsidR="00035145" w:rsidRPr="006C0A1A" w:rsidRDefault="00035145" w:rsidP="00035145">
      <w:pPr>
        <w:jc w:val="both"/>
        <w:rPr>
          <w:sz w:val="28"/>
          <w:szCs w:val="28"/>
        </w:rPr>
      </w:pPr>
      <w:r w:rsidRPr="006C0A1A">
        <w:rPr>
          <w:sz w:val="28"/>
          <w:szCs w:val="28"/>
        </w:rPr>
        <w:t>На индивидуальном уровне:</w:t>
      </w:r>
    </w:p>
    <w:p w:rsidR="00035145" w:rsidRPr="006C0A1A" w:rsidRDefault="00035145" w:rsidP="00035145">
      <w:pPr>
        <w:jc w:val="both"/>
        <w:rPr>
          <w:sz w:val="28"/>
          <w:szCs w:val="28"/>
        </w:rPr>
      </w:pPr>
      <w:r w:rsidRPr="006C0A1A">
        <w:rPr>
          <w:sz w:val="28"/>
          <w:szCs w:val="28"/>
        </w:rPr>
        <w:t xml:space="preserve">- индивидуальные консультации психолога для школьников и их родителей по вопросам склонностей, способностей и иных индивидуальных особенностях детей. </w:t>
      </w:r>
    </w:p>
    <w:p w:rsidR="00035145" w:rsidRPr="006C0A1A" w:rsidRDefault="00035145" w:rsidP="00035145">
      <w:pPr>
        <w:jc w:val="both"/>
        <w:rPr>
          <w:b/>
          <w:bCs/>
          <w:sz w:val="28"/>
          <w:szCs w:val="28"/>
        </w:rPr>
      </w:pPr>
      <w:r w:rsidRPr="006C0A1A">
        <w:rPr>
          <w:b/>
          <w:bCs/>
          <w:sz w:val="28"/>
          <w:szCs w:val="28"/>
        </w:rPr>
        <w:t>Волонтерская деятельность (Социальная активность)</w:t>
      </w:r>
    </w:p>
    <w:p w:rsidR="00035145" w:rsidRPr="006C0A1A" w:rsidRDefault="00035145" w:rsidP="00035145">
      <w:pPr>
        <w:jc w:val="both"/>
        <w:rPr>
          <w:sz w:val="28"/>
          <w:szCs w:val="28"/>
        </w:rPr>
      </w:pPr>
      <w:r w:rsidRPr="006C0A1A">
        <w:rPr>
          <w:sz w:val="28"/>
          <w:szCs w:val="28"/>
        </w:rPr>
        <w:t xml:space="preserve">Воспитательный потенциал добровольческой деятельности крайне богат, т.к. позволяет обучающимся проявлять социальную активность, взаимодействовать с другими людьми, проявляя такие качества, как внимание, забота, уважение, сопереживание, а сама форма волонтерской деятельности направлена на укрепление детско-взрослого сообщества школы. Очевидно, что </w:t>
      </w:r>
      <w:proofErr w:type="spellStart"/>
      <w:r w:rsidRPr="006C0A1A">
        <w:rPr>
          <w:sz w:val="28"/>
          <w:szCs w:val="28"/>
        </w:rPr>
        <w:t>волонтерство</w:t>
      </w:r>
      <w:proofErr w:type="spellEnd"/>
      <w:r w:rsidRPr="006C0A1A">
        <w:rPr>
          <w:sz w:val="28"/>
          <w:szCs w:val="28"/>
        </w:rPr>
        <w:t xml:space="preserve"> позволяет развивать у обучающихся коммуникативную культуру, умение общаться, слушать и слышать, эмоциональный интеллект, </w:t>
      </w:r>
      <w:proofErr w:type="spellStart"/>
      <w:r w:rsidRPr="006C0A1A">
        <w:rPr>
          <w:sz w:val="28"/>
          <w:szCs w:val="28"/>
        </w:rPr>
        <w:t>эмпатию</w:t>
      </w:r>
      <w:proofErr w:type="spellEnd"/>
      <w:r w:rsidRPr="006C0A1A">
        <w:rPr>
          <w:sz w:val="28"/>
          <w:szCs w:val="28"/>
        </w:rPr>
        <w:t>. В ходе данной деятельности у обучающихся могут быть сформированы такие умения как, как умение командовать и подчиняться, умение быть организатором, умение взаимодействовать в трудовом процессе, умение идти на компромиссы.</w:t>
      </w:r>
    </w:p>
    <w:p w:rsidR="00035145" w:rsidRPr="006C0A1A" w:rsidRDefault="00035145" w:rsidP="00035145">
      <w:pPr>
        <w:jc w:val="both"/>
        <w:rPr>
          <w:sz w:val="28"/>
          <w:szCs w:val="28"/>
        </w:rPr>
      </w:pPr>
      <w:r w:rsidRPr="006C0A1A">
        <w:rPr>
          <w:sz w:val="28"/>
          <w:szCs w:val="28"/>
        </w:rPr>
        <w:t xml:space="preserve">При организации волонтёрской деятельности в МБОУ СОШ № 51 большое внимание уделяется её предварительному осмыслению и рефлексии, потому как без этого у обучающихся может сформироваться негативное отношения из-за </w:t>
      </w:r>
      <w:proofErr w:type="spellStart"/>
      <w:r w:rsidRPr="006C0A1A">
        <w:rPr>
          <w:sz w:val="28"/>
          <w:szCs w:val="28"/>
        </w:rPr>
        <w:t>самовосприятия</w:t>
      </w:r>
      <w:proofErr w:type="spellEnd"/>
      <w:r w:rsidRPr="006C0A1A">
        <w:rPr>
          <w:sz w:val="28"/>
          <w:szCs w:val="28"/>
        </w:rPr>
        <w:t xml:space="preserve"> как «статистов», «рабочей силы» и т.д. Следует помочь им понять важность и общественную значимость волонтёрской деятельности.</w:t>
      </w:r>
    </w:p>
    <w:p w:rsidR="00035145" w:rsidRPr="006C0A1A" w:rsidRDefault="00035145" w:rsidP="00035145">
      <w:pPr>
        <w:jc w:val="both"/>
        <w:rPr>
          <w:sz w:val="28"/>
          <w:szCs w:val="28"/>
        </w:rPr>
      </w:pPr>
      <w:r w:rsidRPr="006C0A1A">
        <w:rPr>
          <w:sz w:val="28"/>
          <w:szCs w:val="28"/>
        </w:rPr>
        <w:t>Деятельность школьного отряда волонтёром имеет два уровня: школьный, на котором обучающиеся выступают инициаторами и самостоятельно реализуют дела и районный, на котором обучающиеся традиционно взаимодействуют с волонтёрскими отрядами «Зелёная дружина» и «</w:t>
      </w:r>
      <w:proofErr w:type="spellStart"/>
      <w:r w:rsidRPr="006C0A1A">
        <w:rPr>
          <w:sz w:val="28"/>
          <w:szCs w:val="28"/>
        </w:rPr>
        <w:t>БлагоДарю</w:t>
      </w:r>
      <w:proofErr w:type="spellEnd"/>
      <w:r w:rsidRPr="006C0A1A">
        <w:rPr>
          <w:sz w:val="28"/>
          <w:szCs w:val="28"/>
        </w:rPr>
        <w:t xml:space="preserve">» и участвую в делах, имеющих значение для всего микрорайона «Стрижи».  </w:t>
      </w:r>
    </w:p>
    <w:p w:rsidR="00035145" w:rsidRPr="006C0A1A" w:rsidRDefault="00035145" w:rsidP="00035145">
      <w:pPr>
        <w:jc w:val="both"/>
        <w:rPr>
          <w:sz w:val="28"/>
          <w:szCs w:val="28"/>
        </w:rPr>
      </w:pPr>
    </w:p>
    <w:p w:rsidR="00035145" w:rsidRPr="006C0A1A" w:rsidRDefault="00035145" w:rsidP="00035145">
      <w:pPr>
        <w:jc w:val="both"/>
        <w:rPr>
          <w:sz w:val="28"/>
          <w:szCs w:val="28"/>
        </w:rPr>
      </w:pPr>
    </w:p>
    <w:p w:rsidR="00035145" w:rsidRPr="006C0A1A" w:rsidRDefault="00035145" w:rsidP="00035145">
      <w:pPr>
        <w:jc w:val="both"/>
        <w:rPr>
          <w:sz w:val="28"/>
          <w:szCs w:val="28"/>
        </w:rPr>
      </w:pPr>
    </w:p>
    <w:tbl>
      <w:tblPr>
        <w:tblStyle w:val="af"/>
        <w:tblW w:w="0" w:type="auto"/>
        <w:tblLook w:val="04A0" w:firstRow="1" w:lastRow="0" w:firstColumn="1" w:lastColumn="0" w:noHBand="0" w:noVBand="1"/>
      </w:tblPr>
      <w:tblGrid>
        <w:gridCol w:w="2547"/>
        <w:gridCol w:w="3544"/>
        <w:gridCol w:w="3645"/>
      </w:tblGrid>
      <w:tr w:rsidR="00035145" w:rsidRPr="006C0A1A" w:rsidTr="00035145">
        <w:tc>
          <w:tcPr>
            <w:tcW w:w="2547" w:type="dxa"/>
          </w:tcPr>
          <w:p w:rsidR="00035145" w:rsidRPr="006C0A1A" w:rsidRDefault="00035145" w:rsidP="00035145">
            <w:pPr>
              <w:jc w:val="both"/>
              <w:rPr>
                <w:b/>
                <w:bCs/>
                <w:sz w:val="28"/>
                <w:szCs w:val="28"/>
              </w:rPr>
            </w:pPr>
            <w:r w:rsidRPr="006C0A1A">
              <w:rPr>
                <w:b/>
                <w:bCs/>
                <w:sz w:val="28"/>
                <w:szCs w:val="28"/>
              </w:rPr>
              <w:t>Виды деятельности</w:t>
            </w:r>
          </w:p>
        </w:tc>
        <w:tc>
          <w:tcPr>
            <w:tcW w:w="3544" w:type="dxa"/>
          </w:tcPr>
          <w:p w:rsidR="00035145" w:rsidRPr="006C0A1A" w:rsidRDefault="00035145" w:rsidP="00035145">
            <w:pPr>
              <w:jc w:val="both"/>
              <w:rPr>
                <w:b/>
                <w:bCs/>
                <w:sz w:val="28"/>
                <w:szCs w:val="28"/>
              </w:rPr>
            </w:pPr>
            <w:r w:rsidRPr="006C0A1A">
              <w:rPr>
                <w:b/>
                <w:bCs/>
                <w:sz w:val="28"/>
                <w:szCs w:val="28"/>
              </w:rPr>
              <w:t>Формы работы</w:t>
            </w:r>
          </w:p>
        </w:tc>
        <w:tc>
          <w:tcPr>
            <w:tcW w:w="3645" w:type="dxa"/>
          </w:tcPr>
          <w:p w:rsidR="00035145" w:rsidRPr="006C0A1A" w:rsidRDefault="00035145" w:rsidP="00035145">
            <w:pPr>
              <w:jc w:val="both"/>
              <w:rPr>
                <w:b/>
                <w:bCs/>
                <w:sz w:val="28"/>
                <w:szCs w:val="28"/>
              </w:rPr>
            </w:pPr>
            <w:r w:rsidRPr="006C0A1A">
              <w:rPr>
                <w:b/>
                <w:bCs/>
                <w:sz w:val="28"/>
                <w:szCs w:val="28"/>
              </w:rPr>
              <w:t>Содержание</w:t>
            </w:r>
          </w:p>
        </w:tc>
      </w:tr>
      <w:tr w:rsidR="00035145" w:rsidRPr="006C0A1A" w:rsidTr="00035145">
        <w:tc>
          <w:tcPr>
            <w:tcW w:w="2547" w:type="dxa"/>
            <w:vMerge w:val="restart"/>
          </w:tcPr>
          <w:p w:rsidR="00035145" w:rsidRPr="006C0A1A" w:rsidRDefault="00035145" w:rsidP="00035145">
            <w:pPr>
              <w:jc w:val="both"/>
              <w:rPr>
                <w:sz w:val="28"/>
                <w:szCs w:val="28"/>
              </w:rPr>
            </w:pPr>
            <w:r w:rsidRPr="006C0A1A">
              <w:rPr>
                <w:sz w:val="28"/>
                <w:szCs w:val="28"/>
              </w:rPr>
              <w:t>Организационная</w:t>
            </w:r>
          </w:p>
          <w:p w:rsidR="00035145" w:rsidRPr="006C0A1A" w:rsidRDefault="00035145" w:rsidP="00035145">
            <w:pPr>
              <w:jc w:val="both"/>
              <w:rPr>
                <w:sz w:val="28"/>
                <w:szCs w:val="28"/>
              </w:rPr>
            </w:pPr>
            <w:r w:rsidRPr="006C0A1A">
              <w:rPr>
                <w:sz w:val="28"/>
                <w:szCs w:val="28"/>
              </w:rPr>
              <w:t>Просветительская</w:t>
            </w:r>
          </w:p>
          <w:p w:rsidR="00035145" w:rsidRPr="006C0A1A" w:rsidRDefault="00035145" w:rsidP="00035145">
            <w:pPr>
              <w:jc w:val="both"/>
              <w:rPr>
                <w:sz w:val="28"/>
                <w:szCs w:val="28"/>
              </w:rPr>
            </w:pPr>
            <w:r w:rsidRPr="006C0A1A">
              <w:rPr>
                <w:sz w:val="28"/>
                <w:szCs w:val="28"/>
              </w:rPr>
              <w:t>Трудовая</w:t>
            </w:r>
          </w:p>
        </w:tc>
        <w:tc>
          <w:tcPr>
            <w:tcW w:w="3544" w:type="dxa"/>
          </w:tcPr>
          <w:p w:rsidR="00035145" w:rsidRPr="006C0A1A" w:rsidRDefault="00035145" w:rsidP="00035145">
            <w:pPr>
              <w:jc w:val="both"/>
              <w:rPr>
                <w:sz w:val="28"/>
                <w:szCs w:val="28"/>
              </w:rPr>
            </w:pPr>
            <w:r w:rsidRPr="006C0A1A">
              <w:rPr>
                <w:sz w:val="28"/>
                <w:szCs w:val="28"/>
              </w:rPr>
              <w:t xml:space="preserve">Спортивные соревнования, конкурсы, </w:t>
            </w:r>
            <w:proofErr w:type="spellStart"/>
            <w:r w:rsidRPr="006C0A1A">
              <w:rPr>
                <w:sz w:val="28"/>
                <w:szCs w:val="28"/>
              </w:rPr>
              <w:t>челленджи</w:t>
            </w:r>
            <w:proofErr w:type="spellEnd"/>
            <w:r w:rsidRPr="006C0A1A">
              <w:rPr>
                <w:sz w:val="28"/>
                <w:szCs w:val="28"/>
              </w:rPr>
              <w:t>, общешкольные праздники, концерты</w:t>
            </w:r>
          </w:p>
        </w:tc>
        <w:tc>
          <w:tcPr>
            <w:tcW w:w="3645" w:type="dxa"/>
          </w:tcPr>
          <w:p w:rsidR="00035145" w:rsidRPr="006C0A1A" w:rsidRDefault="00035145" w:rsidP="00035145">
            <w:pPr>
              <w:jc w:val="both"/>
              <w:rPr>
                <w:sz w:val="28"/>
                <w:szCs w:val="28"/>
              </w:rPr>
            </w:pPr>
            <w:r w:rsidRPr="006C0A1A">
              <w:rPr>
                <w:sz w:val="28"/>
                <w:szCs w:val="28"/>
              </w:rPr>
              <w:t>Организация свободного времени детей и подростков, содействие в проведении общешкольных событий</w:t>
            </w:r>
          </w:p>
        </w:tc>
      </w:tr>
      <w:tr w:rsidR="00035145" w:rsidRPr="006C0A1A" w:rsidTr="00035145">
        <w:tc>
          <w:tcPr>
            <w:tcW w:w="2547" w:type="dxa"/>
            <w:vMerge/>
          </w:tcPr>
          <w:p w:rsidR="00035145" w:rsidRPr="006C0A1A" w:rsidRDefault="00035145" w:rsidP="00035145">
            <w:pPr>
              <w:jc w:val="both"/>
              <w:rPr>
                <w:sz w:val="28"/>
                <w:szCs w:val="28"/>
              </w:rPr>
            </w:pPr>
          </w:p>
        </w:tc>
        <w:tc>
          <w:tcPr>
            <w:tcW w:w="3544" w:type="dxa"/>
          </w:tcPr>
          <w:p w:rsidR="00035145" w:rsidRPr="006C0A1A" w:rsidRDefault="00035145" w:rsidP="00035145">
            <w:pPr>
              <w:jc w:val="both"/>
              <w:rPr>
                <w:sz w:val="28"/>
                <w:szCs w:val="28"/>
              </w:rPr>
            </w:pPr>
            <w:r w:rsidRPr="006C0A1A">
              <w:rPr>
                <w:sz w:val="28"/>
                <w:szCs w:val="28"/>
              </w:rPr>
              <w:t xml:space="preserve">Акции, спортивные </w:t>
            </w:r>
            <w:proofErr w:type="spellStart"/>
            <w:r w:rsidRPr="006C0A1A">
              <w:rPr>
                <w:sz w:val="28"/>
                <w:szCs w:val="28"/>
              </w:rPr>
              <w:t>челленджы</w:t>
            </w:r>
            <w:proofErr w:type="spellEnd"/>
            <w:r w:rsidRPr="006C0A1A">
              <w:rPr>
                <w:sz w:val="28"/>
                <w:szCs w:val="28"/>
              </w:rPr>
              <w:t>, выступление агитационной бригады, подготовка тематических презентаций</w:t>
            </w:r>
          </w:p>
        </w:tc>
        <w:tc>
          <w:tcPr>
            <w:tcW w:w="3645" w:type="dxa"/>
          </w:tcPr>
          <w:p w:rsidR="00035145" w:rsidRPr="006C0A1A" w:rsidRDefault="00035145" w:rsidP="00035145">
            <w:pPr>
              <w:jc w:val="both"/>
              <w:rPr>
                <w:sz w:val="28"/>
                <w:szCs w:val="28"/>
              </w:rPr>
            </w:pPr>
            <w:r w:rsidRPr="006C0A1A">
              <w:rPr>
                <w:sz w:val="28"/>
                <w:szCs w:val="28"/>
              </w:rPr>
              <w:t>Профилактика здорового образа жизни и безопасного дорожного движения</w:t>
            </w:r>
          </w:p>
        </w:tc>
      </w:tr>
      <w:tr w:rsidR="00035145" w:rsidRPr="006C0A1A" w:rsidTr="00035145">
        <w:tc>
          <w:tcPr>
            <w:tcW w:w="2547" w:type="dxa"/>
            <w:vMerge/>
          </w:tcPr>
          <w:p w:rsidR="00035145" w:rsidRPr="006C0A1A" w:rsidRDefault="00035145" w:rsidP="00035145">
            <w:pPr>
              <w:jc w:val="both"/>
              <w:rPr>
                <w:sz w:val="28"/>
                <w:szCs w:val="28"/>
              </w:rPr>
            </w:pPr>
          </w:p>
        </w:tc>
        <w:tc>
          <w:tcPr>
            <w:tcW w:w="3544" w:type="dxa"/>
          </w:tcPr>
          <w:p w:rsidR="00035145" w:rsidRPr="006C0A1A" w:rsidRDefault="00035145" w:rsidP="00035145">
            <w:pPr>
              <w:jc w:val="both"/>
              <w:rPr>
                <w:sz w:val="28"/>
                <w:szCs w:val="28"/>
              </w:rPr>
            </w:pPr>
            <w:r w:rsidRPr="006C0A1A">
              <w:rPr>
                <w:sz w:val="28"/>
                <w:szCs w:val="28"/>
              </w:rPr>
              <w:t xml:space="preserve">Тематические викторины, научный </w:t>
            </w:r>
            <w:proofErr w:type="spellStart"/>
            <w:r w:rsidRPr="006C0A1A">
              <w:rPr>
                <w:sz w:val="28"/>
                <w:szCs w:val="28"/>
              </w:rPr>
              <w:t>стендап</w:t>
            </w:r>
            <w:proofErr w:type="spellEnd"/>
            <w:r w:rsidRPr="006C0A1A">
              <w:rPr>
                <w:sz w:val="28"/>
                <w:szCs w:val="28"/>
              </w:rPr>
              <w:t xml:space="preserve">, </w:t>
            </w:r>
            <w:proofErr w:type="spellStart"/>
            <w:r w:rsidRPr="006C0A1A">
              <w:rPr>
                <w:sz w:val="28"/>
                <w:szCs w:val="28"/>
              </w:rPr>
              <w:t>брейн</w:t>
            </w:r>
            <w:proofErr w:type="spellEnd"/>
            <w:r w:rsidRPr="006C0A1A">
              <w:rPr>
                <w:sz w:val="28"/>
                <w:szCs w:val="28"/>
              </w:rPr>
              <w:t>-ринг</w:t>
            </w:r>
          </w:p>
        </w:tc>
        <w:tc>
          <w:tcPr>
            <w:tcW w:w="3645" w:type="dxa"/>
          </w:tcPr>
          <w:p w:rsidR="00035145" w:rsidRPr="006C0A1A" w:rsidRDefault="00035145" w:rsidP="00035145">
            <w:pPr>
              <w:jc w:val="both"/>
              <w:rPr>
                <w:sz w:val="28"/>
                <w:szCs w:val="28"/>
              </w:rPr>
            </w:pPr>
            <w:r w:rsidRPr="006C0A1A">
              <w:rPr>
                <w:sz w:val="28"/>
                <w:szCs w:val="28"/>
              </w:rPr>
              <w:t>Организация и проведение интеллектуальных конкурсов, игр</w:t>
            </w:r>
          </w:p>
        </w:tc>
      </w:tr>
      <w:tr w:rsidR="00035145" w:rsidRPr="006C0A1A" w:rsidTr="00035145">
        <w:tc>
          <w:tcPr>
            <w:tcW w:w="2547" w:type="dxa"/>
            <w:vMerge/>
          </w:tcPr>
          <w:p w:rsidR="00035145" w:rsidRPr="006C0A1A" w:rsidRDefault="00035145" w:rsidP="00035145">
            <w:pPr>
              <w:jc w:val="both"/>
              <w:rPr>
                <w:sz w:val="28"/>
                <w:szCs w:val="28"/>
              </w:rPr>
            </w:pPr>
          </w:p>
        </w:tc>
        <w:tc>
          <w:tcPr>
            <w:tcW w:w="3544" w:type="dxa"/>
          </w:tcPr>
          <w:p w:rsidR="00035145" w:rsidRPr="006C0A1A" w:rsidRDefault="00035145" w:rsidP="00035145">
            <w:pPr>
              <w:jc w:val="both"/>
              <w:rPr>
                <w:sz w:val="28"/>
                <w:szCs w:val="28"/>
              </w:rPr>
            </w:pPr>
            <w:r w:rsidRPr="006C0A1A">
              <w:rPr>
                <w:sz w:val="28"/>
                <w:szCs w:val="28"/>
              </w:rPr>
              <w:t>Акция «Разделяй и сохраняй», трудовой десант, высадка деревьев</w:t>
            </w:r>
          </w:p>
        </w:tc>
        <w:tc>
          <w:tcPr>
            <w:tcW w:w="3645" w:type="dxa"/>
          </w:tcPr>
          <w:p w:rsidR="00035145" w:rsidRPr="006C0A1A" w:rsidRDefault="00035145" w:rsidP="00035145">
            <w:pPr>
              <w:jc w:val="both"/>
              <w:rPr>
                <w:sz w:val="28"/>
                <w:szCs w:val="28"/>
              </w:rPr>
            </w:pPr>
            <w:r w:rsidRPr="006C0A1A">
              <w:rPr>
                <w:sz w:val="28"/>
                <w:szCs w:val="28"/>
              </w:rPr>
              <w:t>Деятельность в рамках охраны окружающей среды</w:t>
            </w:r>
          </w:p>
        </w:tc>
      </w:tr>
      <w:tr w:rsidR="00035145" w:rsidRPr="006C0A1A" w:rsidTr="00035145">
        <w:tc>
          <w:tcPr>
            <w:tcW w:w="2547" w:type="dxa"/>
            <w:vMerge/>
          </w:tcPr>
          <w:p w:rsidR="00035145" w:rsidRPr="006C0A1A" w:rsidRDefault="00035145" w:rsidP="00035145">
            <w:pPr>
              <w:jc w:val="both"/>
              <w:rPr>
                <w:sz w:val="28"/>
                <w:szCs w:val="28"/>
              </w:rPr>
            </w:pPr>
          </w:p>
        </w:tc>
        <w:tc>
          <w:tcPr>
            <w:tcW w:w="3544" w:type="dxa"/>
          </w:tcPr>
          <w:p w:rsidR="00035145" w:rsidRPr="006C0A1A" w:rsidRDefault="00035145" w:rsidP="00035145">
            <w:pPr>
              <w:jc w:val="both"/>
              <w:rPr>
                <w:sz w:val="28"/>
                <w:szCs w:val="28"/>
              </w:rPr>
            </w:pPr>
            <w:r w:rsidRPr="006C0A1A">
              <w:rPr>
                <w:sz w:val="28"/>
                <w:szCs w:val="28"/>
              </w:rPr>
              <w:t>Уборка территорий дворов</w:t>
            </w:r>
          </w:p>
        </w:tc>
        <w:tc>
          <w:tcPr>
            <w:tcW w:w="3645" w:type="dxa"/>
          </w:tcPr>
          <w:p w:rsidR="00035145" w:rsidRPr="006C0A1A" w:rsidRDefault="00035145" w:rsidP="00035145">
            <w:pPr>
              <w:jc w:val="both"/>
              <w:rPr>
                <w:sz w:val="28"/>
                <w:szCs w:val="28"/>
              </w:rPr>
            </w:pPr>
            <w:r w:rsidRPr="006C0A1A">
              <w:rPr>
                <w:sz w:val="28"/>
                <w:szCs w:val="28"/>
              </w:rPr>
              <w:t>Адресная помощь жителям микрорайона и нуждающимся организациям (приюты ля животных)</w:t>
            </w:r>
          </w:p>
        </w:tc>
      </w:tr>
    </w:tbl>
    <w:p w:rsidR="00035145" w:rsidRPr="006C0A1A" w:rsidRDefault="00035145" w:rsidP="00035145">
      <w:pPr>
        <w:jc w:val="both"/>
        <w:rPr>
          <w:sz w:val="28"/>
          <w:szCs w:val="28"/>
        </w:rPr>
      </w:pPr>
    </w:p>
    <w:p w:rsidR="00035145" w:rsidRPr="006C0A1A" w:rsidRDefault="00035145" w:rsidP="00035145">
      <w:pPr>
        <w:jc w:val="both"/>
        <w:rPr>
          <w:sz w:val="28"/>
          <w:szCs w:val="28"/>
        </w:rPr>
        <w:sectPr w:rsidR="00035145" w:rsidRPr="006C0A1A">
          <w:pgSz w:w="11906" w:h="16838"/>
          <w:pgMar w:top="1440" w:right="1080" w:bottom="1440" w:left="1080" w:header="708" w:footer="708" w:gutter="0"/>
          <w:cols w:space="708"/>
          <w:docGrid w:linePitch="360"/>
        </w:sectPr>
      </w:pPr>
    </w:p>
    <w:p w:rsidR="00035145" w:rsidRPr="006C0A1A" w:rsidRDefault="00035145" w:rsidP="00035145">
      <w:pPr>
        <w:jc w:val="both"/>
        <w:rPr>
          <w:b/>
          <w:bCs/>
          <w:sz w:val="28"/>
          <w:szCs w:val="28"/>
        </w:rPr>
      </w:pPr>
      <w:bookmarkStart w:id="7" w:name="_Toc109838901"/>
      <w:r w:rsidRPr="006C0A1A">
        <w:rPr>
          <w:b/>
          <w:bCs/>
          <w:sz w:val="28"/>
          <w:szCs w:val="28"/>
        </w:rPr>
        <w:t>РАЗДЕЛ 3. ОРГАНИЗАЦИОННЫЙ</w:t>
      </w:r>
      <w:bookmarkEnd w:id="7"/>
    </w:p>
    <w:p w:rsidR="00035145" w:rsidRPr="006C0A1A" w:rsidRDefault="00035145" w:rsidP="00035145">
      <w:pPr>
        <w:jc w:val="both"/>
        <w:rPr>
          <w:b/>
          <w:bCs/>
          <w:sz w:val="28"/>
          <w:szCs w:val="28"/>
        </w:rPr>
      </w:pPr>
      <w:bookmarkStart w:id="8" w:name="_Toc109838902"/>
      <w:r w:rsidRPr="006C0A1A">
        <w:rPr>
          <w:b/>
          <w:bCs/>
          <w:sz w:val="28"/>
          <w:szCs w:val="28"/>
        </w:rPr>
        <w:t>3.1 Кадровое обеспечение</w:t>
      </w:r>
      <w:bookmarkEnd w:id="8"/>
    </w:p>
    <w:p w:rsidR="00035145" w:rsidRPr="006C0A1A" w:rsidRDefault="00035145" w:rsidP="00035145">
      <w:pPr>
        <w:jc w:val="both"/>
        <w:rPr>
          <w:sz w:val="28"/>
          <w:szCs w:val="28"/>
        </w:rPr>
      </w:pPr>
      <w:r w:rsidRPr="006C0A1A">
        <w:rPr>
          <w:sz w:val="28"/>
          <w:szCs w:val="28"/>
        </w:rPr>
        <w:t>Кадровое обеспечение воспитательного процесса: директор образовательного учреждения, заместитель директора по воспитательной работе, советник директора по воспитательной работе, социальный педагог, Уполномоченный по правам ребенка, педагог-психолог, педагог-организатор, классные руководители, руководители кружков, детских объединений, спортивных секции</w:t>
      </w:r>
    </w:p>
    <w:p w:rsidR="00035145" w:rsidRPr="006C0A1A" w:rsidRDefault="00035145" w:rsidP="00035145">
      <w:pPr>
        <w:jc w:val="both"/>
        <w:rPr>
          <w:b/>
          <w:bCs/>
          <w:sz w:val="28"/>
          <w:szCs w:val="28"/>
        </w:rPr>
      </w:pPr>
      <w:bookmarkStart w:id="9" w:name="_Toc109838903"/>
      <w:r w:rsidRPr="006C0A1A">
        <w:rPr>
          <w:b/>
          <w:bCs/>
          <w:sz w:val="28"/>
          <w:szCs w:val="28"/>
        </w:rPr>
        <w:t>3.2 Нормативно-методическое обеспечение</w:t>
      </w:r>
      <w:bookmarkEnd w:id="9"/>
    </w:p>
    <w:p w:rsidR="00035145" w:rsidRPr="006C0A1A" w:rsidRDefault="00035145" w:rsidP="00035145">
      <w:pPr>
        <w:jc w:val="both"/>
        <w:rPr>
          <w:sz w:val="28"/>
          <w:szCs w:val="28"/>
        </w:rPr>
      </w:pPr>
      <w:r w:rsidRPr="006C0A1A">
        <w:rPr>
          <w:sz w:val="28"/>
          <w:szCs w:val="28"/>
        </w:rPr>
        <w:t>Педагогический коллектив школы в своей работе руководствуется Федеральным законом от 29 декабря 2012 г. № 273-ФЗ (ред. От 14.07.2022) «Об образовании в Российской Федерации» с учетом Стратегии развития воспитания в Российской Федерации на период до 2025 года и Планом мероприятий по ее реализации в 2021–2025 годах, федеральным государственным образовательным стандартом начального общего, основного общего и среднего общего образования (далее – ФГОС), Федеральным законом от 24.06.1999 года №120-ФЗ «Об основах системы профилактики безнадзорности и правонарушений несовершеннолетних», Уставом школы, учебным планом, Программой воспитания, нормативными документами Федерального, краевого и муниципального уровня, документами по организации воспитательного процесса в школе, должностными инструкциями для заместителя директора по воспитательной работе, классного руководителя, социального педагога, педагога-психолога, педагога организатора, советника по воспитательной работе, Уполномоченного по правам ребёнка, руководителей кружков, детских объединений, спортивных секции, положений по проведению мероприятий в школе и др.</w:t>
      </w:r>
    </w:p>
    <w:p w:rsidR="00035145" w:rsidRPr="006C0A1A" w:rsidRDefault="00035145" w:rsidP="00035145">
      <w:pPr>
        <w:jc w:val="both"/>
        <w:rPr>
          <w:b/>
          <w:bCs/>
          <w:sz w:val="28"/>
          <w:szCs w:val="28"/>
        </w:rPr>
      </w:pPr>
      <w:bookmarkStart w:id="10" w:name="_Toc109838904"/>
      <w:r w:rsidRPr="006C0A1A">
        <w:rPr>
          <w:b/>
          <w:bCs/>
          <w:sz w:val="28"/>
          <w:szCs w:val="28"/>
        </w:rPr>
        <w:t>3.3 Требования к условиям работы с обучающимися с особыми образовательными потребностями</w:t>
      </w:r>
      <w:bookmarkEnd w:id="10"/>
    </w:p>
    <w:p w:rsidR="00035145" w:rsidRPr="006C0A1A" w:rsidRDefault="00035145" w:rsidP="00035145">
      <w:pPr>
        <w:jc w:val="both"/>
        <w:rPr>
          <w:sz w:val="28"/>
          <w:szCs w:val="28"/>
        </w:rPr>
      </w:pPr>
      <w:r w:rsidRPr="006C0A1A">
        <w:rPr>
          <w:sz w:val="28"/>
          <w:szCs w:val="28"/>
        </w:rPr>
        <w:t xml:space="preserve">В школе обучаются 43 ребенка с ОВЗ. Обучаются они по адаптированной общей образовательной программе. На уровне воспитывающей среды во всех локальных документах строится деятельность,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w:t>
      </w:r>
    </w:p>
    <w:p w:rsidR="00035145" w:rsidRPr="006C0A1A" w:rsidRDefault="00035145" w:rsidP="00035145">
      <w:pPr>
        <w:jc w:val="both"/>
        <w:rPr>
          <w:sz w:val="28"/>
          <w:szCs w:val="28"/>
        </w:rPr>
      </w:pPr>
      <w:r w:rsidRPr="006C0A1A">
        <w:rPr>
          <w:sz w:val="28"/>
          <w:szCs w:val="28"/>
        </w:rPr>
        <w:t xml:space="preserve">Особыми задачами воспитания обучающихся с ОВЗ являются:  </w:t>
      </w:r>
    </w:p>
    <w:p w:rsidR="00035145" w:rsidRPr="006C0A1A" w:rsidRDefault="00035145" w:rsidP="00035145">
      <w:pPr>
        <w:jc w:val="both"/>
        <w:rPr>
          <w:sz w:val="28"/>
          <w:szCs w:val="28"/>
        </w:rPr>
      </w:pPr>
      <w:r w:rsidRPr="006C0A1A">
        <w:rPr>
          <w:sz w:val="28"/>
          <w:szCs w:val="28"/>
        </w:rPr>
        <w:t xml:space="preserve">-налаживание эмоционально-положительного взаимодействия детей с ОВЗ с окружающими для их успешной адаптации и интеграции в школе; </w:t>
      </w:r>
    </w:p>
    <w:p w:rsidR="00035145" w:rsidRPr="006C0A1A" w:rsidRDefault="00035145" w:rsidP="00035145">
      <w:pPr>
        <w:jc w:val="both"/>
        <w:rPr>
          <w:sz w:val="28"/>
          <w:szCs w:val="28"/>
        </w:rPr>
      </w:pPr>
      <w:r w:rsidRPr="006C0A1A">
        <w:rPr>
          <w:sz w:val="28"/>
          <w:szCs w:val="28"/>
        </w:rPr>
        <w:t xml:space="preserve">-формирование доброжелательного отношения к детям с ОВЗ и их семьям со стороны всех участников образовательных отношений;  </w:t>
      </w:r>
    </w:p>
    <w:p w:rsidR="00035145" w:rsidRPr="006C0A1A" w:rsidRDefault="00035145" w:rsidP="00035145">
      <w:pPr>
        <w:jc w:val="both"/>
        <w:rPr>
          <w:sz w:val="28"/>
          <w:szCs w:val="28"/>
        </w:rPr>
      </w:pPr>
      <w:r w:rsidRPr="006C0A1A">
        <w:rPr>
          <w:sz w:val="28"/>
          <w:szCs w:val="28"/>
        </w:rPr>
        <w:t xml:space="preserve">-построение воспитательной деятельности с учетом индивидуальных особенностей каждого обучающегося с ОВЗ;  </w:t>
      </w:r>
    </w:p>
    <w:p w:rsidR="00035145" w:rsidRPr="006C0A1A" w:rsidRDefault="00035145" w:rsidP="00035145">
      <w:pPr>
        <w:jc w:val="both"/>
        <w:rPr>
          <w:sz w:val="28"/>
          <w:szCs w:val="28"/>
        </w:rPr>
      </w:pPr>
      <w:r w:rsidRPr="006C0A1A">
        <w:rPr>
          <w:sz w:val="28"/>
          <w:szCs w:val="28"/>
        </w:rPr>
        <w:t xml:space="preserve">-активное привлечение семьи и ближайшего социального окружения к воспитанию обучающихся с ОВЗ;  </w:t>
      </w:r>
    </w:p>
    <w:p w:rsidR="00035145" w:rsidRPr="006C0A1A" w:rsidRDefault="00035145" w:rsidP="00035145">
      <w:pPr>
        <w:jc w:val="both"/>
        <w:rPr>
          <w:sz w:val="28"/>
          <w:szCs w:val="28"/>
        </w:rPr>
      </w:pPr>
      <w:r w:rsidRPr="006C0A1A">
        <w:rPr>
          <w:sz w:val="28"/>
          <w:szCs w:val="28"/>
        </w:rPr>
        <w:t xml:space="preserve">-обеспечение психолого-педагогической поддержки </w:t>
      </w:r>
      <w:proofErr w:type="gramStart"/>
      <w:r w:rsidRPr="006C0A1A">
        <w:rPr>
          <w:sz w:val="28"/>
          <w:szCs w:val="28"/>
        </w:rPr>
        <w:t>семей</w:t>
      </w:r>
      <w:proofErr w:type="gramEnd"/>
      <w:r w:rsidRPr="006C0A1A">
        <w:rPr>
          <w:sz w:val="28"/>
          <w:szCs w:val="28"/>
        </w:rPr>
        <w:t xml:space="preserve"> обучающихся с ОВЗ в развитии и содействие повышению уровня их педагогической, психологической, медико-социальной компетентности;  </w:t>
      </w:r>
    </w:p>
    <w:p w:rsidR="00035145" w:rsidRPr="006C0A1A" w:rsidRDefault="00035145" w:rsidP="00035145">
      <w:pPr>
        <w:jc w:val="both"/>
        <w:rPr>
          <w:sz w:val="28"/>
          <w:szCs w:val="28"/>
        </w:rPr>
      </w:pPr>
      <w:r w:rsidRPr="006C0A1A">
        <w:rPr>
          <w:sz w:val="28"/>
          <w:szCs w:val="28"/>
        </w:rPr>
        <w:t>-индивидуализация в воспитательной работе с обучающимися с ОВЗ.</w:t>
      </w:r>
    </w:p>
    <w:p w:rsidR="00035145" w:rsidRPr="006C0A1A" w:rsidRDefault="00035145" w:rsidP="00035145">
      <w:pPr>
        <w:jc w:val="both"/>
        <w:rPr>
          <w:b/>
          <w:bCs/>
          <w:sz w:val="28"/>
          <w:szCs w:val="28"/>
        </w:rPr>
      </w:pPr>
      <w:bookmarkStart w:id="11" w:name="_Toc109838905"/>
      <w:r w:rsidRPr="006C0A1A">
        <w:rPr>
          <w:b/>
          <w:bCs/>
          <w:sz w:val="28"/>
          <w:szCs w:val="28"/>
        </w:rPr>
        <w:t>3.4 Система поощрения социальной успешности и проявлений активной жизненной позиции обучающихся</w:t>
      </w:r>
      <w:bookmarkEnd w:id="11"/>
    </w:p>
    <w:p w:rsidR="00035145" w:rsidRPr="006C0A1A" w:rsidRDefault="00035145" w:rsidP="00035145">
      <w:pPr>
        <w:jc w:val="both"/>
        <w:rPr>
          <w:sz w:val="28"/>
          <w:szCs w:val="28"/>
        </w:rPr>
      </w:pPr>
      <w:r w:rsidRPr="006C0A1A">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35145" w:rsidRPr="006C0A1A" w:rsidRDefault="00035145" w:rsidP="00035145">
      <w:pPr>
        <w:jc w:val="both"/>
        <w:rPr>
          <w:sz w:val="28"/>
          <w:szCs w:val="28"/>
        </w:rPr>
      </w:pPr>
      <w:r w:rsidRPr="006C0A1A">
        <w:rPr>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церемонии награждения (по итогам года) на торжественной линейке, посвящённой Последнему звонку,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воспитанниками, общественностью, формированию чувства доверия и уважения друг к другу; </w:t>
      </w:r>
    </w:p>
    <w:p w:rsidR="00035145" w:rsidRPr="006C0A1A" w:rsidRDefault="00035145" w:rsidP="00035145">
      <w:pPr>
        <w:jc w:val="both"/>
        <w:rPr>
          <w:sz w:val="28"/>
          <w:szCs w:val="28"/>
        </w:rPr>
      </w:pPr>
      <w:r w:rsidRPr="006C0A1A">
        <w:rPr>
          <w:sz w:val="28"/>
          <w:szCs w:val="28"/>
        </w:rPr>
        <w:t xml:space="preserve">-прозрачности правил поощрения: действует положение о поощрениях, неукоснительное следование порядку, зафиксированному в этом документе, соблюдение справедливости при выдвижении кандидатур. </w:t>
      </w:r>
    </w:p>
    <w:p w:rsidR="00035145" w:rsidRPr="006C0A1A" w:rsidRDefault="00035145" w:rsidP="00035145">
      <w:pPr>
        <w:jc w:val="both"/>
        <w:rPr>
          <w:sz w:val="28"/>
          <w:szCs w:val="28"/>
        </w:rPr>
      </w:pPr>
      <w:r w:rsidRPr="006C0A1A">
        <w:rPr>
          <w:sz w:val="28"/>
          <w:szCs w:val="28"/>
        </w:rPr>
        <w:t xml:space="preserve">Учащиеся школы поощряются за:  </w:t>
      </w:r>
    </w:p>
    <w:p w:rsidR="00035145" w:rsidRPr="006C0A1A" w:rsidRDefault="00035145" w:rsidP="00035145">
      <w:pPr>
        <w:jc w:val="both"/>
        <w:rPr>
          <w:sz w:val="28"/>
          <w:szCs w:val="28"/>
        </w:rPr>
      </w:pPr>
      <w:r w:rsidRPr="006C0A1A">
        <w:rPr>
          <w:sz w:val="28"/>
          <w:szCs w:val="28"/>
        </w:rPr>
        <w:t xml:space="preserve">-успехи в учёбе; </w:t>
      </w:r>
    </w:p>
    <w:p w:rsidR="00035145" w:rsidRPr="006C0A1A" w:rsidRDefault="00035145" w:rsidP="00035145">
      <w:pPr>
        <w:jc w:val="both"/>
        <w:rPr>
          <w:sz w:val="28"/>
          <w:szCs w:val="28"/>
        </w:rPr>
      </w:pPr>
      <w:r w:rsidRPr="006C0A1A">
        <w:rPr>
          <w:sz w:val="28"/>
          <w:szCs w:val="28"/>
        </w:rPr>
        <w:t xml:space="preserve">- участие и победу в учебных, творческих конкурсах, спортивных состязаниях; </w:t>
      </w:r>
    </w:p>
    <w:p w:rsidR="00035145" w:rsidRPr="006C0A1A" w:rsidRDefault="00035145" w:rsidP="00035145">
      <w:pPr>
        <w:jc w:val="both"/>
        <w:rPr>
          <w:sz w:val="28"/>
          <w:szCs w:val="28"/>
        </w:rPr>
      </w:pPr>
      <w:r w:rsidRPr="006C0A1A">
        <w:rPr>
          <w:sz w:val="28"/>
          <w:szCs w:val="28"/>
        </w:rPr>
        <w:t xml:space="preserve">-общественно-полезную деятельность; </w:t>
      </w:r>
    </w:p>
    <w:p w:rsidR="00035145" w:rsidRPr="006C0A1A" w:rsidRDefault="00035145" w:rsidP="00035145">
      <w:pPr>
        <w:jc w:val="both"/>
        <w:rPr>
          <w:sz w:val="28"/>
          <w:szCs w:val="28"/>
        </w:rPr>
      </w:pPr>
      <w:r w:rsidRPr="006C0A1A">
        <w:rPr>
          <w:sz w:val="28"/>
          <w:szCs w:val="28"/>
        </w:rPr>
        <w:t xml:space="preserve">МБОУ СОШ №51 применяет следующие виды поощрений: </w:t>
      </w:r>
    </w:p>
    <w:p w:rsidR="00035145" w:rsidRPr="006C0A1A" w:rsidRDefault="00035145" w:rsidP="00035145">
      <w:pPr>
        <w:jc w:val="both"/>
        <w:rPr>
          <w:sz w:val="28"/>
          <w:szCs w:val="28"/>
        </w:rPr>
      </w:pPr>
      <w:r w:rsidRPr="006C0A1A">
        <w:rPr>
          <w:sz w:val="28"/>
          <w:szCs w:val="28"/>
        </w:rPr>
        <w:t xml:space="preserve">-объявление благодарности; </w:t>
      </w:r>
    </w:p>
    <w:p w:rsidR="00035145" w:rsidRPr="006C0A1A" w:rsidRDefault="00035145" w:rsidP="00035145">
      <w:pPr>
        <w:jc w:val="both"/>
        <w:rPr>
          <w:sz w:val="28"/>
          <w:szCs w:val="28"/>
        </w:rPr>
      </w:pPr>
      <w:r w:rsidRPr="006C0A1A">
        <w:rPr>
          <w:sz w:val="28"/>
          <w:szCs w:val="28"/>
        </w:rPr>
        <w:t xml:space="preserve">-награждение почётной грамотой или благодарственным письмом; </w:t>
      </w:r>
    </w:p>
    <w:p w:rsidR="00035145" w:rsidRPr="006C0A1A" w:rsidRDefault="00035145" w:rsidP="00035145">
      <w:pPr>
        <w:jc w:val="both"/>
        <w:rPr>
          <w:sz w:val="28"/>
          <w:szCs w:val="28"/>
        </w:rPr>
      </w:pPr>
      <w:r w:rsidRPr="006C0A1A">
        <w:rPr>
          <w:sz w:val="28"/>
          <w:szCs w:val="28"/>
        </w:rPr>
        <w:t xml:space="preserve">-награждение благодарственным письмом </w:t>
      </w:r>
      <w:proofErr w:type="gramStart"/>
      <w:r w:rsidRPr="006C0A1A">
        <w:rPr>
          <w:sz w:val="28"/>
          <w:szCs w:val="28"/>
        </w:rPr>
        <w:t>родителей</w:t>
      </w:r>
      <w:proofErr w:type="gramEnd"/>
      <w:r w:rsidRPr="006C0A1A">
        <w:rPr>
          <w:sz w:val="28"/>
          <w:szCs w:val="28"/>
        </w:rPr>
        <w:t xml:space="preserve"> обучающихся; </w:t>
      </w:r>
    </w:p>
    <w:p w:rsidR="00035145" w:rsidRPr="006C0A1A" w:rsidRDefault="00035145" w:rsidP="00035145">
      <w:pPr>
        <w:jc w:val="both"/>
        <w:rPr>
          <w:sz w:val="28"/>
          <w:szCs w:val="28"/>
        </w:rPr>
      </w:pPr>
      <w:r w:rsidRPr="006C0A1A">
        <w:rPr>
          <w:sz w:val="28"/>
          <w:szCs w:val="28"/>
        </w:rPr>
        <w:t xml:space="preserve">-почётное право дать звонок на торжественной линейке школы на начало и конец учебного года. </w:t>
      </w:r>
    </w:p>
    <w:p w:rsidR="00035145" w:rsidRPr="006C0A1A" w:rsidRDefault="00035145" w:rsidP="00035145">
      <w:pPr>
        <w:jc w:val="both"/>
        <w:rPr>
          <w:sz w:val="28"/>
          <w:szCs w:val="28"/>
        </w:rPr>
      </w:pPr>
      <w:r w:rsidRPr="006C0A1A">
        <w:rPr>
          <w:sz w:val="28"/>
          <w:szCs w:val="28"/>
        </w:rPr>
        <w:t>Поощрения применяются по представлению педагогического совета, классного руководителя, а также в соответствии с положениями о проводимых в школах конкурсах, предметных олимпиадах, соревнованиях и объявляются в приказе по школе. Поощрения применяются в обстановке широкой гласности, доводятся до сведения учащихся, родителей, работников школы, публикуются на странице «</w:t>
      </w:r>
      <w:proofErr w:type="spellStart"/>
      <w:r w:rsidRPr="006C0A1A">
        <w:rPr>
          <w:sz w:val="28"/>
          <w:szCs w:val="28"/>
        </w:rPr>
        <w:t>Вконтакте</w:t>
      </w:r>
      <w:proofErr w:type="spellEnd"/>
      <w:r w:rsidRPr="006C0A1A">
        <w:rPr>
          <w:sz w:val="28"/>
          <w:szCs w:val="28"/>
        </w:rPr>
        <w:t xml:space="preserve">», школьных телевизионных экранах, на сайте образовательного учреждения. </w:t>
      </w:r>
    </w:p>
    <w:p w:rsidR="00035145" w:rsidRPr="006C0A1A" w:rsidRDefault="00035145" w:rsidP="00035145">
      <w:pPr>
        <w:jc w:val="both"/>
        <w:rPr>
          <w:sz w:val="28"/>
          <w:szCs w:val="28"/>
        </w:rPr>
      </w:pPr>
      <w:r w:rsidRPr="006C0A1A">
        <w:rPr>
          <w:sz w:val="28"/>
          <w:szCs w:val="28"/>
        </w:rPr>
        <w:t xml:space="preserve">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 </w:t>
      </w:r>
    </w:p>
    <w:p w:rsidR="00035145" w:rsidRPr="006C0A1A" w:rsidRDefault="00035145" w:rsidP="00035145">
      <w:pPr>
        <w:jc w:val="both"/>
        <w:rPr>
          <w:b/>
          <w:bCs/>
          <w:sz w:val="28"/>
          <w:szCs w:val="28"/>
        </w:rPr>
      </w:pPr>
      <w:r w:rsidRPr="006C0A1A">
        <w:rPr>
          <w:b/>
          <w:bCs/>
          <w:sz w:val="28"/>
          <w:szCs w:val="28"/>
        </w:rPr>
        <w:t>3.5 Анализ воспитательного процесса.</w:t>
      </w:r>
    </w:p>
    <w:p w:rsidR="00035145" w:rsidRPr="006C0A1A" w:rsidRDefault="00035145" w:rsidP="00035145">
      <w:pPr>
        <w:jc w:val="both"/>
        <w:rPr>
          <w:sz w:val="28"/>
          <w:szCs w:val="28"/>
        </w:rPr>
      </w:pPr>
      <w:r w:rsidRPr="006C0A1A">
        <w:rPr>
          <w:sz w:val="28"/>
          <w:szCs w:val="28"/>
        </w:rPr>
        <w:t>Самоанализ организуемой в МБОУ СОШ № 51 воспитательной работы проводится с целью выявления основных проблем школьного воспитания и их последующего решения. 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w:t>
      </w:r>
    </w:p>
    <w:p w:rsidR="00035145" w:rsidRPr="006C0A1A" w:rsidRDefault="00035145" w:rsidP="00035145">
      <w:pPr>
        <w:jc w:val="both"/>
        <w:rPr>
          <w:sz w:val="28"/>
          <w:szCs w:val="28"/>
        </w:rPr>
      </w:pPr>
      <w:r w:rsidRPr="006C0A1A">
        <w:rPr>
          <w:sz w:val="28"/>
          <w:szCs w:val="28"/>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35145" w:rsidRPr="006C0A1A" w:rsidRDefault="00035145" w:rsidP="00035145">
      <w:pPr>
        <w:jc w:val="both"/>
        <w:rPr>
          <w:sz w:val="28"/>
          <w:szCs w:val="28"/>
        </w:rPr>
      </w:pPr>
      <w:r w:rsidRPr="006C0A1A">
        <w:rPr>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35145" w:rsidRPr="006C0A1A" w:rsidRDefault="00035145" w:rsidP="00035145">
      <w:pPr>
        <w:jc w:val="both"/>
        <w:rPr>
          <w:sz w:val="28"/>
          <w:szCs w:val="28"/>
        </w:rPr>
      </w:pPr>
      <w:r w:rsidRPr="006C0A1A">
        <w:rPr>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35145" w:rsidRPr="006C0A1A" w:rsidRDefault="00035145" w:rsidP="00035145">
      <w:pPr>
        <w:jc w:val="both"/>
        <w:rPr>
          <w:sz w:val="28"/>
          <w:szCs w:val="28"/>
        </w:rPr>
      </w:pPr>
      <w:r w:rsidRPr="006C0A1A">
        <w:rPr>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6C0A1A">
        <w:rPr>
          <w:sz w:val="28"/>
          <w:szCs w:val="28"/>
        </w:rPr>
        <w:t>стихийной социализации</w:t>
      </w:r>
      <w:proofErr w:type="gramEnd"/>
      <w:r w:rsidRPr="006C0A1A">
        <w:rPr>
          <w:sz w:val="28"/>
          <w:szCs w:val="28"/>
        </w:rPr>
        <w:t xml:space="preserve"> и саморазвития детей.</w:t>
      </w:r>
    </w:p>
    <w:p w:rsidR="00035145" w:rsidRPr="006C0A1A" w:rsidRDefault="00035145" w:rsidP="00035145">
      <w:pPr>
        <w:jc w:val="both"/>
        <w:rPr>
          <w:sz w:val="28"/>
          <w:szCs w:val="28"/>
        </w:rPr>
      </w:pPr>
      <w:r w:rsidRPr="006C0A1A">
        <w:rPr>
          <w:sz w:val="28"/>
          <w:szCs w:val="28"/>
        </w:rPr>
        <w:t>Анализ проводится по следующим направлениям:</w:t>
      </w:r>
    </w:p>
    <w:p w:rsidR="00035145" w:rsidRPr="006C0A1A" w:rsidRDefault="00035145" w:rsidP="00035145">
      <w:pPr>
        <w:jc w:val="both"/>
        <w:rPr>
          <w:sz w:val="28"/>
          <w:szCs w:val="28"/>
        </w:rPr>
      </w:pPr>
      <w:r w:rsidRPr="006C0A1A">
        <w:rPr>
          <w:sz w:val="28"/>
          <w:szCs w:val="28"/>
        </w:rPr>
        <w:t>1. Результаты воспитания, социализации и саморазвития школьников.</w:t>
      </w:r>
    </w:p>
    <w:p w:rsidR="00035145" w:rsidRPr="006C0A1A" w:rsidRDefault="00035145" w:rsidP="00035145">
      <w:pPr>
        <w:jc w:val="both"/>
        <w:rPr>
          <w:sz w:val="28"/>
          <w:szCs w:val="28"/>
        </w:rPr>
      </w:pPr>
      <w:r w:rsidRPr="006C0A1A">
        <w:rPr>
          <w:sz w:val="28"/>
          <w:szCs w:val="28"/>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 получения информации о результатах воспитания, социализации и саморазвития школьников является педагогическое наблюдение, мониторинг, беседы.</w:t>
      </w:r>
    </w:p>
    <w:p w:rsidR="00035145" w:rsidRPr="006C0A1A" w:rsidRDefault="00035145" w:rsidP="00035145">
      <w:pPr>
        <w:jc w:val="both"/>
        <w:rPr>
          <w:sz w:val="28"/>
          <w:szCs w:val="28"/>
        </w:rPr>
      </w:pPr>
      <w:r w:rsidRPr="006C0A1A">
        <w:rPr>
          <w:sz w:val="28"/>
          <w:szCs w:val="28"/>
        </w:rPr>
        <w:t>В данном направлении может быть использована диагностика изучения уровня воспитанности, методика для изучения социализированной личности учащегося, методика изучения мотивов участия школьников в деятельности (М. И. Рожков); опросы по изучению мнения детей, родителей и педагогов.</w:t>
      </w:r>
    </w:p>
    <w:p w:rsidR="00035145" w:rsidRPr="006C0A1A" w:rsidRDefault="00035145" w:rsidP="00035145">
      <w:pPr>
        <w:jc w:val="both"/>
        <w:rPr>
          <w:sz w:val="28"/>
          <w:szCs w:val="28"/>
        </w:rPr>
      </w:pPr>
      <w:r w:rsidRPr="006C0A1A">
        <w:rPr>
          <w:sz w:val="28"/>
          <w:szCs w:val="28"/>
        </w:rPr>
        <w:t>2. Общее состояние организуемой в школе совместной деятельности школьников и педагогов.</w:t>
      </w:r>
    </w:p>
    <w:p w:rsidR="00035145" w:rsidRPr="006C0A1A" w:rsidRDefault="00035145" w:rsidP="00035145">
      <w:pPr>
        <w:jc w:val="both"/>
        <w:rPr>
          <w:sz w:val="28"/>
          <w:szCs w:val="28"/>
        </w:rPr>
      </w:pPr>
      <w:r w:rsidRPr="006C0A1A">
        <w:rPr>
          <w:sz w:val="28"/>
          <w:szCs w:val="28"/>
        </w:rPr>
        <w:t xml:space="preserve">Критерием, на основе которого осуществляется данный анализ, является удовлетворенность педагогов, обучающихся и их родителей организуемой в МБОУ СОШ № 51 совместной деятельностью. Анализ осуществляется заместителем директора по воспитательной работе с последующим обсуждением его результатов на педагогическом совете школы. </w:t>
      </w:r>
    </w:p>
    <w:p w:rsidR="00035145" w:rsidRPr="006C0A1A" w:rsidRDefault="00035145" w:rsidP="00035145">
      <w:pPr>
        <w:jc w:val="both"/>
        <w:rPr>
          <w:sz w:val="28"/>
          <w:szCs w:val="28"/>
        </w:rPr>
      </w:pPr>
      <w:r w:rsidRPr="006C0A1A">
        <w:rPr>
          <w:sz w:val="28"/>
          <w:szCs w:val="28"/>
        </w:rPr>
        <w:t xml:space="preserve">Способами получения информации о состоянии организуемой в школе совместной деятельности школьников и педагогов могут быть беседы со школьниками и их родителями, педагогами, лидерами ученического самоуправления. Внимание при этом сосредотачивается на следующих вопросов: является ли 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 </w:t>
      </w:r>
    </w:p>
    <w:p w:rsidR="00035145" w:rsidRPr="006C0A1A" w:rsidRDefault="00035145" w:rsidP="00035145">
      <w:pPr>
        <w:jc w:val="both"/>
        <w:rPr>
          <w:sz w:val="28"/>
          <w:szCs w:val="28"/>
        </w:rPr>
      </w:pPr>
      <w:r w:rsidRPr="006C0A1A">
        <w:rPr>
          <w:sz w:val="28"/>
          <w:szCs w:val="28"/>
        </w:rPr>
        <w:t>3. Качество воспитательной деятельности педагогов.</w:t>
      </w:r>
    </w:p>
    <w:p w:rsidR="00035145" w:rsidRPr="006C0A1A" w:rsidRDefault="00035145" w:rsidP="00035145">
      <w:pPr>
        <w:jc w:val="both"/>
        <w:rPr>
          <w:sz w:val="28"/>
          <w:szCs w:val="28"/>
        </w:rPr>
      </w:pPr>
      <w:r w:rsidRPr="006C0A1A">
        <w:rPr>
          <w:sz w:val="28"/>
          <w:szCs w:val="28"/>
        </w:rPr>
        <w:t>Критериями, на основе которых осуществляется данный анализ, являются: умение педагогов конкретизировать общую цель воспитания в соответствии со спецификой своей профессиональной деятельностью и особенностями своих воспитанников; соответствие используемых форм работы с детьми собственным целям воспитания; актуальность и разнообразие содержания их совместной с детьми деятельности, его четкая ориентация на конкретные результаты воспитания.</w:t>
      </w:r>
    </w:p>
    <w:p w:rsidR="00035145" w:rsidRPr="006C0A1A" w:rsidRDefault="00035145" w:rsidP="00035145">
      <w:pPr>
        <w:jc w:val="both"/>
        <w:rPr>
          <w:sz w:val="28"/>
          <w:szCs w:val="28"/>
        </w:rPr>
      </w:pPr>
      <w:r w:rsidRPr="006C0A1A">
        <w:rPr>
          <w:sz w:val="28"/>
          <w:szCs w:val="28"/>
        </w:rPr>
        <w:t>Осуществляется анализ заместителем директора по воспитательной работе. Способами получения информации о воспитательной деятельности педагогов могут быть наблюдение, беседы с педагогами, посещение (с согласия педагогов) их занятий с детьми. Внимание заместителя директора сосредотачивается на следующих вопросах: испытывают ли педагоги затруднения в определении цели своей воспитательной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w:t>
      </w:r>
    </w:p>
    <w:p w:rsidR="00035145" w:rsidRPr="006C0A1A" w:rsidRDefault="00035145" w:rsidP="00035145">
      <w:pPr>
        <w:jc w:val="both"/>
        <w:rPr>
          <w:sz w:val="28"/>
          <w:szCs w:val="28"/>
        </w:rPr>
      </w:pPr>
      <w:r w:rsidRPr="006C0A1A">
        <w:rPr>
          <w:sz w:val="28"/>
          <w:szCs w:val="28"/>
        </w:rPr>
        <w:t>4. Управление воспитательным процессов.</w:t>
      </w:r>
    </w:p>
    <w:p w:rsidR="00035145" w:rsidRPr="006C0A1A" w:rsidRDefault="00035145" w:rsidP="00035145">
      <w:pPr>
        <w:jc w:val="both"/>
        <w:rPr>
          <w:sz w:val="28"/>
          <w:szCs w:val="28"/>
        </w:rPr>
      </w:pPr>
      <w:r w:rsidRPr="006C0A1A">
        <w:rPr>
          <w:sz w:val="28"/>
          <w:szCs w:val="28"/>
        </w:rPr>
        <w:t>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p>
    <w:p w:rsidR="00035145" w:rsidRPr="006C0A1A" w:rsidRDefault="00035145" w:rsidP="00035145">
      <w:pPr>
        <w:jc w:val="both"/>
        <w:rPr>
          <w:sz w:val="28"/>
          <w:szCs w:val="28"/>
        </w:rPr>
      </w:pPr>
      <w:r w:rsidRPr="006C0A1A">
        <w:rPr>
          <w:sz w:val="28"/>
          <w:szCs w:val="28"/>
        </w:rPr>
        <w:t>Осуществляется анализ директором МБОУ СОШ № 51. Способами получения информации об управлении воспитательным процессом могут быть беседы и (при необходимости) анкетирования педагогов для получения обратной связи о работе административной команды школы. Внимание директора сосредотачивается на следующих вопросах: имеют ли педагоги четкое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педагога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w:t>
      </w:r>
    </w:p>
    <w:p w:rsidR="00035145" w:rsidRPr="006C0A1A" w:rsidRDefault="00035145" w:rsidP="00035145">
      <w:pPr>
        <w:jc w:val="both"/>
        <w:rPr>
          <w:sz w:val="28"/>
          <w:szCs w:val="28"/>
        </w:rPr>
      </w:pPr>
      <w:r w:rsidRPr="006C0A1A">
        <w:rPr>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Используется опрос по изучению мнения удовлетворенности ресурсным обеспечением воспитательного процесса детьми, педагогами, родителями. Также используется комплексная методика изучения удовлетворенности родителей жизнедеятельностью школы.</w:t>
      </w:r>
    </w:p>
    <w:p w:rsidR="0091000E" w:rsidRPr="006C0A1A" w:rsidRDefault="0091000E" w:rsidP="00035145">
      <w:pPr>
        <w:pStyle w:val="ConsPlusNormal"/>
        <w:widowControl/>
        <w:tabs>
          <w:tab w:val="left" w:pos="3210"/>
        </w:tabs>
        <w:spacing w:before="240"/>
        <w:ind w:firstLine="540"/>
        <w:jc w:val="both"/>
        <w:rPr>
          <w:lang w:val="ru"/>
        </w:rPr>
      </w:pPr>
    </w:p>
    <w:p w:rsidR="005C086B" w:rsidRPr="006C0A1A" w:rsidRDefault="002D0399" w:rsidP="002D0399">
      <w:pPr>
        <w:pStyle w:val="ConsPlusTitle"/>
        <w:widowControl/>
        <w:ind w:left="1440"/>
        <w:outlineLvl w:val="1"/>
        <w:rPr>
          <w:rFonts w:ascii="Times New Roman" w:hAnsi="Times New Roman"/>
          <w:lang w:val="ru"/>
        </w:rPr>
      </w:pPr>
      <w:r w:rsidRPr="006C0A1A">
        <w:rPr>
          <w:rFonts w:ascii="Times New Roman" w:hAnsi="Times New Roman"/>
          <w:lang w:val="ru"/>
        </w:rPr>
        <w:t>3.</w:t>
      </w:r>
      <w:r w:rsidR="005C086B" w:rsidRPr="006C0A1A">
        <w:rPr>
          <w:rFonts w:ascii="Times New Roman" w:hAnsi="Times New Roman"/>
          <w:lang w:val="ru"/>
        </w:rPr>
        <w:t>Организационный раздел АОП НОО для обучающихся</w:t>
      </w:r>
    </w:p>
    <w:p w:rsidR="005C086B" w:rsidRPr="006C0A1A" w:rsidRDefault="005C086B" w:rsidP="005C086B">
      <w:pPr>
        <w:pStyle w:val="ConsPlusTitle"/>
        <w:widowControl/>
        <w:jc w:val="center"/>
        <w:rPr>
          <w:rFonts w:ascii="Times New Roman" w:hAnsi="Times New Roman"/>
          <w:lang w:val="ru"/>
        </w:rPr>
      </w:pPr>
      <w:r w:rsidRPr="006C0A1A">
        <w:rPr>
          <w:rFonts w:ascii="Times New Roman" w:hAnsi="Times New Roman"/>
          <w:lang w:val="ru"/>
        </w:rPr>
        <w:t>с РАС с легкой умственной отсталостью (интеллектуальными</w:t>
      </w:r>
    </w:p>
    <w:p w:rsidR="005C086B" w:rsidRPr="006C0A1A" w:rsidRDefault="005C086B" w:rsidP="005C086B">
      <w:pPr>
        <w:pStyle w:val="ConsPlusTitle"/>
        <w:widowControl/>
        <w:jc w:val="center"/>
        <w:rPr>
          <w:rFonts w:ascii="Times New Roman" w:hAnsi="Times New Roman"/>
          <w:lang w:val="ru"/>
        </w:rPr>
      </w:pPr>
      <w:r w:rsidRPr="006C0A1A">
        <w:rPr>
          <w:rFonts w:ascii="Times New Roman" w:hAnsi="Times New Roman"/>
          <w:lang w:val="ru"/>
        </w:rPr>
        <w:t>нарушениями) (вариант 8.3)</w:t>
      </w:r>
    </w:p>
    <w:p w:rsidR="005C086B" w:rsidRPr="006C0A1A" w:rsidRDefault="005C086B" w:rsidP="005C086B">
      <w:pPr>
        <w:pStyle w:val="ConsPlusNormal"/>
        <w:widowControl/>
        <w:rPr>
          <w:lang w:val="ru"/>
        </w:rPr>
      </w:pPr>
    </w:p>
    <w:p w:rsidR="005C086B" w:rsidRPr="006C0A1A" w:rsidRDefault="005C086B" w:rsidP="005C086B">
      <w:pPr>
        <w:pStyle w:val="ConsPlusTitle"/>
        <w:widowControl/>
        <w:ind w:firstLine="540"/>
        <w:jc w:val="both"/>
        <w:outlineLvl w:val="2"/>
        <w:rPr>
          <w:rFonts w:ascii="Times New Roman" w:hAnsi="Times New Roman"/>
          <w:lang w:val="ru"/>
        </w:rPr>
      </w:pPr>
      <w:r w:rsidRPr="006C0A1A">
        <w:rPr>
          <w:rFonts w:ascii="Times New Roman" w:hAnsi="Times New Roman"/>
          <w:lang w:val="ru"/>
        </w:rPr>
        <w:t xml:space="preserve"> </w:t>
      </w:r>
      <w:r w:rsidR="002D0399" w:rsidRPr="006C0A1A">
        <w:rPr>
          <w:rFonts w:ascii="Times New Roman" w:hAnsi="Times New Roman"/>
          <w:lang w:val="ru"/>
        </w:rPr>
        <w:t>3.1.</w:t>
      </w:r>
      <w:r w:rsidRPr="006C0A1A">
        <w:rPr>
          <w:rFonts w:ascii="Times New Roman" w:hAnsi="Times New Roman"/>
          <w:lang w:val="ru"/>
        </w:rPr>
        <w:t>Учебный план</w:t>
      </w:r>
    </w:p>
    <w:p w:rsidR="005C086B" w:rsidRPr="006C0A1A" w:rsidRDefault="005C086B" w:rsidP="005C086B">
      <w:pPr>
        <w:pStyle w:val="ConsPlusNormal"/>
        <w:widowControl/>
        <w:spacing w:before="240"/>
        <w:ind w:firstLine="540"/>
        <w:jc w:val="both"/>
        <w:rPr>
          <w:lang w:val="ru"/>
        </w:rPr>
      </w:pPr>
      <w:r w:rsidRPr="006C0A1A">
        <w:rPr>
          <w:lang w:val="ru"/>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5C086B" w:rsidRPr="006C0A1A" w:rsidRDefault="005C086B" w:rsidP="005C086B">
      <w:pPr>
        <w:pStyle w:val="ConsPlusNormal"/>
        <w:widowControl/>
        <w:spacing w:before="240"/>
        <w:ind w:firstLine="540"/>
        <w:jc w:val="both"/>
        <w:rPr>
          <w:lang w:val="ru"/>
        </w:rPr>
      </w:pPr>
      <w:r w:rsidRPr="006C0A1A">
        <w:rPr>
          <w:lang w:val="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C086B" w:rsidRPr="006C0A1A" w:rsidRDefault="005C086B" w:rsidP="005C086B">
      <w:pPr>
        <w:pStyle w:val="ConsPlusNormal"/>
        <w:widowControl/>
        <w:spacing w:before="240"/>
        <w:ind w:firstLine="540"/>
        <w:jc w:val="both"/>
        <w:rPr>
          <w:lang w:val="ru"/>
        </w:rPr>
      </w:pPr>
      <w:r w:rsidRPr="006C0A1A">
        <w:rPr>
          <w:lang w:val="ru"/>
        </w:rPr>
        <w:t xml:space="preserve">Учебный план  обеспечивает введение в действие и реализацию требований ФГОС начального общего образования обучающихся с РАС, ФАОП НОО для обучающихся с РАС с легкой умственной отсталостью и выполнение гигиенических требований к режиму образовательного процесса, которые предусмотрены Гигиеническими </w:t>
      </w:r>
      <w:hyperlink r:id="rId17" w:history="1">
        <w:r w:rsidRPr="006C0A1A">
          <w:rPr>
            <w:rStyle w:val="a7"/>
            <w:lang w:val="ru"/>
          </w:rPr>
          <w:t>нормативами</w:t>
        </w:r>
      </w:hyperlink>
      <w:r w:rsidRPr="006C0A1A">
        <w:rPr>
          <w:lang w:val="ru"/>
        </w:rPr>
        <w:t xml:space="preserve"> и Санитарно-эпидемиологическими </w:t>
      </w:r>
      <w:hyperlink r:id="rId18" w:history="1">
        <w:r w:rsidRPr="006C0A1A">
          <w:rPr>
            <w:rStyle w:val="a7"/>
            <w:lang w:val="ru"/>
          </w:rPr>
          <w:t>требованиями</w:t>
        </w:r>
      </w:hyperlink>
      <w:r w:rsidRPr="006C0A1A">
        <w:rPr>
          <w:lang w:val="ru"/>
        </w:rPr>
        <w:t>.</w:t>
      </w:r>
    </w:p>
    <w:p w:rsidR="005C086B" w:rsidRPr="006C0A1A" w:rsidRDefault="005C086B" w:rsidP="005C086B">
      <w:pPr>
        <w:pStyle w:val="ConsPlusNormal"/>
        <w:widowControl/>
        <w:spacing w:before="240"/>
        <w:ind w:firstLine="540"/>
        <w:jc w:val="both"/>
        <w:rPr>
          <w:lang w:val="ru"/>
        </w:rPr>
      </w:pPr>
      <w:r w:rsidRPr="006C0A1A">
        <w:rPr>
          <w:lang w:val="ru"/>
        </w:rPr>
        <w:t>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5C086B" w:rsidRPr="006C0A1A" w:rsidRDefault="005C086B" w:rsidP="005C086B">
      <w:pPr>
        <w:pStyle w:val="ConsPlusNormal"/>
        <w:widowControl/>
        <w:spacing w:before="240"/>
        <w:ind w:firstLine="540"/>
        <w:jc w:val="both"/>
        <w:rPr>
          <w:lang w:val="ru"/>
        </w:rPr>
      </w:pPr>
      <w:r w:rsidRPr="006C0A1A">
        <w:rPr>
          <w:lang w:val="ru"/>
        </w:rPr>
        <w:t>1. Учебный план состоит из двух частей - обязательной части и части, формируемой участниками образовательных отношений.</w:t>
      </w:r>
    </w:p>
    <w:p w:rsidR="005C086B" w:rsidRPr="006C0A1A" w:rsidRDefault="005C086B" w:rsidP="005C086B">
      <w:pPr>
        <w:pStyle w:val="ConsPlusNormal"/>
        <w:widowControl/>
        <w:spacing w:before="240"/>
        <w:ind w:firstLine="540"/>
        <w:jc w:val="both"/>
        <w:rPr>
          <w:lang w:val="ru"/>
        </w:rPr>
      </w:pPr>
      <w:r w:rsidRPr="006C0A1A">
        <w:rPr>
          <w:lang w:val="ru"/>
        </w:rPr>
        <w:t xml:space="preserve">1.1. Обязательная </w:t>
      </w:r>
      <w:proofErr w:type="gramStart"/>
      <w:r w:rsidRPr="006C0A1A">
        <w:rPr>
          <w:lang w:val="ru"/>
        </w:rPr>
        <w:t>часть  учебного</w:t>
      </w:r>
      <w:proofErr w:type="gramEnd"/>
      <w:r w:rsidRPr="006C0A1A">
        <w:rPr>
          <w:lang w:val="ru"/>
        </w:rPr>
        <w:t xml:space="preserve">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w:t>
      </w:r>
    </w:p>
    <w:p w:rsidR="005C086B" w:rsidRPr="006C0A1A" w:rsidRDefault="005C086B" w:rsidP="005C086B">
      <w:pPr>
        <w:pStyle w:val="ConsPlusNormal"/>
        <w:widowControl/>
        <w:spacing w:before="240"/>
        <w:ind w:firstLine="540"/>
        <w:jc w:val="both"/>
        <w:rPr>
          <w:lang w:val="ru"/>
        </w:rPr>
      </w:pPr>
      <w:r w:rsidRPr="006C0A1A">
        <w:rPr>
          <w:lang w:val="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5C086B" w:rsidRPr="006C0A1A" w:rsidRDefault="005C086B" w:rsidP="005C086B">
      <w:pPr>
        <w:pStyle w:val="ConsPlusNormal"/>
        <w:widowControl/>
        <w:spacing w:before="240"/>
        <w:ind w:firstLine="540"/>
        <w:jc w:val="both"/>
        <w:rPr>
          <w:lang w:val="ru"/>
        </w:rPr>
      </w:pPr>
      <w:r w:rsidRPr="006C0A1A">
        <w:rPr>
          <w:lang w:val="ru"/>
        </w:rPr>
        <w:t>формирование гордости за свою страну, приобщение к общекультурным, национальным и этнокультурным ценностям;</w:t>
      </w:r>
    </w:p>
    <w:p w:rsidR="005C086B" w:rsidRPr="006C0A1A" w:rsidRDefault="005C086B" w:rsidP="005C086B">
      <w:pPr>
        <w:pStyle w:val="ConsPlusNormal"/>
        <w:widowControl/>
        <w:spacing w:before="240"/>
        <w:ind w:firstLine="540"/>
        <w:jc w:val="both"/>
        <w:rPr>
          <w:lang w:val="ru"/>
        </w:rPr>
      </w:pPr>
      <w:r w:rsidRPr="006C0A1A">
        <w:rPr>
          <w:lang w:val="ru"/>
        </w:rPr>
        <w:t>готовность обучающихся с РАС с легкой умственной отсталостью к продолжению образования в последующие годы;</w:t>
      </w:r>
    </w:p>
    <w:p w:rsidR="005C086B" w:rsidRPr="006C0A1A" w:rsidRDefault="005C086B" w:rsidP="005C086B">
      <w:pPr>
        <w:pStyle w:val="ConsPlusNormal"/>
        <w:widowControl/>
        <w:spacing w:before="240"/>
        <w:ind w:firstLine="540"/>
        <w:jc w:val="both"/>
        <w:rPr>
          <w:lang w:val="ru"/>
        </w:rPr>
      </w:pPr>
      <w:r w:rsidRPr="006C0A1A">
        <w:rPr>
          <w:lang w:val="ru"/>
        </w:rPr>
        <w:t>формирование здорового образа жизни, элементарных правил поведения в экстремальных ситуациях;</w:t>
      </w:r>
    </w:p>
    <w:p w:rsidR="005C086B" w:rsidRPr="006C0A1A" w:rsidRDefault="005C086B" w:rsidP="005C086B">
      <w:pPr>
        <w:pStyle w:val="ConsPlusNormal"/>
        <w:widowControl/>
        <w:spacing w:before="240"/>
        <w:ind w:firstLine="540"/>
        <w:jc w:val="both"/>
        <w:rPr>
          <w:lang w:val="ru"/>
        </w:rPr>
      </w:pPr>
      <w:r w:rsidRPr="006C0A1A">
        <w:rPr>
          <w:lang w:val="ru"/>
        </w:rPr>
        <w:t>личностное развитие обучающегося с РАС в соответствии с его индивидуальностью;</w:t>
      </w:r>
    </w:p>
    <w:p w:rsidR="005C086B" w:rsidRPr="006C0A1A" w:rsidRDefault="005C086B" w:rsidP="005C086B">
      <w:pPr>
        <w:pStyle w:val="ConsPlusNormal"/>
        <w:widowControl/>
        <w:spacing w:before="240"/>
        <w:ind w:firstLine="540"/>
        <w:jc w:val="both"/>
        <w:rPr>
          <w:lang w:val="ru"/>
        </w:rPr>
      </w:pPr>
      <w:r w:rsidRPr="006C0A1A">
        <w:rPr>
          <w:lang w:val="ru"/>
        </w:rPr>
        <w:t>минимизацию негативного влияния нарушений на развитие обучающегося и профилактику возникновения вторичных отклонений.</w:t>
      </w:r>
    </w:p>
    <w:p w:rsidR="005C086B" w:rsidRPr="006C0A1A" w:rsidRDefault="005C086B" w:rsidP="005C086B">
      <w:pPr>
        <w:pStyle w:val="ConsPlusNormal"/>
        <w:widowControl/>
        <w:spacing w:before="240"/>
        <w:ind w:firstLine="540"/>
        <w:jc w:val="both"/>
        <w:rPr>
          <w:lang w:val="ru"/>
        </w:rPr>
      </w:pPr>
      <w:r w:rsidRPr="006C0A1A">
        <w:rPr>
          <w:lang w:val="ru"/>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5C086B" w:rsidRPr="006C0A1A" w:rsidRDefault="005C086B" w:rsidP="005C086B">
      <w:pPr>
        <w:pStyle w:val="ConsPlusNormal"/>
        <w:widowControl/>
        <w:spacing w:before="240"/>
        <w:ind w:firstLine="540"/>
        <w:jc w:val="both"/>
        <w:rPr>
          <w:lang w:val="ru"/>
        </w:rPr>
      </w:pPr>
      <w:r w:rsidRPr="006C0A1A">
        <w:rPr>
          <w:lang w:val="ru"/>
        </w:rPr>
        <w:t>Обязательная часть содержит перечень учебных предметов.</w:t>
      </w:r>
    </w:p>
    <w:p w:rsidR="005C086B" w:rsidRPr="006C0A1A" w:rsidRDefault="005C086B" w:rsidP="005C086B">
      <w:pPr>
        <w:pStyle w:val="ConsPlusNormal"/>
        <w:widowControl/>
        <w:spacing w:before="240"/>
        <w:ind w:firstLine="540"/>
        <w:jc w:val="both"/>
        <w:rPr>
          <w:lang w:val="ru"/>
        </w:rPr>
      </w:pPr>
      <w:r w:rsidRPr="006C0A1A">
        <w:rPr>
          <w:lang w:val="ru"/>
        </w:rPr>
        <w:t>1.2. Часть учебного плана, формируемая участниками образовательного процесса, включает:</w:t>
      </w:r>
    </w:p>
    <w:p w:rsidR="005C086B" w:rsidRPr="006C0A1A" w:rsidRDefault="005C086B" w:rsidP="005C086B">
      <w:pPr>
        <w:pStyle w:val="ConsPlusNormal"/>
        <w:widowControl/>
        <w:spacing w:before="240"/>
        <w:ind w:firstLine="540"/>
        <w:jc w:val="both"/>
        <w:rPr>
          <w:lang w:val="ru"/>
        </w:rPr>
      </w:pPr>
      <w:r w:rsidRPr="006C0A1A">
        <w:rPr>
          <w:lang w:val="ru"/>
        </w:rPr>
        <w:t xml:space="preserve">факультативные курсы, обеспечивающие реализацию индивидуальных </w:t>
      </w:r>
      <w:proofErr w:type="gramStart"/>
      <w:r w:rsidRPr="006C0A1A">
        <w:rPr>
          <w:lang w:val="ru"/>
        </w:rPr>
        <w:t>особых образовательных потребностей</w:t>
      </w:r>
      <w:proofErr w:type="gramEnd"/>
      <w:r w:rsidRPr="006C0A1A">
        <w:rPr>
          <w:lang w:val="ru"/>
        </w:rPr>
        <w:t xml:space="preserve"> обучающихся с РАС с легкой умственной отсталостью;</w:t>
      </w:r>
    </w:p>
    <w:p w:rsidR="005C086B" w:rsidRPr="006C0A1A" w:rsidRDefault="005C086B" w:rsidP="005C086B">
      <w:pPr>
        <w:pStyle w:val="ConsPlusNormal"/>
        <w:widowControl/>
        <w:spacing w:before="240"/>
        <w:ind w:firstLine="540"/>
        <w:jc w:val="both"/>
        <w:rPr>
          <w:lang w:val="ru"/>
        </w:rPr>
      </w:pPr>
      <w:r w:rsidRPr="006C0A1A">
        <w:rPr>
          <w:lang w:val="ru"/>
        </w:rPr>
        <w:t xml:space="preserve">внеурочную деятельность, реализующуюся посредством таких направлений работы как духовно-нравственное, социальное, </w:t>
      </w:r>
      <w:proofErr w:type="spellStart"/>
      <w:r w:rsidRPr="006C0A1A">
        <w:rPr>
          <w:lang w:val="ru"/>
        </w:rPr>
        <w:t>общеинтеллектуальное</w:t>
      </w:r>
      <w:proofErr w:type="spellEnd"/>
      <w:r w:rsidRPr="006C0A1A">
        <w:rPr>
          <w:lang w:val="ru"/>
        </w:rPr>
        <w:t>, общекультурное, спортивно-оздоровительное и обеспечивающую личностное развитие обучающихся с РАС;</w:t>
      </w:r>
    </w:p>
    <w:p w:rsidR="005C086B" w:rsidRPr="006C0A1A" w:rsidRDefault="005C086B" w:rsidP="005C086B">
      <w:pPr>
        <w:pStyle w:val="ConsPlusNormal"/>
        <w:widowControl/>
        <w:spacing w:before="240"/>
        <w:ind w:firstLine="540"/>
        <w:jc w:val="both"/>
        <w:rPr>
          <w:lang w:val="ru"/>
        </w:rPr>
      </w:pPr>
      <w:r w:rsidRPr="006C0A1A">
        <w:rPr>
          <w:lang w:val="ru"/>
        </w:rPr>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rsidR="005C086B" w:rsidRPr="006C0A1A" w:rsidRDefault="005C086B" w:rsidP="005C086B">
      <w:pPr>
        <w:pStyle w:val="ConsPlusNormal"/>
        <w:widowControl/>
        <w:spacing w:before="240"/>
        <w:ind w:firstLine="540"/>
        <w:jc w:val="both"/>
        <w:rPr>
          <w:lang w:val="ru"/>
        </w:rPr>
      </w:pPr>
      <w:r w:rsidRPr="006C0A1A">
        <w:rPr>
          <w:lang w:val="ru"/>
        </w:rPr>
        <w:t>1.2.1. 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w:t>
      </w:r>
    </w:p>
    <w:p w:rsidR="005C086B" w:rsidRPr="006C0A1A" w:rsidRDefault="005C086B" w:rsidP="005C086B">
      <w:pPr>
        <w:pStyle w:val="ConsPlusNormal"/>
        <w:widowControl/>
        <w:spacing w:before="240"/>
        <w:ind w:firstLine="540"/>
        <w:jc w:val="both"/>
        <w:rPr>
          <w:lang w:val="ru"/>
        </w:rPr>
      </w:pPr>
      <w:r w:rsidRPr="006C0A1A">
        <w:rPr>
          <w:lang w:val="ru"/>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5C086B" w:rsidRPr="006C0A1A" w:rsidRDefault="005C086B" w:rsidP="005C086B">
      <w:pPr>
        <w:pStyle w:val="ConsPlusNormal"/>
        <w:widowControl/>
        <w:spacing w:before="240"/>
        <w:ind w:firstLine="540"/>
        <w:jc w:val="both"/>
        <w:rPr>
          <w:lang w:val="ru"/>
        </w:rPr>
      </w:pPr>
      <w:r w:rsidRPr="006C0A1A">
        <w:rPr>
          <w:lang w:val="ru"/>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19" w:history="1">
        <w:r w:rsidRPr="006C0A1A">
          <w:rPr>
            <w:rStyle w:val="a7"/>
            <w:lang w:val="ru"/>
          </w:rPr>
          <w:t>пункт 3.4.16</w:t>
        </w:r>
      </w:hyperlink>
      <w:r w:rsidRPr="006C0A1A">
        <w:rPr>
          <w:lang w:val="ru"/>
        </w:rPr>
        <w:t xml:space="preserve"> Санитарно-эпидемиологических требований).</w:t>
      </w:r>
    </w:p>
    <w:p w:rsidR="005C086B" w:rsidRPr="006C0A1A" w:rsidRDefault="005C086B" w:rsidP="005C086B">
      <w:pPr>
        <w:pStyle w:val="ConsPlusNormal"/>
        <w:widowControl/>
        <w:spacing w:before="240"/>
        <w:ind w:firstLine="540"/>
        <w:jc w:val="both"/>
        <w:rPr>
          <w:lang w:val="ru"/>
        </w:rPr>
      </w:pPr>
      <w:r w:rsidRPr="006C0A1A">
        <w:rPr>
          <w:lang w:val="ru"/>
        </w:rPr>
        <w:t>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5C086B" w:rsidRPr="006C0A1A" w:rsidRDefault="005C086B" w:rsidP="005C086B">
      <w:pPr>
        <w:pStyle w:val="ConsPlusNormal"/>
        <w:widowControl/>
        <w:spacing w:before="240"/>
        <w:ind w:firstLine="540"/>
        <w:jc w:val="both"/>
        <w:rPr>
          <w:lang w:val="ru"/>
        </w:rPr>
      </w:pPr>
      <w:r w:rsidRPr="006C0A1A">
        <w:rPr>
          <w:lang w:val="ru"/>
        </w:rPr>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rsidR="005C086B" w:rsidRPr="006C0A1A" w:rsidRDefault="005C086B" w:rsidP="005C086B">
      <w:pPr>
        <w:pStyle w:val="ConsPlusNormal"/>
        <w:widowControl/>
        <w:spacing w:before="240"/>
        <w:ind w:firstLine="540"/>
        <w:jc w:val="both"/>
        <w:rPr>
          <w:lang w:val="ru"/>
        </w:rPr>
      </w:pPr>
      <w:r w:rsidRPr="006C0A1A">
        <w:rPr>
          <w:lang w:val="ru"/>
        </w:rPr>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w:t>
      </w:r>
    </w:p>
    <w:p w:rsidR="005C086B" w:rsidRPr="006C0A1A" w:rsidRDefault="005C086B" w:rsidP="005C086B">
      <w:pPr>
        <w:pStyle w:val="ConsPlusNormal"/>
        <w:widowControl/>
        <w:spacing w:before="240"/>
        <w:ind w:firstLine="540"/>
        <w:jc w:val="both"/>
        <w:rPr>
          <w:lang w:val="ru"/>
        </w:rPr>
      </w:pPr>
      <w:r w:rsidRPr="006C0A1A">
        <w:rPr>
          <w:lang w:val="ru"/>
        </w:rPr>
        <w:t>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5C086B" w:rsidRPr="006C0A1A" w:rsidRDefault="005C086B" w:rsidP="005C086B">
      <w:pPr>
        <w:pStyle w:val="ConsPlusNormal"/>
        <w:widowControl/>
        <w:spacing w:before="240"/>
        <w:ind w:firstLine="540"/>
        <w:jc w:val="both"/>
        <w:rPr>
          <w:lang w:val="ru"/>
        </w:rPr>
      </w:pPr>
      <w:r w:rsidRPr="006C0A1A">
        <w:rPr>
          <w:lang w:val="ru"/>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20" w:history="1">
        <w:r w:rsidRPr="006C0A1A">
          <w:rPr>
            <w:rStyle w:val="a7"/>
            <w:lang w:val="ru"/>
          </w:rPr>
          <w:t>нормативами</w:t>
        </w:r>
      </w:hyperlink>
      <w:r w:rsidRPr="006C0A1A">
        <w:rPr>
          <w:lang w:val="ru"/>
        </w:rPr>
        <w:t xml:space="preserve"> и Санитарно-эпидемиологическими </w:t>
      </w:r>
      <w:hyperlink r:id="rId21" w:history="1">
        <w:r w:rsidRPr="006C0A1A">
          <w:rPr>
            <w:rStyle w:val="a7"/>
            <w:lang w:val="ru"/>
          </w:rPr>
          <w:t>требованиями</w:t>
        </w:r>
      </w:hyperlink>
      <w:r w:rsidRPr="006C0A1A">
        <w:rPr>
          <w:lang w:val="ru"/>
        </w:rPr>
        <w:t>. Общее время выполнения заданий по всем учебным предметам (вместе с чтением) в 3-м классе - до 1,5 часов (90 минут), в 4 - 5-м - до 2 часов (120 минут).</w:t>
      </w:r>
    </w:p>
    <w:p w:rsidR="005C086B" w:rsidRPr="006C0A1A" w:rsidRDefault="005C086B" w:rsidP="005C086B">
      <w:pPr>
        <w:pStyle w:val="ConsPlusNormal"/>
        <w:widowControl/>
        <w:spacing w:before="240"/>
        <w:ind w:firstLine="540"/>
        <w:jc w:val="both"/>
        <w:rPr>
          <w:lang w:val="ru"/>
        </w:rPr>
      </w:pPr>
      <w:r w:rsidRPr="006C0A1A">
        <w:rPr>
          <w:lang w:val="ru"/>
        </w:rPr>
        <w:t>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5C086B" w:rsidRPr="006C0A1A" w:rsidRDefault="005C086B" w:rsidP="005C086B">
      <w:pPr>
        <w:pStyle w:val="ConsPlusNormal"/>
        <w:widowControl/>
        <w:spacing w:before="240"/>
        <w:ind w:firstLine="540"/>
        <w:jc w:val="both"/>
        <w:rPr>
          <w:lang w:val="ru"/>
        </w:rPr>
      </w:pPr>
      <w:r w:rsidRPr="006C0A1A">
        <w:rPr>
          <w:lang w:val="ru"/>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22" w:history="1">
        <w:r w:rsidRPr="006C0A1A">
          <w:rPr>
            <w:rStyle w:val="a7"/>
            <w:lang w:val="ru"/>
          </w:rPr>
          <w:t>пункт 3.4.16</w:t>
        </w:r>
      </w:hyperlink>
      <w:r w:rsidRPr="006C0A1A">
        <w:rPr>
          <w:lang w:val="ru"/>
        </w:rPr>
        <w:t xml:space="preserve"> Санитарно-эпидемиологических требований).</w:t>
      </w:r>
    </w:p>
    <w:p w:rsidR="005C086B" w:rsidRPr="006C0A1A" w:rsidRDefault="005C086B" w:rsidP="005C086B">
      <w:pPr>
        <w:pStyle w:val="ConsPlusNormal"/>
        <w:widowControl/>
        <w:jc w:val="both"/>
        <w:rPr>
          <w:lang w:val="ru"/>
        </w:rPr>
      </w:pPr>
    </w:p>
    <w:p w:rsidR="008A358C" w:rsidRPr="006C0A1A" w:rsidRDefault="008A358C" w:rsidP="008A358C">
      <w:pPr>
        <w:pStyle w:val="ConsPlusNormal"/>
        <w:widowControl/>
        <w:ind w:right="-3120"/>
        <w:jc w:val="both"/>
        <w:rPr>
          <w:lang w:val="ru"/>
        </w:rPr>
      </w:pPr>
    </w:p>
    <w:p w:rsidR="008A358C" w:rsidRPr="006C0A1A" w:rsidRDefault="008A358C" w:rsidP="008A358C">
      <w:pPr>
        <w:pStyle w:val="ConsPlusTitle"/>
        <w:widowControl/>
        <w:ind w:firstLine="540"/>
        <w:jc w:val="both"/>
        <w:outlineLvl w:val="3"/>
        <w:rPr>
          <w:rFonts w:ascii="Times New Roman" w:hAnsi="Times New Roman"/>
          <w:lang w:val="ru"/>
        </w:rPr>
      </w:pPr>
      <w:r w:rsidRPr="006C0A1A">
        <w:rPr>
          <w:rFonts w:ascii="Times New Roman" w:hAnsi="Times New Roman"/>
          <w:lang w:val="ru-RU"/>
        </w:rPr>
        <w:t xml:space="preserve">Перспективный учебный план </w:t>
      </w:r>
      <w:r w:rsidRPr="006C0A1A">
        <w:rPr>
          <w:rFonts w:ascii="Times New Roman" w:hAnsi="Times New Roman"/>
          <w:lang w:val="ru"/>
        </w:rPr>
        <w:t>АО</w:t>
      </w:r>
      <w:r w:rsidRPr="006C0A1A">
        <w:rPr>
          <w:rFonts w:ascii="Times New Roman" w:hAnsi="Times New Roman"/>
          <w:lang w:val="ru-RU"/>
        </w:rPr>
        <w:t>П</w:t>
      </w:r>
      <w:r w:rsidRPr="006C0A1A">
        <w:rPr>
          <w:rFonts w:ascii="Times New Roman" w:hAnsi="Times New Roman"/>
          <w:lang w:val="ru"/>
        </w:rPr>
        <w:t xml:space="preserve"> НОО для обучающихся с РАС (дополнительные первые классы, 1 - 4 классы) (вариант 8.3) на 2023-2029уч.г.г.</w:t>
      </w:r>
    </w:p>
    <w:p w:rsidR="008A358C" w:rsidRPr="006C0A1A" w:rsidRDefault="008A358C" w:rsidP="008A358C">
      <w:pPr>
        <w:pStyle w:val="ConsPlusTitle"/>
        <w:widowControl/>
        <w:ind w:firstLine="540"/>
        <w:jc w:val="both"/>
        <w:outlineLvl w:val="3"/>
        <w:rPr>
          <w:rFonts w:ascii="Times New Roman" w:hAnsi="Times New Roman"/>
          <w:lang w:val="ru"/>
        </w:rPr>
      </w:pPr>
    </w:p>
    <w:p w:rsidR="008A358C" w:rsidRPr="006C0A1A" w:rsidRDefault="008A358C" w:rsidP="008A358C">
      <w:pPr>
        <w:pStyle w:val="a3"/>
        <w:spacing w:before="2"/>
        <w:ind w:left="0"/>
        <w:jc w:val="left"/>
        <w:rPr>
          <w:b/>
          <w:sz w:val="11"/>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942"/>
        <w:gridCol w:w="1986"/>
        <w:gridCol w:w="850"/>
        <w:gridCol w:w="852"/>
        <w:gridCol w:w="708"/>
        <w:gridCol w:w="708"/>
        <w:gridCol w:w="852"/>
        <w:gridCol w:w="712"/>
        <w:gridCol w:w="941"/>
      </w:tblGrid>
      <w:tr w:rsidR="008A358C" w:rsidRPr="006C0A1A" w:rsidTr="00035145">
        <w:trPr>
          <w:gridBefore w:val="1"/>
          <w:wBefore w:w="10" w:type="dxa"/>
          <w:trHeight w:val="317"/>
        </w:trPr>
        <w:tc>
          <w:tcPr>
            <w:tcW w:w="1942" w:type="dxa"/>
            <w:vMerge w:val="restart"/>
          </w:tcPr>
          <w:p w:rsidR="008A358C" w:rsidRPr="006C0A1A" w:rsidRDefault="008A358C" w:rsidP="00035145">
            <w:pPr>
              <w:pStyle w:val="TableParagraph"/>
              <w:spacing w:before="164" w:line="276" w:lineRule="auto"/>
              <w:ind w:left="545" w:right="265" w:hanging="257"/>
              <w:rPr>
                <w:b/>
                <w:sz w:val="24"/>
              </w:rPr>
            </w:pPr>
            <w:r w:rsidRPr="006C0A1A">
              <w:rPr>
                <w:b/>
                <w:color w:val="000009"/>
                <w:spacing w:val="-1"/>
                <w:sz w:val="24"/>
              </w:rPr>
              <w:t>Предметные</w:t>
            </w:r>
            <w:r w:rsidRPr="006C0A1A">
              <w:rPr>
                <w:b/>
                <w:color w:val="000009"/>
                <w:spacing w:val="-57"/>
                <w:sz w:val="24"/>
              </w:rPr>
              <w:t xml:space="preserve"> </w:t>
            </w:r>
            <w:r w:rsidRPr="006C0A1A">
              <w:rPr>
                <w:b/>
                <w:color w:val="000009"/>
                <w:sz w:val="24"/>
              </w:rPr>
              <w:t>области</w:t>
            </w:r>
          </w:p>
        </w:tc>
        <w:tc>
          <w:tcPr>
            <w:tcW w:w="1986" w:type="dxa"/>
            <w:vMerge w:val="restart"/>
          </w:tcPr>
          <w:p w:rsidR="008A358C" w:rsidRPr="006C0A1A" w:rsidRDefault="008A358C" w:rsidP="00035145">
            <w:pPr>
              <w:pStyle w:val="TableParagraph"/>
              <w:spacing w:before="164" w:line="276" w:lineRule="auto"/>
              <w:ind w:left="454" w:right="434" w:firstLine="50"/>
              <w:rPr>
                <w:b/>
                <w:sz w:val="24"/>
              </w:rPr>
            </w:pPr>
            <w:r w:rsidRPr="006C0A1A">
              <w:rPr>
                <w:b/>
                <w:color w:val="000009"/>
                <w:sz w:val="24"/>
              </w:rPr>
              <w:t>Учебные</w:t>
            </w:r>
            <w:r w:rsidRPr="006C0A1A">
              <w:rPr>
                <w:b/>
                <w:color w:val="000009"/>
                <w:spacing w:val="-57"/>
                <w:sz w:val="24"/>
              </w:rPr>
              <w:t xml:space="preserve"> </w:t>
            </w:r>
            <w:r w:rsidRPr="006C0A1A">
              <w:rPr>
                <w:b/>
                <w:color w:val="000009"/>
                <w:spacing w:val="-1"/>
                <w:sz w:val="24"/>
              </w:rPr>
              <w:t>предметы</w:t>
            </w:r>
          </w:p>
        </w:tc>
        <w:tc>
          <w:tcPr>
            <w:tcW w:w="4682" w:type="dxa"/>
            <w:gridSpan w:val="6"/>
          </w:tcPr>
          <w:p w:rsidR="008A358C" w:rsidRPr="006C0A1A" w:rsidRDefault="008A358C" w:rsidP="00035145">
            <w:pPr>
              <w:pStyle w:val="TableParagraph"/>
              <w:spacing w:before="1"/>
              <w:ind w:left="422"/>
              <w:rPr>
                <w:b/>
                <w:sz w:val="24"/>
              </w:rPr>
            </w:pPr>
            <w:r w:rsidRPr="006C0A1A">
              <w:rPr>
                <w:b/>
                <w:color w:val="000009"/>
                <w:sz w:val="24"/>
              </w:rPr>
              <w:t>Классы/количество</w:t>
            </w:r>
            <w:r w:rsidRPr="006C0A1A">
              <w:rPr>
                <w:b/>
                <w:color w:val="000009"/>
                <w:spacing w:val="-5"/>
                <w:sz w:val="24"/>
              </w:rPr>
              <w:t xml:space="preserve"> </w:t>
            </w:r>
            <w:r w:rsidRPr="006C0A1A">
              <w:rPr>
                <w:b/>
                <w:color w:val="000009"/>
                <w:sz w:val="24"/>
              </w:rPr>
              <w:t>часов</w:t>
            </w:r>
            <w:r w:rsidRPr="006C0A1A">
              <w:rPr>
                <w:b/>
                <w:color w:val="000009"/>
                <w:spacing w:val="-6"/>
                <w:sz w:val="24"/>
              </w:rPr>
              <w:t xml:space="preserve"> </w:t>
            </w:r>
            <w:r w:rsidRPr="006C0A1A">
              <w:rPr>
                <w:b/>
                <w:color w:val="000009"/>
                <w:sz w:val="24"/>
              </w:rPr>
              <w:t>в</w:t>
            </w:r>
            <w:r w:rsidRPr="006C0A1A">
              <w:rPr>
                <w:b/>
                <w:color w:val="000009"/>
                <w:spacing w:val="-5"/>
                <w:sz w:val="24"/>
              </w:rPr>
              <w:t xml:space="preserve"> </w:t>
            </w:r>
            <w:r w:rsidRPr="006C0A1A">
              <w:rPr>
                <w:b/>
                <w:color w:val="000009"/>
                <w:sz w:val="24"/>
              </w:rPr>
              <w:t>неделю</w:t>
            </w:r>
          </w:p>
        </w:tc>
        <w:tc>
          <w:tcPr>
            <w:tcW w:w="941" w:type="dxa"/>
            <w:vMerge w:val="restart"/>
          </w:tcPr>
          <w:p w:rsidR="008A358C" w:rsidRPr="006C0A1A" w:rsidRDefault="008A358C" w:rsidP="00035145">
            <w:pPr>
              <w:pStyle w:val="TableParagraph"/>
              <w:ind w:left="0"/>
              <w:rPr>
                <w:b/>
                <w:sz w:val="28"/>
              </w:rPr>
            </w:pPr>
          </w:p>
          <w:p w:rsidR="008A358C" w:rsidRPr="006C0A1A" w:rsidRDefault="008A358C" w:rsidP="00035145">
            <w:pPr>
              <w:pStyle w:val="TableParagraph"/>
              <w:spacing w:before="1"/>
              <w:ind w:left="178"/>
              <w:rPr>
                <w:b/>
                <w:sz w:val="24"/>
              </w:rPr>
            </w:pPr>
            <w:r w:rsidRPr="006C0A1A">
              <w:rPr>
                <w:b/>
                <w:color w:val="000009"/>
                <w:sz w:val="24"/>
              </w:rPr>
              <w:t>Всего</w:t>
            </w:r>
          </w:p>
        </w:tc>
      </w:tr>
      <w:tr w:rsidR="008A358C" w:rsidRPr="006C0A1A" w:rsidTr="00035145">
        <w:trPr>
          <w:gridBefore w:val="1"/>
          <w:wBefore w:w="10" w:type="dxa"/>
          <w:trHeight w:val="634"/>
        </w:trPr>
        <w:tc>
          <w:tcPr>
            <w:tcW w:w="1942" w:type="dxa"/>
            <w:vMerge/>
            <w:tcBorders>
              <w:top w:val="nil"/>
            </w:tcBorders>
          </w:tcPr>
          <w:p w:rsidR="008A358C" w:rsidRPr="006C0A1A" w:rsidRDefault="008A358C" w:rsidP="00035145">
            <w:pPr>
              <w:rPr>
                <w:sz w:val="2"/>
                <w:szCs w:val="2"/>
              </w:rPr>
            </w:pPr>
          </w:p>
        </w:tc>
        <w:tc>
          <w:tcPr>
            <w:tcW w:w="1986" w:type="dxa"/>
            <w:vMerge/>
            <w:tcBorders>
              <w:top w:val="nil"/>
            </w:tcBorders>
          </w:tcPr>
          <w:p w:rsidR="008A358C" w:rsidRPr="006C0A1A" w:rsidRDefault="008A358C" w:rsidP="00035145">
            <w:pPr>
              <w:rPr>
                <w:sz w:val="2"/>
                <w:szCs w:val="2"/>
              </w:rPr>
            </w:pPr>
          </w:p>
        </w:tc>
        <w:tc>
          <w:tcPr>
            <w:tcW w:w="850" w:type="dxa"/>
          </w:tcPr>
          <w:p w:rsidR="008A358C" w:rsidRPr="006C0A1A" w:rsidRDefault="008A358C" w:rsidP="00035145">
            <w:pPr>
              <w:pStyle w:val="TableParagraph"/>
              <w:ind w:left="7"/>
              <w:jc w:val="center"/>
              <w:rPr>
                <w:b/>
                <w:sz w:val="24"/>
              </w:rPr>
            </w:pPr>
            <w:r w:rsidRPr="006C0A1A">
              <w:rPr>
                <w:b/>
                <w:color w:val="000009"/>
                <w:w w:val="99"/>
                <w:sz w:val="24"/>
              </w:rPr>
              <w:t>I</w:t>
            </w:r>
          </w:p>
          <w:p w:rsidR="008A358C" w:rsidRPr="006C0A1A" w:rsidRDefault="008A358C" w:rsidP="00035145">
            <w:pPr>
              <w:pStyle w:val="TableParagraph"/>
              <w:spacing w:before="42"/>
              <w:ind w:left="183" w:right="175"/>
              <w:jc w:val="center"/>
              <w:rPr>
                <w:b/>
                <w:sz w:val="24"/>
              </w:rPr>
            </w:pPr>
            <w:r w:rsidRPr="006C0A1A">
              <w:rPr>
                <w:b/>
                <w:color w:val="000009"/>
                <w:sz w:val="24"/>
              </w:rPr>
              <w:t>доп.</w:t>
            </w:r>
          </w:p>
        </w:tc>
        <w:tc>
          <w:tcPr>
            <w:tcW w:w="852" w:type="dxa"/>
          </w:tcPr>
          <w:p w:rsidR="008A358C" w:rsidRPr="006C0A1A" w:rsidRDefault="008A358C" w:rsidP="00035145">
            <w:pPr>
              <w:pStyle w:val="TableParagraph"/>
              <w:ind w:left="9"/>
              <w:jc w:val="center"/>
              <w:rPr>
                <w:b/>
                <w:sz w:val="24"/>
              </w:rPr>
            </w:pPr>
            <w:r w:rsidRPr="006C0A1A">
              <w:rPr>
                <w:b/>
                <w:color w:val="000009"/>
                <w:w w:val="99"/>
                <w:sz w:val="24"/>
              </w:rPr>
              <w:t>I</w:t>
            </w:r>
          </w:p>
          <w:p w:rsidR="008A358C" w:rsidRPr="006C0A1A" w:rsidRDefault="008A358C" w:rsidP="00035145">
            <w:pPr>
              <w:pStyle w:val="TableParagraph"/>
              <w:spacing w:before="42"/>
              <w:ind w:left="185" w:right="175"/>
              <w:jc w:val="center"/>
              <w:rPr>
                <w:b/>
                <w:sz w:val="24"/>
              </w:rPr>
            </w:pPr>
            <w:r w:rsidRPr="006C0A1A">
              <w:rPr>
                <w:b/>
                <w:color w:val="000009"/>
                <w:sz w:val="24"/>
              </w:rPr>
              <w:t>доп.</w:t>
            </w:r>
          </w:p>
        </w:tc>
        <w:tc>
          <w:tcPr>
            <w:tcW w:w="708" w:type="dxa"/>
          </w:tcPr>
          <w:p w:rsidR="008A358C" w:rsidRPr="006C0A1A" w:rsidRDefault="008A358C" w:rsidP="00035145">
            <w:pPr>
              <w:pStyle w:val="TableParagraph"/>
              <w:spacing w:before="159"/>
              <w:ind w:left="11"/>
              <w:jc w:val="center"/>
              <w:rPr>
                <w:b/>
                <w:sz w:val="24"/>
              </w:rPr>
            </w:pPr>
            <w:r w:rsidRPr="006C0A1A">
              <w:rPr>
                <w:b/>
                <w:color w:val="000009"/>
                <w:w w:val="99"/>
                <w:sz w:val="24"/>
              </w:rPr>
              <w:t>I</w:t>
            </w:r>
          </w:p>
        </w:tc>
        <w:tc>
          <w:tcPr>
            <w:tcW w:w="708" w:type="dxa"/>
          </w:tcPr>
          <w:p w:rsidR="008A358C" w:rsidRPr="006C0A1A" w:rsidRDefault="008A358C" w:rsidP="00035145">
            <w:pPr>
              <w:pStyle w:val="TableParagraph"/>
              <w:spacing w:before="159"/>
              <w:ind w:left="262"/>
              <w:rPr>
                <w:b/>
                <w:sz w:val="24"/>
              </w:rPr>
            </w:pPr>
            <w:r w:rsidRPr="006C0A1A">
              <w:rPr>
                <w:b/>
                <w:color w:val="000009"/>
                <w:sz w:val="24"/>
              </w:rPr>
              <w:t>II</w:t>
            </w:r>
          </w:p>
        </w:tc>
        <w:tc>
          <w:tcPr>
            <w:tcW w:w="852" w:type="dxa"/>
          </w:tcPr>
          <w:p w:rsidR="008A358C" w:rsidRPr="006C0A1A" w:rsidRDefault="008A358C" w:rsidP="00035145">
            <w:pPr>
              <w:pStyle w:val="TableParagraph"/>
              <w:spacing w:before="159"/>
              <w:ind w:left="185" w:right="166"/>
              <w:jc w:val="center"/>
              <w:rPr>
                <w:b/>
                <w:sz w:val="24"/>
              </w:rPr>
            </w:pPr>
            <w:r w:rsidRPr="006C0A1A">
              <w:rPr>
                <w:b/>
                <w:color w:val="000009"/>
                <w:sz w:val="24"/>
              </w:rPr>
              <w:t>III</w:t>
            </w:r>
          </w:p>
        </w:tc>
        <w:tc>
          <w:tcPr>
            <w:tcW w:w="712" w:type="dxa"/>
          </w:tcPr>
          <w:p w:rsidR="008A358C" w:rsidRPr="006C0A1A" w:rsidRDefault="008A358C" w:rsidP="00035145">
            <w:pPr>
              <w:pStyle w:val="TableParagraph"/>
              <w:spacing w:before="159"/>
              <w:ind w:left="209" w:right="186"/>
              <w:jc w:val="center"/>
              <w:rPr>
                <w:b/>
                <w:sz w:val="24"/>
              </w:rPr>
            </w:pPr>
            <w:r w:rsidRPr="006C0A1A">
              <w:rPr>
                <w:b/>
                <w:color w:val="000009"/>
                <w:sz w:val="24"/>
              </w:rPr>
              <w:t>IV</w:t>
            </w:r>
          </w:p>
        </w:tc>
        <w:tc>
          <w:tcPr>
            <w:tcW w:w="941" w:type="dxa"/>
            <w:vMerge/>
            <w:tcBorders>
              <w:top w:val="nil"/>
            </w:tcBorders>
          </w:tcPr>
          <w:p w:rsidR="008A358C" w:rsidRPr="006C0A1A" w:rsidRDefault="008A358C" w:rsidP="00035145">
            <w:pPr>
              <w:rPr>
                <w:sz w:val="2"/>
                <w:szCs w:val="2"/>
              </w:rPr>
            </w:pPr>
          </w:p>
        </w:tc>
      </w:tr>
      <w:tr w:rsidR="008A358C" w:rsidRPr="006C0A1A" w:rsidTr="00035145">
        <w:trPr>
          <w:gridBefore w:val="1"/>
          <w:wBefore w:w="10" w:type="dxa"/>
          <w:trHeight w:val="317"/>
        </w:trPr>
        <w:tc>
          <w:tcPr>
            <w:tcW w:w="9551" w:type="dxa"/>
            <w:gridSpan w:val="9"/>
            <w:shd w:val="clear" w:color="auto" w:fill="BEBEBE"/>
          </w:tcPr>
          <w:p w:rsidR="008A358C" w:rsidRPr="006C0A1A" w:rsidRDefault="008A358C" w:rsidP="00035145">
            <w:pPr>
              <w:pStyle w:val="TableParagraph"/>
              <w:spacing w:before="1"/>
              <w:ind w:left="108"/>
              <w:rPr>
                <w:b/>
                <w:i/>
                <w:sz w:val="24"/>
              </w:rPr>
            </w:pPr>
            <w:r w:rsidRPr="006C0A1A">
              <w:rPr>
                <w:b/>
                <w:i/>
                <w:color w:val="000009"/>
                <w:sz w:val="24"/>
              </w:rPr>
              <w:t>Обязательная</w:t>
            </w:r>
            <w:r w:rsidRPr="006C0A1A">
              <w:rPr>
                <w:b/>
                <w:i/>
                <w:color w:val="000009"/>
                <w:spacing w:val="-12"/>
                <w:sz w:val="24"/>
              </w:rPr>
              <w:t xml:space="preserve"> </w:t>
            </w:r>
            <w:r w:rsidRPr="006C0A1A">
              <w:rPr>
                <w:b/>
                <w:i/>
                <w:color w:val="000009"/>
                <w:sz w:val="24"/>
              </w:rPr>
              <w:t>часть</w:t>
            </w:r>
          </w:p>
        </w:tc>
      </w:tr>
      <w:tr w:rsidR="008A358C" w:rsidRPr="006C0A1A" w:rsidTr="00035145">
        <w:trPr>
          <w:gridBefore w:val="1"/>
          <w:wBefore w:w="10" w:type="dxa"/>
          <w:trHeight w:val="318"/>
        </w:trPr>
        <w:tc>
          <w:tcPr>
            <w:tcW w:w="1942" w:type="dxa"/>
            <w:vMerge w:val="restart"/>
          </w:tcPr>
          <w:p w:rsidR="008A358C" w:rsidRPr="006C0A1A" w:rsidRDefault="008A358C" w:rsidP="00035145">
            <w:pPr>
              <w:pStyle w:val="TableParagraph"/>
              <w:spacing w:before="169" w:line="276" w:lineRule="auto"/>
              <w:ind w:left="108" w:right="109"/>
              <w:rPr>
                <w:b/>
                <w:sz w:val="24"/>
              </w:rPr>
            </w:pPr>
            <w:r w:rsidRPr="006C0A1A">
              <w:rPr>
                <w:b/>
                <w:color w:val="000009"/>
                <w:sz w:val="24"/>
              </w:rPr>
              <w:t>Язык</w:t>
            </w:r>
            <w:r w:rsidRPr="006C0A1A">
              <w:rPr>
                <w:b/>
                <w:color w:val="000009"/>
                <w:spacing w:val="-11"/>
                <w:sz w:val="24"/>
              </w:rPr>
              <w:t xml:space="preserve"> </w:t>
            </w:r>
            <w:r w:rsidRPr="006C0A1A">
              <w:rPr>
                <w:b/>
                <w:color w:val="000009"/>
                <w:sz w:val="24"/>
              </w:rPr>
              <w:t>и</w:t>
            </w:r>
            <w:r w:rsidRPr="006C0A1A">
              <w:rPr>
                <w:b/>
                <w:color w:val="000009"/>
                <w:spacing w:val="-10"/>
                <w:sz w:val="24"/>
              </w:rPr>
              <w:t xml:space="preserve"> </w:t>
            </w:r>
            <w:r w:rsidRPr="006C0A1A">
              <w:rPr>
                <w:b/>
                <w:color w:val="000009"/>
                <w:sz w:val="24"/>
              </w:rPr>
              <w:t>речевая</w:t>
            </w:r>
            <w:r w:rsidRPr="006C0A1A">
              <w:rPr>
                <w:b/>
                <w:color w:val="000009"/>
                <w:spacing w:val="-57"/>
                <w:sz w:val="24"/>
              </w:rPr>
              <w:t xml:space="preserve"> </w:t>
            </w:r>
            <w:r w:rsidRPr="006C0A1A">
              <w:rPr>
                <w:b/>
                <w:color w:val="000009"/>
                <w:sz w:val="24"/>
              </w:rPr>
              <w:t>практика</w:t>
            </w:r>
          </w:p>
        </w:tc>
        <w:tc>
          <w:tcPr>
            <w:tcW w:w="1986" w:type="dxa"/>
          </w:tcPr>
          <w:p w:rsidR="008A358C" w:rsidRPr="006C0A1A" w:rsidRDefault="008A358C" w:rsidP="00035145">
            <w:pPr>
              <w:pStyle w:val="TableParagraph"/>
              <w:spacing w:line="274" w:lineRule="exact"/>
              <w:ind w:left="106"/>
              <w:rPr>
                <w:sz w:val="24"/>
              </w:rPr>
            </w:pPr>
            <w:r w:rsidRPr="006C0A1A">
              <w:rPr>
                <w:color w:val="000009"/>
                <w:sz w:val="24"/>
              </w:rPr>
              <w:t>Русский</w:t>
            </w:r>
            <w:r w:rsidRPr="006C0A1A">
              <w:rPr>
                <w:color w:val="000009"/>
                <w:spacing w:val="-1"/>
                <w:sz w:val="24"/>
              </w:rPr>
              <w:t xml:space="preserve"> </w:t>
            </w:r>
            <w:r w:rsidRPr="006C0A1A">
              <w:rPr>
                <w:color w:val="000009"/>
                <w:sz w:val="24"/>
              </w:rPr>
              <w:t>язык</w:t>
            </w:r>
          </w:p>
        </w:tc>
        <w:tc>
          <w:tcPr>
            <w:tcW w:w="850" w:type="dxa"/>
          </w:tcPr>
          <w:p w:rsidR="008A358C" w:rsidRPr="006C0A1A" w:rsidRDefault="008A358C" w:rsidP="00035145">
            <w:pPr>
              <w:pStyle w:val="TableParagraph"/>
              <w:spacing w:line="274" w:lineRule="exact"/>
              <w:ind w:left="8"/>
              <w:jc w:val="center"/>
              <w:rPr>
                <w:sz w:val="24"/>
              </w:rPr>
            </w:pPr>
            <w:r w:rsidRPr="006C0A1A">
              <w:rPr>
                <w:color w:val="000009"/>
                <w:sz w:val="24"/>
              </w:rPr>
              <w:t>2</w:t>
            </w:r>
          </w:p>
        </w:tc>
        <w:tc>
          <w:tcPr>
            <w:tcW w:w="852" w:type="dxa"/>
          </w:tcPr>
          <w:p w:rsidR="008A358C" w:rsidRPr="006C0A1A" w:rsidRDefault="008A358C" w:rsidP="00035145">
            <w:pPr>
              <w:pStyle w:val="TableParagraph"/>
              <w:spacing w:line="274" w:lineRule="exact"/>
              <w:ind w:left="9"/>
              <w:jc w:val="center"/>
              <w:rPr>
                <w:sz w:val="24"/>
              </w:rPr>
            </w:pPr>
            <w:r w:rsidRPr="006C0A1A">
              <w:rPr>
                <w:color w:val="000009"/>
                <w:sz w:val="24"/>
              </w:rPr>
              <w:t>2</w:t>
            </w:r>
          </w:p>
        </w:tc>
        <w:tc>
          <w:tcPr>
            <w:tcW w:w="708" w:type="dxa"/>
          </w:tcPr>
          <w:p w:rsidR="008A358C" w:rsidRPr="006C0A1A" w:rsidRDefault="008A358C" w:rsidP="00035145">
            <w:pPr>
              <w:pStyle w:val="TableParagraph"/>
              <w:spacing w:line="274" w:lineRule="exact"/>
              <w:ind w:left="11"/>
              <w:jc w:val="center"/>
              <w:rPr>
                <w:sz w:val="24"/>
              </w:rPr>
            </w:pPr>
            <w:r w:rsidRPr="006C0A1A">
              <w:rPr>
                <w:color w:val="000009"/>
                <w:sz w:val="24"/>
              </w:rPr>
              <w:t>3</w:t>
            </w:r>
          </w:p>
        </w:tc>
        <w:tc>
          <w:tcPr>
            <w:tcW w:w="708" w:type="dxa"/>
          </w:tcPr>
          <w:p w:rsidR="008A358C" w:rsidRPr="006C0A1A" w:rsidRDefault="008A358C" w:rsidP="00035145">
            <w:pPr>
              <w:pStyle w:val="TableParagraph"/>
              <w:spacing w:line="274" w:lineRule="exact"/>
              <w:ind w:left="295"/>
              <w:rPr>
                <w:sz w:val="24"/>
              </w:rPr>
            </w:pPr>
            <w:r w:rsidRPr="006C0A1A">
              <w:rPr>
                <w:color w:val="000009"/>
                <w:sz w:val="24"/>
              </w:rPr>
              <w:t>3</w:t>
            </w:r>
          </w:p>
        </w:tc>
        <w:tc>
          <w:tcPr>
            <w:tcW w:w="852" w:type="dxa"/>
          </w:tcPr>
          <w:p w:rsidR="008A358C" w:rsidRPr="006C0A1A" w:rsidRDefault="008A358C" w:rsidP="00035145">
            <w:pPr>
              <w:pStyle w:val="TableParagraph"/>
              <w:spacing w:line="274" w:lineRule="exact"/>
              <w:ind w:left="16"/>
              <w:jc w:val="center"/>
              <w:rPr>
                <w:sz w:val="24"/>
              </w:rPr>
            </w:pPr>
            <w:r w:rsidRPr="006C0A1A">
              <w:rPr>
                <w:color w:val="000009"/>
                <w:sz w:val="24"/>
              </w:rPr>
              <w:t>3</w:t>
            </w:r>
          </w:p>
        </w:tc>
        <w:tc>
          <w:tcPr>
            <w:tcW w:w="712" w:type="dxa"/>
          </w:tcPr>
          <w:p w:rsidR="008A358C" w:rsidRPr="006C0A1A" w:rsidRDefault="008A358C" w:rsidP="00035145">
            <w:pPr>
              <w:pStyle w:val="TableParagraph"/>
              <w:spacing w:line="274" w:lineRule="exact"/>
              <w:ind w:left="13"/>
              <w:jc w:val="center"/>
              <w:rPr>
                <w:sz w:val="24"/>
              </w:rPr>
            </w:pPr>
            <w:r w:rsidRPr="006C0A1A">
              <w:rPr>
                <w:color w:val="000009"/>
                <w:sz w:val="24"/>
              </w:rPr>
              <w:t>3</w:t>
            </w:r>
          </w:p>
        </w:tc>
        <w:tc>
          <w:tcPr>
            <w:tcW w:w="941" w:type="dxa"/>
          </w:tcPr>
          <w:p w:rsidR="008A358C" w:rsidRPr="006C0A1A" w:rsidRDefault="008A358C" w:rsidP="00035145">
            <w:pPr>
              <w:pStyle w:val="TableParagraph"/>
              <w:ind w:left="333" w:right="317"/>
              <w:jc w:val="center"/>
              <w:rPr>
                <w:b/>
                <w:sz w:val="24"/>
              </w:rPr>
            </w:pPr>
            <w:r w:rsidRPr="006C0A1A">
              <w:rPr>
                <w:b/>
                <w:color w:val="000009"/>
                <w:sz w:val="24"/>
              </w:rPr>
              <w:t>16</w:t>
            </w:r>
          </w:p>
        </w:tc>
      </w:tr>
      <w:tr w:rsidR="008A358C" w:rsidRPr="006C0A1A" w:rsidTr="00035145">
        <w:trPr>
          <w:gridBefore w:val="1"/>
          <w:wBefore w:w="10" w:type="dxa"/>
          <w:trHeight w:val="317"/>
        </w:trPr>
        <w:tc>
          <w:tcPr>
            <w:tcW w:w="1942" w:type="dxa"/>
            <w:vMerge/>
            <w:tcBorders>
              <w:top w:val="nil"/>
            </w:tcBorders>
          </w:tcPr>
          <w:p w:rsidR="008A358C" w:rsidRPr="006C0A1A" w:rsidRDefault="008A358C" w:rsidP="00035145">
            <w:pPr>
              <w:rPr>
                <w:sz w:val="2"/>
                <w:szCs w:val="2"/>
              </w:rPr>
            </w:pPr>
          </w:p>
        </w:tc>
        <w:tc>
          <w:tcPr>
            <w:tcW w:w="1986" w:type="dxa"/>
          </w:tcPr>
          <w:p w:rsidR="008A358C" w:rsidRPr="006C0A1A" w:rsidRDefault="008A358C" w:rsidP="00035145">
            <w:pPr>
              <w:pStyle w:val="TableParagraph"/>
              <w:spacing w:line="274" w:lineRule="exact"/>
              <w:ind w:left="106"/>
              <w:rPr>
                <w:sz w:val="24"/>
              </w:rPr>
            </w:pPr>
            <w:r w:rsidRPr="006C0A1A">
              <w:rPr>
                <w:color w:val="000009"/>
                <w:sz w:val="24"/>
              </w:rPr>
              <w:t>Чтение</w:t>
            </w:r>
          </w:p>
        </w:tc>
        <w:tc>
          <w:tcPr>
            <w:tcW w:w="850" w:type="dxa"/>
          </w:tcPr>
          <w:p w:rsidR="008A358C" w:rsidRPr="006C0A1A" w:rsidRDefault="008A358C" w:rsidP="00035145">
            <w:pPr>
              <w:pStyle w:val="TableParagraph"/>
              <w:spacing w:line="274" w:lineRule="exact"/>
              <w:ind w:left="8"/>
              <w:jc w:val="center"/>
              <w:rPr>
                <w:sz w:val="24"/>
              </w:rPr>
            </w:pPr>
            <w:r w:rsidRPr="006C0A1A">
              <w:rPr>
                <w:color w:val="000009"/>
                <w:sz w:val="24"/>
              </w:rPr>
              <w:t>2</w:t>
            </w:r>
          </w:p>
        </w:tc>
        <w:tc>
          <w:tcPr>
            <w:tcW w:w="852" w:type="dxa"/>
          </w:tcPr>
          <w:p w:rsidR="008A358C" w:rsidRPr="006C0A1A" w:rsidRDefault="008A358C" w:rsidP="00035145">
            <w:pPr>
              <w:pStyle w:val="TableParagraph"/>
              <w:spacing w:line="274" w:lineRule="exact"/>
              <w:ind w:left="9"/>
              <w:jc w:val="center"/>
              <w:rPr>
                <w:sz w:val="24"/>
              </w:rPr>
            </w:pPr>
            <w:r w:rsidRPr="006C0A1A">
              <w:rPr>
                <w:color w:val="000009"/>
                <w:sz w:val="24"/>
              </w:rPr>
              <w:t>2</w:t>
            </w:r>
          </w:p>
        </w:tc>
        <w:tc>
          <w:tcPr>
            <w:tcW w:w="708" w:type="dxa"/>
          </w:tcPr>
          <w:p w:rsidR="008A358C" w:rsidRPr="006C0A1A" w:rsidRDefault="008A358C" w:rsidP="00035145">
            <w:pPr>
              <w:pStyle w:val="TableParagraph"/>
              <w:spacing w:line="274" w:lineRule="exact"/>
              <w:ind w:left="11"/>
              <w:jc w:val="center"/>
              <w:rPr>
                <w:sz w:val="24"/>
              </w:rPr>
            </w:pPr>
            <w:r w:rsidRPr="006C0A1A">
              <w:rPr>
                <w:color w:val="000009"/>
                <w:sz w:val="24"/>
              </w:rPr>
              <w:t>3</w:t>
            </w:r>
          </w:p>
        </w:tc>
        <w:tc>
          <w:tcPr>
            <w:tcW w:w="708" w:type="dxa"/>
          </w:tcPr>
          <w:p w:rsidR="008A358C" w:rsidRPr="006C0A1A" w:rsidRDefault="008A358C" w:rsidP="00035145">
            <w:pPr>
              <w:pStyle w:val="TableParagraph"/>
              <w:spacing w:line="274" w:lineRule="exact"/>
              <w:ind w:left="295"/>
              <w:rPr>
                <w:sz w:val="24"/>
              </w:rPr>
            </w:pPr>
            <w:r w:rsidRPr="006C0A1A">
              <w:rPr>
                <w:color w:val="000009"/>
                <w:sz w:val="24"/>
              </w:rPr>
              <w:t>4</w:t>
            </w:r>
          </w:p>
        </w:tc>
        <w:tc>
          <w:tcPr>
            <w:tcW w:w="852" w:type="dxa"/>
          </w:tcPr>
          <w:p w:rsidR="008A358C" w:rsidRPr="006C0A1A" w:rsidRDefault="008A358C" w:rsidP="00035145">
            <w:pPr>
              <w:pStyle w:val="TableParagraph"/>
              <w:spacing w:line="274" w:lineRule="exact"/>
              <w:ind w:left="16"/>
              <w:jc w:val="center"/>
              <w:rPr>
                <w:sz w:val="24"/>
              </w:rPr>
            </w:pPr>
            <w:r w:rsidRPr="006C0A1A">
              <w:rPr>
                <w:color w:val="000009"/>
                <w:sz w:val="24"/>
              </w:rPr>
              <w:t>4</w:t>
            </w:r>
          </w:p>
        </w:tc>
        <w:tc>
          <w:tcPr>
            <w:tcW w:w="712" w:type="dxa"/>
          </w:tcPr>
          <w:p w:rsidR="008A358C" w:rsidRPr="006C0A1A" w:rsidRDefault="008A358C" w:rsidP="00035145">
            <w:pPr>
              <w:pStyle w:val="TableParagraph"/>
              <w:spacing w:line="274" w:lineRule="exact"/>
              <w:ind w:left="13"/>
              <w:jc w:val="center"/>
              <w:rPr>
                <w:sz w:val="24"/>
              </w:rPr>
            </w:pPr>
            <w:r w:rsidRPr="006C0A1A">
              <w:rPr>
                <w:color w:val="000009"/>
                <w:sz w:val="24"/>
              </w:rPr>
              <w:t>4</w:t>
            </w:r>
          </w:p>
        </w:tc>
        <w:tc>
          <w:tcPr>
            <w:tcW w:w="941" w:type="dxa"/>
          </w:tcPr>
          <w:p w:rsidR="008A358C" w:rsidRPr="006C0A1A" w:rsidRDefault="008A358C" w:rsidP="00035145">
            <w:pPr>
              <w:pStyle w:val="TableParagraph"/>
              <w:ind w:left="333" w:right="317"/>
              <w:jc w:val="center"/>
              <w:rPr>
                <w:b/>
                <w:sz w:val="24"/>
              </w:rPr>
            </w:pPr>
            <w:r w:rsidRPr="006C0A1A">
              <w:rPr>
                <w:b/>
                <w:color w:val="000009"/>
                <w:sz w:val="24"/>
              </w:rPr>
              <w:t>19</w:t>
            </w:r>
          </w:p>
        </w:tc>
      </w:tr>
      <w:tr w:rsidR="008A358C" w:rsidRPr="006C0A1A" w:rsidTr="00035145">
        <w:trPr>
          <w:gridBefore w:val="1"/>
          <w:wBefore w:w="10" w:type="dxa"/>
          <w:trHeight w:val="317"/>
        </w:trPr>
        <w:tc>
          <w:tcPr>
            <w:tcW w:w="1942" w:type="dxa"/>
            <w:vMerge/>
            <w:tcBorders>
              <w:top w:val="nil"/>
            </w:tcBorders>
          </w:tcPr>
          <w:p w:rsidR="008A358C" w:rsidRPr="006C0A1A" w:rsidRDefault="008A358C" w:rsidP="00035145">
            <w:pPr>
              <w:rPr>
                <w:sz w:val="2"/>
                <w:szCs w:val="2"/>
              </w:rPr>
            </w:pPr>
          </w:p>
        </w:tc>
        <w:tc>
          <w:tcPr>
            <w:tcW w:w="1986" w:type="dxa"/>
          </w:tcPr>
          <w:p w:rsidR="008A358C" w:rsidRPr="006C0A1A" w:rsidRDefault="008A358C" w:rsidP="00035145">
            <w:pPr>
              <w:pStyle w:val="TableParagraph"/>
              <w:spacing w:line="274" w:lineRule="exact"/>
              <w:ind w:left="106"/>
              <w:rPr>
                <w:sz w:val="24"/>
              </w:rPr>
            </w:pPr>
            <w:r w:rsidRPr="006C0A1A">
              <w:rPr>
                <w:color w:val="000009"/>
                <w:sz w:val="24"/>
              </w:rPr>
              <w:t>Речевая</w:t>
            </w:r>
            <w:r w:rsidRPr="006C0A1A">
              <w:rPr>
                <w:color w:val="000009"/>
                <w:spacing w:val="-12"/>
                <w:sz w:val="24"/>
              </w:rPr>
              <w:t xml:space="preserve"> </w:t>
            </w:r>
            <w:r w:rsidRPr="006C0A1A">
              <w:rPr>
                <w:color w:val="000009"/>
                <w:sz w:val="24"/>
              </w:rPr>
              <w:t>практика</w:t>
            </w:r>
          </w:p>
        </w:tc>
        <w:tc>
          <w:tcPr>
            <w:tcW w:w="850" w:type="dxa"/>
          </w:tcPr>
          <w:p w:rsidR="008A358C" w:rsidRPr="006C0A1A" w:rsidRDefault="008A358C" w:rsidP="00035145">
            <w:pPr>
              <w:pStyle w:val="TableParagraph"/>
              <w:spacing w:line="274" w:lineRule="exact"/>
              <w:ind w:left="8"/>
              <w:jc w:val="center"/>
              <w:rPr>
                <w:sz w:val="24"/>
              </w:rPr>
            </w:pPr>
            <w:r w:rsidRPr="006C0A1A">
              <w:rPr>
                <w:color w:val="000009"/>
                <w:sz w:val="24"/>
              </w:rPr>
              <w:t>3</w:t>
            </w:r>
          </w:p>
        </w:tc>
        <w:tc>
          <w:tcPr>
            <w:tcW w:w="852" w:type="dxa"/>
          </w:tcPr>
          <w:p w:rsidR="008A358C" w:rsidRPr="006C0A1A" w:rsidRDefault="008A358C" w:rsidP="00035145">
            <w:pPr>
              <w:pStyle w:val="TableParagraph"/>
              <w:spacing w:line="274" w:lineRule="exact"/>
              <w:ind w:left="9"/>
              <w:jc w:val="center"/>
              <w:rPr>
                <w:sz w:val="24"/>
              </w:rPr>
            </w:pPr>
            <w:r w:rsidRPr="006C0A1A">
              <w:rPr>
                <w:color w:val="000009"/>
                <w:sz w:val="24"/>
              </w:rPr>
              <w:t>3</w:t>
            </w:r>
          </w:p>
        </w:tc>
        <w:tc>
          <w:tcPr>
            <w:tcW w:w="708" w:type="dxa"/>
          </w:tcPr>
          <w:p w:rsidR="008A358C" w:rsidRPr="006C0A1A" w:rsidRDefault="008A358C" w:rsidP="00035145">
            <w:pPr>
              <w:pStyle w:val="TableParagraph"/>
              <w:spacing w:line="274" w:lineRule="exact"/>
              <w:ind w:left="11"/>
              <w:jc w:val="center"/>
              <w:rPr>
                <w:sz w:val="24"/>
              </w:rPr>
            </w:pPr>
            <w:r w:rsidRPr="006C0A1A">
              <w:rPr>
                <w:color w:val="000009"/>
                <w:sz w:val="24"/>
              </w:rPr>
              <w:t>2</w:t>
            </w:r>
          </w:p>
        </w:tc>
        <w:tc>
          <w:tcPr>
            <w:tcW w:w="708" w:type="dxa"/>
          </w:tcPr>
          <w:p w:rsidR="008A358C" w:rsidRPr="006C0A1A" w:rsidRDefault="008A358C" w:rsidP="00035145">
            <w:pPr>
              <w:pStyle w:val="TableParagraph"/>
              <w:spacing w:line="274" w:lineRule="exact"/>
              <w:ind w:left="295"/>
              <w:rPr>
                <w:sz w:val="24"/>
              </w:rPr>
            </w:pPr>
            <w:r w:rsidRPr="006C0A1A">
              <w:rPr>
                <w:color w:val="000009"/>
                <w:sz w:val="24"/>
              </w:rPr>
              <w:t>2</w:t>
            </w:r>
          </w:p>
        </w:tc>
        <w:tc>
          <w:tcPr>
            <w:tcW w:w="852" w:type="dxa"/>
          </w:tcPr>
          <w:p w:rsidR="008A358C" w:rsidRPr="006C0A1A" w:rsidRDefault="008A358C" w:rsidP="00035145">
            <w:pPr>
              <w:pStyle w:val="TableParagraph"/>
              <w:spacing w:line="274" w:lineRule="exact"/>
              <w:ind w:left="16"/>
              <w:jc w:val="center"/>
              <w:rPr>
                <w:sz w:val="24"/>
              </w:rPr>
            </w:pPr>
            <w:r w:rsidRPr="006C0A1A">
              <w:rPr>
                <w:color w:val="000009"/>
                <w:sz w:val="24"/>
              </w:rPr>
              <w:t>2</w:t>
            </w:r>
          </w:p>
        </w:tc>
        <w:tc>
          <w:tcPr>
            <w:tcW w:w="712" w:type="dxa"/>
          </w:tcPr>
          <w:p w:rsidR="008A358C" w:rsidRPr="006C0A1A" w:rsidRDefault="008A358C" w:rsidP="00035145">
            <w:pPr>
              <w:pStyle w:val="TableParagraph"/>
              <w:spacing w:line="274" w:lineRule="exact"/>
              <w:ind w:left="13"/>
              <w:jc w:val="center"/>
              <w:rPr>
                <w:sz w:val="24"/>
              </w:rPr>
            </w:pPr>
            <w:r w:rsidRPr="006C0A1A">
              <w:rPr>
                <w:color w:val="000009"/>
                <w:sz w:val="24"/>
              </w:rPr>
              <w:t>2</w:t>
            </w:r>
          </w:p>
        </w:tc>
        <w:tc>
          <w:tcPr>
            <w:tcW w:w="941" w:type="dxa"/>
          </w:tcPr>
          <w:p w:rsidR="008A358C" w:rsidRPr="006C0A1A" w:rsidRDefault="008A358C" w:rsidP="00035145">
            <w:pPr>
              <w:pStyle w:val="TableParagraph"/>
              <w:ind w:left="333" w:right="317"/>
              <w:jc w:val="center"/>
              <w:rPr>
                <w:b/>
                <w:sz w:val="24"/>
              </w:rPr>
            </w:pPr>
            <w:r w:rsidRPr="006C0A1A">
              <w:rPr>
                <w:b/>
                <w:color w:val="000009"/>
                <w:sz w:val="24"/>
              </w:rPr>
              <w:t>14</w:t>
            </w:r>
          </w:p>
        </w:tc>
      </w:tr>
      <w:tr w:rsidR="008A358C" w:rsidRPr="006C0A1A" w:rsidTr="00035145">
        <w:trPr>
          <w:gridBefore w:val="1"/>
          <w:wBefore w:w="10" w:type="dxa"/>
          <w:trHeight w:val="316"/>
        </w:trPr>
        <w:tc>
          <w:tcPr>
            <w:tcW w:w="1942" w:type="dxa"/>
          </w:tcPr>
          <w:p w:rsidR="008A358C" w:rsidRPr="006C0A1A" w:rsidRDefault="008A358C" w:rsidP="00035145">
            <w:pPr>
              <w:pStyle w:val="TableParagraph"/>
              <w:ind w:left="108"/>
              <w:rPr>
                <w:b/>
                <w:sz w:val="24"/>
              </w:rPr>
            </w:pPr>
            <w:r w:rsidRPr="006C0A1A">
              <w:rPr>
                <w:b/>
                <w:color w:val="000009"/>
                <w:sz w:val="24"/>
              </w:rPr>
              <w:t>Математика</w:t>
            </w:r>
          </w:p>
        </w:tc>
        <w:tc>
          <w:tcPr>
            <w:tcW w:w="1986" w:type="dxa"/>
          </w:tcPr>
          <w:p w:rsidR="008A358C" w:rsidRPr="006C0A1A" w:rsidRDefault="008A358C" w:rsidP="00035145">
            <w:pPr>
              <w:pStyle w:val="TableParagraph"/>
              <w:spacing w:line="274" w:lineRule="exact"/>
              <w:ind w:left="106"/>
              <w:rPr>
                <w:sz w:val="24"/>
              </w:rPr>
            </w:pPr>
            <w:r w:rsidRPr="006C0A1A">
              <w:rPr>
                <w:color w:val="000009"/>
                <w:sz w:val="24"/>
              </w:rPr>
              <w:t>Математика</w:t>
            </w:r>
          </w:p>
        </w:tc>
        <w:tc>
          <w:tcPr>
            <w:tcW w:w="850" w:type="dxa"/>
          </w:tcPr>
          <w:p w:rsidR="008A358C" w:rsidRPr="006C0A1A" w:rsidRDefault="008A358C" w:rsidP="00035145">
            <w:pPr>
              <w:pStyle w:val="TableParagraph"/>
              <w:spacing w:line="274" w:lineRule="exact"/>
              <w:ind w:left="8"/>
              <w:jc w:val="center"/>
              <w:rPr>
                <w:sz w:val="24"/>
              </w:rPr>
            </w:pPr>
            <w:r w:rsidRPr="006C0A1A">
              <w:rPr>
                <w:color w:val="000009"/>
                <w:sz w:val="24"/>
              </w:rPr>
              <w:t>3</w:t>
            </w:r>
          </w:p>
        </w:tc>
        <w:tc>
          <w:tcPr>
            <w:tcW w:w="852" w:type="dxa"/>
          </w:tcPr>
          <w:p w:rsidR="008A358C" w:rsidRPr="006C0A1A" w:rsidRDefault="008A358C" w:rsidP="00035145">
            <w:pPr>
              <w:pStyle w:val="TableParagraph"/>
              <w:spacing w:line="274" w:lineRule="exact"/>
              <w:ind w:left="9"/>
              <w:jc w:val="center"/>
              <w:rPr>
                <w:sz w:val="24"/>
              </w:rPr>
            </w:pPr>
            <w:r w:rsidRPr="006C0A1A">
              <w:rPr>
                <w:color w:val="000009"/>
                <w:sz w:val="24"/>
              </w:rPr>
              <w:t>3</w:t>
            </w:r>
          </w:p>
        </w:tc>
        <w:tc>
          <w:tcPr>
            <w:tcW w:w="708" w:type="dxa"/>
          </w:tcPr>
          <w:p w:rsidR="008A358C" w:rsidRPr="006C0A1A" w:rsidRDefault="008A358C" w:rsidP="00035145">
            <w:pPr>
              <w:pStyle w:val="TableParagraph"/>
              <w:spacing w:line="274" w:lineRule="exact"/>
              <w:ind w:left="11"/>
              <w:jc w:val="center"/>
              <w:rPr>
                <w:sz w:val="24"/>
              </w:rPr>
            </w:pPr>
            <w:r w:rsidRPr="006C0A1A">
              <w:rPr>
                <w:color w:val="000009"/>
                <w:sz w:val="24"/>
              </w:rPr>
              <w:t>3</w:t>
            </w:r>
          </w:p>
        </w:tc>
        <w:tc>
          <w:tcPr>
            <w:tcW w:w="708" w:type="dxa"/>
          </w:tcPr>
          <w:p w:rsidR="008A358C" w:rsidRPr="006C0A1A" w:rsidRDefault="008A358C" w:rsidP="00035145">
            <w:pPr>
              <w:pStyle w:val="TableParagraph"/>
              <w:spacing w:line="274" w:lineRule="exact"/>
              <w:ind w:left="295"/>
              <w:rPr>
                <w:sz w:val="24"/>
              </w:rPr>
            </w:pPr>
            <w:r w:rsidRPr="006C0A1A">
              <w:rPr>
                <w:color w:val="000009"/>
                <w:sz w:val="24"/>
              </w:rPr>
              <w:t>4</w:t>
            </w:r>
          </w:p>
        </w:tc>
        <w:tc>
          <w:tcPr>
            <w:tcW w:w="852" w:type="dxa"/>
          </w:tcPr>
          <w:p w:rsidR="008A358C" w:rsidRPr="006C0A1A" w:rsidRDefault="008A358C" w:rsidP="00035145">
            <w:pPr>
              <w:pStyle w:val="TableParagraph"/>
              <w:spacing w:line="274" w:lineRule="exact"/>
              <w:ind w:left="16"/>
              <w:jc w:val="center"/>
              <w:rPr>
                <w:sz w:val="24"/>
              </w:rPr>
            </w:pPr>
            <w:r w:rsidRPr="006C0A1A">
              <w:rPr>
                <w:color w:val="000009"/>
                <w:sz w:val="24"/>
              </w:rPr>
              <w:t>4</w:t>
            </w:r>
          </w:p>
        </w:tc>
        <w:tc>
          <w:tcPr>
            <w:tcW w:w="712" w:type="dxa"/>
          </w:tcPr>
          <w:p w:rsidR="008A358C" w:rsidRPr="006C0A1A" w:rsidRDefault="008A358C" w:rsidP="00035145">
            <w:pPr>
              <w:pStyle w:val="TableParagraph"/>
              <w:spacing w:line="274" w:lineRule="exact"/>
              <w:ind w:left="13"/>
              <w:jc w:val="center"/>
              <w:rPr>
                <w:sz w:val="24"/>
              </w:rPr>
            </w:pPr>
            <w:r w:rsidRPr="006C0A1A">
              <w:rPr>
                <w:color w:val="000009"/>
                <w:sz w:val="24"/>
              </w:rPr>
              <w:t>4</w:t>
            </w:r>
          </w:p>
        </w:tc>
        <w:tc>
          <w:tcPr>
            <w:tcW w:w="941" w:type="dxa"/>
          </w:tcPr>
          <w:p w:rsidR="008A358C" w:rsidRPr="006C0A1A" w:rsidRDefault="008A358C" w:rsidP="00035145">
            <w:pPr>
              <w:pStyle w:val="TableParagraph"/>
              <w:ind w:left="333" w:right="317"/>
              <w:jc w:val="center"/>
              <w:rPr>
                <w:b/>
                <w:sz w:val="24"/>
              </w:rPr>
            </w:pPr>
            <w:r w:rsidRPr="006C0A1A">
              <w:rPr>
                <w:b/>
                <w:color w:val="000009"/>
                <w:sz w:val="24"/>
              </w:rPr>
              <w:t>21</w:t>
            </w:r>
          </w:p>
        </w:tc>
      </w:tr>
      <w:tr w:rsidR="008A358C" w:rsidRPr="006C0A1A" w:rsidTr="00035145">
        <w:trPr>
          <w:gridBefore w:val="1"/>
          <w:wBefore w:w="10" w:type="dxa"/>
          <w:trHeight w:val="317"/>
        </w:trPr>
        <w:tc>
          <w:tcPr>
            <w:tcW w:w="1942" w:type="dxa"/>
          </w:tcPr>
          <w:p w:rsidR="008A358C" w:rsidRPr="006C0A1A" w:rsidRDefault="008A358C" w:rsidP="00035145">
            <w:pPr>
              <w:pStyle w:val="TableParagraph"/>
              <w:spacing w:before="1"/>
              <w:ind w:left="108"/>
              <w:rPr>
                <w:b/>
                <w:sz w:val="24"/>
              </w:rPr>
            </w:pPr>
            <w:r w:rsidRPr="006C0A1A">
              <w:rPr>
                <w:b/>
                <w:color w:val="000009"/>
                <w:sz w:val="24"/>
              </w:rPr>
              <w:t>Естествознание</w:t>
            </w:r>
          </w:p>
        </w:tc>
        <w:tc>
          <w:tcPr>
            <w:tcW w:w="1986" w:type="dxa"/>
          </w:tcPr>
          <w:p w:rsidR="008A358C" w:rsidRPr="006C0A1A" w:rsidRDefault="008A358C" w:rsidP="00035145">
            <w:pPr>
              <w:pStyle w:val="TableParagraph"/>
              <w:spacing w:line="275" w:lineRule="exact"/>
              <w:ind w:left="106"/>
              <w:rPr>
                <w:sz w:val="24"/>
              </w:rPr>
            </w:pPr>
            <w:r w:rsidRPr="006C0A1A">
              <w:rPr>
                <w:color w:val="000009"/>
                <w:sz w:val="24"/>
              </w:rPr>
              <w:t>Мир</w:t>
            </w:r>
            <w:r w:rsidRPr="006C0A1A">
              <w:rPr>
                <w:color w:val="000009"/>
                <w:spacing w:val="-5"/>
                <w:sz w:val="24"/>
              </w:rPr>
              <w:t xml:space="preserve"> </w:t>
            </w:r>
            <w:r w:rsidRPr="006C0A1A">
              <w:rPr>
                <w:color w:val="000009"/>
                <w:sz w:val="24"/>
              </w:rPr>
              <w:t>природы</w:t>
            </w:r>
            <w:r w:rsidRPr="006C0A1A">
              <w:rPr>
                <w:color w:val="000009"/>
                <w:spacing w:val="-4"/>
                <w:sz w:val="24"/>
              </w:rPr>
              <w:t xml:space="preserve"> </w:t>
            </w:r>
            <w:r w:rsidRPr="006C0A1A">
              <w:rPr>
                <w:color w:val="000009"/>
                <w:sz w:val="24"/>
              </w:rPr>
              <w:t>и</w:t>
            </w:r>
          </w:p>
        </w:tc>
        <w:tc>
          <w:tcPr>
            <w:tcW w:w="850" w:type="dxa"/>
          </w:tcPr>
          <w:p w:rsidR="008A358C" w:rsidRPr="006C0A1A" w:rsidRDefault="008A358C" w:rsidP="00035145">
            <w:pPr>
              <w:pStyle w:val="TableParagraph"/>
              <w:spacing w:line="275" w:lineRule="exact"/>
              <w:ind w:left="8"/>
              <w:jc w:val="center"/>
              <w:rPr>
                <w:sz w:val="24"/>
              </w:rPr>
            </w:pPr>
            <w:r w:rsidRPr="006C0A1A">
              <w:rPr>
                <w:color w:val="000009"/>
                <w:sz w:val="24"/>
              </w:rPr>
              <w:t>2</w:t>
            </w:r>
          </w:p>
        </w:tc>
        <w:tc>
          <w:tcPr>
            <w:tcW w:w="852" w:type="dxa"/>
          </w:tcPr>
          <w:p w:rsidR="008A358C" w:rsidRPr="006C0A1A" w:rsidRDefault="008A358C" w:rsidP="00035145">
            <w:pPr>
              <w:pStyle w:val="TableParagraph"/>
              <w:spacing w:line="275" w:lineRule="exact"/>
              <w:ind w:left="9"/>
              <w:jc w:val="center"/>
              <w:rPr>
                <w:sz w:val="24"/>
              </w:rPr>
            </w:pPr>
            <w:r w:rsidRPr="006C0A1A">
              <w:rPr>
                <w:color w:val="000009"/>
                <w:sz w:val="24"/>
              </w:rPr>
              <w:t>2</w:t>
            </w:r>
          </w:p>
        </w:tc>
        <w:tc>
          <w:tcPr>
            <w:tcW w:w="708" w:type="dxa"/>
          </w:tcPr>
          <w:p w:rsidR="008A358C" w:rsidRPr="006C0A1A" w:rsidRDefault="008A358C" w:rsidP="00035145">
            <w:pPr>
              <w:pStyle w:val="TableParagraph"/>
              <w:spacing w:line="275" w:lineRule="exact"/>
              <w:ind w:left="11"/>
              <w:jc w:val="center"/>
              <w:rPr>
                <w:sz w:val="24"/>
              </w:rPr>
            </w:pPr>
            <w:r w:rsidRPr="006C0A1A">
              <w:rPr>
                <w:color w:val="000009"/>
                <w:sz w:val="24"/>
              </w:rPr>
              <w:t>2</w:t>
            </w:r>
          </w:p>
        </w:tc>
        <w:tc>
          <w:tcPr>
            <w:tcW w:w="708" w:type="dxa"/>
          </w:tcPr>
          <w:p w:rsidR="008A358C" w:rsidRPr="006C0A1A" w:rsidRDefault="008A358C" w:rsidP="00035145">
            <w:pPr>
              <w:pStyle w:val="TableParagraph"/>
              <w:spacing w:line="275" w:lineRule="exact"/>
              <w:ind w:left="295"/>
              <w:rPr>
                <w:sz w:val="24"/>
              </w:rPr>
            </w:pPr>
            <w:r w:rsidRPr="006C0A1A">
              <w:rPr>
                <w:color w:val="000009"/>
                <w:sz w:val="24"/>
              </w:rPr>
              <w:t>1</w:t>
            </w:r>
          </w:p>
        </w:tc>
        <w:tc>
          <w:tcPr>
            <w:tcW w:w="852" w:type="dxa"/>
          </w:tcPr>
          <w:p w:rsidR="008A358C" w:rsidRPr="006C0A1A" w:rsidRDefault="008A358C" w:rsidP="00035145">
            <w:pPr>
              <w:pStyle w:val="TableParagraph"/>
              <w:spacing w:line="275" w:lineRule="exact"/>
              <w:ind w:left="16"/>
              <w:jc w:val="center"/>
              <w:rPr>
                <w:sz w:val="24"/>
              </w:rPr>
            </w:pPr>
            <w:r w:rsidRPr="006C0A1A">
              <w:rPr>
                <w:color w:val="000009"/>
                <w:sz w:val="24"/>
              </w:rPr>
              <w:t>1</w:t>
            </w:r>
          </w:p>
        </w:tc>
        <w:tc>
          <w:tcPr>
            <w:tcW w:w="712" w:type="dxa"/>
          </w:tcPr>
          <w:p w:rsidR="008A358C" w:rsidRPr="006C0A1A" w:rsidRDefault="008A358C" w:rsidP="00035145">
            <w:pPr>
              <w:pStyle w:val="TableParagraph"/>
              <w:spacing w:line="275" w:lineRule="exact"/>
              <w:ind w:left="13"/>
              <w:jc w:val="center"/>
              <w:rPr>
                <w:sz w:val="24"/>
              </w:rPr>
            </w:pPr>
            <w:r w:rsidRPr="006C0A1A">
              <w:rPr>
                <w:color w:val="000009"/>
                <w:sz w:val="24"/>
              </w:rPr>
              <w:t>1</w:t>
            </w:r>
          </w:p>
        </w:tc>
        <w:tc>
          <w:tcPr>
            <w:tcW w:w="941" w:type="dxa"/>
          </w:tcPr>
          <w:p w:rsidR="008A358C" w:rsidRPr="006C0A1A" w:rsidRDefault="008A358C" w:rsidP="00035145">
            <w:pPr>
              <w:pStyle w:val="TableParagraph"/>
              <w:spacing w:before="1"/>
              <w:ind w:left="16"/>
              <w:jc w:val="center"/>
              <w:rPr>
                <w:b/>
                <w:sz w:val="24"/>
              </w:rPr>
            </w:pPr>
            <w:r w:rsidRPr="006C0A1A">
              <w:rPr>
                <w:b/>
                <w:color w:val="000009"/>
                <w:sz w:val="24"/>
              </w:rPr>
              <w:t>9</w:t>
            </w:r>
          </w:p>
        </w:tc>
      </w:tr>
      <w:tr w:rsidR="008A358C" w:rsidRPr="006C0A1A" w:rsidTr="00035145">
        <w:trPr>
          <w:trHeight w:val="317"/>
        </w:trPr>
        <w:tc>
          <w:tcPr>
            <w:tcW w:w="1952" w:type="dxa"/>
            <w:gridSpan w:val="2"/>
          </w:tcPr>
          <w:p w:rsidR="008A358C" w:rsidRPr="006C0A1A" w:rsidRDefault="008A358C" w:rsidP="00035145">
            <w:pPr>
              <w:pStyle w:val="TableParagraph"/>
              <w:ind w:left="0"/>
              <w:rPr>
                <w:sz w:val="24"/>
              </w:rPr>
            </w:pPr>
          </w:p>
        </w:tc>
        <w:tc>
          <w:tcPr>
            <w:tcW w:w="1986" w:type="dxa"/>
          </w:tcPr>
          <w:p w:rsidR="008A358C" w:rsidRPr="006C0A1A" w:rsidRDefault="008A358C" w:rsidP="00035145">
            <w:pPr>
              <w:pStyle w:val="TableParagraph"/>
              <w:spacing w:line="269" w:lineRule="exact"/>
              <w:ind w:left="106"/>
              <w:rPr>
                <w:sz w:val="24"/>
              </w:rPr>
            </w:pPr>
            <w:r w:rsidRPr="006C0A1A">
              <w:rPr>
                <w:color w:val="000009"/>
                <w:sz w:val="24"/>
              </w:rPr>
              <w:t>человека</w:t>
            </w:r>
          </w:p>
        </w:tc>
        <w:tc>
          <w:tcPr>
            <w:tcW w:w="850" w:type="dxa"/>
          </w:tcPr>
          <w:p w:rsidR="008A358C" w:rsidRPr="006C0A1A" w:rsidRDefault="008A358C" w:rsidP="00035145">
            <w:pPr>
              <w:pStyle w:val="TableParagraph"/>
              <w:ind w:left="0"/>
              <w:rPr>
                <w:sz w:val="24"/>
              </w:rPr>
            </w:pPr>
          </w:p>
        </w:tc>
        <w:tc>
          <w:tcPr>
            <w:tcW w:w="852" w:type="dxa"/>
          </w:tcPr>
          <w:p w:rsidR="008A358C" w:rsidRPr="006C0A1A" w:rsidRDefault="008A358C" w:rsidP="00035145">
            <w:pPr>
              <w:pStyle w:val="TableParagraph"/>
              <w:ind w:left="0"/>
              <w:rPr>
                <w:sz w:val="24"/>
              </w:rPr>
            </w:pPr>
          </w:p>
        </w:tc>
        <w:tc>
          <w:tcPr>
            <w:tcW w:w="708" w:type="dxa"/>
          </w:tcPr>
          <w:p w:rsidR="008A358C" w:rsidRPr="006C0A1A" w:rsidRDefault="008A358C" w:rsidP="00035145">
            <w:pPr>
              <w:pStyle w:val="TableParagraph"/>
              <w:ind w:left="0"/>
              <w:rPr>
                <w:sz w:val="24"/>
              </w:rPr>
            </w:pPr>
          </w:p>
        </w:tc>
        <w:tc>
          <w:tcPr>
            <w:tcW w:w="708" w:type="dxa"/>
          </w:tcPr>
          <w:p w:rsidR="008A358C" w:rsidRPr="006C0A1A" w:rsidRDefault="008A358C" w:rsidP="00035145">
            <w:pPr>
              <w:pStyle w:val="TableParagraph"/>
              <w:ind w:left="0"/>
              <w:rPr>
                <w:sz w:val="24"/>
              </w:rPr>
            </w:pPr>
          </w:p>
        </w:tc>
        <w:tc>
          <w:tcPr>
            <w:tcW w:w="852" w:type="dxa"/>
          </w:tcPr>
          <w:p w:rsidR="008A358C" w:rsidRPr="006C0A1A" w:rsidRDefault="008A358C" w:rsidP="00035145">
            <w:pPr>
              <w:pStyle w:val="TableParagraph"/>
              <w:ind w:left="0"/>
              <w:rPr>
                <w:sz w:val="24"/>
              </w:rPr>
            </w:pPr>
          </w:p>
        </w:tc>
        <w:tc>
          <w:tcPr>
            <w:tcW w:w="712" w:type="dxa"/>
          </w:tcPr>
          <w:p w:rsidR="008A358C" w:rsidRPr="006C0A1A" w:rsidRDefault="008A358C" w:rsidP="00035145">
            <w:pPr>
              <w:pStyle w:val="TableParagraph"/>
              <w:ind w:left="0"/>
              <w:rPr>
                <w:sz w:val="24"/>
              </w:rPr>
            </w:pPr>
          </w:p>
        </w:tc>
        <w:tc>
          <w:tcPr>
            <w:tcW w:w="941" w:type="dxa"/>
          </w:tcPr>
          <w:p w:rsidR="008A358C" w:rsidRPr="006C0A1A" w:rsidRDefault="008A358C" w:rsidP="00035145">
            <w:pPr>
              <w:pStyle w:val="TableParagraph"/>
              <w:ind w:left="0"/>
              <w:rPr>
                <w:sz w:val="24"/>
              </w:rPr>
            </w:pPr>
          </w:p>
        </w:tc>
      </w:tr>
      <w:tr w:rsidR="008A358C" w:rsidRPr="006C0A1A" w:rsidTr="00035145">
        <w:trPr>
          <w:trHeight w:val="317"/>
        </w:trPr>
        <w:tc>
          <w:tcPr>
            <w:tcW w:w="1952" w:type="dxa"/>
            <w:gridSpan w:val="2"/>
            <w:vMerge w:val="restart"/>
          </w:tcPr>
          <w:p w:rsidR="008A358C" w:rsidRPr="006C0A1A" w:rsidRDefault="008A358C" w:rsidP="00035145">
            <w:pPr>
              <w:pStyle w:val="TableParagraph"/>
              <w:spacing w:before="160"/>
              <w:ind w:left="117"/>
              <w:rPr>
                <w:b/>
                <w:sz w:val="24"/>
              </w:rPr>
            </w:pPr>
            <w:r w:rsidRPr="006C0A1A">
              <w:rPr>
                <w:b/>
                <w:color w:val="000009"/>
                <w:sz w:val="24"/>
              </w:rPr>
              <w:t>Искусство</w:t>
            </w:r>
          </w:p>
        </w:tc>
        <w:tc>
          <w:tcPr>
            <w:tcW w:w="1986" w:type="dxa"/>
          </w:tcPr>
          <w:p w:rsidR="008A358C" w:rsidRPr="006C0A1A" w:rsidRDefault="008A358C" w:rsidP="00035145">
            <w:pPr>
              <w:pStyle w:val="TableParagraph"/>
              <w:spacing w:line="269" w:lineRule="exact"/>
              <w:ind w:left="106"/>
              <w:rPr>
                <w:sz w:val="24"/>
              </w:rPr>
            </w:pPr>
            <w:r w:rsidRPr="006C0A1A">
              <w:rPr>
                <w:color w:val="000009"/>
                <w:sz w:val="24"/>
              </w:rPr>
              <w:t>Музыка</w:t>
            </w:r>
          </w:p>
        </w:tc>
        <w:tc>
          <w:tcPr>
            <w:tcW w:w="850" w:type="dxa"/>
          </w:tcPr>
          <w:p w:rsidR="008A358C" w:rsidRPr="006C0A1A" w:rsidRDefault="008A358C" w:rsidP="00035145">
            <w:pPr>
              <w:pStyle w:val="TableParagraph"/>
              <w:spacing w:line="269" w:lineRule="exact"/>
              <w:ind w:left="0" w:right="355"/>
              <w:jc w:val="right"/>
              <w:rPr>
                <w:sz w:val="24"/>
              </w:rPr>
            </w:pPr>
            <w:r w:rsidRPr="006C0A1A">
              <w:rPr>
                <w:color w:val="000009"/>
                <w:sz w:val="24"/>
              </w:rPr>
              <w:t>2</w:t>
            </w:r>
          </w:p>
        </w:tc>
        <w:tc>
          <w:tcPr>
            <w:tcW w:w="852" w:type="dxa"/>
          </w:tcPr>
          <w:p w:rsidR="008A358C" w:rsidRPr="006C0A1A" w:rsidRDefault="008A358C" w:rsidP="00035145">
            <w:pPr>
              <w:pStyle w:val="TableParagraph"/>
              <w:spacing w:line="269" w:lineRule="exact"/>
              <w:ind w:left="363"/>
              <w:rPr>
                <w:sz w:val="24"/>
              </w:rPr>
            </w:pPr>
            <w:r w:rsidRPr="006C0A1A">
              <w:rPr>
                <w:color w:val="000009"/>
                <w:sz w:val="24"/>
              </w:rPr>
              <w:t>2</w:t>
            </w:r>
          </w:p>
        </w:tc>
        <w:tc>
          <w:tcPr>
            <w:tcW w:w="708" w:type="dxa"/>
          </w:tcPr>
          <w:p w:rsidR="008A358C" w:rsidRPr="006C0A1A" w:rsidRDefault="008A358C" w:rsidP="00035145">
            <w:pPr>
              <w:pStyle w:val="TableParagraph"/>
              <w:spacing w:line="269" w:lineRule="exact"/>
              <w:ind w:left="4"/>
              <w:jc w:val="center"/>
              <w:rPr>
                <w:sz w:val="24"/>
              </w:rPr>
            </w:pPr>
            <w:r w:rsidRPr="006C0A1A">
              <w:rPr>
                <w:color w:val="000009"/>
                <w:sz w:val="24"/>
              </w:rPr>
              <w:t>2</w:t>
            </w:r>
          </w:p>
        </w:tc>
        <w:tc>
          <w:tcPr>
            <w:tcW w:w="708"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852" w:type="dxa"/>
          </w:tcPr>
          <w:p w:rsidR="008A358C" w:rsidRPr="006C0A1A" w:rsidRDefault="008A358C" w:rsidP="00035145">
            <w:pPr>
              <w:pStyle w:val="TableParagraph"/>
              <w:spacing w:line="269" w:lineRule="exact"/>
              <w:ind w:left="0" w:right="356"/>
              <w:jc w:val="right"/>
              <w:rPr>
                <w:sz w:val="24"/>
              </w:rPr>
            </w:pPr>
            <w:r w:rsidRPr="006C0A1A">
              <w:rPr>
                <w:color w:val="000009"/>
                <w:sz w:val="24"/>
              </w:rPr>
              <w:t>1</w:t>
            </w:r>
          </w:p>
        </w:tc>
        <w:tc>
          <w:tcPr>
            <w:tcW w:w="712"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941" w:type="dxa"/>
          </w:tcPr>
          <w:p w:rsidR="008A358C" w:rsidRPr="006C0A1A" w:rsidRDefault="008A358C" w:rsidP="00035145">
            <w:pPr>
              <w:pStyle w:val="TableParagraph"/>
              <w:spacing w:line="272" w:lineRule="exact"/>
              <w:ind w:left="16"/>
              <w:jc w:val="center"/>
              <w:rPr>
                <w:b/>
                <w:sz w:val="24"/>
              </w:rPr>
            </w:pPr>
            <w:r w:rsidRPr="006C0A1A">
              <w:rPr>
                <w:b/>
                <w:color w:val="000009"/>
                <w:sz w:val="24"/>
              </w:rPr>
              <w:t>9</w:t>
            </w:r>
          </w:p>
        </w:tc>
      </w:tr>
      <w:tr w:rsidR="008A358C" w:rsidRPr="006C0A1A" w:rsidTr="00035145">
        <w:trPr>
          <w:trHeight w:val="316"/>
        </w:trPr>
        <w:tc>
          <w:tcPr>
            <w:tcW w:w="1952" w:type="dxa"/>
            <w:gridSpan w:val="2"/>
            <w:vMerge/>
            <w:tcBorders>
              <w:top w:val="nil"/>
            </w:tcBorders>
          </w:tcPr>
          <w:p w:rsidR="008A358C" w:rsidRPr="006C0A1A" w:rsidRDefault="008A358C" w:rsidP="00035145">
            <w:pPr>
              <w:rPr>
                <w:sz w:val="2"/>
                <w:szCs w:val="2"/>
              </w:rPr>
            </w:pPr>
          </w:p>
        </w:tc>
        <w:tc>
          <w:tcPr>
            <w:tcW w:w="1986" w:type="dxa"/>
          </w:tcPr>
          <w:p w:rsidR="008A358C" w:rsidRPr="006C0A1A" w:rsidRDefault="008A358C" w:rsidP="00035145">
            <w:pPr>
              <w:pStyle w:val="TableParagraph"/>
              <w:spacing w:line="269" w:lineRule="exact"/>
              <w:ind w:left="106"/>
              <w:rPr>
                <w:sz w:val="24"/>
              </w:rPr>
            </w:pPr>
            <w:r w:rsidRPr="006C0A1A">
              <w:rPr>
                <w:color w:val="000009"/>
                <w:sz w:val="24"/>
              </w:rPr>
              <w:t>Рисование</w:t>
            </w:r>
          </w:p>
        </w:tc>
        <w:tc>
          <w:tcPr>
            <w:tcW w:w="850" w:type="dxa"/>
          </w:tcPr>
          <w:p w:rsidR="008A358C" w:rsidRPr="006C0A1A" w:rsidRDefault="008A358C" w:rsidP="00035145">
            <w:pPr>
              <w:pStyle w:val="TableParagraph"/>
              <w:spacing w:line="269" w:lineRule="exact"/>
              <w:ind w:left="0" w:right="355"/>
              <w:jc w:val="right"/>
              <w:rPr>
                <w:sz w:val="24"/>
              </w:rPr>
            </w:pPr>
            <w:r w:rsidRPr="006C0A1A">
              <w:rPr>
                <w:color w:val="000009"/>
                <w:sz w:val="24"/>
              </w:rPr>
              <w:t>2</w:t>
            </w:r>
          </w:p>
        </w:tc>
        <w:tc>
          <w:tcPr>
            <w:tcW w:w="852" w:type="dxa"/>
          </w:tcPr>
          <w:p w:rsidR="008A358C" w:rsidRPr="006C0A1A" w:rsidRDefault="008A358C" w:rsidP="00035145">
            <w:pPr>
              <w:pStyle w:val="TableParagraph"/>
              <w:spacing w:line="269" w:lineRule="exact"/>
              <w:ind w:left="363"/>
              <w:rPr>
                <w:sz w:val="24"/>
              </w:rPr>
            </w:pPr>
            <w:r w:rsidRPr="006C0A1A">
              <w:rPr>
                <w:color w:val="000009"/>
                <w:sz w:val="24"/>
              </w:rPr>
              <w:t>2</w:t>
            </w:r>
          </w:p>
        </w:tc>
        <w:tc>
          <w:tcPr>
            <w:tcW w:w="708"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708"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852" w:type="dxa"/>
          </w:tcPr>
          <w:p w:rsidR="008A358C" w:rsidRPr="006C0A1A" w:rsidRDefault="008A358C" w:rsidP="00035145">
            <w:pPr>
              <w:pStyle w:val="TableParagraph"/>
              <w:spacing w:line="269" w:lineRule="exact"/>
              <w:ind w:left="0" w:right="356"/>
              <w:jc w:val="right"/>
              <w:rPr>
                <w:sz w:val="24"/>
              </w:rPr>
            </w:pPr>
            <w:r w:rsidRPr="006C0A1A">
              <w:rPr>
                <w:color w:val="000009"/>
                <w:sz w:val="24"/>
              </w:rPr>
              <w:t>1</w:t>
            </w:r>
          </w:p>
        </w:tc>
        <w:tc>
          <w:tcPr>
            <w:tcW w:w="712"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941" w:type="dxa"/>
          </w:tcPr>
          <w:p w:rsidR="008A358C" w:rsidRPr="006C0A1A" w:rsidRDefault="008A358C" w:rsidP="00035145">
            <w:pPr>
              <w:pStyle w:val="TableParagraph"/>
              <w:spacing w:line="272" w:lineRule="exact"/>
              <w:ind w:left="16"/>
              <w:jc w:val="center"/>
              <w:rPr>
                <w:b/>
                <w:sz w:val="24"/>
              </w:rPr>
            </w:pPr>
            <w:r w:rsidRPr="006C0A1A">
              <w:rPr>
                <w:b/>
                <w:color w:val="000009"/>
                <w:sz w:val="24"/>
              </w:rPr>
              <w:t>8</w:t>
            </w:r>
          </w:p>
        </w:tc>
      </w:tr>
      <w:tr w:rsidR="008A358C" w:rsidRPr="006C0A1A" w:rsidTr="00035145">
        <w:trPr>
          <w:trHeight w:val="1587"/>
        </w:trPr>
        <w:tc>
          <w:tcPr>
            <w:tcW w:w="1952" w:type="dxa"/>
            <w:gridSpan w:val="2"/>
          </w:tcPr>
          <w:p w:rsidR="008A358C" w:rsidRPr="006C0A1A" w:rsidRDefault="008A358C" w:rsidP="00035145">
            <w:pPr>
              <w:pStyle w:val="TableParagraph"/>
              <w:ind w:left="0"/>
              <w:rPr>
                <w:b/>
                <w:sz w:val="26"/>
              </w:rPr>
            </w:pPr>
          </w:p>
          <w:p w:rsidR="008A358C" w:rsidRPr="006C0A1A" w:rsidRDefault="008A358C" w:rsidP="00035145">
            <w:pPr>
              <w:pStyle w:val="TableParagraph"/>
              <w:spacing w:before="173" w:line="276" w:lineRule="auto"/>
              <w:ind w:left="108" w:right="498"/>
              <w:rPr>
                <w:b/>
                <w:sz w:val="24"/>
              </w:rPr>
            </w:pPr>
            <w:r w:rsidRPr="006C0A1A">
              <w:rPr>
                <w:b/>
                <w:color w:val="000009"/>
                <w:sz w:val="24"/>
              </w:rPr>
              <w:t>Физическая</w:t>
            </w:r>
            <w:r w:rsidRPr="006C0A1A">
              <w:rPr>
                <w:b/>
                <w:color w:val="000009"/>
                <w:spacing w:val="-58"/>
                <w:sz w:val="24"/>
              </w:rPr>
              <w:t xml:space="preserve"> </w:t>
            </w:r>
            <w:r w:rsidRPr="006C0A1A">
              <w:rPr>
                <w:b/>
                <w:color w:val="000009"/>
                <w:sz w:val="24"/>
              </w:rPr>
              <w:t>культура</w:t>
            </w:r>
          </w:p>
        </w:tc>
        <w:tc>
          <w:tcPr>
            <w:tcW w:w="1986" w:type="dxa"/>
          </w:tcPr>
          <w:p w:rsidR="008A358C" w:rsidRPr="006C0A1A" w:rsidRDefault="008A358C" w:rsidP="00035145">
            <w:pPr>
              <w:pStyle w:val="TableParagraph"/>
              <w:spacing w:line="276" w:lineRule="auto"/>
              <w:ind w:left="106" w:right="558"/>
              <w:rPr>
                <w:sz w:val="24"/>
              </w:rPr>
            </w:pPr>
            <w:r w:rsidRPr="006C0A1A">
              <w:rPr>
                <w:color w:val="000009"/>
                <w:sz w:val="24"/>
              </w:rPr>
              <w:t>Физическая</w:t>
            </w:r>
            <w:r w:rsidRPr="006C0A1A">
              <w:rPr>
                <w:color w:val="000009"/>
                <w:spacing w:val="1"/>
                <w:sz w:val="24"/>
              </w:rPr>
              <w:t xml:space="preserve"> </w:t>
            </w:r>
            <w:r w:rsidRPr="006C0A1A">
              <w:rPr>
                <w:color w:val="000009"/>
                <w:sz w:val="24"/>
              </w:rPr>
              <w:t>культура</w:t>
            </w:r>
            <w:r w:rsidRPr="006C0A1A">
              <w:rPr>
                <w:color w:val="000009"/>
                <w:spacing w:val="1"/>
                <w:sz w:val="24"/>
              </w:rPr>
              <w:t xml:space="preserve"> </w:t>
            </w:r>
            <w:r w:rsidRPr="006C0A1A">
              <w:rPr>
                <w:color w:val="000009"/>
                <w:spacing w:val="-1"/>
                <w:sz w:val="24"/>
              </w:rPr>
              <w:t>(Адаптивная</w:t>
            </w:r>
            <w:r w:rsidRPr="006C0A1A">
              <w:rPr>
                <w:color w:val="000009"/>
                <w:spacing w:val="-57"/>
                <w:sz w:val="24"/>
              </w:rPr>
              <w:t xml:space="preserve"> </w:t>
            </w:r>
            <w:r w:rsidRPr="006C0A1A">
              <w:rPr>
                <w:color w:val="000009"/>
                <w:sz w:val="24"/>
              </w:rPr>
              <w:t>физическая</w:t>
            </w:r>
          </w:p>
          <w:p w:rsidR="008A358C" w:rsidRPr="006C0A1A" w:rsidRDefault="008A358C" w:rsidP="00035145">
            <w:pPr>
              <w:pStyle w:val="TableParagraph"/>
              <w:ind w:left="106"/>
              <w:rPr>
                <w:sz w:val="24"/>
              </w:rPr>
            </w:pPr>
            <w:r w:rsidRPr="006C0A1A">
              <w:rPr>
                <w:color w:val="000009"/>
                <w:sz w:val="24"/>
              </w:rPr>
              <w:t>культура)</w:t>
            </w:r>
          </w:p>
        </w:tc>
        <w:tc>
          <w:tcPr>
            <w:tcW w:w="850"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8"/>
              <w:ind w:left="0"/>
              <w:rPr>
                <w:b/>
                <w:sz w:val="28"/>
              </w:rPr>
            </w:pPr>
          </w:p>
          <w:p w:rsidR="008A358C" w:rsidRPr="006C0A1A" w:rsidRDefault="008A358C" w:rsidP="00035145">
            <w:pPr>
              <w:pStyle w:val="TableParagraph"/>
              <w:ind w:left="0" w:right="355"/>
              <w:jc w:val="right"/>
              <w:rPr>
                <w:sz w:val="24"/>
              </w:rPr>
            </w:pPr>
            <w:r w:rsidRPr="006C0A1A">
              <w:rPr>
                <w:color w:val="000009"/>
                <w:sz w:val="24"/>
              </w:rPr>
              <w:t>3</w:t>
            </w:r>
          </w:p>
        </w:tc>
        <w:tc>
          <w:tcPr>
            <w:tcW w:w="852"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8"/>
              <w:ind w:left="0"/>
              <w:rPr>
                <w:b/>
                <w:sz w:val="28"/>
              </w:rPr>
            </w:pPr>
          </w:p>
          <w:p w:rsidR="008A358C" w:rsidRPr="006C0A1A" w:rsidRDefault="008A358C" w:rsidP="00035145">
            <w:pPr>
              <w:pStyle w:val="TableParagraph"/>
              <w:ind w:left="363"/>
              <w:rPr>
                <w:sz w:val="24"/>
              </w:rPr>
            </w:pPr>
            <w:r w:rsidRPr="006C0A1A">
              <w:rPr>
                <w:color w:val="000009"/>
                <w:sz w:val="24"/>
              </w:rPr>
              <w:t>3</w:t>
            </w:r>
          </w:p>
        </w:tc>
        <w:tc>
          <w:tcPr>
            <w:tcW w:w="708"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8"/>
              <w:ind w:left="0"/>
              <w:rPr>
                <w:b/>
                <w:sz w:val="28"/>
              </w:rPr>
            </w:pPr>
          </w:p>
          <w:p w:rsidR="008A358C" w:rsidRPr="006C0A1A" w:rsidRDefault="008A358C" w:rsidP="00035145">
            <w:pPr>
              <w:pStyle w:val="TableParagraph"/>
              <w:ind w:left="4"/>
              <w:jc w:val="center"/>
              <w:rPr>
                <w:sz w:val="24"/>
              </w:rPr>
            </w:pPr>
            <w:r w:rsidRPr="006C0A1A">
              <w:rPr>
                <w:color w:val="000009"/>
                <w:sz w:val="24"/>
              </w:rPr>
              <w:t>3</w:t>
            </w:r>
          </w:p>
        </w:tc>
        <w:tc>
          <w:tcPr>
            <w:tcW w:w="708"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8"/>
              <w:ind w:left="0"/>
              <w:rPr>
                <w:b/>
                <w:sz w:val="28"/>
              </w:rPr>
            </w:pPr>
          </w:p>
          <w:p w:rsidR="008A358C" w:rsidRPr="006C0A1A" w:rsidRDefault="008A358C" w:rsidP="00035145">
            <w:pPr>
              <w:pStyle w:val="TableParagraph"/>
              <w:ind w:left="4"/>
              <w:jc w:val="center"/>
              <w:rPr>
                <w:sz w:val="24"/>
              </w:rPr>
            </w:pPr>
            <w:r w:rsidRPr="006C0A1A">
              <w:rPr>
                <w:color w:val="000009"/>
                <w:sz w:val="24"/>
              </w:rPr>
              <w:t>3</w:t>
            </w:r>
          </w:p>
        </w:tc>
        <w:tc>
          <w:tcPr>
            <w:tcW w:w="852"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8"/>
              <w:ind w:left="0"/>
              <w:rPr>
                <w:b/>
                <w:sz w:val="28"/>
              </w:rPr>
            </w:pPr>
          </w:p>
          <w:p w:rsidR="008A358C" w:rsidRPr="006C0A1A" w:rsidRDefault="008A358C" w:rsidP="00035145">
            <w:pPr>
              <w:pStyle w:val="TableParagraph"/>
              <w:ind w:left="0" w:right="356"/>
              <w:jc w:val="right"/>
              <w:rPr>
                <w:sz w:val="24"/>
              </w:rPr>
            </w:pPr>
            <w:r w:rsidRPr="006C0A1A">
              <w:rPr>
                <w:color w:val="000009"/>
                <w:sz w:val="24"/>
              </w:rPr>
              <w:t>3</w:t>
            </w:r>
          </w:p>
        </w:tc>
        <w:tc>
          <w:tcPr>
            <w:tcW w:w="712"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8"/>
              <w:ind w:left="0"/>
              <w:rPr>
                <w:b/>
                <w:sz w:val="28"/>
              </w:rPr>
            </w:pPr>
          </w:p>
          <w:p w:rsidR="008A358C" w:rsidRPr="006C0A1A" w:rsidRDefault="008A358C" w:rsidP="00035145">
            <w:pPr>
              <w:pStyle w:val="TableParagraph"/>
              <w:ind w:left="4"/>
              <w:jc w:val="center"/>
              <w:rPr>
                <w:sz w:val="24"/>
              </w:rPr>
            </w:pPr>
            <w:r w:rsidRPr="006C0A1A">
              <w:rPr>
                <w:color w:val="000009"/>
                <w:sz w:val="24"/>
              </w:rPr>
              <w:t>3</w:t>
            </w:r>
          </w:p>
        </w:tc>
        <w:tc>
          <w:tcPr>
            <w:tcW w:w="941" w:type="dxa"/>
          </w:tcPr>
          <w:p w:rsidR="008A358C" w:rsidRPr="006C0A1A" w:rsidRDefault="008A358C" w:rsidP="00035145">
            <w:pPr>
              <w:pStyle w:val="TableParagraph"/>
              <w:ind w:left="0"/>
              <w:rPr>
                <w:b/>
                <w:sz w:val="26"/>
              </w:rPr>
            </w:pPr>
          </w:p>
          <w:p w:rsidR="008A358C" w:rsidRPr="006C0A1A" w:rsidRDefault="008A358C" w:rsidP="00035145">
            <w:pPr>
              <w:pStyle w:val="TableParagraph"/>
              <w:spacing w:before="11"/>
              <w:ind w:left="0"/>
              <w:rPr>
                <w:b/>
                <w:sz w:val="28"/>
              </w:rPr>
            </w:pPr>
          </w:p>
          <w:p w:rsidR="008A358C" w:rsidRPr="006C0A1A" w:rsidRDefault="008A358C" w:rsidP="00035145">
            <w:pPr>
              <w:pStyle w:val="TableParagraph"/>
              <w:ind w:left="260" w:right="256"/>
              <w:jc w:val="center"/>
              <w:rPr>
                <w:b/>
                <w:sz w:val="24"/>
              </w:rPr>
            </w:pPr>
            <w:r w:rsidRPr="006C0A1A">
              <w:rPr>
                <w:b/>
                <w:color w:val="000009"/>
                <w:sz w:val="24"/>
              </w:rPr>
              <w:t>18</w:t>
            </w:r>
          </w:p>
        </w:tc>
      </w:tr>
      <w:tr w:rsidR="008A358C" w:rsidRPr="006C0A1A" w:rsidTr="00035145">
        <w:trPr>
          <w:trHeight w:val="317"/>
        </w:trPr>
        <w:tc>
          <w:tcPr>
            <w:tcW w:w="1952" w:type="dxa"/>
            <w:gridSpan w:val="2"/>
          </w:tcPr>
          <w:p w:rsidR="008A358C" w:rsidRPr="006C0A1A" w:rsidRDefault="008A358C" w:rsidP="00035145">
            <w:pPr>
              <w:pStyle w:val="TableParagraph"/>
              <w:spacing w:line="272" w:lineRule="exact"/>
              <w:ind w:left="108"/>
              <w:rPr>
                <w:b/>
                <w:sz w:val="24"/>
              </w:rPr>
            </w:pPr>
            <w:r w:rsidRPr="006C0A1A">
              <w:rPr>
                <w:b/>
                <w:color w:val="000009"/>
                <w:sz w:val="24"/>
              </w:rPr>
              <w:t>Технология</w:t>
            </w:r>
          </w:p>
        </w:tc>
        <w:tc>
          <w:tcPr>
            <w:tcW w:w="1986" w:type="dxa"/>
          </w:tcPr>
          <w:p w:rsidR="008A358C" w:rsidRPr="006C0A1A" w:rsidRDefault="008A358C" w:rsidP="00035145">
            <w:pPr>
              <w:pStyle w:val="TableParagraph"/>
              <w:spacing w:line="269" w:lineRule="exact"/>
              <w:ind w:left="106"/>
              <w:rPr>
                <w:sz w:val="24"/>
              </w:rPr>
            </w:pPr>
            <w:r w:rsidRPr="006C0A1A">
              <w:rPr>
                <w:color w:val="000009"/>
                <w:sz w:val="24"/>
              </w:rPr>
              <w:t>Технология</w:t>
            </w:r>
          </w:p>
        </w:tc>
        <w:tc>
          <w:tcPr>
            <w:tcW w:w="850" w:type="dxa"/>
          </w:tcPr>
          <w:p w:rsidR="008A358C" w:rsidRPr="006C0A1A" w:rsidRDefault="008A358C" w:rsidP="00035145">
            <w:pPr>
              <w:pStyle w:val="TableParagraph"/>
              <w:spacing w:line="269" w:lineRule="exact"/>
              <w:ind w:left="0" w:right="355"/>
              <w:jc w:val="right"/>
              <w:rPr>
                <w:sz w:val="24"/>
              </w:rPr>
            </w:pPr>
            <w:r w:rsidRPr="006C0A1A">
              <w:rPr>
                <w:color w:val="000009"/>
                <w:sz w:val="24"/>
              </w:rPr>
              <w:t>2</w:t>
            </w:r>
          </w:p>
        </w:tc>
        <w:tc>
          <w:tcPr>
            <w:tcW w:w="852" w:type="dxa"/>
          </w:tcPr>
          <w:p w:rsidR="008A358C" w:rsidRPr="006C0A1A" w:rsidRDefault="008A358C" w:rsidP="00035145">
            <w:pPr>
              <w:pStyle w:val="TableParagraph"/>
              <w:spacing w:line="269" w:lineRule="exact"/>
              <w:ind w:left="363"/>
              <w:rPr>
                <w:sz w:val="24"/>
              </w:rPr>
            </w:pPr>
            <w:r w:rsidRPr="006C0A1A">
              <w:rPr>
                <w:color w:val="000009"/>
                <w:sz w:val="24"/>
              </w:rPr>
              <w:t>2</w:t>
            </w:r>
          </w:p>
        </w:tc>
        <w:tc>
          <w:tcPr>
            <w:tcW w:w="708" w:type="dxa"/>
          </w:tcPr>
          <w:p w:rsidR="008A358C" w:rsidRPr="006C0A1A" w:rsidRDefault="008A358C" w:rsidP="00035145">
            <w:pPr>
              <w:pStyle w:val="TableParagraph"/>
              <w:spacing w:line="269" w:lineRule="exact"/>
              <w:ind w:left="4"/>
              <w:jc w:val="center"/>
              <w:rPr>
                <w:sz w:val="24"/>
              </w:rPr>
            </w:pPr>
            <w:r w:rsidRPr="006C0A1A">
              <w:rPr>
                <w:color w:val="000009"/>
                <w:sz w:val="24"/>
              </w:rPr>
              <w:t>2</w:t>
            </w:r>
          </w:p>
        </w:tc>
        <w:tc>
          <w:tcPr>
            <w:tcW w:w="708"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852" w:type="dxa"/>
          </w:tcPr>
          <w:p w:rsidR="008A358C" w:rsidRPr="006C0A1A" w:rsidRDefault="008A358C" w:rsidP="00035145">
            <w:pPr>
              <w:pStyle w:val="TableParagraph"/>
              <w:spacing w:line="269" w:lineRule="exact"/>
              <w:ind w:left="0" w:right="356"/>
              <w:jc w:val="right"/>
              <w:rPr>
                <w:sz w:val="24"/>
              </w:rPr>
            </w:pPr>
            <w:r w:rsidRPr="006C0A1A">
              <w:rPr>
                <w:color w:val="000009"/>
                <w:sz w:val="24"/>
              </w:rPr>
              <w:t>1</w:t>
            </w:r>
          </w:p>
        </w:tc>
        <w:tc>
          <w:tcPr>
            <w:tcW w:w="712" w:type="dxa"/>
          </w:tcPr>
          <w:p w:rsidR="008A358C" w:rsidRPr="006C0A1A" w:rsidRDefault="008A358C" w:rsidP="00035145">
            <w:pPr>
              <w:pStyle w:val="TableParagraph"/>
              <w:spacing w:line="269" w:lineRule="exact"/>
              <w:ind w:left="4"/>
              <w:jc w:val="center"/>
              <w:rPr>
                <w:sz w:val="24"/>
              </w:rPr>
            </w:pPr>
            <w:r w:rsidRPr="006C0A1A">
              <w:rPr>
                <w:color w:val="000009"/>
                <w:sz w:val="24"/>
              </w:rPr>
              <w:t>1</w:t>
            </w:r>
          </w:p>
        </w:tc>
        <w:tc>
          <w:tcPr>
            <w:tcW w:w="941" w:type="dxa"/>
          </w:tcPr>
          <w:p w:rsidR="008A358C" w:rsidRPr="006C0A1A" w:rsidRDefault="008A358C" w:rsidP="00035145">
            <w:pPr>
              <w:pStyle w:val="TableParagraph"/>
              <w:spacing w:line="272" w:lineRule="exact"/>
              <w:ind w:left="4"/>
              <w:jc w:val="center"/>
              <w:rPr>
                <w:b/>
                <w:sz w:val="24"/>
              </w:rPr>
            </w:pPr>
            <w:r w:rsidRPr="006C0A1A">
              <w:rPr>
                <w:b/>
                <w:color w:val="000009"/>
                <w:sz w:val="24"/>
              </w:rPr>
              <w:t>9</w:t>
            </w:r>
          </w:p>
        </w:tc>
      </w:tr>
      <w:tr w:rsidR="008A358C" w:rsidRPr="006C0A1A" w:rsidTr="00035145">
        <w:trPr>
          <w:trHeight w:val="317"/>
        </w:trPr>
        <w:tc>
          <w:tcPr>
            <w:tcW w:w="3938" w:type="dxa"/>
            <w:gridSpan w:val="3"/>
            <w:shd w:val="clear" w:color="auto" w:fill="auto"/>
          </w:tcPr>
          <w:p w:rsidR="008A358C" w:rsidRPr="006C0A1A" w:rsidRDefault="008A358C" w:rsidP="00035145">
            <w:pPr>
              <w:pStyle w:val="TableParagraph"/>
              <w:spacing w:line="272" w:lineRule="exact"/>
              <w:ind w:left="108"/>
              <w:rPr>
                <w:b/>
                <w:sz w:val="24"/>
              </w:rPr>
            </w:pPr>
            <w:r w:rsidRPr="006C0A1A">
              <w:rPr>
                <w:b/>
                <w:color w:val="000009"/>
                <w:sz w:val="24"/>
              </w:rPr>
              <w:t>Итого:</w:t>
            </w:r>
          </w:p>
        </w:tc>
        <w:tc>
          <w:tcPr>
            <w:tcW w:w="850" w:type="dxa"/>
            <w:shd w:val="clear" w:color="auto" w:fill="auto"/>
          </w:tcPr>
          <w:p w:rsidR="008A358C" w:rsidRPr="006C0A1A" w:rsidRDefault="008A358C" w:rsidP="00035145">
            <w:pPr>
              <w:pStyle w:val="TableParagraph"/>
              <w:spacing w:line="272" w:lineRule="exact"/>
              <w:ind w:left="0" w:right="295"/>
              <w:jc w:val="right"/>
              <w:rPr>
                <w:b/>
                <w:sz w:val="24"/>
              </w:rPr>
            </w:pPr>
            <w:r w:rsidRPr="006C0A1A">
              <w:rPr>
                <w:b/>
                <w:color w:val="000009"/>
                <w:sz w:val="24"/>
              </w:rPr>
              <w:t>21</w:t>
            </w:r>
          </w:p>
        </w:tc>
        <w:tc>
          <w:tcPr>
            <w:tcW w:w="852" w:type="dxa"/>
            <w:shd w:val="clear" w:color="auto" w:fill="auto"/>
          </w:tcPr>
          <w:p w:rsidR="008A358C" w:rsidRPr="006C0A1A" w:rsidRDefault="008A358C" w:rsidP="00035145">
            <w:pPr>
              <w:pStyle w:val="TableParagraph"/>
              <w:spacing w:line="272" w:lineRule="exact"/>
              <w:ind w:left="303"/>
              <w:rPr>
                <w:b/>
                <w:sz w:val="24"/>
              </w:rPr>
            </w:pPr>
            <w:r w:rsidRPr="006C0A1A">
              <w:rPr>
                <w:b/>
                <w:color w:val="000009"/>
                <w:sz w:val="24"/>
              </w:rPr>
              <w:t>21</w:t>
            </w:r>
          </w:p>
        </w:tc>
        <w:tc>
          <w:tcPr>
            <w:tcW w:w="708" w:type="dxa"/>
            <w:shd w:val="clear" w:color="auto" w:fill="auto"/>
          </w:tcPr>
          <w:p w:rsidR="008A358C" w:rsidRPr="006C0A1A" w:rsidRDefault="008A358C" w:rsidP="00035145">
            <w:pPr>
              <w:pStyle w:val="TableParagraph"/>
              <w:spacing w:line="272" w:lineRule="exact"/>
              <w:ind w:right="103"/>
              <w:jc w:val="center"/>
              <w:rPr>
                <w:b/>
                <w:sz w:val="24"/>
              </w:rPr>
            </w:pPr>
            <w:r w:rsidRPr="006C0A1A">
              <w:rPr>
                <w:b/>
                <w:color w:val="000009"/>
                <w:sz w:val="24"/>
              </w:rPr>
              <w:t>21</w:t>
            </w:r>
          </w:p>
        </w:tc>
        <w:tc>
          <w:tcPr>
            <w:tcW w:w="708" w:type="dxa"/>
            <w:shd w:val="clear" w:color="auto" w:fill="auto"/>
          </w:tcPr>
          <w:p w:rsidR="008A358C" w:rsidRPr="006C0A1A" w:rsidRDefault="008A358C" w:rsidP="00035145">
            <w:pPr>
              <w:pStyle w:val="TableParagraph"/>
              <w:spacing w:line="272" w:lineRule="exact"/>
              <w:ind w:right="103"/>
              <w:jc w:val="center"/>
              <w:rPr>
                <w:b/>
                <w:sz w:val="24"/>
              </w:rPr>
            </w:pPr>
            <w:r w:rsidRPr="006C0A1A">
              <w:rPr>
                <w:b/>
                <w:color w:val="000009"/>
                <w:sz w:val="24"/>
              </w:rPr>
              <w:t>20</w:t>
            </w:r>
          </w:p>
        </w:tc>
        <w:tc>
          <w:tcPr>
            <w:tcW w:w="852" w:type="dxa"/>
            <w:shd w:val="clear" w:color="auto" w:fill="auto"/>
          </w:tcPr>
          <w:p w:rsidR="008A358C" w:rsidRPr="006C0A1A" w:rsidRDefault="008A358C" w:rsidP="00035145">
            <w:pPr>
              <w:pStyle w:val="TableParagraph"/>
              <w:spacing w:line="272" w:lineRule="exact"/>
              <w:ind w:left="0" w:right="296"/>
              <w:jc w:val="right"/>
              <w:rPr>
                <w:b/>
                <w:sz w:val="24"/>
              </w:rPr>
            </w:pPr>
            <w:r w:rsidRPr="006C0A1A">
              <w:rPr>
                <w:b/>
                <w:color w:val="000009"/>
                <w:sz w:val="24"/>
              </w:rPr>
              <w:t>20</w:t>
            </w:r>
          </w:p>
        </w:tc>
        <w:tc>
          <w:tcPr>
            <w:tcW w:w="712" w:type="dxa"/>
            <w:shd w:val="clear" w:color="auto" w:fill="auto"/>
          </w:tcPr>
          <w:p w:rsidR="008A358C" w:rsidRPr="006C0A1A" w:rsidRDefault="008A358C" w:rsidP="00035145">
            <w:pPr>
              <w:pStyle w:val="TableParagraph"/>
              <w:spacing w:line="272" w:lineRule="exact"/>
              <w:ind w:right="103"/>
              <w:jc w:val="center"/>
              <w:rPr>
                <w:b/>
                <w:sz w:val="24"/>
              </w:rPr>
            </w:pPr>
            <w:r w:rsidRPr="006C0A1A">
              <w:rPr>
                <w:b/>
                <w:color w:val="000009"/>
                <w:sz w:val="24"/>
              </w:rPr>
              <w:t>20</w:t>
            </w:r>
          </w:p>
        </w:tc>
        <w:tc>
          <w:tcPr>
            <w:tcW w:w="941" w:type="dxa"/>
            <w:shd w:val="clear" w:color="auto" w:fill="auto"/>
          </w:tcPr>
          <w:p w:rsidR="008A358C" w:rsidRPr="006C0A1A" w:rsidRDefault="008A358C" w:rsidP="00035145">
            <w:pPr>
              <w:pStyle w:val="TableParagraph"/>
              <w:spacing w:line="272" w:lineRule="exact"/>
              <w:ind w:left="260" w:right="256"/>
              <w:jc w:val="center"/>
              <w:rPr>
                <w:b/>
                <w:sz w:val="24"/>
              </w:rPr>
            </w:pPr>
            <w:r w:rsidRPr="006C0A1A">
              <w:rPr>
                <w:b/>
                <w:color w:val="000009"/>
                <w:sz w:val="24"/>
              </w:rPr>
              <w:t>123</w:t>
            </w:r>
          </w:p>
        </w:tc>
      </w:tr>
      <w:tr w:rsidR="008A358C" w:rsidRPr="006C0A1A" w:rsidTr="00035145">
        <w:trPr>
          <w:trHeight w:val="952"/>
        </w:trPr>
        <w:tc>
          <w:tcPr>
            <w:tcW w:w="3938" w:type="dxa"/>
            <w:gridSpan w:val="3"/>
            <w:shd w:val="clear" w:color="auto" w:fill="auto"/>
          </w:tcPr>
          <w:p w:rsidR="008A358C" w:rsidRPr="006C0A1A" w:rsidRDefault="008A358C" w:rsidP="00035145">
            <w:pPr>
              <w:pStyle w:val="TableParagraph"/>
              <w:spacing w:line="272" w:lineRule="exact"/>
              <w:ind w:left="108"/>
              <w:rPr>
                <w:b/>
                <w:i/>
                <w:sz w:val="24"/>
              </w:rPr>
            </w:pPr>
            <w:r w:rsidRPr="006C0A1A">
              <w:rPr>
                <w:b/>
                <w:i/>
                <w:color w:val="000009"/>
                <w:sz w:val="24"/>
              </w:rPr>
              <w:t>Часть,</w:t>
            </w:r>
            <w:r w:rsidRPr="006C0A1A">
              <w:rPr>
                <w:b/>
                <w:i/>
                <w:color w:val="000009"/>
                <w:spacing w:val="-13"/>
                <w:sz w:val="24"/>
              </w:rPr>
              <w:t xml:space="preserve"> </w:t>
            </w:r>
            <w:r w:rsidRPr="006C0A1A">
              <w:rPr>
                <w:b/>
                <w:i/>
                <w:color w:val="000009"/>
                <w:sz w:val="24"/>
              </w:rPr>
              <w:t>формируемая</w:t>
            </w:r>
          </w:p>
          <w:p w:rsidR="008A358C" w:rsidRPr="006C0A1A" w:rsidRDefault="008A358C" w:rsidP="00035145">
            <w:pPr>
              <w:pStyle w:val="TableParagraph"/>
              <w:spacing w:before="8" w:line="310" w:lineRule="atLeast"/>
              <w:ind w:left="108" w:right="448"/>
              <w:rPr>
                <w:b/>
                <w:i/>
                <w:sz w:val="24"/>
              </w:rPr>
            </w:pPr>
            <w:r w:rsidRPr="006C0A1A">
              <w:rPr>
                <w:b/>
                <w:i/>
                <w:color w:val="000009"/>
                <w:spacing w:val="-1"/>
                <w:sz w:val="24"/>
              </w:rPr>
              <w:t>участниками образовательных</w:t>
            </w:r>
            <w:r w:rsidRPr="006C0A1A">
              <w:rPr>
                <w:b/>
                <w:i/>
                <w:color w:val="000009"/>
                <w:spacing w:val="-57"/>
                <w:sz w:val="24"/>
              </w:rPr>
              <w:t xml:space="preserve"> </w:t>
            </w:r>
            <w:r w:rsidRPr="006C0A1A">
              <w:rPr>
                <w:b/>
                <w:i/>
                <w:color w:val="000009"/>
                <w:sz w:val="24"/>
              </w:rPr>
              <w:t>отношений</w:t>
            </w:r>
          </w:p>
        </w:tc>
        <w:tc>
          <w:tcPr>
            <w:tcW w:w="850" w:type="dxa"/>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0" w:right="376"/>
              <w:jc w:val="right"/>
              <w:rPr>
                <w:b/>
                <w:sz w:val="24"/>
              </w:rPr>
            </w:pPr>
            <w:r w:rsidRPr="006C0A1A">
              <w:rPr>
                <w:b/>
                <w:color w:val="000009"/>
                <w:w w:val="99"/>
                <w:sz w:val="24"/>
              </w:rPr>
              <w:t>-</w:t>
            </w:r>
          </w:p>
        </w:tc>
        <w:tc>
          <w:tcPr>
            <w:tcW w:w="852" w:type="dxa"/>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383"/>
              <w:rPr>
                <w:b/>
                <w:sz w:val="24"/>
              </w:rPr>
            </w:pPr>
            <w:r w:rsidRPr="006C0A1A">
              <w:rPr>
                <w:b/>
                <w:color w:val="000009"/>
                <w:w w:val="99"/>
                <w:sz w:val="24"/>
              </w:rPr>
              <w:t>-</w:t>
            </w:r>
          </w:p>
        </w:tc>
        <w:tc>
          <w:tcPr>
            <w:tcW w:w="708" w:type="dxa"/>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2"/>
              <w:jc w:val="center"/>
              <w:rPr>
                <w:b/>
                <w:sz w:val="24"/>
              </w:rPr>
            </w:pPr>
            <w:r w:rsidRPr="006C0A1A">
              <w:rPr>
                <w:b/>
                <w:color w:val="000009"/>
                <w:w w:val="99"/>
                <w:sz w:val="24"/>
              </w:rPr>
              <w:t>-</w:t>
            </w:r>
          </w:p>
        </w:tc>
        <w:tc>
          <w:tcPr>
            <w:tcW w:w="708" w:type="dxa"/>
            <w:shd w:val="clear" w:color="auto" w:fill="auto"/>
          </w:tcPr>
          <w:p w:rsidR="008A358C" w:rsidRPr="006C0A1A" w:rsidRDefault="008A358C" w:rsidP="00035145">
            <w:pPr>
              <w:pStyle w:val="TableParagraph"/>
              <w:ind w:left="0"/>
              <w:rPr>
                <w:b/>
                <w:sz w:val="27"/>
              </w:rPr>
            </w:pPr>
          </w:p>
          <w:p w:rsidR="008A358C" w:rsidRPr="006C0A1A" w:rsidRDefault="008A358C" w:rsidP="00035145">
            <w:pPr>
              <w:pStyle w:val="TableParagraph"/>
              <w:spacing w:before="1"/>
              <w:ind w:left="4"/>
              <w:jc w:val="center"/>
              <w:rPr>
                <w:sz w:val="24"/>
              </w:rPr>
            </w:pPr>
            <w:r w:rsidRPr="006C0A1A">
              <w:rPr>
                <w:color w:val="000009"/>
                <w:sz w:val="24"/>
              </w:rPr>
              <w:t>3</w:t>
            </w:r>
          </w:p>
        </w:tc>
        <w:tc>
          <w:tcPr>
            <w:tcW w:w="852" w:type="dxa"/>
            <w:shd w:val="clear" w:color="auto" w:fill="auto"/>
          </w:tcPr>
          <w:p w:rsidR="008A358C" w:rsidRPr="006C0A1A" w:rsidRDefault="008A358C" w:rsidP="00035145">
            <w:pPr>
              <w:pStyle w:val="TableParagraph"/>
              <w:ind w:left="0"/>
              <w:rPr>
                <w:b/>
                <w:sz w:val="27"/>
              </w:rPr>
            </w:pPr>
          </w:p>
          <w:p w:rsidR="008A358C" w:rsidRPr="006C0A1A" w:rsidRDefault="008A358C" w:rsidP="00035145">
            <w:pPr>
              <w:pStyle w:val="TableParagraph"/>
              <w:spacing w:before="1"/>
              <w:ind w:left="0" w:right="356"/>
              <w:jc w:val="right"/>
              <w:rPr>
                <w:sz w:val="24"/>
              </w:rPr>
            </w:pPr>
            <w:r w:rsidRPr="006C0A1A">
              <w:rPr>
                <w:color w:val="000009"/>
                <w:sz w:val="24"/>
              </w:rPr>
              <w:t>3</w:t>
            </w:r>
          </w:p>
        </w:tc>
        <w:tc>
          <w:tcPr>
            <w:tcW w:w="712" w:type="dxa"/>
            <w:shd w:val="clear" w:color="auto" w:fill="auto"/>
          </w:tcPr>
          <w:p w:rsidR="008A358C" w:rsidRPr="006C0A1A" w:rsidRDefault="008A358C" w:rsidP="00035145">
            <w:pPr>
              <w:pStyle w:val="TableParagraph"/>
              <w:ind w:left="0"/>
              <w:rPr>
                <w:b/>
                <w:sz w:val="27"/>
              </w:rPr>
            </w:pPr>
          </w:p>
          <w:p w:rsidR="008A358C" w:rsidRPr="006C0A1A" w:rsidRDefault="008A358C" w:rsidP="00035145">
            <w:pPr>
              <w:pStyle w:val="TableParagraph"/>
              <w:spacing w:before="1"/>
              <w:ind w:left="4"/>
              <w:jc w:val="center"/>
              <w:rPr>
                <w:sz w:val="24"/>
              </w:rPr>
            </w:pPr>
            <w:r w:rsidRPr="006C0A1A">
              <w:rPr>
                <w:color w:val="000009"/>
                <w:sz w:val="24"/>
              </w:rPr>
              <w:t>3</w:t>
            </w:r>
          </w:p>
        </w:tc>
        <w:tc>
          <w:tcPr>
            <w:tcW w:w="941" w:type="dxa"/>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4"/>
              <w:jc w:val="center"/>
              <w:rPr>
                <w:b/>
                <w:sz w:val="24"/>
              </w:rPr>
            </w:pPr>
            <w:r w:rsidRPr="006C0A1A">
              <w:rPr>
                <w:b/>
                <w:color w:val="000009"/>
                <w:sz w:val="24"/>
              </w:rPr>
              <w:t>9</w:t>
            </w:r>
          </w:p>
        </w:tc>
      </w:tr>
      <w:tr w:rsidR="008A358C" w:rsidRPr="006C0A1A" w:rsidTr="00035145">
        <w:trPr>
          <w:trHeight w:val="951"/>
        </w:trPr>
        <w:tc>
          <w:tcPr>
            <w:tcW w:w="3938" w:type="dxa"/>
            <w:gridSpan w:val="3"/>
            <w:tcBorders>
              <w:bottom w:val="single" w:sz="18" w:space="0" w:color="000000"/>
            </w:tcBorders>
            <w:shd w:val="clear" w:color="auto" w:fill="auto"/>
          </w:tcPr>
          <w:p w:rsidR="008A358C" w:rsidRPr="006C0A1A" w:rsidRDefault="008A358C" w:rsidP="00035145">
            <w:pPr>
              <w:pStyle w:val="TableParagraph"/>
              <w:spacing w:line="273" w:lineRule="auto"/>
              <w:ind w:left="108" w:right="883"/>
              <w:rPr>
                <w:sz w:val="24"/>
              </w:rPr>
            </w:pPr>
            <w:r w:rsidRPr="006C0A1A">
              <w:rPr>
                <w:b/>
                <w:color w:val="000009"/>
                <w:sz w:val="24"/>
              </w:rPr>
              <w:t>Максимально допустимая</w:t>
            </w:r>
            <w:r w:rsidRPr="006C0A1A">
              <w:rPr>
                <w:b/>
                <w:color w:val="000009"/>
                <w:spacing w:val="-57"/>
                <w:sz w:val="24"/>
              </w:rPr>
              <w:t xml:space="preserve"> </w:t>
            </w:r>
            <w:r w:rsidRPr="006C0A1A">
              <w:rPr>
                <w:b/>
                <w:color w:val="000009"/>
                <w:sz w:val="24"/>
              </w:rPr>
              <w:t>недельная</w:t>
            </w:r>
            <w:r w:rsidRPr="006C0A1A">
              <w:rPr>
                <w:b/>
                <w:color w:val="000009"/>
                <w:spacing w:val="-6"/>
                <w:sz w:val="24"/>
              </w:rPr>
              <w:t xml:space="preserve"> </w:t>
            </w:r>
            <w:r w:rsidRPr="006C0A1A">
              <w:rPr>
                <w:b/>
                <w:color w:val="000009"/>
                <w:sz w:val="24"/>
              </w:rPr>
              <w:t>нагрузка</w:t>
            </w:r>
            <w:r w:rsidRPr="006C0A1A">
              <w:rPr>
                <w:b/>
                <w:color w:val="000009"/>
                <w:spacing w:val="-6"/>
                <w:sz w:val="24"/>
              </w:rPr>
              <w:t xml:space="preserve"> </w:t>
            </w:r>
            <w:r w:rsidRPr="006C0A1A">
              <w:rPr>
                <w:b/>
                <w:color w:val="000009"/>
                <w:sz w:val="24"/>
              </w:rPr>
              <w:t>(</w:t>
            </w:r>
            <w:r w:rsidRPr="006C0A1A">
              <w:rPr>
                <w:color w:val="000009"/>
                <w:sz w:val="24"/>
              </w:rPr>
              <w:t>при</w:t>
            </w:r>
            <w:r w:rsidRPr="006C0A1A">
              <w:rPr>
                <w:color w:val="000009"/>
                <w:spacing w:val="-6"/>
                <w:sz w:val="24"/>
              </w:rPr>
              <w:t xml:space="preserve"> </w:t>
            </w:r>
            <w:r w:rsidRPr="006C0A1A">
              <w:rPr>
                <w:color w:val="000009"/>
                <w:sz w:val="24"/>
              </w:rPr>
              <w:t>5-</w:t>
            </w:r>
          </w:p>
          <w:p w:rsidR="008A358C" w:rsidRPr="006C0A1A" w:rsidRDefault="008A358C" w:rsidP="00035145">
            <w:pPr>
              <w:pStyle w:val="TableParagraph"/>
              <w:ind w:left="108"/>
              <w:rPr>
                <w:sz w:val="24"/>
              </w:rPr>
            </w:pPr>
            <w:r w:rsidRPr="006C0A1A">
              <w:rPr>
                <w:color w:val="000009"/>
                <w:sz w:val="24"/>
              </w:rPr>
              <w:t>дневной</w:t>
            </w:r>
            <w:r w:rsidRPr="006C0A1A">
              <w:rPr>
                <w:color w:val="000009"/>
                <w:spacing w:val="-4"/>
                <w:sz w:val="24"/>
              </w:rPr>
              <w:t xml:space="preserve"> </w:t>
            </w:r>
            <w:r w:rsidRPr="006C0A1A">
              <w:rPr>
                <w:color w:val="000009"/>
                <w:sz w:val="24"/>
              </w:rPr>
              <w:t>учебной</w:t>
            </w:r>
            <w:r w:rsidRPr="006C0A1A">
              <w:rPr>
                <w:color w:val="000009"/>
                <w:spacing w:val="-2"/>
                <w:sz w:val="24"/>
              </w:rPr>
              <w:t xml:space="preserve"> </w:t>
            </w:r>
            <w:r w:rsidRPr="006C0A1A">
              <w:rPr>
                <w:color w:val="000009"/>
                <w:sz w:val="24"/>
              </w:rPr>
              <w:t>неделе)</w:t>
            </w:r>
          </w:p>
        </w:tc>
        <w:tc>
          <w:tcPr>
            <w:tcW w:w="850"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left="0" w:right="295"/>
              <w:jc w:val="right"/>
              <w:rPr>
                <w:b/>
                <w:sz w:val="24"/>
              </w:rPr>
            </w:pPr>
            <w:r w:rsidRPr="006C0A1A">
              <w:rPr>
                <w:b/>
                <w:color w:val="000009"/>
                <w:sz w:val="24"/>
              </w:rPr>
              <w:t>21</w:t>
            </w:r>
          </w:p>
        </w:tc>
        <w:tc>
          <w:tcPr>
            <w:tcW w:w="852"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left="303"/>
              <w:rPr>
                <w:b/>
                <w:sz w:val="24"/>
              </w:rPr>
            </w:pPr>
            <w:r w:rsidRPr="006C0A1A">
              <w:rPr>
                <w:b/>
                <w:color w:val="000009"/>
                <w:sz w:val="24"/>
              </w:rPr>
              <w:t>21</w:t>
            </w:r>
          </w:p>
        </w:tc>
        <w:tc>
          <w:tcPr>
            <w:tcW w:w="708"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right="103"/>
              <w:jc w:val="center"/>
              <w:rPr>
                <w:b/>
                <w:sz w:val="24"/>
              </w:rPr>
            </w:pPr>
            <w:r w:rsidRPr="006C0A1A">
              <w:rPr>
                <w:b/>
                <w:color w:val="000009"/>
                <w:sz w:val="24"/>
              </w:rPr>
              <w:t>21</w:t>
            </w:r>
          </w:p>
        </w:tc>
        <w:tc>
          <w:tcPr>
            <w:tcW w:w="708"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right="103"/>
              <w:jc w:val="center"/>
              <w:rPr>
                <w:b/>
                <w:sz w:val="24"/>
              </w:rPr>
            </w:pPr>
            <w:r w:rsidRPr="006C0A1A">
              <w:rPr>
                <w:b/>
                <w:color w:val="000009"/>
                <w:sz w:val="24"/>
              </w:rPr>
              <w:t>23</w:t>
            </w:r>
          </w:p>
        </w:tc>
        <w:tc>
          <w:tcPr>
            <w:tcW w:w="852"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left="0" w:right="296"/>
              <w:jc w:val="right"/>
              <w:rPr>
                <w:b/>
                <w:sz w:val="24"/>
              </w:rPr>
            </w:pPr>
            <w:r w:rsidRPr="006C0A1A">
              <w:rPr>
                <w:b/>
                <w:color w:val="000009"/>
                <w:sz w:val="24"/>
              </w:rPr>
              <w:t>23</w:t>
            </w:r>
          </w:p>
        </w:tc>
        <w:tc>
          <w:tcPr>
            <w:tcW w:w="712"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right="103"/>
              <w:jc w:val="center"/>
              <w:rPr>
                <w:b/>
                <w:sz w:val="24"/>
              </w:rPr>
            </w:pPr>
            <w:r w:rsidRPr="006C0A1A">
              <w:rPr>
                <w:b/>
                <w:color w:val="000009"/>
                <w:sz w:val="24"/>
              </w:rPr>
              <w:t>23</w:t>
            </w:r>
          </w:p>
        </w:tc>
        <w:tc>
          <w:tcPr>
            <w:tcW w:w="941" w:type="dxa"/>
            <w:tcBorders>
              <w:bottom w:val="single" w:sz="18" w:space="0" w:color="000000"/>
            </w:tcBorders>
            <w:shd w:val="clear" w:color="auto" w:fill="auto"/>
          </w:tcPr>
          <w:p w:rsidR="008A358C" w:rsidRPr="006C0A1A" w:rsidRDefault="008A358C" w:rsidP="00035145">
            <w:pPr>
              <w:pStyle w:val="TableParagraph"/>
              <w:spacing w:before="2"/>
              <w:ind w:left="0"/>
              <w:rPr>
                <w:b/>
                <w:sz w:val="27"/>
              </w:rPr>
            </w:pPr>
          </w:p>
          <w:p w:rsidR="008A358C" w:rsidRPr="006C0A1A" w:rsidRDefault="008A358C" w:rsidP="00035145">
            <w:pPr>
              <w:pStyle w:val="TableParagraph"/>
              <w:ind w:left="260" w:right="256"/>
              <w:jc w:val="center"/>
              <w:rPr>
                <w:b/>
                <w:sz w:val="24"/>
              </w:rPr>
            </w:pPr>
            <w:r w:rsidRPr="006C0A1A">
              <w:rPr>
                <w:b/>
                <w:color w:val="000009"/>
                <w:sz w:val="24"/>
              </w:rPr>
              <w:t>132</w:t>
            </w:r>
          </w:p>
        </w:tc>
      </w:tr>
      <w:tr w:rsidR="008A358C" w:rsidRPr="006C0A1A" w:rsidTr="00035145">
        <w:trPr>
          <w:trHeight w:val="952"/>
        </w:trPr>
        <w:tc>
          <w:tcPr>
            <w:tcW w:w="3938" w:type="dxa"/>
            <w:gridSpan w:val="3"/>
            <w:tcBorders>
              <w:top w:val="single" w:sz="18" w:space="0" w:color="000000"/>
            </w:tcBorders>
            <w:shd w:val="clear" w:color="auto" w:fill="auto"/>
          </w:tcPr>
          <w:p w:rsidR="008A358C" w:rsidRPr="006C0A1A" w:rsidRDefault="008A358C" w:rsidP="00035145">
            <w:pPr>
              <w:pStyle w:val="TableParagraph"/>
              <w:spacing w:line="273" w:lineRule="exact"/>
              <w:ind w:left="108"/>
              <w:rPr>
                <w:b/>
                <w:sz w:val="24"/>
              </w:rPr>
            </w:pPr>
            <w:r w:rsidRPr="006C0A1A">
              <w:rPr>
                <w:b/>
                <w:color w:val="000009"/>
                <w:sz w:val="24"/>
              </w:rPr>
              <w:t>Внеурочная</w:t>
            </w:r>
            <w:r w:rsidRPr="006C0A1A">
              <w:rPr>
                <w:b/>
                <w:color w:val="000009"/>
                <w:spacing w:val="-6"/>
                <w:sz w:val="24"/>
              </w:rPr>
              <w:t xml:space="preserve"> </w:t>
            </w:r>
            <w:r w:rsidRPr="006C0A1A">
              <w:rPr>
                <w:b/>
                <w:color w:val="000009"/>
                <w:sz w:val="24"/>
              </w:rPr>
              <w:t>деятельность</w:t>
            </w:r>
          </w:p>
          <w:p w:rsidR="008A358C" w:rsidRPr="006C0A1A" w:rsidRDefault="008A358C" w:rsidP="00035145">
            <w:pPr>
              <w:pStyle w:val="TableParagraph"/>
              <w:spacing w:before="8" w:line="318" w:lineRule="exact"/>
              <w:ind w:left="108" w:right="1282"/>
              <w:rPr>
                <w:sz w:val="24"/>
              </w:rPr>
            </w:pPr>
            <w:r w:rsidRPr="006C0A1A">
              <w:rPr>
                <w:color w:val="000009"/>
                <w:spacing w:val="-1"/>
                <w:sz w:val="24"/>
              </w:rPr>
              <w:t>(включая коррекционно-</w:t>
            </w:r>
            <w:r w:rsidRPr="006C0A1A">
              <w:rPr>
                <w:color w:val="000009"/>
                <w:spacing w:val="-57"/>
                <w:sz w:val="24"/>
              </w:rPr>
              <w:t xml:space="preserve"> </w:t>
            </w:r>
            <w:r w:rsidRPr="006C0A1A">
              <w:rPr>
                <w:color w:val="000009"/>
                <w:sz w:val="24"/>
              </w:rPr>
              <w:t>развивающую</w:t>
            </w:r>
            <w:r w:rsidRPr="006C0A1A">
              <w:rPr>
                <w:color w:val="000009"/>
                <w:spacing w:val="-5"/>
                <w:sz w:val="24"/>
              </w:rPr>
              <w:t xml:space="preserve"> </w:t>
            </w:r>
            <w:r w:rsidRPr="006C0A1A">
              <w:rPr>
                <w:color w:val="000009"/>
                <w:sz w:val="24"/>
              </w:rPr>
              <w:t>область)</w:t>
            </w:r>
          </w:p>
        </w:tc>
        <w:tc>
          <w:tcPr>
            <w:tcW w:w="850"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0" w:right="295"/>
              <w:jc w:val="right"/>
              <w:rPr>
                <w:b/>
                <w:sz w:val="24"/>
              </w:rPr>
            </w:pPr>
            <w:r w:rsidRPr="006C0A1A">
              <w:rPr>
                <w:b/>
                <w:color w:val="000009"/>
                <w:sz w:val="24"/>
              </w:rPr>
              <w:t>10</w:t>
            </w:r>
          </w:p>
        </w:tc>
        <w:tc>
          <w:tcPr>
            <w:tcW w:w="852"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303"/>
              <w:rPr>
                <w:b/>
                <w:sz w:val="24"/>
              </w:rPr>
            </w:pPr>
            <w:r w:rsidRPr="006C0A1A">
              <w:rPr>
                <w:b/>
                <w:color w:val="000009"/>
                <w:sz w:val="24"/>
              </w:rPr>
              <w:t>10</w:t>
            </w:r>
          </w:p>
        </w:tc>
        <w:tc>
          <w:tcPr>
            <w:tcW w:w="708"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right="103"/>
              <w:jc w:val="center"/>
              <w:rPr>
                <w:b/>
                <w:sz w:val="24"/>
              </w:rPr>
            </w:pPr>
            <w:r w:rsidRPr="006C0A1A">
              <w:rPr>
                <w:b/>
                <w:color w:val="000009"/>
                <w:sz w:val="24"/>
              </w:rPr>
              <w:t>10</w:t>
            </w:r>
          </w:p>
        </w:tc>
        <w:tc>
          <w:tcPr>
            <w:tcW w:w="708"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right="103"/>
              <w:jc w:val="center"/>
              <w:rPr>
                <w:b/>
                <w:sz w:val="24"/>
              </w:rPr>
            </w:pPr>
            <w:r w:rsidRPr="006C0A1A">
              <w:rPr>
                <w:b/>
                <w:color w:val="000009"/>
                <w:sz w:val="24"/>
              </w:rPr>
              <w:t>10</w:t>
            </w:r>
          </w:p>
        </w:tc>
        <w:tc>
          <w:tcPr>
            <w:tcW w:w="852"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0" w:right="296"/>
              <w:jc w:val="right"/>
              <w:rPr>
                <w:b/>
                <w:sz w:val="24"/>
              </w:rPr>
            </w:pPr>
            <w:r w:rsidRPr="006C0A1A">
              <w:rPr>
                <w:b/>
                <w:color w:val="000009"/>
                <w:sz w:val="24"/>
              </w:rPr>
              <w:t>10</w:t>
            </w:r>
          </w:p>
        </w:tc>
        <w:tc>
          <w:tcPr>
            <w:tcW w:w="712"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right="103"/>
              <w:jc w:val="center"/>
              <w:rPr>
                <w:b/>
                <w:sz w:val="24"/>
              </w:rPr>
            </w:pPr>
            <w:r w:rsidRPr="006C0A1A">
              <w:rPr>
                <w:b/>
                <w:color w:val="000009"/>
                <w:sz w:val="24"/>
              </w:rPr>
              <w:t>10</w:t>
            </w:r>
          </w:p>
        </w:tc>
        <w:tc>
          <w:tcPr>
            <w:tcW w:w="941" w:type="dxa"/>
            <w:tcBorders>
              <w:top w:val="single" w:sz="18" w:space="0" w:color="000000"/>
            </w:tcBorders>
            <w:shd w:val="clear" w:color="auto" w:fill="auto"/>
          </w:tcPr>
          <w:p w:rsidR="008A358C" w:rsidRPr="006C0A1A" w:rsidRDefault="008A358C" w:rsidP="00035145">
            <w:pPr>
              <w:pStyle w:val="TableParagraph"/>
              <w:spacing w:before="3"/>
              <w:ind w:left="0"/>
              <w:rPr>
                <w:b/>
                <w:sz w:val="27"/>
              </w:rPr>
            </w:pPr>
          </w:p>
          <w:p w:rsidR="008A358C" w:rsidRPr="006C0A1A" w:rsidRDefault="008A358C" w:rsidP="00035145">
            <w:pPr>
              <w:pStyle w:val="TableParagraph"/>
              <w:ind w:left="260" w:right="256"/>
              <w:jc w:val="center"/>
              <w:rPr>
                <w:b/>
                <w:sz w:val="24"/>
              </w:rPr>
            </w:pPr>
            <w:r w:rsidRPr="006C0A1A">
              <w:rPr>
                <w:b/>
                <w:color w:val="000009"/>
                <w:sz w:val="24"/>
              </w:rPr>
              <w:t>60</w:t>
            </w:r>
          </w:p>
        </w:tc>
      </w:tr>
      <w:tr w:rsidR="008A358C" w:rsidRPr="006C0A1A" w:rsidTr="00035145">
        <w:trPr>
          <w:trHeight w:val="952"/>
        </w:trPr>
        <w:tc>
          <w:tcPr>
            <w:tcW w:w="3938" w:type="dxa"/>
            <w:gridSpan w:val="3"/>
          </w:tcPr>
          <w:p w:rsidR="008A358C" w:rsidRPr="006C0A1A" w:rsidRDefault="008A358C" w:rsidP="00035145">
            <w:pPr>
              <w:pStyle w:val="TableParagraph"/>
              <w:spacing w:line="276" w:lineRule="auto"/>
              <w:ind w:left="108" w:right="168"/>
              <w:rPr>
                <w:b/>
                <w:sz w:val="24"/>
              </w:rPr>
            </w:pPr>
            <w:r w:rsidRPr="006C0A1A">
              <w:rPr>
                <w:b/>
                <w:color w:val="000009"/>
                <w:sz w:val="24"/>
              </w:rPr>
              <w:t>Коррекционно-развивающая</w:t>
            </w:r>
            <w:r w:rsidRPr="006C0A1A">
              <w:rPr>
                <w:b/>
                <w:color w:val="000009"/>
                <w:spacing w:val="1"/>
                <w:sz w:val="24"/>
              </w:rPr>
              <w:t xml:space="preserve"> </w:t>
            </w:r>
            <w:r w:rsidRPr="006C0A1A">
              <w:rPr>
                <w:b/>
                <w:color w:val="000009"/>
                <w:sz w:val="24"/>
              </w:rPr>
              <w:t>область</w:t>
            </w:r>
            <w:r w:rsidRPr="006C0A1A">
              <w:rPr>
                <w:b/>
                <w:color w:val="000009"/>
                <w:spacing w:val="-11"/>
                <w:sz w:val="24"/>
              </w:rPr>
              <w:t xml:space="preserve"> </w:t>
            </w:r>
            <w:r w:rsidRPr="006C0A1A">
              <w:rPr>
                <w:b/>
                <w:color w:val="000009"/>
                <w:sz w:val="24"/>
              </w:rPr>
              <w:t>(коррекционные</w:t>
            </w:r>
            <w:r w:rsidRPr="006C0A1A">
              <w:rPr>
                <w:b/>
                <w:color w:val="000009"/>
                <w:spacing w:val="-11"/>
                <w:sz w:val="24"/>
              </w:rPr>
              <w:t xml:space="preserve"> </w:t>
            </w:r>
            <w:r w:rsidRPr="006C0A1A">
              <w:rPr>
                <w:b/>
                <w:color w:val="000009"/>
                <w:sz w:val="24"/>
              </w:rPr>
              <w:t>занятия</w:t>
            </w:r>
          </w:p>
          <w:p w:rsidR="008A358C" w:rsidRPr="006C0A1A" w:rsidRDefault="008A358C" w:rsidP="00035145">
            <w:pPr>
              <w:pStyle w:val="TableParagraph"/>
              <w:ind w:left="108"/>
              <w:rPr>
                <w:b/>
                <w:sz w:val="24"/>
              </w:rPr>
            </w:pPr>
            <w:r w:rsidRPr="006C0A1A">
              <w:rPr>
                <w:b/>
                <w:color w:val="000009"/>
                <w:sz w:val="24"/>
              </w:rPr>
              <w:t>и</w:t>
            </w:r>
            <w:r w:rsidRPr="006C0A1A">
              <w:rPr>
                <w:b/>
                <w:color w:val="000009"/>
                <w:spacing w:val="-5"/>
                <w:sz w:val="24"/>
              </w:rPr>
              <w:t xml:space="preserve"> </w:t>
            </w:r>
            <w:r w:rsidRPr="006C0A1A">
              <w:rPr>
                <w:b/>
                <w:color w:val="000009"/>
                <w:sz w:val="24"/>
              </w:rPr>
              <w:t>ритмика)</w:t>
            </w:r>
          </w:p>
        </w:tc>
        <w:tc>
          <w:tcPr>
            <w:tcW w:w="850" w:type="dxa"/>
          </w:tcPr>
          <w:p w:rsidR="008A358C" w:rsidRPr="006C0A1A" w:rsidRDefault="008A358C" w:rsidP="00035145">
            <w:pPr>
              <w:pStyle w:val="TableParagraph"/>
              <w:spacing w:before="1"/>
              <w:ind w:left="0" w:right="355"/>
              <w:jc w:val="right"/>
              <w:rPr>
                <w:sz w:val="24"/>
              </w:rPr>
            </w:pPr>
            <w:r w:rsidRPr="006C0A1A">
              <w:rPr>
                <w:sz w:val="24"/>
              </w:rPr>
              <w:t>6</w:t>
            </w:r>
          </w:p>
        </w:tc>
        <w:tc>
          <w:tcPr>
            <w:tcW w:w="852" w:type="dxa"/>
          </w:tcPr>
          <w:p w:rsidR="008A358C" w:rsidRPr="006C0A1A" w:rsidRDefault="008A358C" w:rsidP="00035145">
            <w:pPr>
              <w:pStyle w:val="TableParagraph"/>
              <w:spacing w:before="1"/>
              <w:ind w:left="363"/>
              <w:rPr>
                <w:sz w:val="24"/>
              </w:rPr>
            </w:pPr>
            <w:r w:rsidRPr="006C0A1A">
              <w:rPr>
                <w:sz w:val="24"/>
              </w:rPr>
              <w:t>6</w:t>
            </w:r>
          </w:p>
        </w:tc>
        <w:tc>
          <w:tcPr>
            <w:tcW w:w="708" w:type="dxa"/>
          </w:tcPr>
          <w:p w:rsidR="008A358C" w:rsidRPr="006C0A1A" w:rsidRDefault="008A358C" w:rsidP="00035145">
            <w:pPr>
              <w:pStyle w:val="TableParagraph"/>
              <w:spacing w:before="1"/>
              <w:ind w:left="4"/>
              <w:jc w:val="center"/>
              <w:rPr>
                <w:sz w:val="24"/>
              </w:rPr>
            </w:pPr>
            <w:r w:rsidRPr="006C0A1A">
              <w:rPr>
                <w:sz w:val="24"/>
              </w:rPr>
              <w:t>6</w:t>
            </w:r>
          </w:p>
        </w:tc>
        <w:tc>
          <w:tcPr>
            <w:tcW w:w="708" w:type="dxa"/>
          </w:tcPr>
          <w:p w:rsidR="008A358C" w:rsidRPr="006C0A1A" w:rsidRDefault="008A358C" w:rsidP="00035145">
            <w:pPr>
              <w:pStyle w:val="TableParagraph"/>
              <w:spacing w:before="1"/>
              <w:ind w:left="4"/>
              <w:jc w:val="center"/>
              <w:rPr>
                <w:sz w:val="24"/>
              </w:rPr>
            </w:pPr>
            <w:r w:rsidRPr="006C0A1A">
              <w:rPr>
                <w:sz w:val="24"/>
              </w:rPr>
              <w:t>6</w:t>
            </w:r>
          </w:p>
        </w:tc>
        <w:tc>
          <w:tcPr>
            <w:tcW w:w="852" w:type="dxa"/>
          </w:tcPr>
          <w:p w:rsidR="008A358C" w:rsidRPr="006C0A1A" w:rsidRDefault="008A358C" w:rsidP="00035145">
            <w:pPr>
              <w:pStyle w:val="TableParagraph"/>
              <w:spacing w:before="1"/>
              <w:ind w:left="0" w:right="356"/>
              <w:jc w:val="right"/>
              <w:rPr>
                <w:sz w:val="24"/>
              </w:rPr>
            </w:pPr>
            <w:r w:rsidRPr="006C0A1A">
              <w:rPr>
                <w:sz w:val="24"/>
              </w:rPr>
              <w:t>6</w:t>
            </w:r>
          </w:p>
        </w:tc>
        <w:tc>
          <w:tcPr>
            <w:tcW w:w="712" w:type="dxa"/>
          </w:tcPr>
          <w:p w:rsidR="008A358C" w:rsidRPr="006C0A1A" w:rsidRDefault="008A358C" w:rsidP="00035145">
            <w:pPr>
              <w:pStyle w:val="TableParagraph"/>
              <w:spacing w:before="1"/>
              <w:ind w:left="4"/>
              <w:jc w:val="center"/>
              <w:rPr>
                <w:sz w:val="24"/>
              </w:rPr>
            </w:pPr>
            <w:r w:rsidRPr="006C0A1A">
              <w:rPr>
                <w:sz w:val="24"/>
              </w:rPr>
              <w:t>6</w:t>
            </w:r>
          </w:p>
        </w:tc>
        <w:tc>
          <w:tcPr>
            <w:tcW w:w="941" w:type="dxa"/>
          </w:tcPr>
          <w:p w:rsidR="008A358C" w:rsidRPr="006C0A1A" w:rsidRDefault="008A358C" w:rsidP="00035145">
            <w:pPr>
              <w:pStyle w:val="TableParagraph"/>
              <w:ind w:left="260" w:right="256"/>
              <w:jc w:val="center"/>
              <w:rPr>
                <w:b/>
                <w:sz w:val="24"/>
              </w:rPr>
            </w:pPr>
            <w:r w:rsidRPr="006C0A1A">
              <w:rPr>
                <w:b/>
                <w:color w:val="000009"/>
                <w:sz w:val="24"/>
              </w:rPr>
              <w:t>36</w:t>
            </w:r>
          </w:p>
        </w:tc>
      </w:tr>
      <w:tr w:rsidR="008A358C" w:rsidRPr="006C0A1A" w:rsidTr="00035145">
        <w:trPr>
          <w:trHeight w:val="397"/>
        </w:trPr>
        <w:tc>
          <w:tcPr>
            <w:tcW w:w="3938" w:type="dxa"/>
            <w:gridSpan w:val="3"/>
            <w:shd w:val="clear" w:color="auto" w:fill="auto"/>
          </w:tcPr>
          <w:p w:rsidR="008A358C" w:rsidRPr="006C0A1A" w:rsidRDefault="008A358C" w:rsidP="00035145">
            <w:pPr>
              <w:pStyle w:val="TableParagraph"/>
              <w:spacing w:line="272" w:lineRule="exact"/>
              <w:ind w:left="108"/>
              <w:rPr>
                <w:b/>
                <w:color w:val="000009"/>
                <w:sz w:val="24"/>
              </w:rPr>
            </w:pPr>
            <w:r w:rsidRPr="006C0A1A">
              <w:rPr>
                <w:color w:val="000009"/>
              </w:rPr>
              <w:t>Формирование</w:t>
            </w:r>
            <w:r w:rsidRPr="006C0A1A">
              <w:rPr>
                <w:color w:val="000009"/>
                <w:spacing w:val="-14"/>
              </w:rPr>
              <w:t xml:space="preserve"> </w:t>
            </w:r>
            <w:r w:rsidRPr="006C0A1A">
              <w:rPr>
                <w:color w:val="000009"/>
              </w:rPr>
              <w:t>коммуникативного</w:t>
            </w:r>
            <w:r w:rsidRPr="006C0A1A">
              <w:rPr>
                <w:color w:val="000009"/>
                <w:spacing w:val="-13"/>
              </w:rPr>
              <w:t xml:space="preserve"> </w:t>
            </w:r>
            <w:r w:rsidRPr="006C0A1A">
              <w:rPr>
                <w:color w:val="000009"/>
              </w:rPr>
              <w:t>поведения</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1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941" w:type="dxa"/>
          </w:tcPr>
          <w:p w:rsidR="008A358C" w:rsidRPr="006C0A1A" w:rsidRDefault="008A358C" w:rsidP="00035145">
            <w:pPr>
              <w:pStyle w:val="TableParagraph"/>
              <w:spacing w:before="3"/>
              <w:ind w:left="0"/>
              <w:jc w:val="center"/>
              <w:rPr>
                <w:b/>
                <w:sz w:val="27"/>
              </w:rPr>
            </w:pPr>
            <w:r w:rsidRPr="006C0A1A">
              <w:rPr>
                <w:b/>
                <w:sz w:val="27"/>
              </w:rPr>
              <w:t>6</w:t>
            </w:r>
          </w:p>
        </w:tc>
      </w:tr>
      <w:tr w:rsidR="008A358C" w:rsidRPr="006C0A1A" w:rsidTr="00035145">
        <w:trPr>
          <w:trHeight w:val="405"/>
        </w:trPr>
        <w:tc>
          <w:tcPr>
            <w:tcW w:w="3938" w:type="dxa"/>
            <w:gridSpan w:val="3"/>
            <w:shd w:val="clear" w:color="auto" w:fill="auto"/>
          </w:tcPr>
          <w:p w:rsidR="008A358C" w:rsidRPr="006C0A1A" w:rsidRDefault="008A358C" w:rsidP="00035145">
            <w:pPr>
              <w:pStyle w:val="TableParagraph"/>
              <w:spacing w:line="272" w:lineRule="exact"/>
              <w:ind w:left="108"/>
              <w:rPr>
                <w:color w:val="000009"/>
              </w:rPr>
            </w:pPr>
            <w:r w:rsidRPr="006C0A1A">
              <w:rPr>
                <w:lang w:val="ru"/>
              </w:rPr>
              <w:t>Музыкально-ритмические занятия</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1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941" w:type="dxa"/>
          </w:tcPr>
          <w:p w:rsidR="008A358C" w:rsidRPr="006C0A1A" w:rsidRDefault="008A358C" w:rsidP="00035145">
            <w:pPr>
              <w:pStyle w:val="TableParagraph"/>
              <w:spacing w:before="3"/>
              <w:ind w:left="0"/>
              <w:jc w:val="center"/>
              <w:rPr>
                <w:b/>
                <w:sz w:val="27"/>
              </w:rPr>
            </w:pPr>
            <w:r w:rsidRPr="006C0A1A">
              <w:rPr>
                <w:b/>
                <w:sz w:val="27"/>
              </w:rPr>
              <w:t>6</w:t>
            </w:r>
          </w:p>
        </w:tc>
      </w:tr>
      <w:tr w:rsidR="008A358C" w:rsidRPr="006C0A1A" w:rsidTr="00035145">
        <w:trPr>
          <w:trHeight w:val="412"/>
        </w:trPr>
        <w:tc>
          <w:tcPr>
            <w:tcW w:w="3938" w:type="dxa"/>
            <w:gridSpan w:val="3"/>
            <w:shd w:val="clear" w:color="auto" w:fill="auto"/>
          </w:tcPr>
          <w:p w:rsidR="008A358C" w:rsidRPr="006C0A1A" w:rsidRDefault="008A358C" w:rsidP="00035145">
            <w:pPr>
              <w:pStyle w:val="TableParagraph"/>
              <w:spacing w:line="272" w:lineRule="exact"/>
              <w:ind w:left="108"/>
              <w:rPr>
                <w:lang w:val="ru"/>
              </w:rPr>
            </w:pPr>
            <w:r w:rsidRPr="006C0A1A">
              <w:rPr>
                <w:lang w:val="ru"/>
              </w:rPr>
              <w:t>Социально-бытовая ориентировка</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1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941" w:type="dxa"/>
          </w:tcPr>
          <w:p w:rsidR="008A358C" w:rsidRPr="006C0A1A" w:rsidRDefault="008A358C" w:rsidP="00035145">
            <w:pPr>
              <w:pStyle w:val="TableParagraph"/>
              <w:spacing w:before="3"/>
              <w:ind w:left="0"/>
              <w:jc w:val="center"/>
              <w:rPr>
                <w:b/>
                <w:sz w:val="27"/>
              </w:rPr>
            </w:pPr>
            <w:r w:rsidRPr="006C0A1A">
              <w:rPr>
                <w:b/>
                <w:sz w:val="27"/>
              </w:rPr>
              <w:t>6</w:t>
            </w:r>
          </w:p>
        </w:tc>
      </w:tr>
      <w:tr w:rsidR="008A358C" w:rsidRPr="006C0A1A" w:rsidTr="00035145">
        <w:trPr>
          <w:trHeight w:val="276"/>
        </w:trPr>
        <w:tc>
          <w:tcPr>
            <w:tcW w:w="3938" w:type="dxa"/>
            <w:gridSpan w:val="3"/>
            <w:shd w:val="clear" w:color="auto" w:fill="auto"/>
          </w:tcPr>
          <w:p w:rsidR="008A358C" w:rsidRPr="006C0A1A" w:rsidRDefault="008A358C" w:rsidP="00035145">
            <w:pPr>
              <w:pStyle w:val="TableParagraph"/>
              <w:spacing w:line="272" w:lineRule="exact"/>
              <w:ind w:left="108"/>
              <w:rPr>
                <w:lang w:val="ru"/>
              </w:rPr>
            </w:pPr>
            <w:r w:rsidRPr="006C0A1A">
              <w:rPr>
                <w:lang w:val="ru"/>
              </w:rPr>
              <w:t>Адаптивная физическая культура</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1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941" w:type="dxa"/>
          </w:tcPr>
          <w:p w:rsidR="008A358C" w:rsidRPr="006C0A1A" w:rsidRDefault="008A358C" w:rsidP="00035145">
            <w:pPr>
              <w:pStyle w:val="TableParagraph"/>
              <w:spacing w:before="3"/>
              <w:ind w:left="0"/>
              <w:jc w:val="center"/>
              <w:rPr>
                <w:b/>
                <w:sz w:val="27"/>
              </w:rPr>
            </w:pPr>
            <w:r w:rsidRPr="006C0A1A">
              <w:rPr>
                <w:b/>
                <w:sz w:val="27"/>
              </w:rPr>
              <w:t>6</w:t>
            </w:r>
          </w:p>
        </w:tc>
      </w:tr>
      <w:tr w:rsidR="008A358C" w:rsidRPr="006C0A1A" w:rsidTr="00035145">
        <w:trPr>
          <w:trHeight w:val="276"/>
        </w:trPr>
        <w:tc>
          <w:tcPr>
            <w:tcW w:w="3938" w:type="dxa"/>
            <w:gridSpan w:val="3"/>
            <w:shd w:val="clear" w:color="auto" w:fill="auto"/>
          </w:tcPr>
          <w:p w:rsidR="008A358C" w:rsidRPr="006C0A1A" w:rsidRDefault="008A358C" w:rsidP="00035145">
            <w:pPr>
              <w:pStyle w:val="TableParagraph"/>
              <w:spacing w:line="272" w:lineRule="exact"/>
              <w:ind w:left="108"/>
              <w:rPr>
                <w:lang w:val="ru"/>
              </w:rPr>
            </w:pPr>
            <w:r w:rsidRPr="006C0A1A">
              <w:rPr>
                <w:lang w:val="ru"/>
              </w:rPr>
              <w:t>Развитие познавательной деятельности</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1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941" w:type="dxa"/>
          </w:tcPr>
          <w:p w:rsidR="008A358C" w:rsidRPr="006C0A1A" w:rsidRDefault="008A358C" w:rsidP="00035145">
            <w:pPr>
              <w:pStyle w:val="TableParagraph"/>
              <w:spacing w:before="3"/>
              <w:ind w:left="0"/>
              <w:jc w:val="center"/>
              <w:rPr>
                <w:b/>
                <w:sz w:val="27"/>
              </w:rPr>
            </w:pPr>
            <w:r w:rsidRPr="006C0A1A">
              <w:rPr>
                <w:b/>
                <w:sz w:val="27"/>
              </w:rPr>
              <w:t>6</w:t>
            </w:r>
          </w:p>
        </w:tc>
      </w:tr>
      <w:tr w:rsidR="008A358C" w:rsidRPr="006C0A1A" w:rsidTr="00035145">
        <w:trPr>
          <w:trHeight w:val="110"/>
        </w:trPr>
        <w:tc>
          <w:tcPr>
            <w:tcW w:w="3938" w:type="dxa"/>
            <w:gridSpan w:val="3"/>
            <w:shd w:val="clear" w:color="auto" w:fill="auto"/>
          </w:tcPr>
          <w:p w:rsidR="008A358C" w:rsidRPr="006C0A1A" w:rsidRDefault="008A358C" w:rsidP="00035145">
            <w:pPr>
              <w:pStyle w:val="TableParagraph"/>
              <w:spacing w:line="272" w:lineRule="exact"/>
              <w:ind w:left="108"/>
              <w:rPr>
                <w:lang w:val="ru"/>
              </w:rPr>
            </w:pPr>
            <w:r w:rsidRPr="006C0A1A">
              <w:rPr>
                <w:lang w:val="ru"/>
              </w:rPr>
              <w:t>Ритмика</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08"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712"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941" w:type="dxa"/>
          </w:tcPr>
          <w:p w:rsidR="008A358C" w:rsidRPr="006C0A1A" w:rsidRDefault="008A358C" w:rsidP="00035145">
            <w:pPr>
              <w:pStyle w:val="TableParagraph"/>
              <w:spacing w:before="3"/>
              <w:ind w:left="0"/>
              <w:jc w:val="center"/>
              <w:rPr>
                <w:b/>
                <w:sz w:val="27"/>
              </w:rPr>
            </w:pPr>
            <w:r w:rsidRPr="006C0A1A">
              <w:rPr>
                <w:b/>
                <w:sz w:val="27"/>
              </w:rPr>
              <w:t>6</w:t>
            </w:r>
          </w:p>
        </w:tc>
      </w:tr>
      <w:tr w:rsidR="008A358C" w:rsidRPr="006C0A1A" w:rsidTr="00035145">
        <w:trPr>
          <w:trHeight w:val="318"/>
        </w:trPr>
        <w:tc>
          <w:tcPr>
            <w:tcW w:w="3938" w:type="dxa"/>
            <w:gridSpan w:val="3"/>
          </w:tcPr>
          <w:p w:rsidR="008A358C" w:rsidRPr="006C0A1A" w:rsidRDefault="008A358C" w:rsidP="00035145">
            <w:pPr>
              <w:pStyle w:val="TableParagraph"/>
              <w:spacing w:line="272" w:lineRule="exact"/>
              <w:ind w:left="108"/>
              <w:rPr>
                <w:b/>
                <w:sz w:val="24"/>
              </w:rPr>
            </w:pPr>
            <w:r w:rsidRPr="006C0A1A">
              <w:rPr>
                <w:b/>
                <w:color w:val="000009"/>
                <w:sz w:val="24"/>
              </w:rPr>
              <w:t>Внеурочная</w:t>
            </w:r>
            <w:r w:rsidRPr="006C0A1A">
              <w:rPr>
                <w:b/>
                <w:color w:val="000009"/>
                <w:spacing w:val="-6"/>
                <w:sz w:val="24"/>
              </w:rPr>
              <w:t xml:space="preserve"> </w:t>
            </w:r>
            <w:r w:rsidRPr="006C0A1A">
              <w:rPr>
                <w:b/>
                <w:color w:val="000009"/>
                <w:sz w:val="24"/>
              </w:rPr>
              <w:t>деятельность</w:t>
            </w:r>
          </w:p>
        </w:tc>
        <w:tc>
          <w:tcPr>
            <w:tcW w:w="850" w:type="dxa"/>
          </w:tcPr>
          <w:p w:rsidR="008A358C" w:rsidRPr="006C0A1A" w:rsidRDefault="008A358C" w:rsidP="00035145">
            <w:pPr>
              <w:pStyle w:val="TableParagraph"/>
              <w:spacing w:line="270" w:lineRule="exact"/>
              <w:ind w:left="0" w:right="355"/>
              <w:jc w:val="right"/>
              <w:rPr>
                <w:sz w:val="24"/>
              </w:rPr>
            </w:pPr>
            <w:r w:rsidRPr="006C0A1A">
              <w:rPr>
                <w:sz w:val="24"/>
              </w:rPr>
              <w:t>4</w:t>
            </w:r>
          </w:p>
        </w:tc>
        <w:tc>
          <w:tcPr>
            <w:tcW w:w="852" w:type="dxa"/>
          </w:tcPr>
          <w:p w:rsidR="008A358C" w:rsidRPr="006C0A1A" w:rsidRDefault="008A358C" w:rsidP="00035145">
            <w:pPr>
              <w:pStyle w:val="TableParagraph"/>
              <w:spacing w:line="270" w:lineRule="exact"/>
              <w:ind w:left="363"/>
              <w:rPr>
                <w:sz w:val="24"/>
              </w:rPr>
            </w:pPr>
            <w:r w:rsidRPr="006C0A1A">
              <w:rPr>
                <w:sz w:val="24"/>
              </w:rPr>
              <w:t>4</w:t>
            </w:r>
          </w:p>
        </w:tc>
        <w:tc>
          <w:tcPr>
            <w:tcW w:w="708" w:type="dxa"/>
          </w:tcPr>
          <w:p w:rsidR="008A358C" w:rsidRPr="006C0A1A" w:rsidRDefault="008A358C" w:rsidP="00035145">
            <w:pPr>
              <w:pStyle w:val="TableParagraph"/>
              <w:spacing w:line="270" w:lineRule="exact"/>
              <w:ind w:left="4"/>
              <w:jc w:val="center"/>
              <w:rPr>
                <w:sz w:val="24"/>
              </w:rPr>
            </w:pPr>
            <w:r w:rsidRPr="006C0A1A">
              <w:rPr>
                <w:sz w:val="24"/>
              </w:rPr>
              <w:t>4</w:t>
            </w:r>
          </w:p>
        </w:tc>
        <w:tc>
          <w:tcPr>
            <w:tcW w:w="708" w:type="dxa"/>
          </w:tcPr>
          <w:p w:rsidR="008A358C" w:rsidRPr="006C0A1A" w:rsidRDefault="008A358C" w:rsidP="00035145">
            <w:pPr>
              <w:pStyle w:val="TableParagraph"/>
              <w:spacing w:line="270" w:lineRule="exact"/>
              <w:ind w:left="4"/>
              <w:jc w:val="center"/>
              <w:rPr>
                <w:sz w:val="24"/>
              </w:rPr>
            </w:pPr>
            <w:r w:rsidRPr="006C0A1A">
              <w:rPr>
                <w:sz w:val="24"/>
              </w:rPr>
              <w:t>4</w:t>
            </w:r>
          </w:p>
        </w:tc>
        <w:tc>
          <w:tcPr>
            <w:tcW w:w="852" w:type="dxa"/>
          </w:tcPr>
          <w:p w:rsidR="008A358C" w:rsidRPr="006C0A1A" w:rsidRDefault="008A358C" w:rsidP="00035145">
            <w:pPr>
              <w:pStyle w:val="TableParagraph"/>
              <w:spacing w:line="270" w:lineRule="exact"/>
              <w:ind w:left="0" w:right="356"/>
              <w:jc w:val="right"/>
              <w:rPr>
                <w:sz w:val="24"/>
              </w:rPr>
            </w:pPr>
            <w:r w:rsidRPr="006C0A1A">
              <w:rPr>
                <w:sz w:val="24"/>
              </w:rPr>
              <w:t>4</w:t>
            </w:r>
          </w:p>
        </w:tc>
        <w:tc>
          <w:tcPr>
            <w:tcW w:w="712" w:type="dxa"/>
          </w:tcPr>
          <w:p w:rsidR="008A358C" w:rsidRPr="006C0A1A" w:rsidRDefault="008A358C" w:rsidP="00035145">
            <w:pPr>
              <w:pStyle w:val="TableParagraph"/>
              <w:spacing w:line="270" w:lineRule="exact"/>
              <w:ind w:left="4"/>
              <w:jc w:val="center"/>
              <w:rPr>
                <w:sz w:val="24"/>
              </w:rPr>
            </w:pPr>
            <w:r w:rsidRPr="006C0A1A">
              <w:rPr>
                <w:sz w:val="24"/>
              </w:rPr>
              <w:t>4</w:t>
            </w:r>
          </w:p>
        </w:tc>
        <w:tc>
          <w:tcPr>
            <w:tcW w:w="941" w:type="dxa"/>
          </w:tcPr>
          <w:p w:rsidR="008A358C" w:rsidRPr="006C0A1A" w:rsidRDefault="008A358C" w:rsidP="00035145">
            <w:pPr>
              <w:pStyle w:val="TableParagraph"/>
              <w:spacing w:line="272" w:lineRule="exact"/>
              <w:ind w:left="260" w:right="256"/>
              <w:jc w:val="center"/>
              <w:rPr>
                <w:b/>
                <w:sz w:val="24"/>
              </w:rPr>
            </w:pPr>
            <w:r w:rsidRPr="006C0A1A">
              <w:rPr>
                <w:b/>
                <w:sz w:val="24"/>
              </w:rPr>
              <w:t>24</w:t>
            </w:r>
          </w:p>
        </w:tc>
      </w:tr>
      <w:tr w:rsidR="008A358C" w:rsidRPr="006C0A1A" w:rsidTr="00035145">
        <w:trPr>
          <w:trHeight w:val="317"/>
        </w:trPr>
        <w:tc>
          <w:tcPr>
            <w:tcW w:w="3938" w:type="dxa"/>
            <w:gridSpan w:val="3"/>
            <w:shd w:val="clear" w:color="auto" w:fill="BEBEBE"/>
          </w:tcPr>
          <w:p w:rsidR="008A358C" w:rsidRPr="006C0A1A" w:rsidRDefault="008A358C" w:rsidP="00035145">
            <w:pPr>
              <w:pStyle w:val="TableParagraph"/>
              <w:spacing w:line="272" w:lineRule="exact"/>
              <w:ind w:left="108"/>
              <w:rPr>
                <w:b/>
                <w:sz w:val="24"/>
              </w:rPr>
            </w:pPr>
            <w:r w:rsidRPr="006C0A1A">
              <w:rPr>
                <w:b/>
                <w:color w:val="000009"/>
                <w:sz w:val="24"/>
              </w:rPr>
              <w:t>Всего:</w:t>
            </w:r>
          </w:p>
        </w:tc>
        <w:tc>
          <w:tcPr>
            <w:tcW w:w="850" w:type="dxa"/>
            <w:shd w:val="clear" w:color="auto" w:fill="BEBEBE"/>
          </w:tcPr>
          <w:p w:rsidR="008A358C" w:rsidRPr="006C0A1A" w:rsidRDefault="008A358C" w:rsidP="00035145">
            <w:pPr>
              <w:pStyle w:val="TableParagraph"/>
              <w:spacing w:line="272" w:lineRule="exact"/>
              <w:ind w:left="0" w:right="295"/>
              <w:jc w:val="right"/>
              <w:rPr>
                <w:b/>
                <w:sz w:val="24"/>
              </w:rPr>
            </w:pPr>
            <w:r w:rsidRPr="006C0A1A">
              <w:rPr>
                <w:b/>
                <w:color w:val="000009"/>
                <w:sz w:val="24"/>
              </w:rPr>
              <w:t>31</w:t>
            </w:r>
          </w:p>
        </w:tc>
        <w:tc>
          <w:tcPr>
            <w:tcW w:w="852" w:type="dxa"/>
            <w:shd w:val="clear" w:color="auto" w:fill="BEBEBE"/>
          </w:tcPr>
          <w:p w:rsidR="008A358C" w:rsidRPr="006C0A1A" w:rsidRDefault="008A358C" w:rsidP="00035145">
            <w:pPr>
              <w:pStyle w:val="TableParagraph"/>
              <w:spacing w:line="272" w:lineRule="exact"/>
              <w:ind w:left="303"/>
              <w:rPr>
                <w:b/>
                <w:sz w:val="24"/>
              </w:rPr>
            </w:pPr>
            <w:r w:rsidRPr="006C0A1A">
              <w:rPr>
                <w:b/>
                <w:color w:val="000009"/>
                <w:sz w:val="24"/>
              </w:rPr>
              <w:t>31</w:t>
            </w:r>
          </w:p>
        </w:tc>
        <w:tc>
          <w:tcPr>
            <w:tcW w:w="708" w:type="dxa"/>
            <w:shd w:val="clear" w:color="auto" w:fill="BEBEBE"/>
          </w:tcPr>
          <w:p w:rsidR="008A358C" w:rsidRPr="006C0A1A" w:rsidRDefault="008A358C" w:rsidP="00035145">
            <w:pPr>
              <w:pStyle w:val="TableParagraph"/>
              <w:spacing w:line="272" w:lineRule="exact"/>
              <w:ind w:right="103"/>
              <w:jc w:val="center"/>
              <w:rPr>
                <w:b/>
                <w:sz w:val="24"/>
              </w:rPr>
            </w:pPr>
            <w:r w:rsidRPr="006C0A1A">
              <w:rPr>
                <w:b/>
                <w:color w:val="000009"/>
                <w:sz w:val="24"/>
              </w:rPr>
              <w:t>31</w:t>
            </w:r>
          </w:p>
        </w:tc>
        <w:tc>
          <w:tcPr>
            <w:tcW w:w="708" w:type="dxa"/>
            <w:shd w:val="clear" w:color="auto" w:fill="BEBEBE"/>
          </w:tcPr>
          <w:p w:rsidR="008A358C" w:rsidRPr="006C0A1A" w:rsidRDefault="008A358C" w:rsidP="00035145">
            <w:pPr>
              <w:pStyle w:val="TableParagraph"/>
              <w:spacing w:line="272" w:lineRule="exact"/>
              <w:ind w:right="103"/>
              <w:jc w:val="center"/>
              <w:rPr>
                <w:b/>
                <w:sz w:val="24"/>
              </w:rPr>
            </w:pPr>
            <w:r w:rsidRPr="006C0A1A">
              <w:rPr>
                <w:b/>
                <w:color w:val="000009"/>
                <w:sz w:val="24"/>
              </w:rPr>
              <w:t>33</w:t>
            </w:r>
          </w:p>
        </w:tc>
        <w:tc>
          <w:tcPr>
            <w:tcW w:w="852" w:type="dxa"/>
            <w:shd w:val="clear" w:color="auto" w:fill="BEBEBE"/>
          </w:tcPr>
          <w:p w:rsidR="008A358C" w:rsidRPr="006C0A1A" w:rsidRDefault="008A358C" w:rsidP="00035145">
            <w:pPr>
              <w:pStyle w:val="TableParagraph"/>
              <w:spacing w:line="272" w:lineRule="exact"/>
              <w:ind w:left="0" w:right="296"/>
              <w:jc w:val="right"/>
              <w:rPr>
                <w:b/>
                <w:sz w:val="24"/>
              </w:rPr>
            </w:pPr>
            <w:r w:rsidRPr="006C0A1A">
              <w:rPr>
                <w:b/>
                <w:color w:val="000009"/>
                <w:sz w:val="24"/>
              </w:rPr>
              <w:t>33</w:t>
            </w:r>
          </w:p>
        </w:tc>
        <w:tc>
          <w:tcPr>
            <w:tcW w:w="712" w:type="dxa"/>
            <w:shd w:val="clear" w:color="auto" w:fill="BEBEBE"/>
          </w:tcPr>
          <w:p w:rsidR="008A358C" w:rsidRPr="006C0A1A" w:rsidRDefault="008A358C" w:rsidP="00035145">
            <w:pPr>
              <w:pStyle w:val="TableParagraph"/>
              <w:spacing w:line="272" w:lineRule="exact"/>
              <w:ind w:right="103"/>
              <w:jc w:val="center"/>
              <w:rPr>
                <w:b/>
                <w:sz w:val="24"/>
              </w:rPr>
            </w:pPr>
            <w:r w:rsidRPr="006C0A1A">
              <w:rPr>
                <w:b/>
                <w:color w:val="000009"/>
                <w:sz w:val="24"/>
              </w:rPr>
              <w:t>33</w:t>
            </w:r>
          </w:p>
        </w:tc>
        <w:tc>
          <w:tcPr>
            <w:tcW w:w="941" w:type="dxa"/>
            <w:shd w:val="clear" w:color="auto" w:fill="BEBEBE"/>
          </w:tcPr>
          <w:p w:rsidR="008A358C" w:rsidRPr="006C0A1A" w:rsidRDefault="008A358C" w:rsidP="00035145">
            <w:pPr>
              <w:pStyle w:val="TableParagraph"/>
              <w:spacing w:line="272" w:lineRule="exact"/>
              <w:ind w:left="260" w:right="256"/>
              <w:jc w:val="center"/>
              <w:rPr>
                <w:b/>
                <w:sz w:val="24"/>
              </w:rPr>
            </w:pPr>
            <w:r w:rsidRPr="006C0A1A">
              <w:rPr>
                <w:b/>
                <w:color w:val="000009"/>
                <w:sz w:val="24"/>
              </w:rPr>
              <w:t>192</w:t>
            </w:r>
          </w:p>
        </w:tc>
      </w:tr>
    </w:tbl>
    <w:p w:rsidR="008A358C" w:rsidRPr="006C0A1A" w:rsidRDefault="008A358C" w:rsidP="008A358C">
      <w:pPr>
        <w:pStyle w:val="a3"/>
        <w:spacing w:before="2"/>
        <w:ind w:left="0"/>
        <w:jc w:val="left"/>
        <w:rPr>
          <w:b/>
          <w:sz w:val="19"/>
        </w:rPr>
      </w:pPr>
    </w:p>
    <w:p w:rsidR="008A358C" w:rsidRPr="006C0A1A" w:rsidRDefault="008A358C" w:rsidP="008A358C">
      <w:pPr>
        <w:pStyle w:val="a3"/>
        <w:spacing w:before="2"/>
        <w:ind w:left="0"/>
        <w:jc w:val="left"/>
        <w:rPr>
          <w:b/>
          <w:sz w:val="19"/>
        </w:rPr>
      </w:pPr>
    </w:p>
    <w:p w:rsidR="008A358C" w:rsidRPr="006C0A1A" w:rsidRDefault="008A358C" w:rsidP="008A358C">
      <w:pPr>
        <w:pStyle w:val="a3"/>
        <w:spacing w:before="2"/>
        <w:ind w:left="0"/>
        <w:jc w:val="left"/>
        <w:rPr>
          <w:b/>
          <w:sz w:val="19"/>
        </w:rPr>
      </w:pPr>
    </w:p>
    <w:p w:rsidR="008A358C" w:rsidRPr="006C0A1A" w:rsidRDefault="008A358C" w:rsidP="008A358C">
      <w:pPr>
        <w:pStyle w:val="a3"/>
        <w:spacing w:before="2"/>
        <w:ind w:left="0"/>
        <w:jc w:val="left"/>
        <w:rPr>
          <w:b/>
          <w:sz w:val="19"/>
        </w:rPr>
      </w:pPr>
    </w:p>
    <w:p w:rsidR="008A358C" w:rsidRPr="006C0A1A" w:rsidRDefault="008A358C" w:rsidP="008A358C">
      <w:pPr>
        <w:pStyle w:val="1"/>
        <w:ind w:left="708" w:right="-1702"/>
        <w:jc w:val="left"/>
        <w:rPr>
          <w:color w:val="000009"/>
        </w:rPr>
      </w:pPr>
      <w:r w:rsidRPr="006C0A1A">
        <w:rPr>
          <w:color w:val="000009"/>
        </w:rPr>
        <w:t>Учебный</w:t>
      </w:r>
      <w:r w:rsidRPr="006C0A1A">
        <w:rPr>
          <w:color w:val="000009"/>
          <w:spacing w:val="-10"/>
        </w:rPr>
        <w:t xml:space="preserve"> </w:t>
      </w:r>
      <w:r w:rsidRPr="006C0A1A">
        <w:rPr>
          <w:color w:val="000009"/>
        </w:rPr>
        <w:t>план</w:t>
      </w:r>
      <w:r w:rsidRPr="006C0A1A">
        <w:rPr>
          <w:color w:val="000009"/>
          <w:spacing w:val="-11"/>
        </w:rPr>
        <w:t xml:space="preserve"> </w:t>
      </w:r>
      <w:r w:rsidRPr="006C0A1A">
        <w:rPr>
          <w:color w:val="000009"/>
        </w:rPr>
        <w:t>начального</w:t>
      </w:r>
      <w:r w:rsidRPr="006C0A1A">
        <w:rPr>
          <w:color w:val="000009"/>
          <w:spacing w:val="-10"/>
        </w:rPr>
        <w:t xml:space="preserve"> </w:t>
      </w:r>
      <w:r w:rsidRPr="006C0A1A">
        <w:rPr>
          <w:color w:val="000009"/>
        </w:rPr>
        <w:t>общего</w:t>
      </w:r>
      <w:r w:rsidRPr="006C0A1A">
        <w:rPr>
          <w:color w:val="000009"/>
          <w:spacing w:val="-10"/>
        </w:rPr>
        <w:t xml:space="preserve"> </w:t>
      </w:r>
      <w:r w:rsidRPr="006C0A1A">
        <w:rPr>
          <w:color w:val="000009"/>
        </w:rPr>
        <w:t>образования</w:t>
      </w:r>
      <w:r w:rsidRPr="006C0A1A">
        <w:rPr>
          <w:color w:val="000009"/>
          <w:spacing w:val="-10"/>
        </w:rPr>
        <w:t xml:space="preserve"> </w:t>
      </w:r>
      <w:r w:rsidRPr="006C0A1A">
        <w:rPr>
          <w:color w:val="000009"/>
        </w:rPr>
        <w:t>обучающихся</w:t>
      </w:r>
      <w:r w:rsidRPr="006C0A1A">
        <w:rPr>
          <w:color w:val="000009"/>
          <w:spacing w:val="-10"/>
        </w:rPr>
        <w:t xml:space="preserve"> </w:t>
      </w:r>
      <w:r w:rsidRPr="006C0A1A">
        <w:rPr>
          <w:color w:val="000009"/>
        </w:rPr>
        <w:t>с</w:t>
      </w:r>
      <w:r w:rsidRPr="006C0A1A">
        <w:rPr>
          <w:color w:val="000009"/>
          <w:spacing w:val="-10"/>
        </w:rPr>
        <w:t xml:space="preserve"> </w:t>
      </w:r>
      <w:r w:rsidRPr="006C0A1A">
        <w:rPr>
          <w:color w:val="000009"/>
        </w:rPr>
        <w:t>РАС</w:t>
      </w:r>
      <w:r w:rsidRPr="006C0A1A">
        <w:rPr>
          <w:color w:val="000009"/>
          <w:spacing w:val="-11"/>
        </w:rPr>
        <w:t xml:space="preserve"> </w:t>
      </w:r>
      <w:r w:rsidRPr="006C0A1A">
        <w:rPr>
          <w:color w:val="000009"/>
        </w:rPr>
        <w:t>(вариант</w:t>
      </w:r>
      <w:r w:rsidRPr="006C0A1A">
        <w:rPr>
          <w:color w:val="000009"/>
          <w:spacing w:val="-10"/>
        </w:rPr>
        <w:t xml:space="preserve"> </w:t>
      </w:r>
      <w:r w:rsidRPr="006C0A1A">
        <w:rPr>
          <w:color w:val="000009"/>
        </w:rPr>
        <w:t xml:space="preserve">8.3.)    </w:t>
      </w:r>
    </w:p>
    <w:p w:rsidR="008A358C" w:rsidRPr="006C0A1A" w:rsidRDefault="008A358C" w:rsidP="008A358C">
      <w:pPr>
        <w:pStyle w:val="1"/>
        <w:ind w:left="708" w:right="-1702"/>
        <w:jc w:val="left"/>
      </w:pPr>
      <w:r w:rsidRPr="006C0A1A">
        <w:rPr>
          <w:color w:val="000009"/>
        </w:rPr>
        <w:t xml:space="preserve">                                              на 2023-2024 учебный год</w:t>
      </w:r>
    </w:p>
    <w:p w:rsidR="008A358C" w:rsidRPr="006C0A1A" w:rsidRDefault="008A358C" w:rsidP="008A358C">
      <w:pPr>
        <w:pStyle w:val="a3"/>
        <w:ind w:left="0"/>
        <w:jc w:val="left"/>
        <w:rPr>
          <w:b/>
          <w:sz w:val="20"/>
        </w:rPr>
      </w:pPr>
    </w:p>
    <w:p w:rsidR="008A358C" w:rsidRPr="006C0A1A" w:rsidRDefault="008A358C" w:rsidP="008A358C">
      <w:pPr>
        <w:pStyle w:val="a3"/>
        <w:spacing w:before="2"/>
        <w:ind w:left="0"/>
        <w:jc w:val="left"/>
        <w:rPr>
          <w:b/>
          <w:sz w:val="11"/>
        </w:rPr>
      </w:pPr>
    </w:p>
    <w:tbl>
      <w:tblPr>
        <w:tblStyle w:val="TableNormal"/>
        <w:tblW w:w="861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942"/>
        <w:gridCol w:w="1916"/>
        <w:gridCol w:w="2693"/>
        <w:gridCol w:w="1206"/>
        <w:gridCol w:w="850"/>
      </w:tblGrid>
      <w:tr w:rsidR="008A358C" w:rsidRPr="006C0A1A" w:rsidTr="00035145">
        <w:trPr>
          <w:gridBefore w:val="1"/>
          <w:wBefore w:w="10" w:type="dxa"/>
          <w:trHeight w:val="317"/>
        </w:trPr>
        <w:tc>
          <w:tcPr>
            <w:tcW w:w="1942" w:type="dxa"/>
            <w:vMerge w:val="restart"/>
          </w:tcPr>
          <w:p w:rsidR="008A358C" w:rsidRPr="006C0A1A" w:rsidRDefault="008A358C" w:rsidP="00035145">
            <w:pPr>
              <w:pStyle w:val="TableParagraph"/>
              <w:spacing w:before="164" w:line="276" w:lineRule="auto"/>
              <w:ind w:left="545" w:right="265" w:hanging="257"/>
              <w:rPr>
                <w:b/>
                <w:sz w:val="24"/>
              </w:rPr>
            </w:pPr>
            <w:r w:rsidRPr="006C0A1A">
              <w:rPr>
                <w:b/>
                <w:color w:val="000009"/>
                <w:spacing w:val="-1"/>
                <w:sz w:val="24"/>
              </w:rPr>
              <w:t>Предметные</w:t>
            </w:r>
            <w:r w:rsidRPr="006C0A1A">
              <w:rPr>
                <w:b/>
                <w:color w:val="000009"/>
                <w:spacing w:val="-57"/>
                <w:sz w:val="24"/>
              </w:rPr>
              <w:t xml:space="preserve"> </w:t>
            </w:r>
            <w:r w:rsidRPr="006C0A1A">
              <w:rPr>
                <w:b/>
                <w:color w:val="000009"/>
                <w:sz w:val="24"/>
              </w:rPr>
              <w:t>области</w:t>
            </w:r>
          </w:p>
        </w:tc>
        <w:tc>
          <w:tcPr>
            <w:tcW w:w="4609" w:type="dxa"/>
            <w:gridSpan w:val="2"/>
            <w:vMerge w:val="restart"/>
          </w:tcPr>
          <w:p w:rsidR="008A358C" w:rsidRPr="006C0A1A" w:rsidRDefault="008A358C" w:rsidP="00035145">
            <w:pPr>
              <w:pStyle w:val="TableParagraph"/>
              <w:spacing w:before="164" w:line="276" w:lineRule="auto"/>
              <w:ind w:left="454" w:right="434" w:firstLine="50"/>
              <w:rPr>
                <w:b/>
                <w:sz w:val="24"/>
              </w:rPr>
            </w:pPr>
            <w:r w:rsidRPr="006C0A1A">
              <w:rPr>
                <w:b/>
                <w:color w:val="000009"/>
                <w:sz w:val="24"/>
              </w:rPr>
              <w:t>Учебные</w:t>
            </w:r>
            <w:r w:rsidRPr="006C0A1A">
              <w:rPr>
                <w:b/>
                <w:color w:val="000009"/>
                <w:spacing w:val="-57"/>
                <w:sz w:val="24"/>
              </w:rPr>
              <w:t xml:space="preserve"> </w:t>
            </w:r>
            <w:r w:rsidRPr="006C0A1A">
              <w:rPr>
                <w:b/>
                <w:color w:val="000009"/>
                <w:spacing w:val="-1"/>
                <w:sz w:val="24"/>
              </w:rPr>
              <w:t>предметы</w:t>
            </w:r>
          </w:p>
        </w:tc>
        <w:tc>
          <w:tcPr>
            <w:tcW w:w="2056" w:type="dxa"/>
            <w:gridSpan w:val="2"/>
          </w:tcPr>
          <w:p w:rsidR="008A358C" w:rsidRPr="006C0A1A" w:rsidRDefault="008A358C" w:rsidP="00035145">
            <w:pPr>
              <w:pStyle w:val="TableParagraph"/>
              <w:spacing w:before="1"/>
              <w:ind w:left="422"/>
              <w:rPr>
                <w:b/>
                <w:color w:val="000009"/>
                <w:sz w:val="24"/>
              </w:rPr>
            </w:pPr>
            <w:r w:rsidRPr="006C0A1A">
              <w:rPr>
                <w:b/>
                <w:color w:val="000009"/>
                <w:sz w:val="24"/>
              </w:rPr>
              <w:t>Классы/количество</w:t>
            </w:r>
            <w:r w:rsidRPr="006C0A1A">
              <w:rPr>
                <w:b/>
                <w:color w:val="000009"/>
                <w:spacing w:val="-5"/>
                <w:sz w:val="24"/>
              </w:rPr>
              <w:t xml:space="preserve"> </w:t>
            </w:r>
            <w:r w:rsidRPr="006C0A1A">
              <w:rPr>
                <w:b/>
                <w:color w:val="000009"/>
                <w:sz w:val="24"/>
              </w:rPr>
              <w:t>часов</w:t>
            </w:r>
            <w:r w:rsidRPr="006C0A1A">
              <w:rPr>
                <w:b/>
                <w:color w:val="000009"/>
                <w:spacing w:val="-6"/>
                <w:sz w:val="24"/>
              </w:rPr>
              <w:t xml:space="preserve"> </w:t>
            </w:r>
            <w:r w:rsidRPr="006C0A1A">
              <w:rPr>
                <w:b/>
                <w:color w:val="000009"/>
                <w:sz w:val="24"/>
              </w:rPr>
              <w:t>в</w:t>
            </w:r>
            <w:r w:rsidRPr="006C0A1A">
              <w:rPr>
                <w:b/>
                <w:color w:val="000009"/>
                <w:spacing w:val="-5"/>
                <w:sz w:val="24"/>
              </w:rPr>
              <w:t xml:space="preserve"> </w:t>
            </w:r>
            <w:r w:rsidRPr="006C0A1A">
              <w:rPr>
                <w:b/>
                <w:color w:val="000009"/>
                <w:sz w:val="24"/>
              </w:rPr>
              <w:t>неделю</w:t>
            </w:r>
          </w:p>
        </w:tc>
      </w:tr>
      <w:tr w:rsidR="008A358C" w:rsidRPr="006C0A1A" w:rsidTr="00035145">
        <w:trPr>
          <w:gridBefore w:val="1"/>
          <w:wBefore w:w="10" w:type="dxa"/>
          <w:trHeight w:val="634"/>
        </w:trPr>
        <w:tc>
          <w:tcPr>
            <w:tcW w:w="1942" w:type="dxa"/>
            <w:vMerge/>
            <w:tcBorders>
              <w:top w:val="nil"/>
            </w:tcBorders>
          </w:tcPr>
          <w:p w:rsidR="008A358C" w:rsidRPr="006C0A1A" w:rsidRDefault="008A358C" w:rsidP="00035145">
            <w:pPr>
              <w:rPr>
                <w:sz w:val="2"/>
                <w:szCs w:val="2"/>
              </w:rPr>
            </w:pPr>
          </w:p>
        </w:tc>
        <w:tc>
          <w:tcPr>
            <w:tcW w:w="4609" w:type="dxa"/>
            <w:gridSpan w:val="2"/>
            <w:vMerge/>
            <w:tcBorders>
              <w:top w:val="nil"/>
            </w:tcBorders>
          </w:tcPr>
          <w:p w:rsidR="008A358C" w:rsidRPr="006C0A1A" w:rsidRDefault="008A358C" w:rsidP="00035145">
            <w:pPr>
              <w:rPr>
                <w:sz w:val="2"/>
                <w:szCs w:val="2"/>
              </w:rPr>
            </w:pPr>
          </w:p>
        </w:tc>
        <w:tc>
          <w:tcPr>
            <w:tcW w:w="1206" w:type="dxa"/>
          </w:tcPr>
          <w:p w:rsidR="008A358C" w:rsidRPr="006C0A1A" w:rsidRDefault="008A358C" w:rsidP="00035145">
            <w:pPr>
              <w:pStyle w:val="TableParagraph"/>
              <w:ind w:left="7"/>
              <w:jc w:val="center"/>
              <w:rPr>
                <w:b/>
                <w:sz w:val="24"/>
              </w:rPr>
            </w:pPr>
            <w:r w:rsidRPr="006C0A1A">
              <w:rPr>
                <w:b/>
                <w:color w:val="000009"/>
                <w:w w:val="99"/>
                <w:sz w:val="24"/>
              </w:rPr>
              <w:t>I</w:t>
            </w:r>
          </w:p>
          <w:p w:rsidR="008A358C" w:rsidRPr="006C0A1A" w:rsidRDefault="008A358C" w:rsidP="00035145">
            <w:pPr>
              <w:pStyle w:val="TableParagraph"/>
              <w:spacing w:before="42"/>
              <w:ind w:left="183" w:right="175"/>
              <w:jc w:val="center"/>
              <w:rPr>
                <w:b/>
                <w:sz w:val="24"/>
              </w:rPr>
            </w:pPr>
            <w:r w:rsidRPr="006C0A1A">
              <w:rPr>
                <w:b/>
                <w:color w:val="000009"/>
                <w:sz w:val="24"/>
              </w:rPr>
              <w:t>доп.</w:t>
            </w:r>
          </w:p>
        </w:tc>
        <w:tc>
          <w:tcPr>
            <w:tcW w:w="850" w:type="dxa"/>
          </w:tcPr>
          <w:p w:rsidR="008A358C" w:rsidRPr="006C0A1A" w:rsidRDefault="008A358C" w:rsidP="00035145">
            <w:pPr>
              <w:pStyle w:val="TableParagraph"/>
              <w:ind w:left="9"/>
              <w:jc w:val="center"/>
              <w:rPr>
                <w:b/>
                <w:sz w:val="24"/>
              </w:rPr>
            </w:pPr>
            <w:r w:rsidRPr="006C0A1A">
              <w:rPr>
                <w:b/>
                <w:color w:val="000009"/>
                <w:w w:val="99"/>
                <w:sz w:val="24"/>
              </w:rPr>
              <w:t>I</w:t>
            </w:r>
          </w:p>
          <w:p w:rsidR="008A358C" w:rsidRPr="006C0A1A" w:rsidRDefault="008A358C" w:rsidP="00035145">
            <w:pPr>
              <w:pStyle w:val="TableParagraph"/>
              <w:spacing w:before="42"/>
              <w:ind w:left="185" w:right="175"/>
              <w:jc w:val="center"/>
              <w:rPr>
                <w:b/>
                <w:sz w:val="24"/>
              </w:rPr>
            </w:pPr>
            <w:r w:rsidRPr="006C0A1A">
              <w:rPr>
                <w:b/>
                <w:color w:val="000009"/>
                <w:sz w:val="24"/>
              </w:rPr>
              <w:t>доп.</w:t>
            </w:r>
          </w:p>
        </w:tc>
      </w:tr>
      <w:tr w:rsidR="008A358C" w:rsidRPr="006C0A1A" w:rsidTr="00035145">
        <w:trPr>
          <w:gridBefore w:val="1"/>
          <w:gridAfter w:val="1"/>
          <w:wBefore w:w="10" w:type="dxa"/>
          <w:wAfter w:w="850" w:type="dxa"/>
          <w:trHeight w:val="317"/>
        </w:trPr>
        <w:tc>
          <w:tcPr>
            <w:tcW w:w="3858" w:type="dxa"/>
            <w:gridSpan w:val="2"/>
            <w:shd w:val="clear" w:color="auto" w:fill="BEBEBE"/>
          </w:tcPr>
          <w:p w:rsidR="008A358C" w:rsidRPr="006C0A1A" w:rsidRDefault="008A358C" w:rsidP="00035145">
            <w:pPr>
              <w:pStyle w:val="TableParagraph"/>
              <w:spacing w:before="1"/>
              <w:ind w:left="108"/>
              <w:rPr>
                <w:b/>
                <w:i/>
                <w:sz w:val="24"/>
              </w:rPr>
            </w:pPr>
            <w:r w:rsidRPr="006C0A1A">
              <w:rPr>
                <w:b/>
                <w:i/>
                <w:sz w:val="24"/>
              </w:rPr>
              <w:t>Обязательная часть</w:t>
            </w:r>
          </w:p>
        </w:tc>
        <w:tc>
          <w:tcPr>
            <w:tcW w:w="3899" w:type="dxa"/>
            <w:gridSpan w:val="2"/>
            <w:shd w:val="clear" w:color="auto" w:fill="BEBEBE"/>
          </w:tcPr>
          <w:p w:rsidR="008A358C" w:rsidRPr="006C0A1A" w:rsidRDefault="008A358C" w:rsidP="00035145">
            <w:pPr>
              <w:pStyle w:val="TableParagraph"/>
              <w:spacing w:before="1"/>
              <w:ind w:left="108"/>
              <w:rPr>
                <w:b/>
                <w:i/>
                <w:sz w:val="24"/>
              </w:rPr>
            </w:pPr>
          </w:p>
        </w:tc>
      </w:tr>
      <w:tr w:rsidR="008A358C" w:rsidRPr="006C0A1A" w:rsidTr="00035145">
        <w:trPr>
          <w:gridBefore w:val="1"/>
          <w:wBefore w:w="10" w:type="dxa"/>
          <w:trHeight w:val="318"/>
        </w:trPr>
        <w:tc>
          <w:tcPr>
            <w:tcW w:w="1942" w:type="dxa"/>
            <w:vMerge w:val="restart"/>
          </w:tcPr>
          <w:p w:rsidR="008A358C" w:rsidRPr="006C0A1A" w:rsidRDefault="008A358C" w:rsidP="00035145">
            <w:pPr>
              <w:pStyle w:val="TableParagraph"/>
              <w:spacing w:before="169" w:line="276" w:lineRule="auto"/>
              <w:ind w:left="108" w:right="109"/>
              <w:rPr>
                <w:b/>
                <w:sz w:val="24"/>
              </w:rPr>
            </w:pPr>
            <w:r w:rsidRPr="006C0A1A">
              <w:rPr>
                <w:b/>
                <w:color w:val="000009"/>
                <w:sz w:val="24"/>
              </w:rPr>
              <w:t>Язык</w:t>
            </w:r>
            <w:r w:rsidRPr="006C0A1A">
              <w:rPr>
                <w:b/>
                <w:color w:val="000009"/>
                <w:spacing w:val="-11"/>
                <w:sz w:val="24"/>
              </w:rPr>
              <w:t xml:space="preserve"> </w:t>
            </w:r>
            <w:r w:rsidRPr="006C0A1A">
              <w:rPr>
                <w:b/>
                <w:color w:val="000009"/>
                <w:sz w:val="24"/>
              </w:rPr>
              <w:t>и</w:t>
            </w:r>
            <w:r w:rsidRPr="006C0A1A">
              <w:rPr>
                <w:b/>
                <w:color w:val="000009"/>
                <w:spacing w:val="-10"/>
                <w:sz w:val="24"/>
              </w:rPr>
              <w:t xml:space="preserve"> </w:t>
            </w:r>
            <w:r w:rsidRPr="006C0A1A">
              <w:rPr>
                <w:b/>
                <w:color w:val="000009"/>
                <w:sz w:val="24"/>
              </w:rPr>
              <w:t>речевая</w:t>
            </w:r>
            <w:r w:rsidRPr="006C0A1A">
              <w:rPr>
                <w:b/>
                <w:color w:val="000009"/>
                <w:spacing w:val="-57"/>
                <w:sz w:val="24"/>
              </w:rPr>
              <w:t xml:space="preserve"> </w:t>
            </w:r>
            <w:r w:rsidRPr="006C0A1A">
              <w:rPr>
                <w:b/>
                <w:color w:val="000009"/>
                <w:sz w:val="24"/>
              </w:rPr>
              <w:t>практика</w:t>
            </w:r>
          </w:p>
        </w:tc>
        <w:tc>
          <w:tcPr>
            <w:tcW w:w="4609" w:type="dxa"/>
            <w:gridSpan w:val="2"/>
          </w:tcPr>
          <w:p w:rsidR="008A358C" w:rsidRPr="006C0A1A" w:rsidRDefault="008A358C" w:rsidP="00035145">
            <w:pPr>
              <w:pStyle w:val="TableParagraph"/>
              <w:spacing w:line="274" w:lineRule="exact"/>
              <w:ind w:left="106"/>
              <w:rPr>
                <w:sz w:val="24"/>
              </w:rPr>
            </w:pPr>
            <w:r w:rsidRPr="006C0A1A">
              <w:rPr>
                <w:color w:val="000009"/>
                <w:sz w:val="24"/>
              </w:rPr>
              <w:t>Русский</w:t>
            </w:r>
            <w:r w:rsidRPr="006C0A1A">
              <w:rPr>
                <w:color w:val="000009"/>
                <w:spacing w:val="-1"/>
                <w:sz w:val="24"/>
              </w:rPr>
              <w:t xml:space="preserve"> </w:t>
            </w:r>
            <w:r w:rsidRPr="006C0A1A">
              <w:rPr>
                <w:color w:val="000009"/>
                <w:sz w:val="24"/>
              </w:rPr>
              <w:t>язык</w:t>
            </w:r>
          </w:p>
        </w:tc>
        <w:tc>
          <w:tcPr>
            <w:tcW w:w="1206" w:type="dxa"/>
          </w:tcPr>
          <w:p w:rsidR="008A358C" w:rsidRPr="006C0A1A" w:rsidRDefault="008A358C" w:rsidP="00035145">
            <w:pPr>
              <w:pStyle w:val="TableParagraph"/>
              <w:spacing w:line="274" w:lineRule="exact"/>
              <w:ind w:left="8"/>
              <w:jc w:val="center"/>
              <w:rPr>
                <w:sz w:val="24"/>
              </w:rPr>
            </w:pPr>
            <w:r w:rsidRPr="006C0A1A">
              <w:rPr>
                <w:color w:val="000009"/>
                <w:sz w:val="24"/>
              </w:rPr>
              <w:t>2</w:t>
            </w:r>
          </w:p>
        </w:tc>
        <w:tc>
          <w:tcPr>
            <w:tcW w:w="850" w:type="dxa"/>
          </w:tcPr>
          <w:p w:rsidR="008A358C" w:rsidRPr="006C0A1A" w:rsidRDefault="008A358C" w:rsidP="00035145">
            <w:pPr>
              <w:pStyle w:val="TableParagraph"/>
              <w:spacing w:line="274" w:lineRule="exact"/>
              <w:ind w:left="9"/>
              <w:jc w:val="center"/>
              <w:rPr>
                <w:sz w:val="24"/>
              </w:rPr>
            </w:pPr>
            <w:r w:rsidRPr="006C0A1A">
              <w:rPr>
                <w:color w:val="000009"/>
                <w:sz w:val="24"/>
              </w:rPr>
              <w:t>2</w:t>
            </w:r>
          </w:p>
        </w:tc>
      </w:tr>
      <w:tr w:rsidR="008A358C" w:rsidRPr="006C0A1A" w:rsidTr="00035145">
        <w:trPr>
          <w:gridBefore w:val="1"/>
          <w:wBefore w:w="10" w:type="dxa"/>
          <w:trHeight w:val="317"/>
        </w:trPr>
        <w:tc>
          <w:tcPr>
            <w:tcW w:w="1942" w:type="dxa"/>
            <w:vMerge/>
            <w:tcBorders>
              <w:top w:val="nil"/>
            </w:tcBorders>
          </w:tcPr>
          <w:p w:rsidR="008A358C" w:rsidRPr="006C0A1A" w:rsidRDefault="008A358C" w:rsidP="00035145">
            <w:pPr>
              <w:rPr>
                <w:sz w:val="2"/>
                <w:szCs w:val="2"/>
              </w:rPr>
            </w:pPr>
          </w:p>
        </w:tc>
        <w:tc>
          <w:tcPr>
            <w:tcW w:w="4609" w:type="dxa"/>
            <w:gridSpan w:val="2"/>
          </w:tcPr>
          <w:p w:rsidR="008A358C" w:rsidRPr="006C0A1A" w:rsidRDefault="008A358C" w:rsidP="00035145">
            <w:pPr>
              <w:pStyle w:val="TableParagraph"/>
              <w:spacing w:line="274" w:lineRule="exact"/>
              <w:ind w:left="106"/>
              <w:rPr>
                <w:sz w:val="24"/>
              </w:rPr>
            </w:pPr>
            <w:r w:rsidRPr="006C0A1A">
              <w:rPr>
                <w:color w:val="000009"/>
                <w:sz w:val="24"/>
              </w:rPr>
              <w:t>Чтение</w:t>
            </w:r>
          </w:p>
        </w:tc>
        <w:tc>
          <w:tcPr>
            <w:tcW w:w="1206" w:type="dxa"/>
          </w:tcPr>
          <w:p w:rsidR="008A358C" w:rsidRPr="006C0A1A" w:rsidRDefault="008A358C" w:rsidP="00035145">
            <w:pPr>
              <w:pStyle w:val="TableParagraph"/>
              <w:spacing w:line="274" w:lineRule="exact"/>
              <w:ind w:left="8"/>
              <w:jc w:val="center"/>
              <w:rPr>
                <w:sz w:val="24"/>
              </w:rPr>
            </w:pPr>
            <w:r w:rsidRPr="006C0A1A">
              <w:rPr>
                <w:color w:val="000009"/>
                <w:sz w:val="24"/>
              </w:rPr>
              <w:t>2</w:t>
            </w:r>
          </w:p>
        </w:tc>
        <w:tc>
          <w:tcPr>
            <w:tcW w:w="850" w:type="dxa"/>
          </w:tcPr>
          <w:p w:rsidR="008A358C" w:rsidRPr="006C0A1A" w:rsidRDefault="008A358C" w:rsidP="00035145">
            <w:pPr>
              <w:pStyle w:val="TableParagraph"/>
              <w:spacing w:line="274" w:lineRule="exact"/>
              <w:ind w:left="9"/>
              <w:jc w:val="center"/>
              <w:rPr>
                <w:sz w:val="24"/>
              </w:rPr>
            </w:pPr>
            <w:r w:rsidRPr="006C0A1A">
              <w:rPr>
                <w:color w:val="000009"/>
                <w:sz w:val="24"/>
              </w:rPr>
              <w:t>2</w:t>
            </w:r>
          </w:p>
        </w:tc>
      </w:tr>
      <w:tr w:rsidR="008A358C" w:rsidRPr="006C0A1A" w:rsidTr="00035145">
        <w:trPr>
          <w:gridBefore w:val="1"/>
          <w:wBefore w:w="10" w:type="dxa"/>
          <w:trHeight w:val="317"/>
        </w:trPr>
        <w:tc>
          <w:tcPr>
            <w:tcW w:w="1942" w:type="dxa"/>
            <w:vMerge/>
            <w:tcBorders>
              <w:top w:val="nil"/>
            </w:tcBorders>
          </w:tcPr>
          <w:p w:rsidR="008A358C" w:rsidRPr="006C0A1A" w:rsidRDefault="008A358C" w:rsidP="00035145">
            <w:pPr>
              <w:rPr>
                <w:sz w:val="2"/>
                <w:szCs w:val="2"/>
              </w:rPr>
            </w:pPr>
          </w:p>
        </w:tc>
        <w:tc>
          <w:tcPr>
            <w:tcW w:w="4609" w:type="dxa"/>
            <w:gridSpan w:val="2"/>
          </w:tcPr>
          <w:p w:rsidR="008A358C" w:rsidRPr="006C0A1A" w:rsidRDefault="008A358C" w:rsidP="00035145">
            <w:pPr>
              <w:pStyle w:val="TableParagraph"/>
              <w:spacing w:line="274" w:lineRule="exact"/>
              <w:ind w:left="106"/>
              <w:rPr>
                <w:sz w:val="24"/>
              </w:rPr>
            </w:pPr>
            <w:r w:rsidRPr="006C0A1A">
              <w:rPr>
                <w:color w:val="000009"/>
                <w:sz w:val="24"/>
              </w:rPr>
              <w:t>Речевая</w:t>
            </w:r>
            <w:r w:rsidRPr="006C0A1A">
              <w:rPr>
                <w:color w:val="000009"/>
                <w:spacing w:val="-12"/>
                <w:sz w:val="24"/>
              </w:rPr>
              <w:t xml:space="preserve"> </w:t>
            </w:r>
            <w:r w:rsidRPr="006C0A1A">
              <w:rPr>
                <w:color w:val="000009"/>
                <w:sz w:val="24"/>
              </w:rPr>
              <w:t>практика</w:t>
            </w:r>
          </w:p>
        </w:tc>
        <w:tc>
          <w:tcPr>
            <w:tcW w:w="1206" w:type="dxa"/>
          </w:tcPr>
          <w:p w:rsidR="008A358C" w:rsidRPr="006C0A1A" w:rsidRDefault="008A358C" w:rsidP="00035145">
            <w:pPr>
              <w:pStyle w:val="TableParagraph"/>
              <w:spacing w:line="274" w:lineRule="exact"/>
              <w:ind w:left="8"/>
              <w:jc w:val="center"/>
              <w:rPr>
                <w:sz w:val="24"/>
              </w:rPr>
            </w:pPr>
            <w:r w:rsidRPr="006C0A1A">
              <w:rPr>
                <w:color w:val="000009"/>
                <w:sz w:val="24"/>
              </w:rPr>
              <w:t>3</w:t>
            </w:r>
          </w:p>
        </w:tc>
        <w:tc>
          <w:tcPr>
            <w:tcW w:w="850" w:type="dxa"/>
          </w:tcPr>
          <w:p w:rsidR="008A358C" w:rsidRPr="006C0A1A" w:rsidRDefault="008A358C" w:rsidP="00035145">
            <w:pPr>
              <w:pStyle w:val="TableParagraph"/>
              <w:spacing w:line="274" w:lineRule="exact"/>
              <w:ind w:left="9"/>
              <w:jc w:val="center"/>
              <w:rPr>
                <w:sz w:val="24"/>
              </w:rPr>
            </w:pPr>
            <w:r w:rsidRPr="006C0A1A">
              <w:rPr>
                <w:color w:val="000009"/>
                <w:sz w:val="24"/>
              </w:rPr>
              <w:t>3</w:t>
            </w:r>
          </w:p>
        </w:tc>
      </w:tr>
      <w:tr w:rsidR="008A358C" w:rsidRPr="006C0A1A" w:rsidTr="00035145">
        <w:trPr>
          <w:gridBefore w:val="1"/>
          <w:wBefore w:w="10" w:type="dxa"/>
          <w:trHeight w:val="316"/>
        </w:trPr>
        <w:tc>
          <w:tcPr>
            <w:tcW w:w="1942" w:type="dxa"/>
          </w:tcPr>
          <w:p w:rsidR="008A358C" w:rsidRPr="006C0A1A" w:rsidRDefault="008A358C" w:rsidP="00035145">
            <w:pPr>
              <w:pStyle w:val="TableParagraph"/>
              <w:ind w:left="108"/>
              <w:rPr>
                <w:b/>
                <w:sz w:val="24"/>
              </w:rPr>
            </w:pPr>
            <w:r w:rsidRPr="006C0A1A">
              <w:rPr>
                <w:b/>
                <w:color w:val="000009"/>
                <w:sz w:val="24"/>
              </w:rPr>
              <w:t>Математика</w:t>
            </w:r>
          </w:p>
        </w:tc>
        <w:tc>
          <w:tcPr>
            <w:tcW w:w="4609" w:type="dxa"/>
            <w:gridSpan w:val="2"/>
          </w:tcPr>
          <w:p w:rsidR="008A358C" w:rsidRPr="006C0A1A" w:rsidRDefault="008A358C" w:rsidP="00035145">
            <w:pPr>
              <w:pStyle w:val="TableParagraph"/>
              <w:spacing w:line="274" w:lineRule="exact"/>
              <w:ind w:left="106"/>
              <w:rPr>
                <w:sz w:val="24"/>
              </w:rPr>
            </w:pPr>
            <w:r w:rsidRPr="006C0A1A">
              <w:rPr>
                <w:color w:val="000009"/>
                <w:sz w:val="24"/>
              </w:rPr>
              <w:t>Математика</w:t>
            </w:r>
          </w:p>
        </w:tc>
        <w:tc>
          <w:tcPr>
            <w:tcW w:w="1206" w:type="dxa"/>
          </w:tcPr>
          <w:p w:rsidR="008A358C" w:rsidRPr="006C0A1A" w:rsidRDefault="008A358C" w:rsidP="00035145">
            <w:pPr>
              <w:pStyle w:val="TableParagraph"/>
              <w:spacing w:line="274" w:lineRule="exact"/>
              <w:ind w:left="8"/>
              <w:jc w:val="center"/>
              <w:rPr>
                <w:sz w:val="24"/>
              </w:rPr>
            </w:pPr>
            <w:r w:rsidRPr="006C0A1A">
              <w:rPr>
                <w:color w:val="000009"/>
                <w:sz w:val="24"/>
              </w:rPr>
              <w:t>3</w:t>
            </w:r>
          </w:p>
        </w:tc>
        <w:tc>
          <w:tcPr>
            <w:tcW w:w="850" w:type="dxa"/>
          </w:tcPr>
          <w:p w:rsidR="008A358C" w:rsidRPr="006C0A1A" w:rsidRDefault="008A358C" w:rsidP="00035145">
            <w:pPr>
              <w:pStyle w:val="TableParagraph"/>
              <w:spacing w:line="274" w:lineRule="exact"/>
              <w:ind w:left="9"/>
              <w:jc w:val="center"/>
              <w:rPr>
                <w:sz w:val="24"/>
              </w:rPr>
            </w:pPr>
            <w:r w:rsidRPr="006C0A1A">
              <w:rPr>
                <w:color w:val="000009"/>
                <w:sz w:val="24"/>
              </w:rPr>
              <w:t>3</w:t>
            </w:r>
          </w:p>
        </w:tc>
      </w:tr>
      <w:tr w:rsidR="008A358C" w:rsidRPr="006C0A1A" w:rsidTr="00035145">
        <w:trPr>
          <w:gridBefore w:val="1"/>
          <w:wBefore w:w="10" w:type="dxa"/>
          <w:trHeight w:val="317"/>
        </w:trPr>
        <w:tc>
          <w:tcPr>
            <w:tcW w:w="1942" w:type="dxa"/>
          </w:tcPr>
          <w:p w:rsidR="008A358C" w:rsidRPr="006C0A1A" w:rsidRDefault="008A358C" w:rsidP="00035145">
            <w:pPr>
              <w:pStyle w:val="TableParagraph"/>
              <w:spacing w:before="1"/>
              <w:ind w:left="108"/>
              <w:rPr>
                <w:b/>
                <w:sz w:val="24"/>
              </w:rPr>
            </w:pPr>
            <w:r w:rsidRPr="006C0A1A">
              <w:rPr>
                <w:b/>
                <w:color w:val="000009"/>
                <w:sz w:val="24"/>
              </w:rPr>
              <w:t>Естествознание</w:t>
            </w:r>
          </w:p>
        </w:tc>
        <w:tc>
          <w:tcPr>
            <w:tcW w:w="4609" w:type="dxa"/>
            <w:gridSpan w:val="2"/>
          </w:tcPr>
          <w:p w:rsidR="008A358C" w:rsidRPr="006C0A1A" w:rsidRDefault="008A358C" w:rsidP="00035145">
            <w:pPr>
              <w:pStyle w:val="TableParagraph"/>
              <w:spacing w:line="275" w:lineRule="exact"/>
              <w:ind w:left="106"/>
              <w:rPr>
                <w:sz w:val="24"/>
              </w:rPr>
            </w:pPr>
            <w:r w:rsidRPr="006C0A1A">
              <w:rPr>
                <w:color w:val="000009"/>
                <w:sz w:val="24"/>
              </w:rPr>
              <w:t>Мир</w:t>
            </w:r>
            <w:r w:rsidRPr="006C0A1A">
              <w:rPr>
                <w:color w:val="000009"/>
                <w:spacing w:val="-5"/>
                <w:sz w:val="24"/>
              </w:rPr>
              <w:t xml:space="preserve"> </w:t>
            </w:r>
            <w:r w:rsidRPr="006C0A1A">
              <w:rPr>
                <w:color w:val="000009"/>
                <w:sz w:val="24"/>
              </w:rPr>
              <w:t>природы</w:t>
            </w:r>
            <w:r w:rsidRPr="006C0A1A">
              <w:rPr>
                <w:color w:val="000009"/>
                <w:spacing w:val="-4"/>
                <w:sz w:val="24"/>
              </w:rPr>
              <w:t xml:space="preserve"> </w:t>
            </w:r>
            <w:r w:rsidRPr="006C0A1A">
              <w:rPr>
                <w:color w:val="000009"/>
                <w:sz w:val="24"/>
              </w:rPr>
              <w:t>и</w:t>
            </w:r>
          </w:p>
        </w:tc>
        <w:tc>
          <w:tcPr>
            <w:tcW w:w="1206" w:type="dxa"/>
          </w:tcPr>
          <w:p w:rsidR="008A358C" w:rsidRPr="006C0A1A" w:rsidRDefault="008A358C" w:rsidP="00035145">
            <w:pPr>
              <w:pStyle w:val="TableParagraph"/>
              <w:spacing w:line="275" w:lineRule="exact"/>
              <w:ind w:left="8"/>
              <w:jc w:val="center"/>
              <w:rPr>
                <w:sz w:val="24"/>
              </w:rPr>
            </w:pPr>
            <w:r w:rsidRPr="006C0A1A">
              <w:rPr>
                <w:color w:val="000009"/>
                <w:sz w:val="24"/>
              </w:rPr>
              <w:t>2</w:t>
            </w:r>
          </w:p>
        </w:tc>
        <w:tc>
          <w:tcPr>
            <w:tcW w:w="850" w:type="dxa"/>
          </w:tcPr>
          <w:p w:rsidR="008A358C" w:rsidRPr="006C0A1A" w:rsidRDefault="008A358C" w:rsidP="00035145">
            <w:pPr>
              <w:pStyle w:val="TableParagraph"/>
              <w:spacing w:line="275" w:lineRule="exact"/>
              <w:ind w:left="9"/>
              <w:jc w:val="center"/>
              <w:rPr>
                <w:sz w:val="24"/>
              </w:rPr>
            </w:pPr>
            <w:r w:rsidRPr="006C0A1A">
              <w:rPr>
                <w:color w:val="000009"/>
                <w:sz w:val="24"/>
              </w:rPr>
              <w:t>2</w:t>
            </w:r>
          </w:p>
        </w:tc>
      </w:tr>
      <w:tr w:rsidR="008A358C" w:rsidRPr="006C0A1A" w:rsidTr="00035145">
        <w:trPr>
          <w:trHeight w:val="317"/>
        </w:trPr>
        <w:tc>
          <w:tcPr>
            <w:tcW w:w="1952" w:type="dxa"/>
            <w:gridSpan w:val="2"/>
          </w:tcPr>
          <w:p w:rsidR="008A358C" w:rsidRPr="006C0A1A" w:rsidRDefault="008A358C" w:rsidP="00035145">
            <w:pPr>
              <w:pStyle w:val="TableParagraph"/>
              <w:ind w:left="0"/>
              <w:rPr>
                <w:sz w:val="24"/>
              </w:rPr>
            </w:pPr>
          </w:p>
        </w:tc>
        <w:tc>
          <w:tcPr>
            <w:tcW w:w="4609" w:type="dxa"/>
            <w:gridSpan w:val="2"/>
          </w:tcPr>
          <w:p w:rsidR="008A358C" w:rsidRPr="006C0A1A" w:rsidRDefault="008A358C" w:rsidP="00035145">
            <w:pPr>
              <w:pStyle w:val="TableParagraph"/>
              <w:spacing w:line="269" w:lineRule="exact"/>
              <w:ind w:left="106"/>
              <w:rPr>
                <w:sz w:val="24"/>
              </w:rPr>
            </w:pPr>
            <w:r w:rsidRPr="006C0A1A">
              <w:rPr>
                <w:color w:val="000009"/>
                <w:sz w:val="24"/>
              </w:rPr>
              <w:t>человека</w:t>
            </w:r>
          </w:p>
        </w:tc>
        <w:tc>
          <w:tcPr>
            <w:tcW w:w="1206" w:type="dxa"/>
          </w:tcPr>
          <w:p w:rsidR="008A358C" w:rsidRPr="006C0A1A" w:rsidRDefault="008A358C" w:rsidP="00035145">
            <w:pPr>
              <w:pStyle w:val="TableParagraph"/>
              <w:ind w:left="0"/>
              <w:jc w:val="center"/>
              <w:rPr>
                <w:sz w:val="24"/>
              </w:rPr>
            </w:pPr>
          </w:p>
        </w:tc>
        <w:tc>
          <w:tcPr>
            <w:tcW w:w="850" w:type="dxa"/>
          </w:tcPr>
          <w:p w:rsidR="008A358C" w:rsidRPr="006C0A1A" w:rsidRDefault="008A358C" w:rsidP="00035145">
            <w:pPr>
              <w:pStyle w:val="TableParagraph"/>
              <w:ind w:left="0"/>
              <w:jc w:val="center"/>
              <w:rPr>
                <w:sz w:val="24"/>
              </w:rPr>
            </w:pPr>
          </w:p>
        </w:tc>
      </w:tr>
      <w:tr w:rsidR="008A358C" w:rsidRPr="006C0A1A" w:rsidTr="00035145">
        <w:trPr>
          <w:trHeight w:val="317"/>
        </w:trPr>
        <w:tc>
          <w:tcPr>
            <w:tcW w:w="1952" w:type="dxa"/>
            <w:gridSpan w:val="2"/>
            <w:vMerge w:val="restart"/>
          </w:tcPr>
          <w:p w:rsidR="008A358C" w:rsidRPr="006C0A1A" w:rsidRDefault="008A358C" w:rsidP="00035145">
            <w:pPr>
              <w:pStyle w:val="TableParagraph"/>
              <w:spacing w:before="160"/>
              <w:ind w:left="117"/>
              <w:rPr>
                <w:b/>
                <w:sz w:val="24"/>
              </w:rPr>
            </w:pPr>
            <w:r w:rsidRPr="006C0A1A">
              <w:rPr>
                <w:b/>
                <w:color w:val="000009"/>
                <w:sz w:val="24"/>
              </w:rPr>
              <w:t>Искусство</w:t>
            </w:r>
          </w:p>
        </w:tc>
        <w:tc>
          <w:tcPr>
            <w:tcW w:w="4609" w:type="dxa"/>
            <w:gridSpan w:val="2"/>
          </w:tcPr>
          <w:p w:rsidR="008A358C" w:rsidRPr="006C0A1A" w:rsidRDefault="008A358C" w:rsidP="00035145">
            <w:pPr>
              <w:pStyle w:val="TableParagraph"/>
              <w:spacing w:line="269" w:lineRule="exact"/>
              <w:ind w:left="106"/>
              <w:rPr>
                <w:sz w:val="24"/>
              </w:rPr>
            </w:pPr>
            <w:r w:rsidRPr="006C0A1A">
              <w:rPr>
                <w:color w:val="000009"/>
                <w:sz w:val="24"/>
              </w:rPr>
              <w:t>Музыка</w:t>
            </w:r>
          </w:p>
        </w:tc>
        <w:tc>
          <w:tcPr>
            <w:tcW w:w="1206" w:type="dxa"/>
          </w:tcPr>
          <w:p w:rsidR="008A358C" w:rsidRPr="006C0A1A" w:rsidRDefault="008A358C" w:rsidP="00035145">
            <w:pPr>
              <w:pStyle w:val="TableParagraph"/>
              <w:spacing w:line="269" w:lineRule="exact"/>
              <w:ind w:left="0" w:right="355"/>
              <w:jc w:val="center"/>
              <w:rPr>
                <w:sz w:val="24"/>
              </w:rPr>
            </w:pPr>
            <w:r w:rsidRPr="006C0A1A">
              <w:rPr>
                <w:color w:val="000009"/>
                <w:sz w:val="24"/>
              </w:rPr>
              <w:t>2</w:t>
            </w:r>
          </w:p>
        </w:tc>
        <w:tc>
          <w:tcPr>
            <w:tcW w:w="850" w:type="dxa"/>
          </w:tcPr>
          <w:p w:rsidR="008A358C" w:rsidRPr="006C0A1A" w:rsidRDefault="008A358C" w:rsidP="00035145">
            <w:pPr>
              <w:pStyle w:val="TableParagraph"/>
              <w:spacing w:line="269" w:lineRule="exact"/>
              <w:ind w:left="363"/>
              <w:jc w:val="center"/>
              <w:rPr>
                <w:sz w:val="24"/>
              </w:rPr>
            </w:pPr>
            <w:r w:rsidRPr="006C0A1A">
              <w:rPr>
                <w:color w:val="000009"/>
                <w:sz w:val="24"/>
              </w:rPr>
              <w:t>2</w:t>
            </w:r>
          </w:p>
        </w:tc>
      </w:tr>
      <w:tr w:rsidR="008A358C" w:rsidRPr="006C0A1A" w:rsidTr="00035145">
        <w:trPr>
          <w:trHeight w:val="316"/>
        </w:trPr>
        <w:tc>
          <w:tcPr>
            <w:tcW w:w="1952" w:type="dxa"/>
            <w:gridSpan w:val="2"/>
            <w:vMerge/>
            <w:tcBorders>
              <w:top w:val="nil"/>
            </w:tcBorders>
          </w:tcPr>
          <w:p w:rsidR="008A358C" w:rsidRPr="006C0A1A" w:rsidRDefault="008A358C" w:rsidP="00035145">
            <w:pPr>
              <w:rPr>
                <w:sz w:val="2"/>
                <w:szCs w:val="2"/>
              </w:rPr>
            </w:pPr>
          </w:p>
        </w:tc>
        <w:tc>
          <w:tcPr>
            <w:tcW w:w="4609" w:type="dxa"/>
            <w:gridSpan w:val="2"/>
          </w:tcPr>
          <w:p w:rsidR="008A358C" w:rsidRPr="006C0A1A" w:rsidRDefault="008A358C" w:rsidP="00035145">
            <w:pPr>
              <w:pStyle w:val="TableParagraph"/>
              <w:spacing w:line="269" w:lineRule="exact"/>
              <w:ind w:left="106"/>
              <w:rPr>
                <w:sz w:val="24"/>
              </w:rPr>
            </w:pPr>
            <w:r w:rsidRPr="006C0A1A">
              <w:rPr>
                <w:color w:val="000009"/>
                <w:sz w:val="24"/>
              </w:rPr>
              <w:t>Рисование</w:t>
            </w:r>
          </w:p>
        </w:tc>
        <w:tc>
          <w:tcPr>
            <w:tcW w:w="1206" w:type="dxa"/>
          </w:tcPr>
          <w:p w:rsidR="008A358C" w:rsidRPr="006C0A1A" w:rsidRDefault="008A358C" w:rsidP="00035145">
            <w:pPr>
              <w:pStyle w:val="TableParagraph"/>
              <w:spacing w:line="269" w:lineRule="exact"/>
              <w:ind w:left="0" w:right="355"/>
              <w:jc w:val="center"/>
              <w:rPr>
                <w:sz w:val="24"/>
              </w:rPr>
            </w:pPr>
            <w:r w:rsidRPr="006C0A1A">
              <w:rPr>
                <w:color w:val="000009"/>
                <w:sz w:val="24"/>
              </w:rPr>
              <w:t>2</w:t>
            </w:r>
          </w:p>
        </w:tc>
        <w:tc>
          <w:tcPr>
            <w:tcW w:w="850" w:type="dxa"/>
          </w:tcPr>
          <w:p w:rsidR="008A358C" w:rsidRPr="006C0A1A" w:rsidRDefault="008A358C" w:rsidP="00035145">
            <w:pPr>
              <w:pStyle w:val="TableParagraph"/>
              <w:spacing w:line="269" w:lineRule="exact"/>
              <w:ind w:left="363"/>
              <w:jc w:val="center"/>
              <w:rPr>
                <w:sz w:val="24"/>
              </w:rPr>
            </w:pPr>
            <w:r w:rsidRPr="006C0A1A">
              <w:rPr>
                <w:color w:val="000009"/>
                <w:sz w:val="24"/>
              </w:rPr>
              <w:t>2</w:t>
            </w:r>
          </w:p>
        </w:tc>
      </w:tr>
      <w:tr w:rsidR="008A358C" w:rsidRPr="006C0A1A" w:rsidTr="00035145">
        <w:trPr>
          <w:trHeight w:val="1587"/>
        </w:trPr>
        <w:tc>
          <w:tcPr>
            <w:tcW w:w="1952" w:type="dxa"/>
            <w:gridSpan w:val="2"/>
          </w:tcPr>
          <w:p w:rsidR="008A358C" w:rsidRPr="006C0A1A" w:rsidRDefault="008A358C" w:rsidP="00035145">
            <w:pPr>
              <w:pStyle w:val="TableParagraph"/>
              <w:ind w:left="0"/>
              <w:rPr>
                <w:b/>
                <w:sz w:val="26"/>
              </w:rPr>
            </w:pPr>
          </w:p>
          <w:p w:rsidR="008A358C" w:rsidRPr="006C0A1A" w:rsidRDefault="008A358C" w:rsidP="00035145">
            <w:pPr>
              <w:pStyle w:val="TableParagraph"/>
              <w:spacing w:before="173" w:line="276" w:lineRule="auto"/>
              <w:ind w:left="108" w:right="498"/>
              <w:rPr>
                <w:b/>
                <w:sz w:val="24"/>
              </w:rPr>
            </w:pPr>
            <w:r w:rsidRPr="006C0A1A">
              <w:rPr>
                <w:b/>
                <w:color w:val="000009"/>
                <w:sz w:val="24"/>
              </w:rPr>
              <w:t>Физическая</w:t>
            </w:r>
            <w:r w:rsidRPr="006C0A1A">
              <w:rPr>
                <w:b/>
                <w:color w:val="000009"/>
                <w:spacing w:val="-58"/>
                <w:sz w:val="24"/>
              </w:rPr>
              <w:t xml:space="preserve"> </w:t>
            </w:r>
            <w:r w:rsidRPr="006C0A1A">
              <w:rPr>
                <w:b/>
                <w:color w:val="000009"/>
                <w:sz w:val="24"/>
              </w:rPr>
              <w:t>культура</w:t>
            </w:r>
          </w:p>
        </w:tc>
        <w:tc>
          <w:tcPr>
            <w:tcW w:w="4609" w:type="dxa"/>
            <w:gridSpan w:val="2"/>
          </w:tcPr>
          <w:p w:rsidR="008A358C" w:rsidRPr="006C0A1A" w:rsidRDefault="008A358C" w:rsidP="00035145">
            <w:pPr>
              <w:pStyle w:val="TableParagraph"/>
              <w:spacing w:line="276" w:lineRule="auto"/>
              <w:ind w:left="106" w:right="558"/>
              <w:rPr>
                <w:sz w:val="24"/>
              </w:rPr>
            </w:pPr>
            <w:r w:rsidRPr="006C0A1A">
              <w:rPr>
                <w:color w:val="000009"/>
                <w:sz w:val="24"/>
              </w:rPr>
              <w:t>Физическая</w:t>
            </w:r>
            <w:r w:rsidRPr="006C0A1A">
              <w:rPr>
                <w:color w:val="000009"/>
                <w:spacing w:val="1"/>
                <w:sz w:val="24"/>
              </w:rPr>
              <w:t xml:space="preserve"> </w:t>
            </w:r>
            <w:r w:rsidRPr="006C0A1A">
              <w:rPr>
                <w:color w:val="000009"/>
                <w:sz w:val="24"/>
              </w:rPr>
              <w:t>культура</w:t>
            </w:r>
            <w:r w:rsidRPr="006C0A1A">
              <w:rPr>
                <w:color w:val="000009"/>
                <w:spacing w:val="1"/>
                <w:sz w:val="24"/>
              </w:rPr>
              <w:t xml:space="preserve"> </w:t>
            </w:r>
            <w:r w:rsidRPr="006C0A1A">
              <w:rPr>
                <w:color w:val="000009"/>
                <w:spacing w:val="-1"/>
                <w:sz w:val="24"/>
              </w:rPr>
              <w:t>(Адаптивная</w:t>
            </w:r>
            <w:r w:rsidRPr="006C0A1A">
              <w:rPr>
                <w:color w:val="000009"/>
                <w:spacing w:val="-57"/>
                <w:sz w:val="24"/>
              </w:rPr>
              <w:t xml:space="preserve"> </w:t>
            </w:r>
            <w:r w:rsidRPr="006C0A1A">
              <w:rPr>
                <w:color w:val="000009"/>
                <w:sz w:val="24"/>
              </w:rPr>
              <w:t>физическая</w:t>
            </w:r>
          </w:p>
          <w:p w:rsidR="008A358C" w:rsidRPr="006C0A1A" w:rsidRDefault="008A358C" w:rsidP="00035145">
            <w:pPr>
              <w:pStyle w:val="TableParagraph"/>
              <w:ind w:left="106"/>
              <w:rPr>
                <w:sz w:val="24"/>
              </w:rPr>
            </w:pPr>
            <w:r w:rsidRPr="006C0A1A">
              <w:rPr>
                <w:color w:val="000009"/>
                <w:sz w:val="24"/>
              </w:rPr>
              <w:t>культура)</w:t>
            </w:r>
          </w:p>
        </w:tc>
        <w:tc>
          <w:tcPr>
            <w:tcW w:w="1206" w:type="dxa"/>
          </w:tcPr>
          <w:p w:rsidR="008A358C" w:rsidRPr="006C0A1A" w:rsidRDefault="008A358C" w:rsidP="00035145">
            <w:pPr>
              <w:pStyle w:val="TableParagraph"/>
              <w:ind w:left="0"/>
              <w:jc w:val="center"/>
              <w:rPr>
                <w:b/>
                <w:sz w:val="26"/>
              </w:rPr>
            </w:pPr>
          </w:p>
          <w:p w:rsidR="008A358C" w:rsidRPr="006C0A1A" w:rsidRDefault="008A358C" w:rsidP="00035145">
            <w:pPr>
              <w:pStyle w:val="TableParagraph"/>
              <w:spacing w:before="8"/>
              <w:ind w:left="0"/>
              <w:jc w:val="center"/>
              <w:rPr>
                <w:b/>
                <w:sz w:val="28"/>
              </w:rPr>
            </w:pPr>
          </w:p>
          <w:p w:rsidR="008A358C" w:rsidRPr="006C0A1A" w:rsidRDefault="008A358C" w:rsidP="00035145">
            <w:pPr>
              <w:pStyle w:val="TableParagraph"/>
              <w:ind w:left="0" w:right="355"/>
              <w:jc w:val="center"/>
              <w:rPr>
                <w:sz w:val="24"/>
              </w:rPr>
            </w:pPr>
            <w:r w:rsidRPr="006C0A1A">
              <w:rPr>
                <w:color w:val="000009"/>
                <w:sz w:val="24"/>
              </w:rPr>
              <w:t>3</w:t>
            </w:r>
          </w:p>
        </w:tc>
        <w:tc>
          <w:tcPr>
            <w:tcW w:w="850" w:type="dxa"/>
          </w:tcPr>
          <w:p w:rsidR="008A358C" w:rsidRPr="006C0A1A" w:rsidRDefault="008A358C" w:rsidP="00035145">
            <w:pPr>
              <w:pStyle w:val="TableParagraph"/>
              <w:ind w:left="0"/>
              <w:jc w:val="center"/>
              <w:rPr>
                <w:b/>
                <w:sz w:val="26"/>
              </w:rPr>
            </w:pPr>
          </w:p>
          <w:p w:rsidR="008A358C" w:rsidRPr="006C0A1A" w:rsidRDefault="008A358C" w:rsidP="00035145">
            <w:pPr>
              <w:pStyle w:val="TableParagraph"/>
              <w:spacing w:before="8"/>
              <w:ind w:left="0"/>
              <w:jc w:val="center"/>
              <w:rPr>
                <w:b/>
                <w:sz w:val="28"/>
              </w:rPr>
            </w:pPr>
          </w:p>
          <w:p w:rsidR="008A358C" w:rsidRPr="006C0A1A" w:rsidRDefault="008A358C" w:rsidP="00035145">
            <w:pPr>
              <w:pStyle w:val="TableParagraph"/>
              <w:ind w:left="363"/>
              <w:jc w:val="center"/>
              <w:rPr>
                <w:sz w:val="24"/>
              </w:rPr>
            </w:pPr>
            <w:r w:rsidRPr="006C0A1A">
              <w:rPr>
                <w:color w:val="000009"/>
                <w:sz w:val="24"/>
              </w:rPr>
              <w:t>3</w:t>
            </w:r>
          </w:p>
        </w:tc>
      </w:tr>
      <w:tr w:rsidR="008A358C" w:rsidRPr="006C0A1A" w:rsidTr="00035145">
        <w:trPr>
          <w:trHeight w:val="317"/>
        </w:trPr>
        <w:tc>
          <w:tcPr>
            <w:tcW w:w="1952" w:type="dxa"/>
            <w:gridSpan w:val="2"/>
          </w:tcPr>
          <w:p w:rsidR="008A358C" w:rsidRPr="006C0A1A" w:rsidRDefault="008A358C" w:rsidP="00035145">
            <w:pPr>
              <w:pStyle w:val="TableParagraph"/>
              <w:spacing w:line="272" w:lineRule="exact"/>
              <w:ind w:left="108"/>
              <w:rPr>
                <w:b/>
                <w:sz w:val="24"/>
              </w:rPr>
            </w:pPr>
            <w:r w:rsidRPr="006C0A1A">
              <w:rPr>
                <w:b/>
                <w:color w:val="000009"/>
                <w:sz w:val="24"/>
              </w:rPr>
              <w:t>Технология</w:t>
            </w:r>
          </w:p>
        </w:tc>
        <w:tc>
          <w:tcPr>
            <w:tcW w:w="4609" w:type="dxa"/>
            <w:gridSpan w:val="2"/>
          </w:tcPr>
          <w:p w:rsidR="008A358C" w:rsidRPr="006C0A1A" w:rsidRDefault="008A358C" w:rsidP="00035145">
            <w:pPr>
              <w:pStyle w:val="TableParagraph"/>
              <w:spacing w:line="269" w:lineRule="exact"/>
              <w:ind w:left="106"/>
              <w:rPr>
                <w:sz w:val="24"/>
              </w:rPr>
            </w:pPr>
            <w:r w:rsidRPr="006C0A1A">
              <w:rPr>
                <w:color w:val="000009"/>
                <w:sz w:val="24"/>
              </w:rPr>
              <w:t>Технология</w:t>
            </w:r>
          </w:p>
        </w:tc>
        <w:tc>
          <w:tcPr>
            <w:tcW w:w="1206" w:type="dxa"/>
          </w:tcPr>
          <w:p w:rsidR="008A358C" w:rsidRPr="006C0A1A" w:rsidRDefault="008A358C" w:rsidP="00035145">
            <w:pPr>
              <w:pStyle w:val="TableParagraph"/>
              <w:spacing w:line="269" w:lineRule="exact"/>
              <w:ind w:left="0" w:right="355"/>
              <w:jc w:val="center"/>
              <w:rPr>
                <w:sz w:val="24"/>
              </w:rPr>
            </w:pPr>
            <w:r w:rsidRPr="006C0A1A">
              <w:rPr>
                <w:color w:val="000009"/>
                <w:sz w:val="24"/>
              </w:rPr>
              <w:t>2</w:t>
            </w:r>
          </w:p>
        </w:tc>
        <w:tc>
          <w:tcPr>
            <w:tcW w:w="850" w:type="dxa"/>
          </w:tcPr>
          <w:p w:rsidR="008A358C" w:rsidRPr="006C0A1A" w:rsidRDefault="008A358C" w:rsidP="00035145">
            <w:pPr>
              <w:pStyle w:val="TableParagraph"/>
              <w:spacing w:line="269" w:lineRule="exact"/>
              <w:ind w:left="363"/>
              <w:jc w:val="center"/>
              <w:rPr>
                <w:sz w:val="24"/>
              </w:rPr>
            </w:pPr>
            <w:r w:rsidRPr="006C0A1A">
              <w:rPr>
                <w:color w:val="000009"/>
                <w:sz w:val="24"/>
              </w:rPr>
              <w:t>2</w:t>
            </w:r>
          </w:p>
        </w:tc>
      </w:tr>
      <w:tr w:rsidR="008A358C" w:rsidRPr="006C0A1A" w:rsidTr="00035145">
        <w:trPr>
          <w:trHeight w:val="317"/>
        </w:trPr>
        <w:tc>
          <w:tcPr>
            <w:tcW w:w="6561" w:type="dxa"/>
            <w:gridSpan w:val="4"/>
            <w:shd w:val="clear" w:color="auto" w:fill="auto"/>
          </w:tcPr>
          <w:p w:rsidR="008A358C" w:rsidRPr="006C0A1A" w:rsidRDefault="008A358C" w:rsidP="00035145">
            <w:pPr>
              <w:pStyle w:val="TableParagraph"/>
              <w:spacing w:line="272" w:lineRule="exact"/>
              <w:ind w:left="108"/>
              <w:rPr>
                <w:b/>
                <w:sz w:val="24"/>
              </w:rPr>
            </w:pPr>
            <w:r w:rsidRPr="006C0A1A">
              <w:rPr>
                <w:b/>
                <w:color w:val="000009"/>
                <w:sz w:val="24"/>
              </w:rPr>
              <w:t>Итого:</w:t>
            </w:r>
          </w:p>
        </w:tc>
        <w:tc>
          <w:tcPr>
            <w:tcW w:w="1206" w:type="dxa"/>
            <w:shd w:val="clear" w:color="auto" w:fill="auto"/>
          </w:tcPr>
          <w:p w:rsidR="008A358C" w:rsidRPr="006C0A1A" w:rsidRDefault="008A358C" w:rsidP="00035145">
            <w:pPr>
              <w:pStyle w:val="TableParagraph"/>
              <w:spacing w:line="272" w:lineRule="exact"/>
              <w:ind w:left="0" w:right="295"/>
              <w:jc w:val="center"/>
              <w:rPr>
                <w:b/>
                <w:sz w:val="24"/>
              </w:rPr>
            </w:pPr>
            <w:r w:rsidRPr="006C0A1A">
              <w:rPr>
                <w:b/>
                <w:color w:val="000009"/>
                <w:sz w:val="24"/>
              </w:rPr>
              <w:t>21</w:t>
            </w:r>
          </w:p>
        </w:tc>
        <w:tc>
          <w:tcPr>
            <w:tcW w:w="850" w:type="dxa"/>
            <w:shd w:val="clear" w:color="auto" w:fill="auto"/>
          </w:tcPr>
          <w:p w:rsidR="008A358C" w:rsidRPr="006C0A1A" w:rsidRDefault="008A358C" w:rsidP="00035145">
            <w:pPr>
              <w:pStyle w:val="TableParagraph"/>
              <w:spacing w:line="272" w:lineRule="exact"/>
              <w:ind w:left="0" w:right="295"/>
              <w:jc w:val="center"/>
              <w:rPr>
                <w:b/>
                <w:sz w:val="24"/>
              </w:rPr>
            </w:pPr>
            <w:r w:rsidRPr="006C0A1A">
              <w:rPr>
                <w:b/>
                <w:color w:val="000009"/>
                <w:sz w:val="24"/>
              </w:rPr>
              <w:t>21</w:t>
            </w:r>
          </w:p>
        </w:tc>
      </w:tr>
      <w:tr w:rsidR="008A358C" w:rsidRPr="006C0A1A" w:rsidTr="00035145">
        <w:trPr>
          <w:trHeight w:val="492"/>
        </w:trPr>
        <w:tc>
          <w:tcPr>
            <w:tcW w:w="6561" w:type="dxa"/>
            <w:gridSpan w:val="4"/>
            <w:shd w:val="clear" w:color="auto" w:fill="auto"/>
          </w:tcPr>
          <w:p w:rsidR="008A358C" w:rsidRPr="006C0A1A" w:rsidRDefault="008A358C" w:rsidP="00035145">
            <w:pPr>
              <w:pStyle w:val="TableParagraph"/>
              <w:spacing w:line="272" w:lineRule="exact"/>
              <w:ind w:left="108"/>
              <w:rPr>
                <w:b/>
                <w:i/>
                <w:sz w:val="24"/>
              </w:rPr>
            </w:pPr>
            <w:r w:rsidRPr="006C0A1A">
              <w:rPr>
                <w:b/>
                <w:i/>
                <w:color w:val="000009"/>
                <w:sz w:val="24"/>
              </w:rPr>
              <w:t>Часть,</w:t>
            </w:r>
            <w:r w:rsidRPr="006C0A1A">
              <w:rPr>
                <w:b/>
                <w:i/>
                <w:color w:val="000009"/>
                <w:spacing w:val="-13"/>
                <w:sz w:val="24"/>
              </w:rPr>
              <w:t xml:space="preserve"> </w:t>
            </w:r>
            <w:proofErr w:type="gramStart"/>
            <w:r w:rsidRPr="006C0A1A">
              <w:rPr>
                <w:b/>
                <w:i/>
                <w:color w:val="000009"/>
                <w:sz w:val="24"/>
              </w:rPr>
              <w:t xml:space="preserve">формируемая  </w:t>
            </w:r>
            <w:r w:rsidRPr="006C0A1A">
              <w:rPr>
                <w:b/>
                <w:i/>
                <w:color w:val="000009"/>
                <w:spacing w:val="-1"/>
                <w:sz w:val="24"/>
              </w:rPr>
              <w:t>участниками</w:t>
            </w:r>
            <w:proofErr w:type="gramEnd"/>
            <w:r w:rsidRPr="006C0A1A">
              <w:rPr>
                <w:b/>
                <w:i/>
                <w:color w:val="000009"/>
                <w:spacing w:val="-1"/>
                <w:sz w:val="24"/>
              </w:rPr>
              <w:t xml:space="preserve"> образовательных</w:t>
            </w:r>
            <w:r w:rsidRPr="006C0A1A">
              <w:rPr>
                <w:b/>
                <w:i/>
                <w:color w:val="000009"/>
                <w:spacing w:val="-57"/>
                <w:sz w:val="24"/>
              </w:rPr>
              <w:t xml:space="preserve">                         </w:t>
            </w:r>
            <w:r w:rsidRPr="006C0A1A">
              <w:rPr>
                <w:b/>
                <w:i/>
                <w:color w:val="000009"/>
                <w:sz w:val="24"/>
              </w:rPr>
              <w:t>отношений</w:t>
            </w:r>
          </w:p>
        </w:tc>
        <w:tc>
          <w:tcPr>
            <w:tcW w:w="1206" w:type="dxa"/>
            <w:shd w:val="clear" w:color="auto" w:fill="auto"/>
          </w:tcPr>
          <w:p w:rsidR="008A358C" w:rsidRPr="006C0A1A" w:rsidRDefault="008A358C" w:rsidP="00035145">
            <w:pPr>
              <w:pStyle w:val="TableParagraph"/>
              <w:spacing w:before="3"/>
              <w:ind w:left="0"/>
              <w:jc w:val="center"/>
              <w:rPr>
                <w:b/>
                <w:sz w:val="27"/>
              </w:rPr>
            </w:pPr>
          </w:p>
          <w:p w:rsidR="008A358C" w:rsidRPr="006C0A1A" w:rsidRDefault="008A358C" w:rsidP="00035145">
            <w:pPr>
              <w:pStyle w:val="TableParagraph"/>
              <w:ind w:left="0" w:right="376"/>
              <w:jc w:val="center"/>
              <w:rPr>
                <w:b/>
                <w:sz w:val="24"/>
              </w:rPr>
            </w:pPr>
            <w:r w:rsidRPr="006C0A1A">
              <w:rPr>
                <w:b/>
                <w:color w:val="000009"/>
                <w:w w:val="99"/>
                <w:sz w:val="24"/>
              </w:rPr>
              <w:t>-</w:t>
            </w:r>
          </w:p>
        </w:tc>
        <w:tc>
          <w:tcPr>
            <w:tcW w:w="850" w:type="dxa"/>
            <w:shd w:val="clear" w:color="auto" w:fill="auto"/>
          </w:tcPr>
          <w:p w:rsidR="008A358C" w:rsidRPr="006C0A1A" w:rsidRDefault="008A358C" w:rsidP="00035145">
            <w:pPr>
              <w:pStyle w:val="TableParagraph"/>
              <w:spacing w:before="3"/>
              <w:ind w:left="0"/>
              <w:jc w:val="center"/>
              <w:rPr>
                <w:b/>
                <w:sz w:val="27"/>
              </w:rPr>
            </w:pPr>
          </w:p>
          <w:p w:rsidR="008A358C" w:rsidRPr="006C0A1A" w:rsidRDefault="008A358C" w:rsidP="00035145">
            <w:pPr>
              <w:pStyle w:val="TableParagraph"/>
              <w:ind w:left="0" w:right="376"/>
              <w:jc w:val="center"/>
              <w:rPr>
                <w:b/>
                <w:sz w:val="24"/>
              </w:rPr>
            </w:pPr>
            <w:r w:rsidRPr="006C0A1A">
              <w:rPr>
                <w:b/>
                <w:color w:val="000009"/>
                <w:w w:val="99"/>
                <w:sz w:val="24"/>
              </w:rPr>
              <w:t>-</w:t>
            </w:r>
          </w:p>
        </w:tc>
      </w:tr>
      <w:tr w:rsidR="008A358C" w:rsidRPr="006C0A1A" w:rsidTr="00035145">
        <w:trPr>
          <w:trHeight w:val="520"/>
        </w:trPr>
        <w:tc>
          <w:tcPr>
            <w:tcW w:w="6561" w:type="dxa"/>
            <w:gridSpan w:val="4"/>
            <w:tcBorders>
              <w:bottom w:val="single" w:sz="18" w:space="0" w:color="000000"/>
            </w:tcBorders>
            <w:shd w:val="clear" w:color="auto" w:fill="auto"/>
          </w:tcPr>
          <w:p w:rsidR="008A358C" w:rsidRPr="006C0A1A" w:rsidRDefault="008A358C" w:rsidP="00035145">
            <w:pPr>
              <w:pStyle w:val="TableParagraph"/>
              <w:spacing w:line="273" w:lineRule="auto"/>
              <w:ind w:left="108" w:right="883"/>
              <w:rPr>
                <w:b/>
                <w:color w:val="000009"/>
                <w:sz w:val="24"/>
              </w:rPr>
            </w:pPr>
            <w:r w:rsidRPr="006C0A1A">
              <w:rPr>
                <w:b/>
                <w:color w:val="000009"/>
                <w:sz w:val="24"/>
              </w:rPr>
              <w:t>Максимально допустимая</w:t>
            </w:r>
            <w:r w:rsidRPr="006C0A1A">
              <w:rPr>
                <w:b/>
                <w:color w:val="000009"/>
                <w:spacing w:val="-57"/>
                <w:sz w:val="24"/>
              </w:rPr>
              <w:t xml:space="preserve"> </w:t>
            </w:r>
            <w:r w:rsidRPr="006C0A1A">
              <w:rPr>
                <w:b/>
                <w:color w:val="000009"/>
                <w:sz w:val="24"/>
              </w:rPr>
              <w:t>недельная</w:t>
            </w:r>
            <w:r w:rsidRPr="006C0A1A">
              <w:rPr>
                <w:b/>
                <w:color w:val="000009"/>
                <w:spacing w:val="-6"/>
                <w:sz w:val="24"/>
              </w:rPr>
              <w:t xml:space="preserve"> </w:t>
            </w:r>
            <w:r w:rsidRPr="006C0A1A">
              <w:rPr>
                <w:b/>
                <w:color w:val="000009"/>
                <w:sz w:val="24"/>
              </w:rPr>
              <w:t>нагрузка</w:t>
            </w:r>
          </w:p>
          <w:p w:rsidR="008A358C" w:rsidRPr="006C0A1A" w:rsidRDefault="008A358C" w:rsidP="00035145">
            <w:pPr>
              <w:pStyle w:val="TableParagraph"/>
              <w:spacing w:line="273" w:lineRule="auto"/>
              <w:ind w:left="108" w:right="883"/>
              <w:rPr>
                <w:sz w:val="24"/>
              </w:rPr>
            </w:pPr>
            <w:r w:rsidRPr="006C0A1A">
              <w:rPr>
                <w:b/>
                <w:color w:val="000009"/>
                <w:spacing w:val="-6"/>
                <w:sz w:val="24"/>
              </w:rPr>
              <w:t xml:space="preserve"> </w:t>
            </w:r>
            <w:r w:rsidRPr="006C0A1A">
              <w:rPr>
                <w:b/>
                <w:color w:val="000009"/>
                <w:sz w:val="24"/>
              </w:rPr>
              <w:t>(</w:t>
            </w:r>
            <w:r w:rsidRPr="006C0A1A">
              <w:rPr>
                <w:color w:val="000009"/>
                <w:sz w:val="24"/>
              </w:rPr>
              <w:t>при</w:t>
            </w:r>
            <w:r w:rsidRPr="006C0A1A">
              <w:rPr>
                <w:color w:val="000009"/>
                <w:spacing w:val="-6"/>
                <w:sz w:val="24"/>
              </w:rPr>
              <w:t xml:space="preserve"> </w:t>
            </w:r>
            <w:r w:rsidRPr="006C0A1A">
              <w:rPr>
                <w:color w:val="000009"/>
                <w:sz w:val="24"/>
              </w:rPr>
              <w:t>5-дневной</w:t>
            </w:r>
            <w:r w:rsidRPr="006C0A1A">
              <w:rPr>
                <w:color w:val="000009"/>
                <w:spacing w:val="-4"/>
                <w:sz w:val="24"/>
              </w:rPr>
              <w:t xml:space="preserve"> </w:t>
            </w:r>
            <w:r w:rsidRPr="006C0A1A">
              <w:rPr>
                <w:color w:val="000009"/>
                <w:sz w:val="24"/>
              </w:rPr>
              <w:t>учебной</w:t>
            </w:r>
            <w:r w:rsidRPr="006C0A1A">
              <w:rPr>
                <w:color w:val="000009"/>
                <w:spacing w:val="-2"/>
                <w:sz w:val="24"/>
              </w:rPr>
              <w:t xml:space="preserve"> </w:t>
            </w:r>
            <w:r w:rsidRPr="006C0A1A">
              <w:rPr>
                <w:color w:val="000009"/>
                <w:sz w:val="24"/>
              </w:rPr>
              <w:t>неделе)</w:t>
            </w:r>
          </w:p>
        </w:tc>
        <w:tc>
          <w:tcPr>
            <w:tcW w:w="1206" w:type="dxa"/>
            <w:tcBorders>
              <w:bottom w:val="single" w:sz="18" w:space="0" w:color="000000"/>
            </w:tcBorders>
            <w:shd w:val="clear" w:color="auto" w:fill="auto"/>
          </w:tcPr>
          <w:p w:rsidR="008A358C" w:rsidRPr="006C0A1A" w:rsidRDefault="008A358C" w:rsidP="00035145">
            <w:pPr>
              <w:pStyle w:val="TableParagraph"/>
              <w:spacing w:before="2"/>
              <w:ind w:left="0"/>
              <w:jc w:val="center"/>
              <w:rPr>
                <w:b/>
                <w:sz w:val="27"/>
              </w:rPr>
            </w:pPr>
          </w:p>
          <w:p w:rsidR="008A358C" w:rsidRPr="006C0A1A" w:rsidRDefault="008A358C" w:rsidP="00035145">
            <w:pPr>
              <w:pStyle w:val="TableParagraph"/>
              <w:ind w:left="0" w:right="295"/>
              <w:jc w:val="center"/>
              <w:rPr>
                <w:b/>
                <w:sz w:val="24"/>
              </w:rPr>
            </w:pPr>
            <w:r w:rsidRPr="006C0A1A">
              <w:rPr>
                <w:b/>
                <w:color w:val="000009"/>
                <w:sz w:val="24"/>
              </w:rPr>
              <w:t>21</w:t>
            </w:r>
          </w:p>
        </w:tc>
        <w:tc>
          <w:tcPr>
            <w:tcW w:w="850" w:type="dxa"/>
            <w:tcBorders>
              <w:bottom w:val="single" w:sz="18" w:space="0" w:color="000000"/>
            </w:tcBorders>
            <w:shd w:val="clear" w:color="auto" w:fill="auto"/>
          </w:tcPr>
          <w:p w:rsidR="008A358C" w:rsidRPr="006C0A1A" w:rsidRDefault="008A358C" w:rsidP="00035145">
            <w:pPr>
              <w:pStyle w:val="TableParagraph"/>
              <w:spacing w:before="2"/>
              <w:ind w:left="0"/>
              <w:jc w:val="center"/>
              <w:rPr>
                <w:b/>
                <w:sz w:val="27"/>
              </w:rPr>
            </w:pPr>
          </w:p>
          <w:p w:rsidR="008A358C" w:rsidRPr="006C0A1A" w:rsidRDefault="008A358C" w:rsidP="00035145">
            <w:pPr>
              <w:pStyle w:val="TableParagraph"/>
              <w:ind w:left="0" w:right="295"/>
              <w:jc w:val="center"/>
              <w:rPr>
                <w:b/>
                <w:sz w:val="24"/>
              </w:rPr>
            </w:pPr>
            <w:r w:rsidRPr="006C0A1A">
              <w:rPr>
                <w:b/>
                <w:color w:val="000009"/>
                <w:sz w:val="24"/>
              </w:rPr>
              <w:t>21</w:t>
            </w:r>
          </w:p>
        </w:tc>
      </w:tr>
      <w:tr w:rsidR="008A358C" w:rsidRPr="006C0A1A" w:rsidTr="00035145">
        <w:trPr>
          <w:trHeight w:val="952"/>
        </w:trPr>
        <w:tc>
          <w:tcPr>
            <w:tcW w:w="6561" w:type="dxa"/>
            <w:gridSpan w:val="4"/>
            <w:tcBorders>
              <w:top w:val="single" w:sz="18" w:space="0" w:color="000000"/>
            </w:tcBorders>
            <w:shd w:val="clear" w:color="auto" w:fill="auto"/>
          </w:tcPr>
          <w:p w:rsidR="008A358C" w:rsidRPr="006C0A1A" w:rsidRDefault="008A358C" w:rsidP="00035145">
            <w:pPr>
              <w:pStyle w:val="TableParagraph"/>
              <w:spacing w:line="273" w:lineRule="exact"/>
              <w:ind w:left="108"/>
              <w:rPr>
                <w:b/>
                <w:sz w:val="24"/>
              </w:rPr>
            </w:pPr>
            <w:r w:rsidRPr="006C0A1A">
              <w:rPr>
                <w:b/>
                <w:color w:val="000009"/>
                <w:sz w:val="24"/>
              </w:rPr>
              <w:t>Внеурочная</w:t>
            </w:r>
            <w:r w:rsidRPr="006C0A1A">
              <w:rPr>
                <w:b/>
                <w:color w:val="000009"/>
                <w:spacing w:val="-6"/>
                <w:sz w:val="24"/>
              </w:rPr>
              <w:t xml:space="preserve"> </w:t>
            </w:r>
            <w:r w:rsidRPr="006C0A1A">
              <w:rPr>
                <w:b/>
                <w:color w:val="000009"/>
                <w:sz w:val="24"/>
              </w:rPr>
              <w:t>деятельность</w:t>
            </w:r>
          </w:p>
          <w:p w:rsidR="008A358C" w:rsidRPr="006C0A1A" w:rsidRDefault="008A358C" w:rsidP="00035145">
            <w:pPr>
              <w:pStyle w:val="TableParagraph"/>
              <w:spacing w:before="8" w:line="318" w:lineRule="exact"/>
              <w:ind w:left="108" w:right="1282"/>
              <w:rPr>
                <w:sz w:val="24"/>
              </w:rPr>
            </w:pPr>
            <w:r w:rsidRPr="006C0A1A">
              <w:rPr>
                <w:color w:val="000009"/>
                <w:spacing w:val="-1"/>
                <w:sz w:val="24"/>
              </w:rPr>
              <w:t>(включая коррекционно-</w:t>
            </w:r>
            <w:r w:rsidRPr="006C0A1A">
              <w:rPr>
                <w:color w:val="000009"/>
                <w:spacing w:val="-57"/>
                <w:sz w:val="24"/>
              </w:rPr>
              <w:t xml:space="preserve"> </w:t>
            </w:r>
            <w:r w:rsidRPr="006C0A1A">
              <w:rPr>
                <w:color w:val="000009"/>
                <w:sz w:val="24"/>
              </w:rPr>
              <w:t>развивающую</w:t>
            </w:r>
            <w:r w:rsidRPr="006C0A1A">
              <w:rPr>
                <w:color w:val="000009"/>
                <w:spacing w:val="-5"/>
                <w:sz w:val="24"/>
              </w:rPr>
              <w:t xml:space="preserve"> </w:t>
            </w:r>
            <w:r w:rsidRPr="006C0A1A">
              <w:rPr>
                <w:color w:val="000009"/>
                <w:sz w:val="24"/>
              </w:rPr>
              <w:t>область)</w:t>
            </w:r>
          </w:p>
        </w:tc>
        <w:tc>
          <w:tcPr>
            <w:tcW w:w="1206" w:type="dxa"/>
            <w:tcBorders>
              <w:top w:val="single" w:sz="18" w:space="0" w:color="000000"/>
            </w:tcBorders>
            <w:shd w:val="clear" w:color="auto" w:fill="auto"/>
          </w:tcPr>
          <w:p w:rsidR="008A358C" w:rsidRPr="006C0A1A" w:rsidRDefault="008A358C" w:rsidP="00035145">
            <w:pPr>
              <w:pStyle w:val="TableParagraph"/>
              <w:spacing w:before="3"/>
              <w:ind w:left="0"/>
              <w:jc w:val="center"/>
              <w:rPr>
                <w:b/>
                <w:sz w:val="27"/>
              </w:rPr>
            </w:pPr>
          </w:p>
          <w:p w:rsidR="008A358C" w:rsidRPr="006C0A1A" w:rsidRDefault="008A358C" w:rsidP="00035145">
            <w:pPr>
              <w:pStyle w:val="TableParagraph"/>
              <w:ind w:left="0" w:right="295"/>
              <w:jc w:val="center"/>
              <w:rPr>
                <w:b/>
                <w:sz w:val="24"/>
              </w:rPr>
            </w:pPr>
            <w:r w:rsidRPr="006C0A1A">
              <w:rPr>
                <w:b/>
                <w:color w:val="000009"/>
                <w:sz w:val="24"/>
              </w:rPr>
              <w:t>10</w:t>
            </w:r>
          </w:p>
        </w:tc>
        <w:tc>
          <w:tcPr>
            <w:tcW w:w="850" w:type="dxa"/>
            <w:tcBorders>
              <w:top w:val="single" w:sz="18" w:space="0" w:color="000000"/>
            </w:tcBorders>
            <w:shd w:val="clear" w:color="auto" w:fill="auto"/>
          </w:tcPr>
          <w:p w:rsidR="008A358C" w:rsidRPr="006C0A1A" w:rsidRDefault="008A358C" w:rsidP="00035145">
            <w:pPr>
              <w:pStyle w:val="TableParagraph"/>
              <w:spacing w:before="3"/>
              <w:ind w:left="0"/>
              <w:jc w:val="center"/>
              <w:rPr>
                <w:b/>
                <w:sz w:val="27"/>
              </w:rPr>
            </w:pPr>
          </w:p>
          <w:p w:rsidR="008A358C" w:rsidRPr="006C0A1A" w:rsidRDefault="008A358C" w:rsidP="00035145">
            <w:pPr>
              <w:pStyle w:val="TableParagraph"/>
              <w:ind w:left="0" w:right="295"/>
              <w:jc w:val="center"/>
              <w:rPr>
                <w:b/>
                <w:sz w:val="24"/>
              </w:rPr>
            </w:pPr>
            <w:r w:rsidRPr="006C0A1A">
              <w:rPr>
                <w:b/>
                <w:color w:val="000009"/>
                <w:sz w:val="24"/>
              </w:rPr>
              <w:t>10</w:t>
            </w:r>
          </w:p>
        </w:tc>
      </w:tr>
      <w:tr w:rsidR="008A358C" w:rsidRPr="006C0A1A" w:rsidTr="00035145">
        <w:trPr>
          <w:trHeight w:val="952"/>
        </w:trPr>
        <w:tc>
          <w:tcPr>
            <w:tcW w:w="6561" w:type="dxa"/>
            <w:gridSpan w:val="4"/>
          </w:tcPr>
          <w:p w:rsidR="008A358C" w:rsidRPr="006C0A1A" w:rsidRDefault="008A358C" w:rsidP="00035145">
            <w:pPr>
              <w:pStyle w:val="TableParagraph"/>
              <w:spacing w:line="276" w:lineRule="auto"/>
              <w:ind w:left="108" w:right="168"/>
              <w:rPr>
                <w:b/>
                <w:sz w:val="24"/>
              </w:rPr>
            </w:pPr>
            <w:r w:rsidRPr="006C0A1A">
              <w:rPr>
                <w:b/>
                <w:color w:val="000009"/>
                <w:sz w:val="24"/>
              </w:rPr>
              <w:t>Коррекционно-развивающая</w:t>
            </w:r>
            <w:r w:rsidRPr="006C0A1A">
              <w:rPr>
                <w:b/>
                <w:color w:val="000009"/>
                <w:spacing w:val="1"/>
                <w:sz w:val="24"/>
              </w:rPr>
              <w:t xml:space="preserve"> </w:t>
            </w:r>
            <w:r w:rsidRPr="006C0A1A">
              <w:rPr>
                <w:b/>
                <w:color w:val="000009"/>
                <w:sz w:val="24"/>
              </w:rPr>
              <w:t>область</w:t>
            </w:r>
            <w:r w:rsidRPr="006C0A1A">
              <w:rPr>
                <w:b/>
                <w:color w:val="000009"/>
                <w:spacing w:val="-11"/>
                <w:sz w:val="24"/>
              </w:rPr>
              <w:t xml:space="preserve"> </w:t>
            </w:r>
            <w:r w:rsidRPr="006C0A1A">
              <w:rPr>
                <w:b/>
                <w:color w:val="000009"/>
                <w:sz w:val="24"/>
              </w:rPr>
              <w:t>(коррекционные</w:t>
            </w:r>
            <w:r w:rsidRPr="006C0A1A">
              <w:rPr>
                <w:b/>
                <w:color w:val="000009"/>
                <w:spacing w:val="-11"/>
                <w:sz w:val="24"/>
              </w:rPr>
              <w:t xml:space="preserve"> </w:t>
            </w:r>
            <w:r w:rsidRPr="006C0A1A">
              <w:rPr>
                <w:b/>
                <w:color w:val="000009"/>
                <w:sz w:val="24"/>
              </w:rPr>
              <w:t>занятия</w:t>
            </w:r>
          </w:p>
          <w:p w:rsidR="008A358C" w:rsidRPr="006C0A1A" w:rsidRDefault="008A358C" w:rsidP="00035145">
            <w:pPr>
              <w:pStyle w:val="TableParagraph"/>
              <w:ind w:left="108"/>
              <w:rPr>
                <w:b/>
                <w:sz w:val="24"/>
              </w:rPr>
            </w:pPr>
            <w:r w:rsidRPr="006C0A1A">
              <w:rPr>
                <w:b/>
                <w:color w:val="000009"/>
                <w:sz w:val="24"/>
              </w:rPr>
              <w:t>и</w:t>
            </w:r>
            <w:r w:rsidRPr="006C0A1A">
              <w:rPr>
                <w:b/>
                <w:color w:val="000009"/>
                <w:spacing w:val="-5"/>
                <w:sz w:val="24"/>
              </w:rPr>
              <w:t xml:space="preserve"> </w:t>
            </w:r>
            <w:r w:rsidRPr="006C0A1A">
              <w:rPr>
                <w:b/>
                <w:color w:val="000009"/>
                <w:sz w:val="24"/>
              </w:rPr>
              <w:t>ритмика)</w:t>
            </w:r>
          </w:p>
        </w:tc>
        <w:tc>
          <w:tcPr>
            <w:tcW w:w="1206" w:type="dxa"/>
          </w:tcPr>
          <w:p w:rsidR="008A358C" w:rsidRPr="006C0A1A" w:rsidRDefault="008A358C" w:rsidP="00035145">
            <w:pPr>
              <w:pStyle w:val="TableParagraph"/>
              <w:spacing w:before="1"/>
              <w:ind w:left="0" w:right="355"/>
              <w:jc w:val="center"/>
              <w:rPr>
                <w:sz w:val="24"/>
              </w:rPr>
            </w:pPr>
            <w:r w:rsidRPr="006C0A1A">
              <w:rPr>
                <w:sz w:val="24"/>
              </w:rPr>
              <w:t>6</w:t>
            </w:r>
          </w:p>
        </w:tc>
        <w:tc>
          <w:tcPr>
            <w:tcW w:w="850" w:type="dxa"/>
          </w:tcPr>
          <w:p w:rsidR="008A358C" w:rsidRPr="006C0A1A" w:rsidRDefault="008A358C" w:rsidP="00035145">
            <w:pPr>
              <w:pStyle w:val="TableParagraph"/>
              <w:spacing w:before="1"/>
              <w:ind w:left="0" w:right="355"/>
              <w:jc w:val="center"/>
              <w:rPr>
                <w:sz w:val="24"/>
              </w:rPr>
            </w:pPr>
            <w:r w:rsidRPr="006C0A1A">
              <w:rPr>
                <w:sz w:val="24"/>
              </w:rPr>
              <w:t>6</w:t>
            </w:r>
          </w:p>
        </w:tc>
      </w:tr>
      <w:tr w:rsidR="008A358C" w:rsidRPr="006C0A1A" w:rsidTr="00035145">
        <w:trPr>
          <w:trHeight w:val="839"/>
        </w:trPr>
        <w:tc>
          <w:tcPr>
            <w:tcW w:w="6561" w:type="dxa"/>
            <w:gridSpan w:val="4"/>
            <w:shd w:val="clear" w:color="auto" w:fill="auto"/>
          </w:tcPr>
          <w:p w:rsidR="008A358C" w:rsidRPr="006C0A1A" w:rsidRDefault="008A358C" w:rsidP="00035145">
            <w:pPr>
              <w:pStyle w:val="TableParagraph"/>
              <w:spacing w:line="272" w:lineRule="exact"/>
              <w:ind w:left="108"/>
              <w:rPr>
                <w:b/>
                <w:color w:val="000009"/>
                <w:sz w:val="24"/>
              </w:rPr>
            </w:pPr>
            <w:r w:rsidRPr="006C0A1A">
              <w:rPr>
                <w:color w:val="000009"/>
              </w:rPr>
              <w:t>Формирование</w:t>
            </w:r>
            <w:r w:rsidRPr="006C0A1A">
              <w:rPr>
                <w:color w:val="000009"/>
                <w:spacing w:val="-14"/>
              </w:rPr>
              <w:t xml:space="preserve"> </w:t>
            </w:r>
            <w:r w:rsidRPr="006C0A1A">
              <w:rPr>
                <w:color w:val="000009"/>
              </w:rPr>
              <w:t>коммуникативного</w:t>
            </w:r>
            <w:r w:rsidRPr="006C0A1A">
              <w:rPr>
                <w:color w:val="000009"/>
                <w:spacing w:val="-13"/>
              </w:rPr>
              <w:t xml:space="preserve"> </w:t>
            </w:r>
            <w:r w:rsidRPr="006C0A1A">
              <w:rPr>
                <w:color w:val="000009"/>
              </w:rPr>
              <w:t>поведения</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441"/>
        </w:trPr>
        <w:tc>
          <w:tcPr>
            <w:tcW w:w="6561" w:type="dxa"/>
            <w:gridSpan w:val="4"/>
            <w:shd w:val="clear" w:color="auto" w:fill="auto"/>
          </w:tcPr>
          <w:p w:rsidR="008A358C" w:rsidRPr="006C0A1A" w:rsidRDefault="008A358C" w:rsidP="00035145">
            <w:pPr>
              <w:pStyle w:val="TableParagraph"/>
              <w:spacing w:line="272" w:lineRule="exact"/>
              <w:ind w:left="108"/>
              <w:rPr>
                <w:color w:val="000009"/>
              </w:rPr>
            </w:pPr>
            <w:r w:rsidRPr="006C0A1A">
              <w:rPr>
                <w:lang w:val="ru"/>
              </w:rPr>
              <w:t>Музыкально-ритмические занятия</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327"/>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Социально-бытовая ориентировка</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369"/>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Адаптивная физическая культура</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382"/>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Развитие познавательной деятельности</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397"/>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Ритмика</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405"/>
        </w:trPr>
        <w:tc>
          <w:tcPr>
            <w:tcW w:w="6561" w:type="dxa"/>
            <w:gridSpan w:val="4"/>
            <w:shd w:val="clear" w:color="auto" w:fill="auto"/>
          </w:tcPr>
          <w:p w:rsidR="008A358C" w:rsidRPr="006C0A1A" w:rsidRDefault="008A358C" w:rsidP="00035145">
            <w:pPr>
              <w:pStyle w:val="TableParagraph"/>
              <w:spacing w:line="272" w:lineRule="exact"/>
              <w:ind w:left="108"/>
              <w:rPr>
                <w:color w:val="000009"/>
              </w:rPr>
            </w:pPr>
            <w:r w:rsidRPr="006C0A1A">
              <w:rPr>
                <w:lang w:val="ru"/>
              </w:rPr>
              <w:t>Музыкально-ритмические занятия</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412"/>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Социально-бытовая ориентировка</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276"/>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Адаптивная физическая культура</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276"/>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Развитие познавательной деятельности</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110"/>
        </w:trPr>
        <w:tc>
          <w:tcPr>
            <w:tcW w:w="6561" w:type="dxa"/>
            <w:gridSpan w:val="4"/>
            <w:shd w:val="clear" w:color="auto" w:fill="auto"/>
          </w:tcPr>
          <w:p w:rsidR="008A358C" w:rsidRPr="006C0A1A" w:rsidRDefault="008A358C" w:rsidP="00035145">
            <w:pPr>
              <w:pStyle w:val="TableParagraph"/>
              <w:spacing w:line="272" w:lineRule="exact"/>
              <w:ind w:left="108"/>
              <w:rPr>
                <w:lang w:val="ru"/>
              </w:rPr>
            </w:pPr>
            <w:r w:rsidRPr="006C0A1A">
              <w:rPr>
                <w:lang w:val="ru"/>
              </w:rPr>
              <w:t>Ритмика</w:t>
            </w:r>
          </w:p>
        </w:tc>
        <w:tc>
          <w:tcPr>
            <w:tcW w:w="1206" w:type="dxa"/>
            <w:shd w:val="clear" w:color="auto" w:fill="auto"/>
          </w:tcPr>
          <w:p w:rsidR="008A358C" w:rsidRPr="006C0A1A" w:rsidRDefault="008A358C" w:rsidP="00035145">
            <w:pPr>
              <w:pStyle w:val="TableParagraph"/>
              <w:ind w:left="0"/>
              <w:jc w:val="center"/>
              <w:rPr>
                <w:b/>
                <w:sz w:val="27"/>
              </w:rPr>
            </w:pPr>
            <w:r w:rsidRPr="006C0A1A">
              <w:rPr>
                <w:b/>
                <w:sz w:val="27"/>
              </w:rPr>
              <w:t>1</w:t>
            </w:r>
          </w:p>
        </w:tc>
        <w:tc>
          <w:tcPr>
            <w:tcW w:w="850" w:type="dxa"/>
            <w:shd w:val="clear" w:color="auto" w:fill="auto"/>
          </w:tcPr>
          <w:p w:rsidR="008A358C" w:rsidRPr="006C0A1A" w:rsidRDefault="008A358C" w:rsidP="00035145">
            <w:pPr>
              <w:pStyle w:val="TableParagraph"/>
              <w:ind w:left="0"/>
              <w:jc w:val="center"/>
              <w:rPr>
                <w:b/>
                <w:sz w:val="27"/>
              </w:rPr>
            </w:pPr>
            <w:r w:rsidRPr="006C0A1A">
              <w:rPr>
                <w:b/>
                <w:sz w:val="27"/>
              </w:rPr>
              <w:t>1</w:t>
            </w:r>
          </w:p>
        </w:tc>
      </w:tr>
      <w:tr w:rsidR="008A358C" w:rsidRPr="006C0A1A" w:rsidTr="00035145">
        <w:trPr>
          <w:trHeight w:val="318"/>
        </w:trPr>
        <w:tc>
          <w:tcPr>
            <w:tcW w:w="6561" w:type="dxa"/>
            <w:gridSpan w:val="4"/>
          </w:tcPr>
          <w:p w:rsidR="008A358C" w:rsidRPr="006C0A1A" w:rsidRDefault="008A358C" w:rsidP="00035145">
            <w:pPr>
              <w:pStyle w:val="TableParagraph"/>
              <w:spacing w:line="272" w:lineRule="exact"/>
              <w:ind w:left="108"/>
              <w:rPr>
                <w:b/>
                <w:sz w:val="24"/>
              </w:rPr>
            </w:pPr>
            <w:r w:rsidRPr="006C0A1A">
              <w:rPr>
                <w:b/>
                <w:color w:val="000009"/>
                <w:sz w:val="24"/>
              </w:rPr>
              <w:t>Внеурочная</w:t>
            </w:r>
            <w:r w:rsidRPr="006C0A1A">
              <w:rPr>
                <w:b/>
                <w:color w:val="000009"/>
                <w:spacing w:val="-6"/>
                <w:sz w:val="24"/>
              </w:rPr>
              <w:t xml:space="preserve"> </w:t>
            </w:r>
            <w:r w:rsidRPr="006C0A1A">
              <w:rPr>
                <w:b/>
                <w:color w:val="000009"/>
                <w:sz w:val="24"/>
              </w:rPr>
              <w:t>деятельность</w:t>
            </w:r>
          </w:p>
        </w:tc>
        <w:tc>
          <w:tcPr>
            <w:tcW w:w="1206" w:type="dxa"/>
          </w:tcPr>
          <w:p w:rsidR="008A358C" w:rsidRPr="006C0A1A" w:rsidRDefault="008A358C" w:rsidP="00035145">
            <w:pPr>
              <w:pStyle w:val="TableParagraph"/>
              <w:spacing w:line="270" w:lineRule="exact"/>
              <w:ind w:left="0" w:right="355"/>
              <w:jc w:val="center"/>
              <w:rPr>
                <w:sz w:val="24"/>
              </w:rPr>
            </w:pPr>
            <w:r w:rsidRPr="006C0A1A">
              <w:rPr>
                <w:sz w:val="24"/>
              </w:rPr>
              <w:t xml:space="preserve">    4</w:t>
            </w:r>
          </w:p>
        </w:tc>
        <w:tc>
          <w:tcPr>
            <w:tcW w:w="850" w:type="dxa"/>
          </w:tcPr>
          <w:p w:rsidR="008A358C" w:rsidRPr="006C0A1A" w:rsidRDefault="008A358C" w:rsidP="00035145">
            <w:pPr>
              <w:pStyle w:val="TableParagraph"/>
              <w:spacing w:line="270" w:lineRule="exact"/>
              <w:ind w:left="0" w:right="355"/>
              <w:jc w:val="center"/>
              <w:rPr>
                <w:sz w:val="24"/>
              </w:rPr>
            </w:pPr>
            <w:r w:rsidRPr="006C0A1A">
              <w:rPr>
                <w:sz w:val="24"/>
              </w:rPr>
              <w:t xml:space="preserve">    4</w:t>
            </w:r>
          </w:p>
        </w:tc>
      </w:tr>
    </w:tbl>
    <w:p w:rsidR="008A358C" w:rsidRPr="006C0A1A" w:rsidRDefault="008A358C" w:rsidP="008A358C">
      <w:pPr>
        <w:pStyle w:val="a3"/>
        <w:spacing w:before="2"/>
        <w:ind w:left="0"/>
        <w:jc w:val="left"/>
        <w:rPr>
          <w:b/>
          <w:sz w:val="19"/>
        </w:rPr>
      </w:pPr>
    </w:p>
    <w:p w:rsidR="008A358C" w:rsidRPr="006C0A1A" w:rsidRDefault="008A358C" w:rsidP="008A358C">
      <w:pPr>
        <w:pStyle w:val="a3"/>
        <w:spacing w:before="2"/>
        <w:ind w:left="0"/>
        <w:jc w:val="left"/>
        <w:rPr>
          <w:b/>
          <w:sz w:val="19"/>
        </w:rPr>
      </w:pPr>
    </w:p>
    <w:p w:rsidR="008A358C" w:rsidRPr="006C0A1A" w:rsidRDefault="008A358C" w:rsidP="008A358C">
      <w:pPr>
        <w:pStyle w:val="a3"/>
        <w:spacing w:before="90" w:line="276" w:lineRule="auto"/>
        <w:ind w:right="-143" w:firstLine="708"/>
      </w:pPr>
      <w:r w:rsidRPr="006C0A1A">
        <w:t>Соотношение</w:t>
      </w:r>
      <w:r w:rsidRPr="006C0A1A">
        <w:rPr>
          <w:spacing w:val="1"/>
        </w:rPr>
        <w:t xml:space="preserve"> </w:t>
      </w:r>
      <w:r w:rsidRPr="006C0A1A">
        <w:t>часов,</w:t>
      </w:r>
      <w:r w:rsidRPr="006C0A1A">
        <w:rPr>
          <w:spacing w:val="1"/>
        </w:rPr>
        <w:t xml:space="preserve"> </w:t>
      </w:r>
      <w:r w:rsidRPr="006C0A1A">
        <w:t>относящихся</w:t>
      </w:r>
      <w:r w:rsidRPr="006C0A1A">
        <w:rPr>
          <w:spacing w:val="1"/>
        </w:rPr>
        <w:t xml:space="preserve"> </w:t>
      </w:r>
      <w:r w:rsidRPr="006C0A1A">
        <w:t>к</w:t>
      </w:r>
      <w:r w:rsidRPr="006C0A1A">
        <w:rPr>
          <w:spacing w:val="1"/>
        </w:rPr>
        <w:t xml:space="preserve"> </w:t>
      </w:r>
      <w:r w:rsidRPr="006C0A1A">
        <w:t>коррекционно-развивающей области и другим направлениям внеурочной деятельности,</w:t>
      </w:r>
      <w:r w:rsidRPr="006C0A1A">
        <w:rPr>
          <w:spacing w:val="1"/>
        </w:rPr>
        <w:t xml:space="preserve"> </w:t>
      </w:r>
      <w:r w:rsidRPr="006C0A1A">
        <w:t>может</w:t>
      </w:r>
      <w:r w:rsidRPr="006C0A1A">
        <w:rPr>
          <w:spacing w:val="1"/>
        </w:rPr>
        <w:t xml:space="preserve"> </w:t>
      </w:r>
      <w:r w:rsidRPr="006C0A1A">
        <w:t>варьироваться</w:t>
      </w:r>
      <w:r w:rsidRPr="006C0A1A">
        <w:rPr>
          <w:spacing w:val="1"/>
        </w:rPr>
        <w:t xml:space="preserve"> </w:t>
      </w:r>
      <w:r w:rsidRPr="006C0A1A">
        <w:t>с</w:t>
      </w:r>
      <w:r w:rsidRPr="006C0A1A">
        <w:rPr>
          <w:spacing w:val="1"/>
        </w:rPr>
        <w:t xml:space="preserve"> </w:t>
      </w:r>
      <w:r w:rsidRPr="006C0A1A">
        <w:t>учетом</w:t>
      </w:r>
      <w:r w:rsidRPr="006C0A1A">
        <w:rPr>
          <w:spacing w:val="1"/>
        </w:rPr>
        <w:t xml:space="preserve"> </w:t>
      </w:r>
      <w:r w:rsidRPr="006C0A1A">
        <w:t>особых</w:t>
      </w:r>
      <w:r w:rsidRPr="006C0A1A">
        <w:rPr>
          <w:spacing w:val="1"/>
        </w:rPr>
        <w:t xml:space="preserve"> </w:t>
      </w:r>
      <w:r w:rsidRPr="006C0A1A">
        <w:t>образовательных</w:t>
      </w:r>
      <w:r w:rsidRPr="006C0A1A">
        <w:rPr>
          <w:spacing w:val="1"/>
        </w:rPr>
        <w:t xml:space="preserve"> </w:t>
      </w:r>
      <w:r w:rsidRPr="006C0A1A">
        <w:t>потребностей</w:t>
      </w:r>
      <w:r w:rsidRPr="006C0A1A">
        <w:rPr>
          <w:spacing w:val="1"/>
        </w:rPr>
        <w:t xml:space="preserve"> </w:t>
      </w:r>
      <w:r w:rsidRPr="006C0A1A">
        <w:t>обучающихся</w:t>
      </w:r>
      <w:r w:rsidRPr="006C0A1A">
        <w:rPr>
          <w:spacing w:val="1"/>
        </w:rPr>
        <w:t xml:space="preserve"> </w:t>
      </w:r>
      <w:r w:rsidRPr="006C0A1A">
        <w:t>конкретных</w:t>
      </w:r>
      <w:r w:rsidRPr="006C0A1A">
        <w:rPr>
          <w:spacing w:val="-3"/>
        </w:rPr>
        <w:t xml:space="preserve"> </w:t>
      </w:r>
      <w:r w:rsidRPr="006C0A1A">
        <w:t>классов,</w:t>
      </w:r>
      <w:r w:rsidRPr="006C0A1A">
        <w:rPr>
          <w:spacing w:val="-3"/>
        </w:rPr>
        <w:t xml:space="preserve"> </w:t>
      </w:r>
      <w:r w:rsidRPr="006C0A1A">
        <w:t>с</w:t>
      </w:r>
      <w:r w:rsidRPr="006C0A1A">
        <w:rPr>
          <w:spacing w:val="-3"/>
        </w:rPr>
        <w:t xml:space="preserve"> </w:t>
      </w:r>
      <w:r w:rsidRPr="006C0A1A">
        <w:t>соблюдением</w:t>
      </w:r>
      <w:r w:rsidRPr="006C0A1A">
        <w:rPr>
          <w:spacing w:val="-2"/>
        </w:rPr>
        <w:t xml:space="preserve"> </w:t>
      </w:r>
      <w:r w:rsidRPr="006C0A1A">
        <w:t>требований</w:t>
      </w:r>
      <w:r w:rsidRPr="006C0A1A">
        <w:rPr>
          <w:spacing w:val="-3"/>
        </w:rPr>
        <w:t xml:space="preserve"> </w:t>
      </w:r>
      <w:r w:rsidRPr="006C0A1A">
        <w:t>ФГОС</w:t>
      </w:r>
      <w:r w:rsidRPr="006C0A1A">
        <w:rPr>
          <w:spacing w:val="-3"/>
        </w:rPr>
        <w:t xml:space="preserve"> </w:t>
      </w:r>
      <w:r w:rsidRPr="006C0A1A">
        <w:t>НОО</w:t>
      </w:r>
      <w:r w:rsidRPr="006C0A1A">
        <w:rPr>
          <w:spacing w:val="-3"/>
        </w:rPr>
        <w:t xml:space="preserve"> </w:t>
      </w:r>
      <w:r w:rsidRPr="006C0A1A">
        <w:t>обучающихся</w:t>
      </w:r>
      <w:r w:rsidRPr="006C0A1A">
        <w:rPr>
          <w:spacing w:val="-3"/>
        </w:rPr>
        <w:t xml:space="preserve"> </w:t>
      </w:r>
      <w:r w:rsidRPr="006C0A1A">
        <w:t>с</w:t>
      </w:r>
      <w:r w:rsidRPr="006C0A1A">
        <w:rPr>
          <w:spacing w:val="-3"/>
        </w:rPr>
        <w:t xml:space="preserve"> </w:t>
      </w:r>
      <w:r w:rsidRPr="006C0A1A">
        <w:t>ОВЗ.</w:t>
      </w:r>
    </w:p>
    <w:p w:rsidR="008A358C" w:rsidRPr="006C0A1A" w:rsidRDefault="008A358C" w:rsidP="008A358C">
      <w:pPr>
        <w:pStyle w:val="ConsPlusNormal"/>
        <w:widowControl/>
        <w:ind w:right="-143"/>
        <w:jc w:val="both"/>
        <w:rPr>
          <w:lang w:val="ru"/>
        </w:rPr>
      </w:pPr>
    </w:p>
    <w:p w:rsidR="008A358C" w:rsidRPr="006C0A1A" w:rsidRDefault="008A358C" w:rsidP="008A358C">
      <w:pPr>
        <w:pStyle w:val="ConsPlusNormal"/>
        <w:widowControl/>
        <w:ind w:right="-143" w:firstLine="540"/>
        <w:jc w:val="both"/>
        <w:rPr>
          <w:lang w:val="ru"/>
        </w:rPr>
      </w:pPr>
      <w:r w:rsidRPr="006C0A1A">
        <w:rPr>
          <w:lang w:val="ru"/>
        </w:rPr>
        <w:t>В учебном плане количество часов в неделю на коррекционно-развивающие курсы указано на одного обучающегося.</w:t>
      </w:r>
    </w:p>
    <w:p w:rsidR="008A358C" w:rsidRPr="006C0A1A" w:rsidRDefault="008A358C" w:rsidP="008A358C">
      <w:pPr>
        <w:pStyle w:val="ConsPlusNormal"/>
        <w:widowControl/>
        <w:spacing w:before="240"/>
        <w:ind w:right="-143" w:firstLine="540"/>
        <w:jc w:val="both"/>
        <w:rPr>
          <w:lang w:val="ru"/>
        </w:rPr>
      </w:pPr>
      <w:r w:rsidRPr="006C0A1A">
        <w:rPr>
          <w:lang w:val="ru"/>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8A358C" w:rsidRPr="006C0A1A" w:rsidRDefault="008A358C" w:rsidP="005C086B">
      <w:pPr>
        <w:pStyle w:val="ConsPlusTitle"/>
        <w:widowControl/>
        <w:ind w:firstLine="540"/>
        <w:jc w:val="both"/>
        <w:outlineLvl w:val="3"/>
        <w:rPr>
          <w:rFonts w:ascii="Times New Roman" w:hAnsi="Times New Roman"/>
          <w:lang w:val="ru"/>
        </w:rPr>
      </w:pPr>
    </w:p>
    <w:p w:rsidR="008A358C" w:rsidRPr="006C0A1A" w:rsidRDefault="008A358C" w:rsidP="005C086B">
      <w:pPr>
        <w:pStyle w:val="ConsPlusTitle"/>
        <w:widowControl/>
        <w:ind w:firstLine="540"/>
        <w:jc w:val="both"/>
        <w:outlineLvl w:val="3"/>
        <w:rPr>
          <w:rFonts w:ascii="Times New Roman" w:hAnsi="Times New Roman"/>
          <w:lang w:val="ru"/>
        </w:rPr>
      </w:pPr>
    </w:p>
    <w:p w:rsidR="005C086B" w:rsidRPr="006C0A1A" w:rsidRDefault="005C086B" w:rsidP="005C086B">
      <w:pPr>
        <w:pStyle w:val="ConsPlusNormal"/>
        <w:widowControl/>
        <w:ind w:firstLine="540"/>
        <w:jc w:val="both"/>
        <w:rPr>
          <w:lang w:val="ru"/>
        </w:rPr>
      </w:pPr>
      <w:r w:rsidRPr="006C0A1A">
        <w:rPr>
          <w:lang w:val="ru"/>
        </w:rPr>
        <w:t>В учебном плане количество часов в неделю на коррекционно-развивающие курсы указано на одного обучающегося.</w:t>
      </w:r>
    </w:p>
    <w:p w:rsidR="005C086B" w:rsidRPr="006C0A1A" w:rsidRDefault="005C086B" w:rsidP="005C086B">
      <w:pPr>
        <w:pStyle w:val="ConsPlusNormal"/>
        <w:widowControl/>
        <w:spacing w:before="240"/>
        <w:ind w:firstLine="540"/>
        <w:jc w:val="both"/>
        <w:rPr>
          <w:lang w:val="ru"/>
        </w:rPr>
      </w:pPr>
      <w:r w:rsidRPr="006C0A1A">
        <w:rPr>
          <w:lang w:val="ru"/>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373052" w:rsidRPr="006C0A1A" w:rsidRDefault="00373052" w:rsidP="005C086B">
      <w:pPr>
        <w:pStyle w:val="ConsPlusNormal"/>
        <w:widowControl/>
        <w:spacing w:before="240"/>
        <w:ind w:firstLine="540"/>
        <w:jc w:val="both"/>
        <w:rPr>
          <w:lang w:val="ru"/>
        </w:rPr>
      </w:pPr>
    </w:p>
    <w:p w:rsidR="008A358C" w:rsidRPr="006C0A1A" w:rsidRDefault="008A358C" w:rsidP="008A358C">
      <w:pPr>
        <w:pStyle w:val="ConsPlusTitle"/>
        <w:widowControl/>
        <w:ind w:right="-143" w:firstLine="540"/>
        <w:jc w:val="both"/>
        <w:outlineLvl w:val="2"/>
        <w:rPr>
          <w:rFonts w:ascii="Times New Roman" w:hAnsi="Times New Roman"/>
          <w:lang w:val="ru"/>
        </w:rPr>
      </w:pPr>
      <w:r w:rsidRPr="006C0A1A">
        <w:rPr>
          <w:rFonts w:ascii="Times New Roman" w:hAnsi="Times New Roman"/>
          <w:lang w:val="ru"/>
        </w:rPr>
        <w:t>Календарный учебный график.</w:t>
      </w:r>
    </w:p>
    <w:p w:rsidR="008A358C" w:rsidRPr="006C0A1A" w:rsidRDefault="008A358C" w:rsidP="008A358C">
      <w:pPr>
        <w:adjustRightInd w:val="0"/>
        <w:spacing w:before="240"/>
        <w:ind w:right="-143"/>
        <w:jc w:val="both"/>
        <w:rPr>
          <w:sz w:val="24"/>
          <w:szCs w:val="24"/>
          <w:lang w:val="ru"/>
        </w:rPr>
      </w:pPr>
      <w:r w:rsidRPr="006C0A1A">
        <w:rPr>
          <w:sz w:val="24"/>
          <w:szCs w:val="24"/>
          <w:lang w:val="ru"/>
        </w:rPr>
        <w:t xml:space="preserve">     Организация образовательной деятельности в МБОУ СОШ № 51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Продолжительность учебного года при получении начального общего образования составляет 34 недели, в 1 классе – 33 недели.</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Учебный год в МБОУ СОШ № 51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Учебный год в </w:t>
      </w:r>
      <w:r w:rsidR="002D0399" w:rsidRPr="006C0A1A">
        <w:rPr>
          <w:rFonts w:eastAsia="SchoolBookSanPin"/>
          <w:sz w:val="24"/>
          <w:szCs w:val="24"/>
          <w:lang w:eastAsia="ru-RU"/>
        </w:rPr>
        <w:t>2023/</w:t>
      </w:r>
      <w:r w:rsidRPr="006C0A1A">
        <w:rPr>
          <w:rFonts w:eastAsia="SchoolBookSanPin"/>
          <w:sz w:val="24"/>
          <w:szCs w:val="24"/>
          <w:lang w:eastAsia="ru-RU"/>
        </w:rPr>
        <w:t>2024 учебном году в МБОУ СОШ № 51 заканчивается 28 мая.</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С целью профилактики переутомления </w:t>
      </w:r>
      <w:proofErr w:type="gramStart"/>
      <w:r w:rsidRPr="006C0A1A">
        <w:rPr>
          <w:rFonts w:eastAsia="SchoolBookSanPin"/>
          <w:sz w:val="24"/>
          <w:szCs w:val="24"/>
          <w:lang w:eastAsia="ru-RU"/>
        </w:rPr>
        <w:t>в  календарном</w:t>
      </w:r>
      <w:proofErr w:type="gramEnd"/>
      <w:r w:rsidRPr="006C0A1A">
        <w:rPr>
          <w:rFonts w:eastAsia="SchoolBookSanPin"/>
          <w:sz w:val="24"/>
          <w:szCs w:val="24"/>
          <w:lang w:eastAsia="ru-RU"/>
        </w:rPr>
        <w:t xml:space="preserve">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Продолжительность учебных четвертей составляет:</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I четверть – 8 учебных недель 1 день (для 1–4 классов);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II четверть – 8 учебных недель (для 1–4 классов);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III четверть – 10 учебных недель 2 дня (для 2–4 классов), 9 учебных недель 2 дня (для 1 классов);</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IV четверть – 7 учебных недель 2 дня (для 1–4 классов).</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Продолжительность каникул составляет: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по окончании I четверти (осенние каникулы) – 9 календарных дней (для 1–4 классов);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по окончании II четверти (зимние каникулы) – 9 календарных дней (для 1–4 классов);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дополнительные каникулы – 9 календарных дней (для 1, 1доп, 1доп.классов);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по окончании III четверти (весенние каникулы) – 9 календарных дней (для 1–4 классов);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по окончании учебного года (летние каникулы) – не менее 8 недель.</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Продолжительность урока не превышает 40 минут.</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Продолжительность перемен между уроками составляет не менее 10 минут, большой перемены после 2 и 3 урока по 20 минут каждая.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Продолжительность перемены между урочной и внеурочной деятельностью должна </w:t>
      </w:r>
      <w:proofErr w:type="gramStart"/>
      <w:r w:rsidRPr="006C0A1A">
        <w:rPr>
          <w:rFonts w:eastAsia="SchoolBookSanPin"/>
          <w:sz w:val="24"/>
          <w:szCs w:val="24"/>
          <w:lang w:eastAsia="ru-RU"/>
        </w:rPr>
        <w:t>составляет  20</w:t>
      </w:r>
      <w:proofErr w:type="gramEnd"/>
      <w:r w:rsidRPr="006C0A1A">
        <w:rPr>
          <w:rFonts w:eastAsia="SchoolBookSanPin"/>
          <w:sz w:val="24"/>
          <w:szCs w:val="24"/>
          <w:lang w:eastAsia="ru-RU"/>
        </w:rPr>
        <w:t xml:space="preserve">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для обучающихся 1-х классов, 1 доп. </w:t>
      </w:r>
      <w:proofErr w:type="gramStart"/>
      <w:r w:rsidRPr="006C0A1A">
        <w:rPr>
          <w:rFonts w:eastAsia="SchoolBookSanPin"/>
          <w:sz w:val="24"/>
          <w:szCs w:val="24"/>
          <w:lang w:eastAsia="ru-RU"/>
        </w:rPr>
        <w:t>–  4</w:t>
      </w:r>
      <w:proofErr w:type="gramEnd"/>
      <w:r w:rsidRPr="006C0A1A">
        <w:rPr>
          <w:rFonts w:eastAsia="SchoolBookSanPin"/>
          <w:sz w:val="24"/>
          <w:szCs w:val="24"/>
          <w:lang w:eastAsia="ru-RU"/>
        </w:rPr>
        <w:t xml:space="preserve"> урока и один раз в неделю – 5 уроков, за счет урока физической культуры;</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для обучающихся 2–4 классов – не более 5 уроков.</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Обучение в 1, 1 </w:t>
      </w:r>
      <w:proofErr w:type="spellStart"/>
      <w:r w:rsidRPr="006C0A1A">
        <w:rPr>
          <w:rFonts w:eastAsia="SchoolBookSanPin"/>
          <w:sz w:val="24"/>
          <w:szCs w:val="24"/>
          <w:lang w:eastAsia="ru-RU"/>
        </w:rPr>
        <w:t>доп</w:t>
      </w:r>
      <w:proofErr w:type="spellEnd"/>
      <w:r w:rsidRPr="006C0A1A">
        <w:rPr>
          <w:rFonts w:eastAsia="SchoolBookSanPin"/>
          <w:sz w:val="24"/>
          <w:szCs w:val="24"/>
          <w:lang w:eastAsia="ru-RU"/>
        </w:rPr>
        <w:t xml:space="preserve">, 1 </w:t>
      </w:r>
      <w:proofErr w:type="gramStart"/>
      <w:r w:rsidRPr="006C0A1A">
        <w:rPr>
          <w:rFonts w:eastAsia="SchoolBookSanPin"/>
          <w:sz w:val="24"/>
          <w:szCs w:val="24"/>
          <w:lang w:eastAsia="ru-RU"/>
        </w:rPr>
        <w:t>доп..</w:t>
      </w:r>
      <w:proofErr w:type="gramEnd"/>
      <w:r w:rsidRPr="006C0A1A">
        <w:rPr>
          <w:rFonts w:eastAsia="SchoolBookSanPin"/>
          <w:sz w:val="24"/>
          <w:szCs w:val="24"/>
          <w:lang w:eastAsia="ru-RU"/>
        </w:rPr>
        <w:t xml:space="preserve"> классе осуществляется с соблюдением следующих требований:</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в середине учебного дня организуется динамическая пауза продолжительностью не менее 40 минут;</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предоставляются дополнительные недельные каникулы в середине третьей четверти.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Занятия начинаются не ранее 8 часов утра и заканчиваются не позднее 19 часов.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20 минут.</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Календарный учебный график составлен с учётом мнений участников образовательных отношений, региональных и этнокультурных традиций, плановых мероприятий учреждений культуры Новосибирской области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A358C" w:rsidRPr="006C0A1A" w:rsidRDefault="008A358C" w:rsidP="008A358C">
      <w:pPr>
        <w:adjustRightInd w:val="0"/>
        <w:ind w:right="-143"/>
        <w:jc w:val="both"/>
        <w:rPr>
          <w:sz w:val="24"/>
          <w:szCs w:val="24"/>
          <w:lang w:eastAsia="ru-RU"/>
        </w:rPr>
      </w:pPr>
      <w:r w:rsidRPr="006C0A1A">
        <w:rPr>
          <w:sz w:val="24"/>
          <w:szCs w:val="24"/>
          <w:lang w:eastAsia="ru-RU"/>
        </w:rPr>
        <w:t>В соответствии с производственным календарем на 2024 год (5-дневная рабочая неделя) выходными днями являются 23 февраля, 8 марта, 29 апреля, 30 апреля, 1 мая, 9 мая, которые не учтены в календарном учебном графике и в учебном плане на 2023-2024 учебный год в качестве учебных дней.</w:t>
      </w:r>
    </w:p>
    <w:p w:rsidR="008A358C" w:rsidRPr="006C0A1A" w:rsidRDefault="008A358C" w:rsidP="008A358C">
      <w:pPr>
        <w:ind w:right="-143"/>
        <w:jc w:val="center"/>
        <w:rPr>
          <w:b/>
          <w:color w:val="000000"/>
          <w:sz w:val="24"/>
          <w:szCs w:val="24"/>
          <w:lang w:eastAsia="ru-RU"/>
        </w:rPr>
      </w:pPr>
      <w:r w:rsidRPr="006C0A1A">
        <w:rPr>
          <w:b/>
          <w:color w:val="000000"/>
          <w:sz w:val="24"/>
          <w:szCs w:val="24"/>
          <w:lang w:eastAsia="ru-RU"/>
        </w:rPr>
        <w:t xml:space="preserve"> </w:t>
      </w:r>
    </w:p>
    <w:p w:rsidR="008A358C" w:rsidRPr="006C0A1A" w:rsidRDefault="008A358C" w:rsidP="008A358C">
      <w:pPr>
        <w:ind w:right="-143"/>
        <w:jc w:val="center"/>
        <w:rPr>
          <w:b/>
          <w:color w:val="000000"/>
          <w:sz w:val="24"/>
          <w:szCs w:val="24"/>
          <w:lang w:eastAsia="ru-RU"/>
        </w:rPr>
      </w:pPr>
      <w:r w:rsidRPr="006C0A1A">
        <w:rPr>
          <w:b/>
          <w:color w:val="000000"/>
          <w:sz w:val="24"/>
          <w:szCs w:val="24"/>
          <w:lang w:eastAsia="ru-RU"/>
        </w:rPr>
        <w:t xml:space="preserve">Даты начала и окончания 2023/2024 учебного года </w:t>
      </w:r>
    </w:p>
    <w:tbl>
      <w:tblPr>
        <w:tblW w:w="0" w:type="auto"/>
        <w:tblInd w:w="23" w:type="dxa"/>
        <w:tblCellMar>
          <w:top w:w="15" w:type="dxa"/>
          <w:left w:w="15" w:type="dxa"/>
          <w:bottom w:w="15" w:type="dxa"/>
          <w:right w:w="15" w:type="dxa"/>
        </w:tblCellMar>
        <w:tblLook w:val="0000" w:firstRow="0" w:lastRow="0" w:firstColumn="0" w:lastColumn="0" w:noHBand="0" w:noVBand="0"/>
      </w:tblPr>
      <w:tblGrid>
        <w:gridCol w:w="525"/>
        <w:gridCol w:w="2970"/>
        <w:gridCol w:w="3090"/>
        <w:gridCol w:w="2955"/>
      </w:tblGrid>
      <w:tr w:rsidR="008A358C" w:rsidRPr="006C0A1A" w:rsidTr="00035145">
        <w:tc>
          <w:tcPr>
            <w:tcW w:w="525" w:type="dxa"/>
            <w:tcBorders>
              <w:top w:val="outset" w:sz="6"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 xml:space="preserve">№ </w:t>
            </w:r>
          </w:p>
        </w:tc>
        <w:tc>
          <w:tcPr>
            <w:tcW w:w="2970" w:type="dxa"/>
            <w:tcBorders>
              <w:top w:val="outset" w:sz="6"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 xml:space="preserve">Уровень образования </w:t>
            </w:r>
          </w:p>
        </w:tc>
        <w:tc>
          <w:tcPr>
            <w:tcW w:w="3090" w:type="dxa"/>
            <w:tcBorders>
              <w:top w:val="outset" w:sz="6"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Дата учебного года</w:t>
            </w:r>
          </w:p>
        </w:tc>
        <w:tc>
          <w:tcPr>
            <w:tcW w:w="2955" w:type="dxa"/>
            <w:tcBorders>
              <w:top w:val="outset" w:sz="6"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 xml:space="preserve">Окончание учебного года </w:t>
            </w:r>
          </w:p>
        </w:tc>
      </w:tr>
      <w:tr w:rsidR="008A358C" w:rsidRPr="006C0A1A" w:rsidTr="00035145">
        <w:tc>
          <w:tcPr>
            <w:tcW w:w="525" w:type="dxa"/>
            <w:tcBorders>
              <w:top w:val="single" w:sz="0"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p>
        </w:tc>
        <w:tc>
          <w:tcPr>
            <w:tcW w:w="2970" w:type="dxa"/>
            <w:tcBorders>
              <w:top w:val="single" w:sz="0"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1 - 4 класс</w:t>
            </w:r>
          </w:p>
        </w:tc>
        <w:tc>
          <w:tcPr>
            <w:tcW w:w="3090" w:type="dxa"/>
            <w:tcBorders>
              <w:top w:val="single" w:sz="0"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01.09.2023</w:t>
            </w:r>
          </w:p>
        </w:tc>
        <w:tc>
          <w:tcPr>
            <w:tcW w:w="2955" w:type="dxa"/>
            <w:tcBorders>
              <w:top w:val="single" w:sz="0" w:space="0" w:color="auto"/>
              <w:left w:val="outset" w:sz="6" w:space="0" w:color="auto"/>
              <w:bottom w:val="outset" w:sz="6" w:space="0" w:color="auto"/>
              <w:right w:val="outset" w:sz="6" w:space="0" w:color="auto"/>
            </w:tcBorders>
          </w:tcPr>
          <w:p w:rsidR="008A358C" w:rsidRPr="006C0A1A" w:rsidRDefault="008A358C" w:rsidP="00035145">
            <w:pPr>
              <w:spacing w:line="254" w:lineRule="auto"/>
              <w:ind w:right="-143"/>
              <w:jc w:val="center"/>
              <w:rPr>
                <w:color w:val="000000"/>
                <w:sz w:val="24"/>
                <w:szCs w:val="24"/>
              </w:rPr>
            </w:pPr>
            <w:r w:rsidRPr="006C0A1A">
              <w:rPr>
                <w:color w:val="000000"/>
                <w:sz w:val="24"/>
                <w:szCs w:val="24"/>
              </w:rPr>
              <w:t>28.05.2024</w:t>
            </w:r>
          </w:p>
        </w:tc>
      </w:tr>
    </w:tbl>
    <w:p w:rsidR="008A358C" w:rsidRPr="006C0A1A" w:rsidRDefault="008A358C" w:rsidP="008A358C">
      <w:pPr>
        <w:ind w:right="-143"/>
        <w:jc w:val="center"/>
        <w:rPr>
          <w:color w:val="000000"/>
          <w:sz w:val="24"/>
          <w:szCs w:val="24"/>
          <w:lang w:eastAsia="ru-RU"/>
        </w:rPr>
      </w:pPr>
      <w:r w:rsidRPr="006C0A1A">
        <w:rPr>
          <w:color w:val="000000"/>
          <w:sz w:val="24"/>
          <w:szCs w:val="24"/>
          <w:lang w:eastAsia="ru-RU"/>
        </w:rPr>
        <w:t xml:space="preserve"> </w:t>
      </w:r>
    </w:p>
    <w:p w:rsidR="008A358C" w:rsidRPr="006C0A1A" w:rsidRDefault="008A358C" w:rsidP="008A358C">
      <w:pPr>
        <w:ind w:right="-143"/>
        <w:jc w:val="both"/>
        <w:rPr>
          <w:color w:val="000000"/>
          <w:sz w:val="24"/>
          <w:szCs w:val="24"/>
          <w:lang w:eastAsia="ru-RU"/>
        </w:rPr>
      </w:pPr>
      <w:r w:rsidRPr="006C0A1A">
        <w:rPr>
          <w:color w:val="000000"/>
          <w:sz w:val="24"/>
          <w:szCs w:val="24"/>
          <w:lang w:eastAsia="ru-RU"/>
        </w:rPr>
        <w:t xml:space="preserve">Начало учебного года может переноситься по согласованию с родителями (законными представителями) при реализации образовательной программы в </w:t>
      </w:r>
      <w:r w:rsidRPr="006C0A1A">
        <w:rPr>
          <w:sz w:val="24"/>
          <w:szCs w:val="24"/>
          <w:lang w:eastAsia="ru-RU"/>
        </w:rPr>
        <w:t xml:space="preserve">очно-заочной форме обучения не более чем на один месяц, в заочной форме обучения – не более чем на три месяца. </w:t>
      </w:r>
    </w:p>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w:t>
      </w:r>
    </w:p>
    <w:p w:rsidR="008A358C" w:rsidRPr="006C0A1A" w:rsidRDefault="008A358C" w:rsidP="008A358C">
      <w:pPr>
        <w:keepNext/>
        <w:keepLines/>
        <w:spacing w:before="100" w:beforeAutospacing="1" w:after="100" w:afterAutospacing="1" w:line="350" w:lineRule="auto"/>
        <w:ind w:right="-143"/>
        <w:jc w:val="center"/>
        <w:outlineLvl w:val="2"/>
        <w:rPr>
          <w:rFonts w:eastAsia="OfficinaSansBoldITC"/>
          <w:color w:val="0D0D0D"/>
          <w:sz w:val="27"/>
          <w:szCs w:val="27"/>
          <w:lang w:eastAsia="ru-RU"/>
        </w:rPr>
      </w:pPr>
      <w:r w:rsidRPr="006C0A1A">
        <w:rPr>
          <w:rFonts w:eastAsia="OfficinaSansBoldITC"/>
          <w:color w:val="0D0D0D"/>
          <w:sz w:val="27"/>
          <w:szCs w:val="27"/>
          <w:lang w:eastAsia="ru-RU"/>
        </w:rPr>
        <w:t xml:space="preserve">Календарный учебный график </w:t>
      </w:r>
    </w:p>
    <w:p w:rsidR="008A358C" w:rsidRPr="006C0A1A" w:rsidRDefault="008A358C" w:rsidP="008A358C">
      <w:pPr>
        <w:keepNext/>
        <w:keepLines/>
        <w:spacing w:before="100" w:beforeAutospacing="1" w:after="100" w:afterAutospacing="1" w:line="350" w:lineRule="auto"/>
        <w:ind w:right="-143"/>
        <w:jc w:val="center"/>
        <w:outlineLvl w:val="2"/>
        <w:rPr>
          <w:rFonts w:eastAsia="SchoolBookSanPin"/>
          <w:b/>
          <w:color w:val="0D0D0D"/>
          <w:sz w:val="27"/>
          <w:szCs w:val="27"/>
          <w:lang w:eastAsia="ru-RU"/>
        </w:rPr>
      </w:pPr>
      <w:r w:rsidRPr="006C0A1A">
        <w:rPr>
          <w:rFonts w:eastAsia="OfficinaSansBoldITC"/>
          <w:color w:val="0D0D0D"/>
          <w:sz w:val="27"/>
          <w:szCs w:val="27"/>
          <w:lang w:eastAsia="ru-RU"/>
        </w:rPr>
        <w:t xml:space="preserve">на 2023-2024 учебный год    </w:t>
      </w:r>
    </w:p>
    <w:tbl>
      <w:tblPr>
        <w:tblW w:w="10482" w:type="dxa"/>
        <w:tblInd w:w="23" w:type="dxa"/>
        <w:tblLayout w:type="fixed"/>
        <w:tblCellMar>
          <w:top w:w="15" w:type="dxa"/>
          <w:left w:w="15" w:type="dxa"/>
          <w:bottom w:w="15" w:type="dxa"/>
          <w:right w:w="15" w:type="dxa"/>
        </w:tblCellMar>
        <w:tblLook w:val="0000" w:firstRow="0" w:lastRow="0" w:firstColumn="0" w:lastColumn="0" w:noHBand="0" w:noVBand="0"/>
      </w:tblPr>
      <w:tblGrid>
        <w:gridCol w:w="2260"/>
        <w:gridCol w:w="2880"/>
        <w:gridCol w:w="1365"/>
        <w:gridCol w:w="1365"/>
        <w:gridCol w:w="1194"/>
        <w:gridCol w:w="1418"/>
      </w:tblGrid>
      <w:tr w:rsidR="008A358C" w:rsidRPr="006C0A1A" w:rsidTr="00035145">
        <w:tc>
          <w:tcPr>
            <w:tcW w:w="2260" w:type="dxa"/>
            <w:tcBorders>
              <w:top w:val="outset" w:sz="6"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Четверть</w:t>
            </w:r>
          </w:p>
        </w:tc>
        <w:tc>
          <w:tcPr>
            <w:tcW w:w="2880" w:type="dxa"/>
            <w:tcBorders>
              <w:top w:val="outset" w:sz="6"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 xml:space="preserve">Продолжительность четверти </w:t>
            </w:r>
          </w:p>
        </w:tc>
        <w:tc>
          <w:tcPr>
            <w:tcW w:w="1365" w:type="dxa"/>
            <w:tcBorders>
              <w:top w:val="outset" w:sz="6"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Количество недель/</w:t>
            </w:r>
          </w:p>
          <w:p w:rsidR="008A358C" w:rsidRPr="006C0A1A" w:rsidRDefault="008A358C" w:rsidP="00035145">
            <w:pPr>
              <w:spacing w:line="254" w:lineRule="auto"/>
              <w:ind w:right="-143"/>
              <w:jc w:val="center"/>
              <w:rPr>
                <w:sz w:val="24"/>
                <w:szCs w:val="24"/>
              </w:rPr>
            </w:pPr>
            <w:r w:rsidRPr="006C0A1A">
              <w:rPr>
                <w:sz w:val="24"/>
                <w:szCs w:val="24"/>
              </w:rPr>
              <w:t>дней</w:t>
            </w:r>
          </w:p>
        </w:tc>
        <w:tc>
          <w:tcPr>
            <w:tcW w:w="1365" w:type="dxa"/>
            <w:tcBorders>
              <w:top w:val="outset" w:sz="6"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Период каникул</w:t>
            </w:r>
          </w:p>
        </w:tc>
        <w:tc>
          <w:tcPr>
            <w:tcW w:w="1194" w:type="dxa"/>
            <w:tcBorders>
              <w:top w:val="outset" w:sz="6"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Кол-во дней каникул</w:t>
            </w:r>
          </w:p>
        </w:tc>
        <w:tc>
          <w:tcPr>
            <w:tcW w:w="1418" w:type="dxa"/>
            <w:tcBorders>
              <w:top w:val="outset" w:sz="6"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 xml:space="preserve">Доп. каникулы для 1, 1доп., 1 </w:t>
            </w:r>
            <w:proofErr w:type="spellStart"/>
            <w:r w:rsidRPr="006C0A1A">
              <w:rPr>
                <w:sz w:val="24"/>
                <w:szCs w:val="24"/>
              </w:rPr>
              <w:t>доп</w:t>
            </w:r>
            <w:proofErr w:type="spellEnd"/>
            <w:r w:rsidRPr="006C0A1A">
              <w:rPr>
                <w:sz w:val="24"/>
                <w:szCs w:val="24"/>
              </w:rPr>
              <w:t xml:space="preserve"> класса</w:t>
            </w:r>
          </w:p>
        </w:tc>
      </w:tr>
      <w:tr w:rsidR="008A358C" w:rsidRPr="006C0A1A" w:rsidTr="00035145">
        <w:tc>
          <w:tcPr>
            <w:tcW w:w="226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I четверть</w:t>
            </w:r>
          </w:p>
          <w:p w:rsidR="008A358C" w:rsidRPr="006C0A1A" w:rsidRDefault="008A358C" w:rsidP="00035145">
            <w:pPr>
              <w:spacing w:line="254" w:lineRule="auto"/>
              <w:ind w:right="-143"/>
              <w:jc w:val="center"/>
              <w:rPr>
                <w:sz w:val="24"/>
                <w:szCs w:val="24"/>
              </w:rPr>
            </w:pP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01.09.2023 – 27.10.2023</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8 недель</w:t>
            </w:r>
          </w:p>
          <w:p w:rsidR="008A358C" w:rsidRPr="006C0A1A" w:rsidRDefault="008A358C" w:rsidP="00035145">
            <w:pPr>
              <w:spacing w:line="254" w:lineRule="auto"/>
              <w:ind w:right="-143"/>
              <w:jc w:val="center"/>
              <w:rPr>
                <w:sz w:val="24"/>
                <w:szCs w:val="24"/>
              </w:rPr>
            </w:pPr>
            <w:r w:rsidRPr="006C0A1A">
              <w:rPr>
                <w:sz w:val="24"/>
                <w:szCs w:val="24"/>
              </w:rPr>
              <w:t>1 день</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28.10.23 05.11.23</w:t>
            </w: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9</w:t>
            </w: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r>
      <w:tr w:rsidR="008A358C" w:rsidRPr="006C0A1A" w:rsidTr="00035145">
        <w:tc>
          <w:tcPr>
            <w:tcW w:w="226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II четверть</w:t>
            </w:r>
          </w:p>
          <w:p w:rsidR="008A358C" w:rsidRPr="006C0A1A" w:rsidRDefault="008A358C" w:rsidP="00035145">
            <w:pPr>
              <w:spacing w:line="254" w:lineRule="auto"/>
              <w:ind w:right="-143"/>
              <w:jc w:val="center"/>
              <w:rPr>
                <w:sz w:val="24"/>
                <w:szCs w:val="24"/>
              </w:rPr>
            </w:pP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06.11.2023 – 30.12.2023</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8 недель</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31.12.23 08.01.24</w:t>
            </w: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9</w:t>
            </w: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r>
      <w:tr w:rsidR="008A358C" w:rsidRPr="006C0A1A" w:rsidTr="00035145">
        <w:tc>
          <w:tcPr>
            <w:tcW w:w="226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III четверть</w:t>
            </w:r>
          </w:p>
          <w:p w:rsidR="008A358C" w:rsidRPr="006C0A1A" w:rsidRDefault="008A358C" w:rsidP="00035145">
            <w:pPr>
              <w:spacing w:line="254" w:lineRule="auto"/>
              <w:ind w:right="-143"/>
              <w:jc w:val="center"/>
              <w:rPr>
                <w:sz w:val="24"/>
                <w:szCs w:val="24"/>
              </w:rPr>
            </w:pP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09.01.20 24 – 22.03.2024</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10 недель</w:t>
            </w:r>
          </w:p>
          <w:p w:rsidR="008A358C" w:rsidRPr="006C0A1A" w:rsidRDefault="008A358C" w:rsidP="00035145">
            <w:pPr>
              <w:spacing w:line="254" w:lineRule="auto"/>
              <w:ind w:right="-143"/>
              <w:jc w:val="center"/>
              <w:rPr>
                <w:sz w:val="24"/>
                <w:szCs w:val="24"/>
              </w:rPr>
            </w:pPr>
            <w:r w:rsidRPr="006C0A1A">
              <w:rPr>
                <w:sz w:val="24"/>
                <w:szCs w:val="24"/>
              </w:rPr>
              <w:t>2 дня</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23.03.24 31.03.24</w:t>
            </w: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9</w:t>
            </w: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12.022024 – 18.02.2024</w:t>
            </w:r>
          </w:p>
        </w:tc>
      </w:tr>
      <w:tr w:rsidR="008A358C" w:rsidRPr="006C0A1A" w:rsidTr="00035145">
        <w:tc>
          <w:tcPr>
            <w:tcW w:w="226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IV четверть</w:t>
            </w:r>
          </w:p>
          <w:p w:rsidR="008A358C" w:rsidRPr="006C0A1A" w:rsidRDefault="008A358C" w:rsidP="00035145">
            <w:pPr>
              <w:spacing w:line="254" w:lineRule="auto"/>
              <w:ind w:right="-143"/>
              <w:jc w:val="center"/>
              <w:rPr>
                <w:sz w:val="24"/>
                <w:szCs w:val="24"/>
              </w:rPr>
            </w:pP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01.04.2024-</w:t>
            </w:r>
          </w:p>
          <w:p w:rsidR="008A358C" w:rsidRPr="006C0A1A" w:rsidRDefault="008A358C" w:rsidP="00035145">
            <w:pPr>
              <w:spacing w:line="254" w:lineRule="auto"/>
              <w:ind w:right="-143"/>
              <w:jc w:val="center"/>
              <w:rPr>
                <w:sz w:val="24"/>
                <w:szCs w:val="24"/>
              </w:rPr>
            </w:pPr>
            <w:r w:rsidRPr="006C0A1A">
              <w:rPr>
                <w:color w:val="000000"/>
                <w:sz w:val="24"/>
                <w:szCs w:val="24"/>
              </w:rPr>
              <w:t>28.05.20</w:t>
            </w:r>
            <w:r w:rsidRPr="006C0A1A">
              <w:rPr>
                <w:sz w:val="24"/>
                <w:szCs w:val="24"/>
              </w:rPr>
              <w:t>24</w:t>
            </w:r>
          </w:p>
          <w:p w:rsidR="008A358C" w:rsidRPr="006C0A1A" w:rsidRDefault="008A358C" w:rsidP="00035145">
            <w:pPr>
              <w:spacing w:line="254" w:lineRule="auto"/>
              <w:ind w:right="-143"/>
              <w:jc w:val="center"/>
              <w:rPr>
                <w:sz w:val="24"/>
                <w:szCs w:val="24"/>
              </w:rPr>
            </w:pP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7 недель</w:t>
            </w:r>
          </w:p>
          <w:p w:rsidR="008A358C" w:rsidRPr="006C0A1A" w:rsidRDefault="008A358C" w:rsidP="00035145">
            <w:pPr>
              <w:spacing w:line="254" w:lineRule="auto"/>
              <w:ind w:right="-143"/>
              <w:jc w:val="center"/>
              <w:rPr>
                <w:sz w:val="24"/>
                <w:szCs w:val="24"/>
              </w:rPr>
            </w:pPr>
            <w:r w:rsidRPr="006C0A1A">
              <w:rPr>
                <w:sz w:val="24"/>
                <w:szCs w:val="24"/>
              </w:rPr>
              <w:t>2                                      дня</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r>
      <w:tr w:rsidR="008A358C" w:rsidRPr="006C0A1A" w:rsidTr="00035145">
        <w:tc>
          <w:tcPr>
            <w:tcW w:w="2260" w:type="dxa"/>
            <w:vMerge w:val="restart"/>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 xml:space="preserve">Итого число </w:t>
            </w:r>
          </w:p>
          <w:p w:rsidR="008A358C" w:rsidRPr="006C0A1A" w:rsidRDefault="008A358C" w:rsidP="00035145">
            <w:pPr>
              <w:spacing w:line="254" w:lineRule="auto"/>
              <w:ind w:right="-143"/>
              <w:jc w:val="center"/>
              <w:rPr>
                <w:sz w:val="24"/>
                <w:szCs w:val="24"/>
              </w:rPr>
            </w:pPr>
            <w:r w:rsidRPr="006C0A1A">
              <w:rPr>
                <w:sz w:val="24"/>
                <w:szCs w:val="24"/>
              </w:rPr>
              <w:t>недель</w:t>
            </w: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1 классы – 33 недели</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r>
      <w:tr w:rsidR="008A358C" w:rsidRPr="006C0A1A" w:rsidTr="00035145">
        <w:tc>
          <w:tcPr>
            <w:tcW w:w="2260" w:type="dxa"/>
            <w:vMerge/>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rPr>
                <w:sz w:val="24"/>
                <w:szCs w:val="24"/>
              </w:rPr>
            </w:pP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color w:val="000000"/>
                <w:sz w:val="24"/>
                <w:szCs w:val="24"/>
              </w:rPr>
            </w:pPr>
            <w:r w:rsidRPr="006C0A1A">
              <w:rPr>
                <w:color w:val="000000"/>
                <w:sz w:val="24"/>
                <w:szCs w:val="24"/>
              </w:rPr>
              <w:t xml:space="preserve">2-11 классы – 34 недели </w:t>
            </w: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color w:val="000000"/>
                <w:sz w:val="24"/>
                <w:szCs w:val="24"/>
              </w:rPr>
            </w:pP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r>
      <w:tr w:rsidR="008A358C" w:rsidRPr="006C0A1A" w:rsidTr="00035145">
        <w:tc>
          <w:tcPr>
            <w:tcW w:w="226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Продолжительность каникул</w:t>
            </w:r>
          </w:p>
        </w:tc>
        <w:tc>
          <w:tcPr>
            <w:tcW w:w="2880"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365"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p>
        </w:tc>
        <w:tc>
          <w:tcPr>
            <w:tcW w:w="1194"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27</w:t>
            </w:r>
          </w:p>
        </w:tc>
        <w:tc>
          <w:tcPr>
            <w:tcW w:w="1418" w:type="dxa"/>
            <w:tcBorders>
              <w:top w:val="single" w:sz="0" w:space="0" w:color="auto"/>
              <w:left w:val="outset" w:sz="6" w:space="0" w:color="auto"/>
              <w:bottom w:val="outset" w:sz="6" w:space="0" w:color="auto"/>
              <w:right w:val="outset" w:sz="6" w:space="0" w:color="auto"/>
            </w:tcBorders>
            <w:vAlign w:val="center"/>
          </w:tcPr>
          <w:p w:rsidR="008A358C" w:rsidRPr="006C0A1A" w:rsidRDefault="008A358C" w:rsidP="00035145">
            <w:pPr>
              <w:spacing w:line="254" w:lineRule="auto"/>
              <w:ind w:right="-143"/>
              <w:jc w:val="center"/>
              <w:rPr>
                <w:sz w:val="24"/>
                <w:szCs w:val="24"/>
              </w:rPr>
            </w:pPr>
            <w:r w:rsidRPr="006C0A1A">
              <w:rPr>
                <w:sz w:val="24"/>
                <w:szCs w:val="24"/>
              </w:rPr>
              <w:t>7</w:t>
            </w:r>
          </w:p>
        </w:tc>
      </w:tr>
    </w:tbl>
    <w:p w:rsidR="008A358C" w:rsidRPr="006C0A1A" w:rsidRDefault="008A358C" w:rsidP="008A358C">
      <w:pPr>
        <w:spacing w:line="350" w:lineRule="auto"/>
        <w:ind w:right="-143"/>
        <w:jc w:val="both"/>
        <w:rPr>
          <w:rFonts w:eastAsia="SchoolBookSanPin"/>
          <w:sz w:val="24"/>
          <w:szCs w:val="24"/>
          <w:lang w:eastAsia="ru-RU"/>
        </w:rPr>
      </w:pPr>
      <w:r w:rsidRPr="006C0A1A">
        <w:rPr>
          <w:rFonts w:eastAsia="SchoolBookSanPin"/>
          <w:sz w:val="24"/>
          <w:szCs w:val="24"/>
          <w:lang w:eastAsia="ru-RU"/>
        </w:rPr>
        <w:t xml:space="preserve"> </w:t>
      </w:r>
    </w:p>
    <w:p w:rsidR="00EB64A5" w:rsidRPr="006C0A1A" w:rsidRDefault="00EB64A5" w:rsidP="00EB64A5">
      <w:pPr>
        <w:tabs>
          <w:tab w:val="left" w:pos="0"/>
          <w:tab w:val="left" w:pos="9746"/>
        </w:tabs>
        <w:jc w:val="center"/>
        <w:rPr>
          <w:b/>
          <w:bCs/>
          <w:caps/>
          <w:sz w:val="28"/>
          <w:szCs w:val="28"/>
        </w:rPr>
      </w:pPr>
      <w:bookmarkStart w:id="12" w:name="_TOC_250017"/>
      <w:r w:rsidRPr="006C0A1A">
        <w:rPr>
          <w:b/>
          <w:bCs/>
          <w:caps/>
          <w:sz w:val="28"/>
          <w:szCs w:val="28"/>
        </w:rPr>
        <w:t>КАЛЕНДАРНЫЙ ПЛАН ВОСПИТАТЕЛЬНОЙ РАБОТЫ</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212"/>
        <w:gridCol w:w="2303"/>
        <w:gridCol w:w="2730"/>
      </w:tblGrid>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B64A5" w:rsidRPr="006C0A1A" w:rsidRDefault="00EB64A5" w:rsidP="00EB64A5">
            <w:pPr>
              <w:pStyle w:val="ParaAttribute2"/>
              <w:spacing w:line="360" w:lineRule="auto"/>
              <w:rPr>
                <w:color w:val="000000" w:themeColor="text1"/>
                <w:sz w:val="24"/>
                <w:szCs w:val="24"/>
              </w:rPr>
            </w:pP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План воспитательной работы школы</w:t>
            </w: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на 2023-2024 учебный год</w:t>
            </w: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(НАЧАЛЬНОЕ ОБЩЕЕ ОБРАЗОВАНИЕ)</w:t>
            </w:r>
          </w:p>
          <w:p w:rsidR="00EB64A5" w:rsidRPr="006C0A1A" w:rsidRDefault="00EB64A5" w:rsidP="00EB64A5">
            <w:pPr>
              <w:pStyle w:val="ParaAttribute2"/>
              <w:spacing w:line="360" w:lineRule="auto"/>
              <w:rPr>
                <w:color w:val="000000" w:themeColor="text1"/>
                <w:sz w:val="24"/>
                <w:szCs w:val="24"/>
              </w:rPr>
            </w:pP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Классное руководство</w:t>
            </w:r>
          </w:p>
          <w:p w:rsidR="00EB64A5" w:rsidRPr="006C0A1A" w:rsidRDefault="00EB64A5" w:rsidP="00EB64A5">
            <w:pPr>
              <w:jc w:val="center"/>
              <w:rPr>
                <w:sz w:val="24"/>
                <w:szCs w:val="24"/>
              </w:rPr>
            </w:pPr>
            <w:r w:rsidRPr="006C0A1A">
              <w:rPr>
                <w:sz w:val="24"/>
                <w:szCs w:val="24"/>
              </w:rPr>
              <w:t>(согласно индивидуальным планам работы</w:t>
            </w:r>
          </w:p>
          <w:p w:rsidR="00EB64A5" w:rsidRPr="006C0A1A" w:rsidRDefault="00EB64A5" w:rsidP="00EB64A5">
            <w:pPr>
              <w:jc w:val="center"/>
              <w:rPr>
                <w:sz w:val="24"/>
                <w:szCs w:val="24"/>
              </w:rPr>
            </w:pPr>
            <w:r w:rsidRPr="006C0A1A">
              <w:rPr>
                <w:sz w:val="24"/>
                <w:szCs w:val="24"/>
              </w:rPr>
              <w:t>классных руководителей)</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Школьный урок</w:t>
            </w:r>
          </w:p>
          <w:p w:rsidR="00EB64A5" w:rsidRPr="006C0A1A" w:rsidRDefault="00EB64A5" w:rsidP="00EB64A5">
            <w:pPr>
              <w:jc w:val="center"/>
              <w:rPr>
                <w:sz w:val="24"/>
                <w:szCs w:val="24"/>
              </w:rPr>
            </w:pPr>
            <w:r w:rsidRPr="006C0A1A">
              <w:rPr>
                <w:sz w:val="24"/>
                <w:szCs w:val="24"/>
              </w:rPr>
              <w:t>(согласно индивидуальным планам работы учителей-предметников)</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Внеурочная деятельность и дополнительное образование</w:t>
            </w:r>
          </w:p>
          <w:p w:rsidR="00EB64A5" w:rsidRPr="006C0A1A" w:rsidRDefault="00EB64A5" w:rsidP="00EB64A5">
            <w:pPr>
              <w:jc w:val="center"/>
              <w:rPr>
                <w:sz w:val="24"/>
                <w:szCs w:val="24"/>
              </w:rPr>
            </w:pPr>
            <w:r w:rsidRPr="006C0A1A">
              <w:rPr>
                <w:sz w:val="24"/>
                <w:szCs w:val="24"/>
              </w:rPr>
              <w:t>(согласно программам внеурочной деятельности и дополнительного образования)</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 родителями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Классные руководители </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Практикум для родителей «Организация внеурочной деятельности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год</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ВР</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беседы с родителями: -об обязанностях по воспитанию и содержанию детей; - о взаимоотношениях в семье; - о бытовых условиях и их роли в воспитании и обучении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Привлечение родителей к организации классных и школьных дел</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Анкетирование родителей «Удовлетворенность учебно-воспитательным процессом в школе»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год</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Ключевые общешкольные дела</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Классный час «Разговоры о важном»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еженедельно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знаний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сентября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«Безопасный путь домой» - тренинг-игра для учащихся 1-х классов по БДД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 сентября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Посвящении в первоклассники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17 сентября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Общешкольный спортивный праздник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23 сентября </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преподаватели физической культуры,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Классный час «100-летие Р.Г. Гамзатова»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Классный час «150-летие Е.Ф. </w:t>
            </w:r>
            <w:proofErr w:type="spellStart"/>
            <w:r w:rsidRPr="006C0A1A">
              <w:rPr>
                <w:sz w:val="24"/>
                <w:szCs w:val="24"/>
              </w:rPr>
              <w:t>Гнесиной</w:t>
            </w:r>
            <w:proofErr w:type="spellEnd"/>
            <w:r w:rsidRPr="006C0A1A">
              <w:rPr>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Международный день пожилых людей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 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октября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 октября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Библиотечный урок</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22 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Библиотекарь, классные руководители, педагог-организатор</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 ноября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Матери – многоуровневая акция, посвященная женщинам-матерям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26 ноября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Государственного герба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Международный день инвалидов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Героев Отечества, День Конституции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Новогодняя мастерская Деда Мороза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Диктант «Доступная среда»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Новогоднее представление-спектакль для обучающихся начальной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30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памяти жертв Холокоста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28 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Российской науки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4 февраля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Международный день родного языка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18 февраля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8"/>
                <w:szCs w:val="28"/>
              </w:rPr>
            </w:pPr>
            <w:r w:rsidRPr="006C0A1A">
              <w:rPr>
                <w:sz w:val="24"/>
                <w:szCs w:val="28"/>
              </w:rPr>
              <w:t>Урок мужества – традиционные встречи с ветеранами локальных войн, участников региональных конфликтов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25 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Многоуровневое мероприятие, посвященное международному женскому дню</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4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День воссоединения Крыма с Россией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18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Всемирный день театра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25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День космонавтики, 65 лет со дня запуска СССР первого искусственного спутника Земли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15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Всемирный день Земли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22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 xml:space="preserve">Классный час «Подвиг </w:t>
            </w:r>
            <w:proofErr w:type="spellStart"/>
            <w:r w:rsidRPr="006C0A1A">
              <w:rPr>
                <w:sz w:val="24"/>
                <w:szCs w:val="28"/>
              </w:rPr>
              <w:t>Щетинкина</w:t>
            </w:r>
            <w:proofErr w:type="spellEnd"/>
            <w:r w:rsidRPr="006C0A1A">
              <w:rPr>
                <w:sz w:val="24"/>
                <w:szCs w:val="28"/>
              </w:rPr>
              <w:t xml:space="preserve"> А.В.»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Акция «Бессмертный полк»</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 9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Торжественная линейка отличников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27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Открытие летней лагерной смены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Июнь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Начальник ЛДП</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Волонтерская деятельность</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Поздравление ветеранов педагогического труда «Знаете какими они </w:t>
            </w:r>
            <w:proofErr w:type="gramStart"/>
            <w:r w:rsidRPr="006C0A1A">
              <w:rPr>
                <w:sz w:val="24"/>
                <w:szCs w:val="24"/>
              </w:rPr>
              <w:t>были..?</w:t>
            </w:r>
            <w:proofErr w:type="gramEnd"/>
            <w:r w:rsidRPr="006C0A1A">
              <w:rPr>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«Разделяй и сохраняй»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Аукцион добра (сбор кормов для животных в приюте)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Профилактика социально негативных явлений</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Минутки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Ежедневно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Антинаркотическая беседа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полугодие</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Инструктаж о безопасном поведении (дома, на дороге, на водных объектах и т.п.)</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Посещение детского </w:t>
            </w:r>
            <w:proofErr w:type="spellStart"/>
            <w:r w:rsidRPr="006C0A1A">
              <w:rPr>
                <w:sz w:val="24"/>
                <w:szCs w:val="24"/>
              </w:rPr>
              <w:t>автогородка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 плану классного руководителя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Тестировании учащихся на знание ПДД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Апрель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консультации родителей и детей с педагогом-психологом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педагог-психолог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классные руководители</w:t>
            </w:r>
          </w:p>
        </w:tc>
      </w:tr>
    </w:tbl>
    <w:p w:rsidR="00EB64A5" w:rsidRPr="006C0A1A" w:rsidRDefault="00EB64A5" w:rsidP="00EB64A5">
      <w:pPr>
        <w:tabs>
          <w:tab w:val="left" w:pos="0"/>
          <w:tab w:val="left" w:pos="709"/>
        </w:tabs>
        <w:contextualSpacing/>
        <w:rPr>
          <w:sz w:val="28"/>
          <w:szCs w:val="28"/>
        </w:rPr>
      </w:pPr>
    </w:p>
    <w:p w:rsidR="00EB64A5" w:rsidRPr="006C0A1A" w:rsidRDefault="00EB64A5" w:rsidP="00EB64A5">
      <w:pPr>
        <w:tabs>
          <w:tab w:val="left" w:pos="0"/>
          <w:tab w:val="left" w:pos="709"/>
        </w:tabs>
        <w:contextualSpacing/>
        <w:rPr>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212"/>
        <w:gridCol w:w="2303"/>
        <w:gridCol w:w="2730"/>
      </w:tblGrid>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B64A5" w:rsidRPr="006C0A1A" w:rsidRDefault="00EB64A5" w:rsidP="00EB64A5">
            <w:pPr>
              <w:pStyle w:val="ParaAttribute2"/>
              <w:spacing w:line="360" w:lineRule="auto"/>
              <w:rPr>
                <w:color w:val="000000" w:themeColor="text1"/>
                <w:sz w:val="24"/>
                <w:szCs w:val="24"/>
              </w:rPr>
            </w:pP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План воспитательной работы школы</w:t>
            </w: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на 2023-2024 учебный год</w:t>
            </w: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(ОСНОВНОЕ ОБЩЕЕ ОБРАЗОВАНИЕ)</w:t>
            </w:r>
          </w:p>
          <w:p w:rsidR="00EB64A5" w:rsidRPr="006C0A1A" w:rsidRDefault="00EB64A5" w:rsidP="00EB64A5">
            <w:pPr>
              <w:pStyle w:val="ParaAttribute2"/>
              <w:spacing w:line="360" w:lineRule="auto"/>
              <w:rPr>
                <w:color w:val="000000" w:themeColor="text1"/>
                <w:sz w:val="24"/>
                <w:szCs w:val="24"/>
              </w:rPr>
            </w:pP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Классное руководство</w:t>
            </w:r>
          </w:p>
          <w:p w:rsidR="00EB64A5" w:rsidRPr="006C0A1A" w:rsidRDefault="00EB64A5" w:rsidP="00EB64A5">
            <w:pPr>
              <w:jc w:val="center"/>
              <w:rPr>
                <w:sz w:val="24"/>
                <w:szCs w:val="24"/>
              </w:rPr>
            </w:pPr>
            <w:r w:rsidRPr="006C0A1A">
              <w:rPr>
                <w:sz w:val="24"/>
                <w:szCs w:val="24"/>
              </w:rPr>
              <w:t>(согласно индивидуальным планам работы</w:t>
            </w:r>
          </w:p>
          <w:p w:rsidR="00EB64A5" w:rsidRPr="006C0A1A" w:rsidRDefault="00EB64A5" w:rsidP="00EB64A5">
            <w:pPr>
              <w:jc w:val="center"/>
              <w:rPr>
                <w:sz w:val="24"/>
                <w:szCs w:val="24"/>
              </w:rPr>
            </w:pPr>
            <w:r w:rsidRPr="006C0A1A">
              <w:rPr>
                <w:sz w:val="24"/>
                <w:szCs w:val="24"/>
              </w:rPr>
              <w:t>классных руководителей)</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Школьный урок</w:t>
            </w:r>
          </w:p>
          <w:p w:rsidR="00EB64A5" w:rsidRPr="006C0A1A" w:rsidRDefault="00EB64A5" w:rsidP="00EB64A5">
            <w:pPr>
              <w:jc w:val="center"/>
              <w:rPr>
                <w:sz w:val="24"/>
                <w:szCs w:val="24"/>
              </w:rPr>
            </w:pPr>
            <w:r w:rsidRPr="006C0A1A">
              <w:rPr>
                <w:sz w:val="24"/>
                <w:szCs w:val="24"/>
              </w:rPr>
              <w:t>(согласно индивидуальным планам работы учителей-предметников)</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Внеурочная деятельность и дополнительное образование</w:t>
            </w:r>
          </w:p>
          <w:p w:rsidR="00EB64A5" w:rsidRPr="006C0A1A" w:rsidRDefault="00EB64A5" w:rsidP="00EB64A5">
            <w:pPr>
              <w:jc w:val="center"/>
              <w:rPr>
                <w:sz w:val="24"/>
                <w:szCs w:val="24"/>
              </w:rPr>
            </w:pPr>
            <w:r w:rsidRPr="006C0A1A">
              <w:rPr>
                <w:sz w:val="24"/>
                <w:szCs w:val="24"/>
              </w:rPr>
              <w:t>(согласно программам внеурочной деятельности и дополнительного образования)</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 родителями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Классные руководители </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беседы с родителями: -об обязанностях по воспитанию и содержанию детей; - о взаимоотношениях в семье; - о бытовых условиях и их роли в воспитании и обучении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беседы с педагогом-психологом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Родительские собрания «Межличностные отношения семье»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Взаимодействие школы и семьи по профилактике суицидального поведения через интерактивные формы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социальный педагог, 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Родительские собрания «Ответственность родителей за воспитание и обучение детей перед законом»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классные руководители, инспектор ПДН</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Привлечение родителей к организации классных и школьных дел</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Анкетирование родителей «Удовлетворенность учебно-воспитательным процессом в школе»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год</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Самоуправление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Помощь в организации посвящения в пятиклассники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Сентябрь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Помощь в организации концерта, приуроченного ко Дню Учителя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Собрание Совета самоуправления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месяц</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Подготовка и проведение мероприятия, посвященного Дню матери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Подготовка «КВН. На зеленой волне»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Проведение акции «Засветись!»</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Декада дорожной безопасности. Подготовка и проведение игр по ПДД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«Масленица»: подготовка и проведение музыкально-игровой программы для 1-4- классов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Организация и проведение школьного шахматного турнира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Подготовка участие в почетном карауле на торжественном митинге, приуроченному ко Дню Победы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Апрель-Май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Профориентация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Тематические классные часы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еженедельно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Участие в проекте раннем профессиональной ориентации «Билет в будущее»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6-9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Просмотр онлайн-уроков на портале </w:t>
            </w:r>
            <w:proofErr w:type="spellStart"/>
            <w:r w:rsidRPr="006C0A1A">
              <w:rPr>
                <w:sz w:val="24"/>
                <w:szCs w:val="24"/>
              </w:rPr>
              <w:t>ПроеКТОриЯ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Экскурсии на предприятия г. Новосибирска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Посещение «Дней открытых дверей» в учреждениях ВПО и СПО</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Тестирование обучающихся с последующими рекомендациями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Ключевые общешкольные дела</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Классный час «Разговоры о важном»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еженедельно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знаний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сентября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Посвящении в пятиклассники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17 сентября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Общешкольный спортивный праздник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24 сентября </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преподаватели физической культуры,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Социально-психологическое тестирование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Сентябрь-октябрь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социальный педагог, педагог психолог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Классный час «100-летие Р.Г. Гамзатова»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Классный час «150-летие Е.Ф. </w:t>
            </w:r>
            <w:proofErr w:type="spellStart"/>
            <w:r w:rsidRPr="006C0A1A">
              <w:rPr>
                <w:sz w:val="24"/>
                <w:szCs w:val="24"/>
              </w:rPr>
              <w:t>Гнесиной</w:t>
            </w:r>
            <w:proofErr w:type="spellEnd"/>
            <w:r w:rsidRPr="006C0A1A">
              <w:rPr>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Международный день пожилых людей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 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октября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8"/>
                <w:szCs w:val="28"/>
              </w:rPr>
            </w:pPr>
            <w:r w:rsidRPr="006C0A1A">
              <w:rPr>
                <w:sz w:val="24"/>
                <w:szCs w:val="24"/>
              </w:rPr>
              <w:t>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 октября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Библиотечный урок</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22 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Библиотекарь, классные руководители, педагог-организатор</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 ноября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Матери – многоуровневая акция, посвященная женщинам-матерям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26 ноября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Диктант «Доступная среда»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Государственного герба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Международный день инвалидов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Героев Отечества, День Конституции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Новогоднее дискотека для обучающихся средней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30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памяти жертв Холокоста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28 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«Заведи нового друга»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Семинар «Конфликт с ровесником»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педагог-психолог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Российской науки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4 февраля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Международный день родного языка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18 февраля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Урок мужества – традиционные встречи с ветеранами локальных войн, участников региональных конфликтов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25 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Многоуровневое мероприятие, посвященное международному женскому дню</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4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День воссоединения Крыма с Россией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18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Всемирный день театра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25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День космонавтики, 65 лет со дня запуска СССР первого искусственного спутника Земли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15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Всемирный день Земли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22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Смотр-конкурс строевой подготовки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29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 xml:space="preserve">Классный час «Подвиг </w:t>
            </w:r>
            <w:proofErr w:type="spellStart"/>
            <w:r w:rsidRPr="006C0A1A">
              <w:rPr>
                <w:sz w:val="24"/>
                <w:szCs w:val="28"/>
              </w:rPr>
              <w:t>Щетинкина</w:t>
            </w:r>
            <w:proofErr w:type="spellEnd"/>
            <w:r w:rsidRPr="006C0A1A">
              <w:rPr>
                <w:sz w:val="24"/>
                <w:szCs w:val="28"/>
              </w:rPr>
              <w:t xml:space="preserve"> А.В.»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Торжественный митинг у обелиска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Акция «Бессмертный полк»</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 9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 xml:space="preserve">Торжественная линейка отличников школы, вручение аттестатов выпускникам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5-8, 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27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Всероссийская акция «Свеча памяти»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21 июня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Волонтерская деятельность</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волонтерского отряда «</w:t>
            </w:r>
            <w:proofErr w:type="spellStart"/>
            <w:r w:rsidRPr="006C0A1A">
              <w:rPr>
                <w:sz w:val="24"/>
                <w:szCs w:val="24"/>
              </w:rPr>
              <w:t>БлагоДарю</w:t>
            </w:r>
            <w:proofErr w:type="spellEnd"/>
            <w:r w:rsidRPr="006C0A1A">
              <w:rPr>
                <w:sz w:val="24"/>
                <w:szCs w:val="24"/>
              </w:rPr>
              <w:t>. Школьный отряд»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«Жемчужина Сибири»: акция по уборке территории у озера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Сентябрь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«Разделяй и сохраняй»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Аукцион добра (сбор кормов для животных в приюте)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«Письмо ветерану»</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«Разделяй и сохраняй»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Апрель </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Операция «Георгиевская ленточка»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Май </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Праздник труда: уборка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Профилактика социально негативных явлений</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Антинаркотическая беседа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полугодие</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Минутки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5-6</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Ежедневно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Инструктаж о безопасном поведении (дома, на дороге, на водных объектах и т.п.)</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Посещение детского </w:t>
            </w:r>
            <w:proofErr w:type="spellStart"/>
            <w:r w:rsidRPr="006C0A1A">
              <w:rPr>
                <w:sz w:val="24"/>
                <w:szCs w:val="24"/>
              </w:rPr>
              <w:t>автогородка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 плану классного руководителя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часы «Я и моя уличная компания»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классные руководители, инспектор ПДН</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часы «Правонарушение, проступок, преступление»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классные руководители, инспектор ПДН</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Просветительские лектории о вреде употребления алкоголя, </w:t>
            </w:r>
            <w:proofErr w:type="spellStart"/>
            <w:r w:rsidRPr="006C0A1A">
              <w:rPr>
                <w:sz w:val="24"/>
                <w:szCs w:val="24"/>
              </w:rPr>
              <w:t>табакосодержащей</w:t>
            </w:r>
            <w:proofErr w:type="spellEnd"/>
            <w:r w:rsidRPr="006C0A1A">
              <w:rPr>
                <w:sz w:val="24"/>
                <w:szCs w:val="24"/>
              </w:rPr>
              <w:t xml:space="preserve"> продукции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год</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 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Прохождение социально-психологического тестирования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Тестировании учащихся на знание ПДД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Апрель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консультации родителей и детей с педагогом-психологом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педагог-психолог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классные руководители</w:t>
            </w:r>
          </w:p>
        </w:tc>
      </w:tr>
    </w:tbl>
    <w:p w:rsidR="00EB64A5" w:rsidRPr="006C0A1A" w:rsidRDefault="00EB64A5" w:rsidP="00EB64A5">
      <w:pPr>
        <w:tabs>
          <w:tab w:val="left" w:pos="0"/>
          <w:tab w:val="left" w:pos="709"/>
        </w:tabs>
        <w:contextualSpacing/>
        <w:rPr>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212"/>
        <w:gridCol w:w="2303"/>
        <w:gridCol w:w="2730"/>
      </w:tblGrid>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План воспитательной работы школы</w:t>
            </w:r>
          </w:p>
          <w:p w:rsidR="00EB64A5" w:rsidRPr="006C0A1A" w:rsidRDefault="00EB64A5" w:rsidP="00EB64A5">
            <w:pPr>
              <w:pStyle w:val="ParaAttribute2"/>
              <w:spacing w:line="360" w:lineRule="auto"/>
              <w:rPr>
                <w:rStyle w:val="CharAttribute2"/>
                <w:rFonts w:hAnsi="Times New Roman"/>
                <w:b/>
                <w:bCs/>
                <w:caps/>
                <w:color w:val="000000" w:themeColor="text1"/>
                <w:sz w:val="24"/>
                <w:szCs w:val="24"/>
              </w:rPr>
            </w:pPr>
            <w:r w:rsidRPr="006C0A1A">
              <w:rPr>
                <w:rStyle w:val="CharAttribute2"/>
                <w:rFonts w:hAnsi="Times New Roman"/>
                <w:b/>
                <w:bCs/>
                <w:caps/>
                <w:color w:val="000000" w:themeColor="text1"/>
                <w:sz w:val="24"/>
                <w:szCs w:val="24"/>
              </w:rPr>
              <w:t>на 2023-2024 учебный год</w:t>
            </w:r>
          </w:p>
          <w:p w:rsidR="00EB64A5" w:rsidRPr="006C0A1A" w:rsidRDefault="00EB64A5" w:rsidP="00EB64A5">
            <w:pPr>
              <w:pStyle w:val="ParaAttribute2"/>
              <w:spacing w:line="360" w:lineRule="auto"/>
              <w:rPr>
                <w:color w:val="000000" w:themeColor="text1"/>
                <w:sz w:val="24"/>
                <w:szCs w:val="24"/>
              </w:rPr>
            </w:pPr>
            <w:r w:rsidRPr="006C0A1A">
              <w:rPr>
                <w:rStyle w:val="CharAttribute2"/>
                <w:rFonts w:hAnsi="Times New Roman"/>
                <w:b/>
                <w:bCs/>
                <w:caps/>
                <w:color w:val="000000" w:themeColor="text1"/>
                <w:sz w:val="24"/>
                <w:szCs w:val="24"/>
              </w:rPr>
              <w:t>(СРЕДНЕЕ ОБЩЕЕ ОБРАЗОВАНИЕ)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Классное руководство</w:t>
            </w:r>
          </w:p>
          <w:p w:rsidR="00EB64A5" w:rsidRPr="006C0A1A" w:rsidRDefault="00EB64A5" w:rsidP="00EB64A5">
            <w:pPr>
              <w:jc w:val="center"/>
              <w:rPr>
                <w:sz w:val="24"/>
                <w:szCs w:val="24"/>
              </w:rPr>
            </w:pPr>
            <w:r w:rsidRPr="006C0A1A">
              <w:rPr>
                <w:sz w:val="24"/>
                <w:szCs w:val="24"/>
              </w:rPr>
              <w:t>(согласно индивидуальным планам работы</w:t>
            </w:r>
          </w:p>
          <w:p w:rsidR="00EB64A5" w:rsidRPr="006C0A1A" w:rsidRDefault="00EB64A5" w:rsidP="00EB64A5">
            <w:pPr>
              <w:jc w:val="center"/>
              <w:rPr>
                <w:sz w:val="24"/>
                <w:szCs w:val="24"/>
              </w:rPr>
            </w:pPr>
            <w:r w:rsidRPr="006C0A1A">
              <w:rPr>
                <w:sz w:val="24"/>
                <w:szCs w:val="24"/>
              </w:rPr>
              <w:t>классных руководителей)</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Школьный урок</w:t>
            </w:r>
          </w:p>
          <w:p w:rsidR="00EB64A5" w:rsidRPr="006C0A1A" w:rsidRDefault="00EB64A5" w:rsidP="00EB64A5">
            <w:pPr>
              <w:jc w:val="center"/>
              <w:rPr>
                <w:sz w:val="24"/>
                <w:szCs w:val="24"/>
              </w:rPr>
            </w:pPr>
            <w:r w:rsidRPr="006C0A1A">
              <w:rPr>
                <w:sz w:val="24"/>
                <w:szCs w:val="24"/>
              </w:rPr>
              <w:t>(согласно индивидуальным планам работы учителей-предметников)</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Внеурочная деятельность и дополнительное образование</w:t>
            </w:r>
          </w:p>
          <w:p w:rsidR="00EB64A5" w:rsidRPr="006C0A1A" w:rsidRDefault="00EB64A5" w:rsidP="00EB64A5">
            <w:pPr>
              <w:jc w:val="center"/>
              <w:rPr>
                <w:sz w:val="24"/>
                <w:szCs w:val="24"/>
              </w:rPr>
            </w:pPr>
            <w:r w:rsidRPr="006C0A1A">
              <w:rPr>
                <w:sz w:val="24"/>
                <w:szCs w:val="24"/>
              </w:rPr>
              <w:t>(согласно программам внеурочной деятельности и дополнительного образования)</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 родителями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Классные руководители </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беседы с родителями: -об обязанностях по воспитанию и содержанию детей; - о взаимоотношениях в семье; - о бытовых условиях и их роли в воспитании и обучении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беседы с педагогом-психологом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Родительские собрания «Межличностные отношения семье»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Взаимодействие школы и семьи через интерактивные формы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социальный педагог, 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Родительские собрания «Ответственность родителей за воспитание и обучение детей перед законом»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классные руководители, инспектор ПДН</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Привлечение родителей к организации классных и школьных дел</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Анкетирование родителей «Удовлетворенность учебно-воспитательным процессом в школе»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год</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Самоуправление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Помощь в организации концерта, приуроченного ко Дню Учителя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Собрание Совета самоуправления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месяц</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Подготовка и проведение мероприятия, посвященного Дню матери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Подготовка «КВН. На зеленой волне»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Проведение акции «Засветись!»</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Декада дорожной безопасности. Подготовка и проведение игр по ПДД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«Масленица»: подготовка и проведение музыкально-игровой программы для 1-4- классов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Организация и проведение школьного шахматного турнира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Подготовка участие в почетном карауле на торжественном митинге, приуроченному ко Дню Победы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Апрель-Май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Совет самоуправления</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Профориентация</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Тематические классные часы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Еженедельно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Участие в проекте раннем профессиональной ориентации «Билет в будущее»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Просмотр онлайн-уроков на портале </w:t>
            </w:r>
            <w:proofErr w:type="spellStart"/>
            <w:r w:rsidRPr="006C0A1A">
              <w:rPr>
                <w:sz w:val="24"/>
                <w:szCs w:val="24"/>
              </w:rPr>
              <w:t>ПроеКТОриЯ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Экскурсии на предприятия г. Новосибирска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Посещение «Дней открытых дверей» в учреждениях ВПО и СПО</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Тестирование обучающихся с последующими рекомендациями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Ключевые общешкольные дела</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Классный час «Разговоры о важном»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еженедельно</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День знаний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сентября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Общешкольный спортивный праздник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24 сентября </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преподаватели физической культуры,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8"/>
                <w:szCs w:val="28"/>
              </w:rPr>
            </w:pPr>
            <w:r w:rsidRPr="006C0A1A">
              <w:rPr>
                <w:sz w:val="24"/>
                <w:szCs w:val="24"/>
              </w:rPr>
              <w:t>Социально-психологическое тестирование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Сентябрь-октябрь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социальный педагог, педагог психолог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Классный час «100-летие Р.Г. Гамзатова»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Классный час «150-летие Е.Ф. </w:t>
            </w:r>
            <w:proofErr w:type="spellStart"/>
            <w:r w:rsidRPr="006C0A1A">
              <w:rPr>
                <w:sz w:val="24"/>
                <w:szCs w:val="24"/>
              </w:rPr>
              <w:t>Гнесиной</w:t>
            </w:r>
            <w:proofErr w:type="spellEnd"/>
            <w:r w:rsidRPr="006C0A1A">
              <w:rPr>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Международный день пожилых людей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 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октября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 октября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5 ноября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Матери – многоуровневая акция, посвященная женщинам-матерям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26 ноября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Диктант «Доступная среда»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Государственного герба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Международный день инвалидов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Героев Отечества, День Конституции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 xml:space="preserve">Новогоднее дискотека </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30 декабря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памяти жертв Холокоста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28 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Педагог-организатор,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Акция «Заведи нового друга»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Семинар «Конфликт с ровесником»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педагог-психолог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День Российской науки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4 февраля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4"/>
              </w:rPr>
              <w:t>Международный день родного языка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18 февраля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Урок мужества – традиционные встречи с ветеранами локальных войн, участников региональных конфликтов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25 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Многоуровневое мероприятие, посвященное международному женскому дню</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4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День воссоединения Крыма с Россией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18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Всемирный день театра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25 марта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День космонавтики, 65 лет со дня запуска СССР первого искусственного спутника Земли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15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Всемирный день Земли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22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Смотр-конкурс строевой подготовки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29 апреля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 xml:space="preserve">Классный час «Подвиг </w:t>
            </w:r>
            <w:proofErr w:type="spellStart"/>
            <w:r w:rsidRPr="006C0A1A">
              <w:rPr>
                <w:sz w:val="24"/>
                <w:szCs w:val="28"/>
              </w:rPr>
              <w:t>Щетинкина</w:t>
            </w:r>
            <w:proofErr w:type="spellEnd"/>
            <w:r w:rsidRPr="006C0A1A">
              <w:rPr>
                <w:sz w:val="24"/>
                <w:szCs w:val="28"/>
              </w:rPr>
              <w:t xml:space="preserve"> А.В.»</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Торжественный митинг у обелиска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Акция «Бессмертный полк»</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 9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Торжественная линейка окончания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27 мая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Всероссийская акция «Свеча памяти»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21 июня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8"/>
              </w:rPr>
            </w:pPr>
            <w:r w:rsidRPr="006C0A1A">
              <w:rPr>
                <w:sz w:val="24"/>
                <w:szCs w:val="28"/>
              </w:rPr>
              <w:t>Торжественное вручение аттестатов выпускникам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июнь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Директор, 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Волонтерская деятельность</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волонтерского отряда «</w:t>
            </w:r>
            <w:proofErr w:type="spellStart"/>
            <w:r w:rsidRPr="006C0A1A">
              <w:rPr>
                <w:sz w:val="24"/>
                <w:szCs w:val="24"/>
              </w:rPr>
              <w:t>БлагоДарю</w:t>
            </w:r>
            <w:proofErr w:type="spellEnd"/>
            <w:r w:rsidRPr="006C0A1A">
              <w:rPr>
                <w:sz w:val="24"/>
                <w:szCs w:val="24"/>
              </w:rPr>
              <w:t>. Школьный отряд»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«Жемчужина Сибири»: акция по уборке территории у озера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Сентябрь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«Разделяй и сохраняй»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Октябрь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Аукцион добра (сбор кормов для животных в приюте)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Акция «Письмо ветерану»</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Март</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Операция «Георгиевская ленточка»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Апрель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Праздник труда: уборка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Май</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w:t>
            </w:r>
          </w:p>
        </w:tc>
      </w:tr>
      <w:tr w:rsidR="00EB64A5" w:rsidRPr="006C0A1A" w:rsidTr="00EB64A5">
        <w:tc>
          <w:tcPr>
            <w:tcW w:w="9776" w:type="dxa"/>
            <w:gridSpan w:val="4"/>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Профилактика социально негативных явлений</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Классы</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Ориентировочное</w:t>
            </w:r>
          </w:p>
          <w:p w:rsidR="00EB64A5" w:rsidRPr="006C0A1A" w:rsidRDefault="00EB64A5" w:rsidP="00EB64A5">
            <w:pPr>
              <w:jc w:val="center"/>
              <w:rPr>
                <w:sz w:val="24"/>
                <w:szCs w:val="24"/>
              </w:rPr>
            </w:pPr>
            <w:r w:rsidRPr="006C0A1A">
              <w:rPr>
                <w:sz w:val="24"/>
                <w:szCs w:val="24"/>
              </w:rPr>
              <w:t>время</w:t>
            </w:r>
          </w:p>
          <w:p w:rsidR="00EB64A5" w:rsidRPr="006C0A1A" w:rsidRDefault="00EB64A5" w:rsidP="00EB64A5">
            <w:pPr>
              <w:jc w:val="center"/>
              <w:rPr>
                <w:sz w:val="24"/>
                <w:szCs w:val="24"/>
              </w:rPr>
            </w:pPr>
            <w:r w:rsidRPr="006C0A1A">
              <w:rPr>
                <w:sz w:val="24"/>
                <w:szCs w:val="24"/>
              </w:rPr>
              <w:t>проведения</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p>
          <w:p w:rsidR="00EB64A5" w:rsidRPr="006C0A1A" w:rsidRDefault="00EB64A5" w:rsidP="00EB64A5">
            <w:pPr>
              <w:jc w:val="center"/>
              <w:rPr>
                <w:sz w:val="24"/>
                <w:szCs w:val="24"/>
              </w:rPr>
            </w:pPr>
            <w:r w:rsidRPr="006C0A1A">
              <w:rPr>
                <w:sz w:val="24"/>
                <w:szCs w:val="24"/>
              </w:rPr>
              <w:t>Ответственные</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Антинаркотическая беседа</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 раз в полугодие</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Инструктаж о безопасном поведении (дома, на дороге, на водных объектах и т.п.)</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 xml:space="preserve">Просветительские лектории о вреде употребления алкоголя, </w:t>
            </w:r>
            <w:proofErr w:type="spellStart"/>
            <w:r w:rsidRPr="006C0A1A">
              <w:rPr>
                <w:sz w:val="24"/>
                <w:szCs w:val="24"/>
              </w:rPr>
              <w:t>табакосодержащей</w:t>
            </w:r>
            <w:proofErr w:type="spellEnd"/>
            <w:r w:rsidRPr="006C0A1A">
              <w:rPr>
                <w:sz w:val="24"/>
                <w:szCs w:val="24"/>
              </w:rPr>
              <w:t xml:space="preserve"> продукции</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год</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Заместитель директора по воспитательной работе, классные руководители, 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Прохождение социально-психологического тестирования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Ноябрь-декабрь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часы «Я и моя уличная компания»</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январь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классные руководители, инспектор ПДН</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часы «Правонарушение, проступок, преступление»</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февраль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Педагог-психолог, социальный педагог, классные руководители, инспектор ПДН</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Тестировании учащихся на знание ПДД</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Апрель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Классные руководители</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Индивидуальные консультации родителей и детей с педагогом-психологом</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В течение года</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педагог-психолог</w:t>
            </w:r>
          </w:p>
        </w:tc>
      </w:tr>
      <w:tr w:rsidR="00EB64A5" w:rsidRPr="006C0A1A" w:rsidTr="00EB64A5">
        <w:tc>
          <w:tcPr>
            <w:tcW w:w="3531"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10-11</w:t>
            </w:r>
          </w:p>
        </w:tc>
        <w:tc>
          <w:tcPr>
            <w:tcW w:w="2303"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Не реже 1 раза в четверть</w:t>
            </w:r>
          </w:p>
        </w:tc>
        <w:tc>
          <w:tcPr>
            <w:tcW w:w="2730" w:type="dxa"/>
            <w:tcBorders>
              <w:top w:val="single" w:sz="4" w:space="0" w:color="000000"/>
              <w:left w:val="single" w:sz="4" w:space="0" w:color="000000"/>
              <w:bottom w:val="single" w:sz="4" w:space="0" w:color="000000"/>
              <w:right w:val="single" w:sz="4" w:space="0" w:color="000000"/>
            </w:tcBorders>
          </w:tcPr>
          <w:p w:rsidR="00EB64A5" w:rsidRPr="006C0A1A" w:rsidRDefault="00EB64A5" w:rsidP="00EB64A5">
            <w:pPr>
              <w:jc w:val="center"/>
              <w:rPr>
                <w:sz w:val="24"/>
                <w:szCs w:val="24"/>
              </w:rPr>
            </w:pPr>
            <w:r w:rsidRPr="006C0A1A">
              <w:rPr>
                <w:sz w:val="24"/>
                <w:szCs w:val="24"/>
              </w:rPr>
              <w:t>Социальный педагог, классные руководители</w:t>
            </w:r>
          </w:p>
        </w:tc>
      </w:tr>
    </w:tbl>
    <w:p w:rsidR="00EB64A5" w:rsidRPr="006C0A1A" w:rsidRDefault="00EB64A5" w:rsidP="00EB64A5">
      <w:pPr>
        <w:tabs>
          <w:tab w:val="left" w:pos="0"/>
          <w:tab w:val="left" w:pos="709"/>
        </w:tabs>
        <w:contextualSpacing/>
        <w:rPr>
          <w:sz w:val="28"/>
          <w:szCs w:val="28"/>
        </w:rPr>
      </w:pPr>
    </w:p>
    <w:p w:rsidR="00035145" w:rsidRPr="006C0A1A" w:rsidRDefault="00EB64A5" w:rsidP="00EB64A5">
      <w:pPr>
        <w:pStyle w:val="1"/>
        <w:tabs>
          <w:tab w:val="left" w:pos="986"/>
        </w:tabs>
        <w:spacing w:line="276" w:lineRule="auto"/>
        <w:ind w:right="272"/>
        <w:jc w:val="center"/>
        <w:rPr>
          <w:color w:val="000009"/>
          <w:spacing w:val="-1"/>
        </w:rPr>
      </w:pPr>
      <w:r w:rsidRPr="006C0A1A">
        <w:rPr>
          <w:color w:val="000009"/>
          <w:spacing w:val="-1"/>
        </w:rPr>
        <w:t>ПЛАН ВНЕУРОЧНОЙ ДЕЯТЕЛЬНОСТИ</w:t>
      </w:r>
    </w:p>
    <w:p w:rsidR="008E1B6F" w:rsidRPr="006C0A1A" w:rsidRDefault="008E1B6F" w:rsidP="008E1B6F">
      <w:pPr>
        <w:pStyle w:val="a3"/>
        <w:ind w:left="993" w:right="75"/>
        <w:rPr>
          <w:sz w:val="28"/>
          <w:szCs w:val="28"/>
        </w:rPr>
      </w:pPr>
    </w:p>
    <w:p w:rsidR="008E1B6F" w:rsidRPr="006C0A1A" w:rsidRDefault="008E1B6F" w:rsidP="008E1B6F">
      <w:pPr>
        <w:pStyle w:val="a3"/>
        <w:spacing w:before="65"/>
        <w:ind w:left="0" w:right="75"/>
        <w:jc w:val="center"/>
        <w:rPr>
          <w:sz w:val="28"/>
          <w:szCs w:val="28"/>
        </w:rPr>
      </w:pPr>
      <w:r w:rsidRPr="006C0A1A">
        <w:rPr>
          <w:sz w:val="28"/>
          <w:szCs w:val="28"/>
        </w:rPr>
        <w:t>Пояснительная</w:t>
      </w:r>
      <w:r w:rsidRPr="006C0A1A">
        <w:rPr>
          <w:spacing w:val="52"/>
          <w:sz w:val="28"/>
          <w:szCs w:val="28"/>
        </w:rPr>
        <w:t xml:space="preserve"> </w:t>
      </w:r>
      <w:r w:rsidRPr="006C0A1A">
        <w:rPr>
          <w:sz w:val="28"/>
          <w:szCs w:val="28"/>
        </w:rPr>
        <w:t>записка</w:t>
      </w:r>
    </w:p>
    <w:p w:rsidR="008E1B6F" w:rsidRPr="006C0A1A" w:rsidRDefault="008E1B6F" w:rsidP="008E1B6F">
      <w:pPr>
        <w:pStyle w:val="3"/>
        <w:ind w:right="75"/>
        <w:jc w:val="center"/>
        <w:rPr>
          <w:rFonts w:ascii="Times New Roman" w:hAnsi="Times New Roman"/>
          <w:sz w:val="28"/>
          <w:szCs w:val="28"/>
          <w:lang w:val="ru-RU"/>
        </w:rPr>
      </w:pPr>
      <w:r w:rsidRPr="006C0A1A">
        <w:rPr>
          <w:rFonts w:ascii="Times New Roman" w:hAnsi="Times New Roman"/>
          <w:b w:val="0"/>
          <w:sz w:val="28"/>
          <w:szCs w:val="28"/>
          <w:lang w:val="ru-RU"/>
        </w:rPr>
        <w:t>к</w:t>
      </w:r>
      <w:r w:rsidRPr="006C0A1A">
        <w:rPr>
          <w:rFonts w:ascii="Times New Roman" w:hAnsi="Times New Roman"/>
          <w:b w:val="0"/>
          <w:spacing w:val="-1"/>
          <w:sz w:val="28"/>
          <w:szCs w:val="28"/>
          <w:lang w:val="ru-RU"/>
        </w:rPr>
        <w:t xml:space="preserve"> </w:t>
      </w:r>
      <w:r w:rsidRPr="006C0A1A">
        <w:rPr>
          <w:rFonts w:ascii="Times New Roman" w:hAnsi="Times New Roman"/>
          <w:sz w:val="28"/>
          <w:szCs w:val="28"/>
          <w:lang w:val="ru-RU"/>
        </w:rPr>
        <w:t>плану</w:t>
      </w:r>
      <w:r w:rsidRPr="006C0A1A">
        <w:rPr>
          <w:rFonts w:ascii="Times New Roman" w:hAnsi="Times New Roman"/>
          <w:spacing w:val="57"/>
          <w:sz w:val="28"/>
          <w:szCs w:val="28"/>
          <w:lang w:val="ru-RU"/>
        </w:rPr>
        <w:t xml:space="preserve"> </w:t>
      </w:r>
      <w:r w:rsidRPr="006C0A1A">
        <w:rPr>
          <w:rFonts w:ascii="Times New Roman" w:hAnsi="Times New Roman"/>
          <w:sz w:val="28"/>
          <w:szCs w:val="28"/>
          <w:lang w:val="ru-RU"/>
        </w:rPr>
        <w:t>внеурочной</w:t>
      </w:r>
      <w:r w:rsidRPr="006C0A1A">
        <w:rPr>
          <w:rFonts w:ascii="Times New Roman" w:hAnsi="Times New Roman"/>
          <w:spacing w:val="-2"/>
          <w:sz w:val="28"/>
          <w:szCs w:val="28"/>
          <w:lang w:val="ru-RU"/>
        </w:rPr>
        <w:t xml:space="preserve"> </w:t>
      </w:r>
      <w:r w:rsidRPr="006C0A1A">
        <w:rPr>
          <w:rFonts w:ascii="Times New Roman" w:hAnsi="Times New Roman"/>
          <w:sz w:val="28"/>
          <w:szCs w:val="28"/>
          <w:lang w:val="ru-RU"/>
        </w:rPr>
        <w:t>деятельности</w:t>
      </w:r>
      <w:r w:rsidRPr="006C0A1A">
        <w:rPr>
          <w:rFonts w:ascii="Times New Roman" w:hAnsi="Times New Roman"/>
          <w:spacing w:val="1"/>
          <w:sz w:val="28"/>
          <w:szCs w:val="28"/>
          <w:lang w:val="ru-RU"/>
        </w:rPr>
        <w:t xml:space="preserve"> для обучающихся с нарушениями аутистического спектра (вариант 8.3) </w:t>
      </w:r>
      <w:r w:rsidRPr="006C0A1A">
        <w:rPr>
          <w:rFonts w:ascii="Times New Roman" w:hAnsi="Times New Roman"/>
          <w:sz w:val="28"/>
          <w:szCs w:val="28"/>
          <w:u w:val="thick"/>
          <w:lang w:val="ru-RU"/>
        </w:rPr>
        <w:t>1</w:t>
      </w:r>
      <w:r w:rsidRPr="006C0A1A">
        <w:rPr>
          <w:rFonts w:ascii="Times New Roman" w:hAnsi="Times New Roman"/>
          <w:spacing w:val="-4"/>
          <w:sz w:val="28"/>
          <w:szCs w:val="28"/>
          <w:u w:val="thick"/>
          <w:lang w:val="ru-RU"/>
        </w:rPr>
        <w:t xml:space="preserve"> -4 </w:t>
      </w:r>
      <w:r w:rsidRPr="006C0A1A">
        <w:rPr>
          <w:rFonts w:ascii="Times New Roman" w:hAnsi="Times New Roman"/>
          <w:sz w:val="28"/>
          <w:szCs w:val="28"/>
          <w:u w:val="thick"/>
          <w:lang w:val="ru-RU"/>
        </w:rPr>
        <w:t>классов</w:t>
      </w:r>
    </w:p>
    <w:p w:rsidR="008E1B6F" w:rsidRPr="006C0A1A" w:rsidRDefault="008E1B6F" w:rsidP="008E1B6F">
      <w:pPr>
        <w:pStyle w:val="a3"/>
        <w:ind w:left="0" w:right="75" w:firstLine="607"/>
        <w:rPr>
          <w:sz w:val="28"/>
          <w:szCs w:val="28"/>
        </w:rPr>
      </w:pPr>
      <w:r w:rsidRPr="006C0A1A">
        <w:rPr>
          <w:sz w:val="28"/>
          <w:szCs w:val="28"/>
        </w:rPr>
        <w:t>В</w:t>
      </w:r>
      <w:r w:rsidRPr="006C0A1A">
        <w:rPr>
          <w:spacing w:val="1"/>
          <w:sz w:val="28"/>
          <w:szCs w:val="28"/>
        </w:rPr>
        <w:t xml:space="preserve"> </w:t>
      </w:r>
      <w:r w:rsidRPr="006C0A1A">
        <w:rPr>
          <w:sz w:val="28"/>
          <w:szCs w:val="28"/>
        </w:rPr>
        <w:t>соответствии</w:t>
      </w:r>
      <w:r w:rsidRPr="006C0A1A">
        <w:rPr>
          <w:spacing w:val="1"/>
          <w:sz w:val="28"/>
          <w:szCs w:val="28"/>
        </w:rPr>
        <w:t xml:space="preserve"> </w:t>
      </w:r>
      <w:r w:rsidRPr="006C0A1A">
        <w:rPr>
          <w:sz w:val="28"/>
          <w:szCs w:val="28"/>
        </w:rPr>
        <w:t>с</w:t>
      </w:r>
      <w:r w:rsidRPr="006C0A1A">
        <w:rPr>
          <w:spacing w:val="1"/>
          <w:sz w:val="28"/>
          <w:szCs w:val="28"/>
        </w:rPr>
        <w:t xml:space="preserve"> </w:t>
      </w:r>
      <w:r w:rsidRPr="006C0A1A">
        <w:rPr>
          <w:sz w:val="28"/>
          <w:szCs w:val="28"/>
        </w:rPr>
        <w:t>Федеральным</w:t>
      </w:r>
      <w:r w:rsidRPr="006C0A1A">
        <w:rPr>
          <w:spacing w:val="1"/>
          <w:sz w:val="28"/>
          <w:szCs w:val="28"/>
        </w:rPr>
        <w:t xml:space="preserve"> </w:t>
      </w:r>
      <w:r w:rsidRPr="006C0A1A">
        <w:rPr>
          <w:sz w:val="28"/>
          <w:szCs w:val="28"/>
        </w:rPr>
        <w:t>государственным</w:t>
      </w:r>
      <w:r w:rsidRPr="006C0A1A">
        <w:rPr>
          <w:spacing w:val="1"/>
          <w:sz w:val="28"/>
          <w:szCs w:val="28"/>
        </w:rPr>
        <w:t xml:space="preserve"> </w:t>
      </w:r>
      <w:r w:rsidRPr="006C0A1A">
        <w:rPr>
          <w:sz w:val="28"/>
          <w:szCs w:val="28"/>
        </w:rPr>
        <w:t>образовательным</w:t>
      </w:r>
      <w:r w:rsidRPr="006C0A1A">
        <w:rPr>
          <w:spacing w:val="1"/>
          <w:sz w:val="28"/>
          <w:szCs w:val="28"/>
        </w:rPr>
        <w:t xml:space="preserve"> </w:t>
      </w:r>
      <w:r w:rsidRPr="006C0A1A">
        <w:rPr>
          <w:sz w:val="28"/>
          <w:szCs w:val="28"/>
        </w:rPr>
        <w:t>стандартом</w:t>
      </w:r>
      <w:r w:rsidRPr="006C0A1A">
        <w:rPr>
          <w:spacing w:val="1"/>
          <w:sz w:val="28"/>
          <w:szCs w:val="28"/>
        </w:rPr>
        <w:t xml:space="preserve"> </w:t>
      </w:r>
      <w:r w:rsidRPr="006C0A1A">
        <w:rPr>
          <w:sz w:val="28"/>
          <w:szCs w:val="28"/>
        </w:rPr>
        <w:t>начального</w:t>
      </w:r>
      <w:r w:rsidRPr="006C0A1A">
        <w:rPr>
          <w:spacing w:val="1"/>
          <w:sz w:val="28"/>
          <w:szCs w:val="28"/>
        </w:rPr>
        <w:t xml:space="preserve"> </w:t>
      </w:r>
      <w:r w:rsidRPr="006C0A1A">
        <w:rPr>
          <w:sz w:val="28"/>
          <w:szCs w:val="28"/>
        </w:rPr>
        <w:t>общего</w:t>
      </w:r>
      <w:r w:rsidRPr="006C0A1A">
        <w:rPr>
          <w:spacing w:val="1"/>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(ФГОС</w:t>
      </w:r>
      <w:r w:rsidRPr="006C0A1A">
        <w:rPr>
          <w:spacing w:val="1"/>
          <w:sz w:val="28"/>
          <w:szCs w:val="28"/>
        </w:rPr>
        <w:t xml:space="preserve"> </w:t>
      </w:r>
      <w:r w:rsidRPr="006C0A1A">
        <w:rPr>
          <w:sz w:val="28"/>
          <w:szCs w:val="28"/>
        </w:rPr>
        <w:t>НОО)</w:t>
      </w:r>
      <w:r w:rsidRPr="006C0A1A">
        <w:rPr>
          <w:spacing w:val="1"/>
          <w:sz w:val="28"/>
          <w:szCs w:val="28"/>
        </w:rPr>
        <w:t xml:space="preserve"> </w:t>
      </w:r>
      <w:r w:rsidRPr="006C0A1A">
        <w:rPr>
          <w:sz w:val="28"/>
          <w:szCs w:val="28"/>
        </w:rPr>
        <w:t>основная</w:t>
      </w:r>
      <w:r w:rsidRPr="006C0A1A">
        <w:rPr>
          <w:spacing w:val="1"/>
          <w:sz w:val="28"/>
          <w:szCs w:val="28"/>
        </w:rPr>
        <w:t xml:space="preserve"> </w:t>
      </w:r>
      <w:r w:rsidRPr="006C0A1A">
        <w:rPr>
          <w:sz w:val="28"/>
          <w:szCs w:val="28"/>
        </w:rPr>
        <w:t>образовательная</w:t>
      </w:r>
      <w:r w:rsidRPr="006C0A1A">
        <w:rPr>
          <w:spacing w:val="1"/>
          <w:sz w:val="28"/>
          <w:szCs w:val="28"/>
        </w:rPr>
        <w:t xml:space="preserve"> </w:t>
      </w:r>
      <w:r w:rsidRPr="006C0A1A">
        <w:rPr>
          <w:sz w:val="28"/>
          <w:szCs w:val="28"/>
        </w:rPr>
        <w:t>программа</w:t>
      </w:r>
      <w:r w:rsidRPr="006C0A1A">
        <w:rPr>
          <w:spacing w:val="1"/>
          <w:sz w:val="28"/>
          <w:szCs w:val="28"/>
        </w:rPr>
        <w:t xml:space="preserve"> </w:t>
      </w:r>
      <w:r w:rsidRPr="006C0A1A">
        <w:rPr>
          <w:sz w:val="28"/>
          <w:szCs w:val="28"/>
        </w:rPr>
        <w:t>начального</w:t>
      </w:r>
      <w:r w:rsidRPr="006C0A1A">
        <w:rPr>
          <w:spacing w:val="1"/>
          <w:sz w:val="28"/>
          <w:szCs w:val="28"/>
        </w:rPr>
        <w:t xml:space="preserve"> </w:t>
      </w:r>
      <w:r w:rsidRPr="006C0A1A">
        <w:rPr>
          <w:sz w:val="28"/>
          <w:szCs w:val="28"/>
        </w:rPr>
        <w:t>общего</w:t>
      </w:r>
      <w:r w:rsidRPr="006C0A1A">
        <w:rPr>
          <w:spacing w:val="1"/>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реализуется</w:t>
      </w:r>
      <w:r w:rsidRPr="006C0A1A">
        <w:rPr>
          <w:spacing w:val="1"/>
          <w:sz w:val="28"/>
          <w:szCs w:val="28"/>
        </w:rPr>
        <w:t xml:space="preserve"> </w:t>
      </w:r>
      <w:r w:rsidRPr="006C0A1A">
        <w:rPr>
          <w:sz w:val="28"/>
          <w:szCs w:val="28"/>
        </w:rPr>
        <w:t>образовательным</w:t>
      </w:r>
      <w:r w:rsidRPr="006C0A1A">
        <w:rPr>
          <w:spacing w:val="1"/>
          <w:sz w:val="28"/>
          <w:szCs w:val="28"/>
        </w:rPr>
        <w:t xml:space="preserve"> </w:t>
      </w:r>
      <w:r w:rsidRPr="006C0A1A">
        <w:rPr>
          <w:sz w:val="28"/>
          <w:szCs w:val="28"/>
        </w:rPr>
        <w:t>учреждением,</w:t>
      </w:r>
      <w:r w:rsidRPr="006C0A1A">
        <w:rPr>
          <w:spacing w:val="1"/>
          <w:sz w:val="28"/>
          <w:szCs w:val="28"/>
        </w:rPr>
        <w:t xml:space="preserve"> </w:t>
      </w:r>
      <w:r w:rsidRPr="006C0A1A">
        <w:rPr>
          <w:sz w:val="28"/>
          <w:szCs w:val="28"/>
        </w:rPr>
        <w:t>в</w:t>
      </w:r>
      <w:r w:rsidRPr="006C0A1A">
        <w:rPr>
          <w:spacing w:val="1"/>
          <w:sz w:val="28"/>
          <w:szCs w:val="28"/>
        </w:rPr>
        <w:t xml:space="preserve"> </w:t>
      </w:r>
      <w:r w:rsidRPr="006C0A1A">
        <w:rPr>
          <w:sz w:val="28"/>
          <w:szCs w:val="28"/>
        </w:rPr>
        <w:t>том</w:t>
      </w:r>
      <w:r w:rsidRPr="006C0A1A">
        <w:rPr>
          <w:spacing w:val="1"/>
          <w:sz w:val="28"/>
          <w:szCs w:val="28"/>
        </w:rPr>
        <w:t xml:space="preserve"> </w:t>
      </w:r>
      <w:r w:rsidRPr="006C0A1A">
        <w:rPr>
          <w:sz w:val="28"/>
          <w:szCs w:val="28"/>
        </w:rPr>
        <w:t>числе</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внеурочную</w:t>
      </w:r>
      <w:r w:rsidRPr="006C0A1A">
        <w:rPr>
          <w:spacing w:val="1"/>
          <w:sz w:val="28"/>
          <w:szCs w:val="28"/>
        </w:rPr>
        <w:t xml:space="preserve"> </w:t>
      </w:r>
      <w:r w:rsidRPr="006C0A1A">
        <w:rPr>
          <w:sz w:val="28"/>
          <w:szCs w:val="28"/>
        </w:rPr>
        <w:t>деятельность.</w:t>
      </w:r>
    </w:p>
    <w:p w:rsidR="008E1B6F" w:rsidRPr="006C0A1A" w:rsidRDefault="008E1B6F" w:rsidP="008E1B6F">
      <w:pPr>
        <w:pStyle w:val="a3"/>
        <w:ind w:left="0" w:right="75"/>
        <w:rPr>
          <w:sz w:val="28"/>
          <w:szCs w:val="28"/>
        </w:rPr>
      </w:pPr>
      <w:r w:rsidRPr="006C0A1A">
        <w:rPr>
          <w:sz w:val="28"/>
          <w:szCs w:val="28"/>
        </w:rPr>
        <w:t>Начальное</w:t>
      </w:r>
      <w:r w:rsidRPr="006C0A1A">
        <w:rPr>
          <w:spacing w:val="-2"/>
          <w:sz w:val="28"/>
          <w:szCs w:val="28"/>
        </w:rPr>
        <w:t xml:space="preserve"> </w:t>
      </w:r>
      <w:r w:rsidRPr="006C0A1A">
        <w:rPr>
          <w:sz w:val="28"/>
          <w:szCs w:val="28"/>
        </w:rPr>
        <w:t>общее</w:t>
      </w:r>
      <w:r w:rsidRPr="006C0A1A">
        <w:rPr>
          <w:spacing w:val="-1"/>
          <w:sz w:val="28"/>
          <w:szCs w:val="28"/>
        </w:rPr>
        <w:t xml:space="preserve"> </w:t>
      </w:r>
      <w:r w:rsidRPr="006C0A1A">
        <w:rPr>
          <w:sz w:val="28"/>
          <w:szCs w:val="28"/>
        </w:rPr>
        <w:t>образование</w:t>
      </w:r>
      <w:r w:rsidRPr="006C0A1A">
        <w:rPr>
          <w:spacing w:val="1"/>
          <w:sz w:val="28"/>
          <w:szCs w:val="28"/>
        </w:rPr>
        <w:t xml:space="preserve"> </w:t>
      </w:r>
      <w:r w:rsidRPr="006C0A1A">
        <w:rPr>
          <w:i/>
          <w:sz w:val="28"/>
          <w:szCs w:val="28"/>
        </w:rPr>
        <w:t>(1-4 классы)</w:t>
      </w:r>
      <w:r w:rsidRPr="006C0A1A">
        <w:rPr>
          <w:i/>
          <w:spacing w:val="-3"/>
          <w:sz w:val="28"/>
          <w:szCs w:val="28"/>
        </w:rPr>
        <w:t xml:space="preserve"> </w:t>
      </w:r>
      <w:r w:rsidRPr="006C0A1A">
        <w:rPr>
          <w:sz w:val="28"/>
          <w:szCs w:val="28"/>
        </w:rPr>
        <w:t>–</w:t>
      </w:r>
      <w:r w:rsidRPr="006C0A1A">
        <w:rPr>
          <w:spacing w:val="-1"/>
          <w:sz w:val="28"/>
          <w:szCs w:val="28"/>
        </w:rPr>
        <w:t xml:space="preserve"> </w:t>
      </w:r>
      <w:r w:rsidRPr="006C0A1A">
        <w:rPr>
          <w:sz w:val="28"/>
          <w:szCs w:val="28"/>
        </w:rPr>
        <w:t>школа</w:t>
      </w:r>
      <w:r w:rsidRPr="006C0A1A">
        <w:rPr>
          <w:spacing w:val="-1"/>
          <w:sz w:val="28"/>
          <w:szCs w:val="28"/>
        </w:rPr>
        <w:t xml:space="preserve"> </w:t>
      </w:r>
      <w:r w:rsidRPr="006C0A1A">
        <w:rPr>
          <w:sz w:val="28"/>
          <w:szCs w:val="28"/>
        </w:rPr>
        <w:t>самопознания</w:t>
      </w:r>
      <w:r w:rsidRPr="006C0A1A">
        <w:rPr>
          <w:spacing w:val="-3"/>
          <w:sz w:val="28"/>
          <w:szCs w:val="28"/>
        </w:rPr>
        <w:t xml:space="preserve"> </w:t>
      </w:r>
      <w:r w:rsidRPr="006C0A1A">
        <w:rPr>
          <w:sz w:val="28"/>
          <w:szCs w:val="28"/>
        </w:rPr>
        <w:t>и развития.</w:t>
      </w:r>
    </w:p>
    <w:p w:rsidR="008E1B6F" w:rsidRPr="006C0A1A" w:rsidRDefault="008E1B6F" w:rsidP="008E1B6F">
      <w:pPr>
        <w:pStyle w:val="a3"/>
        <w:ind w:left="0" w:right="75"/>
        <w:rPr>
          <w:sz w:val="28"/>
          <w:szCs w:val="28"/>
        </w:rPr>
      </w:pPr>
      <w:r w:rsidRPr="006C0A1A">
        <w:rPr>
          <w:sz w:val="28"/>
          <w:szCs w:val="28"/>
        </w:rPr>
        <w:t>Основными</w:t>
      </w:r>
      <w:r w:rsidRPr="006C0A1A">
        <w:rPr>
          <w:spacing w:val="-1"/>
          <w:sz w:val="28"/>
          <w:szCs w:val="28"/>
        </w:rPr>
        <w:t xml:space="preserve"> </w:t>
      </w:r>
      <w:r w:rsidRPr="006C0A1A">
        <w:rPr>
          <w:sz w:val="28"/>
          <w:szCs w:val="28"/>
        </w:rPr>
        <w:t>задачами</w:t>
      </w:r>
      <w:r w:rsidRPr="006C0A1A">
        <w:rPr>
          <w:spacing w:val="-3"/>
          <w:sz w:val="28"/>
          <w:szCs w:val="28"/>
        </w:rPr>
        <w:t xml:space="preserve"> </w:t>
      </w:r>
      <w:r w:rsidRPr="006C0A1A">
        <w:rPr>
          <w:sz w:val="28"/>
          <w:szCs w:val="28"/>
        </w:rPr>
        <w:t>этого</w:t>
      </w:r>
      <w:r w:rsidRPr="006C0A1A">
        <w:rPr>
          <w:spacing w:val="-2"/>
          <w:sz w:val="28"/>
          <w:szCs w:val="28"/>
        </w:rPr>
        <w:t xml:space="preserve"> </w:t>
      </w:r>
      <w:r w:rsidRPr="006C0A1A">
        <w:rPr>
          <w:sz w:val="28"/>
          <w:szCs w:val="28"/>
        </w:rPr>
        <w:t>этапа</w:t>
      </w:r>
      <w:r w:rsidRPr="006C0A1A">
        <w:rPr>
          <w:spacing w:val="-4"/>
          <w:sz w:val="28"/>
          <w:szCs w:val="28"/>
        </w:rPr>
        <w:t xml:space="preserve"> </w:t>
      </w:r>
      <w:r w:rsidRPr="006C0A1A">
        <w:rPr>
          <w:sz w:val="28"/>
          <w:szCs w:val="28"/>
        </w:rPr>
        <w:t>являются:</w:t>
      </w:r>
    </w:p>
    <w:p w:rsidR="008E1B6F" w:rsidRPr="006C0A1A" w:rsidRDefault="008E1B6F" w:rsidP="008E1B6F">
      <w:pPr>
        <w:pStyle w:val="a5"/>
        <w:numPr>
          <w:ilvl w:val="0"/>
          <w:numId w:val="43"/>
        </w:numPr>
        <w:tabs>
          <w:tab w:val="left" w:pos="547"/>
        </w:tabs>
        <w:ind w:left="0" w:right="75" w:firstLine="0"/>
        <w:rPr>
          <w:sz w:val="28"/>
          <w:szCs w:val="28"/>
        </w:rPr>
      </w:pPr>
      <w:r w:rsidRPr="006C0A1A">
        <w:rPr>
          <w:sz w:val="28"/>
          <w:szCs w:val="28"/>
        </w:rPr>
        <w:t>раннее</w:t>
      </w:r>
      <w:r w:rsidRPr="006C0A1A">
        <w:rPr>
          <w:spacing w:val="2"/>
          <w:sz w:val="28"/>
          <w:szCs w:val="28"/>
        </w:rPr>
        <w:t xml:space="preserve"> </w:t>
      </w:r>
      <w:r w:rsidRPr="006C0A1A">
        <w:rPr>
          <w:sz w:val="28"/>
          <w:szCs w:val="28"/>
        </w:rPr>
        <w:t>выявление</w:t>
      </w:r>
      <w:r w:rsidRPr="006C0A1A">
        <w:rPr>
          <w:spacing w:val="2"/>
          <w:sz w:val="28"/>
          <w:szCs w:val="28"/>
        </w:rPr>
        <w:t xml:space="preserve"> </w:t>
      </w:r>
      <w:r w:rsidRPr="006C0A1A">
        <w:rPr>
          <w:sz w:val="28"/>
          <w:szCs w:val="28"/>
        </w:rPr>
        <w:t>задатков,</w:t>
      </w:r>
      <w:r w:rsidRPr="006C0A1A">
        <w:rPr>
          <w:spacing w:val="2"/>
          <w:sz w:val="28"/>
          <w:szCs w:val="28"/>
        </w:rPr>
        <w:t xml:space="preserve"> </w:t>
      </w:r>
      <w:r w:rsidRPr="006C0A1A">
        <w:rPr>
          <w:sz w:val="28"/>
          <w:szCs w:val="28"/>
        </w:rPr>
        <w:t>склонностей,</w:t>
      </w:r>
      <w:r w:rsidRPr="006C0A1A">
        <w:rPr>
          <w:spacing w:val="2"/>
          <w:sz w:val="28"/>
          <w:szCs w:val="28"/>
        </w:rPr>
        <w:t xml:space="preserve"> </w:t>
      </w:r>
      <w:r w:rsidRPr="006C0A1A">
        <w:rPr>
          <w:sz w:val="28"/>
          <w:szCs w:val="28"/>
        </w:rPr>
        <w:t>индивидуальных</w:t>
      </w:r>
      <w:r w:rsidRPr="006C0A1A">
        <w:rPr>
          <w:spacing w:val="2"/>
          <w:sz w:val="28"/>
          <w:szCs w:val="28"/>
        </w:rPr>
        <w:t xml:space="preserve"> </w:t>
      </w:r>
      <w:r w:rsidRPr="006C0A1A">
        <w:rPr>
          <w:sz w:val="28"/>
          <w:szCs w:val="28"/>
        </w:rPr>
        <w:t>особенностей</w:t>
      </w:r>
      <w:r w:rsidRPr="006C0A1A">
        <w:rPr>
          <w:spacing w:val="10"/>
          <w:sz w:val="28"/>
          <w:szCs w:val="28"/>
        </w:rPr>
        <w:t xml:space="preserve"> </w:t>
      </w:r>
      <w:r w:rsidRPr="006C0A1A">
        <w:rPr>
          <w:sz w:val="28"/>
          <w:szCs w:val="28"/>
        </w:rPr>
        <w:t>обучающихся</w:t>
      </w:r>
      <w:r w:rsidRPr="006C0A1A">
        <w:rPr>
          <w:spacing w:val="2"/>
          <w:sz w:val="28"/>
          <w:szCs w:val="28"/>
        </w:rPr>
        <w:t xml:space="preserve"> </w:t>
      </w:r>
      <w:r w:rsidRPr="006C0A1A">
        <w:rPr>
          <w:sz w:val="28"/>
          <w:szCs w:val="28"/>
        </w:rPr>
        <w:t>на</w:t>
      </w:r>
      <w:r w:rsidRPr="006C0A1A">
        <w:rPr>
          <w:spacing w:val="2"/>
          <w:sz w:val="28"/>
          <w:szCs w:val="28"/>
        </w:rPr>
        <w:t xml:space="preserve"> </w:t>
      </w:r>
      <w:r w:rsidRPr="006C0A1A">
        <w:rPr>
          <w:sz w:val="28"/>
          <w:szCs w:val="28"/>
        </w:rPr>
        <w:t>основе</w:t>
      </w:r>
      <w:r w:rsidRPr="006C0A1A">
        <w:rPr>
          <w:spacing w:val="1"/>
          <w:sz w:val="28"/>
          <w:szCs w:val="28"/>
        </w:rPr>
        <w:t xml:space="preserve"> </w:t>
      </w:r>
      <w:r w:rsidRPr="006C0A1A">
        <w:rPr>
          <w:sz w:val="28"/>
          <w:szCs w:val="28"/>
        </w:rPr>
        <w:t>включения</w:t>
      </w:r>
      <w:r w:rsidRPr="006C0A1A">
        <w:rPr>
          <w:spacing w:val="2"/>
          <w:sz w:val="28"/>
          <w:szCs w:val="28"/>
        </w:rPr>
        <w:t xml:space="preserve"> </w:t>
      </w:r>
      <w:r w:rsidRPr="006C0A1A">
        <w:rPr>
          <w:sz w:val="28"/>
          <w:szCs w:val="28"/>
        </w:rPr>
        <w:t>детей</w:t>
      </w:r>
      <w:r w:rsidRPr="006C0A1A">
        <w:rPr>
          <w:spacing w:val="3"/>
          <w:sz w:val="28"/>
          <w:szCs w:val="28"/>
        </w:rPr>
        <w:t xml:space="preserve"> </w:t>
      </w:r>
      <w:r w:rsidRPr="006C0A1A">
        <w:rPr>
          <w:sz w:val="28"/>
          <w:szCs w:val="28"/>
        </w:rPr>
        <w:t>в</w:t>
      </w:r>
      <w:r w:rsidRPr="006C0A1A">
        <w:rPr>
          <w:spacing w:val="2"/>
          <w:sz w:val="28"/>
          <w:szCs w:val="28"/>
        </w:rPr>
        <w:t xml:space="preserve"> </w:t>
      </w:r>
      <w:r w:rsidRPr="006C0A1A">
        <w:rPr>
          <w:sz w:val="28"/>
          <w:szCs w:val="28"/>
        </w:rPr>
        <w:t>многообразные</w:t>
      </w:r>
      <w:r w:rsidRPr="006C0A1A">
        <w:rPr>
          <w:spacing w:val="1"/>
          <w:sz w:val="28"/>
          <w:szCs w:val="28"/>
        </w:rPr>
        <w:t xml:space="preserve"> </w:t>
      </w:r>
      <w:r w:rsidRPr="006C0A1A">
        <w:rPr>
          <w:sz w:val="28"/>
          <w:szCs w:val="28"/>
        </w:rPr>
        <w:t>виды</w:t>
      </w:r>
      <w:r w:rsidRPr="006C0A1A">
        <w:rPr>
          <w:spacing w:val="4"/>
          <w:sz w:val="28"/>
          <w:szCs w:val="28"/>
        </w:rPr>
        <w:t xml:space="preserve"> </w:t>
      </w:r>
      <w:r w:rsidRPr="006C0A1A">
        <w:rPr>
          <w:sz w:val="28"/>
          <w:szCs w:val="28"/>
        </w:rPr>
        <w:t>урочной</w:t>
      </w:r>
      <w:r w:rsidRPr="006C0A1A">
        <w:rPr>
          <w:spacing w:val="-57"/>
          <w:sz w:val="28"/>
          <w:szCs w:val="28"/>
        </w:rPr>
        <w:t xml:space="preserve"> </w:t>
      </w:r>
      <w:r w:rsidRPr="006C0A1A">
        <w:rPr>
          <w:sz w:val="28"/>
          <w:szCs w:val="28"/>
        </w:rPr>
        <w:t>и</w:t>
      </w:r>
      <w:r w:rsidRPr="006C0A1A">
        <w:rPr>
          <w:spacing w:val="-1"/>
          <w:sz w:val="28"/>
          <w:szCs w:val="28"/>
        </w:rPr>
        <w:t xml:space="preserve"> </w:t>
      </w:r>
      <w:r w:rsidRPr="006C0A1A">
        <w:rPr>
          <w:sz w:val="28"/>
          <w:szCs w:val="28"/>
        </w:rPr>
        <w:t>внеурочной деятельности, целенаправленной</w:t>
      </w:r>
      <w:r w:rsidRPr="006C0A1A">
        <w:rPr>
          <w:spacing w:val="-1"/>
          <w:sz w:val="28"/>
          <w:szCs w:val="28"/>
        </w:rPr>
        <w:t xml:space="preserve"> </w:t>
      </w:r>
      <w:r w:rsidRPr="006C0A1A">
        <w:rPr>
          <w:sz w:val="28"/>
          <w:szCs w:val="28"/>
        </w:rPr>
        <w:t>глубокой психологической диагностики;</w:t>
      </w:r>
    </w:p>
    <w:p w:rsidR="008E1B6F" w:rsidRPr="006C0A1A" w:rsidRDefault="008E1B6F" w:rsidP="008E1B6F">
      <w:pPr>
        <w:pStyle w:val="a5"/>
        <w:numPr>
          <w:ilvl w:val="0"/>
          <w:numId w:val="43"/>
        </w:numPr>
        <w:tabs>
          <w:tab w:val="left" w:pos="540"/>
        </w:tabs>
        <w:spacing w:before="1"/>
        <w:ind w:left="0" w:right="75" w:hanging="140"/>
        <w:rPr>
          <w:sz w:val="28"/>
          <w:szCs w:val="28"/>
        </w:rPr>
      </w:pPr>
      <w:r w:rsidRPr="006C0A1A">
        <w:rPr>
          <w:sz w:val="28"/>
          <w:szCs w:val="28"/>
        </w:rPr>
        <w:t>формирование</w:t>
      </w:r>
      <w:r w:rsidRPr="006C0A1A">
        <w:rPr>
          <w:spacing w:val="-3"/>
          <w:sz w:val="28"/>
          <w:szCs w:val="28"/>
        </w:rPr>
        <w:t xml:space="preserve"> </w:t>
      </w:r>
      <w:r w:rsidRPr="006C0A1A">
        <w:rPr>
          <w:sz w:val="28"/>
          <w:szCs w:val="28"/>
        </w:rPr>
        <w:t>у</w:t>
      </w:r>
      <w:r w:rsidRPr="006C0A1A">
        <w:rPr>
          <w:spacing w:val="-4"/>
          <w:sz w:val="28"/>
          <w:szCs w:val="28"/>
        </w:rPr>
        <w:t xml:space="preserve"> </w:t>
      </w:r>
      <w:r w:rsidRPr="006C0A1A">
        <w:rPr>
          <w:sz w:val="28"/>
          <w:szCs w:val="28"/>
        </w:rPr>
        <w:t>учащихся</w:t>
      </w:r>
      <w:r w:rsidRPr="006C0A1A">
        <w:rPr>
          <w:spacing w:val="-3"/>
          <w:sz w:val="28"/>
          <w:szCs w:val="28"/>
        </w:rPr>
        <w:t xml:space="preserve"> </w:t>
      </w:r>
      <w:r w:rsidRPr="006C0A1A">
        <w:rPr>
          <w:sz w:val="28"/>
          <w:szCs w:val="28"/>
        </w:rPr>
        <w:t>необходимых</w:t>
      </w:r>
      <w:r w:rsidRPr="006C0A1A">
        <w:rPr>
          <w:spacing w:val="-2"/>
          <w:sz w:val="28"/>
          <w:szCs w:val="28"/>
        </w:rPr>
        <w:t xml:space="preserve"> </w:t>
      </w:r>
      <w:r w:rsidRPr="006C0A1A">
        <w:rPr>
          <w:sz w:val="28"/>
          <w:szCs w:val="28"/>
        </w:rPr>
        <w:t>умений</w:t>
      </w:r>
      <w:r w:rsidRPr="006C0A1A">
        <w:rPr>
          <w:spacing w:val="-5"/>
          <w:sz w:val="28"/>
          <w:szCs w:val="28"/>
        </w:rPr>
        <w:t xml:space="preserve"> </w:t>
      </w:r>
      <w:r w:rsidRPr="006C0A1A">
        <w:rPr>
          <w:sz w:val="28"/>
          <w:szCs w:val="28"/>
        </w:rPr>
        <w:t>и</w:t>
      </w:r>
      <w:r w:rsidRPr="006C0A1A">
        <w:rPr>
          <w:spacing w:val="-3"/>
          <w:sz w:val="28"/>
          <w:szCs w:val="28"/>
        </w:rPr>
        <w:t xml:space="preserve"> </w:t>
      </w:r>
      <w:r w:rsidRPr="006C0A1A">
        <w:rPr>
          <w:sz w:val="28"/>
          <w:szCs w:val="28"/>
        </w:rPr>
        <w:t>навыков</w:t>
      </w:r>
      <w:r w:rsidRPr="006C0A1A">
        <w:rPr>
          <w:spacing w:val="-2"/>
          <w:sz w:val="28"/>
          <w:szCs w:val="28"/>
        </w:rPr>
        <w:t xml:space="preserve"> </w:t>
      </w:r>
      <w:r w:rsidRPr="006C0A1A">
        <w:rPr>
          <w:sz w:val="28"/>
          <w:szCs w:val="28"/>
        </w:rPr>
        <w:t>учебной</w:t>
      </w:r>
      <w:r w:rsidRPr="006C0A1A">
        <w:rPr>
          <w:spacing w:val="-3"/>
          <w:sz w:val="28"/>
          <w:szCs w:val="28"/>
        </w:rPr>
        <w:t xml:space="preserve"> </w:t>
      </w:r>
      <w:r w:rsidRPr="006C0A1A">
        <w:rPr>
          <w:sz w:val="28"/>
          <w:szCs w:val="28"/>
        </w:rPr>
        <w:t>деятельности,</w:t>
      </w:r>
      <w:r w:rsidRPr="006C0A1A">
        <w:rPr>
          <w:spacing w:val="-3"/>
          <w:sz w:val="28"/>
          <w:szCs w:val="28"/>
        </w:rPr>
        <w:t xml:space="preserve"> </w:t>
      </w:r>
      <w:r w:rsidRPr="006C0A1A">
        <w:rPr>
          <w:sz w:val="28"/>
          <w:szCs w:val="28"/>
        </w:rPr>
        <w:t>положительной</w:t>
      </w:r>
      <w:r w:rsidRPr="006C0A1A">
        <w:rPr>
          <w:spacing w:val="-4"/>
          <w:sz w:val="28"/>
          <w:szCs w:val="28"/>
        </w:rPr>
        <w:t xml:space="preserve"> </w:t>
      </w:r>
      <w:r w:rsidRPr="006C0A1A">
        <w:rPr>
          <w:sz w:val="28"/>
          <w:szCs w:val="28"/>
        </w:rPr>
        <w:t>мотивации</w:t>
      </w:r>
      <w:r w:rsidRPr="006C0A1A">
        <w:rPr>
          <w:spacing w:val="-5"/>
          <w:sz w:val="28"/>
          <w:szCs w:val="28"/>
        </w:rPr>
        <w:t xml:space="preserve"> </w:t>
      </w:r>
      <w:r w:rsidRPr="006C0A1A">
        <w:rPr>
          <w:sz w:val="28"/>
          <w:szCs w:val="28"/>
        </w:rPr>
        <w:t>к</w:t>
      </w:r>
      <w:r w:rsidRPr="006C0A1A">
        <w:rPr>
          <w:spacing w:val="-3"/>
          <w:sz w:val="28"/>
          <w:szCs w:val="28"/>
        </w:rPr>
        <w:t xml:space="preserve"> </w:t>
      </w:r>
      <w:r w:rsidRPr="006C0A1A">
        <w:rPr>
          <w:sz w:val="28"/>
          <w:szCs w:val="28"/>
        </w:rPr>
        <w:t>обучению;</w:t>
      </w:r>
    </w:p>
    <w:p w:rsidR="008E1B6F" w:rsidRPr="006C0A1A" w:rsidRDefault="008E1B6F" w:rsidP="008E1B6F">
      <w:pPr>
        <w:pStyle w:val="a5"/>
        <w:numPr>
          <w:ilvl w:val="0"/>
          <w:numId w:val="43"/>
        </w:numPr>
        <w:tabs>
          <w:tab w:val="left" w:pos="540"/>
        </w:tabs>
        <w:ind w:left="0" w:right="75" w:hanging="140"/>
        <w:rPr>
          <w:sz w:val="28"/>
          <w:szCs w:val="28"/>
        </w:rPr>
      </w:pPr>
      <w:r w:rsidRPr="006C0A1A">
        <w:rPr>
          <w:sz w:val="28"/>
          <w:szCs w:val="28"/>
        </w:rPr>
        <w:t>выстраивание</w:t>
      </w:r>
      <w:r w:rsidRPr="006C0A1A">
        <w:rPr>
          <w:spacing w:val="-5"/>
          <w:sz w:val="28"/>
          <w:szCs w:val="28"/>
        </w:rPr>
        <w:t xml:space="preserve"> </w:t>
      </w:r>
      <w:r w:rsidRPr="006C0A1A">
        <w:rPr>
          <w:sz w:val="28"/>
          <w:szCs w:val="28"/>
        </w:rPr>
        <w:t>иерархии ценностей</w:t>
      </w:r>
      <w:r w:rsidRPr="006C0A1A">
        <w:rPr>
          <w:spacing w:val="-4"/>
          <w:sz w:val="28"/>
          <w:szCs w:val="28"/>
        </w:rPr>
        <w:t xml:space="preserve"> </w:t>
      </w:r>
      <w:r w:rsidRPr="006C0A1A">
        <w:rPr>
          <w:sz w:val="28"/>
          <w:szCs w:val="28"/>
        </w:rPr>
        <w:t>средствами урочной</w:t>
      </w:r>
      <w:r w:rsidRPr="006C0A1A">
        <w:rPr>
          <w:spacing w:val="-3"/>
          <w:sz w:val="28"/>
          <w:szCs w:val="28"/>
        </w:rPr>
        <w:t xml:space="preserve"> </w:t>
      </w:r>
      <w:r w:rsidRPr="006C0A1A">
        <w:rPr>
          <w:sz w:val="28"/>
          <w:szCs w:val="28"/>
        </w:rPr>
        <w:t xml:space="preserve">и </w:t>
      </w:r>
      <w:r w:rsidRPr="006C0A1A">
        <w:rPr>
          <w:sz w:val="28"/>
          <w:szCs w:val="28"/>
          <w:u w:val="single"/>
        </w:rPr>
        <w:t>внеурочной</w:t>
      </w:r>
      <w:r w:rsidRPr="006C0A1A">
        <w:rPr>
          <w:spacing w:val="-3"/>
          <w:sz w:val="28"/>
          <w:szCs w:val="28"/>
          <w:u w:val="single"/>
        </w:rPr>
        <w:t xml:space="preserve"> </w:t>
      </w:r>
      <w:r w:rsidRPr="006C0A1A">
        <w:rPr>
          <w:sz w:val="28"/>
          <w:szCs w:val="28"/>
          <w:u w:val="single"/>
        </w:rPr>
        <w:t>деятельности</w:t>
      </w:r>
      <w:r w:rsidRPr="006C0A1A">
        <w:rPr>
          <w:sz w:val="28"/>
          <w:szCs w:val="28"/>
        </w:rPr>
        <w:t>.</w:t>
      </w:r>
    </w:p>
    <w:p w:rsidR="008E1B6F" w:rsidRPr="006C0A1A" w:rsidRDefault="008E1B6F" w:rsidP="008E1B6F">
      <w:pPr>
        <w:pStyle w:val="a3"/>
        <w:ind w:left="0" w:right="75" w:firstLine="708"/>
        <w:rPr>
          <w:b/>
          <w:sz w:val="28"/>
          <w:szCs w:val="28"/>
        </w:rPr>
      </w:pPr>
      <w:r w:rsidRPr="006C0A1A">
        <w:rPr>
          <w:sz w:val="28"/>
          <w:szCs w:val="28"/>
        </w:rPr>
        <w:t>Под внеурочной деятельностью</w:t>
      </w:r>
      <w:r w:rsidRPr="006C0A1A">
        <w:rPr>
          <w:spacing w:val="1"/>
          <w:sz w:val="28"/>
          <w:szCs w:val="28"/>
        </w:rPr>
        <w:t xml:space="preserve"> </w:t>
      </w:r>
      <w:r w:rsidRPr="006C0A1A">
        <w:rPr>
          <w:sz w:val="28"/>
          <w:szCs w:val="28"/>
        </w:rPr>
        <w:t>в рамках реализации</w:t>
      </w:r>
      <w:r w:rsidRPr="006C0A1A">
        <w:rPr>
          <w:spacing w:val="1"/>
          <w:sz w:val="28"/>
          <w:szCs w:val="28"/>
        </w:rPr>
        <w:t xml:space="preserve"> </w:t>
      </w:r>
      <w:r w:rsidRPr="006C0A1A">
        <w:rPr>
          <w:sz w:val="28"/>
          <w:szCs w:val="28"/>
        </w:rPr>
        <w:t>ФГОС НОО следует понимать образовательную деятельность, осуществляемую в</w:t>
      </w:r>
      <w:r w:rsidRPr="006C0A1A">
        <w:rPr>
          <w:spacing w:val="1"/>
          <w:sz w:val="28"/>
          <w:szCs w:val="28"/>
        </w:rPr>
        <w:t xml:space="preserve"> </w:t>
      </w:r>
      <w:r w:rsidRPr="006C0A1A">
        <w:rPr>
          <w:sz w:val="28"/>
          <w:szCs w:val="28"/>
        </w:rPr>
        <w:t>формах, отличных от классно-урочной, и направленную на достижение планируемых результатов освоения основной образовательной программы</w:t>
      </w:r>
      <w:r w:rsidRPr="006C0A1A">
        <w:rPr>
          <w:spacing w:val="1"/>
          <w:sz w:val="28"/>
          <w:szCs w:val="28"/>
        </w:rPr>
        <w:t xml:space="preserve"> </w:t>
      </w:r>
      <w:r w:rsidRPr="006C0A1A">
        <w:rPr>
          <w:sz w:val="28"/>
          <w:szCs w:val="28"/>
        </w:rPr>
        <w:t>начального</w:t>
      </w:r>
      <w:r w:rsidRPr="006C0A1A">
        <w:rPr>
          <w:spacing w:val="-1"/>
          <w:sz w:val="28"/>
          <w:szCs w:val="28"/>
        </w:rPr>
        <w:t xml:space="preserve"> </w:t>
      </w:r>
      <w:r w:rsidRPr="006C0A1A">
        <w:rPr>
          <w:sz w:val="28"/>
          <w:szCs w:val="28"/>
        </w:rPr>
        <w:t>общего образования</w:t>
      </w:r>
      <w:r w:rsidRPr="006C0A1A">
        <w:rPr>
          <w:b/>
          <w:sz w:val="28"/>
          <w:szCs w:val="28"/>
        </w:rPr>
        <w:t>.</w:t>
      </w:r>
    </w:p>
    <w:p w:rsidR="008E1B6F" w:rsidRPr="006C0A1A" w:rsidRDefault="008E1B6F" w:rsidP="008E1B6F">
      <w:pPr>
        <w:pStyle w:val="a3"/>
        <w:ind w:left="0" w:right="75" w:hanging="12"/>
        <w:rPr>
          <w:spacing w:val="-57"/>
          <w:sz w:val="28"/>
          <w:szCs w:val="28"/>
        </w:rPr>
      </w:pPr>
      <w:r w:rsidRPr="006C0A1A">
        <w:rPr>
          <w:sz w:val="28"/>
          <w:szCs w:val="28"/>
        </w:rPr>
        <w:t>Кроме</w:t>
      </w:r>
      <w:r w:rsidRPr="006C0A1A">
        <w:rPr>
          <w:spacing w:val="-4"/>
          <w:sz w:val="28"/>
          <w:szCs w:val="28"/>
        </w:rPr>
        <w:t xml:space="preserve"> </w:t>
      </w:r>
      <w:r w:rsidRPr="006C0A1A">
        <w:rPr>
          <w:sz w:val="28"/>
          <w:szCs w:val="28"/>
        </w:rPr>
        <w:t>того,</w:t>
      </w:r>
      <w:r w:rsidRPr="006C0A1A">
        <w:rPr>
          <w:spacing w:val="-3"/>
          <w:sz w:val="28"/>
          <w:szCs w:val="28"/>
        </w:rPr>
        <w:t xml:space="preserve"> </w:t>
      </w:r>
      <w:r w:rsidRPr="006C0A1A">
        <w:rPr>
          <w:sz w:val="28"/>
          <w:szCs w:val="28"/>
        </w:rPr>
        <w:t>внеурочная</w:t>
      </w:r>
      <w:r w:rsidRPr="006C0A1A">
        <w:rPr>
          <w:spacing w:val="-2"/>
          <w:sz w:val="28"/>
          <w:szCs w:val="28"/>
        </w:rPr>
        <w:t xml:space="preserve"> </w:t>
      </w:r>
      <w:r w:rsidRPr="006C0A1A">
        <w:rPr>
          <w:sz w:val="28"/>
          <w:szCs w:val="28"/>
        </w:rPr>
        <w:t>деятельность</w:t>
      </w:r>
      <w:r w:rsidRPr="006C0A1A">
        <w:rPr>
          <w:spacing w:val="-3"/>
          <w:sz w:val="28"/>
          <w:szCs w:val="28"/>
        </w:rPr>
        <w:t xml:space="preserve"> </w:t>
      </w:r>
      <w:r w:rsidRPr="006C0A1A">
        <w:rPr>
          <w:sz w:val="28"/>
          <w:szCs w:val="28"/>
        </w:rPr>
        <w:t>в</w:t>
      </w:r>
      <w:r w:rsidRPr="006C0A1A">
        <w:rPr>
          <w:spacing w:val="-3"/>
          <w:sz w:val="28"/>
          <w:szCs w:val="28"/>
        </w:rPr>
        <w:t xml:space="preserve"> </w:t>
      </w:r>
      <w:r w:rsidRPr="006C0A1A">
        <w:rPr>
          <w:sz w:val="28"/>
          <w:szCs w:val="28"/>
        </w:rPr>
        <w:t>начальной</w:t>
      </w:r>
      <w:r w:rsidRPr="006C0A1A">
        <w:rPr>
          <w:spacing w:val="-2"/>
          <w:sz w:val="28"/>
          <w:szCs w:val="28"/>
        </w:rPr>
        <w:t xml:space="preserve"> </w:t>
      </w:r>
      <w:r w:rsidRPr="006C0A1A">
        <w:rPr>
          <w:sz w:val="28"/>
          <w:szCs w:val="28"/>
        </w:rPr>
        <w:t>школе</w:t>
      </w:r>
      <w:r w:rsidRPr="006C0A1A">
        <w:rPr>
          <w:spacing w:val="-6"/>
          <w:sz w:val="28"/>
          <w:szCs w:val="28"/>
        </w:rPr>
        <w:t xml:space="preserve"> </w:t>
      </w:r>
      <w:r w:rsidRPr="006C0A1A">
        <w:rPr>
          <w:sz w:val="28"/>
          <w:szCs w:val="28"/>
        </w:rPr>
        <w:t>позволяет</w:t>
      </w:r>
      <w:r w:rsidRPr="006C0A1A">
        <w:rPr>
          <w:spacing w:val="-2"/>
          <w:sz w:val="28"/>
          <w:szCs w:val="28"/>
        </w:rPr>
        <w:t xml:space="preserve"> </w:t>
      </w:r>
      <w:r w:rsidRPr="006C0A1A">
        <w:rPr>
          <w:sz w:val="28"/>
          <w:szCs w:val="28"/>
        </w:rPr>
        <w:t>решить</w:t>
      </w:r>
      <w:r w:rsidRPr="006C0A1A">
        <w:rPr>
          <w:spacing w:val="-3"/>
          <w:sz w:val="28"/>
          <w:szCs w:val="28"/>
        </w:rPr>
        <w:t xml:space="preserve"> </w:t>
      </w:r>
      <w:r w:rsidRPr="006C0A1A">
        <w:rPr>
          <w:sz w:val="28"/>
          <w:szCs w:val="28"/>
        </w:rPr>
        <w:t>еще</w:t>
      </w:r>
      <w:r w:rsidRPr="006C0A1A">
        <w:rPr>
          <w:spacing w:val="-3"/>
          <w:sz w:val="28"/>
          <w:szCs w:val="28"/>
        </w:rPr>
        <w:t xml:space="preserve"> </w:t>
      </w:r>
      <w:r w:rsidRPr="006C0A1A">
        <w:rPr>
          <w:sz w:val="28"/>
          <w:szCs w:val="28"/>
        </w:rPr>
        <w:t>целый</w:t>
      </w:r>
      <w:r w:rsidRPr="006C0A1A">
        <w:rPr>
          <w:spacing w:val="-2"/>
          <w:sz w:val="28"/>
          <w:szCs w:val="28"/>
        </w:rPr>
        <w:t xml:space="preserve"> </w:t>
      </w:r>
      <w:r w:rsidRPr="006C0A1A">
        <w:rPr>
          <w:sz w:val="28"/>
          <w:szCs w:val="28"/>
        </w:rPr>
        <w:t>ряд</w:t>
      </w:r>
      <w:r w:rsidRPr="006C0A1A">
        <w:rPr>
          <w:spacing w:val="-3"/>
          <w:sz w:val="28"/>
          <w:szCs w:val="28"/>
        </w:rPr>
        <w:t xml:space="preserve"> </w:t>
      </w:r>
      <w:r w:rsidRPr="006C0A1A">
        <w:rPr>
          <w:sz w:val="28"/>
          <w:szCs w:val="28"/>
        </w:rPr>
        <w:t>очень</w:t>
      </w:r>
      <w:r w:rsidRPr="006C0A1A">
        <w:rPr>
          <w:spacing w:val="-2"/>
          <w:sz w:val="28"/>
          <w:szCs w:val="28"/>
        </w:rPr>
        <w:t xml:space="preserve"> </w:t>
      </w:r>
      <w:r w:rsidRPr="006C0A1A">
        <w:rPr>
          <w:sz w:val="28"/>
          <w:szCs w:val="28"/>
        </w:rPr>
        <w:t>важных</w:t>
      </w:r>
      <w:r w:rsidRPr="006C0A1A">
        <w:rPr>
          <w:spacing w:val="-2"/>
          <w:sz w:val="28"/>
          <w:szCs w:val="28"/>
        </w:rPr>
        <w:t xml:space="preserve"> </w:t>
      </w:r>
      <w:r w:rsidRPr="006C0A1A">
        <w:rPr>
          <w:sz w:val="28"/>
          <w:szCs w:val="28"/>
        </w:rPr>
        <w:t>задач:</w:t>
      </w:r>
      <w:r w:rsidRPr="006C0A1A">
        <w:rPr>
          <w:spacing w:val="-57"/>
          <w:sz w:val="28"/>
          <w:szCs w:val="28"/>
        </w:rPr>
        <w:t xml:space="preserve"> </w:t>
      </w:r>
    </w:p>
    <w:p w:rsidR="008E1B6F" w:rsidRPr="006C0A1A" w:rsidRDefault="008E1B6F" w:rsidP="008E1B6F">
      <w:pPr>
        <w:pStyle w:val="a3"/>
        <w:ind w:left="0" w:right="75" w:hanging="12"/>
        <w:rPr>
          <w:sz w:val="28"/>
          <w:szCs w:val="28"/>
        </w:rPr>
      </w:pPr>
      <w:r w:rsidRPr="006C0A1A">
        <w:rPr>
          <w:sz w:val="28"/>
          <w:szCs w:val="28"/>
        </w:rPr>
        <w:t>обеспечить</w:t>
      </w:r>
      <w:r w:rsidRPr="006C0A1A">
        <w:rPr>
          <w:spacing w:val="-1"/>
          <w:sz w:val="28"/>
          <w:szCs w:val="28"/>
        </w:rPr>
        <w:t xml:space="preserve"> </w:t>
      </w:r>
      <w:r w:rsidRPr="006C0A1A">
        <w:rPr>
          <w:sz w:val="28"/>
          <w:szCs w:val="28"/>
        </w:rPr>
        <w:t>благоприятную</w:t>
      </w:r>
      <w:r w:rsidRPr="006C0A1A">
        <w:rPr>
          <w:spacing w:val="2"/>
          <w:sz w:val="28"/>
          <w:szCs w:val="28"/>
        </w:rPr>
        <w:t xml:space="preserve"> </w:t>
      </w:r>
      <w:r w:rsidRPr="006C0A1A">
        <w:rPr>
          <w:sz w:val="28"/>
          <w:szCs w:val="28"/>
        </w:rPr>
        <w:t>адаптацию ребенка</w:t>
      </w:r>
      <w:r w:rsidRPr="006C0A1A">
        <w:rPr>
          <w:spacing w:val="-1"/>
          <w:sz w:val="28"/>
          <w:szCs w:val="28"/>
        </w:rPr>
        <w:t xml:space="preserve"> </w:t>
      </w:r>
      <w:r w:rsidRPr="006C0A1A">
        <w:rPr>
          <w:sz w:val="28"/>
          <w:szCs w:val="28"/>
        </w:rPr>
        <w:t>в</w:t>
      </w:r>
      <w:r w:rsidRPr="006C0A1A">
        <w:rPr>
          <w:spacing w:val="-1"/>
          <w:sz w:val="28"/>
          <w:szCs w:val="28"/>
        </w:rPr>
        <w:t xml:space="preserve"> </w:t>
      </w:r>
      <w:r w:rsidRPr="006C0A1A">
        <w:rPr>
          <w:sz w:val="28"/>
          <w:szCs w:val="28"/>
        </w:rPr>
        <w:t>школе;</w:t>
      </w:r>
    </w:p>
    <w:p w:rsidR="008E1B6F" w:rsidRPr="006C0A1A" w:rsidRDefault="008E1B6F" w:rsidP="008E1B6F">
      <w:pPr>
        <w:pStyle w:val="a3"/>
        <w:ind w:left="0" w:right="75"/>
        <w:rPr>
          <w:spacing w:val="-57"/>
          <w:sz w:val="28"/>
          <w:szCs w:val="28"/>
        </w:rPr>
      </w:pPr>
      <w:r w:rsidRPr="006C0A1A">
        <w:rPr>
          <w:sz w:val="28"/>
          <w:szCs w:val="28"/>
        </w:rPr>
        <w:t>оптимизировать</w:t>
      </w:r>
      <w:r w:rsidRPr="006C0A1A">
        <w:rPr>
          <w:spacing w:val="-4"/>
          <w:sz w:val="28"/>
          <w:szCs w:val="28"/>
        </w:rPr>
        <w:t xml:space="preserve"> </w:t>
      </w:r>
      <w:r w:rsidRPr="006C0A1A">
        <w:rPr>
          <w:sz w:val="28"/>
          <w:szCs w:val="28"/>
        </w:rPr>
        <w:t>учебную</w:t>
      </w:r>
      <w:r w:rsidRPr="006C0A1A">
        <w:rPr>
          <w:spacing w:val="-5"/>
          <w:sz w:val="28"/>
          <w:szCs w:val="28"/>
        </w:rPr>
        <w:t xml:space="preserve"> </w:t>
      </w:r>
      <w:r w:rsidRPr="006C0A1A">
        <w:rPr>
          <w:sz w:val="28"/>
          <w:szCs w:val="28"/>
        </w:rPr>
        <w:t>нагрузку</w:t>
      </w:r>
      <w:r w:rsidRPr="006C0A1A">
        <w:rPr>
          <w:spacing w:val="-10"/>
          <w:sz w:val="28"/>
          <w:szCs w:val="28"/>
        </w:rPr>
        <w:t xml:space="preserve"> </w:t>
      </w:r>
      <w:r w:rsidRPr="006C0A1A">
        <w:rPr>
          <w:sz w:val="28"/>
          <w:szCs w:val="28"/>
        </w:rPr>
        <w:t>обучающихся;</w:t>
      </w:r>
      <w:r w:rsidRPr="006C0A1A">
        <w:rPr>
          <w:spacing w:val="-57"/>
          <w:sz w:val="28"/>
          <w:szCs w:val="28"/>
        </w:rPr>
        <w:t xml:space="preserve"> </w:t>
      </w:r>
    </w:p>
    <w:p w:rsidR="008E1B6F" w:rsidRPr="006C0A1A" w:rsidRDefault="008E1B6F" w:rsidP="008E1B6F">
      <w:pPr>
        <w:pStyle w:val="a3"/>
        <w:ind w:left="0" w:right="75"/>
        <w:rPr>
          <w:sz w:val="28"/>
          <w:szCs w:val="28"/>
        </w:rPr>
      </w:pPr>
      <w:r w:rsidRPr="006C0A1A">
        <w:rPr>
          <w:sz w:val="28"/>
          <w:szCs w:val="28"/>
        </w:rPr>
        <w:t>улучшить</w:t>
      </w:r>
      <w:r w:rsidRPr="006C0A1A">
        <w:rPr>
          <w:spacing w:val="1"/>
          <w:sz w:val="28"/>
          <w:szCs w:val="28"/>
        </w:rPr>
        <w:t xml:space="preserve"> </w:t>
      </w:r>
      <w:r w:rsidRPr="006C0A1A">
        <w:rPr>
          <w:sz w:val="28"/>
          <w:szCs w:val="28"/>
        </w:rPr>
        <w:t>условия</w:t>
      </w:r>
      <w:r w:rsidRPr="006C0A1A">
        <w:rPr>
          <w:spacing w:val="-1"/>
          <w:sz w:val="28"/>
          <w:szCs w:val="28"/>
        </w:rPr>
        <w:t xml:space="preserve"> </w:t>
      </w:r>
      <w:r w:rsidRPr="006C0A1A">
        <w:rPr>
          <w:sz w:val="28"/>
          <w:szCs w:val="28"/>
        </w:rPr>
        <w:t>для</w:t>
      </w:r>
      <w:r w:rsidRPr="006C0A1A">
        <w:rPr>
          <w:spacing w:val="-1"/>
          <w:sz w:val="28"/>
          <w:szCs w:val="28"/>
        </w:rPr>
        <w:t xml:space="preserve"> </w:t>
      </w:r>
      <w:r w:rsidRPr="006C0A1A">
        <w:rPr>
          <w:sz w:val="28"/>
          <w:szCs w:val="28"/>
        </w:rPr>
        <w:t>развития ребенка;</w:t>
      </w:r>
    </w:p>
    <w:p w:rsidR="008E1B6F" w:rsidRPr="006C0A1A" w:rsidRDefault="008E1B6F" w:rsidP="008E1B6F">
      <w:pPr>
        <w:pStyle w:val="a3"/>
        <w:ind w:left="0" w:right="75"/>
        <w:rPr>
          <w:sz w:val="28"/>
          <w:szCs w:val="28"/>
        </w:rPr>
      </w:pPr>
      <w:r w:rsidRPr="006C0A1A">
        <w:rPr>
          <w:sz w:val="28"/>
          <w:szCs w:val="28"/>
        </w:rPr>
        <w:t>учесть</w:t>
      </w:r>
      <w:r w:rsidRPr="006C0A1A">
        <w:rPr>
          <w:spacing w:val="-4"/>
          <w:sz w:val="28"/>
          <w:szCs w:val="28"/>
        </w:rPr>
        <w:t xml:space="preserve"> </w:t>
      </w:r>
      <w:r w:rsidRPr="006C0A1A">
        <w:rPr>
          <w:sz w:val="28"/>
          <w:szCs w:val="28"/>
        </w:rPr>
        <w:t>возрастные</w:t>
      </w:r>
      <w:r w:rsidRPr="006C0A1A">
        <w:rPr>
          <w:spacing w:val="-4"/>
          <w:sz w:val="28"/>
          <w:szCs w:val="28"/>
        </w:rPr>
        <w:t xml:space="preserve"> </w:t>
      </w:r>
      <w:r w:rsidRPr="006C0A1A">
        <w:rPr>
          <w:sz w:val="28"/>
          <w:szCs w:val="28"/>
        </w:rPr>
        <w:t>и</w:t>
      </w:r>
      <w:r w:rsidRPr="006C0A1A">
        <w:rPr>
          <w:spacing w:val="-3"/>
          <w:sz w:val="28"/>
          <w:szCs w:val="28"/>
        </w:rPr>
        <w:t xml:space="preserve"> </w:t>
      </w:r>
      <w:r w:rsidRPr="006C0A1A">
        <w:rPr>
          <w:sz w:val="28"/>
          <w:szCs w:val="28"/>
        </w:rPr>
        <w:t>индивидуальные</w:t>
      </w:r>
      <w:r w:rsidRPr="006C0A1A">
        <w:rPr>
          <w:spacing w:val="-5"/>
          <w:sz w:val="28"/>
          <w:szCs w:val="28"/>
        </w:rPr>
        <w:t xml:space="preserve"> </w:t>
      </w:r>
      <w:r w:rsidRPr="006C0A1A">
        <w:rPr>
          <w:sz w:val="28"/>
          <w:szCs w:val="28"/>
        </w:rPr>
        <w:t>особенности</w:t>
      </w:r>
      <w:r w:rsidRPr="006C0A1A">
        <w:rPr>
          <w:spacing w:val="-3"/>
          <w:sz w:val="28"/>
          <w:szCs w:val="28"/>
        </w:rPr>
        <w:t xml:space="preserve"> </w:t>
      </w:r>
      <w:r w:rsidRPr="006C0A1A">
        <w:rPr>
          <w:sz w:val="28"/>
          <w:szCs w:val="28"/>
        </w:rPr>
        <w:t>обучающихся.</w:t>
      </w:r>
    </w:p>
    <w:p w:rsidR="008E1B6F" w:rsidRPr="006C0A1A" w:rsidRDefault="008E1B6F" w:rsidP="008E1B6F">
      <w:pPr>
        <w:ind w:right="75"/>
        <w:jc w:val="both"/>
        <w:rPr>
          <w:sz w:val="28"/>
          <w:szCs w:val="28"/>
        </w:rPr>
      </w:pPr>
      <w:r w:rsidRPr="006C0A1A">
        <w:rPr>
          <w:sz w:val="28"/>
          <w:szCs w:val="28"/>
        </w:rPr>
        <w:t>В</w:t>
      </w:r>
      <w:r w:rsidRPr="006C0A1A">
        <w:rPr>
          <w:spacing w:val="-3"/>
          <w:sz w:val="28"/>
          <w:szCs w:val="28"/>
        </w:rPr>
        <w:t xml:space="preserve"> </w:t>
      </w:r>
      <w:r w:rsidRPr="006C0A1A">
        <w:rPr>
          <w:sz w:val="28"/>
          <w:szCs w:val="28"/>
        </w:rPr>
        <w:t>школе реализуется</w:t>
      </w:r>
      <w:r w:rsidRPr="006C0A1A">
        <w:rPr>
          <w:spacing w:val="-2"/>
          <w:sz w:val="28"/>
          <w:szCs w:val="28"/>
        </w:rPr>
        <w:t xml:space="preserve"> </w:t>
      </w:r>
      <w:r w:rsidRPr="006C0A1A">
        <w:rPr>
          <w:b/>
          <w:sz w:val="28"/>
          <w:szCs w:val="28"/>
        </w:rPr>
        <w:t>модель</w:t>
      </w:r>
      <w:r w:rsidRPr="006C0A1A">
        <w:rPr>
          <w:b/>
          <w:spacing w:val="-2"/>
          <w:sz w:val="28"/>
          <w:szCs w:val="28"/>
        </w:rPr>
        <w:t xml:space="preserve"> </w:t>
      </w:r>
      <w:r w:rsidRPr="006C0A1A">
        <w:rPr>
          <w:b/>
          <w:sz w:val="28"/>
          <w:szCs w:val="28"/>
        </w:rPr>
        <w:t>плана</w:t>
      </w:r>
      <w:r w:rsidRPr="006C0A1A">
        <w:rPr>
          <w:b/>
          <w:spacing w:val="-3"/>
          <w:sz w:val="28"/>
          <w:szCs w:val="28"/>
        </w:rPr>
        <w:t xml:space="preserve"> </w:t>
      </w:r>
      <w:r w:rsidRPr="006C0A1A">
        <w:rPr>
          <w:b/>
          <w:sz w:val="28"/>
          <w:szCs w:val="28"/>
        </w:rPr>
        <w:t>внеурочной</w:t>
      </w:r>
      <w:r w:rsidRPr="006C0A1A">
        <w:rPr>
          <w:b/>
          <w:spacing w:val="-3"/>
          <w:sz w:val="28"/>
          <w:szCs w:val="28"/>
        </w:rPr>
        <w:t xml:space="preserve"> </w:t>
      </w:r>
      <w:r w:rsidRPr="006C0A1A">
        <w:rPr>
          <w:b/>
          <w:sz w:val="28"/>
          <w:szCs w:val="28"/>
        </w:rPr>
        <w:t>деятельности</w:t>
      </w:r>
      <w:r w:rsidRPr="006C0A1A">
        <w:rPr>
          <w:sz w:val="28"/>
          <w:szCs w:val="28"/>
        </w:rPr>
        <w:t>:</w:t>
      </w:r>
      <w:r w:rsidRPr="006C0A1A">
        <w:rPr>
          <w:spacing w:val="-4"/>
          <w:sz w:val="28"/>
          <w:szCs w:val="28"/>
        </w:rPr>
        <w:t xml:space="preserve"> </w:t>
      </w:r>
      <w:r w:rsidRPr="006C0A1A">
        <w:rPr>
          <w:sz w:val="28"/>
          <w:szCs w:val="28"/>
        </w:rPr>
        <w:t>преобладание</w:t>
      </w:r>
      <w:r w:rsidRPr="006C0A1A">
        <w:rPr>
          <w:spacing w:val="-2"/>
          <w:sz w:val="28"/>
          <w:szCs w:val="28"/>
        </w:rPr>
        <w:t xml:space="preserve"> </w:t>
      </w:r>
      <w:proofErr w:type="spellStart"/>
      <w:r w:rsidRPr="006C0A1A">
        <w:rPr>
          <w:sz w:val="28"/>
          <w:szCs w:val="28"/>
        </w:rPr>
        <w:t>учебно</w:t>
      </w:r>
      <w:proofErr w:type="spellEnd"/>
      <w:r w:rsidRPr="006C0A1A">
        <w:rPr>
          <w:spacing w:val="-2"/>
          <w:sz w:val="28"/>
          <w:szCs w:val="28"/>
        </w:rPr>
        <w:t xml:space="preserve"> </w:t>
      </w:r>
      <w:r w:rsidRPr="006C0A1A">
        <w:rPr>
          <w:sz w:val="28"/>
          <w:szCs w:val="28"/>
        </w:rPr>
        <w:t>–</w:t>
      </w:r>
      <w:r w:rsidRPr="006C0A1A">
        <w:rPr>
          <w:spacing w:val="-2"/>
          <w:sz w:val="28"/>
          <w:szCs w:val="28"/>
        </w:rPr>
        <w:t xml:space="preserve"> </w:t>
      </w:r>
      <w:r w:rsidRPr="006C0A1A">
        <w:rPr>
          <w:sz w:val="28"/>
          <w:szCs w:val="28"/>
        </w:rPr>
        <w:t>познавательной</w:t>
      </w:r>
      <w:r w:rsidRPr="006C0A1A">
        <w:rPr>
          <w:spacing w:val="-3"/>
          <w:sz w:val="28"/>
          <w:szCs w:val="28"/>
        </w:rPr>
        <w:t xml:space="preserve"> </w:t>
      </w:r>
      <w:r w:rsidRPr="006C0A1A">
        <w:rPr>
          <w:sz w:val="28"/>
          <w:szCs w:val="28"/>
        </w:rPr>
        <w:t>деятельности.</w:t>
      </w:r>
    </w:p>
    <w:p w:rsidR="008E1B6F" w:rsidRPr="006C0A1A" w:rsidRDefault="008E1B6F" w:rsidP="008E1B6F">
      <w:pPr>
        <w:pStyle w:val="a3"/>
        <w:spacing w:before="3"/>
        <w:ind w:left="0" w:right="75"/>
        <w:rPr>
          <w:sz w:val="28"/>
          <w:szCs w:val="28"/>
        </w:rPr>
      </w:pPr>
      <w:r w:rsidRPr="006C0A1A">
        <w:rPr>
          <w:b/>
          <w:sz w:val="28"/>
          <w:szCs w:val="28"/>
        </w:rPr>
        <w:t>Внеурочная</w:t>
      </w:r>
      <w:r w:rsidRPr="006C0A1A">
        <w:rPr>
          <w:b/>
          <w:spacing w:val="-3"/>
          <w:sz w:val="28"/>
          <w:szCs w:val="28"/>
        </w:rPr>
        <w:t xml:space="preserve"> </w:t>
      </w:r>
      <w:r w:rsidRPr="006C0A1A">
        <w:rPr>
          <w:b/>
          <w:sz w:val="28"/>
          <w:szCs w:val="28"/>
        </w:rPr>
        <w:t>деятельность</w:t>
      </w:r>
      <w:r w:rsidRPr="006C0A1A">
        <w:rPr>
          <w:sz w:val="28"/>
          <w:szCs w:val="28"/>
        </w:rPr>
        <w:t>,</w:t>
      </w:r>
      <w:r w:rsidRPr="006C0A1A">
        <w:rPr>
          <w:spacing w:val="-3"/>
          <w:sz w:val="28"/>
          <w:szCs w:val="28"/>
        </w:rPr>
        <w:t xml:space="preserve"> </w:t>
      </w:r>
      <w:r w:rsidRPr="006C0A1A">
        <w:rPr>
          <w:sz w:val="28"/>
          <w:szCs w:val="28"/>
        </w:rPr>
        <w:t>осуществляемая</w:t>
      </w:r>
      <w:r w:rsidRPr="006C0A1A">
        <w:rPr>
          <w:spacing w:val="-1"/>
          <w:sz w:val="28"/>
          <w:szCs w:val="28"/>
        </w:rPr>
        <w:t xml:space="preserve"> </w:t>
      </w:r>
      <w:r w:rsidRPr="006C0A1A">
        <w:rPr>
          <w:sz w:val="28"/>
          <w:szCs w:val="28"/>
        </w:rPr>
        <w:t>по субботам,</w:t>
      </w:r>
      <w:r w:rsidRPr="006C0A1A">
        <w:rPr>
          <w:spacing w:val="-6"/>
          <w:sz w:val="28"/>
          <w:szCs w:val="28"/>
        </w:rPr>
        <w:t xml:space="preserve"> </w:t>
      </w:r>
      <w:r w:rsidRPr="006C0A1A">
        <w:rPr>
          <w:sz w:val="28"/>
          <w:szCs w:val="28"/>
        </w:rPr>
        <w:t>организуется</w:t>
      </w:r>
      <w:r w:rsidRPr="006C0A1A">
        <w:rPr>
          <w:spacing w:val="-3"/>
          <w:sz w:val="28"/>
          <w:szCs w:val="28"/>
        </w:rPr>
        <w:t xml:space="preserve"> </w:t>
      </w:r>
      <w:r w:rsidRPr="006C0A1A">
        <w:rPr>
          <w:sz w:val="28"/>
          <w:szCs w:val="28"/>
        </w:rPr>
        <w:t>по</w:t>
      </w:r>
      <w:r w:rsidRPr="006C0A1A">
        <w:rPr>
          <w:spacing w:val="-3"/>
          <w:sz w:val="28"/>
          <w:szCs w:val="28"/>
        </w:rPr>
        <w:t xml:space="preserve"> </w:t>
      </w:r>
      <w:r w:rsidRPr="006C0A1A">
        <w:rPr>
          <w:sz w:val="28"/>
          <w:szCs w:val="28"/>
        </w:rPr>
        <w:t>следующим</w:t>
      </w:r>
      <w:r w:rsidRPr="006C0A1A">
        <w:rPr>
          <w:spacing w:val="-4"/>
          <w:sz w:val="28"/>
          <w:szCs w:val="28"/>
        </w:rPr>
        <w:t xml:space="preserve"> </w:t>
      </w:r>
      <w:r w:rsidRPr="006C0A1A">
        <w:rPr>
          <w:sz w:val="28"/>
          <w:szCs w:val="28"/>
        </w:rPr>
        <w:t>направлениям</w:t>
      </w:r>
      <w:r w:rsidRPr="006C0A1A">
        <w:rPr>
          <w:spacing w:val="-4"/>
          <w:sz w:val="28"/>
          <w:szCs w:val="28"/>
        </w:rPr>
        <w:t xml:space="preserve"> </w:t>
      </w:r>
      <w:r w:rsidRPr="006C0A1A">
        <w:rPr>
          <w:sz w:val="28"/>
          <w:szCs w:val="28"/>
        </w:rPr>
        <w:t>развития</w:t>
      </w:r>
      <w:r w:rsidRPr="006C0A1A">
        <w:rPr>
          <w:spacing w:val="-3"/>
          <w:sz w:val="28"/>
          <w:szCs w:val="28"/>
        </w:rPr>
        <w:t xml:space="preserve"> </w:t>
      </w:r>
      <w:r w:rsidRPr="006C0A1A">
        <w:rPr>
          <w:sz w:val="28"/>
          <w:szCs w:val="28"/>
        </w:rPr>
        <w:t>личности:</w:t>
      </w:r>
    </w:p>
    <w:tbl>
      <w:tblPr>
        <w:tblW w:w="9781" w:type="dxa"/>
        <w:tblLayout w:type="fixed"/>
        <w:tblCellMar>
          <w:left w:w="0" w:type="dxa"/>
          <w:right w:w="0" w:type="dxa"/>
        </w:tblCellMar>
        <w:tblLook w:val="04A0" w:firstRow="1" w:lastRow="0" w:firstColumn="1" w:lastColumn="0" w:noHBand="0" w:noVBand="1"/>
      </w:tblPr>
      <w:tblGrid>
        <w:gridCol w:w="9781"/>
      </w:tblGrid>
      <w:tr w:rsidR="008E1B6F" w:rsidRPr="006C0A1A" w:rsidTr="008E1B6F">
        <w:trPr>
          <w:trHeight w:val="268"/>
        </w:trPr>
        <w:tc>
          <w:tcPr>
            <w:tcW w:w="9781" w:type="dxa"/>
          </w:tcPr>
          <w:p w:rsidR="008E1B6F" w:rsidRPr="006C0A1A" w:rsidRDefault="008E1B6F" w:rsidP="008E1B6F">
            <w:pPr>
              <w:pStyle w:val="TableParagraph"/>
              <w:spacing w:line="249" w:lineRule="exact"/>
              <w:ind w:left="0" w:right="75"/>
              <w:jc w:val="both"/>
              <w:rPr>
                <w:b/>
                <w:sz w:val="28"/>
                <w:szCs w:val="28"/>
              </w:rPr>
            </w:pPr>
            <w:r w:rsidRPr="006C0A1A">
              <w:rPr>
                <w:b/>
                <w:sz w:val="28"/>
                <w:szCs w:val="28"/>
              </w:rPr>
              <w:t>Часть,</w:t>
            </w:r>
            <w:r w:rsidRPr="006C0A1A">
              <w:rPr>
                <w:b/>
                <w:spacing w:val="-2"/>
                <w:sz w:val="28"/>
                <w:szCs w:val="28"/>
              </w:rPr>
              <w:t xml:space="preserve"> </w:t>
            </w:r>
            <w:r w:rsidRPr="006C0A1A">
              <w:rPr>
                <w:b/>
                <w:sz w:val="28"/>
                <w:szCs w:val="28"/>
              </w:rPr>
              <w:t>рекомендуемая</w:t>
            </w:r>
            <w:r w:rsidRPr="006C0A1A">
              <w:rPr>
                <w:b/>
                <w:spacing w:val="-2"/>
                <w:sz w:val="28"/>
                <w:szCs w:val="28"/>
              </w:rPr>
              <w:t xml:space="preserve"> </w:t>
            </w:r>
            <w:r w:rsidRPr="006C0A1A">
              <w:rPr>
                <w:b/>
                <w:sz w:val="28"/>
                <w:szCs w:val="28"/>
              </w:rPr>
              <w:t>для</w:t>
            </w:r>
            <w:r w:rsidRPr="006C0A1A">
              <w:rPr>
                <w:b/>
                <w:spacing w:val="-2"/>
                <w:sz w:val="28"/>
                <w:szCs w:val="28"/>
              </w:rPr>
              <w:t xml:space="preserve"> </w:t>
            </w:r>
            <w:r w:rsidRPr="006C0A1A">
              <w:rPr>
                <w:b/>
                <w:sz w:val="28"/>
                <w:szCs w:val="28"/>
              </w:rPr>
              <w:t>всех</w:t>
            </w:r>
            <w:r w:rsidRPr="006C0A1A">
              <w:rPr>
                <w:b/>
                <w:spacing w:val="-1"/>
                <w:sz w:val="28"/>
                <w:szCs w:val="28"/>
              </w:rPr>
              <w:t xml:space="preserve"> </w:t>
            </w:r>
            <w:r w:rsidRPr="006C0A1A">
              <w:rPr>
                <w:b/>
                <w:sz w:val="28"/>
                <w:szCs w:val="28"/>
              </w:rPr>
              <w:t>обучающихся</w:t>
            </w:r>
          </w:p>
        </w:tc>
      </w:tr>
      <w:tr w:rsidR="008E1B6F" w:rsidRPr="006C0A1A" w:rsidTr="008E1B6F">
        <w:trPr>
          <w:trHeight w:val="378"/>
        </w:trPr>
        <w:tc>
          <w:tcPr>
            <w:tcW w:w="9781" w:type="dxa"/>
          </w:tcPr>
          <w:p w:rsidR="008E1B6F" w:rsidRPr="006C0A1A" w:rsidRDefault="008E1B6F" w:rsidP="008E1B6F">
            <w:pPr>
              <w:pStyle w:val="TableParagraph"/>
              <w:spacing w:line="247" w:lineRule="exact"/>
              <w:ind w:left="0" w:right="75"/>
              <w:jc w:val="both"/>
              <w:rPr>
                <w:sz w:val="28"/>
                <w:szCs w:val="28"/>
              </w:rPr>
            </w:pPr>
            <w:r w:rsidRPr="006C0A1A">
              <w:rPr>
                <w:sz w:val="28"/>
                <w:szCs w:val="28"/>
              </w:rPr>
              <w:t>1.</w:t>
            </w:r>
            <w:r w:rsidRPr="006C0A1A">
              <w:rPr>
                <w:spacing w:val="-4"/>
                <w:sz w:val="28"/>
                <w:szCs w:val="28"/>
              </w:rPr>
              <w:t xml:space="preserve"> </w:t>
            </w:r>
            <w:r w:rsidRPr="006C0A1A">
              <w:rPr>
                <w:sz w:val="28"/>
                <w:szCs w:val="28"/>
              </w:rPr>
              <w:t>Информационно</w:t>
            </w:r>
            <w:r w:rsidRPr="006C0A1A">
              <w:rPr>
                <w:spacing w:val="-3"/>
                <w:sz w:val="28"/>
                <w:szCs w:val="28"/>
              </w:rPr>
              <w:t xml:space="preserve"> </w:t>
            </w:r>
            <w:r w:rsidRPr="006C0A1A">
              <w:rPr>
                <w:sz w:val="28"/>
                <w:szCs w:val="28"/>
              </w:rPr>
              <w:t>-</w:t>
            </w:r>
            <w:r w:rsidRPr="006C0A1A">
              <w:rPr>
                <w:spacing w:val="-6"/>
                <w:sz w:val="28"/>
                <w:szCs w:val="28"/>
              </w:rPr>
              <w:t xml:space="preserve"> </w:t>
            </w:r>
            <w:r w:rsidRPr="006C0A1A">
              <w:rPr>
                <w:sz w:val="28"/>
                <w:szCs w:val="28"/>
              </w:rPr>
              <w:t>просветительские</w:t>
            </w:r>
            <w:r w:rsidRPr="006C0A1A">
              <w:rPr>
                <w:spacing w:val="-4"/>
                <w:sz w:val="28"/>
                <w:szCs w:val="28"/>
              </w:rPr>
              <w:t xml:space="preserve"> </w:t>
            </w:r>
            <w:r w:rsidRPr="006C0A1A">
              <w:rPr>
                <w:sz w:val="28"/>
                <w:szCs w:val="28"/>
              </w:rPr>
              <w:t>занятия</w:t>
            </w:r>
            <w:r w:rsidRPr="006C0A1A">
              <w:rPr>
                <w:spacing w:val="-4"/>
                <w:sz w:val="28"/>
                <w:szCs w:val="28"/>
              </w:rPr>
              <w:t xml:space="preserve"> </w:t>
            </w:r>
            <w:r w:rsidRPr="006C0A1A">
              <w:rPr>
                <w:sz w:val="28"/>
                <w:szCs w:val="28"/>
              </w:rPr>
              <w:t>патриотической,</w:t>
            </w:r>
            <w:r w:rsidRPr="006C0A1A">
              <w:rPr>
                <w:spacing w:val="-3"/>
                <w:sz w:val="28"/>
                <w:szCs w:val="28"/>
              </w:rPr>
              <w:t xml:space="preserve"> </w:t>
            </w:r>
            <w:r w:rsidRPr="006C0A1A">
              <w:rPr>
                <w:sz w:val="28"/>
                <w:szCs w:val="28"/>
              </w:rPr>
              <w:t>нравственной</w:t>
            </w:r>
            <w:r w:rsidRPr="006C0A1A">
              <w:rPr>
                <w:spacing w:val="-3"/>
                <w:sz w:val="28"/>
                <w:szCs w:val="28"/>
              </w:rPr>
              <w:t xml:space="preserve"> </w:t>
            </w:r>
            <w:r w:rsidRPr="006C0A1A">
              <w:rPr>
                <w:sz w:val="28"/>
                <w:szCs w:val="28"/>
              </w:rPr>
              <w:t>и</w:t>
            </w:r>
            <w:r w:rsidRPr="006C0A1A">
              <w:rPr>
                <w:spacing w:val="-4"/>
                <w:sz w:val="28"/>
                <w:szCs w:val="28"/>
              </w:rPr>
              <w:t xml:space="preserve"> </w:t>
            </w:r>
            <w:r w:rsidRPr="006C0A1A">
              <w:rPr>
                <w:sz w:val="28"/>
                <w:szCs w:val="28"/>
              </w:rPr>
              <w:t>экологической</w:t>
            </w:r>
            <w:r w:rsidRPr="006C0A1A">
              <w:rPr>
                <w:spacing w:val="-3"/>
                <w:sz w:val="28"/>
                <w:szCs w:val="28"/>
              </w:rPr>
              <w:t xml:space="preserve"> </w:t>
            </w:r>
            <w:r w:rsidRPr="006C0A1A">
              <w:rPr>
                <w:sz w:val="28"/>
                <w:szCs w:val="28"/>
              </w:rPr>
              <w:t>направленности</w:t>
            </w:r>
          </w:p>
        </w:tc>
      </w:tr>
      <w:tr w:rsidR="008E1B6F" w:rsidRPr="006C0A1A" w:rsidTr="008E1B6F">
        <w:trPr>
          <w:trHeight w:val="529"/>
        </w:trPr>
        <w:tc>
          <w:tcPr>
            <w:tcW w:w="9781" w:type="dxa"/>
          </w:tcPr>
          <w:p w:rsidR="008E1B6F" w:rsidRPr="006C0A1A" w:rsidRDefault="008E1B6F" w:rsidP="008E1B6F">
            <w:pPr>
              <w:pStyle w:val="TableParagraph"/>
              <w:spacing w:before="122"/>
              <w:ind w:left="0" w:right="75"/>
              <w:jc w:val="both"/>
              <w:rPr>
                <w:sz w:val="28"/>
                <w:szCs w:val="28"/>
              </w:rPr>
            </w:pPr>
            <w:r w:rsidRPr="006C0A1A">
              <w:rPr>
                <w:sz w:val="28"/>
                <w:szCs w:val="28"/>
              </w:rPr>
              <w:t>2.Занятия</w:t>
            </w:r>
            <w:r w:rsidRPr="006C0A1A">
              <w:rPr>
                <w:spacing w:val="-4"/>
                <w:sz w:val="28"/>
                <w:szCs w:val="28"/>
              </w:rPr>
              <w:t xml:space="preserve"> </w:t>
            </w:r>
            <w:r w:rsidRPr="006C0A1A">
              <w:rPr>
                <w:sz w:val="28"/>
                <w:szCs w:val="28"/>
              </w:rPr>
              <w:t>по</w:t>
            </w:r>
            <w:r w:rsidRPr="006C0A1A">
              <w:rPr>
                <w:spacing w:val="-2"/>
                <w:sz w:val="28"/>
                <w:szCs w:val="28"/>
              </w:rPr>
              <w:t xml:space="preserve"> </w:t>
            </w:r>
            <w:r w:rsidRPr="006C0A1A">
              <w:rPr>
                <w:sz w:val="28"/>
                <w:szCs w:val="28"/>
              </w:rPr>
              <w:t>формированию функциональной</w:t>
            </w:r>
            <w:r w:rsidRPr="006C0A1A">
              <w:rPr>
                <w:spacing w:val="-2"/>
                <w:sz w:val="28"/>
                <w:szCs w:val="28"/>
              </w:rPr>
              <w:t xml:space="preserve"> </w:t>
            </w:r>
            <w:r w:rsidRPr="006C0A1A">
              <w:rPr>
                <w:sz w:val="28"/>
                <w:szCs w:val="28"/>
              </w:rPr>
              <w:t>грамотности</w:t>
            </w:r>
            <w:r w:rsidRPr="006C0A1A">
              <w:rPr>
                <w:spacing w:val="-3"/>
                <w:sz w:val="28"/>
                <w:szCs w:val="28"/>
              </w:rPr>
              <w:t xml:space="preserve"> </w:t>
            </w:r>
            <w:r w:rsidRPr="006C0A1A">
              <w:rPr>
                <w:sz w:val="28"/>
                <w:szCs w:val="28"/>
              </w:rPr>
              <w:t>обучающихся</w:t>
            </w:r>
          </w:p>
        </w:tc>
      </w:tr>
      <w:tr w:rsidR="008E1B6F" w:rsidRPr="006C0A1A" w:rsidTr="008E1B6F">
        <w:trPr>
          <w:trHeight w:val="542"/>
        </w:trPr>
        <w:tc>
          <w:tcPr>
            <w:tcW w:w="9781" w:type="dxa"/>
          </w:tcPr>
          <w:p w:rsidR="008E1B6F" w:rsidRPr="006C0A1A" w:rsidRDefault="008E1B6F" w:rsidP="008E1B6F">
            <w:pPr>
              <w:pStyle w:val="TableParagraph"/>
              <w:spacing w:before="145"/>
              <w:ind w:left="0" w:right="75"/>
              <w:jc w:val="both"/>
              <w:rPr>
                <w:sz w:val="28"/>
                <w:szCs w:val="28"/>
              </w:rPr>
            </w:pPr>
            <w:r w:rsidRPr="006C0A1A">
              <w:rPr>
                <w:sz w:val="28"/>
                <w:szCs w:val="28"/>
              </w:rPr>
              <w:t>3.</w:t>
            </w:r>
            <w:r w:rsidRPr="006C0A1A">
              <w:rPr>
                <w:spacing w:val="-2"/>
                <w:sz w:val="28"/>
                <w:szCs w:val="28"/>
              </w:rPr>
              <w:t xml:space="preserve"> </w:t>
            </w:r>
            <w:r w:rsidRPr="006C0A1A">
              <w:rPr>
                <w:sz w:val="28"/>
                <w:szCs w:val="28"/>
              </w:rPr>
              <w:t>Занятия,</w:t>
            </w:r>
            <w:r w:rsidRPr="006C0A1A">
              <w:rPr>
                <w:spacing w:val="-1"/>
                <w:sz w:val="28"/>
                <w:szCs w:val="28"/>
              </w:rPr>
              <w:t xml:space="preserve"> </w:t>
            </w:r>
            <w:r w:rsidRPr="006C0A1A">
              <w:rPr>
                <w:sz w:val="28"/>
                <w:szCs w:val="28"/>
              </w:rPr>
              <w:t>направленные</w:t>
            </w:r>
            <w:r w:rsidRPr="006C0A1A">
              <w:rPr>
                <w:spacing w:val="-3"/>
                <w:sz w:val="28"/>
                <w:szCs w:val="28"/>
              </w:rPr>
              <w:t xml:space="preserve"> </w:t>
            </w:r>
            <w:r w:rsidRPr="006C0A1A">
              <w:rPr>
                <w:sz w:val="28"/>
                <w:szCs w:val="28"/>
              </w:rPr>
              <w:t>на</w:t>
            </w:r>
            <w:r w:rsidRPr="006C0A1A">
              <w:rPr>
                <w:spacing w:val="-1"/>
                <w:sz w:val="28"/>
                <w:szCs w:val="28"/>
              </w:rPr>
              <w:t xml:space="preserve"> </w:t>
            </w:r>
            <w:r w:rsidRPr="006C0A1A">
              <w:rPr>
                <w:sz w:val="28"/>
                <w:szCs w:val="28"/>
              </w:rPr>
              <w:t>удовлетворение</w:t>
            </w:r>
            <w:r w:rsidRPr="006C0A1A">
              <w:rPr>
                <w:spacing w:val="-2"/>
                <w:sz w:val="28"/>
                <w:szCs w:val="28"/>
              </w:rPr>
              <w:t xml:space="preserve"> </w:t>
            </w:r>
            <w:proofErr w:type="spellStart"/>
            <w:r w:rsidRPr="006C0A1A">
              <w:rPr>
                <w:sz w:val="28"/>
                <w:szCs w:val="28"/>
              </w:rPr>
              <w:t>профориентационных</w:t>
            </w:r>
            <w:proofErr w:type="spellEnd"/>
            <w:r w:rsidRPr="006C0A1A">
              <w:rPr>
                <w:spacing w:val="-1"/>
                <w:sz w:val="28"/>
                <w:szCs w:val="28"/>
              </w:rPr>
              <w:t xml:space="preserve"> </w:t>
            </w:r>
            <w:r w:rsidRPr="006C0A1A">
              <w:rPr>
                <w:sz w:val="28"/>
                <w:szCs w:val="28"/>
              </w:rPr>
              <w:t>интересов</w:t>
            </w:r>
            <w:r w:rsidRPr="006C0A1A">
              <w:rPr>
                <w:spacing w:val="-2"/>
                <w:sz w:val="28"/>
                <w:szCs w:val="28"/>
              </w:rPr>
              <w:t xml:space="preserve"> </w:t>
            </w:r>
            <w:r w:rsidRPr="006C0A1A">
              <w:rPr>
                <w:sz w:val="28"/>
                <w:szCs w:val="28"/>
              </w:rPr>
              <w:t>и</w:t>
            </w:r>
            <w:r w:rsidRPr="006C0A1A">
              <w:rPr>
                <w:spacing w:val="-1"/>
                <w:sz w:val="28"/>
                <w:szCs w:val="28"/>
              </w:rPr>
              <w:t xml:space="preserve"> </w:t>
            </w:r>
            <w:r w:rsidRPr="006C0A1A">
              <w:rPr>
                <w:sz w:val="28"/>
                <w:szCs w:val="28"/>
              </w:rPr>
              <w:t>потребностей</w:t>
            </w:r>
            <w:r w:rsidRPr="006C0A1A">
              <w:rPr>
                <w:spacing w:val="-1"/>
                <w:sz w:val="28"/>
                <w:szCs w:val="28"/>
              </w:rPr>
              <w:t xml:space="preserve"> </w:t>
            </w:r>
            <w:r w:rsidRPr="006C0A1A">
              <w:rPr>
                <w:sz w:val="28"/>
                <w:szCs w:val="28"/>
              </w:rPr>
              <w:t>обучающихся</w:t>
            </w:r>
          </w:p>
        </w:tc>
      </w:tr>
      <w:tr w:rsidR="008E1B6F" w:rsidRPr="006C0A1A" w:rsidTr="008E1B6F">
        <w:trPr>
          <w:trHeight w:val="412"/>
        </w:trPr>
        <w:tc>
          <w:tcPr>
            <w:tcW w:w="9781" w:type="dxa"/>
          </w:tcPr>
          <w:p w:rsidR="008E1B6F" w:rsidRPr="006C0A1A" w:rsidRDefault="008E1B6F" w:rsidP="008E1B6F">
            <w:pPr>
              <w:pStyle w:val="TableParagraph"/>
              <w:spacing w:before="133" w:line="259" w:lineRule="exact"/>
              <w:ind w:left="0" w:right="75"/>
              <w:jc w:val="both"/>
              <w:rPr>
                <w:b/>
                <w:sz w:val="28"/>
                <w:szCs w:val="28"/>
              </w:rPr>
            </w:pPr>
            <w:r w:rsidRPr="006C0A1A">
              <w:rPr>
                <w:b/>
                <w:sz w:val="28"/>
                <w:szCs w:val="28"/>
              </w:rPr>
              <w:t>Вариативная</w:t>
            </w:r>
            <w:r w:rsidRPr="006C0A1A">
              <w:rPr>
                <w:b/>
                <w:spacing w:val="-2"/>
                <w:sz w:val="28"/>
                <w:szCs w:val="28"/>
              </w:rPr>
              <w:t xml:space="preserve"> </w:t>
            </w:r>
            <w:r w:rsidRPr="006C0A1A">
              <w:rPr>
                <w:b/>
                <w:sz w:val="28"/>
                <w:szCs w:val="28"/>
              </w:rPr>
              <w:t>часть</w:t>
            </w:r>
            <w:r w:rsidRPr="006C0A1A">
              <w:rPr>
                <w:b/>
                <w:spacing w:val="-3"/>
                <w:sz w:val="28"/>
                <w:szCs w:val="28"/>
              </w:rPr>
              <w:t xml:space="preserve"> </w:t>
            </w:r>
            <w:r w:rsidRPr="006C0A1A">
              <w:rPr>
                <w:b/>
                <w:sz w:val="28"/>
                <w:szCs w:val="28"/>
              </w:rPr>
              <w:t>для</w:t>
            </w:r>
            <w:r w:rsidRPr="006C0A1A">
              <w:rPr>
                <w:b/>
                <w:spacing w:val="-3"/>
                <w:sz w:val="28"/>
                <w:szCs w:val="28"/>
              </w:rPr>
              <w:t xml:space="preserve"> </w:t>
            </w:r>
            <w:r w:rsidRPr="006C0A1A">
              <w:rPr>
                <w:b/>
                <w:sz w:val="28"/>
                <w:szCs w:val="28"/>
              </w:rPr>
              <w:t>обучающихся</w:t>
            </w:r>
          </w:p>
        </w:tc>
      </w:tr>
      <w:tr w:rsidR="008E1B6F" w:rsidRPr="006C0A1A" w:rsidTr="008E1B6F">
        <w:trPr>
          <w:trHeight w:val="411"/>
        </w:trPr>
        <w:tc>
          <w:tcPr>
            <w:tcW w:w="9781" w:type="dxa"/>
          </w:tcPr>
          <w:p w:rsidR="008E1B6F" w:rsidRPr="006C0A1A" w:rsidRDefault="008E1B6F" w:rsidP="008E1B6F">
            <w:pPr>
              <w:pStyle w:val="TableParagraph"/>
              <w:spacing w:line="268" w:lineRule="exact"/>
              <w:ind w:left="0" w:right="75"/>
              <w:jc w:val="both"/>
              <w:rPr>
                <w:sz w:val="28"/>
                <w:szCs w:val="28"/>
              </w:rPr>
            </w:pPr>
            <w:r w:rsidRPr="006C0A1A">
              <w:rPr>
                <w:sz w:val="28"/>
                <w:szCs w:val="28"/>
              </w:rPr>
              <w:t>4.</w:t>
            </w:r>
            <w:r w:rsidRPr="006C0A1A">
              <w:rPr>
                <w:spacing w:val="-3"/>
                <w:sz w:val="28"/>
                <w:szCs w:val="28"/>
              </w:rPr>
              <w:t xml:space="preserve"> </w:t>
            </w:r>
            <w:r w:rsidRPr="006C0A1A">
              <w:rPr>
                <w:sz w:val="28"/>
                <w:szCs w:val="28"/>
              </w:rPr>
              <w:t>Занятия,</w:t>
            </w:r>
            <w:r w:rsidRPr="006C0A1A">
              <w:rPr>
                <w:spacing w:val="-3"/>
                <w:sz w:val="28"/>
                <w:szCs w:val="28"/>
              </w:rPr>
              <w:t xml:space="preserve"> </w:t>
            </w:r>
            <w:r w:rsidRPr="006C0A1A">
              <w:rPr>
                <w:sz w:val="28"/>
                <w:szCs w:val="28"/>
              </w:rPr>
              <w:t>связанные</w:t>
            </w:r>
            <w:r w:rsidRPr="006C0A1A">
              <w:rPr>
                <w:spacing w:val="-4"/>
                <w:sz w:val="28"/>
                <w:szCs w:val="28"/>
              </w:rPr>
              <w:t xml:space="preserve"> </w:t>
            </w:r>
            <w:r w:rsidRPr="006C0A1A">
              <w:rPr>
                <w:sz w:val="28"/>
                <w:szCs w:val="28"/>
              </w:rPr>
              <w:t>с</w:t>
            </w:r>
            <w:r w:rsidRPr="006C0A1A">
              <w:rPr>
                <w:spacing w:val="-4"/>
                <w:sz w:val="28"/>
                <w:szCs w:val="28"/>
              </w:rPr>
              <w:t xml:space="preserve"> </w:t>
            </w:r>
            <w:r w:rsidRPr="006C0A1A">
              <w:rPr>
                <w:sz w:val="28"/>
                <w:szCs w:val="28"/>
              </w:rPr>
              <w:t>реализацией</w:t>
            </w:r>
            <w:r w:rsidRPr="006C0A1A">
              <w:rPr>
                <w:spacing w:val="-3"/>
                <w:sz w:val="28"/>
                <w:szCs w:val="28"/>
              </w:rPr>
              <w:t xml:space="preserve"> </w:t>
            </w:r>
            <w:r w:rsidRPr="006C0A1A">
              <w:rPr>
                <w:sz w:val="28"/>
                <w:szCs w:val="28"/>
              </w:rPr>
              <w:t>особых</w:t>
            </w:r>
            <w:r w:rsidRPr="006C0A1A">
              <w:rPr>
                <w:spacing w:val="-2"/>
                <w:sz w:val="28"/>
                <w:szCs w:val="28"/>
              </w:rPr>
              <w:t xml:space="preserve"> </w:t>
            </w:r>
            <w:r w:rsidRPr="006C0A1A">
              <w:rPr>
                <w:sz w:val="28"/>
                <w:szCs w:val="28"/>
              </w:rPr>
              <w:t>интеллектуальных</w:t>
            </w:r>
            <w:r w:rsidRPr="006C0A1A">
              <w:rPr>
                <w:spacing w:val="-3"/>
                <w:sz w:val="28"/>
                <w:szCs w:val="28"/>
              </w:rPr>
              <w:t xml:space="preserve"> </w:t>
            </w:r>
            <w:r w:rsidRPr="006C0A1A">
              <w:rPr>
                <w:sz w:val="28"/>
                <w:szCs w:val="28"/>
              </w:rPr>
              <w:t>и</w:t>
            </w:r>
            <w:r w:rsidRPr="006C0A1A">
              <w:rPr>
                <w:spacing w:val="-3"/>
                <w:sz w:val="28"/>
                <w:szCs w:val="28"/>
              </w:rPr>
              <w:t xml:space="preserve"> </w:t>
            </w:r>
            <w:r w:rsidRPr="006C0A1A">
              <w:rPr>
                <w:sz w:val="28"/>
                <w:szCs w:val="28"/>
              </w:rPr>
              <w:t>социокультурных</w:t>
            </w:r>
            <w:r w:rsidRPr="006C0A1A">
              <w:rPr>
                <w:spacing w:val="-2"/>
                <w:sz w:val="28"/>
                <w:szCs w:val="28"/>
              </w:rPr>
              <w:t xml:space="preserve"> </w:t>
            </w:r>
            <w:r w:rsidRPr="006C0A1A">
              <w:rPr>
                <w:sz w:val="28"/>
                <w:szCs w:val="28"/>
              </w:rPr>
              <w:t>потребностей</w:t>
            </w:r>
            <w:r w:rsidRPr="006C0A1A">
              <w:rPr>
                <w:spacing w:val="-3"/>
                <w:sz w:val="28"/>
                <w:szCs w:val="28"/>
              </w:rPr>
              <w:t xml:space="preserve"> </w:t>
            </w:r>
            <w:r w:rsidRPr="006C0A1A">
              <w:rPr>
                <w:sz w:val="28"/>
                <w:szCs w:val="28"/>
              </w:rPr>
              <w:t>обучающихся</w:t>
            </w:r>
          </w:p>
        </w:tc>
      </w:tr>
      <w:tr w:rsidR="008E1B6F" w:rsidRPr="006C0A1A" w:rsidTr="008E1B6F">
        <w:trPr>
          <w:trHeight w:val="408"/>
        </w:trPr>
        <w:tc>
          <w:tcPr>
            <w:tcW w:w="9781" w:type="dxa"/>
          </w:tcPr>
          <w:p w:rsidR="008E1B6F" w:rsidRPr="006C0A1A" w:rsidRDefault="008E1B6F" w:rsidP="008E1B6F">
            <w:pPr>
              <w:pStyle w:val="TableParagraph"/>
              <w:spacing w:before="133" w:line="256" w:lineRule="exact"/>
              <w:ind w:left="0" w:right="75"/>
              <w:jc w:val="both"/>
              <w:rPr>
                <w:sz w:val="28"/>
                <w:szCs w:val="28"/>
              </w:rPr>
            </w:pPr>
            <w:r w:rsidRPr="006C0A1A">
              <w:rPr>
                <w:sz w:val="28"/>
                <w:szCs w:val="28"/>
              </w:rPr>
              <w:t>5</w:t>
            </w:r>
            <w:r w:rsidRPr="006C0A1A">
              <w:rPr>
                <w:spacing w:val="-3"/>
                <w:sz w:val="28"/>
                <w:szCs w:val="28"/>
              </w:rPr>
              <w:t xml:space="preserve"> </w:t>
            </w:r>
            <w:r w:rsidRPr="006C0A1A">
              <w:rPr>
                <w:sz w:val="28"/>
                <w:szCs w:val="28"/>
              </w:rPr>
              <w:t>Занятия,</w:t>
            </w:r>
            <w:r w:rsidRPr="006C0A1A">
              <w:rPr>
                <w:spacing w:val="-3"/>
                <w:sz w:val="28"/>
                <w:szCs w:val="28"/>
              </w:rPr>
              <w:t xml:space="preserve"> </w:t>
            </w:r>
            <w:r w:rsidRPr="006C0A1A">
              <w:rPr>
                <w:sz w:val="28"/>
                <w:szCs w:val="28"/>
              </w:rPr>
              <w:t>направленные</w:t>
            </w:r>
            <w:r w:rsidRPr="006C0A1A">
              <w:rPr>
                <w:spacing w:val="-5"/>
                <w:sz w:val="28"/>
                <w:szCs w:val="28"/>
              </w:rPr>
              <w:t xml:space="preserve"> </w:t>
            </w:r>
            <w:r w:rsidRPr="006C0A1A">
              <w:rPr>
                <w:sz w:val="28"/>
                <w:szCs w:val="28"/>
              </w:rPr>
              <w:t>на</w:t>
            </w:r>
            <w:r w:rsidRPr="006C0A1A">
              <w:rPr>
                <w:spacing w:val="-1"/>
                <w:sz w:val="28"/>
                <w:szCs w:val="28"/>
              </w:rPr>
              <w:t xml:space="preserve"> </w:t>
            </w:r>
            <w:r w:rsidRPr="006C0A1A">
              <w:rPr>
                <w:sz w:val="28"/>
                <w:szCs w:val="28"/>
              </w:rPr>
              <w:t>удовлетворение</w:t>
            </w:r>
            <w:r w:rsidRPr="006C0A1A">
              <w:rPr>
                <w:spacing w:val="-4"/>
                <w:sz w:val="28"/>
                <w:szCs w:val="28"/>
              </w:rPr>
              <w:t xml:space="preserve"> </w:t>
            </w:r>
            <w:r w:rsidRPr="006C0A1A">
              <w:rPr>
                <w:sz w:val="28"/>
                <w:szCs w:val="28"/>
              </w:rPr>
              <w:t>интересов</w:t>
            </w:r>
            <w:r w:rsidRPr="006C0A1A">
              <w:rPr>
                <w:spacing w:val="-3"/>
                <w:sz w:val="28"/>
                <w:szCs w:val="28"/>
              </w:rPr>
              <w:t xml:space="preserve"> </w:t>
            </w:r>
            <w:r w:rsidRPr="006C0A1A">
              <w:rPr>
                <w:sz w:val="28"/>
                <w:szCs w:val="28"/>
              </w:rPr>
              <w:t>и</w:t>
            </w:r>
            <w:r w:rsidRPr="006C0A1A">
              <w:rPr>
                <w:spacing w:val="-2"/>
                <w:sz w:val="28"/>
                <w:szCs w:val="28"/>
              </w:rPr>
              <w:t xml:space="preserve"> </w:t>
            </w:r>
            <w:proofErr w:type="gramStart"/>
            <w:r w:rsidRPr="006C0A1A">
              <w:rPr>
                <w:sz w:val="28"/>
                <w:szCs w:val="28"/>
              </w:rPr>
              <w:t>потребностей</w:t>
            </w:r>
            <w:proofErr w:type="gramEnd"/>
            <w:r w:rsidRPr="006C0A1A">
              <w:rPr>
                <w:spacing w:val="-3"/>
                <w:sz w:val="28"/>
                <w:szCs w:val="28"/>
              </w:rPr>
              <w:t xml:space="preserve"> </w:t>
            </w:r>
            <w:r w:rsidRPr="006C0A1A">
              <w:rPr>
                <w:sz w:val="28"/>
                <w:szCs w:val="28"/>
              </w:rPr>
              <w:t>обучающихся</w:t>
            </w:r>
            <w:r w:rsidRPr="006C0A1A">
              <w:rPr>
                <w:spacing w:val="-3"/>
                <w:sz w:val="28"/>
                <w:szCs w:val="28"/>
              </w:rPr>
              <w:t xml:space="preserve"> </w:t>
            </w:r>
            <w:r w:rsidRPr="006C0A1A">
              <w:rPr>
                <w:sz w:val="28"/>
                <w:szCs w:val="28"/>
              </w:rPr>
              <w:t>в</w:t>
            </w:r>
            <w:r w:rsidRPr="006C0A1A">
              <w:rPr>
                <w:spacing w:val="-3"/>
                <w:sz w:val="28"/>
                <w:szCs w:val="28"/>
              </w:rPr>
              <w:t xml:space="preserve"> </w:t>
            </w:r>
            <w:r w:rsidRPr="006C0A1A">
              <w:rPr>
                <w:sz w:val="28"/>
                <w:szCs w:val="28"/>
              </w:rPr>
              <w:t>творческом</w:t>
            </w:r>
            <w:r w:rsidRPr="006C0A1A">
              <w:rPr>
                <w:spacing w:val="-4"/>
                <w:sz w:val="28"/>
                <w:szCs w:val="28"/>
              </w:rPr>
              <w:t xml:space="preserve"> </w:t>
            </w:r>
            <w:r w:rsidRPr="006C0A1A">
              <w:rPr>
                <w:sz w:val="28"/>
                <w:szCs w:val="28"/>
              </w:rPr>
              <w:t>и</w:t>
            </w:r>
            <w:r w:rsidRPr="006C0A1A">
              <w:rPr>
                <w:spacing w:val="-3"/>
                <w:sz w:val="28"/>
                <w:szCs w:val="28"/>
              </w:rPr>
              <w:t xml:space="preserve"> </w:t>
            </w:r>
            <w:r w:rsidRPr="006C0A1A">
              <w:rPr>
                <w:sz w:val="28"/>
                <w:szCs w:val="28"/>
              </w:rPr>
              <w:t>физическом</w:t>
            </w:r>
            <w:r w:rsidRPr="006C0A1A">
              <w:rPr>
                <w:spacing w:val="-3"/>
                <w:sz w:val="28"/>
                <w:szCs w:val="28"/>
              </w:rPr>
              <w:t xml:space="preserve"> </w:t>
            </w:r>
            <w:r w:rsidRPr="006C0A1A">
              <w:rPr>
                <w:sz w:val="28"/>
                <w:szCs w:val="28"/>
              </w:rPr>
              <w:t>развитии,</w:t>
            </w:r>
            <w:r w:rsidRPr="006C0A1A">
              <w:rPr>
                <w:spacing w:val="-3"/>
                <w:sz w:val="28"/>
                <w:szCs w:val="28"/>
              </w:rPr>
              <w:t xml:space="preserve"> </w:t>
            </w:r>
            <w:r w:rsidRPr="006C0A1A">
              <w:rPr>
                <w:sz w:val="28"/>
                <w:szCs w:val="28"/>
              </w:rPr>
              <w:t>помощь</w:t>
            </w:r>
            <w:r w:rsidRPr="006C0A1A">
              <w:rPr>
                <w:spacing w:val="-3"/>
                <w:sz w:val="28"/>
                <w:szCs w:val="28"/>
              </w:rPr>
              <w:t xml:space="preserve"> </w:t>
            </w:r>
            <w:r w:rsidRPr="006C0A1A">
              <w:rPr>
                <w:sz w:val="28"/>
                <w:szCs w:val="28"/>
              </w:rPr>
              <w:t>в самореализации,</w:t>
            </w:r>
            <w:r w:rsidRPr="006C0A1A">
              <w:rPr>
                <w:spacing w:val="-3"/>
                <w:sz w:val="28"/>
                <w:szCs w:val="28"/>
              </w:rPr>
              <w:t xml:space="preserve"> </w:t>
            </w:r>
            <w:r w:rsidRPr="006C0A1A">
              <w:rPr>
                <w:sz w:val="28"/>
                <w:szCs w:val="28"/>
              </w:rPr>
              <w:t>раскрытии</w:t>
            </w:r>
            <w:r w:rsidRPr="006C0A1A">
              <w:rPr>
                <w:spacing w:val="-4"/>
                <w:sz w:val="28"/>
                <w:szCs w:val="28"/>
              </w:rPr>
              <w:t xml:space="preserve"> </w:t>
            </w:r>
            <w:r w:rsidRPr="006C0A1A">
              <w:rPr>
                <w:sz w:val="28"/>
                <w:szCs w:val="28"/>
              </w:rPr>
              <w:t>и</w:t>
            </w:r>
            <w:r w:rsidRPr="006C0A1A">
              <w:rPr>
                <w:spacing w:val="-3"/>
                <w:sz w:val="28"/>
                <w:szCs w:val="28"/>
              </w:rPr>
              <w:t xml:space="preserve"> </w:t>
            </w:r>
            <w:r w:rsidRPr="006C0A1A">
              <w:rPr>
                <w:sz w:val="28"/>
                <w:szCs w:val="28"/>
              </w:rPr>
              <w:t>развитии</w:t>
            </w:r>
            <w:r w:rsidRPr="006C0A1A">
              <w:rPr>
                <w:spacing w:val="-2"/>
                <w:sz w:val="28"/>
                <w:szCs w:val="28"/>
              </w:rPr>
              <w:t xml:space="preserve"> </w:t>
            </w:r>
            <w:r w:rsidRPr="006C0A1A">
              <w:rPr>
                <w:sz w:val="28"/>
                <w:szCs w:val="28"/>
              </w:rPr>
              <w:t>способностей</w:t>
            </w:r>
            <w:r w:rsidRPr="006C0A1A">
              <w:rPr>
                <w:spacing w:val="-3"/>
                <w:sz w:val="28"/>
                <w:szCs w:val="28"/>
              </w:rPr>
              <w:t xml:space="preserve"> </w:t>
            </w:r>
            <w:r w:rsidRPr="006C0A1A">
              <w:rPr>
                <w:sz w:val="28"/>
                <w:szCs w:val="28"/>
              </w:rPr>
              <w:t>и</w:t>
            </w:r>
            <w:r w:rsidRPr="006C0A1A">
              <w:rPr>
                <w:spacing w:val="-2"/>
                <w:sz w:val="28"/>
                <w:szCs w:val="28"/>
              </w:rPr>
              <w:t xml:space="preserve"> </w:t>
            </w:r>
            <w:r w:rsidRPr="006C0A1A">
              <w:rPr>
                <w:sz w:val="28"/>
                <w:szCs w:val="28"/>
              </w:rPr>
              <w:t>талантов.</w:t>
            </w:r>
          </w:p>
        </w:tc>
      </w:tr>
    </w:tbl>
    <w:p w:rsidR="008E1B6F" w:rsidRPr="006C0A1A" w:rsidRDefault="008E1B6F" w:rsidP="008E1B6F">
      <w:pPr>
        <w:tabs>
          <w:tab w:val="left" w:pos="1605"/>
        </w:tabs>
        <w:spacing w:line="256" w:lineRule="exact"/>
        <w:ind w:right="75"/>
        <w:jc w:val="both"/>
        <w:rPr>
          <w:sz w:val="28"/>
          <w:szCs w:val="28"/>
        </w:rPr>
      </w:pPr>
      <w:r w:rsidRPr="006C0A1A">
        <w:rPr>
          <w:sz w:val="28"/>
          <w:szCs w:val="28"/>
        </w:rPr>
        <w:tab/>
        <w:t>Содержание программ внеурочной деятельности, формируется с учетом пожеланий обучающихся и их родителей (законных представителей).</w:t>
      </w:r>
      <w:r w:rsidRPr="006C0A1A">
        <w:rPr>
          <w:spacing w:val="1"/>
          <w:sz w:val="28"/>
          <w:szCs w:val="28"/>
        </w:rPr>
        <w:t xml:space="preserve"> </w:t>
      </w:r>
      <w:r w:rsidRPr="006C0A1A">
        <w:rPr>
          <w:sz w:val="28"/>
          <w:szCs w:val="28"/>
        </w:rPr>
        <w:t>Различны</w:t>
      </w:r>
      <w:r w:rsidRPr="006C0A1A">
        <w:rPr>
          <w:spacing w:val="1"/>
          <w:sz w:val="28"/>
          <w:szCs w:val="28"/>
        </w:rPr>
        <w:t xml:space="preserve"> </w:t>
      </w:r>
      <w:r w:rsidRPr="006C0A1A">
        <w:rPr>
          <w:sz w:val="28"/>
          <w:szCs w:val="28"/>
        </w:rPr>
        <w:t>формы</w:t>
      </w:r>
      <w:r w:rsidRPr="006C0A1A">
        <w:rPr>
          <w:spacing w:val="1"/>
          <w:sz w:val="28"/>
          <w:szCs w:val="28"/>
        </w:rPr>
        <w:t xml:space="preserve"> </w:t>
      </w:r>
      <w:r w:rsidRPr="006C0A1A">
        <w:rPr>
          <w:sz w:val="28"/>
          <w:szCs w:val="28"/>
        </w:rPr>
        <w:t>этих</w:t>
      </w:r>
      <w:r w:rsidRPr="006C0A1A">
        <w:rPr>
          <w:spacing w:val="1"/>
          <w:sz w:val="28"/>
          <w:szCs w:val="28"/>
        </w:rPr>
        <w:t xml:space="preserve"> </w:t>
      </w:r>
      <w:r w:rsidRPr="006C0A1A">
        <w:rPr>
          <w:sz w:val="28"/>
          <w:szCs w:val="28"/>
        </w:rPr>
        <w:t>занятий:</w:t>
      </w:r>
      <w:r w:rsidRPr="006C0A1A">
        <w:rPr>
          <w:spacing w:val="1"/>
          <w:sz w:val="28"/>
          <w:szCs w:val="28"/>
        </w:rPr>
        <w:t xml:space="preserve"> </w:t>
      </w:r>
      <w:r w:rsidRPr="006C0A1A">
        <w:rPr>
          <w:sz w:val="28"/>
          <w:szCs w:val="28"/>
        </w:rPr>
        <w:t>проектная</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исследовательская</w:t>
      </w:r>
      <w:r w:rsidRPr="006C0A1A">
        <w:rPr>
          <w:spacing w:val="1"/>
          <w:sz w:val="28"/>
          <w:szCs w:val="28"/>
        </w:rPr>
        <w:t xml:space="preserve"> </w:t>
      </w:r>
      <w:r w:rsidRPr="006C0A1A">
        <w:rPr>
          <w:sz w:val="28"/>
          <w:szCs w:val="28"/>
        </w:rPr>
        <w:t>деятельность,</w:t>
      </w:r>
      <w:r w:rsidRPr="006C0A1A">
        <w:rPr>
          <w:spacing w:val="1"/>
          <w:sz w:val="28"/>
          <w:szCs w:val="28"/>
        </w:rPr>
        <w:t xml:space="preserve"> </w:t>
      </w:r>
      <w:r w:rsidRPr="006C0A1A">
        <w:rPr>
          <w:sz w:val="28"/>
          <w:szCs w:val="28"/>
        </w:rPr>
        <w:t>компьютерные</w:t>
      </w:r>
      <w:r w:rsidRPr="006C0A1A">
        <w:rPr>
          <w:spacing w:val="1"/>
          <w:sz w:val="28"/>
          <w:szCs w:val="28"/>
        </w:rPr>
        <w:t xml:space="preserve"> </w:t>
      </w:r>
      <w:r w:rsidRPr="006C0A1A">
        <w:rPr>
          <w:sz w:val="28"/>
          <w:szCs w:val="28"/>
        </w:rPr>
        <w:t>занятия,</w:t>
      </w:r>
      <w:r w:rsidRPr="006C0A1A">
        <w:rPr>
          <w:spacing w:val="1"/>
          <w:sz w:val="28"/>
          <w:szCs w:val="28"/>
        </w:rPr>
        <w:t xml:space="preserve"> </w:t>
      </w:r>
      <w:r w:rsidRPr="006C0A1A">
        <w:rPr>
          <w:sz w:val="28"/>
          <w:szCs w:val="28"/>
        </w:rPr>
        <w:t>экскурсии,</w:t>
      </w:r>
      <w:r w:rsidRPr="006C0A1A">
        <w:rPr>
          <w:spacing w:val="1"/>
          <w:sz w:val="28"/>
          <w:szCs w:val="28"/>
        </w:rPr>
        <w:t xml:space="preserve"> </w:t>
      </w:r>
      <w:r w:rsidRPr="006C0A1A">
        <w:rPr>
          <w:sz w:val="28"/>
          <w:szCs w:val="28"/>
        </w:rPr>
        <w:t>кружки,</w:t>
      </w:r>
      <w:r w:rsidRPr="006C0A1A">
        <w:rPr>
          <w:spacing w:val="1"/>
          <w:sz w:val="28"/>
          <w:szCs w:val="28"/>
        </w:rPr>
        <w:t xml:space="preserve"> </w:t>
      </w:r>
      <w:r w:rsidRPr="006C0A1A">
        <w:rPr>
          <w:sz w:val="28"/>
          <w:szCs w:val="28"/>
        </w:rPr>
        <w:t>школьные</w:t>
      </w:r>
      <w:r w:rsidRPr="006C0A1A">
        <w:rPr>
          <w:spacing w:val="1"/>
          <w:sz w:val="28"/>
          <w:szCs w:val="28"/>
        </w:rPr>
        <w:t xml:space="preserve"> </w:t>
      </w:r>
      <w:r w:rsidRPr="006C0A1A">
        <w:rPr>
          <w:sz w:val="28"/>
          <w:szCs w:val="28"/>
        </w:rPr>
        <w:t>научные</w:t>
      </w:r>
      <w:r w:rsidRPr="006C0A1A">
        <w:rPr>
          <w:spacing w:val="1"/>
          <w:sz w:val="28"/>
          <w:szCs w:val="28"/>
        </w:rPr>
        <w:t xml:space="preserve"> </w:t>
      </w:r>
      <w:r w:rsidRPr="006C0A1A">
        <w:rPr>
          <w:sz w:val="28"/>
          <w:szCs w:val="28"/>
        </w:rPr>
        <w:t>общества,</w:t>
      </w:r>
      <w:r w:rsidRPr="006C0A1A">
        <w:rPr>
          <w:spacing w:val="-1"/>
          <w:sz w:val="28"/>
          <w:szCs w:val="28"/>
        </w:rPr>
        <w:t xml:space="preserve"> </w:t>
      </w:r>
      <w:r w:rsidRPr="006C0A1A">
        <w:rPr>
          <w:sz w:val="28"/>
          <w:szCs w:val="28"/>
        </w:rPr>
        <w:t>олимпиады, интеллектуальные</w:t>
      </w:r>
      <w:r w:rsidRPr="006C0A1A">
        <w:rPr>
          <w:spacing w:val="-3"/>
          <w:sz w:val="28"/>
          <w:szCs w:val="28"/>
        </w:rPr>
        <w:t xml:space="preserve"> </w:t>
      </w:r>
      <w:r w:rsidRPr="006C0A1A">
        <w:rPr>
          <w:sz w:val="28"/>
          <w:szCs w:val="28"/>
        </w:rPr>
        <w:t>марафоны, общественно</w:t>
      </w:r>
      <w:r w:rsidRPr="006C0A1A">
        <w:rPr>
          <w:spacing w:val="3"/>
          <w:sz w:val="28"/>
          <w:szCs w:val="28"/>
        </w:rPr>
        <w:t xml:space="preserve"> </w:t>
      </w:r>
      <w:r w:rsidRPr="006C0A1A">
        <w:rPr>
          <w:sz w:val="28"/>
          <w:szCs w:val="28"/>
        </w:rPr>
        <w:t>–</w:t>
      </w:r>
      <w:r w:rsidRPr="006C0A1A">
        <w:rPr>
          <w:spacing w:val="-1"/>
          <w:sz w:val="28"/>
          <w:szCs w:val="28"/>
        </w:rPr>
        <w:t xml:space="preserve"> </w:t>
      </w:r>
      <w:r w:rsidRPr="006C0A1A">
        <w:rPr>
          <w:sz w:val="28"/>
          <w:szCs w:val="28"/>
        </w:rPr>
        <w:t>полезная практика,</w:t>
      </w:r>
      <w:r w:rsidRPr="006C0A1A">
        <w:rPr>
          <w:spacing w:val="-1"/>
          <w:sz w:val="28"/>
          <w:szCs w:val="28"/>
        </w:rPr>
        <w:t xml:space="preserve"> </w:t>
      </w:r>
      <w:r w:rsidRPr="006C0A1A">
        <w:rPr>
          <w:sz w:val="28"/>
          <w:szCs w:val="28"/>
        </w:rPr>
        <w:t>соревнования и</w:t>
      </w:r>
      <w:r w:rsidRPr="006C0A1A">
        <w:rPr>
          <w:spacing w:val="-1"/>
          <w:sz w:val="28"/>
          <w:szCs w:val="28"/>
        </w:rPr>
        <w:t xml:space="preserve"> </w:t>
      </w:r>
      <w:r w:rsidRPr="006C0A1A">
        <w:rPr>
          <w:sz w:val="28"/>
          <w:szCs w:val="28"/>
        </w:rPr>
        <w:t>другие.</w:t>
      </w:r>
    </w:p>
    <w:p w:rsidR="008E1B6F" w:rsidRPr="006C0A1A" w:rsidRDefault="008E1B6F" w:rsidP="008E1B6F">
      <w:pPr>
        <w:pStyle w:val="a3"/>
        <w:ind w:left="0" w:right="75" w:firstLine="427"/>
        <w:rPr>
          <w:sz w:val="28"/>
          <w:szCs w:val="28"/>
        </w:rPr>
      </w:pPr>
      <w:r w:rsidRPr="006C0A1A">
        <w:rPr>
          <w:sz w:val="28"/>
          <w:szCs w:val="28"/>
        </w:rPr>
        <w:t>Данные занятия проводятся по выбору обучающихся и их родителей в результате изучения образовательных потребностей. Все программы</w:t>
      </w:r>
      <w:r w:rsidRPr="006C0A1A">
        <w:rPr>
          <w:spacing w:val="1"/>
          <w:sz w:val="28"/>
          <w:szCs w:val="28"/>
        </w:rPr>
        <w:t xml:space="preserve"> </w:t>
      </w:r>
      <w:r w:rsidRPr="006C0A1A">
        <w:rPr>
          <w:sz w:val="28"/>
          <w:szCs w:val="28"/>
        </w:rPr>
        <w:t>внеурочной</w:t>
      </w:r>
      <w:r w:rsidRPr="006C0A1A">
        <w:rPr>
          <w:spacing w:val="-1"/>
          <w:sz w:val="28"/>
          <w:szCs w:val="28"/>
        </w:rPr>
        <w:t xml:space="preserve"> </w:t>
      </w:r>
      <w:r w:rsidRPr="006C0A1A">
        <w:rPr>
          <w:sz w:val="28"/>
          <w:szCs w:val="28"/>
        </w:rPr>
        <w:t>деятельности реализуются</w:t>
      </w:r>
      <w:r w:rsidRPr="006C0A1A">
        <w:rPr>
          <w:spacing w:val="-1"/>
          <w:sz w:val="28"/>
          <w:szCs w:val="28"/>
        </w:rPr>
        <w:t xml:space="preserve"> </w:t>
      </w:r>
      <w:r w:rsidRPr="006C0A1A">
        <w:rPr>
          <w:sz w:val="28"/>
          <w:szCs w:val="28"/>
        </w:rPr>
        <w:t xml:space="preserve">педагогами школы. </w:t>
      </w:r>
    </w:p>
    <w:p w:rsidR="008E1B6F" w:rsidRPr="006C0A1A" w:rsidRDefault="008E1B6F" w:rsidP="008E1B6F">
      <w:pPr>
        <w:pStyle w:val="3"/>
        <w:ind w:right="75"/>
        <w:jc w:val="both"/>
        <w:rPr>
          <w:rFonts w:ascii="Times New Roman" w:hAnsi="Times New Roman"/>
          <w:sz w:val="28"/>
          <w:szCs w:val="28"/>
          <w:lang w:val="ru-RU"/>
        </w:rPr>
      </w:pPr>
      <w:r w:rsidRPr="006C0A1A">
        <w:rPr>
          <w:rFonts w:ascii="Times New Roman" w:hAnsi="Times New Roman"/>
          <w:sz w:val="28"/>
          <w:szCs w:val="28"/>
          <w:lang w:val="ru-RU"/>
        </w:rPr>
        <w:t xml:space="preserve">Часть, рекомендуемая для всех обучающихся </w:t>
      </w:r>
      <w:r w:rsidRPr="006C0A1A">
        <w:rPr>
          <w:rFonts w:ascii="Times New Roman" w:hAnsi="Times New Roman"/>
          <w:spacing w:val="1"/>
          <w:sz w:val="28"/>
          <w:szCs w:val="28"/>
          <w:lang w:val="ru-RU"/>
        </w:rPr>
        <w:t xml:space="preserve">с нарушениями аутистического спектра (вариант 8.3) </w:t>
      </w:r>
      <w:r w:rsidRPr="006C0A1A">
        <w:rPr>
          <w:rFonts w:ascii="Times New Roman" w:hAnsi="Times New Roman"/>
          <w:sz w:val="28"/>
          <w:szCs w:val="28"/>
          <w:lang w:val="ru-RU"/>
        </w:rPr>
        <w:t>1-4 классов в соответствии с требованиями обновленных ФГОС НОО включает три первых</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направления.</w:t>
      </w:r>
    </w:p>
    <w:p w:rsidR="008E1B6F" w:rsidRPr="006C0A1A" w:rsidRDefault="008E1B6F" w:rsidP="008E1B6F">
      <w:pPr>
        <w:pStyle w:val="a5"/>
        <w:numPr>
          <w:ilvl w:val="1"/>
          <w:numId w:val="43"/>
        </w:numPr>
        <w:tabs>
          <w:tab w:val="left" w:pos="994"/>
        </w:tabs>
        <w:spacing w:line="273" w:lineRule="exact"/>
        <w:ind w:left="0" w:right="75" w:firstLine="0"/>
        <w:rPr>
          <w:b/>
          <w:i/>
          <w:sz w:val="28"/>
          <w:szCs w:val="28"/>
        </w:rPr>
      </w:pPr>
      <w:r w:rsidRPr="006C0A1A">
        <w:rPr>
          <w:b/>
          <w:sz w:val="28"/>
          <w:szCs w:val="28"/>
        </w:rPr>
        <w:t>Информационно</w:t>
      </w:r>
      <w:r w:rsidRPr="006C0A1A">
        <w:rPr>
          <w:b/>
          <w:spacing w:val="63"/>
          <w:sz w:val="28"/>
          <w:szCs w:val="28"/>
        </w:rPr>
        <w:t xml:space="preserve"> </w:t>
      </w:r>
      <w:r w:rsidRPr="006C0A1A">
        <w:rPr>
          <w:b/>
          <w:sz w:val="28"/>
          <w:szCs w:val="28"/>
        </w:rPr>
        <w:t xml:space="preserve">-  </w:t>
      </w:r>
      <w:r w:rsidRPr="006C0A1A">
        <w:rPr>
          <w:b/>
          <w:spacing w:val="4"/>
          <w:sz w:val="28"/>
          <w:szCs w:val="28"/>
        </w:rPr>
        <w:t xml:space="preserve"> </w:t>
      </w:r>
      <w:r w:rsidRPr="006C0A1A">
        <w:rPr>
          <w:b/>
          <w:sz w:val="28"/>
          <w:szCs w:val="28"/>
        </w:rPr>
        <w:t xml:space="preserve">просветительские  </w:t>
      </w:r>
      <w:r w:rsidRPr="006C0A1A">
        <w:rPr>
          <w:b/>
          <w:spacing w:val="6"/>
          <w:sz w:val="28"/>
          <w:szCs w:val="28"/>
        </w:rPr>
        <w:t xml:space="preserve"> </w:t>
      </w:r>
      <w:r w:rsidRPr="006C0A1A">
        <w:rPr>
          <w:b/>
          <w:sz w:val="28"/>
          <w:szCs w:val="28"/>
        </w:rPr>
        <w:t xml:space="preserve">занятия  </w:t>
      </w:r>
      <w:r w:rsidRPr="006C0A1A">
        <w:rPr>
          <w:b/>
          <w:spacing w:val="6"/>
          <w:sz w:val="28"/>
          <w:szCs w:val="28"/>
        </w:rPr>
        <w:t xml:space="preserve"> </w:t>
      </w:r>
      <w:proofErr w:type="gramStart"/>
      <w:r w:rsidRPr="006C0A1A">
        <w:rPr>
          <w:b/>
          <w:sz w:val="28"/>
          <w:szCs w:val="28"/>
        </w:rPr>
        <w:t>патриотической,  нравственной</w:t>
      </w:r>
      <w:proofErr w:type="gramEnd"/>
      <w:r w:rsidRPr="006C0A1A">
        <w:rPr>
          <w:b/>
          <w:sz w:val="28"/>
          <w:szCs w:val="28"/>
        </w:rPr>
        <w:t xml:space="preserve">  </w:t>
      </w:r>
      <w:r w:rsidRPr="006C0A1A">
        <w:rPr>
          <w:b/>
          <w:spacing w:val="3"/>
          <w:sz w:val="28"/>
          <w:szCs w:val="28"/>
        </w:rPr>
        <w:t xml:space="preserve"> </w:t>
      </w:r>
      <w:r w:rsidRPr="006C0A1A">
        <w:rPr>
          <w:b/>
          <w:sz w:val="28"/>
          <w:szCs w:val="28"/>
        </w:rPr>
        <w:t xml:space="preserve">и  </w:t>
      </w:r>
      <w:r w:rsidRPr="006C0A1A">
        <w:rPr>
          <w:b/>
          <w:spacing w:val="3"/>
          <w:sz w:val="28"/>
          <w:szCs w:val="28"/>
        </w:rPr>
        <w:t xml:space="preserve"> </w:t>
      </w:r>
      <w:r w:rsidRPr="006C0A1A">
        <w:rPr>
          <w:b/>
          <w:sz w:val="28"/>
          <w:szCs w:val="28"/>
        </w:rPr>
        <w:t xml:space="preserve">экологической  </w:t>
      </w:r>
      <w:r w:rsidRPr="006C0A1A">
        <w:rPr>
          <w:b/>
          <w:spacing w:val="7"/>
          <w:sz w:val="28"/>
          <w:szCs w:val="28"/>
        </w:rPr>
        <w:t xml:space="preserve"> </w:t>
      </w:r>
      <w:r w:rsidRPr="006C0A1A">
        <w:rPr>
          <w:b/>
          <w:sz w:val="28"/>
          <w:szCs w:val="28"/>
        </w:rPr>
        <w:t xml:space="preserve">направленности  </w:t>
      </w:r>
      <w:r w:rsidRPr="006C0A1A">
        <w:rPr>
          <w:b/>
          <w:spacing w:val="5"/>
          <w:sz w:val="28"/>
          <w:szCs w:val="28"/>
        </w:rPr>
        <w:t xml:space="preserve"> </w:t>
      </w:r>
      <w:r w:rsidRPr="006C0A1A">
        <w:rPr>
          <w:b/>
          <w:sz w:val="28"/>
          <w:szCs w:val="28"/>
        </w:rPr>
        <w:t xml:space="preserve">«Разговоры  </w:t>
      </w:r>
      <w:r w:rsidRPr="006C0A1A">
        <w:rPr>
          <w:b/>
          <w:spacing w:val="6"/>
          <w:sz w:val="28"/>
          <w:szCs w:val="28"/>
        </w:rPr>
        <w:t xml:space="preserve"> </w:t>
      </w:r>
      <w:r w:rsidRPr="006C0A1A">
        <w:rPr>
          <w:b/>
          <w:sz w:val="28"/>
          <w:szCs w:val="28"/>
        </w:rPr>
        <w:t xml:space="preserve">о  </w:t>
      </w:r>
      <w:r w:rsidRPr="006C0A1A">
        <w:rPr>
          <w:b/>
          <w:spacing w:val="4"/>
          <w:sz w:val="28"/>
          <w:szCs w:val="28"/>
        </w:rPr>
        <w:t xml:space="preserve"> </w:t>
      </w:r>
      <w:r w:rsidRPr="006C0A1A">
        <w:rPr>
          <w:b/>
          <w:sz w:val="28"/>
          <w:szCs w:val="28"/>
        </w:rPr>
        <w:t xml:space="preserve">важном» </w:t>
      </w:r>
      <w:r w:rsidRPr="006C0A1A">
        <w:rPr>
          <w:sz w:val="28"/>
          <w:szCs w:val="28"/>
        </w:rPr>
        <w:t>реализуются</w:t>
      </w:r>
      <w:r w:rsidRPr="006C0A1A">
        <w:rPr>
          <w:spacing w:val="-2"/>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классные</w:t>
      </w:r>
      <w:r w:rsidRPr="006C0A1A">
        <w:rPr>
          <w:spacing w:val="-3"/>
          <w:sz w:val="28"/>
          <w:szCs w:val="28"/>
        </w:rPr>
        <w:t xml:space="preserve"> </w:t>
      </w:r>
      <w:r w:rsidRPr="006C0A1A">
        <w:rPr>
          <w:sz w:val="28"/>
          <w:szCs w:val="28"/>
        </w:rPr>
        <w:t xml:space="preserve">часы </w:t>
      </w:r>
      <w:r w:rsidRPr="006C0A1A">
        <w:rPr>
          <w:b/>
          <w:i/>
          <w:sz w:val="28"/>
          <w:szCs w:val="28"/>
        </w:rPr>
        <w:t>«Разговоры</w:t>
      </w:r>
      <w:r w:rsidRPr="006C0A1A">
        <w:rPr>
          <w:b/>
          <w:i/>
          <w:spacing w:val="-1"/>
          <w:sz w:val="28"/>
          <w:szCs w:val="28"/>
        </w:rPr>
        <w:t xml:space="preserve"> </w:t>
      </w:r>
      <w:r w:rsidRPr="006C0A1A">
        <w:rPr>
          <w:b/>
          <w:i/>
          <w:sz w:val="28"/>
          <w:szCs w:val="28"/>
        </w:rPr>
        <w:t>о</w:t>
      </w:r>
      <w:r w:rsidRPr="006C0A1A">
        <w:rPr>
          <w:b/>
          <w:i/>
          <w:spacing w:val="-1"/>
          <w:sz w:val="28"/>
          <w:szCs w:val="28"/>
        </w:rPr>
        <w:t xml:space="preserve"> </w:t>
      </w:r>
      <w:r w:rsidRPr="006C0A1A">
        <w:rPr>
          <w:b/>
          <w:i/>
          <w:sz w:val="28"/>
          <w:szCs w:val="28"/>
        </w:rPr>
        <w:t>важном».</w:t>
      </w:r>
    </w:p>
    <w:p w:rsidR="008E1B6F" w:rsidRPr="006C0A1A" w:rsidRDefault="008E1B6F" w:rsidP="008E1B6F">
      <w:pPr>
        <w:pStyle w:val="a3"/>
        <w:ind w:left="0" w:right="75" w:firstLine="427"/>
        <w:rPr>
          <w:sz w:val="28"/>
          <w:szCs w:val="28"/>
        </w:rPr>
      </w:pPr>
      <w:r w:rsidRPr="006C0A1A">
        <w:rPr>
          <w:sz w:val="28"/>
          <w:szCs w:val="28"/>
        </w:rPr>
        <w:t>Главной целью таких классных часов является развитие ценностного отношения школьников к своей родине - России, населяющим ее людям, ее</w:t>
      </w:r>
      <w:r w:rsidRPr="006C0A1A">
        <w:rPr>
          <w:spacing w:val="-57"/>
          <w:sz w:val="28"/>
          <w:szCs w:val="28"/>
        </w:rPr>
        <w:t xml:space="preserve"> </w:t>
      </w:r>
      <w:r w:rsidRPr="006C0A1A">
        <w:rPr>
          <w:sz w:val="28"/>
          <w:szCs w:val="28"/>
        </w:rPr>
        <w:t>уникальной истории, богатой природе и великой культуре. Классные часы направлены на формирование соответствующей внутренней позиции</w:t>
      </w:r>
      <w:r w:rsidRPr="006C0A1A">
        <w:rPr>
          <w:spacing w:val="1"/>
          <w:sz w:val="28"/>
          <w:szCs w:val="28"/>
        </w:rPr>
        <w:t xml:space="preserve"> </w:t>
      </w:r>
      <w:r w:rsidRPr="006C0A1A">
        <w:rPr>
          <w:sz w:val="28"/>
          <w:szCs w:val="28"/>
        </w:rPr>
        <w:t>личности школьника, необходимой ему для конструктивного и ответственного поведения в обществе. Основные темы классных часов будут связаны</w:t>
      </w:r>
      <w:r w:rsidRPr="006C0A1A">
        <w:rPr>
          <w:spacing w:val="-57"/>
          <w:sz w:val="28"/>
          <w:szCs w:val="28"/>
        </w:rPr>
        <w:t xml:space="preserve"> </w:t>
      </w:r>
      <w:r w:rsidRPr="006C0A1A">
        <w:rPr>
          <w:sz w:val="28"/>
          <w:szCs w:val="28"/>
        </w:rPr>
        <w:t>с важнейшими аспектами жизни человека в современной России: знанием родной истории и пониманием сложностей современного мира,</w:t>
      </w:r>
      <w:r w:rsidRPr="006C0A1A">
        <w:rPr>
          <w:spacing w:val="1"/>
          <w:sz w:val="28"/>
          <w:szCs w:val="28"/>
        </w:rPr>
        <w:t xml:space="preserve"> </w:t>
      </w:r>
      <w:r w:rsidRPr="006C0A1A">
        <w:rPr>
          <w:sz w:val="28"/>
          <w:szCs w:val="28"/>
        </w:rPr>
        <w:t>техническим</w:t>
      </w:r>
      <w:r w:rsidRPr="006C0A1A">
        <w:rPr>
          <w:spacing w:val="-3"/>
          <w:sz w:val="28"/>
          <w:szCs w:val="28"/>
        </w:rPr>
        <w:t xml:space="preserve"> </w:t>
      </w:r>
      <w:r w:rsidRPr="006C0A1A">
        <w:rPr>
          <w:sz w:val="28"/>
          <w:szCs w:val="28"/>
        </w:rPr>
        <w:t>прогрессом</w:t>
      </w:r>
      <w:r w:rsidRPr="006C0A1A">
        <w:rPr>
          <w:spacing w:val="-2"/>
          <w:sz w:val="28"/>
          <w:szCs w:val="28"/>
        </w:rPr>
        <w:t xml:space="preserve"> </w:t>
      </w:r>
      <w:r w:rsidRPr="006C0A1A">
        <w:rPr>
          <w:sz w:val="28"/>
          <w:szCs w:val="28"/>
        </w:rPr>
        <w:t>и сохранением</w:t>
      </w:r>
      <w:r w:rsidRPr="006C0A1A">
        <w:rPr>
          <w:spacing w:val="-2"/>
          <w:sz w:val="28"/>
          <w:szCs w:val="28"/>
        </w:rPr>
        <w:t xml:space="preserve"> </w:t>
      </w:r>
      <w:r w:rsidRPr="006C0A1A">
        <w:rPr>
          <w:sz w:val="28"/>
          <w:szCs w:val="28"/>
        </w:rPr>
        <w:t>природы</w:t>
      </w:r>
      <w:r w:rsidRPr="006C0A1A">
        <w:rPr>
          <w:spacing w:val="-1"/>
          <w:sz w:val="28"/>
          <w:szCs w:val="28"/>
        </w:rPr>
        <w:t xml:space="preserve"> </w:t>
      </w:r>
      <w:r w:rsidRPr="006C0A1A">
        <w:rPr>
          <w:sz w:val="28"/>
          <w:szCs w:val="28"/>
        </w:rPr>
        <w:t>и,</w:t>
      </w:r>
      <w:r w:rsidRPr="006C0A1A">
        <w:rPr>
          <w:spacing w:val="-2"/>
          <w:sz w:val="28"/>
          <w:szCs w:val="28"/>
        </w:rPr>
        <w:t xml:space="preserve"> </w:t>
      </w:r>
      <w:r w:rsidRPr="006C0A1A">
        <w:rPr>
          <w:sz w:val="28"/>
          <w:szCs w:val="28"/>
        </w:rPr>
        <w:t>ориентацией</w:t>
      </w:r>
      <w:r w:rsidRPr="006C0A1A">
        <w:rPr>
          <w:spacing w:val="-1"/>
          <w:sz w:val="28"/>
          <w:szCs w:val="28"/>
        </w:rPr>
        <w:t xml:space="preserve"> </w:t>
      </w:r>
      <w:r w:rsidRPr="006C0A1A">
        <w:rPr>
          <w:sz w:val="28"/>
          <w:szCs w:val="28"/>
        </w:rPr>
        <w:t>в</w:t>
      </w:r>
      <w:r w:rsidRPr="006C0A1A">
        <w:rPr>
          <w:spacing w:val="-2"/>
          <w:sz w:val="28"/>
          <w:szCs w:val="28"/>
        </w:rPr>
        <w:t xml:space="preserve"> </w:t>
      </w:r>
      <w:r w:rsidRPr="006C0A1A">
        <w:rPr>
          <w:sz w:val="28"/>
          <w:szCs w:val="28"/>
        </w:rPr>
        <w:t>мировой</w:t>
      </w:r>
      <w:r w:rsidRPr="006C0A1A">
        <w:rPr>
          <w:spacing w:val="-2"/>
          <w:sz w:val="28"/>
          <w:szCs w:val="28"/>
        </w:rPr>
        <w:t xml:space="preserve"> </w:t>
      </w:r>
      <w:r w:rsidRPr="006C0A1A">
        <w:rPr>
          <w:sz w:val="28"/>
          <w:szCs w:val="28"/>
        </w:rPr>
        <w:t>художественной</w:t>
      </w:r>
      <w:r w:rsidRPr="006C0A1A">
        <w:rPr>
          <w:spacing w:val="-3"/>
          <w:sz w:val="28"/>
          <w:szCs w:val="28"/>
        </w:rPr>
        <w:t xml:space="preserve"> </w:t>
      </w:r>
      <w:r w:rsidRPr="006C0A1A">
        <w:rPr>
          <w:sz w:val="28"/>
          <w:szCs w:val="28"/>
        </w:rPr>
        <w:t>культуре</w:t>
      </w:r>
      <w:r w:rsidRPr="006C0A1A">
        <w:rPr>
          <w:spacing w:val="-2"/>
          <w:sz w:val="28"/>
          <w:szCs w:val="28"/>
        </w:rPr>
        <w:t xml:space="preserve"> </w:t>
      </w:r>
      <w:r w:rsidRPr="006C0A1A">
        <w:rPr>
          <w:sz w:val="28"/>
          <w:szCs w:val="28"/>
        </w:rPr>
        <w:t>и</w:t>
      </w:r>
      <w:r w:rsidRPr="006C0A1A">
        <w:rPr>
          <w:spacing w:val="2"/>
          <w:sz w:val="28"/>
          <w:szCs w:val="28"/>
        </w:rPr>
        <w:t xml:space="preserve"> </w:t>
      </w:r>
      <w:r w:rsidRPr="006C0A1A">
        <w:rPr>
          <w:sz w:val="28"/>
          <w:szCs w:val="28"/>
        </w:rPr>
        <w:t>повседневной</w:t>
      </w:r>
      <w:r w:rsidRPr="006C0A1A">
        <w:rPr>
          <w:spacing w:val="-1"/>
          <w:sz w:val="28"/>
          <w:szCs w:val="28"/>
        </w:rPr>
        <w:t xml:space="preserve"> </w:t>
      </w:r>
      <w:r w:rsidRPr="006C0A1A">
        <w:rPr>
          <w:sz w:val="28"/>
          <w:szCs w:val="28"/>
        </w:rPr>
        <w:t>культуре</w:t>
      </w:r>
      <w:r w:rsidRPr="006C0A1A">
        <w:rPr>
          <w:spacing w:val="-2"/>
          <w:sz w:val="28"/>
          <w:szCs w:val="28"/>
        </w:rPr>
        <w:t xml:space="preserve"> </w:t>
      </w:r>
      <w:r w:rsidRPr="006C0A1A">
        <w:rPr>
          <w:sz w:val="28"/>
          <w:szCs w:val="28"/>
        </w:rPr>
        <w:t>поведения, доброжелательным отношением к окружающим и ответственным отношением к собственным поступкам. События, люди, их деяния и идеи – все это</w:t>
      </w:r>
      <w:r w:rsidRPr="006C0A1A">
        <w:rPr>
          <w:spacing w:val="-57"/>
          <w:sz w:val="28"/>
          <w:szCs w:val="28"/>
        </w:rPr>
        <w:t xml:space="preserve"> </w:t>
      </w:r>
      <w:r w:rsidRPr="006C0A1A">
        <w:rPr>
          <w:sz w:val="28"/>
          <w:szCs w:val="28"/>
        </w:rPr>
        <w:t>может</w:t>
      </w:r>
      <w:r w:rsidRPr="006C0A1A">
        <w:rPr>
          <w:spacing w:val="-1"/>
          <w:sz w:val="28"/>
          <w:szCs w:val="28"/>
        </w:rPr>
        <w:t xml:space="preserve"> </w:t>
      </w:r>
      <w:r w:rsidRPr="006C0A1A">
        <w:rPr>
          <w:sz w:val="28"/>
          <w:szCs w:val="28"/>
        </w:rPr>
        <w:t>стать предметом</w:t>
      </w:r>
      <w:r w:rsidRPr="006C0A1A">
        <w:rPr>
          <w:spacing w:val="1"/>
          <w:sz w:val="28"/>
          <w:szCs w:val="28"/>
        </w:rPr>
        <w:t xml:space="preserve"> </w:t>
      </w:r>
      <w:r w:rsidRPr="006C0A1A">
        <w:rPr>
          <w:sz w:val="28"/>
          <w:szCs w:val="28"/>
        </w:rPr>
        <w:t>бесед</w:t>
      </w:r>
      <w:r w:rsidRPr="006C0A1A">
        <w:rPr>
          <w:spacing w:val="2"/>
          <w:sz w:val="28"/>
          <w:szCs w:val="28"/>
        </w:rPr>
        <w:t xml:space="preserve"> </w:t>
      </w:r>
      <w:r w:rsidRPr="006C0A1A">
        <w:rPr>
          <w:sz w:val="28"/>
          <w:szCs w:val="28"/>
        </w:rPr>
        <w:t>классных руководителей</w:t>
      </w:r>
      <w:r w:rsidRPr="006C0A1A">
        <w:rPr>
          <w:spacing w:val="-1"/>
          <w:sz w:val="28"/>
          <w:szCs w:val="28"/>
        </w:rPr>
        <w:t xml:space="preserve"> </w:t>
      </w:r>
      <w:r w:rsidRPr="006C0A1A">
        <w:rPr>
          <w:sz w:val="28"/>
          <w:szCs w:val="28"/>
        </w:rPr>
        <w:t>со своими классами.</w:t>
      </w:r>
    </w:p>
    <w:p w:rsidR="008E1B6F" w:rsidRPr="006C0A1A" w:rsidRDefault="008E1B6F" w:rsidP="008E1B6F">
      <w:pPr>
        <w:pStyle w:val="a5"/>
        <w:numPr>
          <w:ilvl w:val="1"/>
          <w:numId w:val="43"/>
        </w:numPr>
        <w:tabs>
          <w:tab w:val="left" w:pos="994"/>
        </w:tabs>
        <w:ind w:left="0" w:right="75" w:firstLine="0"/>
        <w:rPr>
          <w:b/>
          <w:i/>
          <w:sz w:val="28"/>
          <w:szCs w:val="28"/>
        </w:rPr>
      </w:pPr>
      <w:r w:rsidRPr="006C0A1A">
        <w:rPr>
          <w:b/>
          <w:sz w:val="28"/>
          <w:szCs w:val="28"/>
        </w:rPr>
        <w:t>Занятия</w:t>
      </w:r>
      <w:r w:rsidRPr="006C0A1A">
        <w:rPr>
          <w:b/>
          <w:spacing w:val="-3"/>
          <w:sz w:val="28"/>
          <w:szCs w:val="28"/>
        </w:rPr>
        <w:t xml:space="preserve"> </w:t>
      </w:r>
      <w:r w:rsidRPr="006C0A1A">
        <w:rPr>
          <w:b/>
          <w:sz w:val="28"/>
          <w:szCs w:val="28"/>
        </w:rPr>
        <w:t>по</w:t>
      </w:r>
      <w:r w:rsidRPr="006C0A1A">
        <w:rPr>
          <w:b/>
          <w:spacing w:val="-1"/>
          <w:sz w:val="28"/>
          <w:szCs w:val="28"/>
        </w:rPr>
        <w:t xml:space="preserve"> </w:t>
      </w:r>
      <w:r w:rsidRPr="006C0A1A">
        <w:rPr>
          <w:b/>
          <w:sz w:val="28"/>
          <w:szCs w:val="28"/>
        </w:rPr>
        <w:t>формированию</w:t>
      </w:r>
      <w:r w:rsidRPr="006C0A1A">
        <w:rPr>
          <w:b/>
          <w:spacing w:val="-1"/>
          <w:sz w:val="28"/>
          <w:szCs w:val="28"/>
        </w:rPr>
        <w:t xml:space="preserve"> </w:t>
      </w:r>
      <w:r w:rsidRPr="006C0A1A">
        <w:rPr>
          <w:b/>
          <w:sz w:val="28"/>
          <w:szCs w:val="28"/>
        </w:rPr>
        <w:t>функциональной</w:t>
      </w:r>
      <w:r w:rsidRPr="006C0A1A">
        <w:rPr>
          <w:b/>
          <w:spacing w:val="-6"/>
          <w:sz w:val="28"/>
          <w:szCs w:val="28"/>
        </w:rPr>
        <w:t xml:space="preserve"> </w:t>
      </w:r>
      <w:r w:rsidRPr="006C0A1A">
        <w:rPr>
          <w:b/>
          <w:sz w:val="28"/>
          <w:szCs w:val="28"/>
        </w:rPr>
        <w:t>грамотности</w:t>
      </w:r>
      <w:r w:rsidRPr="006C0A1A">
        <w:rPr>
          <w:b/>
          <w:spacing w:val="-2"/>
          <w:sz w:val="28"/>
          <w:szCs w:val="28"/>
        </w:rPr>
        <w:t xml:space="preserve"> </w:t>
      </w:r>
      <w:r w:rsidRPr="006C0A1A">
        <w:rPr>
          <w:b/>
          <w:sz w:val="28"/>
          <w:szCs w:val="28"/>
        </w:rPr>
        <w:t>обучающихс</w:t>
      </w:r>
      <w:r w:rsidRPr="006C0A1A">
        <w:rPr>
          <w:sz w:val="28"/>
          <w:szCs w:val="28"/>
        </w:rPr>
        <w:t>я</w:t>
      </w:r>
      <w:r w:rsidRPr="006C0A1A">
        <w:rPr>
          <w:spacing w:val="-9"/>
          <w:sz w:val="28"/>
          <w:szCs w:val="28"/>
        </w:rPr>
        <w:t xml:space="preserve"> </w:t>
      </w:r>
      <w:r w:rsidRPr="006C0A1A">
        <w:rPr>
          <w:b/>
          <w:sz w:val="28"/>
          <w:szCs w:val="28"/>
        </w:rPr>
        <w:t>реализуются</w:t>
      </w:r>
      <w:r w:rsidRPr="006C0A1A">
        <w:rPr>
          <w:b/>
          <w:spacing w:val="-2"/>
          <w:sz w:val="28"/>
          <w:szCs w:val="28"/>
        </w:rPr>
        <w:t xml:space="preserve"> </w:t>
      </w:r>
      <w:r w:rsidRPr="006C0A1A">
        <w:rPr>
          <w:b/>
          <w:sz w:val="28"/>
          <w:szCs w:val="28"/>
        </w:rPr>
        <w:t>через</w:t>
      </w:r>
      <w:r w:rsidRPr="006C0A1A">
        <w:rPr>
          <w:b/>
          <w:spacing w:val="-3"/>
          <w:sz w:val="28"/>
          <w:szCs w:val="28"/>
        </w:rPr>
        <w:t xml:space="preserve"> курс «Функциональная грамотность» </w:t>
      </w:r>
      <w:r w:rsidRPr="006C0A1A">
        <w:rPr>
          <w:sz w:val="28"/>
          <w:szCs w:val="28"/>
        </w:rPr>
        <w:t>Содержание</w:t>
      </w:r>
      <w:r w:rsidRPr="006C0A1A">
        <w:rPr>
          <w:spacing w:val="1"/>
          <w:sz w:val="28"/>
          <w:szCs w:val="28"/>
        </w:rPr>
        <w:t xml:space="preserve"> </w:t>
      </w:r>
      <w:r w:rsidRPr="006C0A1A">
        <w:rPr>
          <w:sz w:val="28"/>
          <w:szCs w:val="28"/>
        </w:rPr>
        <w:t>программы</w:t>
      </w:r>
      <w:r w:rsidRPr="006C0A1A">
        <w:rPr>
          <w:spacing w:val="1"/>
          <w:sz w:val="28"/>
          <w:szCs w:val="28"/>
        </w:rPr>
        <w:t xml:space="preserve"> </w:t>
      </w:r>
      <w:r w:rsidRPr="006C0A1A">
        <w:rPr>
          <w:sz w:val="28"/>
          <w:szCs w:val="28"/>
        </w:rPr>
        <w:t>«Функциональная грамотность»</w:t>
      </w:r>
      <w:r w:rsidRPr="006C0A1A">
        <w:rPr>
          <w:spacing w:val="1"/>
          <w:sz w:val="28"/>
          <w:szCs w:val="28"/>
        </w:rPr>
        <w:t xml:space="preserve"> </w:t>
      </w:r>
      <w:proofErr w:type="spellStart"/>
      <w:r w:rsidRPr="006C0A1A">
        <w:rPr>
          <w:sz w:val="28"/>
          <w:szCs w:val="28"/>
        </w:rPr>
        <w:t>создаѐт</w:t>
      </w:r>
      <w:proofErr w:type="spellEnd"/>
      <w:r w:rsidRPr="006C0A1A">
        <w:rPr>
          <w:spacing w:val="1"/>
          <w:sz w:val="28"/>
          <w:szCs w:val="28"/>
        </w:rPr>
        <w:t xml:space="preserve"> </w:t>
      </w:r>
      <w:r w:rsidRPr="006C0A1A">
        <w:rPr>
          <w:sz w:val="28"/>
          <w:szCs w:val="28"/>
        </w:rPr>
        <w:t>условия</w:t>
      </w:r>
      <w:r w:rsidRPr="006C0A1A">
        <w:rPr>
          <w:spacing w:val="1"/>
          <w:sz w:val="28"/>
          <w:szCs w:val="28"/>
        </w:rPr>
        <w:t xml:space="preserve"> </w:t>
      </w:r>
      <w:r w:rsidRPr="006C0A1A">
        <w:rPr>
          <w:sz w:val="28"/>
          <w:szCs w:val="28"/>
        </w:rPr>
        <w:t>для</w:t>
      </w:r>
      <w:r w:rsidRPr="006C0A1A">
        <w:rPr>
          <w:spacing w:val="1"/>
          <w:sz w:val="28"/>
          <w:szCs w:val="28"/>
        </w:rPr>
        <w:t xml:space="preserve"> </w:t>
      </w:r>
      <w:r w:rsidRPr="006C0A1A">
        <w:rPr>
          <w:sz w:val="28"/>
          <w:szCs w:val="28"/>
        </w:rPr>
        <w:t>развития</w:t>
      </w:r>
      <w:r w:rsidRPr="006C0A1A">
        <w:rPr>
          <w:spacing w:val="1"/>
          <w:sz w:val="28"/>
          <w:szCs w:val="28"/>
        </w:rPr>
        <w:t xml:space="preserve"> </w:t>
      </w:r>
      <w:r w:rsidRPr="006C0A1A">
        <w:rPr>
          <w:sz w:val="28"/>
          <w:szCs w:val="28"/>
        </w:rPr>
        <w:t>у школьников</w:t>
      </w:r>
      <w:r w:rsidRPr="006C0A1A">
        <w:rPr>
          <w:spacing w:val="1"/>
          <w:sz w:val="28"/>
          <w:szCs w:val="28"/>
        </w:rPr>
        <w:t xml:space="preserve"> </w:t>
      </w:r>
      <w:r w:rsidRPr="006C0A1A">
        <w:rPr>
          <w:sz w:val="28"/>
          <w:szCs w:val="28"/>
        </w:rPr>
        <w:t>функциональной</w:t>
      </w:r>
      <w:r w:rsidRPr="006C0A1A">
        <w:rPr>
          <w:spacing w:val="1"/>
          <w:sz w:val="28"/>
          <w:szCs w:val="28"/>
        </w:rPr>
        <w:t xml:space="preserve"> </w:t>
      </w:r>
      <w:r w:rsidRPr="006C0A1A">
        <w:rPr>
          <w:sz w:val="28"/>
          <w:szCs w:val="28"/>
        </w:rPr>
        <w:t>грамотности,</w:t>
      </w:r>
      <w:r w:rsidRPr="006C0A1A">
        <w:rPr>
          <w:spacing w:val="1"/>
          <w:sz w:val="28"/>
          <w:szCs w:val="28"/>
        </w:rPr>
        <w:t xml:space="preserve"> </w:t>
      </w:r>
      <w:r w:rsidRPr="006C0A1A">
        <w:rPr>
          <w:sz w:val="28"/>
          <w:szCs w:val="28"/>
        </w:rPr>
        <w:t>познавательных</w:t>
      </w:r>
      <w:r w:rsidRPr="006C0A1A">
        <w:rPr>
          <w:spacing w:val="1"/>
          <w:sz w:val="28"/>
          <w:szCs w:val="28"/>
        </w:rPr>
        <w:t xml:space="preserve"> </w:t>
      </w:r>
      <w:r w:rsidRPr="006C0A1A">
        <w:rPr>
          <w:sz w:val="28"/>
          <w:szCs w:val="28"/>
        </w:rPr>
        <w:t xml:space="preserve">интересов, формирует стремление </w:t>
      </w:r>
      <w:proofErr w:type="spellStart"/>
      <w:r w:rsidRPr="006C0A1A">
        <w:rPr>
          <w:sz w:val="28"/>
          <w:szCs w:val="28"/>
        </w:rPr>
        <w:t>ребѐнка</w:t>
      </w:r>
      <w:proofErr w:type="spellEnd"/>
      <w:r w:rsidRPr="006C0A1A">
        <w:rPr>
          <w:sz w:val="28"/>
          <w:szCs w:val="28"/>
        </w:rPr>
        <w:t xml:space="preserve"> к размышлению и поиску, вызывает у него чувство уверенности в своих силах, в возможностях своего</w:t>
      </w:r>
      <w:r w:rsidRPr="006C0A1A">
        <w:rPr>
          <w:spacing w:val="1"/>
          <w:sz w:val="28"/>
          <w:szCs w:val="28"/>
        </w:rPr>
        <w:t xml:space="preserve"> </w:t>
      </w:r>
      <w:r w:rsidRPr="006C0A1A">
        <w:rPr>
          <w:sz w:val="28"/>
          <w:szCs w:val="28"/>
        </w:rPr>
        <w:t>интеллекта. Во время занятий у детей происходит становление развитых форм самосознания и самоконтроля, у них исчезает боязнь ошибочных</w:t>
      </w:r>
      <w:r w:rsidRPr="006C0A1A">
        <w:rPr>
          <w:spacing w:val="1"/>
          <w:sz w:val="28"/>
          <w:szCs w:val="28"/>
        </w:rPr>
        <w:t xml:space="preserve"> </w:t>
      </w:r>
      <w:r w:rsidRPr="006C0A1A">
        <w:rPr>
          <w:sz w:val="28"/>
          <w:szCs w:val="28"/>
        </w:rPr>
        <w:t>шагов, снижается тревожность и необоснованное беспокойство. Содержание может быть использовано для показа обучающимся возможностей</w:t>
      </w:r>
      <w:r w:rsidRPr="006C0A1A">
        <w:rPr>
          <w:spacing w:val="1"/>
          <w:sz w:val="28"/>
          <w:szCs w:val="28"/>
        </w:rPr>
        <w:t xml:space="preserve"> </w:t>
      </w:r>
      <w:r w:rsidRPr="006C0A1A">
        <w:rPr>
          <w:sz w:val="28"/>
          <w:szCs w:val="28"/>
        </w:rPr>
        <w:t>применения</w:t>
      </w:r>
      <w:r w:rsidRPr="006C0A1A">
        <w:rPr>
          <w:spacing w:val="1"/>
          <w:sz w:val="28"/>
          <w:szCs w:val="28"/>
        </w:rPr>
        <w:t xml:space="preserve"> </w:t>
      </w:r>
      <w:r w:rsidRPr="006C0A1A">
        <w:rPr>
          <w:sz w:val="28"/>
          <w:szCs w:val="28"/>
        </w:rPr>
        <w:t>тех</w:t>
      </w:r>
      <w:r w:rsidRPr="006C0A1A">
        <w:rPr>
          <w:spacing w:val="1"/>
          <w:sz w:val="28"/>
          <w:szCs w:val="28"/>
        </w:rPr>
        <w:t xml:space="preserve"> </w:t>
      </w:r>
      <w:r w:rsidRPr="006C0A1A">
        <w:rPr>
          <w:sz w:val="28"/>
          <w:szCs w:val="28"/>
        </w:rPr>
        <w:t>знаний</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умений,</w:t>
      </w:r>
      <w:r w:rsidRPr="006C0A1A">
        <w:rPr>
          <w:spacing w:val="1"/>
          <w:sz w:val="28"/>
          <w:szCs w:val="28"/>
        </w:rPr>
        <w:t xml:space="preserve"> </w:t>
      </w:r>
      <w:r w:rsidRPr="006C0A1A">
        <w:rPr>
          <w:sz w:val="28"/>
          <w:szCs w:val="28"/>
        </w:rPr>
        <w:t>которыми</w:t>
      </w:r>
      <w:r w:rsidRPr="006C0A1A">
        <w:rPr>
          <w:spacing w:val="1"/>
          <w:sz w:val="28"/>
          <w:szCs w:val="28"/>
        </w:rPr>
        <w:t xml:space="preserve"> </w:t>
      </w:r>
      <w:r w:rsidRPr="006C0A1A">
        <w:rPr>
          <w:sz w:val="28"/>
          <w:szCs w:val="28"/>
        </w:rPr>
        <w:t>они</w:t>
      </w:r>
      <w:r w:rsidRPr="006C0A1A">
        <w:rPr>
          <w:spacing w:val="1"/>
          <w:sz w:val="28"/>
          <w:szCs w:val="28"/>
        </w:rPr>
        <w:t xml:space="preserve"> </w:t>
      </w:r>
      <w:r w:rsidRPr="006C0A1A">
        <w:rPr>
          <w:sz w:val="28"/>
          <w:szCs w:val="28"/>
        </w:rPr>
        <w:t>овладевают</w:t>
      </w:r>
      <w:r w:rsidRPr="006C0A1A">
        <w:rPr>
          <w:spacing w:val="1"/>
          <w:sz w:val="28"/>
          <w:szCs w:val="28"/>
        </w:rPr>
        <w:t xml:space="preserve"> </w:t>
      </w:r>
      <w:r w:rsidRPr="006C0A1A">
        <w:rPr>
          <w:sz w:val="28"/>
          <w:szCs w:val="28"/>
        </w:rPr>
        <w:t>на</w:t>
      </w:r>
      <w:r w:rsidRPr="006C0A1A">
        <w:rPr>
          <w:spacing w:val="1"/>
          <w:sz w:val="28"/>
          <w:szCs w:val="28"/>
        </w:rPr>
        <w:t xml:space="preserve"> </w:t>
      </w:r>
      <w:r w:rsidRPr="006C0A1A">
        <w:rPr>
          <w:sz w:val="28"/>
          <w:szCs w:val="28"/>
        </w:rPr>
        <w:t>уроках</w:t>
      </w:r>
      <w:r w:rsidRPr="006C0A1A">
        <w:rPr>
          <w:spacing w:val="1"/>
          <w:sz w:val="28"/>
          <w:szCs w:val="28"/>
        </w:rPr>
        <w:t xml:space="preserve"> </w:t>
      </w:r>
      <w:r w:rsidRPr="006C0A1A">
        <w:rPr>
          <w:sz w:val="28"/>
          <w:szCs w:val="28"/>
        </w:rPr>
        <w:t>математики</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других</w:t>
      </w:r>
      <w:r w:rsidRPr="006C0A1A">
        <w:rPr>
          <w:spacing w:val="1"/>
          <w:sz w:val="28"/>
          <w:szCs w:val="28"/>
        </w:rPr>
        <w:t xml:space="preserve"> </w:t>
      </w:r>
      <w:r w:rsidRPr="006C0A1A">
        <w:rPr>
          <w:sz w:val="28"/>
          <w:szCs w:val="28"/>
        </w:rPr>
        <w:t>предметов:</w:t>
      </w:r>
      <w:r w:rsidRPr="006C0A1A">
        <w:rPr>
          <w:spacing w:val="1"/>
          <w:sz w:val="28"/>
          <w:szCs w:val="28"/>
        </w:rPr>
        <w:t xml:space="preserve"> </w:t>
      </w:r>
      <w:r w:rsidRPr="006C0A1A">
        <w:rPr>
          <w:sz w:val="28"/>
          <w:szCs w:val="28"/>
        </w:rPr>
        <w:t>развитие</w:t>
      </w:r>
      <w:r w:rsidRPr="006C0A1A">
        <w:rPr>
          <w:spacing w:val="60"/>
          <w:sz w:val="28"/>
          <w:szCs w:val="28"/>
        </w:rPr>
        <w:t xml:space="preserve"> </w:t>
      </w:r>
      <w:r w:rsidRPr="006C0A1A">
        <w:rPr>
          <w:sz w:val="28"/>
          <w:szCs w:val="28"/>
        </w:rPr>
        <w:t>наблюдательности,</w:t>
      </w:r>
      <w:r w:rsidRPr="006C0A1A">
        <w:rPr>
          <w:spacing w:val="1"/>
          <w:sz w:val="28"/>
          <w:szCs w:val="28"/>
        </w:rPr>
        <w:t xml:space="preserve"> </w:t>
      </w:r>
      <w:r w:rsidRPr="006C0A1A">
        <w:rPr>
          <w:sz w:val="28"/>
          <w:szCs w:val="28"/>
        </w:rPr>
        <w:t>геометрической</w:t>
      </w:r>
      <w:r w:rsidRPr="006C0A1A">
        <w:rPr>
          <w:spacing w:val="-1"/>
          <w:sz w:val="28"/>
          <w:szCs w:val="28"/>
        </w:rPr>
        <w:t xml:space="preserve"> </w:t>
      </w:r>
      <w:r w:rsidRPr="006C0A1A">
        <w:rPr>
          <w:sz w:val="28"/>
          <w:szCs w:val="28"/>
        </w:rPr>
        <w:t>зоркости,</w:t>
      </w:r>
      <w:r w:rsidRPr="006C0A1A">
        <w:rPr>
          <w:spacing w:val="1"/>
          <w:sz w:val="28"/>
          <w:szCs w:val="28"/>
        </w:rPr>
        <w:t xml:space="preserve"> </w:t>
      </w:r>
      <w:r w:rsidRPr="006C0A1A">
        <w:rPr>
          <w:sz w:val="28"/>
          <w:szCs w:val="28"/>
        </w:rPr>
        <w:t>умения</w:t>
      </w:r>
      <w:r w:rsidRPr="006C0A1A">
        <w:rPr>
          <w:spacing w:val="-1"/>
          <w:sz w:val="28"/>
          <w:szCs w:val="28"/>
        </w:rPr>
        <w:t xml:space="preserve"> </w:t>
      </w:r>
      <w:r w:rsidRPr="006C0A1A">
        <w:rPr>
          <w:sz w:val="28"/>
          <w:szCs w:val="28"/>
        </w:rPr>
        <w:t>анализировать,</w:t>
      </w:r>
      <w:r w:rsidRPr="006C0A1A">
        <w:rPr>
          <w:spacing w:val="-1"/>
          <w:sz w:val="28"/>
          <w:szCs w:val="28"/>
        </w:rPr>
        <w:t xml:space="preserve"> </w:t>
      </w:r>
      <w:r w:rsidRPr="006C0A1A">
        <w:rPr>
          <w:sz w:val="28"/>
          <w:szCs w:val="28"/>
        </w:rPr>
        <w:t>догадываться,</w:t>
      </w:r>
      <w:r w:rsidRPr="006C0A1A">
        <w:rPr>
          <w:spacing w:val="-1"/>
          <w:sz w:val="28"/>
          <w:szCs w:val="28"/>
        </w:rPr>
        <w:t xml:space="preserve"> </w:t>
      </w:r>
      <w:r w:rsidRPr="006C0A1A">
        <w:rPr>
          <w:sz w:val="28"/>
          <w:szCs w:val="28"/>
        </w:rPr>
        <w:t>рассуждать,</w:t>
      </w:r>
      <w:r w:rsidRPr="006C0A1A">
        <w:rPr>
          <w:spacing w:val="-1"/>
          <w:sz w:val="28"/>
          <w:szCs w:val="28"/>
        </w:rPr>
        <w:t xml:space="preserve"> </w:t>
      </w:r>
      <w:r w:rsidRPr="006C0A1A">
        <w:rPr>
          <w:sz w:val="28"/>
          <w:szCs w:val="28"/>
        </w:rPr>
        <w:t>доказывать,</w:t>
      </w:r>
      <w:r w:rsidRPr="006C0A1A">
        <w:rPr>
          <w:spacing w:val="1"/>
          <w:sz w:val="28"/>
          <w:szCs w:val="28"/>
        </w:rPr>
        <w:t xml:space="preserve"> </w:t>
      </w:r>
      <w:r w:rsidRPr="006C0A1A">
        <w:rPr>
          <w:sz w:val="28"/>
          <w:szCs w:val="28"/>
        </w:rPr>
        <w:t>умения</w:t>
      </w:r>
      <w:r w:rsidRPr="006C0A1A">
        <w:rPr>
          <w:spacing w:val="-1"/>
          <w:sz w:val="28"/>
          <w:szCs w:val="28"/>
        </w:rPr>
        <w:t xml:space="preserve"> </w:t>
      </w:r>
      <w:r w:rsidRPr="006C0A1A">
        <w:rPr>
          <w:sz w:val="28"/>
          <w:szCs w:val="28"/>
        </w:rPr>
        <w:t>решать</w:t>
      </w:r>
      <w:r w:rsidRPr="006C0A1A">
        <w:rPr>
          <w:spacing w:val="1"/>
          <w:sz w:val="28"/>
          <w:szCs w:val="28"/>
        </w:rPr>
        <w:t xml:space="preserve"> </w:t>
      </w:r>
      <w:r w:rsidRPr="006C0A1A">
        <w:rPr>
          <w:sz w:val="28"/>
          <w:szCs w:val="28"/>
        </w:rPr>
        <w:t>учебную задачу</w:t>
      </w:r>
      <w:r w:rsidRPr="006C0A1A">
        <w:rPr>
          <w:spacing w:val="-6"/>
          <w:sz w:val="28"/>
          <w:szCs w:val="28"/>
        </w:rPr>
        <w:t xml:space="preserve"> </w:t>
      </w:r>
      <w:r w:rsidRPr="006C0A1A">
        <w:rPr>
          <w:sz w:val="28"/>
          <w:szCs w:val="28"/>
        </w:rPr>
        <w:t>творчески.</w:t>
      </w:r>
    </w:p>
    <w:p w:rsidR="008E1B6F" w:rsidRPr="006C0A1A" w:rsidRDefault="008E1B6F" w:rsidP="008E1B6F">
      <w:pPr>
        <w:pStyle w:val="4"/>
        <w:keepNext w:val="0"/>
        <w:keepLines w:val="0"/>
        <w:numPr>
          <w:ilvl w:val="1"/>
          <w:numId w:val="43"/>
        </w:numPr>
        <w:spacing w:before="5" w:line="274" w:lineRule="exact"/>
        <w:ind w:left="0" w:right="75" w:firstLine="0"/>
        <w:jc w:val="both"/>
        <w:rPr>
          <w:rFonts w:ascii="Times New Roman" w:hAnsi="Times New Roman" w:cs="Times New Roman"/>
          <w:i w:val="0"/>
          <w:color w:val="auto"/>
          <w:sz w:val="28"/>
          <w:szCs w:val="28"/>
        </w:rPr>
      </w:pPr>
      <w:r w:rsidRPr="006C0A1A">
        <w:rPr>
          <w:rFonts w:ascii="Times New Roman" w:hAnsi="Times New Roman" w:cs="Times New Roman"/>
          <w:i w:val="0"/>
          <w:color w:val="auto"/>
          <w:sz w:val="28"/>
          <w:szCs w:val="28"/>
        </w:rPr>
        <w:t>Занятия,</w:t>
      </w:r>
      <w:r w:rsidRPr="006C0A1A">
        <w:rPr>
          <w:rFonts w:ascii="Times New Roman" w:hAnsi="Times New Roman" w:cs="Times New Roman"/>
          <w:i w:val="0"/>
          <w:color w:val="auto"/>
          <w:spacing w:val="-4"/>
          <w:sz w:val="28"/>
          <w:szCs w:val="28"/>
        </w:rPr>
        <w:t xml:space="preserve"> </w:t>
      </w:r>
      <w:r w:rsidRPr="006C0A1A">
        <w:rPr>
          <w:rFonts w:ascii="Times New Roman" w:hAnsi="Times New Roman" w:cs="Times New Roman"/>
          <w:i w:val="0"/>
          <w:color w:val="auto"/>
          <w:sz w:val="28"/>
          <w:szCs w:val="28"/>
        </w:rPr>
        <w:t>направленные</w:t>
      </w:r>
      <w:r w:rsidRPr="006C0A1A">
        <w:rPr>
          <w:rFonts w:ascii="Times New Roman" w:hAnsi="Times New Roman" w:cs="Times New Roman"/>
          <w:i w:val="0"/>
          <w:color w:val="auto"/>
          <w:spacing w:val="-3"/>
          <w:sz w:val="28"/>
          <w:szCs w:val="28"/>
        </w:rPr>
        <w:t xml:space="preserve"> </w:t>
      </w:r>
      <w:r w:rsidRPr="006C0A1A">
        <w:rPr>
          <w:rFonts w:ascii="Times New Roman" w:hAnsi="Times New Roman" w:cs="Times New Roman"/>
          <w:i w:val="0"/>
          <w:color w:val="auto"/>
          <w:sz w:val="28"/>
          <w:szCs w:val="28"/>
        </w:rPr>
        <w:t>на</w:t>
      </w:r>
      <w:r w:rsidRPr="006C0A1A">
        <w:rPr>
          <w:rFonts w:ascii="Times New Roman" w:hAnsi="Times New Roman" w:cs="Times New Roman"/>
          <w:i w:val="0"/>
          <w:color w:val="auto"/>
          <w:spacing w:val="-3"/>
          <w:sz w:val="28"/>
          <w:szCs w:val="28"/>
        </w:rPr>
        <w:t xml:space="preserve"> </w:t>
      </w:r>
      <w:r w:rsidRPr="006C0A1A">
        <w:rPr>
          <w:rFonts w:ascii="Times New Roman" w:hAnsi="Times New Roman" w:cs="Times New Roman"/>
          <w:i w:val="0"/>
          <w:color w:val="auto"/>
          <w:sz w:val="28"/>
          <w:szCs w:val="28"/>
        </w:rPr>
        <w:t xml:space="preserve">удовлетворение </w:t>
      </w:r>
      <w:proofErr w:type="spellStart"/>
      <w:r w:rsidRPr="006C0A1A">
        <w:rPr>
          <w:rFonts w:ascii="Times New Roman" w:hAnsi="Times New Roman" w:cs="Times New Roman"/>
          <w:i w:val="0"/>
          <w:color w:val="auto"/>
          <w:sz w:val="28"/>
          <w:szCs w:val="28"/>
        </w:rPr>
        <w:t>профориентационных</w:t>
      </w:r>
      <w:proofErr w:type="spellEnd"/>
      <w:r w:rsidRPr="006C0A1A">
        <w:rPr>
          <w:rFonts w:ascii="Times New Roman" w:hAnsi="Times New Roman" w:cs="Times New Roman"/>
          <w:i w:val="0"/>
          <w:color w:val="auto"/>
          <w:spacing w:val="-6"/>
          <w:sz w:val="28"/>
          <w:szCs w:val="28"/>
        </w:rPr>
        <w:t xml:space="preserve"> </w:t>
      </w:r>
      <w:r w:rsidRPr="006C0A1A">
        <w:rPr>
          <w:rFonts w:ascii="Times New Roman" w:hAnsi="Times New Roman" w:cs="Times New Roman"/>
          <w:i w:val="0"/>
          <w:color w:val="auto"/>
          <w:sz w:val="28"/>
          <w:szCs w:val="28"/>
        </w:rPr>
        <w:t>интересов</w:t>
      </w:r>
      <w:r w:rsidRPr="006C0A1A">
        <w:rPr>
          <w:rFonts w:ascii="Times New Roman" w:hAnsi="Times New Roman" w:cs="Times New Roman"/>
          <w:i w:val="0"/>
          <w:color w:val="auto"/>
          <w:spacing w:val="-3"/>
          <w:sz w:val="28"/>
          <w:szCs w:val="28"/>
        </w:rPr>
        <w:t xml:space="preserve"> </w:t>
      </w:r>
      <w:r w:rsidRPr="006C0A1A">
        <w:rPr>
          <w:rFonts w:ascii="Times New Roman" w:hAnsi="Times New Roman" w:cs="Times New Roman"/>
          <w:i w:val="0"/>
          <w:color w:val="auto"/>
          <w:sz w:val="28"/>
          <w:szCs w:val="28"/>
        </w:rPr>
        <w:t>и</w:t>
      </w:r>
      <w:r w:rsidRPr="006C0A1A">
        <w:rPr>
          <w:rFonts w:ascii="Times New Roman" w:hAnsi="Times New Roman" w:cs="Times New Roman"/>
          <w:i w:val="0"/>
          <w:color w:val="auto"/>
          <w:spacing w:val="-3"/>
          <w:sz w:val="28"/>
          <w:szCs w:val="28"/>
        </w:rPr>
        <w:t xml:space="preserve"> </w:t>
      </w:r>
      <w:proofErr w:type="gramStart"/>
      <w:r w:rsidRPr="006C0A1A">
        <w:rPr>
          <w:rFonts w:ascii="Times New Roman" w:hAnsi="Times New Roman" w:cs="Times New Roman"/>
          <w:i w:val="0"/>
          <w:color w:val="auto"/>
          <w:sz w:val="28"/>
          <w:szCs w:val="28"/>
        </w:rPr>
        <w:t>потребностей</w:t>
      </w:r>
      <w:proofErr w:type="gramEnd"/>
      <w:r w:rsidRPr="006C0A1A">
        <w:rPr>
          <w:rFonts w:ascii="Times New Roman" w:hAnsi="Times New Roman" w:cs="Times New Roman"/>
          <w:i w:val="0"/>
          <w:color w:val="auto"/>
          <w:spacing w:val="-4"/>
          <w:sz w:val="28"/>
          <w:szCs w:val="28"/>
        </w:rPr>
        <w:t xml:space="preserve"> </w:t>
      </w:r>
      <w:r w:rsidRPr="006C0A1A">
        <w:rPr>
          <w:rFonts w:ascii="Times New Roman" w:hAnsi="Times New Roman" w:cs="Times New Roman"/>
          <w:i w:val="0"/>
          <w:color w:val="auto"/>
          <w:sz w:val="28"/>
          <w:szCs w:val="28"/>
        </w:rPr>
        <w:t>обучающихся</w:t>
      </w:r>
      <w:r w:rsidRPr="006C0A1A">
        <w:rPr>
          <w:rFonts w:ascii="Times New Roman" w:hAnsi="Times New Roman" w:cs="Times New Roman"/>
          <w:i w:val="0"/>
          <w:color w:val="auto"/>
          <w:spacing w:val="-5"/>
          <w:sz w:val="28"/>
          <w:szCs w:val="28"/>
        </w:rPr>
        <w:t xml:space="preserve"> </w:t>
      </w:r>
      <w:r w:rsidRPr="006C0A1A">
        <w:rPr>
          <w:rFonts w:ascii="Times New Roman" w:hAnsi="Times New Roman" w:cs="Times New Roman"/>
          <w:i w:val="0"/>
          <w:color w:val="auto"/>
          <w:sz w:val="28"/>
          <w:szCs w:val="28"/>
        </w:rPr>
        <w:t>реализуются</w:t>
      </w:r>
      <w:r w:rsidRPr="006C0A1A">
        <w:rPr>
          <w:rFonts w:ascii="Times New Roman" w:hAnsi="Times New Roman" w:cs="Times New Roman"/>
          <w:i w:val="0"/>
          <w:color w:val="auto"/>
          <w:spacing w:val="-4"/>
          <w:sz w:val="28"/>
          <w:szCs w:val="28"/>
        </w:rPr>
        <w:t xml:space="preserve"> </w:t>
      </w:r>
      <w:r w:rsidRPr="006C0A1A">
        <w:rPr>
          <w:rFonts w:ascii="Times New Roman" w:hAnsi="Times New Roman" w:cs="Times New Roman"/>
          <w:i w:val="0"/>
          <w:color w:val="auto"/>
          <w:sz w:val="28"/>
          <w:szCs w:val="28"/>
        </w:rPr>
        <w:t>через</w:t>
      </w:r>
      <w:r w:rsidRPr="006C0A1A">
        <w:rPr>
          <w:rFonts w:ascii="Times New Roman" w:hAnsi="Times New Roman" w:cs="Times New Roman"/>
          <w:i w:val="0"/>
          <w:color w:val="auto"/>
          <w:spacing w:val="-3"/>
          <w:sz w:val="28"/>
          <w:szCs w:val="28"/>
        </w:rPr>
        <w:t xml:space="preserve"> курс «В мире профессий»</w:t>
      </w:r>
    </w:p>
    <w:p w:rsidR="008E1B6F" w:rsidRPr="006C0A1A" w:rsidRDefault="008E1B6F" w:rsidP="008E1B6F">
      <w:pPr>
        <w:pStyle w:val="a3"/>
        <w:ind w:left="0" w:right="75"/>
        <w:rPr>
          <w:sz w:val="28"/>
          <w:szCs w:val="28"/>
        </w:rPr>
      </w:pPr>
      <w:r w:rsidRPr="006C0A1A">
        <w:rPr>
          <w:sz w:val="28"/>
          <w:szCs w:val="28"/>
        </w:rPr>
        <w:t>Цель</w:t>
      </w:r>
      <w:r w:rsidRPr="006C0A1A">
        <w:rPr>
          <w:spacing w:val="-3"/>
          <w:sz w:val="28"/>
          <w:szCs w:val="28"/>
        </w:rPr>
        <w:t xml:space="preserve"> </w:t>
      </w:r>
      <w:r w:rsidRPr="006C0A1A">
        <w:rPr>
          <w:sz w:val="28"/>
          <w:szCs w:val="28"/>
        </w:rPr>
        <w:t>курса</w:t>
      </w:r>
      <w:r w:rsidRPr="006C0A1A">
        <w:rPr>
          <w:spacing w:val="-3"/>
          <w:sz w:val="28"/>
          <w:szCs w:val="28"/>
        </w:rPr>
        <w:t xml:space="preserve"> </w:t>
      </w:r>
      <w:r w:rsidRPr="006C0A1A">
        <w:rPr>
          <w:b/>
          <w:i/>
          <w:sz w:val="28"/>
          <w:szCs w:val="28"/>
        </w:rPr>
        <w:t>«В мире профессий»</w:t>
      </w:r>
      <w:r w:rsidRPr="006C0A1A">
        <w:rPr>
          <w:b/>
          <w:i/>
          <w:spacing w:val="-2"/>
          <w:sz w:val="28"/>
          <w:szCs w:val="28"/>
        </w:rPr>
        <w:t xml:space="preserve"> </w:t>
      </w:r>
      <w:r w:rsidRPr="006C0A1A">
        <w:rPr>
          <w:sz w:val="28"/>
          <w:szCs w:val="28"/>
        </w:rPr>
        <w:t>–</w:t>
      </w:r>
      <w:r w:rsidRPr="006C0A1A">
        <w:rPr>
          <w:spacing w:val="-3"/>
          <w:sz w:val="28"/>
          <w:szCs w:val="28"/>
        </w:rPr>
        <w:t xml:space="preserve"> </w:t>
      </w:r>
      <w:r w:rsidRPr="006C0A1A">
        <w:rPr>
          <w:sz w:val="28"/>
          <w:szCs w:val="28"/>
          <w:bdr w:val="none" w:sz="0" w:space="0" w:color="auto" w:frame="1"/>
          <w:lang w:eastAsia="ru-RU"/>
        </w:rPr>
        <w:t>формирование ценностного отношения к труду, понимание его роли в жизни человека и в обществе</w:t>
      </w:r>
    </w:p>
    <w:p w:rsidR="008E1B6F" w:rsidRPr="006C0A1A" w:rsidRDefault="008E1B6F" w:rsidP="008E1B6F">
      <w:pPr>
        <w:pStyle w:val="3"/>
        <w:spacing w:before="1"/>
        <w:ind w:right="75"/>
        <w:jc w:val="both"/>
        <w:rPr>
          <w:rFonts w:ascii="Times New Roman" w:hAnsi="Times New Roman"/>
          <w:sz w:val="28"/>
          <w:szCs w:val="28"/>
          <w:lang w:val="ru-RU"/>
        </w:rPr>
      </w:pPr>
      <w:r w:rsidRPr="006C0A1A">
        <w:rPr>
          <w:rFonts w:ascii="Times New Roman" w:hAnsi="Times New Roman"/>
          <w:sz w:val="28"/>
          <w:szCs w:val="28"/>
          <w:lang w:val="ru-RU"/>
        </w:rPr>
        <w:t>Вариативная</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часть</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для</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обучающихся</w:t>
      </w:r>
      <w:r w:rsidRPr="006C0A1A">
        <w:rPr>
          <w:rFonts w:ascii="Times New Roman" w:hAnsi="Times New Roman"/>
          <w:spacing w:val="1"/>
          <w:sz w:val="28"/>
          <w:szCs w:val="28"/>
          <w:lang w:val="ru-RU"/>
        </w:rPr>
        <w:t xml:space="preserve"> с нарушениями аутистического спектра (вариант 8.3) </w:t>
      </w:r>
      <w:r w:rsidRPr="006C0A1A">
        <w:rPr>
          <w:rFonts w:ascii="Times New Roman" w:hAnsi="Times New Roman"/>
          <w:sz w:val="28"/>
          <w:szCs w:val="28"/>
          <w:lang w:val="ru-RU"/>
        </w:rPr>
        <w:t>1-4</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классов</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в</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соответствии</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с</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требованиями</w:t>
      </w:r>
      <w:r w:rsidRPr="006C0A1A">
        <w:rPr>
          <w:rFonts w:ascii="Times New Roman" w:hAnsi="Times New Roman"/>
          <w:spacing w:val="1"/>
          <w:sz w:val="28"/>
          <w:szCs w:val="28"/>
          <w:lang w:val="ru-RU"/>
        </w:rPr>
        <w:t xml:space="preserve"> </w:t>
      </w:r>
      <w:proofErr w:type="spellStart"/>
      <w:r w:rsidRPr="006C0A1A">
        <w:rPr>
          <w:rFonts w:ascii="Times New Roman" w:hAnsi="Times New Roman"/>
          <w:sz w:val="28"/>
          <w:szCs w:val="28"/>
          <w:lang w:val="ru-RU"/>
        </w:rPr>
        <w:t>обновлѐнных</w:t>
      </w:r>
      <w:proofErr w:type="spellEnd"/>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ФГОС</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НОО</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включает</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остальные</w:t>
      </w:r>
      <w:r w:rsidRPr="006C0A1A">
        <w:rPr>
          <w:rFonts w:ascii="Times New Roman" w:hAnsi="Times New Roman"/>
          <w:spacing w:val="1"/>
          <w:sz w:val="28"/>
          <w:szCs w:val="28"/>
          <w:lang w:val="ru-RU"/>
        </w:rPr>
        <w:t xml:space="preserve"> </w:t>
      </w:r>
      <w:r w:rsidRPr="006C0A1A">
        <w:rPr>
          <w:rFonts w:ascii="Times New Roman" w:hAnsi="Times New Roman"/>
          <w:sz w:val="28"/>
          <w:szCs w:val="28"/>
          <w:lang w:val="ru-RU"/>
        </w:rPr>
        <w:t>направления.</w:t>
      </w:r>
    </w:p>
    <w:p w:rsidR="008E1B6F" w:rsidRPr="006C0A1A" w:rsidRDefault="008E1B6F" w:rsidP="008E1B6F">
      <w:pPr>
        <w:tabs>
          <w:tab w:val="left" w:pos="1009"/>
        </w:tabs>
        <w:ind w:right="75"/>
        <w:jc w:val="both"/>
        <w:rPr>
          <w:sz w:val="28"/>
          <w:szCs w:val="28"/>
        </w:rPr>
      </w:pPr>
      <w:r w:rsidRPr="006C0A1A">
        <w:rPr>
          <w:b/>
          <w:sz w:val="28"/>
          <w:szCs w:val="28"/>
        </w:rPr>
        <w:t>4. Занятия,</w:t>
      </w:r>
      <w:r w:rsidRPr="006C0A1A">
        <w:rPr>
          <w:b/>
          <w:spacing w:val="-2"/>
          <w:sz w:val="28"/>
          <w:szCs w:val="28"/>
        </w:rPr>
        <w:t xml:space="preserve"> </w:t>
      </w:r>
      <w:r w:rsidRPr="006C0A1A">
        <w:rPr>
          <w:b/>
          <w:sz w:val="28"/>
          <w:szCs w:val="28"/>
        </w:rPr>
        <w:t>связанные</w:t>
      </w:r>
      <w:r w:rsidRPr="006C0A1A">
        <w:rPr>
          <w:b/>
          <w:spacing w:val="-4"/>
          <w:sz w:val="28"/>
          <w:szCs w:val="28"/>
        </w:rPr>
        <w:t xml:space="preserve"> </w:t>
      </w:r>
      <w:r w:rsidRPr="006C0A1A">
        <w:rPr>
          <w:b/>
          <w:sz w:val="28"/>
          <w:szCs w:val="28"/>
        </w:rPr>
        <w:t>с</w:t>
      </w:r>
      <w:r w:rsidRPr="006C0A1A">
        <w:rPr>
          <w:b/>
          <w:spacing w:val="-3"/>
          <w:sz w:val="28"/>
          <w:szCs w:val="28"/>
        </w:rPr>
        <w:t xml:space="preserve"> </w:t>
      </w:r>
      <w:r w:rsidRPr="006C0A1A">
        <w:rPr>
          <w:b/>
          <w:sz w:val="28"/>
          <w:szCs w:val="28"/>
        </w:rPr>
        <w:t>реализацией</w:t>
      </w:r>
      <w:r w:rsidRPr="006C0A1A">
        <w:rPr>
          <w:b/>
          <w:spacing w:val="-2"/>
          <w:sz w:val="28"/>
          <w:szCs w:val="28"/>
        </w:rPr>
        <w:t xml:space="preserve"> </w:t>
      </w:r>
      <w:proofErr w:type="gramStart"/>
      <w:r w:rsidRPr="006C0A1A">
        <w:rPr>
          <w:b/>
          <w:sz w:val="28"/>
          <w:szCs w:val="28"/>
        </w:rPr>
        <w:t>особых</w:t>
      </w:r>
      <w:r w:rsidRPr="006C0A1A">
        <w:rPr>
          <w:b/>
          <w:spacing w:val="-2"/>
          <w:sz w:val="28"/>
          <w:szCs w:val="28"/>
        </w:rPr>
        <w:t xml:space="preserve"> </w:t>
      </w:r>
      <w:r w:rsidRPr="006C0A1A">
        <w:rPr>
          <w:b/>
          <w:sz w:val="28"/>
          <w:szCs w:val="28"/>
        </w:rPr>
        <w:t>интеллектуальных</w:t>
      </w:r>
      <w:r w:rsidRPr="006C0A1A">
        <w:rPr>
          <w:b/>
          <w:spacing w:val="-5"/>
          <w:sz w:val="28"/>
          <w:szCs w:val="28"/>
        </w:rPr>
        <w:t xml:space="preserve"> </w:t>
      </w:r>
      <w:r w:rsidRPr="006C0A1A">
        <w:rPr>
          <w:b/>
          <w:sz w:val="28"/>
          <w:szCs w:val="28"/>
        </w:rPr>
        <w:t>и</w:t>
      </w:r>
      <w:r w:rsidRPr="006C0A1A">
        <w:rPr>
          <w:b/>
          <w:spacing w:val="-2"/>
          <w:sz w:val="28"/>
          <w:szCs w:val="28"/>
        </w:rPr>
        <w:t xml:space="preserve"> </w:t>
      </w:r>
      <w:r w:rsidRPr="006C0A1A">
        <w:rPr>
          <w:b/>
          <w:sz w:val="28"/>
          <w:szCs w:val="28"/>
        </w:rPr>
        <w:t>социокультурных</w:t>
      </w:r>
      <w:r w:rsidRPr="006C0A1A">
        <w:rPr>
          <w:b/>
          <w:spacing w:val="-2"/>
          <w:sz w:val="28"/>
          <w:szCs w:val="28"/>
        </w:rPr>
        <w:t xml:space="preserve"> </w:t>
      </w:r>
      <w:r w:rsidRPr="006C0A1A">
        <w:rPr>
          <w:b/>
          <w:sz w:val="28"/>
          <w:szCs w:val="28"/>
        </w:rPr>
        <w:t>потребностей</w:t>
      </w:r>
      <w:proofErr w:type="gramEnd"/>
      <w:r w:rsidRPr="006C0A1A">
        <w:rPr>
          <w:b/>
          <w:spacing w:val="-2"/>
          <w:sz w:val="28"/>
          <w:szCs w:val="28"/>
        </w:rPr>
        <w:t xml:space="preserve"> </w:t>
      </w:r>
      <w:r w:rsidRPr="006C0A1A">
        <w:rPr>
          <w:b/>
          <w:sz w:val="28"/>
          <w:szCs w:val="28"/>
        </w:rPr>
        <w:t>обучающихся</w:t>
      </w:r>
      <w:r w:rsidRPr="006C0A1A">
        <w:rPr>
          <w:b/>
          <w:spacing w:val="-5"/>
          <w:sz w:val="28"/>
          <w:szCs w:val="28"/>
        </w:rPr>
        <w:t xml:space="preserve"> </w:t>
      </w:r>
      <w:r w:rsidRPr="006C0A1A">
        <w:rPr>
          <w:sz w:val="28"/>
          <w:szCs w:val="28"/>
        </w:rPr>
        <w:t>реализуется</w:t>
      </w:r>
      <w:r w:rsidRPr="006C0A1A">
        <w:rPr>
          <w:spacing w:val="-2"/>
          <w:sz w:val="28"/>
          <w:szCs w:val="28"/>
        </w:rPr>
        <w:t xml:space="preserve"> </w:t>
      </w:r>
      <w:r w:rsidRPr="006C0A1A">
        <w:rPr>
          <w:sz w:val="28"/>
          <w:szCs w:val="28"/>
        </w:rPr>
        <w:t>курс «Проектная деятельность».</w:t>
      </w:r>
    </w:p>
    <w:p w:rsidR="008E1B6F" w:rsidRPr="006C0A1A" w:rsidRDefault="008E1B6F" w:rsidP="008E1B6F">
      <w:pPr>
        <w:pStyle w:val="a3"/>
        <w:ind w:left="0" w:right="75"/>
        <w:rPr>
          <w:sz w:val="28"/>
          <w:szCs w:val="28"/>
        </w:rPr>
      </w:pPr>
      <w:r w:rsidRPr="006C0A1A">
        <w:rPr>
          <w:sz w:val="28"/>
          <w:szCs w:val="28"/>
        </w:rPr>
        <w:t xml:space="preserve"> Целью курса «Проектная деятельность» является создание условий для успешного освоения учениками основ исследовательской деятельности</w:t>
      </w:r>
    </w:p>
    <w:p w:rsidR="008E1B6F" w:rsidRPr="006C0A1A" w:rsidRDefault="008E1B6F" w:rsidP="008E1B6F">
      <w:pPr>
        <w:tabs>
          <w:tab w:val="left" w:pos="993"/>
        </w:tabs>
        <w:spacing w:before="2" w:line="235" w:lineRule="auto"/>
        <w:ind w:right="75" w:firstLine="142"/>
        <w:jc w:val="both"/>
        <w:rPr>
          <w:b/>
          <w:i/>
          <w:sz w:val="28"/>
          <w:szCs w:val="28"/>
        </w:rPr>
      </w:pPr>
      <w:r w:rsidRPr="006C0A1A">
        <w:rPr>
          <w:b/>
          <w:sz w:val="28"/>
          <w:szCs w:val="28"/>
        </w:rPr>
        <w:t xml:space="preserve">5. Занятия, направленные на удовлетворение интересов и </w:t>
      </w:r>
      <w:proofErr w:type="gramStart"/>
      <w:r w:rsidRPr="006C0A1A">
        <w:rPr>
          <w:b/>
          <w:sz w:val="28"/>
          <w:szCs w:val="28"/>
        </w:rPr>
        <w:t>потребностей</w:t>
      </w:r>
      <w:proofErr w:type="gramEnd"/>
      <w:r w:rsidRPr="006C0A1A">
        <w:rPr>
          <w:b/>
          <w:sz w:val="28"/>
          <w:szCs w:val="28"/>
        </w:rPr>
        <w:t xml:space="preserve"> обучающихся в творческом и физическом развитии, помощь в</w:t>
      </w:r>
      <w:r w:rsidRPr="006C0A1A">
        <w:rPr>
          <w:b/>
          <w:spacing w:val="1"/>
          <w:sz w:val="28"/>
          <w:szCs w:val="28"/>
        </w:rPr>
        <w:t xml:space="preserve"> </w:t>
      </w:r>
      <w:r w:rsidRPr="006C0A1A">
        <w:rPr>
          <w:b/>
          <w:sz w:val="28"/>
          <w:szCs w:val="28"/>
        </w:rPr>
        <w:t>самореализации,</w:t>
      </w:r>
      <w:r w:rsidRPr="006C0A1A">
        <w:rPr>
          <w:b/>
          <w:spacing w:val="30"/>
          <w:sz w:val="28"/>
          <w:szCs w:val="28"/>
        </w:rPr>
        <w:t xml:space="preserve"> </w:t>
      </w:r>
      <w:r w:rsidRPr="006C0A1A">
        <w:rPr>
          <w:b/>
          <w:sz w:val="28"/>
          <w:szCs w:val="28"/>
        </w:rPr>
        <w:t>раскрытии</w:t>
      </w:r>
      <w:r w:rsidRPr="006C0A1A">
        <w:rPr>
          <w:b/>
          <w:spacing w:val="29"/>
          <w:sz w:val="28"/>
          <w:szCs w:val="28"/>
        </w:rPr>
        <w:t xml:space="preserve"> </w:t>
      </w:r>
      <w:r w:rsidRPr="006C0A1A">
        <w:rPr>
          <w:b/>
          <w:sz w:val="28"/>
          <w:szCs w:val="28"/>
        </w:rPr>
        <w:t>и</w:t>
      </w:r>
      <w:r w:rsidRPr="006C0A1A">
        <w:rPr>
          <w:b/>
          <w:spacing w:val="32"/>
          <w:sz w:val="28"/>
          <w:szCs w:val="28"/>
        </w:rPr>
        <w:t xml:space="preserve"> </w:t>
      </w:r>
      <w:r w:rsidRPr="006C0A1A">
        <w:rPr>
          <w:b/>
          <w:sz w:val="28"/>
          <w:szCs w:val="28"/>
        </w:rPr>
        <w:t>развитии</w:t>
      </w:r>
      <w:r w:rsidRPr="006C0A1A">
        <w:rPr>
          <w:b/>
          <w:spacing w:val="31"/>
          <w:sz w:val="28"/>
          <w:szCs w:val="28"/>
        </w:rPr>
        <w:t xml:space="preserve"> </w:t>
      </w:r>
      <w:r w:rsidRPr="006C0A1A">
        <w:rPr>
          <w:b/>
          <w:sz w:val="28"/>
          <w:szCs w:val="28"/>
        </w:rPr>
        <w:t>способностей</w:t>
      </w:r>
      <w:r w:rsidRPr="006C0A1A">
        <w:rPr>
          <w:b/>
          <w:spacing w:val="31"/>
          <w:sz w:val="28"/>
          <w:szCs w:val="28"/>
        </w:rPr>
        <w:t xml:space="preserve"> </w:t>
      </w:r>
      <w:r w:rsidRPr="006C0A1A">
        <w:rPr>
          <w:b/>
          <w:sz w:val="28"/>
          <w:szCs w:val="28"/>
        </w:rPr>
        <w:t>и</w:t>
      </w:r>
      <w:r w:rsidRPr="006C0A1A">
        <w:rPr>
          <w:b/>
          <w:spacing w:val="28"/>
          <w:sz w:val="28"/>
          <w:szCs w:val="28"/>
        </w:rPr>
        <w:t xml:space="preserve"> </w:t>
      </w:r>
      <w:r w:rsidRPr="006C0A1A">
        <w:rPr>
          <w:b/>
          <w:sz w:val="28"/>
          <w:szCs w:val="28"/>
        </w:rPr>
        <w:t>талантов</w:t>
      </w:r>
      <w:r w:rsidRPr="006C0A1A">
        <w:rPr>
          <w:b/>
          <w:spacing w:val="48"/>
          <w:sz w:val="28"/>
          <w:szCs w:val="28"/>
        </w:rPr>
        <w:t xml:space="preserve"> </w:t>
      </w:r>
      <w:r w:rsidRPr="006C0A1A">
        <w:rPr>
          <w:sz w:val="28"/>
          <w:szCs w:val="28"/>
        </w:rPr>
        <w:t>реализуются</w:t>
      </w:r>
      <w:r w:rsidRPr="006C0A1A">
        <w:rPr>
          <w:spacing w:val="26"/>
          <w:sz w:val="28"/>
          <w:szCs w:val="28"/>
        </w:rPr>
        <w:t xml:space="preserve"> </w:t>
      </w:r>
      <w:r w:rsidRPr="006C0A1A">
        <w:rPr>
          <w:sz w:val="28"/>
          <w:szCs w:val="28"/>
        </w:rPr>
        <w:t>через</w:t>
      </w:r>
      <w:r w:rsidRPr="006C0A1A">
        <w:rPr>
          <w:spacing w:val="24"/>
          <w:sz w:val="28"/>
          <w:szCs w:val="28"/>
        </w:rPr>
        <w:t xml:space="preserve"> </w:t>
      </w:r>
      <w:r w:rsidRPr="006C0A1A">
        <w:rPr>
          <w:sz w:val="28"/>
          <w:szCs w:val="28"/>
        </w:rPr>
        <w:t>деятельность</w:t>
      </w:r>
      <w:r w:rsidRPr="006C0A1A">
        <w:rPr>
          <w:spacing w:val="24"/>
          <w:sz w:val="28"/>
          <w:szCs w:val="28"/>
        </w:rPr>
        <w:t xml:space="preserve"> </w:t>
      </w:r>
      <w:r w:rsidRPr="006C0A1A">
        <w:rPr>
          <w:sz w:val="28"/>
          <w:szCs w:val="28"/>
        </w:rPr>
        <w:t>курсов</w:t>
      </w:r>
      <w:r w:rsidRPr="006C0A1A">
        <w:rPr>
          <w:spacing w:val="28"/>
          <w:sz w:val="28"/>
          <w:szCs w:val="28"/>
        </w:rPr>
        <w:t xml:space="preserve"> </w:t>
      </w:r>
      <w:r w:rsidRPr="006C0A1A">
        <w:rPr>
          <w:b/>
          <w:i/>
          <w:sz w:val="28"/>
          <w:szCs w:val="28"/>
        </w:rPr>
        <w:t>«</w:t>
      </w:r>
      <w:proofErr w:type="spellStart"/>
      <w:r w:rsidRPr="006C0A1A">
        <w:rPr>
          <w:b/>
          <w:i/>
          <w:sz w:val="28"/>
          <w:szCs w:val="28"/>
        </w:rPr>
        <w:t>Здоровейка</w:t>
      </w:r>
      <w:proofErr w:type="spellEnd"/>
      <w:r w:rsidRPr="006C0A1A">
        <w:rPr>
          <w:b/>
          <w:i/>
          <w:sz w:val="28"/>
          <w:szCs w:val="28"/>
        </w:rPr>
        <w:t>» и «Станем художниками»</w:t>
      </w:r>
    </w:p>
    <w:p w:rsidR="008E1B6F" w:rsidRPr="006C0A1A" w:rsidRDefault="008E1B6F" w:rsidP="008E1B6F">
      <w:pPr>
        <w:pStyle w:val="a3"/>
        <w:ind w:left="0" w:right="75" w:firstLine="708"/>
        <w:rPr>
          <w:sz w:val="28"/>
          <w:szCs w:val="28"/>
          <w:lang w:eastAsia="ru-RU"/>
        </w:rPr>
      </w:pPr>
      <w:r w:rsidRPr="006C0A1A">
        <w:rPr>
          <w:sz w:val="28"/>
          <w:szCs w:val="28"/>
        </w:rPr>
        <w:t>Основная</w:t>
      </w:r>
      <w:r w:rsidRPr="006C0A1A">
        <w:rPr>
          <w:spacing w:val="39"/>
          <w:sz w:val="28"/>
          <w:szCs w:val="28"/>
        </w:rPr>
        <w:t xml:space="preserve"> </w:t>
      </w:r>
      <w:r w:rsidRPr="006C0A1A">
        <w:rPr>
          <w:sz w:val="28"/>
          <w:szCs w:val="28"/>
        </w:rPr>
        <w:t>цель</w:t>
      </w:r>
      <w:r w:rsidRPr="006C0A1A">
        <w:rPr>
          <w:spacing w:val="47"/>
          <w:sz w:val="28"/>
          <w:szCs w:val="28"/>
        </w:rPr>
        <w:t xml:space="preserve"> </w:t>
      </w:r>
      <w:r w:rsidRPr="006C0A1A">
        <w:rPr>
          <w:sz w:val="28"/>
          <w:szCs w:val="28"/>
        </w:rPr>
        <w:t>программы</w:t>
      </w:r>
      <w:r w:rsidRPr="006C0A1A">
        <w:rPr>
          <w:spacing w:val="39"/>
          <w:sz w:val="28"/>
          <w:szCs w:val="28"/>
        </w:rPr>
        <w:t xml:space="preserve"> </w:t>
      </w:r>
      <w:r w:rsidRPr="006C0A1A">
        <w:rPr>
          <w:sz w:val="28"/>
          <w:szCs w:val="28"/>
        </w:rPr>
        <w:t>студии</w:t>
      </w:r>
      <w:r w:rsidRPr="006C0A1A">
        <w:rPr>
          <w:spacing w:val="44"/>
          <w:sz w:val="28"/>
          <w:szCs w:val="28"/>
        </w:rPr>
        <w:t xml:space="preserve"> </w:t>
      </w:r>
      <w:r w:rsidRPr="006C0A1A">
        <w:rPr>
          <w:b/>
          <w:i/>
          <w:sz w:val="28"/>
          <w:szCs w:val="28"/>
        </w:rPr>
        <w:t>«</w:t>
      </w:r>
      <w:proofErr w:type="spellStart"/>
      <w:r w:rsidRPr="006C0A1A">
        <w:rPr>
          <w:b/>
          <w:i/>
          <w:sz w:val="28"/>
          <w:szCs w:val="28"/>
        </w:rPr>
        <w:t>Здоровейка</w:t>
      </w:r>
      <w:proofErr w:type="spellEnd"/>
      <w:r w:rsidRPr="006C0A1A">
        <w:rPr>
          <w:b/>
          <w:i/>
          <w:sz w:val="28"/>
          <w:szCs w:val="28"/>
        </w:rPr>
        <w:t>»</w:t>
      </w:r>
      <w:r w:rsidRPr="006C0A1A">
        <w:rPr>
          <w:b/>
          <w:i/>
          <w:spacing w:val="47"/>
          <w:sz w:val="28"/>
          <w:szCs w:val="28"/>
        </w:rPr>
        <w:t xml:space="preserve"> </w:t>
      </w:r>
      <w:r w:rsidRPr="006C0A1A">
        <w:rPr>
          <w:sz w:val="28"/>
          <w:szCs w:val="28"/>
        </w:rPr>
        <w:t>–</w:t>
      </w:r>
      <w:r w:rsidRPr="006C0A1A">
        <w:rPr>
          <w:spacing w:val="37"/>
          <w:sz w:val="28"/>
          <w:szCs w:val="28"/>
        </w:rPr>
        <w:t xml:space="preserve"> </w:t>
      </w:r>
      <w:r w:rsidRPr="006C0A1A">
        <w:rPr>
          <w:sz w:val="28"/>
          <w:szCs w:val="28"/>
          <w:lang w:eastAsia="ru-RU"/>
        </w:rPr>
        <w:t xml:space="preserve">обучение способам и приемам сохранения и укрепления собственного здоровья, включая формирование навыков </w:t>
      </w:r>
      <w:proofErr w:type="spellStart"/>
      <w:r w:rsidRPr="006C0A1A">
        <w:rPr>
          <w:sz w:val="28"/>
          <w:szCs w:val="28"/>
          <w:lang w:eastAsia="ru-RU"/>
        </w:rPr>
        <w:t>самоооценки</w:t>
      </w:r>
      <w:proofErr w:type="spellEnd"/>
      <w:r w:rsidRPr="006C0A1A">
        <w:rPr>
          <w:sz w:val="28"/>
          <w:szCs w:val="28"/>
          <w:lang w:eastAsia="ru-RU"/>
        </w:rPr>
        <w:t xml:space="preserve"> и самоконтроля по отношению к собственному здоровью. </w:t>
      </w:r>
    </w:p>
    <w:p w:rsidR="008E1B6F" w:rsidRPr="006C0A1A" w:rsidRDefault="008E1B6F" w:rsidP="008E1B6F">
      <w:pPr>
        <w:pStyle w:val="a3"/>
        <w:ind w:left="0" w:right="75" w:firstLine="708"/>
        <w:rPr>
          <w:sz w:val="28"/>
          <w:szCs w:val="28"/>
          <w:lang w:eastAsia="ru-RU"/>
        </w:rPr>
      </w:pPr>
      <w:r w:rsidRPr="006C0A1A">
        <w:rPr>
          <w:sz w:val="28"/>
          <w:szCs w:val="28"/>
          <w:lang w:eastAsia="ru-RU"/>
        </w:rPr>
        <w:t xml:space="preserve">Основной целью курса </w:t>
      </w:r>
      <w:r w:rsidRPr="006C0A1A">
        <w:rPr>
          <w:b/>
          <w:i/>
          <w:sz w:val="28"/>
          <w:szCs w:val="28"/>
          <w:lang w:eastAsia="ru-RU"/>
        </w:rPr>
        <w:t>«Станем художниками»</w:t>
      </w:r>
      <w:r w:rsidRPr="006C0A1A">
        <w:rPr>
          <w:sz w:val="28"/>
          <w:szCs w:val="28"/>
          <w:lang w:eastAsia="ru-RU"/>
        </w:rPr>
        <w:t xml:space="preserve"> является гармоничное развитие уча</w:t>
      </w:r>
      <w:r w:rsidRPr="006C0A1A">
        <w:rPr>
          <w:sz w:val="28"/>
          <w:szCs w:val="28"/>
          <w:lang w:eastAsia="ru-RU"/>
        </w:rPr>
        <w:softHyphen/>
        <w:t>щихся средствами художественного творчества</w:t>
      </w:r>
    </w:p>
    <w:p w:rsidR="008E1B6F" w:rsidRPr="006C0A1A" w:rsidRDefault="008E1B6F" w:rsidP="008E1B6F">
      <w:pPr>
        <w:spacing w:before="89"/>
        <w:ind w:left="993" w:right="75"/>
        <w:jc w:val="center"/>
        <w:rPr>
          <w:b/>
          <w:sz w:val="28"/>
          <w:szCs w:val="28"/>
        </w:rPr>
      </w:pPr>
      <w:r w:rsidRPr="006C0A1A">
        <w:rPr>
          <w:b/>
          <w:sz w:val="28"/>
          <w:szCs w:val="28"/>
        </w:rPr>
        <w:t>План внеурочной деятельности</w:t>
      </w:r>
    </w:p>
    <w:p w:rsidR="008E1B6F" w:rsidRPr="006C0A1A" w:rsidRDefault="008E1B6F" w:rsidP="008E1B6F">
      <w:pPr>
        <w:spacing w:before="89"/>
        <w:ind w:left="993" w:right="75"/>
        <w:jc w:val="center"/>
        <w:rPr>
          <w:sz w:val="28"/>
          <w:szCs w:val="28"/>
        </w:rPr>
      </w:pPr>
      <w:r w:rsidRPr="006C0A1A">
        <w:rPr>
          <w:b/>
          <w:spacing w:val="-67"/>
          <w:sz w:val="28"/>
          <w:szCs w:val="28"/>
        </w:rPr>
        <w:t xml:space="preserve"> </w:t>
      </w:r>
      <w:r w:rsidRPr="006C0A1A">
        <w:rPr>
          <w:spacing w:val="1"/>
          <w:sz w:val="28"/>
          <w:szCs w:val="28"/>
        </w:rPr>
        <w:t>для обучающихся с нарушениями аутистического спектра (вариант 8.3)</w:t>
      </w:r>
      <w:r w:rsidRPr="006C0A1A">
        <w:rPr>
          <w:sz w:val="28"/>
          <w:szCs w:val="28"/>
        </w:rPr>
        <w:t xml:space="preserve"> 1-4 классов </w:t>
      </w:r>
    </w:p>
    <w:p w:rsidR="008E1B6F" w:rsidRPr="006C0A1A" w:rsidRDefault="008E1B6F" w:rsidP="008E1B6F">
      <w:pPr>
        <w:spacing w:before="89"/>
        <w:ind w:left="993" w:right="75"/>
        <w:jc w:val="center"/>
        <w:rPr>
          <w:sz w:val="28"/>
          <w:szCs w:val="28"/>
        </w:rPr>
      </w:pPr>
      <w:r w:rsidRPr="006C0A1A">
        <w:rPr>
          <w:b/>
          <w:sz w:val="28"/>
          <w:szCs w:val="28"/>
        </w:rPr>
        <w:t>МБОУ «СОШ №51»</w:t>
      </w:r>
      <w:r w:rsidRPr="006C0A1A">
        <w:rPr>
          <w:b/>
          <w:spacing w:val="1"/>
          <w:sz w:val="28"/>
          <w:szCs w:val="28"/>
        </w:rPr>
        <w:t xml:space="preserve"> </w:t>
      </w:r>
      <w:r w:rsidRPr="006C0A1A">
        <w:rPr>
          <w:sz w:val="28"/>
          <w:szCs w:val="28"/>
        </w:rPr>
        <w:t>2023 –</w:t>
      </w:r>
      <w:r w:rsidRPr="006C0A1A">
        <w:rPr>
          <w:spacing w:val="-2"/>
          <w:sz w:val="28"/>
          <w:szCs w:val="28"/>
        </w:rPr>
        <w:t xml:space="preserve"> </w:t>
      </w:r>
      <w:r w:rsidRPr="006C0A1A">
        <w:rPr>
          <w:sz w:val="28"/>
          <w:szCs w:val="28"/>
        </w:rPr>
        <w:t>2024 учебный год</w:t>
      </w:r>
    </w:p>
    <w:p w:rsidR="008E1B6F" w:rsidRPr="006C0A1A" w:rsidRDefault="008E1B6F" w:rsidP="008E1B6F">
      <w:pPr>
        <w:pStyle w:val="a3"/>
        <w:spacing w:before="3"/>
        <w:ind w:left="993" w:right="75"/>
        <w:rPr>
          <w:sz w:val="28"/>
          <w:szCs w:val="28"/>
        </w:rPr>
      </w:pPr>
    </w:p>
    <w:tbl>
      <w:tblPr>
        <w:tblW w:w="101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0"/>
        <w:gridCol w:w="2541"/>
        <w:gridCol w:w="1560"/>
        <w:gridCol w:w="1285"/>
      </w:tblGrid>
      <w:tr w:rsidR="008E1B6F" w:rsidRPr="006C0A1A" w:rsidTr="008E1B6F">
        <w:trPr>
          <w:trHeight w:val="683"/>
        </w:trPr>
        <w:tc>
          <w:tcPr>
            <w:tcW w:w="4810" w:type="dxa"/>
          </w:tcPr>
          <w:p w:rsidR="008E1B6F" w:rsidRPr="006C0A1A" w:rsidRDefault="008E1B6F" w:rsidP="0001242B">
            <w:pPr>
              <w:pStyle w:val="TableParagraph"/>
              <w:spacing w:line="273" w:lineRule="exact"/>
              <w:ind w:left="142" w:right="75"/>
              <w:jc w:val="both"/>
              <w:rPr>
                <w:b/>
                <w:sz w:val="24"/>
                <w:szCs w:val="24"/>
              </w:rPr>
            </w:pPr>
            <w:r w:rsidRPr="006C0A1A">
              <w:rPr>
                <w:b/>
                <w:sz w:val="24"/>
                <w:szCs w:val="24"/>
              </w:rPr>
              <w:t>Направления</w:t>
            </w:r>
            <w:r w:rsidRPr="006C0A1A">
              <w:rPr>
                <w:b/>
                <w:spacing w:val="-3"/>
                <w:sz w:val="24"/>
                <w:szCs w:val="24"/>
              </w:rPr>
              <w:t xml:space="preserve"> </w:t>
            </w:r>
            <w:r w:rsidRPr="006C0A1A">
              <w:rPr>
                <w:b/>
                <w:sz w:val="24"/>
                <w:szCs w:val="24"/>
              </w:rPr>
              <w:t>внеурочной</w:t>
            </w:r>
            <w:r w:rsidRPr="006C0A1A">
              <w:rPr>
                <w:b/>
                <w:spacing w:val="-3"/>
                <w:sz w:val="24"/>
                <w:szCs w:val="24"/>
              </w:rPr>
              <w:t xml:space="preserve"> </w:t>
            </w:r>
            <w:r w:rsidRPr="006C0A1A">
              <w:rPr>
                <w:b/>
                <w:sz w:val="24"/>
                <w:szCs w:val="24"/>
              </w:rPr>
              <w:t>деятельности</w:t>
            </w:r>
          </w:p>
        </w:tc>
        <w:tc>
          <w:tcPr>
            <w:tcW w:w="2541" w:type="dxa"/>
          </w:tcPr>
          <w:p w:rsidR="008E1B6F" w:rsidRPr="006C0A1A" w:rsidRDefault="008E1B6F" w:rsidP="0001242B">
            <w:pPr>
              <w:pStyle w:val="TableParagraph"/>
              <w:ind w:left="683" w:right="75" w:hanging="425"/>
              <w:jc w:val="both"/>
              <w:rPr>
                <w:b/>
                <w:sz w:val="24"/>
                <w:szCs w:val="24"/>
              </w:rPr>
            </w:pPr>
            <w:r w:rsidRPr="006C0A1A">
              <w:rPr>
                <w:b/>
                <w:sz w:val="24"/>
                <w:szCs w:val="24"/>
              </w:rPr>
              <w:t>Название рабочей</w:t>
            </w:r>
            <w:r w:rsidRPr="006C0A1A">
              <w:rPr>
                <w:b/>
                <w:spacing w:val="-58"/>
                <w:sz w:val="24"/>
                <w:szCs w:val="24"/>
              </w:rPr>
              <w:t xml:space="preserve"> </w:t>
            </w:r>
            <w:r w:rsidRPr="006C0A1A">
              <w:rPr>
                <w:b/>
                <w:sz w:val="24"/>
                <w:szCs w:val="24"/>
              </w:rPr>
              <w:t>программы</w:t>
            </w:r>
          </w:p>
        </w:tc>
        <w:tc>
          <w:tcPr>
            <w:tcW w:w="1560" w:type="dxa"/>
          </w:tcPr>
          <w:p w:rsidR="008E1B6F" w:rsidRPr="006C0A1A" w:rsidRDefault="008E1B6F" w:rsidP="0001242B">
            <w:pPr>
              <w:pStyle w:val="TableParagraph"/>
              <w:ind w:right="75"/>
              <w:jc w:val="both"/>
              <w:rPr>
                <w:b/>
                <w:sz w:val="24"/>
                <w:szCs w:val="24"/>
              </w:rPr>
            </w:pPr>
            <w:r w:rsidRPr="006C0A1A">
              <w:rPr>
                <w:b/>
                <w:sz w:val="24"/>
                <w:szCs w:val="24"/>
              </w:rPr>
              <w:t>Форма</w:t>
            </w:r>
            <w:r w:rsidRPr="006C0A1A">
              <w:rPr>
                <w:b/>
                <w:spacing w:val="1"/>
                <w:sz w:val="24"/>
                <w:szCs w:val="24"/>
              </w:rPr>
              <w:t xml:space="preserve"> </w:t>
            </w:r>
            <w:r w:rsidRPr="006C0A1A">
              <w:rPr>
                <w:b/>
                <w:sz w:val="24"/>
                <w:szCs w:val="24"/>
              </w:rPr>
              <w:t>организации</w:t>
            </w:r>
          </w:p>
        </w:tc>
        <w:tc>
          <w:tcPr>
            <w:tcW w:w="1285" w:type="dxa"/>
          </w:tcPr>
          <w:p w:rsidR="008E1B6F" w:rsidRPr="006C0A1A" w:rsidRDefault="008E1B6F" w:rsidP="0001242B">
            <w:pPr>
              <w:pStyle w:val="TableParagraph"/>
              <w:spacing w:line="268" w:lineRule="exact"/>
              <w:ind w:left="91" w:right="75"/>
              <w:jc w:val="both"/>
              <w:rPr>
                <w:sz w:val="24"/>
                <w:szCs w:val="24"/>
              </w:rPr>
            </w:pPr>
            <w:r w:rsidRPr="006C0A1A">
              <w:rPr>
                <w:b/>
                <w:bCs/>
                <w:sz w:val="24"/>
                <w:szCs w:val="24"/>
              </w:rPr>
              <w:t>Количество часов в неделю</w:t>
            </w:r>
          </w:p>
        </w:tc>
      </w:tr>
      <w:tr w:rsidR="008E1B6F" w:rsidRPr="006C0A1A" w:rsidTr="008E1B6F">
        <w:trPr>
          <w:trHeight w:val="382"/>
        </w:trPr>
        <w:tc>
          <w:tcPr>
            <w:tcW w:w="10196" w:type="dxa"/>
            <w:gridSpan w:val="4"/>
          </w:tcPr>
          <w:p w:rsidR="008E1B6F" w:rsidRPr="006C0A1A" w:rsidRDefault="008E1B6F" w:rsidP="0001242B">
            <w:pPr>
              <w:pStyle w:val="TableParagraph"/>
              <w:ind w:left="91" w:right="75"/>
              <w:jc w:val="center"/>
              <w:rPr>
                <w:sz w:val="24"/>
                <w:szCs w:val="24"/>
              </w:rPr>
            </w:pPr>
            <w:r w:rsidRPr="006C0A1A">
              <w:rPr>
                <w:b/>
                <w:sz w:val="24"/>
                <w:szCs w:val="24"/>
              </w:rPr>
              <w:t>Часть,</w:t>
            </w:r>
            <w:r w:rsidRPr="006C0A1A">
              <w:rPr>
                <w:b/>
                <w:spacing w:val="-2"/>
                <w:sz w:val="24"/>
                <w:szCs w:val="24"/>
              </w:rPr>
              <w:t xml:space="preserve"> </w:t>
            </w:r>
            <w:r w:rsidRPr="006C0A1A">
              <w:rPr>
                <w:b/>
                <w:sz w:val="24"/>
                <w:szCs w:val="24"/>
              </w:rPr>
              <w:t>рекомендуемая</w:t>
            </w:r>
            <w:r w:rsidRPr="006C0A1A">
              <w:rPr>
                <w:b/>
                <w:spacing w:val="-2"/>
                <w:sz w:val="24"/>
                <w:szCs w:val="24"/>
              </w:rPr>
              <w:t xml:space="preserve"> </w:t>
            </w:r>
            <w:r w:rsidRPr="006C0A1A">
              <w:rPr>
                <w:b/>
                <w:sz w:val="24"/>
                <w:szCs w:val="24"/>
              </w:rPr>
              <w:t>для</w:t>
            </w:r>
            <w:r w:rsidRPr="006C0A1A">
              <w:rPr>
                <w:b/>
                <w:spacing w:val="-2"/>
                <w:sz w:val="24"/>
                <w:szCs w:val="24"/>
              </w:rPr>
              <w:t xml:space="preserve"> </w:t>
            </w:r>
            <w:r w:rsidRPr="006C0A1A">
              <w:rPr>
                <w:b/>
                <w:sz w:val="24"/>
                <w:szCs w:val="24"/>
              </w:rPr>
              <w:t>всех</w:t>
            </w:r>
            <w:r w:rsidRPr="006C0A1A">
              <w:rPr>
                <w:b/>
                <w:spacing w:val="-1"/>
                <w:sz w:val="24"/>
                <w:szCs w:val="24"/>
              </w:rPr>
              <w:t xml:space="preserve"> </w:t>
            </w:r>
            <w:r w:rsidRPr="006C0A1A">
              <w:rPr>
                <w:b/>
                <w:sz w:val="24"/>
                <w:szCs w:val="24"/>
              </w:rPr>
              <w:t>обучающихся</w:t>
            </w:r>
          </w:p>
        </w:tc>
      </w:tr>
      <w:tr w:rsidR="008E1B6F" w:rsidRPr="006C0A1A" w:rsidTr="008E1B6F">
        <w:trPr>
          <w:trHeight w:val="612"/>
        </w:trPr>
        <w:tc>
          <w:tcPr>
            <w:tcW w:w="4810" w:type="dxa"/>
          </w:tcPr>
          <w:p w:rsidR="008E1B6F" w:rsidRPr="006C0A1A" w:rsidRDefault="008E1B6F" w:rsidP="0001242B">
            <w:pPr>
              <w:pStyle w:val="TableParagraph"/>
              <w:spacing w:line="242" w:lineRule="auto"/>
              <w:ind w:left="168" w:right="75"/>
              <w:jc w:val="both"/>
              <w:rPr>
                <w:sz w:val="24"/>
                <w:szCs w:val="24"/>
              </w:rPr>
            </w:pPr>
            <w:r w:rsidRPr="006C0A1A">
              <w:rPr>
                <w:sz w:val="24"/>
                <w:szCs w:val="24"/>
              </w:rPr>
              <w:t>1. Информационно - просветительские занятия патриотической,</w:t>
            </w:r>
            <w:r w:rsidRPr="006C0A1A">
              <w:rPr>
                <w:spacing w:val="-52"/>
                <w:sz w:val="24"/>
                <w:szCs w:val="24"/>
              </w:rPr>
              <w:t xml:space="preserve"> </w:t>
            </w:r>
            <w:r w:rsidRPr="006C0A1A">
              <w:rPr>
                <w:sz w:val="24"/>
                <w:szCs w:val="24"/>
              </w:rPr>
              <w:t>нравственной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экологической направленности</w:t>
            </w:r>
          </w:p>
        </w:tc>
        <w:tc>
          <w:tcPr>
            <w:tcW w:w="2541" w:type="dxa"/>
          </w:tcPr>
          <w:p w:rsidR="008E1B6F" w:rsidRPr="006C0A1A" w:rsidRDefault="008E1B6F" w:rsidP="0001242B">
            <w:pPr>
              <w:pStyle w:val="TableParagraph"/>
              <w:spacing w:line="264" w:lineRule="exact"/>
              <w:ind w:left="683" w:right="75" w:hanging="425"/>
              <w:jc w:val="both"/>
              <w:rPr>
                <w:sz w:val="24"/>
                <w:szCs w:val="24"/>
              </w:rPr>
            </w:pPr>
            <w:r w:rsidRPr="006C0A1A">
              <w:rPr>
                <w:sz w:val="24"/>
                <w:szCs w:val="24"/>
              </w:rPr>
              <w:t>«Разговор</w:t>
            </w:r>
            <w:r w:rsidRPr="006C0A1A">
              <w:rPr>
                <w:spacing w:val="-3"/>
                <w:sz w:val="24"/>
                <w:szCs w:val="24"/>
              </w:rPr>
              <w:t xml:space="preserve"> </w:t>
            </w:r>
            <w:r w:rsidRPr="006C0A1A">
              <w:rPr>
                <w:sz w:val="24"/>
                <w:szCs w:val="24"/>
              </w:rPr>
              <w:t>о</w:t>
            </w:r>
            <w:r w:rsidRPr="006C0A1A">
              <w:rPr>
                <w:spacing w:val="-2"/>
                <w:sz w:val="24"/>
                <w:szCs w:val="24"/>
              </w:rPr>
              <w:t xml:space="preserve"> </w:t>
            </w:r>
            <w:r w:rsidRPr="006C0A1A">
              <w:rPr>
                <w:sz w:val="24"/>
                <w:szCs w:val="24"/>
              </w:rPr>
              <w:t>важном»</w:t>
            </w:r>
          </w:p>
        </w:tc>
        <w:tc>
          <w:tcPr>
            <w:tcW w:w="1560" w:type="dxa"/>
          </w:tcPr>
          <w:p w:rsidR="008E1B6F" w:rsidRPr="006C0A1A" w:rsidRDefault="008E1B6F" w:rsidP="0001242B">
            <w:pPr>
              <w:pStyle w:val="TableParagraph"/>
              <w:spacing w:line="261" w:lineRule="exact"/>
              <w:ind w:right="75"/>
              <w:jc w:val="both"/>
              <w:rPr>
                <w:sz w:val="24"/>
                <w:szCs w:val="24"/>
              </w:rPr>
            </w:pPr>
            <w:r w:rsidRPr="006C0A1A">
              <w:rPr>
                <w:sz w:val="24"/>
                <w:szCs w:val="24"/>
              </w:rPr>
              <w:t>Классный</w:t>
            </w:r>
            <w:r w:rsidRPr="006C0A1A">
              <w:rPr>
                <w:spacing w:val="-3"/>
                <w:sz w:val="24"/>
                <w:szCs w:val="24"/>
              </w:rPr>
              <w:t xml:space="preserve"> </w:t>
            </w:r>
            <w:r w:rsidRPr="006C0A1A">
              <w:rPr>
                <w:sz w:val="24"/>
                <w:szCs w:val="24"/>
              </w:rPr>
              <w:t>час</w:t>
            </w:r>
          </w:p>
        </w:tc>
        <w:tc>
          <w:tcPr>
            <w:tcW w:w="1285" w:type="dxa"/>
          </w:tcPr>
          <w:p w:rsidR="008E1B6F" w:rsidRPr="006C0A1A" w:rsidRDefault="008E1B6F" w:rsidP="0001242B">
            <w:pPr>
              <w:pStyle w:val="TableParagraph"/>
              <w:spacing w:line="261" w:lineRule="exact"/>
              <w:ind w:left="91" w:right="75"/>
              <w:jc w:val="both"/>
              <w:rPr>
                <w:sz w:val="24"/>
                <w:szCs w:val="24"/>
              </w:rPr>
            </w:pPr>
            <w:r w:rsidRPr="006C0A1A">
              <w:rPr>
                <w:sz w:val="24"/>
                <w:szCs w:val="24"/>
              </w:rPr>
              <w:t>1</w:t>
            </w:r>
          </w:p>
        </w:tc>
      </w:tr>
      <w:tr w:rsidR="008E1B6F" w:rsidRPr="006C0A1A" w:rsidTr="008E1B6F">
        <w:trPr>
          <w:trHeight w:val="697"/>
        </w:trPr>
        <w:tc>
          <w:tcPr>
            <w:tcW w:w="4810" w:type="dxa"/>
          </w:tcPr>
          <w:p w:rsidR="008E1B6F" w:rsidRPr="006C0A1A" w:rsidRDefault="008E1B6F" w:rsidP="0001242B">
            <w:pPr>
              <w:pStyle w:val="TableParagraph"/>
              <w:spacing w:before="1"/>
              <w:ind w:left="168" w:right="75"/>
              <w:jc w:val="both"/>
              <w:rPr>
                <w:sz w:val="24"/>
                <w:szCs w:val="24"/>
              </w:rPr>
            </w:pPr>
            <w:r w:rsidRPr="006C0A1A">
              <w:rPr>
                <w:sz w:val="24"/>
                <w:szCs w:val="24"/>
              </w:rPr>
              <w:t>2.Занятия по формированию функциональной грамотности</w:t>
            </w:r>
            <w:r w:rsidRPr="006C0A1A">
              <w:rPr>
                <w:spacing w:val="-52"/>
                <w:sz w:val="24"/>
                <w:szCs w:val="24"/>
              </w:rPr>
              <w:t xml:space="preserve"> </w:t>
            </w:r>
            <w:r w:rsidRPr="006C0A1A">
              <w:rPr>
                <w:sz w:val="24"/>
                <w:szCs w:val="24"/>
              </w:rPr>
              <w:t>обучающихся</w:t>
            </w:r>
          </w:p>
        </w:tc>
        <w:tc>
          <w:tcPr>
            <w:tcW w:w="2541" w:type="dxa"/>
          </w:tcPr>
          <w:p w:rsidR="008E1B6F" w:rsidRPr="006C0A1A" w:rsidRDefault="008E1B6F" w:rsidP="0001242B">
            <w:pPr>
              <w:pStyle w:val="TableParagraph"/>
              <w:spacing w:line="264" w:lineRule="exact"/>
              <w:ind w:left="683" w:right="75" w:hanging="425"/>
              <w:jc w:val="both"/>
              <w:rPr>
                <w:sz w:val="24"/>
                <w:szCs w:val="24"/>
              </w:rPr>
            </w:pPr>
            <w:r w:rsidRPr="006C0A1A">
              <w:rPr>
                <w:sz w:val="24"/>
                <w:szCs w:val="24"/>
              </w:rPr>
              <w:t>«Функциональная грамотность»</w:t>
            </w:r>
          </w:p>
        </w:tc>
        <w:tc>
          <w:tcPr>
            <w:tcW w:w="1560" w:type="dxa"/>
          </w:tcPr>
          <w:p w:rsidR="008E1B6F" w:rsidRPr="006C0A1A" w:rsidRDefault="008E1B6F" w:rsidP="0001242B">
            <w:pPr>
              <w:pStyle w:val="TableParagraph"/>
              <w:spacing w:line="261" w:lineRule="exact"/>
              <w:ind w:right="75"/>
              <w:jc w:val="both"/>
              <w:rPr>
                <w:sz w:val="24"/>
                <w:szCs w:val="24"/>
              </w:rPr>
            </w:pPr>
            <w:r w:rsidRPr="006C0A1A">
              <w:rPr>
                <w:sz w:val="24"/>
                <w:szCs w:val="24"/>
              </w:rPr>
              <w:t>Курс</w:t>
            </w:r>
          </w:p>
        </w:tc>
        <w:tc>
          <w:tcPr>
            <w:tcW w:w="1285" w:type="dxa"/>
          </w:tcPr>
          <w:p w:rsidR="008E1B6F" w:rsidRPr="006C0A1A" w:rsidRDefault="008E1B6F" w:rsidP="0001242B">
            <w:pPr>
              <w:pStyle w:val="TableParagraph"/>
              <w:spacing w:line="261" w:lineRule="exact"/>
              <w:ind w:left="91" w:right="75"/>
              <w:jc w:val="both"/>
              <w:rPr>
                <w:sz w:val="24"/>
                <w:szCs w:val="24"/>
              </w:rPr>
            </w:pPr>
            <w:r w:rsidRPr="006C0A1A">
              <w:rPr>
                <w:sz w:val="24"/>
                <w:szCs w:val="24"/>
              </w:rPr>
              <w:t>0,5</w:t>
            </w:r>
          </w:p>
        </w:tc>
      </w:tr>
      <w:tr w:rsidR="008E1B6F" w:rsidRPr="006C0A1A" w:rsidTr="008E1B6F">
        <w:trPr>
          <w:trHeight w:val="611"/>
        </w:trPr>
        <w:tc>
          <w:tcPr>
            <w:tcW w:w="4810" w:type="dxa"/>
          </w:tcPr>
          <w:p w:rsidR="008E1B6F" w:rsidRPr="006C0A1A" w:rsidRDefault="008E1B6F" w:rsidP="0001242B">
            <w:pPr>
              <w:pStyle w:val="TableParagraph"/>
              <w:spacing w:line="240" w:lineRule="exact"/>
              <w:ind w:left="168" w:right="75"/>
              <w:jc w:val="both"/>
              <w:rPr>
                <w:sz w:val="24"/>
                <w:szCs w:val="24"/>
              </w:rPr>
            </w:pPr>
            <w:r w:rsidRPr="006C0A1A">
              <w:rPr>
                <w:sz w:val="24"/>
                <w:szCs w:val="24"/>
              </w:rPr>
              <w:t>3.</w:t>
            </w:r>
            <w:r w:rsidRPr="006C0A1A">
              <w:rPr>
                <w:spacing w:val="-1"/>
                <w:sz w:val="24"/>
                <w:szCs w:val="24"/>
              </w:rPr>
              <w:t xml:space="preserve"> </w:t>
            </w:r>
            <w:r w:rsidRPr="006C0A1A">
              <w:rPr>
                <w:sz w:val="24"/>
                <w:szCs w:val="24"/>
              </w:rPr>
              <w:t>Занятия,</w:t>
            </w:r>
            <w:r w:rsidRPr="006C0A1A">
              <w:rPr>
                <w:spacing w:val="-1"/>
                <w:sz w:val="24"/>
                <w:szCs w:val="24"/>
              </w:rPr>
              <w:t xml:space="preserve"> </w:t>
            </w:r>
            <w:r w:rsidRPr="006C0A1A">
              <w:rPr>
                <w:sz w:val="24"/>
                <w:szCs w:val="24"/>
              </w:rPr>
              <w:t>направленные</w:t>
            </w:r>
            <w:r w:rsidRPr="006C0A1A">
              <w:rPr>
                <w:spacing w:val="-3"/>
                <w:sz w:val="24"/>
                <w:szCs w:val="24"/>
              </w:rPr>
              <w:t xml:space="preserve"> </w:t>
            </w:r>
            <w:r w:rsidRPr="006C0A1A">
              <w:rPr>
                <w:sz w:val="24"/>
                <w:szCs w:val="24"/>
              </w:rPr>
              <w:t>на</w:t>
            </w:r>
            <w:r w:rsidRPr="006C0A1A">
              <w:rPr>
                <w:spacing w:val="-1"/>
                <w:sz w:val="24"/>
                <w:szCs w:val="24"/>
              </w:rPr>
              <w:t xml:space="preserve"> </w:t>
            </w:r>
            <w:r w:rsidRPr="006C0A1A">
              <w:rPr>
                <w:sz w:val="24"/>
                <w:szCs w:val="24"/>
              </w:rPr>
              <w:t>удовлетворение</w:t>
            </w:r>
          </w:p>
          <w:p w:rsidR="008E1B6F" w:rsidRPr="006C0A1A" w:rsidRDefault="008E1B6F" w:rsidP="0001242B">
            <w:pPr>
              <w:pStyle w:val="TableParagraph"/>
              <w:spacing w:before="1"/>
              <w:ind w:left="168" w:right="75"/>
              <w:jc w:val="both"/>
              <w:rPr>
                <w:sz w:val="24"/>
                <w:szCs w:val="24"/>
              </w:rPr>
            </w:pPr>
            <w:proofErr w:type="spellStart"/>
            <w:r w:rsidRPr="006C0A1A">
              <w:rPr>
                <w:sz w:val="24"/>
                <w:szCs w:val="24"/>
              </w:rPr>
              <w:t>профориентационных</w:t>
            </w:r>
            <w:proofErr w:type="spellEnd"/>
            <w:r w:rsidRPr="006C0A1A">
              <w:rPr>
                <w:spacing w:val="-4"/>
                <w:sz w:val="24"/>
                <w:szCs w:val="24"/>
              </w:rPr>
              <w:t xml:space="preserve"> </w:t>
            </w:r>
            <w:r w:rsidRPr="006C0A1A">
              <w:rPr>
                <w:sz w:val="24"/>
                <w:szCs w:val="24"/>
              </w:rPr>
              <w:t>интересов</w:t>
            </w:r>
            <w:r w:rsidRPr="006C0A1A">
              <w:rPr>
                <w:spacing w:val="-4"/>
                <w:sz w:val="24"/>
                <w:szCs w:val="24"/>
              </w:rPr>
              <w:t xml:space="preserve"> </w:t>
            </w:r>
            <w:r w:rsidRPr="006C0A1A">
              <w:rPr>
                <w:sz w:val="24"/>
                <w:szCs w:val="24"/>
              </w:rPr>
              <w:t>и</w:t>
            </w:r>
            <w:r w:rsidRPr="006C0A1A">
              <w:rPr>
                <w:spacing w:val="-5"/>
                <w:sz w:val="24"/>
                <w:szCs w:val="24"/>
              </w:rPr>
              <w:t xml:space="preserve"> </w:t>
            </w:r>
            <w:r w:rsidRPr="006C0A1A">
              <w:rPr>
                <w:sz w:val="24"/>
                <w:szCs w:val="24"/>
              </w:rPr>
              <w:t>потребностей</w:t>
            </w:r>
            <w:r w:rsidRPr="006C0A1A">
              <w:rPr>
                <w:spacing w:val="-4"/>
                <w:sz w:val="24"/>
                <w:szCs w:val="24"/>
              </w:rPr>
              <w:t xml:space="preserve"> </w:t>
            </w:r>
            <w:r w:rsidRPr="006C0A1A">
              <w:rPr>
                <w:sz w:val="24"/>
                <w:szCs w:val="24"/>
              </w:rPr>
              <w:t>обучающихся</w:t>
            </w:r>
          </w:p>
        </w:tc>
        <w:tc>
          <w:tcPr>
            <w:tcW w:w="2541" w:type="dxa"/>
          </w:tcPr>
          <w:p w:rsidR="008E1B6F" w:rsidRPr="006C0A1A" w:rsidRDefault="008E1B6F" w:rsidP="0001242B">
            <w:pPr>
              <w:pStyle w:val="TableParagraph"/>
              <w:spacing w:line="264" w:lineRule="exact"/>
              <w:ind w:left="683" w:right="75" w:hanging="425"/>
              <w:jc w:val="both"/>
              <w:rPr>
                <w:sz w:val="24"/>
                <w:szCs w:val="24"/>
              </w:rPr>
            </w:pPr>
            <w:r w:rsidRPr="006C0A1A">
              <w:rPr>
                <w:sz w:val="24"/>
                <w:szCs w:val="24"/>
              </w:rPr>
              <w:t>«В мире профессий»</w:t>
            </w:r>
          </w:p>
        </w:tc>
        <w:tc>
          <w:tcPr>
            <w:tcW w:w="1560" w:type="dxa"/>
          </w:tcPr>
          <w:p w:rsidR="008E1B6F" w:rsidRPr="006C0A1A" w:rsidRDefault="008E1B6F" w:rsidP="0001242B">
            <w:pPr>
              <w:pStyle w:val="TableParagraph"/>
              <w:spacing w:line="261" w:lineRule="exact"/>
              <w:ind w:right="75"/>
              <w:jc w:val="both"/>
              <w:rPr>
                <w:sz w:val="24"/>
                <w:szCs w:val="24"/>
              </w:rPr>
            </w:pPr>
            <w:r w:rsidRPr="006C0A1A">
              <w:rPr>
                <w:sz w:val="24"/>
                <w:szCs w:val="24"/>
              </w:rPr>
              <w:t>Курс</w:t>
            </w:r>
          </w:p>
        </w:tc>
        <w:tc>
          <w:tcPr>
            <w:tcW w:w="1285" w:type="dxa"/>
          </w:tcPr>
          <w:p w:rsidR="008E1B6F" w:rsidRPr="006C0A1A" w:rsidRDefault="008E1B6F" w:rsidP="0001242B">
            <w:pPr>
              <w:pStyle w:val="TableParagraph"/>
              <w:spacing w:line="261" w:lineRule="exact"/>
              <w:ind w:left="91" w:right="75"/>
              <w:jc w:val="both"/>
              <w:rPr>
                <w:sz w:val="24"/>
                <w:szCs w:val="24"/>
              </w:rPr>
            </w:pPr>
            <w:r w:rsidRPr="006C0A1A">
              <w:rPr>
                <w:sz w:val="24"/>
                <w:szCs w:val="24"/>
              </w:rPr>
              <w:t>0,5</w:t>
            </w:r>
          </w:p>
        </w:tc>
      </w:tr>
      <w:tr w:rsidR="008E1B6F" w:rsidRPr="006C0A1A" w:rsidTr="008E1B6F">
        <w:trPr>
          <w:trHeight w:val="390"/>
        </w:trPr>
        <w:tc>
          <w:tcPr>
            <w:tcW w:w="10196" w:type="dxa"/>
            <w:gridSpan w:val="4"/>
          </w:tcPr>
          <w:p w:rsidR="008E1B6F" w:rsidRPr="006C0A1A" w:rsidRDefault="008E1B6F" w:rsidP="0001242B">
            <w:pPr>
              <w:pStyle w:val="TableParagraph"/>
              <w:ind w:left="993" w:right="75"/>
              <w:jc w:val="center"/>
              <w:rPr>
                <w:sz w:val="24"/>
                <w:szCs w:val="24"/>
              </w:rPr>
            </w:pPr>
            <w:r w:rsidRPr="006C0A1A">
              <w:rPr>
                <w:b/>
                <w:sz w:val="24"/>
                <w:szCs w:val="24"/>
              </w:rPr>
              <w:t>Вариативная</w:t>
            </w:r>
            <w:r w:rsidRPr="006C0A1A">
              <w:rPr>
                <w:b/>
                <w:spacing w:val="-2"/>
                <w:sz w:val="24"/>
                <w:szCs w:val="24"/>
              </w:rPr>
              <w:t xml:space="preserve"> </w:t>
            </w:r>
            <w:r w:rsidRPr="006C0A1A">
              <w:rPr>
                <w:b/>
                <w:sz w:val="24"/>
                <w:szCs w:val="24"/>
              </w:rPr>
              <w:t>часть</w:t>
            </w:r>
            <w:r w:rsidRPr="006C0A1A">
              <w:rPr>
                <w:b/>
                <w:spacing w:val="-3"/>
                <w:sz w:val="24"/>
                <w:szCs w:val="24"/>
              </w:rPr>
              <w:t xml:space="preserve"> </w:t>
            </w:r>
            <w:r w:rsidRPr="006C0A1A">
              <w:rPr>
                <w:b/>
                <w:sz w:val="24"/>
                <w:szCs w:val="24"/>
              </w:rPr>
              <w:t>для</w:t>
            </w:r>
            <w:r w:rsidRPr="006C0A1A">
              <w:rPr>
                <w:b/>
                <w:spacing w:val="-3"/>
                <w:sz w:val="24"/>
                <w:szCs w:val="24"/>
              </w:rPr>
              <w:t xml:space="preserve"> </w:t>
            </w:r>
            <w:r w:rsidRPr="006C0A1A">
              <w:rPr>
                <w:b/>
                <w:sz w:val="24"/>
                <w:szCs w:val="24"/>
              </w:rPr>
              <w:t>обучающихся</w:t>
            </w:r>
          </w:p>
        </w:tc>
      </w:tr>
      <w:tr w:rsidR="008E1B6F" w:rsidRPr="006C0A1A" w:rsidTr="008E1B6F">
        <w:trPr>
          <w:trHeight w:val="827"/>
        </w:trPr>
        <w:tc>
          <w:tcPr>
            <w:tcW w:w="4810" w:type="dxa"/>
          </w:tcPr>
          <w:p w:rsidR="008E1B6F" w:rsidRPr="006C0A1A" w:rsidRDefault="008E1B6F" w:rsidP="0001242B">
            <w:pPr>
              <w:pStyle w:val="TableParagraph"/>
              <w:ind w:left="168" w:right="75"/>
              <w:jc w:val="both"/>
              <w:rPr>
                <w:sz w:val="24"/>
                <w:szCs w:val="24"/>
              </w:rPr>
            </w:pPr>
            <w:r w:rsidRPr="006C0A1A">
              <w:rPr>
                <w:sz w:val="24"/>
                <w:szCs w:val="24"/>
              </w:rPr>
              <w:t>4. Занятия, связанные с реализацией особых</w:t>
            </w:r>
            <w:r w:rsidRPr="006C0A1A">
              <w:rPr>
                <w:spacing w:val="1"/>
                <w:sz w:val="24"/>
                <w:szCs w:val="24"/>
              </w:rPr>
              <w:t xml:space="preserve"> </w:t>
            </w:r>
            <w:r w:rsidRPr="006C0A1A">
              <w:rPr>
                <w:sz w:val="24"/>
                <w:szCs w:val="24"/>
              </w:rPr>
              <w:t>интеллектуальных</w:t>
            </w:r>
            <w:r w:rsidRPr="006C0A1A">
              <w:rPr>
                <w:spacing w:val="-6"/>
                <w:sz w:val="24"/>
                <w:szCs w:val="24"/>
              </w:rPr>
              <w:t xml:space="preserve"> </w:t>
            </w:r>
            <w:r w:rsidRPr="006C0A1A">
              <w:rPr>
                <w:sz w:val="24"/>
                <w:szCs w:val="24"/>
              </w:rPr>
              <w:t>и</w:t>
            </w:r>
            <w:r w:rsidRPr="006C0A1A">
              <w:rPr>
                <w:spacing w:val="-5"/>
                <w:sz w:val="24"/>
                <w:szCs w:val="24"/>
              </w:rPr>
              <w:t xml:space="preserve"> </w:t>
            </w:r>
            <w:r w:rsidRPr="006C0A1A">
              <w:rPr>
                <w:sz w:val="24"/>
                <w:szCs w:val="24"/>
              </w:rPr>
              <w:t>социокультурных</w:t>
            </w:r>
            <w:r w:rsidRPr="006C0A1A">
              <w:rPr>
                <w:spacing w:val="-6"/>
                <w:sz w:val="24"/>
                <w:szCs w:val="24"/>
              </w:rPr>
              <w:t xml:space="preserve"> </w:t>
            </w:r>
            <w:r w:rsidRPr="006C0A1A">
              <w:rPr>
                <w:sz w:val="24"/>
                <w:szCs w:val="24"/>
              </w:rPr>
              <w:t>потребностей</w:t>
            </w:r>
          </w:p>
          <w:p w:rsidR="008E1B6F" w:rsidRPr="006C0A1A" w:rsidRDefault="008E1B6F" w:rsidP="0001242B">
            <w:pPr>
              <w:pStyle w:val="TableParagraph"/>
              <w:spacing w:line="270" w:lineRule="exact"/>
              <w:ind w:left="168" w:right="75"/>
              <w:jc w:val="both"/>
              <w:rPr>
                <w:sz w:val="24"/>
                <w:szCs w:val="24"/>
              </w:rPr>
            </w:pPr>
            <w:r w:rsidRPr="006C0A1A">
              <w:rPr>
                <w:sz w:val="24"/>
                <w:szCs w:val="24"/>
              </w:rPr>
              <w:t>обучающихся</w:t>
            </w:r>
          </w:p>
        </w:tc>
        <w:tc>
          <w:tcPr>
            <w:tcW w:w="2541" w:type="dxa"/>
          </w:tcPr>
          <w:p w:rsidR="008E1B6F" w:rsidRPr="006C0A1A" w:rsidRDefault="008E1B6F" w:rsidP="0001242B">
            <w:pPr>
              <w:pStyle w:val="TableParagraph"/>
              <w:spacing w:line="264" w:lineRule="exact"/>
              <w:ind w:left="517" w:right="75" w:hanging="425"/>
              <w:jc w:val="both"/>
              <w:rPr>
                <w:sz w:val="24"/>
                <w:szCs w:val="24"/>
              </w:rPr>
            </w:pPr>
            <w:r w:rsidRPr="006C0A1A">
              <w:rPr>
                <w:sz w:val="24"/>
                <w:szCs w:val="24"/>
              </w:rPr>
              <w:t>«Проектная деятельность»</w:t>
            </w:r>
          </w:p>
        </w:tc>
        <w:tc>
          <w:tcPr>
            <w:tcW w:w="1560" w:type="dxa"/>
          </w:tcPr>
          <w:p w:rsidR="008E1B6F" w:rsidRPr="006C0A1A" w:rsidRDefault="008E1B6F" w:rsidP="0001242B">
            <w:pPr>
              <w:pStyle w:val="TableParagraph"/>
              <w:spacing w:line="261" w:lineRule="exact"/>
              <w:ind w:left="116" w:right="75"/>
              <w:jc w:val="both"/>
              <w:rPr>
                <w:sz w:val="24"/>
                <w:szCs w:val="24"/>
              </w:rPr>
            </w:pPr>
            <w:r w:rsidRPr="006C0A1A">
              <w:rPr>
                <w:sz w:val="24"/>
                <w:szCs w:val="24"/>
              </w:rPr>
              <w:t xml:space="preserve">Курс </w:t>
            </w:r>
          </w:p>
        </w:tc>
        <w:tc>
          <w:tcPr>
            <w:tcW w:w="1285" w:type="dxa"/>
          </w:tcPr>
          <w:p w:rsidR="008E1B6F" w:rsidRPr="006C0A1A" w:rsidRDefault="008E1B6F" w:rsidP="0001242B">
            <w:pPr>
              <w:pStyle w:val="TableParagraph"/>
              <w:spacing w:line="261" w:lineRule="exact"/>
              <w:ind w:left="117" w:right="75"/>
              <w:jc w:val="both"/>
              <w:rPr>
                <w:sz w:val="24"/>
                <w:szCs w:val="24"/>
              </w:rPr>
            </w:pPr>
            <w:r w:rsidRPr="006C0A1A">
              <w:rPr>
                <w:sz w:val="24"/>
                <w:szCs w:val="24"/>
              </w:rPr>
              <w:t>0,5</w:t>
            </w:r>
          </w:p>
        </w:tc>
      </w:tr>
      <w:tr w:rsidR="008E1B6F" w:rsidRPr="006C0A1A" w:rsidTr="008E1B6F">
        <w:trPr>
          <w:trHeight w:val="611"/>
        </w:trPr>
        <w:tc>
          <w:tcPr>
            <w:tcW w:w="4810" w:type="dxa"/>
            <w:vMerge w:val="restart"/>
          </w:tcPr>
          <w:p w:rsidR="008E1B6F" w:rsidRPr="006C0A1A" w:rsidRDefault="008E1B6F" w:rsidP="0001242B">
            <w:pPr>
              <w:pStyle w:val="TableParagraph"/>
              <w:ind w:left="168" w:right="75"/>
              <w:jc w:val="both"/>
              <w:rPr>
                <w:sz w:val="24"/>
                <w:szCs w:val="24"/>
              </w:rPr>
            </w:pPr>
            <w:r w:rsidRPr="006C0A1A">
              <w:rPr>
                <w:sz w:val="24"/>
                <w:szCs w:val="24"/>
              </w:rPr>
              <w:t>5 Занятия, направленные на удовлетворение интересов и</w:t>
            </w:r>
            <w:r w:rsidRPr="006C0A1A">
              <w:rPr>
                <w:spacing w:val="1"/>
                <w:sz w:val="24"/>
                <w:szCs w:val="24"/>
              </w:rPr>
              <w:t xml:space="preserve"> </w:t>
            </w:r>
            <w:proofErr w:type="gramStart"/>
            <w:r w:rsidRPr="006C0A1A">
              <w:rPr>
                <w:sz w:val="24"/>
                <w:szCs w:val="24"/>
              </w:rPr>
              <w:t>потребностей</w:t>
            </w:r>
            <w:proofErr w:type="gramEnd"/>
            <w:r w:rsidRPr="006C0A1A">
              <w:rPr>
                <w:sz w:val="24"/>
                <w:szCs w:val="24"/>
              </w:rPr>
              <w:t xml:space="preserve"> обучающихся в творческом и физическом</w:t>
            </w:r>
            <w:r w:rsidRPr="006C0A1A">
              <w:rPr>
                <w:spacing w:val="1"/>
                <w:sz w:val="24"/>
                <w:szCs w:val="24"/>
              </w:rPr>
              <w:t xml:space="preserve"> </w:t>
            </w:r>
            <w:r w:rsidRPr="006C0A1A">
              <w:rPr>
                <w:sz w:val="24"/>
                <w:szCs w:val="24"/>
              </w:rPr>
              <w:t>развитии,</w:t>
            </w:r>
            <w:r w:rsidRPr="006C0A1A">
              <w:rPr>
                <w:spacing w:val="-4"/>
                <w:sz w:val="24"/>
                <w:szCs w:val="24"/>
              </w:rPr>
              <w:t xml:space="preserve"> </w:t>
            </w:r>
            <w:r w:rsidRPr="006C0A1A">
              <w:rPr>
                <w:sz w:val="24"/>
                <w:szCs w:val="24"/>
              </w:rPr>
              <w:t>помощь</w:t>
            </w:r>
            <w:r w:rsidRPr="006C0A1A">
              <w:rPr>
                <w:spacing w:val="-4"/>
                <w:sz w:val="24"/>
                <w:szCs w:val="24"/>
              </w:rPr>
              <w:t xml:space="preserve"> </w:t>
            </w:r>
            <w:r w:rsidRPr="006C0A1A">
              <w:rPr>
                <w:sz w:val="24"/>
                <w:szCs w:val="24"/>
              </w:rPr>
              <w:t>в</w:t>
            </w:r>
            <w:r w:rsidRPr="006C0A1A">
              <w:rPr>
                <w:spacing w:val="-4"/>
                <w:sz w:val="24"/>
                <w:szCs w:val="24"/>
              </w:rPr>
              <w:t xml:space="preserve"> </w:t>
            </w:r>
            <w:r w:rsidRPr="006C0A1A">
              <w:rPr>
                <w:sz w:val="24"/>
                <w:szCs w:val="24"/>
              </w:rPr>
              <w:t>самореализации,</w:t>
            </w:r>
            <w:r w:rsidRPr="006C0A1A">
              <w:rPr>
                <w:spacing w:val="-4"/>
                <w:sz w:val="24"/>
                <w:szCs w:val="24"/>
              </w:rPr>
              <w:t xml:space="preserve"> </w:t>
            </w:r>
            <w:r w:rsidRPr="006C0A1A">
              <w:rPr>
                <w:sz w:val="24"/>
                <w:szCs w:val="24"/>
              </w:rPr>
              <w:t>раскрытии</w:t>
            </w:r>
            <w:r w:rsidRPr="006C0A1A">
              <w:rPr>
                <w:spacing w:val="-3"/>
                <w:sz w:val="24"/>
                <w:szCs w:val="24"/>
              </w:rPr>
              <w:t xml:space="preserve"> </w:t>
            </w:r>
            <w:r w:rsidRPr="006C0A1A">
              <w:rPr>
                <w:sz w:val="24"/>
                <w:szCs w:val="24"/>
              </w:rPr>
              <w:t>и</w:t>
            </w:r>
            <w:r w:rsidRPr="006C0A1A">
              <w:rPr>
                <w:spacing w:val="-4"/>
                <w:sz w:val="24"/>
                <w:szCs w:val="24"/>
              </w:rPr>
              <w:t xml:space="preserve"> </w:t>
            </w:r>
            <w:r w:rsidRPr="006C0A1A">
              <w:rPr>
                <w:sz w:val="24"/>
                <w:szCs w:val="24"/>
              </w:rPr>
              <w:t>развитии</w:t>
            </w:r>
            <w:r w:rsidRPr="006C0A1A">
              <w:rPr>
                <w:spacing w:val="-57"/>
                <w:sz w:val="24"/>
                <w:szCs w:val="24"/>
              </w:rPr>
              <w:t xml:space="preserve"> </w:t>
            </w:r>
            <w:r w:rsidRPr="006C0A1A">
              <w:rPr>
                <w:sz w:val="24"/>
                <w:szCs w:val="24"/>
              </w:rPr>
              <w:t>способностей</w:t>
            </w:r>
            <w:r w:rsidRPr="006C0A1A">
              <w:rPr>
                <w:spacing w:val="-1"/>
                <w:sz w:val="24"/>
                <w:szCs w:val="24"/>
              </w:rPr>
              <w:t xml:space="preserve"> </w:t>
            </w:r>
            <w:r w:rsidRPr="006C0A1A">
              <w:rPr>
                <w:sz w:val="24"/>
                <w:szCs w:val="24"/>
              </w:rPr>
              <w:t>и талантов</w:t>
            </w:r>
          </w:p>
        </w:tc>
        <w:tc>
          <w:tcPr>
            <w:tcW w:w="2541" w:type="dxa"/>
          </w:tcPr>
          <w:p w:rsidR="008E1B6F" w:rsidRPr="006C0A1A" w:rsidRDefault="008E1B6F" w:rsidP="0001242B">
            <w:pPr>
              <w:pStyle w:val="TableParagraph"/>
              <w:spacing w:line="264" w:lineRule="exact"/>
              <w:ind w:left="517" w:right="75" w:hanging="425"/>
              <w:jc w:val="both"/>
              <w:rPr>
                <w:sz w:val="24"/>
                <w:szCs w:val="24"/>
              </w:rPr>
            </w:pPr>
            <w:r w:rsidRPr="006C0A1A">
              <w:rPr>
                <w:sz w:val="24"/>
                <w:szCs w:val="24"/>
              </w:rPr>
              <w:t>«Станем художниками»</w:t>
            </w:r>
          </w:p>
        </w:tc>
        <w:tc>
          <w:tcPr>
            <w:tcW w:w="1560" w:type="dxa"/>
          </w:tcPr>
          <w:p w:rsidR="008E1B6F" w:rsidRPr="006C0A1A" w:rsidRDefault="008E1B6F" w:rsidP="0001242B">
            <w:pPr>
              <w:pStyle w:val="TableParagraph"/>
              <w:spacing w:line="261" w:lineRule="exact"/>
              <w:ind w:left="116" w:right="75"/>
              <w:jc w:val="both"/>
              <w:rPr>
                <w:sz w:val="24"/>
                <w:szCs w:val="24"/>
              </w:rPr>
            </w:pPr>
            <w:r w:rsidRPr="006C0A1A">
              <w:rPr>
                <w:sz w:val="24"/>
                <w:szCs w:val="24"/>
              </w:rPr>
              <w:t xml:space="preserve">Курс </w:t>
            </w:r>
          </w:p>
        </w:tc>
        <w:tc>
          <w:tcPr>
            <w:tcW w:w="1285" w:type="dxa"/>
          </w:tcPr>
          <w:p w:rsidR="008E1B6F" w:rsidRPr="006C0A1A" w:rsidRDefault="008E1B6F" w:rsidP="0001242B">
            <w:pPr>
              <w:pStyle w:val="TableParagraph"/>
              <w:spacing w:line="261" w:lineRule="exact"/>
              <w:ind w:left="117" w:right="75"/>
              <w:jc w:val="both"/>
              <w:rPr>
                <w:sz w:val="24"/>
                <w:szCs w:val="24"/>
                <w:lang w:val="en-US"/>
              </w:rPr>
            </w:pPr>
            <w:r w:rsidRPr="006C0A1A">
              <w:rPr>
                <w:sz w:val="24"/>
                <w:szCs w:val="24"/>
              </w:rPr>
              <w:t>0,5</w:t>
            </w:r>
          </w:p>
        </w:tc>
      </w:tr>
      <w:tr w:rsidR="008E1B6F" w:rsidRPr="006C0A1A" w:rsidTr="008E1B6F">
        <w:trPr>
          <w:trHeight w:val="611"/>
        </w:trPr>
        <w:tc>
          <w:tcPr>
            <w:tcW w:w="4810" w:type="dxa"/>
            <w:vMerge/>
            <w:tcBorders>
              <w:top w:val="nil"/>
            </w:tcBorders>
          </w:tcPr>
          <w:p w:rsidR="008E1B6F" w:rsidRPr="006C0A1A" w:rsidRDefault="008E1B6F" w:rsidP="0001242B">
            <w:pPr>
              <w:ind w:left="168" w:right="75"/>
              <w:jc w:val="both"/>
              <w:rPr>
                <w:sz w:val="24"/>
                <w:szCs w:val="24"/>
              </w:rPr>
            </w:pPr>
          </w:p>
        </w:tc>
        <w:tc>
          <w:tcPr>
            <w:tcW w:w="2541" w:type="dxa"/>
          </w:tcPr>
          <w:p w:rsidR="008E1B6F" w:rsidRPr="006C0A1A" w:rsidRDefault="008E1B6F" w:rsidP="0001242B">
            <w:pPr>
              <w:pStyle w:val="TableParagraph"/>
              <w:spacing w:line="264" w:lineRule="exact"/>
              <w:ind w:left="517" w:right="75" w:hanging="425"/>
              <w:jc w:val="both"/>
              <w:rPr>
                <w:sz w:val="24"/>
                <w:szCs w:val="24"/>
              </w:rPr>
            </w:pPr>
            <w:r w:rsidRPr="006C0A1A">
              <w:rPr>
                <w:sz w:val="24"/>
                <w:szCs w:val="24"/>
              </w:rPr>
              <w:t>«</w:t>
            </w:r>
            <w:proofErr w:type="spellStart"/>
            <w:r w:rsidRPr="006C0A1A">
              <w:rPr>
                <w:sz w:val="24"/>
                <w:szCs w:val="24"/>
              </w:rPr>
              <w:t>Здоровейка</w:t>
            </w:r>
            <w:proofErr w:type="spellEnd"/>
            <w:r w:rsidRPr="006C0A1A">
              <w:rPr>
                <w:sz w:val="24"/>
                <w:szCs w:val="24"/>
              </w:rPr>
              <w:t>»</w:t>
            </w:r>
          </w:p>
        </w:tc>
        <w:tc>
          <w:tcPr>
            <w:tcW w:w="1560" w:type="dxa"/>
          </w:tcPr>
          <w:p w:rsidR="008E1B6F" w:rsidRPr="006C0A1A" w:rsidRDefault="008E1B6F" w:rsidP="0001242B">
            <w:pPr>
              <w:pStyle w:val="TableParagraph"/>
              <w:spacing w:line="261" w:lineRule="exact"/>
              <w:ind w:left="116" w:right="75"/>
              <w:jc w:val="both"/>
              <w:rPr>
                <w:sz w:val="24"/>
                <w:szCs w:val="24"/>
              </w:rPr>
            </w:pPr>
            <w:r w:rsidRPr="006C0A1A">
              <w:rPr>
                <w:sz w:val="24"/>
                <w:szCs w:val="24"/>
              </w:rPr>
              <w:t>Секция</w:t>
            </w:r>
          </w:p>
        </w:tc>
        <w:tc>
          <w:tcPr>
            <w:tcW w:w="1285" w:type="dxa"/>
          </w:tcPr>
          <w:p w:rsidR="008E1B6F" w:rsidRPr="006C0A1A" w:rsidRDefault="008E1B6F" w:rsidP="0001242B">
            <w:pPr>
              <w:pStyle w:val="TableParagraph"/>
              <w:spacing w:line="261" w:lineRule="exact"/>
              <w:ind w:left="117" w:right="75"/>
              <w:jc w:val="both"/>
              <w:rPr>
                <w:sz w:val="24"/>
                <w:szCs w:val="24"/>
              </w:rPr>
            </w:pPr>
            <w:r w:rsidRPr="006C0A1A">
              <w:rPr>
                <w:sz w:val="24"/>
                <w:szCs w:val="24"/>
              </w:rPr>
              <w:t>1</w:t>
            </w:r>
          </w:p>
        </w:tc>
      </w:tr>
      <w:tr w:rsidR="008E1B6F" w:rsidRPr="006C0A1A" w:rsidTr="008E1B6F">
        <w:trPr>
          <w:trHeight w:val="611"/>
        </w:trPr>
        <w:tc>
          <w:tcPr>
            <w:tcW w:w="8911" w:type="dxa"/>
            <w:gridSpan w:val="3"/>
          </w:tcPr>
          <w:p w:rsidR="008E1B6F" w:rsidRPr="006C0A1A" w:rsidRDefault="008E1B6F" w:rsidP="0001242B">
            <w:pPr>
              <w:pStyle w:val="TableParagraph"/>
              <w:spacing w:line="261" w:lineRule="exact"/>
              <w:ind w:left="517" w:right="75"/>
              <w:jc w:val="both"/>
              <w:rPr>
                <w:sz w:val="24"/>
                <w:szCs w:val="24"/>
              </w:rPr>
            </w:pPr>
            <w:r w:rsidRPr="006C0A1A">
              <w:rPr>
                <w:sz w:val="24"/>
                <w:szCs w:val="24"/>
              </w:rPr>
              <w:t>Итого часов в неделю на каждого ученика:</w:t>
            </w:r>
          </w:p>
          <w:p w:rsidR="008E1B6F" w:rsidRPr="006C0A1A" w:rsidRDefault="008E1B6F" w:rsidP="0001242B">
            <w:pPr>
              <w:pStyle w:val="TableParagraph"/>
              <w:spacing w:line="261" w:lineRule="exact"/>
              <w:ind w:left="517" w:right="75"/>
              <w:jc w:val="both"/>
              <w:rPr>
                <w:sz w:val="24"/>
                <w:szCs w:val="24"/>
              </w:rPr>
            </w:pPr>
            <w:r w:rsidRPr="006C0A1A">
              <w:rPr>
                <w:sz w:val="24"/>
                <w:szCs w:val="24"/>
              </w:rPr>
              <w:t>В 1 класса</w:t>
            </w:r>
          </w:p>
          <w:p w:rsidR="008E1B6F" w:rsidRPr="006C0A1A" w:rsidRDefault="008E1B6F" w:rsidP="0001242B">
            <w:pPr>
              <w:pStyle w:val="TableParagraph"/>
              <w:spacing w:line="261" w:lineRule="exact"/>
              <w:ind w:left="517" w:right="75"/>
              <w:jc w:val="both"/>
              <w:rPr>
                <w:sz w:val="24"/>
                <w:szCs w:val="24"/>
              </w:rPr>
            </w:pPr>
            <w:r w:rsidRPr="006C0A1A">
              <w:rPr>
                <w:sz w:val="24"/>
                <w:szCs w:val="24"/>
              </w:rPr>
              <w:t>Во 2 классах</w:t>
            </w:r>
          </w:p>
          <w:p w:rsidR="008E1B6F" w:rsidRPr="006C0A1A" w:rsidRDefault="008E1B6F" w:rsidP="0001242B">
            <w:pPr>
              <w:pStyle w:val="TableParagraph"/>
              <w:spacing w:line="261" w:lineRule="exact"/>
              <w:ind w:left="517" w:right="75"/>
              <w:jc w:val="both"/>
              <w:rPr>
                <w:sz w:val="24"/>
                <w:szCs w:val="24"/>
              </w:rPr>
            </w:pPr>
            <w:r w:rsidRPr="006C0A1A">
              <w:rPr>
                <w:sz w:val="24"/>
                <w:szCs w:val="24"/>
              </w:rPr>
              <w:t>В 3 классах</w:t>
            </w:r>
          </w:p>
          <w:p w:rsidR="008E1B6F" w:rsidRPr="006C0A1A" w:rsidRDefault="008E1B6F" w:rsidP="0001242B">
            <w:pPr>
              <w:pStyle w:val="TableParagraph"/>
              <w:spacing w:line="261" w:lineRule="exact"/>
              <w:ind w:left="517" w:right="75"/>
              <w:jc w:val="both"/>
              <w:rPr>
                <w:sz w:val="24"/>
                <w:szCs w:val="24"/>
              </w:rPr>
            </w:pPr>
            <w:r w:rsidRPr="006C0A1A">
              <w:rPr>
                <w:sz w:val="24"/>
                <w:szCs w:val="24"/>
              </w:rPr>
              <w:t>В 4 классах</w:t>
            </w:r>
          </w:p>
        </w:tc>
        <w:tc>
          <w:tcPr>
            <w:tcW w:w="1285" w:type="dxa"/>
          </w:tcPr>
          <w:p w:rsidR="008E1B6F" w:rsidRPr="006C0A1A" w:rsidRDefault="008E1B6F" w:rsidP="0001242B">
            <w:pPr>
              <w:pStyle w:val="TableParagraph"/>
              <w:spacing w:line="264" w:lineRule="exact"/>
              <w:ind w:left="117" w:right="75"/>
              <w:jc w:val="both"/>
              <w:rPr>
                <w:sz w:val="24"/>
                <w:szCs w:val="24"/>
              </w:rPr>
            </w:pPr>
          </w:p>
          <w:p w:rsidR="008E1B6F" w:rsidRPr="006C0A1A" w:rsidRDefault="008E1B6F" w:rsidP="0001242B">
            <w:pPr>
              <w:pStyle w:val="TableParagraph"/>
              <w:spacing w:line="264" w:lineRule="exact"/>
              <w:ind w:left="117" w:right="75"/>
              <w:jc w:val="both"/>
              <w:rPr>
                <w:sz w:val="24"/>
                <w:szCs w:val="24"/>
              </w:rPr>
            </w:pPr>
            <w:r w:rsidRPr="006C0A1A">
              <w:rPr>
                <w:sz w:val="24"/>
                <w:szCs w:val="24"/>
              </w:rPr>
              <w:t>4</w:t>
            </w:r>
          </w:p>
          <w:p w:rsidR="008E1B6F" w:rsidRPr="006C0A1A" w:rsidRDefault="008E1B6F" w:rsidP="0001242B">
            <w:pPr>
              <w:pStyle w:val="TableParagraph"/>
              <w:spacing w:line="264" w:lineRule="exact"/>
              <w:ind w:left="117" w:right="75"/>
              <w:jc w:val="both"/>
              <w:rPr>
                <w:sz w:val="24"/>
                <w:szCs w:val="24"/>
              </w:rPr>
            </w:pPr>
            <w:r w:rsidRPr="006C0A1A">
              <w:rPr>
                <w:sz w:val="24"/>
                <w:szCs w:val="24"/>
              </w:rPr>
              <w:t>4</w:t>
            </w:r>
          </w:p>
          <w:p w:rsidR="008E1B6F" w:rsidRPr="006C0A1A" w:rsidRDefault="008E1B6F" w:rsidP="0001242B">
            <w:pPr>
              <w:pStyle w:val="TableParagraph"/>
              <w:spacing w:line="264" w:lineRule="exact"/>
              <w:ind w:left="117" w:right="75"/>
              <w:jc w:val="both"/>
              <w:rPr>
                <w:sz w:val="24"/>
                <w:szCs w:val="24"/>
              </w:rPr>
            </w:pPr>
            <w:r w:rsidRPr="006C0A1A">
              <w:rPr>
                <w:sz w:val="24"/>
                <w:szCs w:val="24"/>
              </w:rPr>
              <w:t>4</w:t>
            </w:r>
          </w:p>
          <w:p w:rsidR="008E1B6F" w:rsidRPr="006C0A1A" w:rsidRDefault="008E1B6F" w:rsidP="0001242B">
            <w:pPr>
              <w:pStyle w:val="TableParagraph"/>
              <w:spacing w:line="264" w:lineRule="exact"/>
              <w:ind w:left="117" w:right="75"/>
              <w:jc w:val="both"/>
              <w:rPr>
                <w:sz w:val="24"/>
                <w:szCs w:val="24"/>
              </w:rPr>
            </w:pPr>
            <w:r w:rsidRPr="006C0A1A">
              <w:rPr>
                <w:sz w:val="24"/>
                <w:szCs w:val="24"/>
              </w:rPr>
              <w:t>4</w:t>
            </w:r>
          </w:p>
        </w:tc>
      </w:tr>
    </w:tbl>
    <w:p w:rsidR="008E1B6F" w:rsidRPr="006C0A1A" w:rsidRDefault="008E1B6F" w:rsidP="008E1B6F">
      <w:pPr>
        <w:spacing w:line="264" w:lineRule="exact"/>
        <w:ind w:left="993" w:right="75"/>
        <w:jc w:val="both"/>
        <w:rPr>
          <w:sz w:val="28"/>
          <w:szCs w:val="28"/>
        </w:rPr>
      </w:pPr>
    </w:p>
    <w:p w:rsidR="008E1B6F" w:rsidRPr="006C0A1A" w:rsidRDefault="008E1B6F" w:rsidP="008E1B6F">
      <w:pPr>
        <w:pStyle w:val="a3"/>
        <w:spacing w:before="65"/>
        <w:ind w:left="0" w:right="75"/>
        <w:jc w:val="center"/>
        <w:rPr>
          <w:sz w:val="28"/>
          <w:szCs w:val="28"/>
        </w:rPr>
      </w:pPr>
      <w:r w:rsidRPr="006C0A1A">
        <w:rPr>
          <w:sz w:val="28"/>
          <w:szCs w:val="28"/>
        </w:rPr>
        <w:t>Пояснительная</w:t>
      </w:r>
      <w:r w:rsidRPr="006C0A1A">
        <w:rPr>
          <w:spacing w:val="-4"/>
          <w:sz w:val="28"/>
          <w:szCs w:val="28"/>
        </w:rPr>
        <w:t xml:space="preserve"> </w:t>
      </w:r>
      <w:r w:rsidRPr="006C0A1A">
        <w:rPr>
          <w:sz w:val="28"/>
          <w:szCs w:val="28"/>
        </w:rPr>
        <w:t>записка</w:t>
      </w:r>
    </w:p>
    <w:p w:rsidR="008E1B6F" w:rsidRPr="006C0A1A" w:rsidRDefault="008E1B6F" w:rsidP="008E1B6F">
      <w:pPr>
        <w:pStyle w:val="3"/>
        <w:ind w:right="75"/>
        <w:jc w:val="center"/>
        <w:rPr>
          <w:rFonts w:ascii="Times New Roman" w:hAnsi="Times New Roman"/>
          <w:spacing w:val="1"/>
          <w:sz w:val="28"/>
          <w:szCs w:val="28"/>
          <w:lang w:val="ru-RU"/>
        </w:rPr>
      </w:pPr>
      <w:r w:rsidRPr="006C0A1A">
        <w:rPr>
          <w:rFonts w:ascii="Times New Roman" w:hAnsi="Times New Roman"/>
          <w:b w:val="0"/>
          <w:sz w:val="28"/>
          <w:szCs w:val="28"/>
          <w:lang w:val="ru-RU"/>
        </w:rPr>
        <w:t>к</w:t>
      </w:r>
      <w:r w:rsidRPr="006C0A1A">
        <w:rPr>
          <w:rFonts w:ascii="Times New Roman" w:hAnsi="Times New Roman"/>
          <w:b w:val="0"/>
          <w:spacing w:val="-1"/>
          <w:sz w:val="28"/>
          <w:szCs w:val="28"/>
          <w:lang w:val="ru-RU"/>
        </w:rPr>
        <w:t xml:space="preserve"> </w:t>
      </w:r>
      <w:r w:rsidRPr="006C0A1A">
        <w:rPr>
          <w:rFonts w:ascii="Times New Roman" w:hAnsi="Times New Roman"/>
          <w:sz w:val="28"/>
          <w:szCs w:val="28"/>
          <w:lang w:val="ru-RU"/>
        </w:rPr>
        <w:t>плану</w:t>
      </w:r>
      <w:r w:rsidRPr="006C0A1A">
        <w:rPr>
          <w:rFonts w:ascii="Times New Roman" w:hAnsi="Times New Roman"/>
          <w:spacing w:val="57"/>
          <w:sz w:val="28"/>
          <w:szCs w:val="28"/>
          <w:lang w:val="ru-RU"/>
        </w:rPr>
        <w:t xml:space="preserve"> </w:t>
      </w:r>
      <w:r w:rsidRPr="006C0A1A">
        <w:rPr>
          <w:rFonts w:ascii="Times New Roman" w:hAnsi="Times New Roman"/>
          <w:sz w:val="28"/>
          <w:szCs w:val="28"/>
          <w:lang w:val="ru-RU"/>
        </w:rPr>
        <w:t>внеурочной</w:t>
      </w:r>
      <w:r w:rsidRPr="006C0A1A">
        <w:rPr>
          <w:rFonts w:ascii="Times New Roman" w:hAnsi="Times New Roman"/>
          <w:spacing w:val="-2"/>
          <w:sz w:val="28"/>
          <w:szCs w:val="28"/>
          <w:lang w:val="ru-RU"/>
        </w:rPr>
        <w:t xml:space="preserve"> </w:t>
      </w:r>
      <w:r w:rsidRPr="006C0A1A">
        <w:rPr>
          <w:rFonts w:ascii="Times New Roman" w:hAnsi="Times New Roman"/>
          <w:sz w:val="28"/>
          <w:szCs w:val="28"/>
          <w:lang w:val="ru-RU"/>
        </w:rPr>
        <w:t>деятельности</w:t>
      </w:r>
      <w:r w:rsidRPr="006C0A1A">
        <w:rPr>
          <w:rFonts w:ascii="Times New Roman" w:hAnsi="Times New Roman"/>
          <w:spacing w:val="1"/>
          <w:sz w:val="28"/>
          <w:szCs w:val="28"/>
          <w:lang w:val="ru-RU"/>
        </w:rPr>
        <w:t xml:space="preserve"> для обучающихся с нарушениями</w:t>
      </w:r>
    </w:p>
    <w:p w:rsidR="008E1B6F" w:rsidRPr="006C0A1A" w:rsidRDefault="008E1B6F" w:rsidP="008E1B6F">
      <w:pPr>
        <w:pStyle w:val="3"/>
        <w:ind w:right="75"/>
        <w:jc w:val="center"/>
        <w:rPr>
          <w:rFonts w:ascii="Times New Roman" w:hAnsi="Times New Roman"/>
          <w:sz w:val="28"/>
          <w:szCs w:val="28"/>
          <w:lang w:val="ru-RU"/>
        </w:rPr>
      </w:pPr>
      <w:r w:rsidRPr="006C0A1A">
        <w:rPr>
          <w:rFonts w:ascii="Times New Roman" w:hAnsi="Times New Roman"/>
          <w:spacing w:val="1"/>
          <w:sz w:val="28"/>
          <w:szCs w:val="28"/>
          <w:lang w:val="ru-RU"/>
        </w:rPr>
        <w:t>аутистического спектра (вариант 8.3)</w:t>
      </w:r>
      <w:r w:rsidRPr="006C0A1A">
        <w:rPr>
          <w:rFonts w:ascii="Times New Roman" w:hAnsi="Times New Roman"/>
          <w:sz w:val="28"/>
          <w:szCs w:val="28"/>
          <w:u w:val="thick"/>
          <w:lang w:val="ru-RU"/>
        </w:rPr>
        <w:t xml:space="preserve"> 5-9</w:t>
      </w:r>
      <w:r w:rsidRPr="006C0A1A">
        <w:rPr>
          <w:rFonts w:ascii="Times New Roman" w:hAnsi="Times New Roman"/>
          <w:spacing w:val="-4"/>
          <w:sz w:val="28"/>
          <w:szCs w:val="28"/>
          <w:u w:val="thick"/>
          <w:lang w:val="ru-RU"/>
        </w:rPr>
        <w:t xml:space="preserve"> </w:t>
      </w:r>
      <w:r w:rsidRPr="006C0A1A">
        <w:rPr>
          <w:rFonts w:ascii="Times New Roman" w:hAnsi="Times New Roman"/>
          <w:sz w:val="28"/>
          <w:szCs w:val="28"/>
          <w:u w:val="thick"/>
          <w:lang w:val="ru-RU"/>
        </w:rPr>
        <w:t>классов</w:t>
      </w:r>
    </w:p>
    <w:p w:rsidR="008E1B6F" w:rsidRPr="006C0A1A" w:rsidRDefault="008E1B6F" w:rsidP="008E1B6F">
      <w:pPr>
        <w:pStyle w:val="a3"/>
        <w:ind w:left="0" w:right="75" w:firstLine="607"/>
        <w:rPr>
          <w:sz w:val="28"/>
          <w:szCs w:val="28"/>
        </w:rPr>
      </w:pPr>
      <w:r w:rsidRPr="006C0A1A">
        <w:rPr>
          <w:sz w:val="28"/>
          <w:szCs w:val="28"/>
        </w:rPr>
        <w:t>В</w:t>
      </w:r>
      <w:r w:rsidRPr="006C0A1A">
        <w:rPr>
          <w:spacing w:val="1"/>
          <w:sz w:val="28"/>
          <w:szCs w:val="28"/>
        </w:rPr>
        <w:t xml:space="preserve"> </w:t>
      </w:r>
      <w:r w:rsidRPr="006C0A1A">
        <w:rPr>
          <w:sz w:val="28"/>
          <w:szCs w:val="28"/>
        </w:rPr>
        <w:t>соответствии</w:t>
      </w:r>
      <w:r w:rsidRPr="006C0A1A">
        <w:rPr>
          <w:spacing w:val="1"/>
          <w:sz w:val="28"/>
          <w:szCs w:val="28"/>
        </w:rPr>
        <w:t xml:space="preserve"> </w:t>
      </w:r>
      <w:r w:rsidRPr="006C0A1A">
        <w:rPr>
          <w:sz w:val="28"/>
          <w:szCs w:val="28"/>
        </w:rPr>
        <w:t>с</w:t>
      </w:r>
      <w:r w:rsidRPr="006C0A1A">
        <w:rPr>
          <w:spacing w:val="1"/>
          <w:sz w:val="28"/>
          <w:szCs w:val="28"/>
        </w:rPr>
        <w:t xml:space="preserve"> </w:t>
      </w:r>
      <w:r w:rsidRPr="006C0A1A">
        <w:rPr>
          <w:sz w:val="28"/>
          <w:szCs w:val="28"/>
        </w:rPr>
        <w:t>Федеральным</w:t>
      </w:r>
      <w:r w:rsidRPr="006C0A1A">
        <w:rPr>
          <w:spacing w:val="1"/>
          <w:sz w:val="28"/>
          <w:szCs w:val="28"/>
        </w:rPr>
        <w:t xml:space="preserve"> </w:t>
      </w:r>
      <w:r w:rsidRPr="006C0A1A">
        <w:rPr>
          <w:sz w:val="28"/>
          <w:szCs w:val="28"/>
        </w:rPr>
        <w:t>государственным</w:t>
      </w:r>
      <w:r w:rsidRPr="006C0A1A">
        <w:rPr>
          <w:spacing w:val="1"/>
          <w:sz w:val="28"/>
          <w:szCs w:val="28"/>
        </w:rPr>
        <w:t xml:space="preserve"> </w:t>
      </w:r>
      <w:r w:rsidRPr="006C0A1A">
        <w:rPr>
          <w:sz w:val="28"/>
          <w:szCs w:val="28"/>
        </w:rPr>
        <w:t>образовательным</w:t>
      </w:r>
      <w:r w:rsidRPr="006C0A1A">
        <w:rPr>
          <w:spacing w:val="1"/>
          <w:sz w:val="28"/>
          <w:szCs w:val="28"/>
        </w:rPr>
        <w:t xml:space="preserve"> </w:t>
      </w:r>
      <w:r w:rsidRPr="006C0A1A">
        <w:rPr>
          <w:sz w:val="28"/>
          <w:szCs w:val="28"/>
        </w:rPr>
        <w:t>стандартом</w:t>
      </w:r>
      <w:r w:rsidRPr="006C0A1A">
        <w:rPr>
          <w:spacing w:val="1"/>
          <w:sz w:val="28"/>
          <w:szCs w:val="28"/>
        </w:rPr>
        <w:t xml:space="preserve"> </w:t>
      </w:r>
      <w:r w:rsidRPr="006C0A1A">
        <w:rPr>
          <w:sz w:val="28"/>
          <w:szCs w:val="28"/>
        </w:rPr>
        <w:t>основного</w:t>
      </w:r>
      <w:r w:rsidRPr="006C0A1A">
        <w:rPr>
          <w:spacing w:val="1"/>
          <w:sz w:val="28"/>
          <w:szCs w:val="28"/>
        </w:rPr>
        <w:t xml:space="preserve"> </w:t>
      </w:r>
      <w:r w:rsidRPr="006C0A1A">
        <w:rPr>
          <w:sz w:val="28"/>
          <w:szCs w:val="28"/>
        </w:rPr>
        <w:t>общего</w:t>
      </w:r>
      <w:r w:rsidRPr="006C0A1A">
        <w:rPr>
          <w:spacing w:val="1"/>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(ФГОС</w:t>
      </w:r>
      <w:r w:rsidRPr="006C0A1A">
        <w:rPr>
          <w:spacing w:val="1"/>
          <w:sz w:val="28"/>
          <w:szCs w:val="28"/>
        </w:rPr>
        <w:t xml:space="preserve"> </w:t>
      </w:r>
      <w:r w:rsidRPr="006C0A1A">
        <w:rPr>
          <w:sz w:val="28"/>
          <w:szCs w:val="28"/>
        </w:rPr>
        <w:t>ООО)</w:t>
      </w:r>
      <w:r w:rsidRPr="006C0A1A">
        <w:rPr>
          <w:spacing w:val="1"/>
          <w:sz w:val="28"/>
          <w:szCs w:val="28"/>
        </w:rPr>
        <w:t xml:space="preserve"> </w:t>
      </w:r>
      <w:r w:rsidRPr="006C0A1A">
        <w:rPr>
          <w:sz w:val="28"/>
          <w:szCs w:val="28"/>
        </w:rPr>
        <w:t>основная</w:t>
      </w:r>
      <w:r w:rsidRPr="006C0A1A">
        <w:rPr>
          <w:spacing w:val="1"/>
          <w:sz w:val="28"/>
          <w:szCs w:val="28"/>
        </w:rPr>
        <w:t xml:space="preserve"> </w:t>
      </w:r>
      <w:r w:rsidRPr="006C0A1A">
        <w:rPr>
          <w:sz w:val="28"/>
          <w:szCs w:val="28"/>
        </w:rPr>
        <w:t>образовательная</w:t>
      </w:r>
      <w:r w:rsidRPr="006C0A1A">
        <w:rPr>
          <w:spacing w:val="1"/>
          <w:sz w:val="28"/>
          <w:szCs w:val="28"/>
        </w:rPr>
        <w:t xml:space="preserve"> </w:t>
      </w:r>
      <w:r w:rsidRPr="006C0A1A">
        <w:rPr>
          <w:sz w:val="28"/>
          <w:szCs w:val="28"/>
        </w:rPr>
        <w:t>программа</w:t>
      </w:r>
      <w:r w:rsidRPr="006C0A1A">
        <w:rPr>
          <w:spacing w:val="1"/>
          <w:sz w:val="28"/>
          <w:szCs w:val="28"/>
        </w:rPr>
        <w:t xml:space="preserve"> </w:t>
      </w:r>
      <w:r w:rsidRPr="006C0A1A">
        <w:rPr>
          <w:sz w:val="28"/>
          <w:szCs w:val="28"/>
        </w:rPr>
        <w:t>основного</w:t>
      </w:r>
      <w:r w:rsidRPr="006C0A1A">
        <w:rPr>
          <w:spacing w:val="1"/>
          <w:sz w:val="28"/>
          <w:szCs w:val="28"/>
        </w:rPr>
        <w:t xml:space="preserve"> </w:t>
      </w:r>
      <w:r w:rsidRPr="006C0A1A">
        <w:rPr>
          <w:sz w:val="28"/>
          <w:szCs w:val="28"/>
        </w:rPr>
        <w:t>общего</w:t>
      </w:r>
      <w:r w:rsidRPr="006C0A1A">
        <w:rPr>
          <w:spacing w:val="1"/>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реализуется</w:t>
      </w:r>
      <w:r w:rsidRPr="006C0A1A">
        <w:rPr>
          <w:spacing w:val="1"/>
          <w:sz w:val="28"/>
          <w:szCs w:val="28"/>
        </w:rPr>
        <w:t xml:space="preserve"> </w:t>
      </w:r>
      <w:r w:rsidRPr="006C0A1A">
        <w:rPr>
          <w:sz w:val="28"/>
          <w:szCs w:val="28"/>
        </w:rPr>
        <w:t>образовательным</w:t>
      </w:r>
      <w:r w:rsidRPr="006C0A1A">
        <w:rPr>
          <w:spacing w:val="1"/>
          <w:sz w:val="28"/>
          <w:szCs w:val="28"/>
        </w:rPr>
        <w:t xml:space="preserve"> </w:t>
      </w:r>
      <w:r w:rsidRPr="006C0A1A">
        <w:rPr>
          <w:sz w:val="28"/>
          <w:szCs w:val="28"/>
        </w:rPr>
        <w:t>учреждением,</w:t>
      </w:r>
      <w:r w:rsidRPr="006C0A1A">
        <w:rPr>
          <w:spacing w:val="1"/>
          <w:sz w:val="28"/>
          <w:szCs w:val="28"/>
        </w:rPr>
        <w:t xml:space="preserve"> </w:t>
      </w:r>
      <w:r w:rsidRPr="006C0A1A">
        <w:rPr>
          <w:sz w:val="28"/>
          <w:szCs w:val="28"/>
        </w:rPr>
        <w:t>в</w:t>
      </w:r>
      <w:r w:rsidRPr="006C0A1A">
        <w:rPr>
          <w:spacing w:val="1"/>
          <w:sz w:val="28"/>
          <w:szCs w:val="28"/>
        </w:rPr>
        <w:t xml:space="preserve"> </w:t>
      </w:r>
      <w:r w:rsidRPr="006C0A1A">
        <w:rPr>
          <w:sz w:val="28"/>
          <w:szCs w:val="28"/>
        </w:rPr>
        <w:t>том</w:t>
      </w:r>
      <w:r w:rsidRPr="006C0A1A">
        <w:rPr>
          <w:spacing w:val="1"/>
          <w:sz w:val="28"/>
          <w:szCs w:val="28"/>
        </w:rPr>
        <w:t xml:space="preserve"> </w:t>
      </w:r>
      <w:r w:rsidRPr="006C0A1A">
        <w:rPr>
          <w:sz w:val="28"/>
          <w:szCs w:val="28"/>
        </w:rPr>
        <w:t>числе</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внеурочную</w:t>
      </w:r>
      <w:r w:rsidRPr="006C0A1A">
        <w:rPr>
          <w:spacing w:val="1"/>
          <w:sz w:val="28"/>
          <w:szCs w:val="28"/>
        </w:rPr>
        <w:t xml:space="preserve"> </w:t>
      </w:r>
      <w:r w:rsidRPr="006C0A1A">
        <w:rPr>
          <w:sz w:val="28"/>
          <w:szCs w:val="28"/>
        </w:rPr>
        <w:t>деятельность, в соответствии с образовательными программами образования.</w:t>
      </w:r>
    </w:p>
    <w:p w:rsidR="008E1B6F" w:rsidRPr="006C0A1A" w:rsidRDefault="008E1B6F" w:rsidP="008E1B6F">
      <w:pPr>
        <w:spacing w:before="2" w:line="252" w:lineRule="exact"/>
        <w:ind w:right="75"/>
        <w:jc w:val="both"/>
        <w:rPr>
          <w:sz w:val="28"/>
          <w:szCs w:val="28"/>
        </w:rPr>
      </w:pPr>
      <w:r w:rsidRPr="006C0A1A">
        <w:rPr>
          <w:sz w:val="28"/>
          <w:szCs w:val="28"/>
        </w:rPr>
        <w:t>Основными</w:t>
      </w:r>
      <w:r w:rsidRPr="006C0A1A">
        <w:rPr>
          <w:spacing w:val="-2"/>
          <w:sz w:val="28"/>
          <w:szCs w:val="28"/>
        </w:rPr>
        <w:t xml:space="preserve"> </w:t>
      </w:r>
      <w:r w:rsidRPr="006C0A1A">
        <w:rPr>
          <w:sz w:val="28"/>
          <w:szCs w:val="28"/>
        </w:rPr>
        <w:t>задачами</w:t>
      </w:r>
      <w:r w:rsidRPr="006C0A1A">
        <w:rPr>
          <w:spacing w:val="-3"/>
          <w:sz w:val="28"/>
          <w:szCs w:val="28"/>
        </w:rPr>
        <w:t xml:space="preserve"> </w:t>
      </w:r>
      <w:r w:rsidRPr="006C0A1A">
        <w:rPr>
          <w:sz w:val="28"/>
          <w:szCs w:val="28"/>
        </w:rPr>
        <w:t>этого</w:t>
      </w:r>
      <w:r w:rsidRPr="006C0A1A">
        <w:rPr>
          <w:spacing w:val="-1"/>
          <w:sz w:val="28"/>
          <w:szCs w:val="28"/>
        </w:rPr>
        <w:t xml:space="preserve"> </w:t>
      </w:r>
      <w:r w:rsidRPr="006C0A1A">
        <w:rPr>
          <w:sz w:val="28"/>
          <w:szCs w:val="28"/>
        </w:rPr>
        <w:t>этапа</w:t>
      </w:r>
      <w:r w:rsidRPr="006C0A1A">
        <w:rPr>
          <w:spacing w:val="-2"/>
          <w:sz w:val="28"/>
          <w:szCs w:val="28"/>
        </w:rPr>
        <w:t xml:space="preserve"> </w:t>
      </w:r>
      <w:r w:rsidRPr="006C0A1A">
        <w:rPr>
          <w:sz w:val="28"/>
          <w:szCs w:val="28"/>
        </w:rPr>
        <w:t>являются:</w:t>
      </w:r>
    </w:p>
    <w:p w:rsidR="008E1B6F" w:rsidRPr="006C0A1A" w:rsidRDefault="008E1B6F" w:rsidP="008E1B6F">
      <w:pPr>
        <w:pStyle w:val="a5"/>
        <w:numPr>
          <w:ilvl w:val="0"/>
          <w:numId w:val="43"/>
        </w:numPr>
        <w:tabs>
          <w:tab w:val="left" w:pos="547"/>
        </w:tabs>
        <w:ind w:left="0" w:right="75" w:firstLine="0"/>
        <w:rPr>
          <w:sz w:val="28"/>
          <w:szCs w:val="28"/>
        </w:rPr>
      </w:pPr>
      <w:r w:rsidRPr="006C0A1A">
        <w:rPr>
          <w:sz w:val="28"/>
          <w:szCs w:val="28"/>
        </w:rPr>
        <w:t>раннее</w:t>
      </w:r>
      <w:r w:rsidRPr="006C0A1A">
        <w:rPr>
          <w:spacing w:val="2"/>
          <w:sz w:val="28"/>
          <w:szCs w:val="28"/>
        </w:rPr>
        <w:t xml:space="preserve"> </w:t>
      </w:r>
      <w:r w:rsidRPr="006C0A1A">
        <w:rPr>
          <w:sz w:val="28"/>
          <w:szCs w:val="28"/>
        </w:rPr>
        <w:t>выявление</w:t>
      </w:r>
      <w:r w:rsidRPr="006C0A1A">
        <w:rPr>
          <w:spacing w:val="2"/>
          <w:sz w:val="28"/>
          <w:szCs w:val="28"/>
        </w:rPr>
        <w:t xml:space="preserve"> </w:t>
      </w:r>
      <w:r w:rsidRPr="006C0A1A">
        <w:rPr>
          <w:sz w:val="28"/>
          <w:szCs w:val="28"/>
        </w:rPr>
        <w:t>задатков,</w:t>
      </w:r>
      <w:r w:rsidRPr="006C0A1A">
        <w:rPr>
          <w:spacing w:val="2"/>
          <w:sz w:val="28"/>
          <w:szCs w:val="28"/>
        </w:rPr>
        <w:t xml:space="preserve"> </w:t>
      </w:r>
      <w:r w:rsidRPr="006C0A1A">
        <w:rPr>
          <w:sz w:val="28"/>
          <w:szCs w:val="28"/>
        </w:rPr>
        <w:t>склонностей,</w:t>
      </w:r>
      <w:r w:rsidRPr="006C0A1A">
        <w:rPr>
          <w:spacing w:val="2"/>
          <w:sz w:val="28"/>
          <w:szCs w:val="28"/>
        </w:rPr>
        <w:t xml:space="preserve"> </w:t>
      </w:r>
      <w:r w:rsidRPr="006C0A1A">
        <w:rPr>
          <w:sz w:val="28"/>
          <w:szCs w:val="28"/>
        </w:rPr>
        <w:t>индивидуальных</w:t>
      </w:r>
      <w:r w:rsidRPr="006C0A1A">
        <w:rPr>
          <w:spacing w:val="2"/>
          <w:sz w:val="28"/>
          <w:szCs w:val="28"/>
        </w:rPr>
        <w:t xml:space="preserve"> </w:t>
      </w:r>
      <w:r w:rsidRPr="006C0A1A">
        <w:rPr>
          <w:sz w:val="28"/>
          <w:szCs w:val="28"/>
        </w:rPr>
        <w:t>особенностей</w:t>
      </w:r>
      <w:r w:rsidRPr="006C0A1A">
        <w:rPr>
          <w:spacing w:val="10"/>
          <w:sz w:val="28"/>
          <w:szCs w:val="28"/>
        </w:rPr>
        <w:t xml:space="preserve"> </w:t>
      </w:r>
      <w:r w:rsidRPr="006C0A1A">
        <w:rPr>
          <w:sz w:val="28"/>
          <w:szCs w:val="28"/>
        </w:rPr>
        <w:t>обучающихся</w:t>
      </w:r>
      <w:r w:rsidRPr="006C0A1A">
        <w:rPr>
          <w:spacing w:val="2"/>
          <w:sz w:val="28"/>
          <w:szCs w:val="28"/>
        </w:rPr>
        <w:t xml:space="preserve"> </w:t>
      </w:r>
      <w:r w:rsidRPr="006C0A1A">
        <w:rPr>
          <w:sz w:val="28"/>
          <w:szCs w:val="28"/>
        </w:rPr>
        <w:t>на</w:t>
      </w:r>
      <w:r w:rsidRPr="006C0A1A">
        <w:rPr>
          <w:spacing w:val="3"/>
          <w:sz w:val="28"/>
          <w:szCs w:val="28"/>
        </w:rPr>
        <w:t xml:space="preserve"> </w:t>
      </w:r>
      <w:r w:rsidRPr="006C0A1A">
        <w:rPr>
          <w:sz w:val="28"/>
          <w:szCs w:val="28"/>
        </w:rPr>
        <w:t>основе</w:t>
      </w:r>
      <w:r w:rsidRPr="006C0A1A">
        <w:rPr>
          <w:spacing w:val="1"/>
          <w:sz w:val="28"/>
          <w:szCs w:val="28"/>
        </w:rPr>
        <w:t xml:space="preserve"> </w:t>
      </w:r>
      <w:r w:rsidRPr="006C0A1A">
        <w:rPr>
          <w:sz w:val="28"/>
          <w:szCs w:val="28"/>
        </w:rPr>
        <w:t>включения</w:t>
      </w:r>
      <w:r w:rsidRPr="006C0A1A">
        <w:rPr>
          <w:spacing w:val="2"/>
          <w:sz w:val="28"/>
          <w:szCs w:val="28"/>
        </w:rPr>
        <w:t xml:space="preserve"> </w:t>
      </w:r>
      <w:r w:rsidRPr="006C0A1A">
        <w:rPr>
          <w:sz w:val="28"/>
          <w:szCs w:val="28"/>
        </w:rPr>
        <w:t>детей</w:t>
      </w:r>
      <w:r w:rsidRPr="006C0A1A">
        <w:rPr>
          <w:spacing w:val="3"/>
          <w:sz w:val="28"/>
          <w:szCs w:val="28"/>
        </w:rPr>
        <w:t xml:space="preserve"> </w:t>
      </w:r>
      <w:r w:rsidRPr="006C0A1A">
        <w:rPr>
          <w:sz w:val="28"/>
          <w:szCs w:val="28"/>
        </w:rPr>
        <w:t>в</w:t>
      </w:r>
      <w:r w:rsidRPr="006C0A1A">
        <w:rPr>
          <w:spacing w:val="2"/>
          <w:sz w:val="28"/>
          <w:szCs w:val="28"/>
        </w:rPr>
        <w:t xml:space="preserve"> </w:t>
      </w:r>
      <w:r w:rsidRPr="006C0A1A">
        <w:rPr>
          <w:sz w:val="28"/>
          <w:szCs w:val="28"/>
        </w:rPr>
        <w:t>многообразные</w:t>
      </w:r>
      <w:r w:rsidRPr="006C0A1A">
        <w:rPr>
          <w:spacing w:val="1"/>
          <w:sz w:val="28"/>
          <w:szCs w:val="28"/>
        </w:rPr>
        <w:t xml:space="preserve"> </w:t>
      </w:r>
      <w:r w:rsidRPr="006C0A1A">
        <w:rPr>
          <w:sz w:val="28"/>
          <w:szCs w:val="28"/>
        </w:rPr>
        <w:t>виды</w:t>
      </w:r>
      <w:r w:rsidRPr="006C0A1A">
        <w:rPr>
          <w:spacing w:val="4"/>
          <w:sz w:val="28"/>
          <w:szCs w:val="28"/>
        </w:rPr>
        <w:t xml:space="preserve"> </w:t>
      </w:r>
      <w:proofErr w:type="gramStart"/>
      <w:r w:rsidRPr="006C0A1A">
        <w:rPr>
          <w:sz w:val="28"/>
          <w:szCs w:val="28"/>
        </w:rPr>
        <w:t>урочной</w:t>
      </w:r>
      <w:r w:rsidRPr="006C0A1A">
        <w:rPr>
          <w:spacing w:val="-57"/>
          <w:sz w:val="28"/>
          <w:szCs w:val="28"/>
        </w:rPr>
        <w:t xml:space="preserve">  </w:t>
      </w:r>
      <w:r w:rsidRPr="006C0A1A">
        <w:rPr>
          <w:sz w:val="28"/>
          <w:szCs w:val="28"/>
        </w:rPr>
        <w:t>и</w:t>
      </w:r>
      <w:proofErr w:type="gramEnd"/>
      <w:r w:rsidRPr="006C0A1A">
        <w:rPr>
          <w:spacing w:val="-1"/>
          <w:sz w:val="28"/>
          <w:szCs w:val="28"/>
        </w:rPr>
        <w:t xml:space="preserve"> </w:t>
      </w:r>
      <w:r w:rsidRPr="006C0A1A">
        <w:rPr>
          <w:sz w:val="28"/>
          <w:szCs w:val="28"/>
        </w:rPr>
        <w:t>внеурочной деятельности, целенаправленной</w:t>
      </w:r>
      <w:r w:rsidRPr="006C0A1A">
        <w:rPr>
          <w:spacing w:val="-1"/>
          <w:sz w:val="28"/>
          <w:szCs w:val="28"/>
        </w:rPr>
        <w:t xml:space="preserve"> </w:t>
      </w:r>
      <w:r w:rsidRPr="006C0A1A">
        <w:rPr>
          <w:sz w:val="28"/>
          <w:szCs w:val="28"/>
        </w:rPr>
        <w:t>глубокой психологической диагностики;</w:t>
      </w:r>
    </w:p>
    <w:p w:rsidR="008E1B6F" w:rsidRPr="006C0A1A" w:rsidRDefault="008E1B6F" w:rsidP="008E1B6F">
      <w:pPr>
        <w:pStyle w:val="a5"/>
        <w:numPr>
          <w:ilvl w:val="0"/>
          <w:numId w:val="43"/>
        </w:numPr>
        <w:tabs>
          <w:tab w:val="left" w:pos="540"/>
        </w:tabs>
        <w:ind w:left="0" w:right="75" w:hanging="140"/>
        <w:rPr>
          <w:sz w:val="28"/>
          <w:szCs w:val="28"/>
        </w:rPr>
      </w:pPr>
      <w:r w:rsidRPr="006C0A1A">
        <w:rPr>
          <w:sz w:val="28"/>
          <w:szCs w:val="28"/>
        </w:rPr>
        <w:t>формирование</w:t>
      </w:r>
      <w:r w:rsidRPr="006C0A1A">
        <w:rPr>
          <w:spacing w:val="-3"/>
          <w:sz w:val="28"/>
          <w:szCs w:val="28"/>
        </w:rPr>
        <w:t xml:space="preserve"> </w:t>
      </w:r>
      <w:r w:rsidRPr="006C0A1A">
        <w:rPr>
          <w:sz w:val="28"/>
          <w:szCs w:val="28"/>
        </w:rPr>
        <w:t>у</w:t>
      </w:r>
      <w:r w:rsidRPr="006C0A1A">
        <w:rPr>
          <w:spacing w:val="-4"/>
          <w:sz w:val="28"/>
          <w:szCs w:val="28"/>
        </w:rPr>
        <w:t xml:space="preserve"> </w:t>
      </w:r>
      <w:r w:rsidRPr="006C0A1A">
        <w:rPr>
          <w:sz w:val="28"/>
          <w:szCs w:val="28"/>
        </w:rPr>
        <w:t>учащихся</w:t>
      </w:r>
      <w:r w:rsidRPr="006C0A1A">
        <w:rPr>
          <w:spacing w:val="-3"/>
          <w:sz w:val="28"/>
          <w:szCs w:val="28"/>
        </w:rPr>
        <w:t xml:space="preserve"> </w:t>
      </w:r>
      <w:r w:rsidRPr="006C0A1A">
        <w:rPr>
          <w:sz w:val="28"/>
          <w:szCs w:val="28"/>
        </w:rPr>
        <w:t>необходимых</w:t>
      </w:r>
      <w:r w:rsidRPr="006C0A1A">
        <w:rPr>
          <w:spacing w:val="-3"/>
          <w:sz w:val="28"/>
          <w:szCs w:val="28"/>
        </w:rPr>
        <w:t xml:space="preserve"> </w:t>
      </w:r>
      <w:r w:rsidRPr="006C0A1A">
        <w:rPr>
          <w:sz w:val="28"/>
          <w:szCs w:val="28"/>
        </w:rPr>
        <w:t>умений</w:t>
      </w:r>
      <w:r w:rsidRPr="006C0A1A">
        <w:rPr>
          <w:spacing w:val="-5"/>
          <w:sz w:val="28"/>
          <w:szCs w:val="28"/>
        </w:rPr>
        <w:t xml:space="preserve"> </w:t>
      </w:r>
      <w:r w:rsidRPr="006C0A1A">
        <w:rPr>
          <w:sz w:val="28"/>
          <w:szCs w:val="28"/>
        </w:rPr>
        <w:t>и</w:t>
      </w:r>
      <w:r w:rsidRPr="006C0A1A">
        <w:rPr>
          <w:spacing w:val="-3"/>
          <w:sz w:val="28"/>
          <w:szCs w:val="28"/>
        </w:rPr>
        <w:t xml:space="preserve"> </w:t>
      </w:r>
      <w:r w:rsidRPr="006C0A1A">
        <w:rPr>
          <w:sz w:val="28"/>
          <w:szCs w:val="28"/>
        </w:rPr>
        <w:t>навыков</w:t>
      </w:r>
      <w:r w:rsidRPr="006C0A1A">
        <w:rPr>
          <w:spacing w:val="-3"/>
          <w:sz w:val="28"/>
          <w:szCs w:val="28"/>
        </w:rPr>
        <w:t xml:space="preserve"> </w:t>
      </w:r>
      <w:r w:rsidRPr="006C0A1A">
        <w:rPr>
          <w:sz w:val="28"/>
          <w:szCs w:val="28"/>
        </w:rPr>
        <w:t>учебной</w:t>
      </w:r>
      <w:r w:rsidRPr="006C0A1A">
        <w:rPr>
          <w:spacing w:val="-3"/>
          <w:sz w:val="28"/>
          <w:szCs w:val="28"/>
        </w:rPr>
        <w:t xml:space="preserve"> </w:t>
      </w:r>
      <w:r w:rsidRPr="006C0A1A">
        <w:rPr>
          <w:sz w:val="28"/>
          <w:szCs w:val="28"/>
        </w:rPr>
        <w:t>деятельности,</w:t>
      </w:r>
      <w:r w:rsidRPr="006C0A1A">
        <w:rPr>
          <w:spacing w:val="-3"/>
          <w:sz w:val="28"/>
          <w:szCs w:val="28"/>
        </w:rPr>
        <w:t xml:space="preserve"> </w:t>
      </w:r>
      <w:r w:rsidRPr="006C0A1A">
        <w:rPr>
          <w:sz w:val="28"/>
          <w:szCs w:val="28"/>
        </w:rPr>
        <w:t>положительной</w:t>
      </w:r>
      <w:r w:rsidRPr="006C0A1A">
        <w:rPr>
          <w:spacing w:val="-4"/>
          <w:sz w:val="28"/>
          <w:szCs w:val="28"/>
        </w:rPr>
        <w:t xml:space="preserve"> </w:t>
      </w:r>
      <w:r w:rsidRPr="006C0A1A">
        <w:rPr>
          <w:sz w:val="28"/>
          <w:szCs w:val="28"/>
        </w:rPr>
        <w:t>мотивации</w:t>
      </w:r>
      <w:r w:rsidRPr="006C0A1A">
        <w:rPr>
          <w:spacing w:val="-5"/>
          <w:sz w:val="28"/>
          <w:szCs w:val="28"/>
        </w:rPr>
        <w:t xml:space="preserve"> </w:t>
      </w:r>
      <w:r w:rsidRPr="006C0A1A">
        <w:rPr>
          <w:sz w:val="28"/>
          <w:szCs w:val="28"/>
        </w:rPr>
        <w:t>к</w:t>
      </w:r>
      <w:r w:rsidRPr="006C0A1A">
        <w:rPr>
          <w:spacing w:val="-3"/>
          <w:sz w:val="28"/>
          <w:szCs w:val="28"/>
        </w:rPr>
        <w:t xml:space="preserve"> </w:t>
      </w:r>
      <w:r w:rsidRPr="006C0A1A">
        <w:rPr>
          <w:sz w:val="28"/>
          <w:szCs w:val="28"/>
        </w:rPr>
        <w:t>обучению;</w:t>
      </w:r>
    </w:p>
    <w:p w:rsidR="008E1B6F" w:rsidRPr="006C0A1A" w:rsidRDefault="008E1B6F" w:rsidP="008E1B6F">
      <w:pPr>
        <w:pStyle w:val="a5"/>
        <w:numPr>
          <w:ilvl w:val="0"/>
          <w:numId w:val="43"/>
        </w:numPr>
        <w:tabs>
          <w:tab w:val="left" w:pos="540"/>
        </w:tabs>
        <w:ind w:left="0" w:right="75" w:hanging="140"/>
        <w:rPr>
          <w:sz w:val="28"/>
          <w:szCs w:val="28"/>
        </w:rPr>
      </w:pPr>
      <w:r w:rsidRPr="006C0A1A">
        <w:rPr>
          <w:sz w:val="28"/>
          <w:szCs w:val="28"/>
        </w:rPr>
        <w:t>выстраивание</w:t>
      </w:r>
      <w:r w:rsidRPr="006C0A1A">
        <w:rPr>
          <w:spacing w:val="-5"/>
          <w:sz w:val="28"/>
          <w:szCs w:val="28"/>
        </w:rPr>
        <w:t xml:space="preserve"> </w:t>
      </w:r>
      <w:r w:rsidRPr="006C0A1A">
        <w:rPr>
          <w:sz w:val="28"/>
          <w:szCs w:val="28"/>
        </w:rPr>
        <w:t>иерархии</w:t>
      </w:r>
      <w:r w:rsidRPr="006C0A1A">
        <w:rPr>
          <w:spacing w:val="-1"/>
          <w:sz w:val="28"/>
          <w:szCs w:val="28"/>
        </w:rPr>
        <w:t xml:space="preserve"> </w:t>
      </w:r>
      <w:r w:rsidRPr="006C0A1A">
        <w:rPr>
          <w:sz w:val="28"/>
          <w:szCs w:val="28"/>
        </w:rPr>
        <w:t>ценностей</w:t>
      </w:r>
      <w:r w:rsidRPr="006C0A1A">
        <w:rPr>
          <w:spacing w:val="-3"/>
          <w:sz w:val="28"/>
          <w:szCs w:val="28"/>
        </w:rPr>
        <w:t xml:space="preserve"> </w:t>
      </w:r>
      <w:r w:rsidRPr="006C0A1A">
        <w:rPr>
          <w:sz w:val="28"/>
          <w:szCs w:val="28"/>
        </w:rPr>
        <w:t>средствами</w:t>
      </w:r>
      <w:r w:rsidRPr="006C0A1A">
        <w:rPr>
          <w:spacing w:val="-1"/>
          <w:sz w:val="28"/>
          <w:szCs w:val="28"/>
        </w:rPr>
        <w:t xml:space="preserve"> </w:t>
      </w:r>
      <w:r w:rsidRPr="006C0A1A">
        <w:rPr>
          <w:sz w:val="28"/>
          <w:szCs w:val="28"/>
        </w:rPr>
        <w:t>урочной</w:t>
      </w:r>
      <w:r w:rsidRPr="006C0A1A">
        <w:rPr>
          <w:spacing w:val="-3"/>
          <w:sz w:val="28"/>
          <w:szCs w:val="28"/>
        </w:rPr>
        <w:t xml:space="preserve"> </w:t>
      </w:r>
      <w:r w:rsidRPr="006C0A1A">
        <w:rPr>
          <w:sz w:val="28"/>
          <w:szCs w:val="28"/>
        </w:rPr>
        <w:t>и</w:t>
      </w:r>
      <w:r w:rsidRPr="006C0A1A">
        <w:rPr>
          <w:spacing w:val="1"/>
          <w:sz w:val="28"/>
          <w:szCs w:val="28"/>
        </w:rPr>
        <w:t xml:space="preserve"> </w:t>
      </w:r>
      <w:r w:rsidRPr="006C0A1A">
        <w:rPr>
          <w:sz w:val="28"/>
          <w:szCs w:val="28"/>
          <w:u w:val="single"/>
        </w:rPr>
        <w:t>внеурочной</w:t>
      </w:r>
      <w:r w:rsidRPr="006C0A1A">
        <w:rPr>
          <w:spacing w:val="-3"/>
          <w:sz w:val="28"/>
          <w:szCs w:val="28"/>
          <w:u w:val="single"/>
        </w:rPr>
        <w:t xml:space="preserve"> </w:t>
      </w:r>
      <w:r w:rsidRPr="006C0A1A">
        <w:rPr>
          <w:sz w:val="28"/>
          <w:szCs w:val="28"/>
          <w:u w:val="single"/>
        </w:rPr>
        <w:t>деятельности</w:t>
      </w:r>
      <w:r w:rsidRPr="006C0A1A">
        <w:rPr>
          <w:sz w:val="28"/>
          <w:szCs w:val="28"/>
        </w:rPr>
        <w:t>.</w:t>
      </w:r>
    </w:p>
    <w:p w:rsidR="008E1B6F" w:rsidRPr="006C0A1A" w:rsidRDefault="008E1B6F" w:rsidP="008E1B6F">
      <w:pPr>
        <w:pStyle w:val="a3"/>
        <w:ind w:left="0" w:right="75" w:firstLine="708"/>
        <w:rPr>
          <w:b/>
          <w:sz w:val="28"/>
          <w:szCs w:val="28"/>
        </w:rPr>
      </w:pPr>
      <w:r w:rsidRPr="006C0A1A">
        <w:rPr>
          <w:sz w:val="28"/>
          <w:szCs w:val="28"/>
        </w:rPr>
        <w:t>Под внеурочной деятельностью</w:t>
      </w:r>
      <w:r w:rsidRPr="006C0A1A">
        <w:rPr>
          <w:spacing w:val="1"/>
          <w:sz w:val="28"/>
          <w:szCs w:val="28"/>
        </w:rPr>
        <w:t xml:space="preserve"> </w:t>
      </w:r>
      <w:r w:rsidRPr="006C0A1A">
        <w:rPr>
          <w:sz w:val="28"/>
          <w:szCs w:val="28"/>
        </w:rPr>
        <w:t>в рамках реализации</w:t>
      </w:r>
      <w:r w:rsidRPr="006C0A1A">
        <w:rPr>
          <w:spacing w:val="1"/>
          <w:sz w:val="28"/>
          <w:szCs w:val="28"/>
        </w:rPr>
        <w:t xml:space="preserve"> </w:t>
      </w:r>
      <w:r w:rsidRPr="006C0A1A">
        <w:rPr>
          <w:sz w:val="28"/>
          <w:szCs w:val="28"/>
        </w:rPr>
        <w:t>ФГОС ООО следует понимать образовательную деятельность, осуществляемую в</w:t>
      </w:r>
      <w:r w:rsidRPr="006C0A1A">
        <w:rPr>
          <w:spacing w:val="1"/>
          <w:sz w:val="28"/>
          <w:szCs w:val="28"/>
        </w:rPr>
        <w:t xml:space="preserve"> </w:t>
      </w:r>
      <w:r w:rsidRPr="006C0A1A">
        <w:rPr>
          <w:sz w:val="28"/>
          <w:szCs w:val="28"/>
        </w:rPr>
        <w:t>формах, отличных от классно-урочной, и направленную на достижение планируемых результатов освоения основной образовательной программы</w:t>
      </w:r>
      <w:r w:rsidRPr="006C0A1A">
        <w:rPr>
          <w:spacing w:val="1"/>
          <w:sz w:val="28"/>
          <w:szCs w:val="28"/>
        </w:rPr>
        <w:t xml:space="preserve"> </w:t>
      </w:r>
      <w:r w:rsidRPr="006C0A1A">
        <w:rPr>
          <w:sz w:val="28"/>
          <w:szCs w:val="28"/>
        </w:rPr>
        <w:t>начального</w:t>
      </w:r>
      <w:r w:rsidRPr="006C0A1A">
        <w:rPr>
          <w:spacing w:val="-1"/>
          <w:sz w:val="28"/>
          <w:szCs w:val="28"/>
        </w:rPr>
        <w:t xml:space="preserve"> </w:t>
      </w:r>
      <w:r w:rsidRPr="006C0A1A">
        <w:rPr>
          <w:sz w:val="28"/>
          <w:szCs w:val="28"/>
        </w:rPr>
        <w:t>общего образования</w:t>
      </w:r>
      <w:r w:rsidRPr="006C0A1A">
        <w:rPr>
          <w:b/>
          <w:sz w:val="28"/>
          <w:szCs w:val="28"/>
        </w:rPr>
        <w:t>.</w:t>
      </w:r>
    </w:p>
    <w:p w:rsidR="008E1B6F" w:rsidRPr="006C0A1A" w:rsidRDefault="008E1B6F" w:rsidP="008E1B6F">
      <w:pPr>
        <w:pStyle w:val="a3"/>
        <w:ind w:left="0" w:right="75" w:hanging="12"/>
        <w:rPr>
          <w:spacing w:val="-57"/>
          <w:sz w:val="28"/>
          <w:szCs w:val="28"/>
        </w:rPr>
      </w:pPr>
      <w:r w:rsidRPr="006C0A1A">
        <w:rPr>
          <w:sz w:val="28"/>
          <w:szCs w:val="28"/>
        </w:rPr>
        <w:t>Кроме</w:t>
      </w:r>
      <w:r w:rsidRPr="006C0A1A">
        <w:rPr>
          <w:spacing w:val="-4"/>
          <w:sz w:val="28"/>
          <w:szCs w:val="28"/>
        </w:rPr>
        <w:t xml:space="preserve"> </w:t>
      </w:r>
      <w:r w:rsidRPr="006C0A1A">
        <w:rPr>
          <w:sz w:val="28"/>
          <w:szCs w:val="28"/>
        </w:rPr>
        <w:t>того,</w:t>
      </w:r>
      <w:r w:rsidRPr="006C0A1A">
        <w:rPr>
          <w:spacing w:val="-3"/>
          <w:sz w:val="28"/>
          <w:szCs w:val="28"/>
        </w:rPr>
        <w:t xml:space="preserve"> </w:t>
      </w:r>
      <w:r w:rsidRPr="006C0A1A">
        <w:rPr>
          <w:sz w:val="28"/>
          <w:szCs w:val="28"/>
        </w:rPr>
        <w:t>внеурочная</w:t>
      </w:r>
      <w:r w:rsidRPr="006C0A1A">
        <w:rPr>
          <w:spacing w:val="-3"/>
          <w:sz w:val="28"/>
          <w:szCs w:val="28"/>
        </w:rPr>
        <w:t xml:space="preserve"> </w:t>
      </w:r>
      <w:r w:rsidRPr="006C0A1A">
        <w:rPr>
          <w:sz w:val="28"/>
          <w:szCs w:val="28"/>
        </w:rPr>
        <w:t>деятельность</w:t>
      </w:r>
      <w:r w:rsidRPr="006C0A1A">
        <w:rPr>
          <w:spacing w:val="-2"/>
          <w:sz w:val="28"/>
          <w:szCs w:val="28"/>
        </w:rPr>
        <w:t xml:space="preserve"> </w:t>
      </w:r>
      <w:r w:rsidRPr="006C0A1A">
        <w:rPr>
          <w:sz w:val="28"/>
          <w:szCs w:val="28"/>
        </w:rPr>
        <w:t>на</w:t>
      </w:r>
      <w:r w:rsidRPr="006C0A1A">
        <w:rPr>
          <w:spacing w:val="-2"/>
          <w:sz w:val="28"/>
          <w:szCs w:val="28"/>
        </w:rPr>
        <w:t xml:space="preserve"> </w:t>
      </w:r>
      <w:r w:rsidRPr="006C0A1A">
        <w:rPr>
          <w:sz w:val="28"/>
          <w:szCs w:val="28"/>
        </w:rPr>
        <w:t>уровне</w:t>
      </w:r>
      <w:r w:rsidRPr="006C0A1A">
        <w:rPr>
          <w:spacing w:val="-3"/>
          <w:sz w:val="28"/>
          <w:szCs w:val="28"/>
        </w:rPr>
        <w:t xml:space="preserve"> </w:t>
      </w:r>
      <w:r w:rsidRPr="006C0A1A">
        <w:rPr>
          <w:sz w:val="28"/>
          <w:szCs w:val="28"/>
        </w:rPr>
        <w:t>основного</w:t>
      </w:r>
      <w:r w:rsidRPr="006C0A1A">
        <w:rPr>
          <w:spacing w:val="-3"/>
          <w:sz w:val="28"/>
          <w:szCs w:val="28"/>
        </w:rPr>
        <w:t xml:space="preserve"> </w:t>
      </w:r>
      <w:r w:rsidRPr="006C0A1A">
        <w:rPr>
          <w:sz w:val="28"/>
          <w:szCs w:val="28"/>
        </w:rPr>
        <w:t>общего</w:t>
      </w:r>
      <w:r w:rsidRPr="006C0A1A">
        <w:rPr>
          <w:spacing w:val="-3"/>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позволяет</w:t>
      </w:r>
      <w:r w:rsidRPr="006C0A1A">
        <w:rPr>
          <w:spacing w:val="-3"/>
          <w:sz w:val="28"/>
          <w:szCs w:val="28"/>
        </w:rPr>
        <w:t xml:space="preserve"> </w:t>
      </w:r>
      <w:r w:rsidRPr="006C0A1A">
        <w:rPr>
          <w:sz w:val="28"/>
          <w:szCs w:val="28"/>
        </w:rPr>
        <w:t>решить</w:t>
      </w:r>
      <w:r w:rsidRPr="006C0A1A">
        <w:rPr>
          <w:spacing w:val="-2"/>
          <w:sz w:val="28"/>
          <w:szCs w:val="28"/>
        </w:rPr>
        <w:t xml:space="preserve"> </w:t>
      </w:r>
      <w:proofErr w:type="spellStart"/>
      <w:r w:rsidRPr="006C0A1A">
        <w:rPr>
          <w:sz w:val="28"/>
          <w:szCs w:val="28"/>
        </w:rPr>
        <w:t>ещѐ</w:t>
      </w:r>
      <w:proofErr w:type="spellEnd"/>
      <w:r w:rsidRPr="006C0A1A">
        <w:rPr>
          <w:spacing w:val="-4"/>
          <w:sz w:val="28"/>
          <w:szCs w:val="28"/>
        </w:rPr>
        <w:t xml:space="preserve"> </w:t>
      </w:r>
      <w:r w:rsidRPr="006C0A1A">
        <w:rPr>
          <w:sz w:val="28"/>
          <w:szCs w:val="28"/>
        </w:rPr>
        <w:t>целый</w:t>
      </w:r>
      <w:r w:rsidRPr="006C0A1A">
        <w:rPr>
          <w:spacing w:val="-2"/>
          <w:sz w:val="28"/>
          <w:szCs w:val="28"/>
        </w:rPr>
        <w:t xml:space="preserve"> </w:t>
      </w:r>
      <w:r w:rsidRPr="006C0A1A">
        <w:rPr>
          <w:sz w:val="28"/>
          <w:szCs w:val="28"/>
        </w:rPr>
        <w:t>ряд</w:t>
      </w:r>
      <w:r w:rsidRPr="006C0A1A">
        <w:rPr>
          <w:spacing w:val="-3"/>
          <w:sz w:val="28"/>
          <w:szCs w:val="28"/>
        </w:rPr>
        <w:t xml:space="preserve"> </w:t>
      </w:r>
      <w:r w:rsidRPr="006C0A1A">
        <w:rPr>
          <w:sz w:val="28"/>
          <w:szCs w:val="28"/>
        </w:rPr>
        <w:t>очень</w:t>
      </w:r>
      <w:r w:rsidRPr="006C0A1A">
        <w:rPr>
          <w:spacing w:val="-2"/>
          <w:sz w:val="28"/>
          <w:szCs w:val="28"/>
        </w:rPr>
        <w:t xml:space="preserve"> </w:t>
      </w:r>
      <w:r w:rsidRPr="006C0A1A">
        <w:rPr>
          <w:sz w:val="28"/>
          <w:szCs w:val="28"/>
        </w:rPr>
        <w:t>важных</w:t>
      </w:r>
      <w:r w:rsidRPr="006C0A1A">
        <w:rPr>
          <w:spacing w:val="-3"/>
          <w:sz w:val="28"/>
          <w:szCs w:val="28"/>
        </w:rPr>
        <w:t xml:space="preserve"> </w:t>
      </w:r>
      <w:r w:rsidRPr="006C0A1A">
        <w:rPr>
          <w:sz w:val="28"/>
          <w:szCs w:val="28"/>
        </w:rPr>
        <w:t>задач:</w:t>
      </w:r>
      <w:r w:rsidRPr="006C0A1A">
        <w:rPr>
          <w:spacing w:val="-57"/>
          <w:sz w:val="28"/>
          <w:szCs w:val="28"/>
        </w:rPr>
        <w:t xml:space="preserve"> </w:t>
      </w:r>
    </w:p>
    <w:p w:rsidR="008E1B6F" w:rsidRPr="006C0A1A" w:rsidRDefault="008E1B6F" w:rsidP="008E1B6F">
      <w:pPr>
        <w:pStyle w:val="a3"/>
        <w:ind w:left="0" w:right="75" w:hanging="12"/>
        <w:rPr>
          <w:sz w:val="28"/>
          <w:szCs w:val="28"/>
        </w:rPr>
      </w:pPr>
      <w:r w:rsidRPr="006C0A1A">
        <w:rPr>
          <w:sz w:val="28"/>
          <w:szCs w:val="28"/>
        </w:rPr>
        <w:t>обеспечить</w:t>
      </w:r>
      <w:r w:rsidRPr="006C0A1A">
        <w:rPr>
          <w:spacing w:val="-1"/>
          <w:sz w:val="28"/>
          <w:szCs w:val="28"/>
        </w:rPr>
        <w:t xml:space="preserve"> </w:t>
      </w:r>
      <w:r w:rsidRPr="006C0A1A">
        <w:rPr>
          <w:sz w:val="28"/>
          <w:szCs w:val="28"/>
        </w:rPr>
        <w:t>благоприятную</w:t>
      </w:r>
      <w:r w:rsidRPr="006C0A1A">
        <w:rPr>
          <w:spacing w:val="2"/>
          <w:sz w:val="28"/>
          <w:szCs w:val="28"/>
        </w:rPr>
        <w:t xml:space="preserve"> </w:t>
      </w:r>
      <w:r w:rsidRPr="006C0A1A">
        <w:rPr>
          <w:sz w:val="28"/>
          <w:szCs w:val="28"/>
        </w:rPr>
        <w:t>адаптацию ребенка</w:t>
      </w:r>
      <w:r w:rsidRPr="006C0A1A">
        <w:rPr>
          <w:spacing w:val="-1"/>
          <w:sz w:val="28"/>
          <w:szCs w:val="28"/>
        </w:rPr>
        <w:t xml:space="preserve"> </w:t>
      </w:r>
      <w:r w:rsidRPr="006C0A1A">
        <w:rPr>
          <w:sz w:val="28"/>
          <w:szCs w:val="28"/>
        </w:rPr>
        <w:t>в</w:t>
      </w:r>
      <w:r w:rsidRPr="006C0A1A">
        <w:rPr>
          <w:spacing w:val="3"/>
          <w:sz w:val="28"/>
          <w:szCs w:val="28"/>
        </w:rPr>
        <w:t xml:space="preserve"> </w:t>
      </w:r>
      <w:r w:rsidRPr="006C0A1A">
        <w:rPr>
          <w:sz w:val="28"/>
          <w:szCs w:val="28"/>
        </w:rPr>
        <w:t>основной</w:t>
      </w:r>
      <w:r w:rsidRPr="006C0A1A">
        <w:rPr>
          <w:spacing w:val="1"/>
          <w:sz w:val="28"/>
          <w:szCs w:val="28"/>
        </w:rPr>
        <w:t xml:space="preserve"> </w:t>
      </w:r>
      <w:r w:rsidRPr="006C0A1A">
        <w:rPr>
          <w:sz w:val="28"/>
          <w:szCs w:val="28"/>
        </w:rPr>
        <w:t xml:space="preserve">школе; </w:t>
      </w:r>
    </w:p>
    <w:p w:rsidR="008E1B6F" w:rsidRPr="006C0A1A" w:rsidRDefault="008E1B6F" w:rsidP="008E1B6F">
      <w:pPr>
        <w:pStyle w:val="a3"/>
        <w:ind w:left="0" w:right="75" w:hanging="12"/>
        <w:rPr>
          <w:spacing w:val="-57"/>
          <w:sz w:val="28"/>
          <w:szCs w:val="28"/>
        </w:rPr>
      </w:pPr>
      <w:r w:rsidRPr="006C0A1A">
        <w:rPr>
          <w:sz w:val="28"/>
          <w:szCs w:val="28"/>
        </w:rPr>
        <w:t>оптимизировать</w:t>
      </w:r>
      <w:r w:rsidRPr="006C0A1A">
        <w:rPr>
          <w:spacing w:val="-4"/>
          <w:sz w:val="28"/>
          <w:szCs w:val="28"/>
        </w:rPr>
        <w:t xml:space="preserve"> </w:t>
      </w:r>
      <w:r w:rsidRPr="006C0A1A">
        <w:rPr>
          <w:sz w:val="28"/>
          <w:szCs w:val="28"/>
        </w:rPr>
        <w:t>учебную</w:t>
      </w:r>
      <w:r w:rsidRPr="006C0A1A">
        <w:rPr>
          <w:spacing w:val="-5"/>
          <w:sz w:val="28"/>
          <w:szCs w:val="28"/>
        </w:rPr>
        <w:t xml:space="preserve"> </w:t>
      </w:r>
      <w:r w:rsidRPr="006C0A1A">
        <w:rPr>
          <w:sz w:val="28"/>
          <w:szCs w:val="28"/>
        </w:rPr>
        <w:t>нагрузку</w:t>
      </w:r>
      <w:r w:rsidRPr="006C0A1A">
        <w:rPr>
          <w:spacing w:val="-10"/>
          <w:sz w:val="28"/>
          <w:szCs w:val="28"/>
        </w:rPr>
        <w:t xml:space="preserve"> </w:t>
      </w:r>
      <w:r w:rsidRPr="006C0A1A">
        <w:rPr>
          <w:sz w:val="28"/>
          <w:szCs w:val="28"/>
        </w:rPr>
        <w:t>обучающихся;</w:t>
      </w:r>
      <w:r w:rsidRPr="006C0A1A">
        <w:rPr>
          <w:spacing w:val="-57"/>
          <w:sz w:val="28"/>
          <w:szCs w:val="28"/>
        </w:rPr>
        <w:t xml:space="preserve">   </w:t>
      </w:r>
    </w:p>
    <w:p w:rsidR="008E1B6F" w:rsidRPr="006C0A1A" w:rsidRDefault="008E1B6F" w:rsidP="008E1B6F">
      <w:pPr>
        <w:pStyle w:val="a3"/>
        <w:ind w:left="0" w:right="75" w:hanging="12"/>
        <w:rPr>
          <w:sz w:val="28"/>
          <w:szCs w:val="28"/>
        </w:rPr>
      </w:pPr>
      <w:r w:rsidRPr="006C0A1A">
        <w:rPr>
          <w:sz w:val="28"/>
          <w:szCs w:val="28"/>
        </w:rPr>
        <w:t>улучшить</w:t>
      </w:r>
      <w:r w:rsidRPr="006C0A1A">
        <w:rPr>
          <w:spacing w:val="1"/>
          <w:sz w:val="28"/>
          <w:szCs w:val="28"/>
        </w:rPr>
        <w:t xml:space="preserve"> </w:t>
      </w:r>
      <w:r w:rsidRPr="006C0A1A">
        <w:rPr>
          <w:sz w:val="28"/>
          <w:szCs w:val="28"/>
        </w:rPr>
        <w:t>условия</w:t>
      </w:r>
      <w:r w:rsidRPr="006C0A1A">
        <w:rPr>
          <w:spacing w:val="-1"/>
          <w:sz w:val="28"/>
          <w:szCs w:val="28"/>
        </w:rPr>
        <w:t xml:space="preserve"> </w:t>
      </w:r>
      <w:r w:rsidRPr="006C0A1A">
        <w:rPr>
          <w:sz w:val="28"/>
          <w:szCs w:val="28"/>
        </w:rPr>
        <w:t>для</w:t>
      </w:r>
      <w:r w:rsidRPr="006C0A1A">
        <w:rPr>
          <w:spacing w:val="-1"/>
          <w:sz w:val="28"/>
          <w:szCs w:val="28"/>
        </w:rPr>
        <w:t xml:space="preserve"> </w:t>
      </w:r>
      <w:r w:rsidRPr="006C0A1A">
        <w:rPr>
          <w:sz w:val="28"/>
          <w:szCs w:val="28"/>
        </w:rPr>
        <w:t xml:space="preserve">развития ребенка; </w:t>
      </w:r>
    </w:p>
    <w:p w:rsidR="008E1B6F" w:rsidRPr="006C0A1A" w:rsidRDefault="008E1B6F" w:rsidP="008E1B6F">
      <w:pPr>
        <w:pStyle w:val="a3"/>
        <w:ind w:left="0" w:right="75" w:hanging="12"/>
        <w:rPr>
          <w:sz w:val="28"/>
          <w:szCs w:val="28"/>
        </w:rPr>
      </w:pPr>
      <w:r w:rsidRPr="006C0A1A">
        <w:rPr>
          <w:sz w:val="28"/>
          <w:szCs w:val="28"/>
        </w:rPr>
        <w:t>учесть</w:t>
      </w:r>
      <w:r w:rsidRPr="006C0A1A">
        <w:rPr>
          <w:spacing w:val="-4"/>
          <w:sz w:val="28"/>
          <w:szCs w:val="28"/>
        </w:rPr>
        <w:t xml:space="preserve"> </w:t>
      </w:r>
      <w:r w:rsidRPr="006C0A1A">
        <w:rPr>
          <w:sz w:val="28"/>
          <w:szCs w:val="28"/>
        </w:rPr>
        <w:t>возрастные</w:t>
      </w:r>
      <w:r w:rsidRPr="006C0A1A">
        <w:rPr>
          <w:spacing w:val="-6"/>
          <w:sz w:val="28"/>
          <w:szCs w:val="28"/>
        </w:rPr>
        <w:t xml:space="preserve"> </w:t>
      </w:r>
      <w:r w:rsidRPr="006C0A1A">
        <w:rPr>
          <w:sz w:val="28"/>
          <w:szCs w:val="28"/>
        </w:rPr>
        <w:t>и</w:t>
      </w:r>
      <w:r w:rsidRPr="006C0A1A">
        <w:rPr>
          <w:spacing w:val="-3"/>
          <w:sz w:val="28"/>
          <w:szCs w:val="28"/>
        </w:rPr>
        <w:t xml:space="preserve"> </w:t>
      </w:r>
      <w:r w:rsidRPr="006C0A1A">
        <w:rPr>
          <w:sz w:val="28"/>
          <w:szCs w:val="28"/>
        </w:rPr>
        <w:t>индивидуальные</w:t>
      </w:r>
      <w:r w:rsidRPr="006C0A1A">
        <w:rPr>
          <w:spacing w:val="-6"/>
          <w:sz w:val="28"/>
          <w:szCs w:val="28"/>
        </w:rPr>
        <w:t xml:space="preserve"> </w:t>
      </w:r>
      <w:r w:rsidRPr="006C0A1A">
        <w:rPr>
          <w:sz w:val="28"/>
          <w:szCs w:val="28"/>
        </w:rPr>
        <w:t>особенности</w:t>
      </w:r>
      <w:r w:rsidRPr="006C0A1A">
        <w:rPr>
          <w:spacing w:val="-4"/>
          <w:sz w:val="28"/>
          <w:szCs w:val="28"/>
        </w:rPr>
        <w:t xml:space="preserve"> </w:t>
      </w:r>
      <w:r w:rsidRPr="006C0A1A">
        <w:rPr>
          <w:sz w:val="28"/>
          <w:szCs w:val="28"/>
        </w:rPr>
        <w:t>обучающихся.</w:t>
      </w:r>
    </w:p>
    <w:p w:rsidR="008E1B6F" w:rsidRPr="006C0A1A" w:rsidRDefault="008E1B6F" w:rsidP="008E1B6F">
      <w:pPr>
        <w:ind w:right="75"/>
        <w:jc w:val="both"/>
        <w:rPr>
          <w:sz w:val="28"/>
          <w:szCs w:val="28"/>
        </w:rPr>
      </w:pPr>
      <w:r w:rsidRPr="006C0A1A">
        <w:rPr>
          <w:b/>
          <w:bCs/>
          <w:sz w:val="28"/>
          <w:szCs w:val="28"/>
        </w:rPr>
        <w:t>Мо</w:t>
      </w:r>
      <w:r w:rsidRPr="006C0A1A">
        <w:rPr>
          <w:b/>
          <w:sz w:val="28"/>
          <w:szCs w:val="28"/>
        </w:rPr>
        <w:t>дель</w:t>
      </w:r>
      <w:r w:rsidRPr="006C0A1A">
        <w:rPr>
          <w:b/>
          <w:spacing w:val="-2"/>
          <w:sz w:val="28"/>
          <w:szCs w:val="28"/>
        </w:rPr>
        <w:t xml:space="preserve"> </w:t>
      </w:r>
      <w:r w:rsidRPr="006C0A1A">
        <w:rPr>
          <w:b/>
          <w:sz w:val="28"/>
          <w:szCs w:val="28"/>
        </w:rPr>
        <w:t>плана</w:t>
      </w:r>
      <w:r w:rsidRPr="006C0A1A">
        <w:rPr>
          <w:b/>
          <w:spacing w:val="-3"/>
          <w:sz w:val="28"/>
          <w:szCs w:val="28"/>
        </w:rPr>
        <w:t xml:space="preserve"> </w:t>
      </w:r>
      <w:r w:rsidRPr="006C0A1A">
        <w:rPr>
          <w:b/>
          <w:sz w:val="28"/>
          <w:szCs w:val="28"/>
        </w:rPr>
        <w:t>внеурочной</w:t>
      </w:r>
      <w:r w:rsidRPr="006C0A1A">
        <w:rPr>
          <w:b/>
          <w:spacing w:val="-3"/>
          <w:sz w:val="28"/>
          <w:szCs w:val="28"/>
        </w:rPr>
        <w:t xml:space="preserve"> </w:t>
      </w:r>
      <w:r w:rsidRPr="006C0A1A">
        <w:rPr>
          <w:b/>
          <w:sz w:val="28"/>
          <w:szCs w:val="28"/>
        </w:rPr>
        <w:t>деятельности</w:t>
      </w:r>
      <w:r w:rsidRPr="006C0A1A">
        <w:rPr>
          <w:sz w:val="28"/>
          <w:szCs w:val="28"/>
        </w:rPr>
        <w:t>:</w:t>
      </w:r>
      <w:r w:rsidRPr="006C0A1A">
        <w:rPr>
          <w:spacing w:val="-4"/>
          <w:sz w:val="28"/>
          <w:szCs w:val="28"/>
        </w:rPr>
        <w:t xml:space="preserve"> </w:t>
      </w:r>
      <w:r w:rsidRPr="006C0A1A">
        <w:rPr>
          <w:sz w:val="28"/>
          <w:szCs w:val="28"/>
        </w:rPr>
        <w:t>преобладание</w:t>
      </w:r>
      <w:r w:rsidRPr="006C0A1A">
        <w:rPr>
          <w:spacing w:val="-2"/>
          <w:sz w:val="28"/>
          <w:szCs w:val="28"/>
        </w:rPr>
        <w:t xml:space="preserve"> </w:t>
      </w:r>
      <w:proofErr w:type="spellStart"/>
      <w:r w:rsidRPr="006C0A1A">
        <w:rPr>
          <w:sz w:val="28"/>
          <w:szCs w:val="28"/>
        </w:rPr>
        <w:t>учебно</w:t>
      </w:r>
      <w:proofErr w:type="spellEnd"/>
      <w:r w:rsidRPr="006C0A1A">
        <w:rPr>
          <w:spacing w:val="-2"/>
          <w:sz w:val="28"/>
          <w:szCs w:val="28"/>
        </w:rPr>
        <w:t xml:space="preserve"> </w:t>
      </w:r>
      <w:r w:rsidRPr="006C0A1A">
        <w:rPr>
          <w:sz w:val="28"/>
          <w:szCs w:val="28"/>
        </w:rPr>
        <w:t>–</w:t>
      </w:r>
      <w:r w:rsidRPr="006C0A1A">
        <w:rPr>
          <w:spacing w:val="-2"/>
          <w:sz w:val="28"/>
          <w:szCs w:val="28"/>
        </w:rPr>
        <w:t xml:space="preserve"> </w:t>
      </w:r>
      <w:r w:rsidRPr="006C0A1A">
        <w:rPr>
          <w:sz w:val="28"/>
          <w:szCs w:val="28"/>
        </w:rPr>
        <w:t>познавательной</w:t>
      </w:r>
      <w:r w:rsidRPr="006C0A1A">
        <w:rPr>
          <w:spacing w:val="-3"/>
          <w:sz w:val="28"/>
          <w:szCs w:val="28"/>
        </w:rPr>
        <w:t xml:space="preserve"> </w:t>
      </w:r>
      <w:r w:rsidRPr="006C0A1A">
        <w:rPr>
          <w:sz w:val="28"/>
          <w:szCs w:val="28"/>
        </w:rPr>
        <w:t>деятельности.</w:t>
      </w:r>
    </w:p>
    <w:p w:rsidR="008E1B6F" w:rsidRPr="006C0A1A" w:rsidRDefault="008E1B6F" w:rsidP="008E1B6F">
      <w:pPr>
        <w:pStyle w:val="a3"/>
        <w:spacing w:before="2"/>
        <w:ind w:left="0" w:right="75"/>
        <w:rPr>
          <w:sz w:val="28"/>
          <w:szCs w:val="28"/>
        </w:rPr>
      </w:pPr>
      <w:r w:rsidRPr="006C0A1A">
        <w:rPr>
          <w:b/>
          <w:sz w:val="28"/>
          <w:szCs w:val="28"/>
        </w:rPr>
        <w:t>Внеурочная</w:t>
      </w:r>
      <w:r w:rsidRPr="006C0A1A">
        <w:rPr>
          <w:b/>
          <w:spacing w:val="-3"/>
          <w:sz w:val="28"/>
          <w:szCs w:val="28"/>
        </w:rPr>
        <w:t xml:space="preserve"> </w:t>
      </w:r>
      <w:r w:rsidRPr="006C0A1A">
        <w:rPr>
          <w:b/>
          <w:sz w:val="28"/>
          <w:szCs w:val="28"/>
        </w:rPr>
        <w:t>деятельность</w:t>
      </w:r>
      <w:r w:rsidRPr="006C0A1A">
        <w:rPr>
          <w:sz w:val="28"/>
          <w:szCs w:val="28"/>
        </w:rPr>
        <w:t>,</w:t>
      </w:r>
      <w:r w:rsidRPr="006C0A1A">
        <w:rPr>
          <w:spacing w:val="-3"/>
          <w:sz w:val="28"/>
          <w:szCs w:val="28"/>
        </w:rPr>
        <w:t xml:space="preserve"> </w:t>
      </w:r>
      <w:r w:rsidRPr="006C0A1A">
        <w:rPr>
          <w:sz w:val="28"/>
          <w:szCs w:val="28"/>
        </w:rPr>
        <w:t>осуществляемая</w:t>
      </w:r>
      <w:r w:rsidRPr="006C0A1A">
        <w:rPr>
          <w:spacing w:val="-1"/>
          <w:sz w:val="28"/>
          <w:szCs w:val="28"/>
        </w:rPr>
        <w:t xml:space="preserve"> </w:t>
      </w:r>
      <w:r w:rsidRPr="006C0A1A">
        <w:rPr>
          <w:sz w:val="28"/>
          <w:szCs w:val="28"/>
        </w:rPr>
        <w:t>по субботам,</w:t>
      </w:r>
      <w:r w:rsidRPr="006C0A1A">
        <w:rPr>
          <w:spacing w:val="-6"/>
          <w:sz w:val="28"/>
          <w:szCs w:val="28"/>
        </w:rPr>
        <w:t xml:space="preserve"> </w:t>
      </w:r>
      <w:r w:rsidRPr="006C0A1A">
        <w:rPr>
          <w:sz w:val="28"/>
          <w:szCs w:val="28"/>
        </w:rPr>
        <w:t>организуется</w:t>
      </w:r>
      <w:r w:rsidRPr="006C0A1A">
        <w:rPr>
          <w:spacing w:val="-3"/>
          <w:sz w:val="28"/>
          <w:szCs w:val="28"/>
        </w:rPr>
        <w:t xml:space="preserve"> </w:t>
      </w:r>
      <w:r w:rsidRPr="006C0A1A">
        <w:rPr>
          <w:sz w:val="28"/>
          <w:szCs w:val="28"/>
        </w:rPr>
        <w:t>по</w:t>
      </w:r>
      <w:r w:rsidRPr="006C0A1A">
        <w:rPr>
          <w:spacing w:val="-3"/>
          <w:sz w:val="28"/>
          <w:szCs w:val="28"/>
        </w:rPr>
        <w:t xml:space="preserve"> </w:t>
      </w:r>
      <w:r w:rsidRPr="006C0A1A">
        <w:rPr>
          <w:sz w:val="28"/>
          <w:szCs w:val="28"/>
        </w:rPr>
        <w:t>следующим</w:t>
      </w:r>
      <w:r w:rsidRPr="006C0A1A">
        <w:rPr>
          <w:spacing w:val="-4"/>
          <w:sz w:val="28"/>
          <w:szCs w:val="28"/>
        </w:rPr>
        <w:t xml:space="preserve"> </w:t>
      </w:r>
      <w:r w:rsidRPr="006C0A1A">
        <w:rPr>
          <w:sz w:val="28"/>
          <w:szCs w:val="28"/>
        </w:rPr>
        <w:t>направлениям</w:t>
      </w:r>
      <w:r w:rsidRPr="006C0A1A">
        <w:rPr>
          <w:spacing w:val="-4"/>
          <w:sz w:val="28"/>
          <w:szCs w:val="28"/>
        </w:rPr>
        <w:t xml:space="preserve"> </w:t>
      </w:r>
      <w:r w:rsidRPr="006C0A1A">
        <w:rPr>
          <w:sz w:val="28"/>
          <w:szCs w:val="28"/>
        </w:rPr>
        <w:t>развития</w:t>
      </w:r>
      <w:r w:rsidRPr="006C0A1A">
        <w:rPr>
          <w:spacing w:val="-3"/>
          <w:sz w:val="28"/>
          <w:szCs w:val="28"/>
        </w:rPr>
        <w:t xml:space="preserve"> </w:t>
      </w:r>
      <w:r w:rsidRPr="006C0A1A">
        <w:rPr>
          <w:sz w:val="28"/>
          <w:szCs w:val="28"/>
        </w:rPr>
        <w:t>личности:</w:t>
      </w:r>
    </w:p>
    <w:tbl>
      <w:tblPr>
        <w:tblW w:w="10206" w:type="dxa"/>
        <w:tblLayout w:type="fixed"/>
        <w:tblCellMar>
          <w:left w:w="0" w:type="dxa"/>
          <w:right w:w="0" w:type="dxa"/>
        </w:tblCellMar>
        <w:tblLook w:val="04A0" w:firstRow="1" w:lastRow="0" w:firstColumn="1" w:lastColumn="0" w:noHBand="0" w:noVBand="1"/>
      </w:tblPr>
      <w:tblGrid>
        <w:gridCol w:w="10065"/>
        <w:gridCol w:w="141"/>
      </w:tblGrid>
      <w:tr w:rsidR="008E1B6F" w:rsidRPr="006C0A1A" w:rsidTr="008E1B6F">
        <w:trPr>
          <w:gridAfter w:val="1"/>
          <w:wAfter w:w="141" w:type="dxa"/>
          <w:trHeight w:val="268"/>
        </w:trPr>
        <w:tc>
          <w:tcPr>
            <w:tcW w:w="10065" w:type="dxa"/>
          </w:tcPr>
          <w:p w:rsidR="008E1B6F" w:rsidRPr="006C0A1A" w:rsidRDefault="008E1B6F" w:rsidP="008E1B6F">
            <w:pPr>
              <w:pStyle w:val="TableParagraph"/>
              <w:spacing w:line="249" w:lineRule="exact"/>
              <w:ind w:left="0" w:right="75"/>
              <w:jc w:val="both"/>
              <w:rPr>
                <w:b/>
                <w:sz w:val="28"/>
                <w:szCs w:val="28"/>
              </w:rPr>
            </w:pPr>
            <w:r w:rsidRPr="006C0A1A">
              <w:rPr>
                <w:b/>
                <w:sz w:val="28"/>
                <w:szCs w:val="28"/>
              </w:rPr>
              <w:t>Часть,</w:t>
            </w:r>
            <w:r w:rsidRPr="006C0A1A">
              <w:rPr>
                <w:b/>
                <w:spacing w:val="-2"/>
                <w:sz w:val="28"/>
                <w:szCs w:val="28"/>
              </w:rPr>
              <w:t xml:space="preserve"> </w:t>
            </w:r>
            <w:r w:rsidRPr="006C0A1A">
              <w:rPr>
                <w:b/>
                <w:sz w:val="28"/>
                <w:szCs w:val="28"/>
              </w:rPr>
              <w:t>рекомендуемая</w:t>
            </w:r>
            <w:r w:rsidRPr="006C0A1A">
              <w:rPr>
                <w:b/>
                <w:spacing w:val="-2"/>
                <w:sz w:val="28"/>
                <w:szCs w:val="28"/>
              </w:rPr>
              <w:t xml:space="preserve"> </w:t>
            </w:r>
            <w:r w:rsidRPr="006C0A1A">
              <w:rPr>
                <w:b/>
                <w:sz w:val="28"/>
                <w:szCs w:val="28"/>
              </w:rPr>
              <w:t>для</w:t>
            </w:r>
            <w:r w:rsidRPr="006C0A1A">
              <w:rPr>
                <w:b/>
                <w:spacing w:val="-2"/>
                <w:sz w:val="28"/>
                <w:szCs w:val="28"/>
              </w:rPr>
              <w:t xml:space="preserve"> </w:t>
            </w:r>
            <w:r w:rsidRPr="006C0A1A">
              <w:rPr>
                <w:b/>
                <w:sz w:val="28"/>
                <w:szCs w:val="28"/>
              </w:rPr>
              <w:t>всех</w:t>
            </w:r>
            <w:r w:rsidRPr="006C0A1A">
              <w:rPr>
                <w:b/>
                <w:spacing w:val="-1"/>
                <w:sz w:val="28"/>
                <w:szCs w:val="28"/>
              </w:rPr>
              <w:t xml:space="preserve"> </w:t>
            </w:r>
            <w:r w:rsidRPr="006C0A1A">
              <w:rPr>
                <w:b/>
                <w:sz w:val="28"/>
                <w:szCs w:val="28"/>
              </w:rPr>
              <w:t>обучающихся</w:t>
            </w:r>
          </w:p>
        </w:tc>
      </w:tr>
      <w:tr w:rsidR="008E1B6F" w:rsidRPr="006C0A1A" w:rsidTr="008E1B6F">
        <w:trPr>
          <w:gridAfter w:val="1"/>
          <w:wAfter w:w="141" w:type="dxa"/>
          <w:trHeight w:val="203"/>
        </w:trPr>
        <w:tc>
          <w:tcPr>
            <w:tcW w:w="10065" w:type="dxa"/>
          </w:tcPr>
          <w:p w:rsidR="008E1B6F" w:rsidRPr="006C0A1A" w:rsidRDefault="008E1B6F" w:rsidP="008E1B6F">
            <w:pPr>
              <w:pStyle w:val="TableParagraph"/>
              <w:spacing w:line="247" w:lineRule="exact"/>
              <w:ind w:left="0" w:right="75"/>
              <w:jc w:val="both"/>
              <w:rPr>
                <w:sz w:val="28"/>
                <w:szCs w:val="28"/>
              </w:rPr>
            </w:pPr>
            <w:r w:rsidRPr="006C0A1A">
              <w:rPr>
                <w:sz w:val="28"/>
                <w:szCs w:val="28"/>
              </w:rPr>
              <w:t>1.</w:t>
            </w:r>
            <w:r w:rsidRPr="006C0A1A">
              <w:rPr>
                <w:spacing w:val="-4"/>
                <w:sz w:val="28"/>
                <w:szCs w:val="28"/>
              </w:rPr>
              <w:t xml:space="preserve"> </w:t>
            </w:r>
            <w:r w:rsidRPr="006C0A1A">
              <w:rPr>
                <w:sz w:val="28"/>
                <w:szCs w:val="28"/>
              </w:rPr>
              <w:t>Информационно</w:t>
            </w:r>
            <w:r w:rsidRPr="006C0A1A">
              <w:rPr>
                <w:spacing w:val="-3"/>
                <w:sz w:val="28"/>
                <w:szCs w:val="28"/>
              </w:rPr>
              <w:t xml:space="preserve"> </w:t>
            </w:r>
            <w:r w:rsidRPr="006C0A1A">
              <w:rPr>
                <w:sz w:val="28"/>
                <w:szCs w:val="28"/>
              </w:rPr>
              <w:t>-</w:t>
            </w:r>
            <w:r w:rsidRPr="006C0A1A">
              <w:rPr>
                <w:spacing w:val="-6"/>
                <w:sz w:val="28"/>
                <w:szCs w:val="28"/>
              </w:rPr>
              <w:t xml:space="preserve"> </w:t>
            </w:r>
            <w:r w:rsidRPr="006C0A1A">
              <w:rPr>
                <w:sz w:val="28"/>
                <w:szCs w:val="28"/>
              </w:rPr>
              <w:t>просветительские</w:t>
            </w:r>
            <w:r w:rsidRPr="006C0A1A">
              <w:rPr>
                <w:spacing w:val="-4"/>
                <w:sz w:val="28"/>
                <w:szCs w:val="28"/>
              </w:rPr>
              <w:t xml:space="preserve"> </w:t>
            </w:r>
            <w:r w:rsidRPr="006C0A1A">
              <w:rPr>
                <w:sz w:val="28"/>
                <w:szCs w:val="28"/>
              </w:rPr>
              <w:t>занятия</w:t>
            </w:r>
            <w:r w:rsidRPr="006C0A1A">
              <w:rPr>
                <w:spacing w:val="-4"/>
                <w:sz w:val="28"/>
                <w:szCs w:val="28"/>
              </w:rPr>
              <w:t xml:space="preserve"> </w:t>
            </w:r>
            <w:r w:rsidRPr="006C0A1A">
              <w:rPr>
                <w:sz w:val="28"/>
                <w:szCs w:val="28"/>
              </w:rPr>
              <w:t>патриотической,</w:t>
            </w:r>
            <w:r w:rsidRPr="006C0A1A">
              <w:rPr>
                <w:spacing w:val="-3"/>
                <w:sz w:val="28"/>
                <w:szCs w:val="28"/>
              </w:rPr>
              <w:t xml:space="preserve"> </w:t>
            </w:r>
            <w:r w:rsidRPr="006C0A1A">
              <w:rPr>
                <w:sz w:val="28"/>
                <w:szCs w:val="28"/>
              </w:rPr>
              <w:t>нравственной</w:t>
            </w:r>
            <w:r w:rsidRPr="006C0A1A">
              <w:rPr>
                <w:spacing w:val="-3"/>
                <w:sz w:val="28"/>
                <w:szCs w:val="28"/>
              </w:rPr>
              <w:t xml:space="preserve"> </w:t>
            </w:r>
            <w:r w:rsidRPr="006C0A1A">
              <w:rPr>
                <w:sz w:val="28"/>
                <w:szCs w:val="28"/>
              </w:rPr>
              <w:t>и</w:t>
            </w:r>
            <w:r w:rsidRPr="006C0A1A">
              <w:rPr>
                <w:spacing w:val="-4"/>
                <w:sz w:val="28"/>
                <w:szCs w:val="28"/>
              </w:rPr>
              <w:t xml:space="preserve"> </w:t>
            </w:r>
            <w:r w:rsidRPr="006C0A1A">
              <w:rPr>
                <w:sz w:val="28"/>
                <w:szCs w:val="28"/>
              </w:rPr>
              <w:t>экологической</w:t>
            </w:r>
            <w:r w:rsidRPr="006C0A1A">
              <w:rPr>
                <w:spacing w:val="-3"/>
                <w:sz w:val="28"/>
                <w:szCs w:val="28"/>
              </w:rPr>
              <w:t xml:space="preserve"> </w:t>
            </w:r>
            <w:r w:rsidRPr="006C0A1A">
              <w:rPr>
                <w:sz w:val="28"/>
                <w:szCs w:val="28"/>
              </w:rPr>
              <w:t>направленности</w:t>
            </w:r>
          </w:p>
        </w:tc>
      </w:tr>
      <w:tr w:rsidR="008E1B6F" w:rsidRPr="006C0A1A" w:rsidTr="008E1B6F">
        <w:trPr>
          <w:gridAfter w:val="1"/>
          <w:wAfter w:w="141" w:type="dxa"/>
          <w:trHeight w:val="376"/>
        </w:trPr>
        <w:tc>
          <w:tcPr>
            <w:tcW w:w="10065" w:type="dxa"/>
          </w:tcPr>
          <w:p w:rsidR="008E1B6F" w:rsidRPr="006C0A1A" w:rsidRDefault="008E1B6F" w:rsidP="008E1B6F">
            <w:pPr>
              <w:pStyle w:val="TableParagraph"/>
              <w:spacing w:before="121"/>
              <w:ind w:left="0" w:right="75"/>
              <w:jc w:val="both"/>
              <w:rPr>
                <w:sz w:val="28"/>
                <w:szCs w:val="28"/>
              </w:rPr>
            </w:pPr>
            <w:r w:rsidRPr="006C0A1A">
              <w:rPr>
                <w:sz w:val="28"/>
                <w:szCs w:val="28"/>
              </w:rPr>
              <w:t>2.Занятия</w:t>
            </w:r>
            <w:r w:rsidRPr="006C0A1A">
              <w:rPr>
                <w:spacing w:val="-4"/>
                <w:sz w:val="28"/>
                <w:szCs w:val="28"/>
              </w:rPr>
              <w:t xml:space="preserve"> </w:t>
            </w:r>
            <w:r w:rsidRPr="006C0A1A">
              <w:rPr>
                <w:sz w:val="28"/>
                <w:szCs w:val="28"/>
              </w:rPr>
              <w:t>по</w:t>
            </w:r>
            <w:r w:rsidRPr="006C0A1A">
              <w:rPr>
                <w:spacing w:val="-2"/>
                <w:sz w:val="28"/>
                <w:szCs w:val="28"/>
              </w:rPr>
              <w:t xml:space="preserve"> </w:t>
            </w:r>
            <w:r w:rsidRPr="006C0A1A">
              <w:rPr>
                <w:sz w:val="28"/>
                <w:szCs w:val="28"/>
              </w:rPr>
              <w:t>формированию</w:t>
            </w:r>
            <w:r w:rsidRPr="006C0A1A">
              <w:rPr>
                <w:spacing w:val="-3"/>
                <w:sz w:val="28"/>
                <w:szCs w:val="28"/>
              </w:rPr>
              <w:t xml:space="preserve"> </w:t>
            </w:r>
            <w:r w:rsidRPr="006C0A1A">
              <w:rPr>
                <w:sz w:val="28"/>
                <w:szCs w:val="28"/>
              </w:rPr>
              <w:t>функциональной</w:t>
            </w:r>
            <w:r w:rsidRPr="006C0A1A">
              <w:rPr>
                <w:spacing w:val="-2"/>
                <w:sz w:val="28"/>
                <w:szCs w:val="28"/>
              </w:rPr>
              <w:t xml:space="preserve"> </w:t>
            </w:r>
            <w:r w:rsidRPr="006C0A1A">
              <w:rPr>
                <w:sz w:val="28"/>
                <w:szCs w:val="28"/>
              </w:rPr>
              <w:t>грамотности</w:t>
            </w:r>
            <w:r w:rsidRPr="006C0A1A">
              <w:rPr>
                <w:spacing w:val="-3"/>
                <w:sz w:val="28"/>
                <w:szCs w:val="28"/>
              </w:rPr>
              <w:t xml:space="preserve"> </w:t>
            </w:r>
            <w:r w:rsidRPr="006C0A1A">
              <w:rPr>
                <w:sz w:val="28"/>
                <w:szCs w:val="28"/>
              </w:rPr>
              <w:t>обучающихся</w:t>
            </w:r>
          </w:p>
        </w:tc>
      </w:tr>
      <w:tr w:rsidR="008E1B6F" w:rsidRPr="006C0A1A" w:rsidTr="008E1B6F">
        <w:trPr>
          <w:gridAfter w:val="1"/>
          <w:wAfter w:w="141" w:type="dxa"/>
          <w:trHeight w:val="543"/>
        </w:trPr>
        <w:tc>
          <w:tcPr>
            <w:tcW w:w="10065" w:type="dxa"/>
          </w:tcPr>
          <w:p w:rsidR="008E1B6F" w:rsidRPr="006C0A1A" w:rsidRDefault="008E1B6F" w:rsidP="008E1B6F">
            <w:pPr>
              <w:pStyle w:val="TableParagraph"/>
              <w:spacing w:before="145"/>
              <w:ind w:left="0" w:right="75"/>
              <w:jc w:val="both"/>
              <w:rPr>
                <w:sz w:val="28"/>
                <w:szCs w:val="28"/>
              </w:rPr>
            </w:pPr>
            <w:r w:rsidRPr="006C0A1A">
              <w:rPr>
                <w:sz w:val="28"/>
                <w:szCs w:val="28"/>
              </w:rPr>
              <w:t>3.</w:t>
            </w:r>
            <w:r w:rsidRPr="006C0A1A">
              <w:rPr>
                <w:spacing w:val="-2"/>
                <w:sz w:val="28"/>
                <w:szCs w:val="28"/>
              </w:rPr>
              <w:t xml:space="preserve"> </w:t>
            </w:r>
            <w:r w:rsidRPr="006C0A1A">
              <w:rPr>
                <w:sz w:val="28"/>
                <w:szCs w:val="28"/>
              </w:rPr>
              <w:t>Занятия,</w:t>
            </w:r>
            <w:r w:rsidRPr="006C0A1A">
              <w:rPr>
                <w:spacing w:val="-1"/>
                <w:sz w:val="28"/>
                <w:szCs w:val="28"/>
              </w:rPr>
              <w:t xml:space="preserve"> </w:t>
            </w:r>
            <w:r w:rsidRPr="006C0A1A">
              <w:rPr>
                <w:sz w:val="28"/>
                <w:szCs w:val="28"/>
              </w:rPr>
              <w:t>направленные</w:t>
            </w:r>
            <w:r w:rsidRPr="006C0A1A">
              <w:rPr>
                <w:spacing w:val="-3"/>
                <w:sz w:val="28"/>
                <w:szCs w:val="28"/>
              </w:rPr>
              <w:t xml:space="preserve"> </w:t>
            </w:r>
            <w:r w:rsidRPr="006C0A1A">
              <w:rPr>
                <w:sz w:val="28"/>
                <w:szCs w:val="28"/>
              </w:rPr>
              <w:t>на</w:t>
            </w:r>
            <w:r w:rsidRPr="006C0A1A">
              <w:rPr>
                <w:spacing w:val="-1"/>
                <w:sz w:val="28"/>
                <w:szCs w:val="28"/>
              </w:rPr>
              <w:t xml:space="preserve"> </w:t>
            </w:r>
            <w:r w:rsidRPr="006C0A1A">
              <w:rPr>
                <w:sz w:val="28"/>
                <w:szCs w:val="28"/>
              </w:rPr>
              <w:t>удовлетворение</w:t>
            </w:r>
            <w:r w:rsidRPr="006C0A1A">
              <w:rPr>
                <w:spacing w:val="-2"/>
                <w:sz w:val="28"/>
                <w:szCs w:val="28"/>
              </w:rPr>
              <w:t xml:space="preserve"> </w:t>
            </w:r>
            <w:proofErr w:type="spellStart"/>
            <w:r w:rsidRPr="006C0A1A">
              <w:rPr>
                <w:sz w:val="28"/>
                <w:szCs w:val="28"/>
              </w:rPr>
              <w:t>профориентационных</w:t>
            </w:r>
            <w:proofErr w:type="spellEnd"/>
            <w:r w:rsidRPr="006C0A1A">
              <w:rPr>
                <w:spacing w:val="-1"/>
                <w:sz w:val="28"/>
                <w:szCs w:val="28"/>
              </w:rPr>
              <w:t xml:space="preserve"> </w:t>
            </w:r>
            <w:r w:rsidRPr="006C0A1A">
              <w:rPr>
                <w:sz w:val="28"/>
                <w:szCs w:val="28"/>
              </w:rPr>
              <w:t>интересов</w:t>
            </w:r>
            <w:r w:rsidRPr="006C0A1A">
              <w:rPr>
                <w:spacing w:val="-2"/>
                <w:sz w:val="28"/>
                <w:szCs w:val="28"/>
              </w:rPr>
              <w:t xml:space="preserve"> </w:t>
            </w:r>
            <w:r w:rsidRPr="006C0A1A">
              <w:rPr>
                <w:sz w:val="28"/>
                <w:szCs w:val="28"/>
              </w:rPr>
              <w:t>и</w:t>
            </w:r>
            <w:r w:rsidRPr="006C0A1A">
              <w:rPr>
                <w:spacing w:val="-1"/>
                <w:sz w:val="28"/>
                <w:szCs w:val="28"/>
              </w:rPr>
              <w:t xml:space="preserve"> </w:t>
            </w:r>
            <w:r w:rsidRPr="006C0A1A">
              <w:rPr>
                <w:sz w:val="28"/>
                <w:szCs w:val="28"/>
              </w:rPr>
              <w:t>потребностей</w:t>
            </w:r>
            <w:r w:rsidRPr="006C0A1A">
              <w:rPr>
                <w:spacing w:val="-1"/>
                <w:sz w:val="28"/>
                <w:szCs w:val="28"/>
              </w:rPr>
              <w:t xml:space="preserve"> </w:t>
            </w:r>
            <w:r w:rsidRPr="006C0A1A">
              <w:rPr>
                <w:sz w:val="28"/>
                <w:szCs w:val="28"/>
              </w:rPr>
              <w:t>обучающихся</w:t>
            </w:r>
          </w:p>
        </w:tc>
      </w:tr>
      <w:tr w:rsidR="008E1B6F" w:rsidRPr="006C0A1A" w:rsidTr="008E1B6F">
        <w:trPr>
          <w:gridAfter w:val="1"/>
          <w:wAfter w:w="141" w:type="dxa"/>
          <w:trHeight w:val="413"/>
        </w:trPr>
        <w:tc>
          <w:tcPr>
            <w:tcW w:w="10065" w:type="dxa"/>
          </w:tcPr>
          <w:p w:rsidR="008E1B6F" w:rsidRPr="006C0A1A" w:rsidRDefault="008E1B6F" w:rsidP="008E1B6F">
            <w:pPr>
              <w:pStyle w:val="TableParagraph"/>
              <w:spacing w:before="135" w:line="259" w:lineRule="exact"/>
              <w:ind w:left="0" w:right="75"/>
              <w:jc w:val="both"/>
              <w:rPr>
                <w:b/>
                <w:sz w:val="28"/>
                <w:szCs w:val="28"/>
              </w:rPr>
            </w:pPr>
            <w:r w:rsidRPr="006C0A1A">
              <w:rPr>
                <w:b/>
                <w:sz w:val="28"/>
                <w:szCs w:val="28"/>
              </w:rPr>
              <w:t>Вариативная</w:t>
            </w:r>
            <w:r w:rsidRPr="006C0A1A">
              <w:rPr>
                <w:b/>
                <w:spacing w:val="-2"/>
                <w:sz w:val="28"/>
                <w:szCs w:val="28"/>
              </w:rPr>
              <w:t xml:space="preserve"> </w:t>
            </w:r>
            <w:r w:rsidRPr="006C0A1A">
              <w:rPr>
                <w:b/>
                <w:sz w:val="28"/>
                <w:szCs w:val="28"/>
              </w:rPr>
              <w:t>часть</w:t>
            </w:r>
            <w:r w:rsidRPr="006C0A1A">
              <w:rPr>
                <w:b/>
                <w:spacing w:val="-3"/>
                <w:sz w:val="28"/>
                <w:szCs w:val="28"/>
              </w:rPr>
              <w:t xml:space="preserve"> </w:t>
            </w:r>
            <w:r w:rsidRPr="006C0A1A">
              <w:rPr>
                <w:b/>
                <w:sz w:val="28"/>
                <w:szCs w:val="28"/>
              </w:rPr>
              <w:t>для</w:t>
            </w:r>
            <w:r w:rsidRPr="006C0A1A">
              <w:rPr>
                <w:b/>
                <w:spacing w:val="-3"/>
                <w:sz w:val="28"/>
                <w:szCs w:val="28"/>
              </w:rPr>
              <w:t xml:space="preserve"> </w:t>
            </w:r>
            <w:r w:rsidRPr="006C0A1A">
              <w:rPr>
                <w:b/>
                <w:sz w:val="28"/>
                <w:szCs w:val="28"/>
              </w:rPr>
              <w:t>обучающихся</w:t>
            </w:r>
          </w:p>
        </w:tc>
      </w:tr>
      <w:tr w:rsidR="008E1B6F" w:rsidRPr="006C0A1A" w:rsidTr="008E1B6F">
        <w:trPr>
          <w:gridAfter w:val="1"/>
          <w:wAfter w:w="141" w:type="dxa"/>
          <w:trHeight w:val="255"/>
        </w:trPr>
        <w:tc>
          <w:tcPr>
            <w:tcW w:w="10065" w:type="dxa"/>
          </w:tcPr>
          <w:p w:rsidR="008E1B6F" w:rsidRPr="006C0A1A" w:rsidRDefault="008E1B6F" w:rsidP="008E1B6F">
            <w:pPr>
              <w:pStyle w:val="TableParagraph"/>
              <w:spacing w:line="268" w:lineRule="exact"/>
              <w:ind w:left="0" w:right="75"/>
              <w:jc w:val="both"/>
              <w:rPr>
                <w:sz w:val="28"/>
                <w:szCs w:val="28"/>
              </w:rPr>
            </w:pPr>
            <w:r w:rsidRPr="006C0A1A">
              <w:rPr>
                <w:sz w:val="28"/>
                <w:szCs w:val="28"/>
              </w:rPr>
              <w:t>4.</w:t>
            </w:r>
            <w:r w:rsidRPr="006C0A1A">
              <w:rPr>
                <w:spacing w:val="-3"/>
                <w:sz w:val="28"/>
                <w:szCs w:val="28"/>
              </w:rPr>
              <w:t xml:space="preserve"> </w:t>
            </w:r>
            <w:r w:rsidRPr="006C0A1A">
              <w:rPr>
                <w:sz w:val="28"/>
                <w:szCs w:val="28"/>
              </w:rPr>
              <w:t>Занятия,</w:t>
            </w:r>
            <w:r w:rsidRPr="006C0A1A">
              <w:rPr>
                <w:spacing w:val="-3"/>
                <w:sz w:val="28"/>
                <w:szCs w:val="28"/>
              </w:rPr>
              <w:t xml:space="preserve"> </w:t>
            </w:r>
            <w:r w:rsidRPr="006C0A1A">
              <w:rPr>
                <w:sz w:val="28"/>
                <w:szCs w:val="28"/>
              </w:rPr>
              <w:t>связанные</w:t>
            </w:r>
            <w:r w:rsidRPr="006C0A1A">
              <w:rPr>
                <w:spacing w:val="-4"/>
                <w:sz w:val="28"/>
                <w:szCs w:val="28"/>
              </w:rPr>
              <w:t xml:space="preserve"> </w:t>
            </w:r>
            <w:r w:rsidRPr="006C0A1A">
              <w:rPr>
                <w:sz w:val="28"/>
                <w:szCs w:val="28"/>
              </w:rPr>
              <w:t>с</w:t>
            </w:r>
            <w:r w:rsidRPr="006C0A1A">
              <w:rPr>
                <w:spacing w:val="-4"/>
                <w:sz w:val="28"/>
                <w:szCs w:val="28"/>
              </w:rPr>
              <w:t xml:space="preserve"> </w:t>
            </w:r>
            <w:r w:rsidRPr="006C0A1A">
              <w:rPr>
                <w:sz w:val="28"/>
                <w:szCs w:val="28"/>
              </w:rPr>
              <w:t>реализацией</w:t>
            </w:r>
            <w:r w:rsidRPr="006C0A1A">
              <w:rPr>
                <w:spacing w:val="-3"/>
                <w:sz w:val="28"/>
                <w:szCs w:val="28"/>
              </w:rPr>
              <w:t xml:space="preserve"> </w:t>
            </w:r>
            <w:r w:rsidRPr="006C0A1A">
              <w:rPr>
                <w:sz w:val="28"/>
                <w:szCs w:val="28"/>
              </w:rPr>
              <w:t>особых</w:t>
            </w:r>
            <w:r w:rsidRPr="006C0A1A">
              <w:rPr>
                <w:spacing w:val="-2"/>
                <w:sz w:val="28"/>
                <w:szCs w:val="28"/>
              </w:rPr>
              <w:t xml:space="preserve"> </w:t>
            </w:r>
            <w:r w:rsidRPr="006C0A1A">
              <w:rPr>
                <w:sz w:val="28"/>
                <w:szCs w:val="28"/>
              </w:rPr>
              <w:t>интеллектуальных</w:t>
            </w:r>
            <w:r w:rsidRPr="006C0A1A">
              <w:rPr>
                <w:spacing w:val="-3"/>
                <w:sz w:val="28"/>
                <w:szCs w:val="28"/>
              </w:rPr>
              <w:t xml:space="preserve"> </w:t>
            </w:r>
            <w:r w:rsidRPr="006C0A1A">
              <w:rPr>
                <w:sz w:val="28"/>
                <w:szCs w:val="28"/>
              </w:rPr>
              <w:t>и</w:t>
            </w:r>
            <w:r w:rsidRPr="006C0A1A">
              <w:rPr>
                <w:spacing w:val="-3"/>
                <w:sz w:val="28"/>
                <w:szCs w:val="28"/>
              </w:rPr>
              <w:t xml:space="preserve"> </w:t>
            </w:r>
            <w:r w:rsidRPr="006C0A1A">
              <w:rPr>
                <w:sz w:val="28"/>
                <w:szCs w:val="28"/>
              </w:rPr>
              <w:t>социокультурных</w:t>
            </w:r>
            <w:r w:rsidRPr="006C0A1A">
              <w:rPr>
                <w:spacing w:val="-2"/>
                <w:sz w:val="28"/>
                <w:szCs w:val="28"/>
              </w:rPr>
              <w:t xml:space="preserve"> </w:t>
            </w:r>
            <w:r w:rsidRPr="006C0A1A">
              <w:rPr>
                <w:sz w:val="28"/>
                <w:szCs w:val="28"/>
              </w:rPr>
              <w:t>потребностей</w:t>
            </w:r>
            <w:r w:rsidRPr="006C0A1A">
              <w:rPr>
                <w:spacing w:val="-3"/>
                <w:sz w:val="28"/>
                <w:szCs w:val="28"/>
              </w:rPr>
              <w:t xml:space="preserve"> </w:t>
            </w:r>
            <w:r w:rsidRPr="006C0A1A">
              <w:rPr>
                <w:sz w:val="28"/>
                <w:szCs w:val="28"/>
              </w:rPr>
              <w:t>обучающихся</w:t>
            </w:r>
          </w:p>
        </w:tc>
      </w:tr>
      <w:tr w:rsidR="008E1B6F" w:rsidRPr="006C0A1A" w:rsidTr="008E1B6F">
        <w:trPr>
          <w:gridAfter w:val="1"/>
          <w:wAfter w:w="141" w:type="dxa"/>
          <w:trHeight w:val="684"/>
        </w:trPr>
        <w:tc>
          <w:tcPr>
            <w:tcW w:w="10065" w:type="dxa"/>
          </w:tcPr>
          <w:p w:rsidR="008E1B6F" w:rsidRPr="006C0A1A" w:rsidRDefault="008E1B6F" w:rsidP="008E1B6F">
            <w:pPr>
              <w:pStyle w:val="TableParagraph"/>
              <w:spacing w:before="113" w:line="270" w:lineRule="atLeast"/>
              <w:ind w:left="0" w:right="75"/>
              <w:jc w:val="both"/>
              <w:rPr>
                <w:sz w:val="28"/>
                <w:szCs w:val="28"/>
              </w:rPr>
            </w:pPr>
            <w:r w:rsidRPr="006C0A1A">
              <w:rPr>
                <w:sz w:val="28"/>
                <w:szCs w:val="28"/>
              </w:rPr>
              <w:t>5.</w:t>
            </w:r>
            <w:r w:rsidRPr="006C0A1A">
              <w:rPr>
                <w:spacing w:val="-3"/>
                <w:sz w:val="28"/>
                <w:szCs w:val="28"/>
              </w:rPr>
              <w:t xml:space="preserve"> </w:t>
            </w:r>
            <w:r w:rsidRPr="006C0A1A">
              <w:rPr>
                <w:sz w:val="28"/>
                <w:szCs w:val="28"/>
              </w:rPr>
              <w:t>Занятия,</w:t>
            </w:r>
            <w:r w:rsidRPr="006C0A1A">
              <w:rPr>
                <w:spacing w:val="-3"/>
                <w:sz w:val="28"/>
                <w:szCs w:val="28"/>
              </w:rPr>
              <w:t xml:space="preserve"> </w:t>
            </w:r>
            <w:r w:rsidRPr="006C0A1A">
              <w:rPr>
                <w:sz w:val="28"/>
                <w:szCs w:val="28"/>
              </w:rPr>
              <w:t>направленные</w:t>
            </w:r>
            <w:r w:rsidRPr="006C0A1A">
              <w:rPr>
                <w:spacing w:val="-5"/>
                <w:sz w:val="28"/>
                <w:szCs w:val="28"/>
              </w:rPr>
              <w:t xml:space="preserve"> </w:t>
            </w:r>
            <w:r w:rsidRPr="006C0A1A">
              <w:rPr>
                <w:sz w:val="28"/>
                <w:szCs w:val="28"/>
              </w:rPr>
              <w:t>на</w:t>
            </w:r>
            <w:r w:rsidRPr="006C0A1A">
              <w:rPr>
                <w:spacing w:val="-2"/>
                <w:sz w:val="28"/>
                <w:szCs w:val="28"/>
              </w:rPr>
              <w:t xml:space="preserve"> </w:t>
            </w:r>
            <w:r w:rsidRPr="006C0A1A">
              <w:rPr>
                <w:sz w:val="28"/>
                <w:szCs w:val="28"/>
              </w:rPr>
              <w:t>удовлетворение</w:t>
            </w:r>
            <w:r w:rsidRPr="006C0A1A">
              <w:rPr>
                <w:spacing w:val="-3"/>
                <w:sz w:val="28"/>
                <w:szCs w:val="28"/>
              </w:rPr>
              <w:t xml:space="preserve"> </w:t>
            </w:r>
            <w:r w:rsidRPr="006C0A1A">
              <w:rPr>
                <w:sz w:val="28"/>
                <w:szCs w:val="28"/>
              </w:rPr>
              <w:t>интересов</w:t>
            </w:r>
            <w:r w:rsidRPr="006C0A1A">
              <w:rPr>
                <w:spacing w:val="-3"/>
                <w:sz w:val="28"/>
                <w:szCs w:val="28"/>
              </w:rPr>
              <w:t xml:space="preserve"> </w:t>
            </w:r>
            <w:r w:rsidRPr="006C0A1A">
              <w:rPr>
                <w:sz w:val="28"/>
                <w:szCs w:val="28"/>
              </w:rPr>
              <w:t>и</w:t>
            </w:r>
            <w:r w:rsidRPr="006C0A1A">
              <w:rPr>
                <w:spacing w:val="-3"/>
                <w:sz w:val="28"/>
                <w:szCs w:val="28"/>
              </w:rPr>
              <w:t xml:space="preserve"> </w:t>
            </w:r>
            <w:r w:rsidRPr="006C0A1A">
              <w:rPr>
                <w:sz w:val="28"/>
                <w:szCs w:val="28"/>
              </w:rPr>
              <w:t>потребностей</w:t>
            </w:r>
            <w:r w:rsidRPr="006C0A1A">
              <w:rPr>
                <w:spacing w:val="-3"/>
                <w:sz w:val="28"/>
                <w:szCs w:val="28"/>
              </w:rPr>
              <w:t xml:space="preserve"> </w:t>
            </w:r>
            <w:r w:rsidRPr="006C0A1A">
              <w:rPr>
                <w:sz w:val="28"/>
                <w:szCs w:val="28"/>
              </w:rPr>
              <w:t>обучающихся</w:t>
            </w:r>
            <w:r w:rsidRPr="006C0A1A">
              <w:rPr>
                <w:spacing w:val="-3"/>
                <w:sz w:val="28"/>
                <w:szCs w:val="28"/>
              </w:rPr>
              <w:t xml:space="preserve"> </w:t>
            </w:r>
            <w:r w:rsidRPr="006C0A1A">
              <w:rPr>
                <w:sz w:val="28"/>
                <w:szCs w:val="28"/>
              </w:rPr>
              <w:t>в</w:t>
            </w:r>
            <w:r w:rsidRPr="006C0A1A">
              <w:rPr>
                <w:spacing w:val="-3"/>
                <w:sz w:val="28"/>
                <w:szCs w:val="28"/>
              </w:rPr>
              <w:t xml:space="preserve"> </w:t>
            </w:r>
            <w:r w:rsidRPr="006C0A1A">
              <w:rPr>
                <w:sz w:val="28"/>
                <w:szCs w:val="28"/>
              </w:rPr>
              <w:t>творческом</w:t>
            </w:r>
            <w:r w:rsidRPr="006C0A1A">
              <w:rPr>
                <w:spacing w:val="-4"/>
                <w:sz w:val="28"/>
                <w:szCs w:val="28"/>
              </w:rPr>
              <w:t xml:space="preserve"> </w:t>
            </w:r>
            <w:r w:rsidRPr="006C0A1A">
              <w:rPr>
                <w:sz w:val="28"/>
                <w:szCs w:val="28"/>
              </w:rPr>
              <w:t>и</w:t>
            </w:r>
            <w:r w:rsidRPr="006C0A1A">
              <w:rPr>
                <w:spacing w:val="-3"/>
                <w:sz w:val="28"/>
                <w:szCs w:val="28"/>
              </w:rPr>
              <w:t xml:space="preserve"> </w:t>
            </w:r>
            <w:r w:rsidRPr="006C0A1A">
              <w:rPr>
                <w:sz w:val="28"/>
                <w:szCs w:val="28"/>
              </w:rPr>
              <w:t>физическом</w:t>
            </w:r>
            <w:r w:rsidRPr="006C0A1A">
              <w:rPr>
                <w:spacing w:val="-4"/>
                <w:sz w:val="28"/>
                <w:szCs w:val="28"/>
              </w:rPr>
              <w:t xml:space="preserve"> </w:t>
            </w:r>
            <w:r w:rsidRPr="006C0A1A">
              <w:rPr>
                <w:sz w:val="28"/>
                <w:szCs w:val="28"/>
              </w:rPr>
              <w:t>развитии,</w:t>
            </w:r>
            <w:r w:rsidRPr="006C0A1A">
              <w:rPr>
                <w:spacing w:val="-3"/>
                <w:sz w:val="28"/>
                <w:szCs w:val="28"/>
              </w:rPr>
              <w:t xml:space="preserve"> </w:t>
            </w:r>
            <w:r w:rsidRPr="006C0A1A">
              <w:rPr>
                <w:sz w:val="28"/>
                <w:szCs w:val="28"/>
              </w:rPr>
              <w:t>помощь</w:t>
            </w:r>
            <w:r w:rsidRPr="006C0A1A">
              <w:rPr>
                <w:spacing w:val="-2"/>
                <w:sz w:val="28"/>
                <w:szCs w:val="28"/>
              </w:rPr>
              <w:t xml:space="preserve"> </w:t>
            </w:r>
            <w:proofErr w:type="gramStart"/>
            <w:r w:rsidRPr="006C0A1A">
              <w:rPr>
                <w:sz w:val="28"/>
                <w:szCs w:val="28"/>
              </w:rPr>
              <w:t xml:space="preserve">в </w:t>
            </w:r>
            <w:r w:rsidRPr="006C0A1A">
              <w:rPr>
                <w:spacing w:val="-57"/>
                <w:sz w:val="28"/>
                <w:szCs w:val="28"/>
              </w:rPr>
              <w:t xml:space="preserve"> </w:t>
            </w:r>
            <w:r w:rsidRPr="006C0A1A">
              <w:rPr>
                <w:sz w:val="28"/>
                <w:szCs w:val="28"/>
              </w:rPr>
              <w:t>самореализации</w:t>
            </w:r>
            <w:proofErr w:type="gramEnd"/>
            <w:r w:rsidRPr="006C0A1A">
              <w:rPr>
                <w:sz w:val="28"/>
                <w:szCs w:val="28"/>
              </w:rPr>
              <w:t>,</w:t>
            </w:r>
            <w:r w:rsidRPr="006C0A1A">
              <w:rPr>
                <w:spacing w:val="-1"/>
                <w:sz w:val="28"/>
                <w:szCs w:val="28"/>
              </w:rPr>
              <w:t xml:space="preserve"> </w:t>
            </w:r>
            <w:r w:rsidRPr="006C0A1A">
              <w:rPr>
                <w:sz w:val="28"/>
                <w:szCs w:val="28"/>
              </w:rPr>
              <w:t>раскрытии</w:t>
            </w:r>
            <w:r w:rsidRPr="006C0A1A">
              <w:rPr>
                <w:spacing w:val="-2"/>
                <w:sz w:val="28"/>
                <w:szCs w:val="28"/>
              </w:rPr>
              <w:t xml:space="preserve"> </w:t>
            </w:r>
            <w:r w:rsidRPr="006C0A1A">
              <w:rPr>
                <w:sz w:val="28"/>
                <w:szCs w:val="28"/>
              </w:rPr>
              <w:t>и развитии способностей и талантов</w:t>
            </w:r>
          </w:p>
        </w:tc>
      </w:tr>
      <w:tr w:rsidR="008E1B6F" w:rsidRPr="006C0A1A" w:rsidTr="008E1B6F">
        <w:trPr>
          <w:trHeight w:val="1974"/>
        </w:trPr>
        <w:tc>
          <w:tcPr>
            <w:tcW w:w="10206" w:type="dxa"/>
            <w:gridSpan w:val="2"/>
          </w:tcPr>
          <w:p w:rsidR="008E1B6F" w:rsidRPr="006C0A1A" w:rsidRDefault="008E1B6F" w:rsidP="008E1B6F">
            <w:pPr>
              <w:pStyle w:val="a3"/>
              <w:spacing w:before="1"/>
              <w:ind w:left="0" w:right="75" w:firstLine="427"/>
              <w:rPr>
                <w:sz w:val="28"/>
                <w:szCs w:val="28"/>
              </w:rPr>
            </w:pPr>
            <w:r w:rsidRPr="006C0A1A">
              <w:rPr>
                <w:sz w:val="28"/>
                <w:szCs w:val="28"/>
              </w:rPr>
              <w:t xml:space="preserve">Содержание программ внеурочной деятельности, формируется с </w:t>
            </w:r>
            <w:proofErr w:type="spellStart"/>
            <w:r w:rsidRPr="006C0A1A">
              <w:rPr>
                <w:sz w:val="28"/>
                <w:szCs w:val="28"/>
              </w:rPr>
              <w:t>учѐтом</w:t>
            </w:r>
            <w:proofErr w:type="spellEnd"/>
            <w:r w:rsidRPr="006C0A1A">
              <w:rPr>
                <w:sz w:val="28"/>
                <w:szCs w:val="28"/>
              </w:rPr>
              <w:t xml:space="preserve"> пожеланий обучающихся и их родителей (законных представителей).</w:t>
            </w:r>
            <w:r w:rsidRPr="006C0A1A">
              <w:rPr>
                <w:spacing w:val="1"/>
                <w:sz w:val="28"/>
                <w:szCs w:val="28"/>
              </w:rPr>
              <w:t xml:space="preserve"> </w:t>
            </w:r>
            <w:r w:rsidRPr="006C0A1A">
              <w:rPr>
                <w:sz w:val="28"/>
                <w:szCs w:val="28"/>
              </w:rPr>
              <w:t>Различны</w:t>
            </w:r>
            <w:r w:rsidRPr="006C0A1A">
              <w:rPr>
                <w:spacing w:val="1"/>
                <w:sz w:val="28"/>
                <w:szCs w:val="28"/>
              </w:rPr>
              <w:t xml:space="preserve"> </w:t>
            </w:r>
            <w:r w:rsidRPr="006C0A1A">
              <w:rPr>
                <w:sz w:val="28"/>
                <w:szCs w:val="28"/>
              </w:rPr>
              <w:t>формы</w:t>
            </w:r>
            <w:r w:rsidRPr="006C0A1A">
              <w:rPr>
                <w:spacing w:val="1"/>
                <w:sz w:val="28"/>
                <w:szCs w:val="28"/>
              </w:rPr>
              <w:t xml:space="preserve"> </w:t>
            </w:r>
            <w:r w:rsidRPr="006C0A1A">
              <w:rPr>
                <w:sz w:val="28"/>
                <w:szCs w:val="28"/>
              </w:rPr>
              <w:t>этих</w:t>
            </w:r>
            <w:r w:rsidRPr="006C0A1A">
              <w:rPr>
                <w:spacing w:val="1"/>
                <w:sz w:val="28"/>
                <w:szCs w:val="28"/>
              </w:rPr>
              <w:t xml:space="preserve"> </w:t>
            </w:r>
            <w:r w:rsidRPr="006C0A1A">
              <w:rPr>
                <w:sz w:val="28"/>
                <w:szCs w:val="28"/>
              </w:rPr>
              <w:t>занятий:</w:t>
            </w:r>
            <w:r w:rsidRPr="006C0A1A">
              <w:rPr>
                <w:spacing w:val="1"/>
                <w:sz w:val="28"/>
                <w:szCs w:val="28"/>
              </w:rPr>
              <w:t xml:space="preserve"> </w:t>
            </w:r>
            <w:r w:rsidRPr="006C0A1A">
              <w:rPr>
                <w:sz w:val="28"/>
                <w:szCs w:val="28"/>
              </w:rPr>
              <w:t>проектная</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исследовательская</w:t>
            </w:r>
            <w:r w:rsidRPr="006C0A1A">
              <w:rPr>
                <w:spacing w:val="1"/>
                <w:sz w:val="28"/>
                <w:szCs w:val="28"/>
              </w:rPr>
              <w:t xml:space="preserve"> </w:t>
            </w:r>
            <w:r w:rsidRPr="006C0A1A">
              <w:rPr>
                <w:sz w:val="28"/>
                <w:szCs w:val="28"/>
              </w:rPr>
              <w:t>деятельность,</w:t>
            </w:r>
            <w:r w:rsidRPr="006C0A1A">
              <w:rPr>
                <w:spacing w:val="1"/>
                <w:sz w:val="28"/>
                <w:szCs w:val="28"/>
              </w:rPr>
              <w:t xml:space="preserve"> </w:t>
            </w:r>
            <w:r w:rsidRPr="006C0A1A">
              <w:rPr>
                <w:sz w:val="28"/>
                <w:szCs w:val="28"/>
              </w:rPr>
              <w:t>компьютерные</w:t>
            </w:r>
            <w:r w:rsidRPr="006C0A1A">
              <w:rPr>
                <w:spacing w:val="1"/>
                <w:sz w:val="28"/>
                <w:szCs w:val="28"/>
              </w:rPr>
              <w:t xml:space="preserve"> </w:t>
            </w:r>
            <w:r w:rsidRPr="006C0A1A">
              <w:rPr>
                <w:sz w:val="28"/>
                <w:szCs w:val="28"/>
              </w:rPr>
              <w:t>занятия,</w:t>
            </w:r>
            <w:r w:rsidRPr="006C0A1A">
              <w:rPr>
                <w:spacing w:val="1"/>
                <w:sz w:val="28"/>
                <w:szCs w:val="28"/>
              </w:rPr>
              <w:t xml:space="preserve"> </w:t>
            </w:r>
            <w:r w:rsidRPr="006C0A1A">
              <w:rPr>
                <w:sz w:val="28"/>
                <w:szCs w:val="28"/>
              </w:rPr>
              <w:t>экскурсии,</w:t>
            </w:r>
            <w:r w:rsidRPr="006C0A1A">
              <w:rPr>
                <w:spacing w:val="1"/>
                <w:sz w:val="28"/>
                <w:szCs w:val="28"/>
              </w:rPr>
              <w:t xml:space="preserve"> </w:t>
            </w:r>
            <w:r w:rsidRPr="006C0A1A">
              <w:rPr>
                <w:sz w:val="28"/>
                <w:szCs w:val="28"/>
              </w:rPr>
              <w:t>кружки,</w:t>
            </w:r>
            <w:r w:rsidRPr="006C0A1A">
              <w:rPr>
                <w:spacing w:val="1"/>
                <w:sz w:val="28"/>
                <w:szCs w:val="28"/>
              </w:rPr>
              <w:t xml:space="preserve"> </w:t>
            </w:r>
            <w:r w:rsidRPr="006C0A1A">
              <w:rPr>
                <w:sz w:val="28"/>
                <w:szCs w:val="28"/>
              </w:rPr>
              <w:t>школьные</w:t>
            </w:r>
            <w:r w:rsidRPr="006C0A1A">
              <w:rPr>
                <w:spacing w:val="1"/>
                <w:sz w:val="28"/>
                <w:szCs w:val="28"/>
              </w:rPr>
              <w:t xml:space="preserve"> </w:t>
            </w:r>
            <w:r w:rsidRPr="006C0A1A">
              <w:rPr>
                <w:sz w:val="28"/>
                <w:szCs w:val="28"/>
              </w:rPr>
              <w:t>научные</w:t>
            </w:r>
            <w:r w:rsidRPr="006C0A1A">
              <w:rPr>
                <w:spacing w:val="1"/>
                <w:sz w:val="28"/>
                <w:szCs w:val="28"/>
              </w:rPr>
              <w:t xml:space="preserve"> </w:t>
            </w:r>
            <w:r w:rsidRPr="006C0A1A">
              <w:rPr>
                <w:sz w:val="28"/>
                <w:szCs w:val="28"/>
              </w:rPr>
              <w:t>общества,</w:t>
            </w:r>
            <w:r w:rsidRPr="006C0A1A">
              <w:rPr>
                <w:spacing w:val="-1"/>
                <w:sz w:val="28"/>
                <w:szCs w:val="28"/>
              </w:rPr>
              <w:t xml:space="preserve"> </w:t>
            </w:r>
            <w:r w:rsidRPr="006C0A1A">
              <w:rPr>
                <w:sz w:val="28"/>
                <w:szCs w:val="28"/>
              </w:rPr>
              <w:t>олимпиады, интеллектуальные</w:t>
            </w:r>
            <w:r w:rsidRPr="006C0A1A">
              <w:rPr>
                <w:spacing w:val="-3"/>
                <w:sz w:val="28"/>
                <w:szCs w:val="28"/>
              </w:rPr>
              <w:t xml:space="preserve"> </w:t>
            </w:r>
            <w:r w:rsidRPr="006C0A1A">
              <w:rPr>
                <w:sz w:val="28"/>
                <w:szCs w:val="28"/>
              </w:rPr>
              <w:t>марафоны, общественно</w:t>
            </w:r>
            <w:r w:rsidRPr="006C0A1A">
              <w:rPr>
                <w:spacing w:val="3"/>
                <w:sz w:val="28"/>
                <w:szCs w:val="28"/>
              </w:rPr>
              <w:t xml:space="preserve"> </w:t>
            </w:r>
            <w:r w:rsidRPr="006C0A1A">
              <w:rPr>
                <w:sz w:val="28"/>
                <w:szCs w:val="28"/>
              </w:rPr>
              <w:t>–</w:t>
            </w:r>
            <w:r w:rsidRPr="006C0A1A">
              <w:rPr>
                <w:spacing w:val="-1"/>
                <w:sz w:val="28"/>
                <w:szCs w:val="28"/>
              </w:rPr>
              <w:t xml:space="preserve"> </w:t>
            </w:r>
            <w:r w:rsidRPr="006C0A1A">
              <w:rPr>
                <w:sz w:val="28"/>
                <w:szCs w:val="28"/>
              </w:rPr>
              <w:t>полезная практика,</w:t>
            </w:r>
            <w:r w:rsidRPr="006C0A1A">
              <w:rPr>
                <w:spacing w:val="-1"/>
                <w:sz w:val="28"/>
                <w:szCs w:val="28"/>
              </w:rPr>
              <w:t xml:space="preserve"> </w:t>
            </w:r>
            <w:r w:rsidRPr="006C0A1A">
              <w:rPr>
                <w:sz w:val="28"/>
                <w:szCs w:val="28"/>
              </w:rPr>
              <w:t>соревнования и</w:t>
            </w:r>
            <w:r w:rsidRPr="006C0A1A">
              <w:rPr>
                <w:spacing w:val="-1"/>
                <w:sz w:val="28"/>
                <w:szCs w:val="28"/>
              </w:rPr>
              <w:t xml:space="preserve"> </w:t>
            </w:r>
            <w:r w:rsidRPr="006C0A1A">
              <w:rPr>
                <w:sz w:val="28"/>
                <w:szCs w:val="28"/>
              </w:rPr>
              <w:t>другие.</w:t>
            </w:r>
          </w:p>
          <w:p w:rsidR="008E1B6F" w:rsidRPr="006C0A1A" w:rsidRDefault="008E1B6F" w:rsidP="008E1B6F">
            <w:pPr>
              <w:pStyle w:val="3"/>
              <w:ind w:right="75"/>
              <w:jc w:val="both"/>
              <w:rPr>
                <w:rFonts w:ascii="Times New Roman" w:hAnsi="Times New Roman"/>
                <w:b w:val="0"/>
                <w:bCs w:val="0"/>
                <w:sz w:val="28"/>
                <w:szCs w:val="28"/>
              </w:rPr>
            </w:pPr>
            <w:r w:rsidRPr="006C0A1A">
              <w:rPr>
                <w:rFonts w:ascii="Times New Roman" w:hAnsi="Times New Roman"/>
                <w:b w:val="0"/>
                <w:bCs w:val="0"/>
                <w:sz w:val="28"/>
                <w:szCs w:val="28"/>
                <w:lang w:val="ru-RU"/>
              </w:rPr>
              <w:t xml:space="preserve">Данные занятия проводятся по выбору обучающихся и их родителей в результате изучения образовательных потребностей. </w:t>
            </w:r>
            <w:proofErr w:type="spellStart"/>
            <w:r w:rsidRPr="006C0A1A">
              <w:rPr>
                <w:rFonts w:ascii="Times New Roman" w:hAnsi="Times New Roman"/>
                <w:b w:val="0"/>
                <w:bCs w:val="0"/>
                <w:sz w:val="28"/>
                <w:szCs w:val="28"/>
              </w:rPr>
              <w:t>Все</w:t>
            </w:r>
            <w:proofErr w:type="spellEnd"/>
            <w:r w:rsidRPr="006C0A1A">
              <w:rPr>
                <w:rFonts w:ascii="Times New Roman" w:hAnsi="Times New Roman"/>
                <w:b w:val="0"/>
                <w:bCs w:val="0"/>
                <w:sz w:val="28"/>
                <w:szCs w:val="28"/>
              </w:rPr>
              <w:t xml:space="preserve"> </w:t>
            </w:r>
            <w:proofErr w:type="spellStart"/>
            <w:r w:rsidRPr="006C0A1A">
              <w:rPr>
                <w:rFonts w:ascii="Times New Roman" w:hAnsi="Times New Roman"/>
                <w:b w:val="0"/>
                <w:bCs w:val="0"/>
                <w:sz w:val="28"/>
                <w:szCs w:val="28"/>
              </w:rPr>
              <w:t>программы</w:t>
            </w:r>
            <w:proofErr w:type="spellEnd"/>
            <w:r w:rsidRPr="006C0A1A">
              <w:rPr>
                <w:rFonts w:ascii="Times New Roman" w:hAnsi="Times New Roman"/>
                <w:b w:val="0"/>
                <w:bCs w:val="0"/>
                <w:spacing w:val="1"/>
                <w:sz w:val="28"/>
                <w:szCs w:val="28"/>
              </w:rPr>
              <w:t xml:space="preserve"> </w:t>
            </w:r>
            <w:proofErr w:type="spellStart"/>
            <w:r w:rsidRPr="006C0A1A">
              <w:rPr>
                <w:rFonts w:ascii="Times New Roman" w:hAnsi="Times New Roman"/>
                <w:b w:val="0"/>
                <w:bCs w:val="0"/>
                <w:sz w:val="28"/>
                <w:szCs w:val="28"/>
              </w:rPr>
              <w:t>внеурочной</w:t>
            </w:r>
            <w:proofErr w:type="spellEnd"/>
            <w:r w:rsidRPr="006C0A1A">
              <w:rPr>
                <w:rFonts w:ascii="Times New Roman" w:hAnsi="Times New Roman"/>
                <w:b w:val="0"/>
                <w:bCs w:val="0"/>
                <w:spacing w:val="-1"/>
                <w:sz w:val="28"/>
                <w:szCs w:val="28"/>
              </w:rPr>
              <w:t xml:space="preserve"> </w:t>
            </w:r>
            <w:proofErr w:type="spellStart"/>
            <w:r w:rsidRPr="006C0A1A">
              <w:rPr>
                <w:rFonts w:ascii="Times New Roman" w:hAnsi="Times New Roman"/>
                <w:b w:val="0"/>
                <w:bCs w:val="0"/>
                <w:sz w:val="28"/>
                <w:szCs w:val="28"/>
              </w:rPr>
              <w:t>деятельности</w:t>
            </w:r>
            <w:proofErr w:type="spellEnd"/>
            <w:r w:rsidRPr="006C0A1A">
              <w:rPr>
                <w:rFonts w:ascii="Times New Roman" w:hAnsi="Times New Roman"/>
                <w:b w:val="0"/>
                <w:bCs w:val="0"/>
                <w:sz w:val="28"/>
                <w:szCs w:val="28"/>
              </w:rPr>
              <w:t xml:space="preserve"> </w:t>
            </w:r>
            <w:proofErr w:type="spellStart"/>
            <w:r w:rsidRPr="006C0A1A">
              <w:rPr>
                <w:rFonts w:ascii="Times New Roman" w:hAnsi="Times New Roman"/>
                <w:b w:val="0"/>
                <w:bCs w:val="0"/>
                <w:sz w:val="28"/>
                <w:szCs w:val="28"/>
              </w:rPr>
              <w:t>реализуются</w:t>
            </w:r>
            <w:proofErr w:type="spellEnd"/>
            <w:r w:rsidRPr="006C0A1A">
              <w:rPr>
                <w:rFonts w:ascii="Times New Roman" w:hAnsi="Times New Roman"/>
                <w:b w:val="0"/>
                <w:bCs w:val="0"/>
                <w:spacing w:val="-1"/>
                <w:sz w:val="28"/>
                <w:szCs w:val="28"/>
              </w:rPr>
              <w:t xml:space="preserve"> </w:t>
            </w:r>
            <w:proofErr w:type="spellStart"/>
            <w:r w:rsidRPr="006C0A1A">
              <w:rPr>
                <w:rFonts w:ascii="Times New Roman" w:hAnsi="Times New Roman"/>
                <w:b w:val="0"/>
                <w:bCs w:val="0"/>
                <w:sz w:val="28"/>
                <w:szCs w:val="28"/>
              </w:rPr>
              <w:t>педагогами</w:t>
            </w:r>
            <w:proofErr w:type="spellEnd"/>
            <w:r w:rsidRPr="006C0A1A">
              <w:rPr>
                <w:rFonts w:ascii="Times New Roman" w:hAnsi="Times New Roman"/>
                <w:b w:val="0"/>
                <w:bCs w:val="0"/>
                <w:sz w:val="28"/>
                <w:szCs w:val="28"/>
              </w:rPr>
              <w:t xml:space="preserve"> </w:t>
            </w:r>
            <w:proofErr w:type="spellStart"/>
            <w:r w:rsidRPr="006C0A1A">
              <w:rPr>
                <w:rFonts w:ascii="Times New Roman" w:hAnsi="Times New Roman"/>
                <w:b w:val="0"/>
                <w:bCs w:val="0"/>
                <w:sz w:val="28"/>
                <w:szCs w:val="28"/>
              </w:rPr>
              <w:t>школы</w:t>
            </w:r>
            <w:proofErr w:type="spellEnd"/>
            <w:r w:rsidRPr="006C0A1A">
              <w:rPr>
                <w:rFonts w:ascii="Times New Roman" w:hAnsi="Times New Roman"/>
                <w:b w:val="0"/>
                <w:bCs w:val="0"/>
                <w:sz w:val="28"/>
                <w:szCs w:val="28"/>
              </w:rPr>
              <w:t xml:space="preserve">. </w:t>
            </w:r>
          </w:p>
          <w:p w:rsidR="008E1B6F" w:rsidRPr="006C0A1A" w:rsidRDefault="008E1B6F" w:rsidP="008E1B6F">
            <w:pPr>
              <w:pStyle w:val="TableParagraph"/>
              <w:spacing w:before="113" w:line="270" w:lineRule="atLeast"/>
              <w:ind w:left="0" w:right="75"/>
              <w:jc w:val="both"/>
              <w:rPr>
                <w:sz w:val="28"/>
                <w:szCs w:val="28"/>
              </w:rPr>
            </w:pPr>
          </w:p>
        </w:tc>
      </w:tr>
    </w:tbl>
    <w:p w:rsidR="008E1B6F" w:rsidRPr="006C0A1A" w:rsidRDefault="008E1B6F" w:rsidP="008E1B6F">
      <w:pPr>
        <w:tabs>
          <w:tab w:val="left" w:pos="1440"/>
        </w:tabs>
        <w:spacing w:line="270" w:lineRule="atLeast"/>
        <w:ind w:right="75"/>
        <w:jc w:val="both"/>
        <w:rPr>
          <w:sz w:val="28"/>
          <w:szCs w:val="28"/>
        </w:rPr>
      </w:pPr>
      <w:r w:rsidRPr="006C0A1A">
        <w:rPr>
          <w:sz w:val="28"/>
          <w:szCs w:val="28"/>
        </w:rPr>
        <w:tab/>
        <w:t xml:space="preserve">Часть, рекомендуемая для всех обучающихся </w:t>
      </w:r>
      <w:r w:rsidRPr="006C0A1A">
        <w:rPr>
          <w:spacing w:val="1"/>
          <w:sz w:val="28"/>
          <w:szCs w:val="28"/>
        </w:rPr>
        <w:t xml:space="preserve">с нарушениями аутистического спектра (вариант 8.3) </w:t>
      </w:r>
      <w:r w:rsidRPr="006C0A1A">
        <w:rPr>
          <w:sz w:val="28"/>
          <w:szCs w:val="28"/>
        </w:rPr>
        <w:t xml:space="preserve">5-9 классов в соответствии с требованиями </w:t>
      </w:r>
      <w:proofErr w:type="spellStart"/>
      <w:r w:rsidRPr="006C0A1A">
        <w:rPr>
          <w:sz w:val="28"/>
          <w:szCs w:val="28"/>
        </w:rPr>
        <w:t>обновлѐнных</w:t>
      </w:r>
      <w:proofErr w:type="spellEnd"/>
      <w:r w:rsidRPr="006C0A1A">
        <w:rPr>
          <w:sz w:val="28"/>
          <w:szCs w:val="28"/>
        </w:rPr>
        <w:t xml:space="preserve"> ФГОС ООО включает три первых</w:t>
      </w:r>
      <w:r w:rsidRPr="006C0A1A">
        <w:rPr>
          <w:spacing w:val="1"/>
          <w:sz w:val="28"/>
          <w:szCs w:val="28"/>
        </w:rPr>
        <w:t xml:space="preserve"> </w:t>
      </w:r>
      <w:r w:rsidRPr="006C0A1A">
        <w:rPr>
          <w:sz w:val="28"/>
          <w:szCs w:val="28"/>
        </w:rPr>
        <w:t>направления.</w:t>
      </w:r>
    </w:p>
    <w:p w:rsidR="008E1B6F" w:rsidRPr="006C0A1A" w:rsidRDefault="008E1B6F" w:rsidP="008E1B6F">
      <w:pPr>
        <w:pStyle w:val="a5"/>
        <w:numPr>
          <w:ilvl w:val="0"/>
          <w:numId w:val="47"/>
        </w:numPr>
        <w:tabs>
          <w:tab w:val="left" w:pos="994"/>
        </w:tabs>
        <w:spacing w:line="273" w:lineRule="exact"/>
        <w:ind w:left="0" w:right="75" w:firstLine="0"/>
        <w:jc w:val="both"/>
        <w:rPr>
          <w:b/>
          <w:i/>
          <w:sz w:val="28"/>
          <w:szCs w:val="28"/>
        </w:rPr>
      </w:pPr>
      <w:r w:rsidRPr="006C0A1A">
        <w:rPr>
          <w:b/>
          <w:sz w:val="28"/>
          <w:szCs w:val="28"/>
        </w:rPr>
        <w:t>Информационно</w:t>
      </w:r>
      <w:r w:rsidRPr="006C0A1A">
        <w:rPr>
          <w:b/>
          <w:spacing w:val="63"/>
          <w:sz w:val="28"/>
          <w:szCs w:val="28"/>
        </w:rPr>
        <w:t xml:space="preserve"> </w:t>
      </w:r>
      <w:r w:rsidRPr="006C0A1A">
        <w:rPr>
          <w:b/>
          <w:sz w:val="28"/>
          <w:szCs w:val="28"/>
        </w:rPr>
        <w:t xml:space="preserve">-  </w:t>
      </w:r>
      <w:r w:rsidRPr="006C0A1A">
        <w:rPr>
          <w:b/>
          <w:spacing w:val="4"/>
          <w:sz w:val="28"/>
          <w:szCs w:val="28"/>
        </w:rPr>
        <w:t xml:space="preserve"> </w:t>
      </w:r>
      <w:r w:rsidRPr="006C0A1A">
        <w:rPr>
          <w:b/>
          <w:sz w:val="28"/>
          <w:szCs w:val="28"/>
        </w:rPr>
        <w:t xml:space="preserve">просветительские  </w:t>
      </w:r>
      <w:r w:rsidRPr="006C0A1A">
        <w:rPr>
          <w:b/>
          <w:spacing w:val="6"/>
          <w:sz w:val="28"/>
          <w:szCs w:val="28"/>
        </w:rPr>
        <w:t xml:space="preserve"> </w:t>
      </w:r>
      <w:r w:rsidRPr="006C0A1A">
        <w:rPr>
          <w:b/>
          <w:sz w:val="28"/>
          <w:szCs w:val="28"/>
        </w:rPr>
        <w:t xml:space="preserve">занятия  </w:t>
      </w:r>
      <w:r w:rsidRPr="006C0A1A">
        <w:rPr>
          <w:b/>
          <w:spacing w:val="6"/>
          <w:sz w:val="28"/>
          <w:szCs w:val="28"/>
        </w:rPr>
        <w:t xml:space="preserve"> </w:t>
      </w:r>
      <w:r w:rsidRPr="006C0A1A">
        <w:rPr>
          <w:b/>
          <w:sz w:val="28"/>
          <w:szCs w:val="28"/>
        </w:rPr>
        <w:t xml:space="preserve">патриотической, нравственной  </w:t>
      </w:r>
      <w:r w:rsidRPr="006C0A1A">
        <w:rPr>
          <w:b/>
          <w:spacing w:val="3"/>
          <w:sz w:val="28"/>
          <w:szCs w:val="28"/>
        </w:rPr>
        <w:t xml:space="preserve"> </w:t>
      </w:r>
      <w:r w:rsidRPr="006C0A1A">
        <w:rPr>
          <w:b/>
          <w:sz w:val="28"/>
          <w:szCs w:val="28"/>
        </w:rPr>
        <w:t xml:space="preserve">и  </w:t>
      </w:r>
      <w:r w:rsidRPr="006C0A1A">
        <w:rPr>
          <w:b/>
          <w:spacing w:val="3"/>
          <w:sz w:val="28"/>
          <w:szCs w:val="28"/>
        </w:rPr>
        <w:t xml:space="preserve"> </w:t>
      </w:r>
      <w:r w:rsidRPr="006C0A1A">
        <w:rPr>
          <w:b/>
          <w:sz w:val="28"/>
          <w:szCs w:val="28"/>
        </w:rPr>
        <w:t xml:space="preserve">экологической  </w:t>
      </w:r>
      <w:r w:rsidRPr="006C0A1A">
        <w:rPr>
          <w:b/>
          <w:spacing w:val="7"/>
          <w:sz w:val="28"/>
          <w:szCs w:val="28"/>
        </w:rPr>
        <w:t xml:space="preserve"> </w:t>
      </w:r>
      <w:r w:rsidRPr="006C0A1A">
        <w:rPr>
          <w:b/>
          <w:sz w:val="28"/>
          <w:szCs w:val="28"/>
        </w:rPr>
        <w:t>направленности</w:t>
      </w:r>
      <w:proofErr w:type="gramStart"/>
      <w:r w:rsidRPr="006C0A1A">
        <w:rPr>
          <w:b/>
          <w:sz w:val="28"/>
          <w:szCs w:val="28"/>
        </w:rPr>
        <w:t xml:space="preserve">  </w:t>
      </w:r>
      <w:r w:rsidRPr="006C0A1A">
        <w:rPr>
          <w:b/>
          <w:spacing w:val="5"/>
          <w:sz w:val="28"/>
          <w:szCs w:val="28"/>
        </w:rPr>
        <w:t xml:space="preserve"> </w:t>
      </w:r>
      <w:r w:rsidRPr="006C0A1A">
        <w:rPr>
          <w:b/>
          <w:sz w:val="28"/>
          <w:szCs w:val="28"/>
        </w:rPr>
        <w:t>«</w:t>
      </w:r>
      <w:proofErr w:type="gramEnd"/>
      <w:r w:rsidRPr="006C0A1A">
        <w:rPr>
          <w:b/>
          <w:sz w:val="28"/>
          <w:szCs w:val="28"/>
        </w:rPr>
        <w:t xml:space="preserve">Разговоры  </w:t>
      </w:r>
      <w:r w:rsidRPr="006C0A1A">
        <w:rPr>
          <w:b/>
          <w:spacing w:val="6"/>
          <w:sz w:val="28"/>
          <w:szCs w:val="28"/>
        </w:rPr>
        <w:t xml:space="preserve"> </w:t>
      </w:r>
      <w:r w:rsidRPr="006C0A1A">
        <w:rPr>
          <w:b/>
          <w:sz w:val="28"/>
          <w:szCs w:val="28"/>
        </w:rPr>
        <w:t xml:space="preserve">о  </w:t>
      </w:r>
      <w:r w:rsidRPr="006C0A1A">
        <w:rPr>
          <w:b/>
          <w:spacing w:val="4"/>
          <w:sz w:val="28"/>
          <w:szCs w:val="28"/>
        </w:rPr>
        <w:t xml:space="preserve"> </w:t>
      </w:r>
      <w:r w:rsidRPr="006C0A1A">
        <w:rPr>
          <w:b/>
          <w:sz w:val="28"/>
          <w:szCs w:val="28"/>
        </w:rPr>
        <w:t xml:space="preserve">важном») </w:t>
      </w:r>
      <w:r w:rsidRPr="006C0A1A">
        <w:rPr>
          <w:sz w:val="28"/>
          <w:szCs w:val="28"/>
        </w:rPr>
        <w:t>реализуются</w:t>
      </w:r>
      <w:r w:rsidRPr="006C0A1A">
        <w:rPr>
          <w:spacing w:val="-2"/>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классные</w:t>
      </w:r>
      <w:r w:rsidRPr="006C0A1A">
        <w:rPr>
          <w:spacing w:val="-3"/>
          <w:sz w:val="28"/>
          <w:szCs w:val="28"/>
        </w:rPr>
        <w:t xml:space="preserve"> </w:t>
      </w:r>
      <w:r w:rsidRPr="006C0A1A">
        <w:rPr>
          <w:sz w:val="28"/>
          <w:szCs w:val="28"/>
        </w:rPr>
        <w:t xml:space="preserve">часы </w:t>
      </w:r>
      <w:r w:rsidRPr="006C0A1A">
        <w:rPr>
          <w:b/>
          <w:i/>
          <w:sz w:val="28"/>
          <w:szCs w:val="28"/>
        </w:rPr>
        <w:t>«Разговоры</w:t>
      </w:r>
      <w:r w:rsidRPr="006C0A1A">
        <w:rPr>
          <w:b/>
          <w:i/>
          <w:spacing w:val="-1"/>
          <w:sz w:val="28"/>
          <w:szCs w:val="28"/>
        </w:rPr>
        <w:t xml:space="preserve"> </w:t>
      </w:r>
      <w:r w:rsidRPr="006C0A1A">
        <w:rPr>
          <w:b/>
          <w:i/>
          <w:sz w:val="28"/>
          <w:szCs w:val="28"/>
        </w:rPr>
        <w:t>о</w:t>
      </w:r>
      <w:r w:rsidRPr="006C0A1A">
        <w:rPr>
          <w:b/>
          <w:i/>
          <w:spacing w:val="-1"/>
          <w:sz w:val="28"/>
          <w:szCs w:val="28"/>
        </w:rPr>
        <w:t xml:space="preserve"> </w:t>
      </w:r>
      <w:r w:rsidRPr="006C0A1A">
        <w:rPr>
          <w:b/>
          <w:i/>
          <w:sz w:val="28"/>
          <w:szCs w:val="28"/>
        </w:rPr>
        <w:t>важном».</w:t>
      </w:r>
    </w:p>
    <w:p w:rsidR="008E1B6F" w:rsidRPr="006C0A1A" w:rsidRDefault="008E1B6F" w:rsidP="008E1B6F">
      <w:pPr>
        <w:pStyle w:val="a3"/>
        <w:ind w:left="0" w:right="75" w:firstLine="427"/>
        <w:rPr>
          <w:sz w:val="28"/>
          <w:szCs w:val="28"/>
        </w:rPr>
      </w:pPr>
      <w:r w:rsidRPr="006C0A1A">
        <w:rPr>
          <w:sz w:val="28"/>
          <w:szCs w:val="28"/>
        </w:rPr>
        <w:t>Главной целью таких классных часов является развитие ценностного отношения школьников к своей родине - России, населяющим ее людям, ее</w:t>
      </w:r>
      <w:r w:rsidRPr="006C0A1A">
        <w:rPr>
          <w:spacing w:val="-57"/>
          <w:sz w:val="28"/>
          <w:szCs w:val="28"/>
        </w:rPr>
        <w:t xml:space="preserve"> </w:t>
      </w:r>
      <w:r w:rsidRPr="006C0A1A">
        <w:rPr>
          <w:sz w:val="28"/>
          <w:szCs w:val="28"/>
        </w:rPr>
        <w:t>уникальной истории, богатой природе и великой культуре. Классные часы направлены на формирование соответствующей внутренней позиции</w:t>
      </w:r>
      <w:r w:rsidRPr="006C0A1A">
        <w:rPr>
          <w:spacing w:val="1"/>
          <w:sz w:val="28"/>
          <w:szCs w:val="28"/>
        </w:rPr>
        <w:t xml:space="preserve"> </w:t>
      </w:r>
      <w:r w:rsidRPr="006C0A1A">
        <w:rPr>
          <w:sz w:val="28"/>
          <w:szCs w:val="28"/>
        </w:rPr>
        <w:t>личности школьника, необходимой ему для конструктивного и ответственного поведения в обществе. Основные темы классных часов будут связаны</w:t>
      </w:r>
      <w:r w:rsidRPr="006C0A1A">
        <w:rPr>
          <w:spacing w:val="-57"/>
          <w:sz w:val="28"/>
          <w:szCs w:val="28"/>
        </w:rPr>
        <w:t xml:space="preserve"> </w:t>
      </w:r>
      <w:r w:rsidRPr="006C0A1A">
        <w:rPr>
          <w:sz w:val="28"/>
          <w:szCs w:val="28"/>
        </w:rPr>
        <w:t>с важнейшими аспектами жизни человека в современной России: знанием родной истории и пониманием сложностей современного мира,</w:t>
      </w:r>
      <w:r w:rsidRPr="006C0A1A">
        <w:rPr>
          <w:spacing w:val="1"/>
          <w:sz w:val="28"/>
          <w:szCs w:val="28"/>
        </w:rPr>
        <w:t xml:space="preserve"> </w:t>
      </w:r>
      <w:r w:rsidRPr="006C0A1A">
        <w:rPr>
          <w:sz w:val="28"/>
          <w:szCs w:val="28"/>
        </w:rPr>
        <w:t>техническим</w:t>
      </w:r>
      <w:r w:rsidRPr="006C0A1A">
        <w:rPr>
          <w:spacing w:val="-3"/>
          <w:sz w:val="28"/>
          <w:szCs w:val="28"/>
        </w:rPr>
        <w:t xml:space="preserve"> </w:t>
      </w:r>
      <w:r w:rsidRPr="006C0A1A">
        <w:rPr>
          <w:sz w:val="28"/>
          <w:szCs w:val="28"/>
        </w:rPr>
        <w:t>прогрессом</w:t>
      </w:r>
      <w:r w:rsidRPr="006C0A1A">
        <w:rPr>
          <w:spacing w:val="-2"/>
          <w:sz w:val="28"/>
          <w:szCs w:val="28"/>
        </w:rPr>
        <w:t xml:space="preserve"> </w:t>
      </w:r>
      <w:r w:rsidRPr="006C0A1A">
        <w:rPr>
          <w:sz w:val="28"/>
          <w:szCs w:val="28"/>
        </w:rPr>
        <w:t>и сохранением</w:t>
      </w:r>
      <w:r w:rsidRPr="006C0A1A">
        <w:rPr>
          <w:spacing w:val="-2"/>
          <w:sz w:val="28"/>
          <w:szCs w:val="28"/>
        </w:rPr>
        <w:t xml:space="preserve"> </w:t>
      </w:r>
      <w:r w:rsidRPr="006C0A1A">
        <w:rPr>
          <w:sz w:val="28"/>
          <w:szCs w:val="28"/>
        </w:rPr>
        <w:t>природы</w:t>
      </w:r>
      <w:r w:rsidRPr="006C0A1A">
        <w:rPr>
          <w:spacing w:val="-1"/>
          <w:sz w:val="28"/>
          <w:szCs w:val="28"/>
        </w:rPr>
        <w:t xml:space="preserve"> </w:t>
      </w:r>
      <w:r w:rsidRPr="006C0A1A">
        <w:rPr>
          <w:sz w:val="28"/>
          <w:szCs w:val="28"/>
        </w:rPr>
        <w:t>и,</w:t>
      </w:r>
      <w:r w:rsidRPr="006C0A1A">
        <w:rPr>
          <w:spacing w:val="-2"/>
          <w:sz w:val="28"/>
          <w:szCs w:val="28"/>
        </w:rPr>
        <w:t xml:space="preserve"> </w:t>
      </w:r>
      <w:r w:rsidRPr="006C0A1A">
        <w:rPr>
          <w:sz w:val="28"/>
          <w:szCs w:val="28"/>
        </w:rPr>
        <w:t>ориентацией</w:t>
      </w:r>
      <w:r w:rsidRPr="006C0A1A">
        <w:rPr>
          <w:spacing w:val="-1"/>
          <w:sz w:val="28"/>
          <w:szCs w:val="28"/>
        </w:rPr>
        <w:t xml:space="preserve"> </w:t>
      </w:r>
      <w:r w:rsidRPr="006C0A1A">
        <w:rPr>
          <w:sz w:val="28"/>
          <w:szCs w:val="28"/>
        </w:rPr>
        <w:t>в</w:t>
      </w:r>
      <w:r w:rsidRPr="006C0A1A">
        <w:rPr>
          <w:spacing w:val="-2"/>
          <w:sz w:val="28"/>
          <w:szCs w:val="28"/>
        </w:rPr>
        <w:t xml:space="preserve"> </w:t>
      </w:r>
      <w:r w:rsidRPr="006C0A1A">
        <w:rPr>
          <w:sz w:val="28"/>
          <w:szCs w:val="28"/>
        </w:rPr>
        <w:t>мировой</w:t>
      </w:r>
      <w:r w:rsidRPr="006C0A1A">
        <w:rPr>
          <w:spacing w:val="-2"/>
          <w:sz w:val="28"/>
          <w:szCs w:val="28"/>
        </w:rPr>
        <w:t xml:space="preserve"> </w:t>
      </w:r>
      <w:r w:rsidRPr="006C0A1A">
        <w:rPr>
          <w:sz w:val="28"/>
          <w:szCs w:val="28"/>
        </w:rPr>
        <w:t>художественной</w:t>
      </w:r>
      <w:r w:rsidRPr="006C0A1A">
        <w:rPr>
          <w:spacing w:val="-3"/>
          <w:sz w:val="28"/>
          <w:szCs w:val="28"/>
        </w:rPr>
        <w:t xml:space="preserve"> </w:t>
      </w:r>
      <w:r w:rsidRPr="006C0A1A">
        <w:rPr>
          <w:sz w:val="28"/>
          <w:szCs w:val="28"/>
        </w:rPr>
        <w:t>культуре</w:t>
      </w:r>
      <w:r w:rsidRPr="006C0A1A">
        <w:rPr>
          <w:spacing w:val="-2"/>
          <w:sz w:val="28"/>
          <w:szCs w:val="28"/>
        </w:rPr>
        <w:t xml:space="preserve"> </w:t>
      </w:r>
      <w:r w:rsidRPr="006C0A1A">
        <w:rPr>
          <w:sz w:val="28"/>
          <w:szCs w:val="28"/>
        </w:rPr>
        <w:t>и</w:t>
      </w:r>
      <w:r w:rsidRPr="006C0A1A">
        <w:rPr>
          <w:spacing w:val="2"/>
          <w:sz w:val="28"/>
          <w:szCs w:val="28"/>
        </w:rPr>
        <w:t xml:space="preserve"> </w:t>
      </w:r>
      <w:r w:rsidRPr="006C0A1A">
        <w:rPr>
          <w:sz w:val="28"/>
          <w:szCs w:val="28"/>
        </w:rPr>
        <w:t>повседневной</w:t>
      </w:r>
      <w:r w:rsidRPr="006C0A1A">
        <w:rPr>
          <w:spacing w:val="-1"/>
          <w:sz w:val="28"/>
          <w:szCs w:val="28"/>
        </w:rPr>
        <w:t xml:space="preserve"> </w:t>
      </w:r>
      <w:r w:rsidRPr="006C0A1A">
        <w:rPr>
          <w:sz w:val="28"/>
          <w:szCs w:val="28"/>
        </w:rPr>
        <w:t>культуре</w:t>
      </w:r>
      <w:r w:rsidRPr="006C0A1A">
        <w:rPr>
          <w:spacing w:val="-2"/>
          <w:sz w:val="28"/>
          <w:szCs w:val="28"/>
        </w:rPr>
        <w:t xml:space="preserve"> </w:t>
      </w:r>
      <w:r w:rsidRPr="006C0A1A">
        <w:rPr>
          <w:sz w:val="28"/>
          <w:szCs w:val="28"/>
        </w:rPr>
        <w:t>поведения, доброжелательным отношением к окружающим и ответственным отношением к собственным поступкам. События, люди, их деяния и идеи – все это</w:t>
      </w:r>
      <w:r w:rsidRPr="006C0A1A">
        <w:rPr>
          <w:spacing w:val="-57"/>
          <w:sz w:val="28"/>
          <w:szCs w:val="28"/>
        </w:rPr>
        <w:t xml:space="preserve"> </w:t>
      </w:r>
      <w:r w:rsidRPr="006C0A1A">
        <w:rPr>
          <w:sz w:val="28"/>
          <w:szCs w:val="28"/>
        </w:rPr>
        <w:t>может</w:t>
      </w:r>
      <w:r w:rsidRPr="006C0A1A">
        <w:rPr>
          <w:spacing w:val="-1"/>
          <w:sz w:val="28"/>
          <w:szCs w:val="28"/>
        </w:rPr>
        <w:t xml:space="preserve"> </w:t>
      </w:r>
      <w:r w:rsidRPr="006C0A1A">
        <w:rPr>
          <w:sz w:val="28"/>
          <w:szCs w:val="28"/>
        </w:rPr>
        <w:t>стать предметом</w:t>
      </w:r>
      <w:r w:rsidRPr="006C0A1A">
        <w:rPr>
          <w:spacing w:val="1"/>
          <w:sz w:val="28"/>
          <w:szCs w:val="28"/>
        </w:rPr>
        <w:t xml:space="preserve"> </w:t>
      </w:r>
      <w:r w:rsidRPr="006C0A1A">
        <w:rPr>
          <w:sz w:val="28"/>
          <w:szCs w:val="28"/>
        </w:rPr>
        <w:t>бесед</w:t>
      </w:r>
      <w:r w:rsidRPr="006C0A1A">
        <w:rPr>
          <w:spacing w:val="2"/>
          <w:sz w:val="28"/>
          <w:szCs w:val="28"/>
        </w:rPr>
        <w:t xml:space="preserve"> </w:t>
      </w:r>
      <w:r w:rsidRPr="006C0A1A">
        <w:rPr>
          <w:sz w:val="28"/>
          <w:szCs w:val="28"/>
        </w:rPr>
        <w:t>классных руководителей</w:t>
      </w:r>
      <w:r w:rsidRPr="006C0A1A">
        <w:rPr>
          <w:spacing w:val="-1"/>
          <w:sz w:val="28"/>
          <w:szCs w:val="28"/>
        </w:rPr>
        <w:t xml:space="preserve"> </w:t>
      </w:r>
      <w:r w:rsidRPr="006C0A1A">
        <w:rPr>
          <w:sz w:val="28"/>
          <w:szCs w:val="28"/>
        </w:rPr>
        <w:t>со своими классами.</w:t>
      </w:r>
    </w:p>
    <w:p w:rsidR="008E1B6F" w:rsidRPr="006C0A1A" w:rsidRDefault="008E1B6F" w:rsidP="008E1B6F">
      <w:pPr>
        <w:pStyle w:val="a5"/>
        <w:numPr>
          <w:ilvl w:val="0"/>
          <w:numId w:val="47"/>
        </w:numPr>
        <w:tabs>
          <w:tab w:val="left" w:pos="994"/>
        </w:tabs>
        <w:ind w:left="0" w:right="75" w:firstLine="0"/>
        <w:jc w:val="both"/>
        <w:rPr>
          <w:sz w:val="28"/>
          <w:szCs w:val="28"/>
        </w:rPr>
      </w:pPr>
      <w:r w:rsidRPr="006C0A1A">
        <w:rPr>
          <w:b/>
          <w:sz w:val="28"/>
          <w:szCs w:val="28"/>
        </w:rPr>
        <w:t>Занятия</w:t>
      </w:r>
      <w:r w:rsidRPr="006C0A1A">
        <w:rPr>
          <w:b/>
          <w:spacing w:val="-3"/>
          <w:sz w:val="28"/>
          <w:szCs w:val="28"/>
        </w:rPr>
        <w:t xml:space="preserve"> </w:t>
      </w:r>
      <w:r w:rsidRPr="006C0A1A">
        <w:rPr>
          <w:b/>
          <w:sz w:val="28"/>
          <w:szCs w:val="28"/>
        </w:rPr>
        <w:t>по</w:t>
      </w:r>
      <w:r w:rsidRPr="006C0A1A">
        <w:rPr>
          <w:b/>
          <w:spacing w:val="-1"/>
          <w:sz w:val="28"/>
          <w:szCs w:val="28"/>
        </w:rPr>
        <w:t xml:space="preserve"> </w:t>
      </w:r>
      <w:r w:rsidRPr="006C0A1A">
        <w:rPr>
          <w:b/>
          <w:sz w:val="28"/>
          <w:szCs w:val="28"/>
        </w:rPr>
        <w:t>формированию</w:t>
      </w:r>
      <w:r w:rsidRPr="006C0A1A">
        <w:rPr>
          <w:b/>
          <w:spacing w:val="-1"/>
          <w:sz w:val="28"/>
          <w:szCs w:val="28"/>
        </w:rPr>
        <w:t xml:space="preserve"> </w:t>
      </w:r>
      <w:r w:rsidRPr="006C0A1A">
        <w:rPr>
          <w:b/>
          <w:sz w:val="28"/>
          <w:szCs w:val="28"/>
        </w:rPr>
        <w:t>функциональной</w:t>
      </w:r>
      <w:r w:rsidRPr="006C0A1A">
        <w:rPr>
          <w:b/>
          <w:spacing w:val="-5"/>
          <w:sz w:val="28"/>
          <w:szCs w:val="28"/>
        </w:rPr>
        <w:t xml:space="preserve"> </w:t>
      </w:r>
      <w:r w:rsidRPr="006C0A1A">
        <w:rPr>
          <w:b/>
          <w:sz w:val="28"/>
          <w:szCs w:val="28"/>
        </w:rPr>
        <w:t>грамотности</w:t>
      </w:r>
      <w:r w:rsidRPr="006C0A1A">
        <w:rPr>
          <w:b/>
          <w:spacing w:val="-3"/>
          <w:sz w:val="28"/>
          <w:szCs w:val="28"/>
        </w:rPr>
        <w:t xml:space="preserve"> </w:t>
      </w:r>
      <w:r w:rsidRPr="006C0A1A">
        <w:rPr>
          <w:b/>
          <w:sz w:val="28"/>
          <w:szCs w:val="28"/>
        </w:rPr>
        <w:t>обучающихс</w:t>
      </w:r>
      <w:r w:rsidRPr="006C0A1A">
        <w:rPr>
          <w:sz w:val="28"/>
          <w:szCs w:val="28"/>
        </w:rPr>
        <w:t>я</w:t>
      </w:r>
      <w:r w:rsidRPr="006C0A1A">
        <w:rPr>
          <w:spacing w:val="-8"/>
          <w:sz w:val="28"/>
          <w:szCs w:val="28"/>
        </w:rPr>
        <w:t xml:space="preserve"> </w:t>
      </w:r>
      <w:r w:rsidRPr="006C0A1A">
        <w:rPr>
          <w:sz w:val="28"/>
          <w:szCs w:val="28"/>
        </w:rPr>
        <w:t>реализуются</w:t>
      </w:r>
      <w:r w:rsidRPr="006C0A1A">
        <w:rPr>
          <w:spacing w:val="-3"/>
          <w:sz w:val="28"/>
          <w:szCs w:val="28"/>
        </w:rPr>
        <w:t xml:space="preserve"> </w:t>
      </w:r>
      <w:r w:rsidRPr="006C0A1A">
        <w:rPr>
          <w:sz w:val="28"/>
          <w:szCs w:val="28"/>
        </w:rPr>
        <w:t>через</w:t>
      </w:r>
      <w:r w:rsidRPr="006C0A1A">
        <w:rPr>
          <w:spacing w:val="-3"/>
          <w:sz w:val="28"/>
          <w:szCs w:val="28"/>
        </w:rPr>
        <w:t xml:space="preserve"> </w:t>
      </w:r>
      <w:r w:rsidRPr="006C0A1A">
        <w:rPr>
          <w:sz w:val="28"/>
          <w:szCs w:val="28"/>
        </w:rPr>
        <w:t xml:space="preserve">курс </w:t>
      </w:r>
      <w:r w:rsidRPr="006C0A1A">
        <w:rPr>
          <w:b/>
          <w:i/>
          <w:sz w:val="28"/>
          <w:szCs w:val="28"/>
        </w:rPr>
        <w:t>«Функциональная грамотность»</w:t>
      </w:r>
      <w:r w:rsidRPr="006C0A1A">
        <w:rPr>
          <w:b/>
          <w:i/>
          <w:spacing w:val="-1"/>
          <w:sz w:val="28"/>
          <w:szCs w:val="28"/>
        </w:rPr>
        <w:t xml:space="preserve"> </w:t>
      </w:r>
    </w:p>
    <w:p w:rsidR="008E1B6F" w:rsidRPr="006C0A1A" w:rsidRDefault="008E1B6F" w:rsidP="008E1B6F">
      <w:pPr>
        <w:pStyle w:val="a5"/>
        <w:tabs>
          <w:tab w:val="left" w:pos="994"/>
        </w:tabs>
        <w:ind w:left="0" w:right="75" w:firstLine="0"/>
        <w:rPr>
          <w:sz w:val="28"/>
          <w:szCs w:val="28"/>
        </w:rPr>
      </w:pPr>
      <w:r w:rsidRPr="006C0A1A">
        <w:rPr>
          <w:sz w:val="28"/>
          <w:szCs w:val="28"/>
        </w:rPr>
        <w:t xml:space="preserve">Основной целью курса «Функциональная грамотность» является развитие функциональной грамотности учащихся с </w:t>
      </w:r>
      <w:r w:rsidRPr="006C0A1A">
        <w:rPr>
          <w:spacing w:val="1"/>
          <w:sz w:val="28"/>
          <w:szCs w:val="28"/>
        </w:rPr>
        <w:t>нарушениями аутистического спектра</w:t>
      </w:r>
      <w:r w:rsidRPr="006C0A1A">
        <w:rPr>
          <w:sz w:val="28"/>
          <w:szCs w:val="28"/>
        </w:rPr>
        <w:t xml:space="preserve"> (вариант 8.3) 5-9</w:t>
      </w:r>
      <w:r w:rsidRPr="006C0A1A">
        <w:rPr>
          <w:spacing w:val="1"/>
          <w:sz w:val="28"/>
          <w:szCs w:val="28"/>
        </w:rPr>
        <w:t xml:space="preserve"> </w:t>
      </w:r>
      <w:r w:rsidRPr="006C0A1A">
        <w:rPr>
          <w:sz w:val="28"/>
          <w:szCs w:val="28"/>
        </w:rPr>
        <w:t>классов как индикатора качества и эффективности образования, равенства доступа к образованию.</w:t>
      </w:r>
    </w:p>
    <w:p w:rsidR="008E1B6F" w:rsidRPr="006C0A1A" w:rsidRDefault="008E1B6F" w:rsidP="008E1B6F">
      <w:pPr>
        <w:pStyle w:val="a5"/>
        <w:numPr>
          <w:ilvl w:val="0"/>
          <w:numId w:val="47"/>
        </w:numPr>
        <w:tabs>
          <w:tab w:val="left" w:pos="927"/>
        </w:tabs>
        <w:spacing w:before="157" w:line="281" w:lineRule="exact"/>
        <w:ind w:left="0" w:right="75" w:firstLine="0"/>
        <w:jc w:val="both"/>
        <w:rPr>
          <w:b/>
          <w:i/>
          <w:sz w:val="28"/>
          <w:szCs w:val="28"/>
        </w:rPr>
      </w:pPr>
      <w:r w:rsidRPr="006C0A1A">
        <w:rPr>
          <w:b/>
          <w:sz w:val="28"/>
          <w:szCs w:val="28"/>
        </w:rPr>
        <w:t>Занятия,</w:t>
      </w:r>
      <w:r w:rsidRPr="006C0A1A">
        <w:rPr>
          <w:b/>
          <w:spacing w:val="-3"/>
          <w:sz w:val="28"/>
          <w:szCs w:val="28"/>
        </w:rPr>
        <w:t xml:space="preserve"> </w:t>
      </w:r>
      <w:r w:rsidRPr="006C0A1A">
        <w:rPr>
          <w:b/>
          <w:sz w:val="28"/>
          <w:szCs w:val="28"/>
        </w:rPr>
        <w:t>направленные</w:t>
      </w:r>
      <w:r w:rsidRPr="006C0A1A">
        <w:rPr>
          <w:b/>
          <w:spacing w:val="-2"/>
          <w:sz w:val="28"/>
          <w:szCs w:val="28"/>
        </w:rPr>
        <w:t xml:space="preserve"> </w:t>
      </w:r>
      <w:r w:rsidRPr="006C0A1A">
        <w:rPr>
          <w:b/>
          <w:sz w:val="28"/>
          <w:szCs w:val="28"/>
        </w:rPr>
        <w:t>на</w:t>
      </w:r>
      <w:r w:rsidRPr="006C0A1A">
        <w:rPr>
          <w:b/>
          <w:spacing w:val="-3"/>
          <w:sz w:val="28"/>
          <w:szCs w:val="28"/>
        </w:rPr>
        <w:t xml:space="preserve"> </w:t>
      </w:r>
      <w:r w:rsidRPr="006C0A1A">
        <w:rPr>
          <w:b/>
          <w:sz w:val="28"/>
          <w:szCs w:val="28"/>
        </w:rPr>
        <w:t>удовлетворение</w:t>
      </w:r>
      <w:r w:rsidRPr="006C0A1A">
        <w:rPr>
          <w:b/>
          <w:spacing w:val="-2"/>
          <w:sz w:val="28"/>
          <w:szCs w:val="28"/>
        </w:rPr>
        <w:t xml:space="preserve"> </w:t>
      </w:r>
      <w:proofErr w:type="spellStart"/>
      <w:r w:rsidRPr="006C0A1A">
        <w:rPr>
          <w:b/>
          <w:sz w:val="28"/>
          <w:szCs w:val="28"/>
        </w:rPr>
        <w:t>профориентационных</w:t>
      </w:r>
      <w:proofErr w:type="spellEnd"/>
      <w:r w:rsidRPr="006C0A1A">
        <w:rPr>
          <w:b/>
          <w:spacing w:val="-6"/>
          <w:sz w:val="28"/>
          <w:szCs w:val="28"/>
        </w:rPr>
        <w:t xml:space="preserve"> </w:t>
      </w:r>
      <w:r w:rsidRPr="006C0A1A">
        <w:rPr>
          <w:b/>
          <w:sz w:val="28"/>
          <w:szCs w:val="28"/>
        </w:rPr>
        <w:t>интересов</w:t>
      </w:r>
      <w:r w:rsidRPr="006C0A1A">
        <w:rPr>
          <w:b/>
          <w:spacing w:val="-2"/>
          <w:sz w:val="28"/>
          <w:szCs w:val="28"/>
        </w:rPr>
        <w:t xml:space="preserve"> </w:t>
      </w:r>
      <w:r w:rsidRPr="006C0A1A">
        <w:rPr>
          <w:b/>
          <w:sz w:val="28"/>
          <w:szCs w:val="28"/>
        </w:rPr>
        <w:t>и</w:t>
      </w:r>
      <w:r w:rsidRPr="006C0A1A">
        <w:rPr>
          <w:b/>
          <w:spacing w:val="-3"/>
          <w:sz w:val="28"/>
          <w:szCs w:val="28"/>
        </w:rPr>
        <w:t xml:space="preserve"> </w:t>
      </w:r>
      <w:r w:rsidRPr="006C0A1A">
        <w:rPr>
          <w:b/>
          <w:sz w:val="28"/>
          <w:szCs w:val="28"/>
        </w:rPr>
        <w:t>потребностей</w:t>
      </w:r>
      <w:r w:rsidRPr="006C0A1A">
        <w:rPr>
          <w:b/>
          <w:spacing w:val="-4"/>
          <w:sz w:val="28"/>
          <w:szCs w:val="28"/>
        </w:rPr>
        <w:t xml:space="preserve"> </w:t>
      </w:r>
      <w:r w:rsidRPr="006C0A1A">
        <w:rPr>
          <w:b/>
          <w:sz w:val="28"/>
          <w:szCs w:val="28"/>
        </w:rPr>
        <w:t>обучающихся</w:t>
      </w:r>
      <w:r w:rsidRPr="006C0A1A">
        <w:rPr>
          <w:b/>
          <w:spacing w:val="-3"/>
          <w:sz w:val="28"/>
          <w:szCs w:val="28"/>
        </w:rPr>
        <w:t xml:space="preserve"> </w:t>
      </w:r>
      <w:r w:rsidRPr="006C0A1A">
        <w:rPr>
          <w:sz w:val="28"/>
          <w:szCs w:val="28"/>
        </w:rPr>
        <w:t>-</w:t>
      </w:r>
      <w:r w:rsidRPr="006C0A1A">
        <w:rPr>
          <w:spacing w:val="-2"/>
          <w:sz w:val="28"/>
          <w:szCs w:val="28"/>
        </w:rPr>
        <w:t xml:space="preserve"> </w:t>
      </w:r>
      <w:r w:rsidRPr="006C0A1A">
        <w:rPr>
          <w:b/>
          <w:i/>
          <w:sz w:val="28"/>
          <w:szCs w:val="28"/>
        </w:rPr>
        <w:t>«Мир профессий»,</w:t>
      </w:r>
    </w:p>
    <w:p w:rsidR="008E1B6F" w:rsidRPr="006C0A1A" w:rsidRDefault="008E1B6F" w:rsidP="008E1B6F">
      <w:pPr>
        <w:pStyle w:val="a3"/>
        <w:ind w:left="0" w:right="75" w:firstLine="360"/>
        <w:rPr>
          <w:sz w:val="28"/>
          <w:szCs w:val="28"/>
        </w:rPr>
      </w:pPr>
      <w:r w:rsidRPr="006C0A1A">
        <w:rPr>
          <w:sz w:val="28"/>
          <w:szCs w:val="28"/>
        </w:rPr>
        <w:t>Цель</w:t>
      </w:r>
      <w:r w:rsidRPr="006C0A1A">
        <w:rPr>
          <w:spacing w:val="12"/>
          <w:sz w:val="28"/>
          <w:szCs w:val="28"/>
        </w:rPr>
        <w:t xml:space="preserve"> </w:t>
      </w:r>
      <w:r w:rsidRPr="006C0A1A">
        <w:rPr>
          <w:sz w:val="28"/>
          <w:szCs w:val="28"/>
        </w:rPr>
        <w:t>курса</w:t>
      </w:r>
      <w:r w:rsidRPr="006C0A1A">
        <w:rPr>
          <w:spacing w:val="12"/>
          <w:sz w:val="28"/>
          <w:szCs w:val="28"/>
        </w:rPr>
        <w:t xml:space="preserve"> </w:t>
      </w:r>
      <w:r w:rsidRPr="006C0A1A">
        <w:rPr>
          <w:b/>
          <w:i/>
          <w:sz w:val="28"/>
          <w:szCs w:val="28"/>
        </w:rPr>
        <w:t>«Мир профессий»</w:t>
      </w:r>
      <w:r w:rsidRPr="006C0A1A">
        <w:rPr>
          <w:sz w:val="28"/>
          <w:szCs w:val="28"/>
        </w:rPr>
        <w:t>:</w:t>
      </w:r>
      <w:r w:rsidRPr="006C0A1A">
        <w:rPr>
          <w:spacing w:val="11"/>
          <w:sz w:val="28"/>
          <w:szCs w:val="28"/>
        </w:rPr>
        <w:t xml:space="preserve"> </w:t>
      </w:r>
      <w:r w:rsidRPr="006C0A1A">
        <w:rPr>
          <w:sz w:val="28"/>
          <w:szCs w:val="28"/>
        </w:rPr>
        <w:t>актуализация</w:t>
      </w:r>
      <w:r w:rsidRPr="006C0A1A">
        <w:rPr>
          <w:spacing w:val="12"/>
          <w:sz w:val="28"/>
          <w:szCs w:val="28"/>
        </w:rPr>
        <w:t xml:space="preserve"> </w:t>
      </w:r>
      <w:r w:rsidRPr="006C0A1A">
        <w:rPr>
          <w:sz w:val="28"/>
          <w:szCs w:val="28"/>
        </w:rPr>
        <w:t>процесса</w:t>
      </w:r>
      <w:r w:rsidRPr="006C0A1A">
        <w:rPr>
          <w:spacing w:val="11"/>
          <w:sz w:val="28"/>
          <w:szCs w:val="28"/>
        </w:rPr>
        <w:t xml:space="preserve"> </w:t>
      </w:r>
      <w:r w:rsidRPr="006C0A1A">
        <w:rPr>
          <w:sz w:val="28"/>
          <w:szCs w:val="28"/>
        </w:rPr>
        <w:t>профессионального</w:t>
      </w:r>
      <w:r w:rsidRPr="006C0A1A">
        <w:rPr>
          <w:spacing w:val="11"/>
          <w:sz w:val="28"/>
          <w:szCs w:val="28"/>
        </w:rPr>
        <w:t xml:space="preserve"> </w:t>
      </w:r>
      <w:r w:rsidRPr="006C0A1A">
        <w:rPr>
          <w:sz w:val="28"/>
          <w:szCs w:val="28"/>
        </w:rPr>
        <w:t>самоопределения</w:t>
      </w:r>
      <w:r w:rsidRPr="006C0A1A">
        <w:rPr>
          <w:spacing w:val="14"/>
          <w:sz w:val="28"/>
          <w:szCs w:val="28"/>
        </w:rPr>
        <w:t xml:space="preserve"> </w:t>
      </w:r>
      <w:r w:rsidRPr="006C0A1A">
        <w:rPr>
          <w:sz w:val="28"/>
          <w:szCs w:val="28"/>
        </w:rPr>
        <w:t>учащихся</w:t>
      </w:r>
      <w:r w:rsidRPr="006C0A1A">
        <w:rPr>
          <w:spacing w:val="11"/>
          <w:sz w:val="28"/>
          <w:szCs w:val="28"/>
        </w:rPr>
        <w:t xml:space="preserve"> </w:t>
      </w:r>
      <w:r w:rsidRPr="006C0A1A">
        <w:rPr>
          <w:sz w:val="28"/>
          <w:szCs w:val="28"/>
        </w:rPr>
        <w:t>за</w:t>
      </w:r>
      <w:r w:rsidRPr="006C0A1A">
        <w:rPr>
          <w:spacing w:val="13"/>
          <w:sz w:val="28"/>
          <w:szCs w:val="28"/>
        </w:rPr>
        <w:t xml:space="preserve"> </w:t>
      </w:r>
      <w:r w:rsidRPr="006C0A1A">
        <w:rPr>
          <w:sz w:val="28"/>
          <w:szCs w:val="28"/>
        </w:rPr>
        <w:t>счет</w:t>
      </w:r>
      <w:r w:rsidRPr="006C0A1A">
        <w:rPr>
          <w:spacing w:val="14"/>
          <w:sz w:val="28"/>
          <w:szCs w:val="28"/>
        </w:rPr>
        <w:t xml:space="preserve"> </w:t>
      </w:r>
      <w:r w:rsidRPr="006C0A1A">
        <w:rPr>
          <w:sz w:val="28"/>
          <w:szCs w:val="28"/>
        </w:rPr>
        <w:t>специальной</w:t>
      </w:r>
      <w:r w:rsidRPr="006C0A1A">
        <w:rPr>
          <w:spacing w:val="13"/>
          <w:sz w:val="28"/>
          <w:szCs w:val="28"/>
        </w:rPr>
        <w:t xml:space="preserve"> </w:t>
      </w:r>
      <w:r w:rsidRPr="006C0A1A">
        <w:rPr>
          <w:sz w:val="28"/>
          <w:szCs w:val="28"/>
        </w:rPr>
        <w:t>организации</w:t>
      </w:r>
      <w:r w:rsidRPr="006C0A1A">
        <w:rPr>
          <w:spacing w:val="12"/>
          <w:sz w:val="28"/>
          <w:szCs w:val="28"/>
        </w:rPr>
        <w:t xml:space="preserve"> </w:t>
      </w:r>
      <w:r w:rsidRPr="006C0A1A">
        <w:rPr>
          <w:sz w:val="28"/>
          <w:szCs w:val="28"/>
        </w:rPr>
        <w:t>их</w:t>
      </w:r>
      <w:r w:rsidRPr="006C0A1A">
        <w:rPr>
          <w:spacing w:val="-57"/>
          <w:sz w:val="28"/>
          <w:szCs w:val="28"/>
        </w:rPr>
        <w:t xml:space="preserve"> </w:t>
      </w:r>
      <w:r w:rsidRPr="006C0A1A">
        <w:rPr>
          <w:sz w:val="28"/>
          <w:szCs w:val="28"/>
        </w:rPr>
        <w:t>деятельности,</w:t>
      </w:r>
      <w:r w:rsidRPr="006C0A1A">
        <w:rPr>
          <w:spacing w:val="-1"/>
          <w:sz w:val="28"/>
          <w:szCs w:val="28"/>
        </w:rPr>
        <w:t xml:space="preserve"> </w:t>
      </w:r>
      <w:r w:rsidRPr="006C0A1A">
        <w:rPr>
          <w:sz w:val="28"/>
          <w:szCs w:val="28"/>
        </w:rPr>
        <w:t>включающей получение</w:t>
      </w:r>
      <w:r w:rsidRPr="006C0A1A">
        <w:rPr>
          <w:spacing w:val="-1"/>
          <w:sz w:val="28"/>
          <w:szCs w:val="28"/>
        </w:rPr>
        <w:t xml:space="preserve"> </w:t>
      </w:r>
      <w:r w:rsidRPr="006C0A1A">
        <w:rPr>
          <w:sz w:val="28"/>
          <w:szCs w:val="28"/>
        </w:rPr>
        <w:t>знаний</w:t>
      </w:r>
      <w:r w:rsidRPr="006C0A1A">
        <w:rPr>
          <w:spacing w:val="-2"/>
          <w:sz w:val="28"/>
          <w:szCs w:val="28"/>
        </w:rPr>
        <w:t xml:space="preserve"> </w:t>
      </w:r>
      <w:r w:rsidRPr="006C0A1A">
        <w:rPr>
          <w:sz w:val="28"/>
          <w:szCs w:val="28"/>
        </w:rPr>
        <w:t>о себе, о</w:t>
      </w:r>
      <w:r w:rsidRPr="006C0A1A">
        <w:rPr>
          <w:spacing w:val="-1"/>
          <w:sz w:val="28"/>
          <w:szCs w:val="28"/>
        </w:rPr>
        <w:t xml:space="preserve"> </w:t>
      </w:r>
      <w:r w:rsidRPr="006C0A1A">
        <w:rPr>
          <w:sz w:val="28"/>
          <w:szCs w:val="28"/>
        </w:rPr>
        <w:t>мире</w:t>
      </w:r>
      <w:r w:rsidRPr="006C0A1A">
        <w:rPr>
          <w:spacing w:val="-1"/>
          <w:sz w:val="28"/>
          <w:szCs w:val="28"/>
        </w:rPr>
        <w:t xml:space="preserve"> </w:t>
      </w:r>
      <w:r w:rsidRPr="006C0A1A">
        <w:rPr>
          <w:sz w:val="28"/>
          <w:szCs w:val="28"/>
        </w:rPr>
        <w:t>профессий.</w:t>
      </w:r>
    </w:p>
    <w:p w:rsidR="008E1B6F" w:rsidRPr="006C0A1A" w:rsidRDefault="008E1B6F" w:rsidP="008E1B6F">
      <w:pPr>
        <w:pStyle w:val="3"/>
        <w:ind w:right="75"/>
        <w:jc w:val="both"/>
        <w:rPr>
          <w:rFonts w:ascii="Times New Roman" w:hAnsi="Times New Roman"/>
          <w:sz w:val="28"/>
          <w:szCs w:val="28"/>
          <w:lang w:val="ru-RU"/>
        </w:rPr>
      </w:pPr>
      <w:r w:rsidRPr="006C0A1A">
        <w:rPr>
          <w:rFonts w:ascii="Times New Roman" w:hAnsi="Times New Roman"/>
          <w:sz w:val="28"/>
          <w:szCs w:val="28"/>
          <w:lang w:val="ru-RU"/>
        </w:rPr>
        <w:t>Вариативная</w:t>
      </w:r>
      <w:r w:rsidRPr="006C0A1A">
        <w:rPr>
          <w:rFonts w:ascii="Times New Roman" w:hAnsi="Times New Roman"/>
          <w:spacing w:val="28"/>
          <w:sz w:val="28"/>
          <w:szCs w:val="28"/>
          <w:lang w:val="ru-RU"/>
        </w:rPr>
        <w:t xml:space="preserve"> </w:t>
      </w:r>
      <w:r w:rsidRPr="006C0A1A">
        <w:rPr>
          <w:rFonts w:ascii="Times New Roman" w:hAnsi="Times New Roman"/>
          <w:sz w:val="28"/>
          <w:szCs w:val="28"/>
          <w:lang w:val="ru-RU"/>
        </w:rPr>
        <w:t>часть</w:t>
      </w:r>
      <w:r w:rsidRPr="006C0A1A">
        <w:rPr>
          <w:rFonts w:ascii="Times New Roman" w:hAnsi="Times New Roman"/>
          <w:spacing w:val="27"/>
          <w:sz w:val="28"/>
          <w:szCs w:val="28"/>
          <w:lang w:val="ru-RU"/>
        </w:rPr>
        <w:t xml:space="preserve"> </w:t>
      </w:r>
      <w:r w:rsidRPr="006C0A1A">
        <w:rPr>
          <w:rFonts w:ascii="Times New Roman" w:hAnsi="Times New Roman"/>
          <w:sz w:val="28"/>
          <w:szCs w:val="28"/>
          <w:lang w:val="ru-RU"/>
        </w:rPr>
        <w:t>для</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обучающихся</w:t>
      </w:r>
      <w:r w:rsidRPr="006C0A1A">
        <w:rPr>
          <w:rFonts w:ascii="Times New Roman" w:hAnsi="Times New Roman"/>
          <w:spacing w:val="24"/>
          <w:sz w:val="28"/>
          <w:szCs w:val="28"/>
          <w:lang w:val="ru-RU"/>
        </w:rPr>
        <w:t xml:space="preserve"> </w:t>
      </w:r>
      <w:r w:rsidRPr="006C0A1A">
        <w:rPr>
          <w:rFonts w:ascii="Times New Roman" w:hAnsi="Times New Roman"/>
          <w:spacing w:val="1"/>
          <w:sz w:val="28"/>
          <w:szCs w:val="28"/>
          <w:lang w:val="ru-RU"/>
        </w:rPr>
        <w:t xml:space="preserve">с нарушениями аутистического спектра (вариант 8.3) </w:t>
      </w:r>
      <w:r w:rsidRPr="006C0A1A">
        <w:rPr>
          <w:rFonts w:ascii="Times New Roman" w:hAnsi="Times New Roman"/>
          <w:sz w:val="28"/>
          <w:szCs w:val="28"/>
          <w:lang w:val="ru-RU"/>
        </w:rPr>
        <w:t>5-9</w:t>
      </w:r>
      <w:r w:rsidRPr="006C0A1A">
        <w:rPr>
          <w:rFonts w:ascii="Times New Roman" w:hAnsi="Times New Roman"/>
          <w:spacing w:val="26"/>
          <w:sz w:val="28"/>
          <w:szCs w:val="28"/>
          <w:lang w:val="ru-RU"/>
        </w:rPr>
        <w:t xml:space="preserve"> </w:t>
      </w:r>
      <w:r w:rsidRPr="006C0A1A">
        <w:rPr>
          <w:rFonts w:ascii="Times New Roman" w:hAnsi="Times New Roman"/>
          <w:sz w:val="28"/>
          <w:szCs w:val="28"/>
          <w:lang w:val="ru-RU"/>
        </w:rPr>
        <w:t>классов</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в</w:t>
      </w:r>
      <w:r w:rsidRPr="006C0A1A">
        <w:rPr>
          <w:rFonts w:ascii="Times New Roman" w:hAnsi="Times New Roman"/>
          <w:spacing w:val="27"/>
          <w:sz w:val="28"/>
          <w:szCs w:val="28"/>
          <w:lang w:val="ru-RU"/>
        </w:rPr>
        <w:t xml:space="preserve"> </w:t>
      </w:r>
      <w:r w:rsidRPr="006C0A1A">
        <w:rPr>
          <w:rFonts w:ascii="Times New Roman" w:hAnsi="Times New Roman"/>
          <w:sz w:val="28"/>
          <w:szCs w:val="28"/>
          <w:lang w:val="ru-RU"/>
        </w:rPr>
        <w:t>соответствии</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с</w:t>
      </w:r>
      <w:r w:rsidRPr="006C0A1A">
        <w:rPr>
          <w:rFonts w:ascii="Times New Roman" w:hAnsi="Times New Roman"/>
          <w:spacing w:val="26"/>
          <w:sz w:val="28"/>
          <w:szCs w:val="28"/>
          <w:lang w:val="ru-RU"/>
        </w:rPr>
        <w:t xml:space="preserve"> </w:t>
      </w:r>
      <w:r w:rsidRPr="006C0A1A">
        <w:rPr>
          <w:rFonts w:ascii="Times New Roman" w:hAnsi="Times New Roman"/>
          <w:sz w:val="28"/>
          <w:szCs w:val="28"/>
          <w:lang w:val="ru-RU"/>
        </w:rPr>
        <w:t>требованиями</w:t>
      </w:r>
      <w:r w:rsidRPr="006C0A1A">
        <w:rPr>
          <w:rFonts w:ascii="Times New Roman" w:hAnsi="Times New Roman"/>
          <w:spacing w:val="25"/>
          <w:sz w:val="28"/>
          <w:szCs w:val="28"/>
          <w:lang w:val="ru-RU"/>
        </w:rPr>
        <w:t xml:space="preserve"> </w:t>
      </w:r>
      <w:proofErr w:type="spellStart"/>
      <w:r w:rsidRPr="006C0A1A">
        <w:rPr>
          <w:rFonts w:ascii="Times New Roman" w:hAnsi="Times New Roman"/>
          <w:sz w:val="28"/>
          <w:szCs w:val="28"/>
          <w:lang w:val="ru-RU"/>
        </w:rPr>
        <w:t>обновлѐнных</w:t>
      </w:r>
      <w:proofErr w:type="spellEnd"/>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ФГОС</w:t>
      </w:r>
      <w:r w:rsidRPr="006C0A1A">
        <w:rPr>
          <w:rFonts w:ascii="Times New Roman" w:hAnsi="Times New Roman"/>
          <w:spacing w:val="22"/>
          <w:sz w:val="28"/>
          <w:szCs w:val="28"/>
          <w:lang w:val="ru-RU"/>
        </w:rPr>
        <w:t xml:space="preserve"> </w:t>
      </w:r>
      <w:r w:rsidRPr="006C0A1A">
        <w:rPr>
          <w:rFonts w:ascii="Times New Roman" w:hAnsi="Times New Roman"/>
          <w:sz w:val="28"/>
          <w:szCs w:val="28"/>
          <w:lang w:val="ru-RU"/>
        </w:rPr>
        <w:t>ООО</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включает</w:t>
      </w:r>
      <w:r w:rsidRPr="006C0A1A">
        <w:rPr>
          <w:rFonts w:ascii="Times New Roman" w:hAnsi="Times New Roman"/>
          <w:spacing w:val="27"/>
          <w:sz w:val="28"/>
          <w:szCs w:val="28"/>
          <w:lang w:val="ru-RU"/>
        </w:rPr>
        <w:t xml:space="preserve"> </w:t>
      </w:r>
      <w:r w:rsidRPr="006C0A1A">
        <w:rPr>
          <w:rFonts w:ascii="Times New Roman" w:hAnsi="Times New Roman"/>
          <w:sz w:val="28"/>
          <w:szCs w:val="28"/>
          <w:lang w:val="ru-RU"/>
        </w:rPr>
        <w:t>остальные</w:t>
      </w:r>
      <w:r w:rsidRPr="006C0A1A">
        <w:rPr>
          <w:rFonts w:ascii="Times New Roman" w:hAnsi="Times New Roman"/>
          <w:spacing w:val="-57"/>
          <w:sz w:val="28"/>
          <w:szCs w:val="28"/>
          <w:lang w:val="ru-RU"/>
        </w:rPr>
        <w:t xml:space="preserve"> </w:t>
      </w:r>
      <w:r w:rsidRPr="006C0A1A">
        <w:rPr>
          <w:rFonts w:ascii="Times New Roman" w:hAnsi="Times New Roman"/>
          <w:sz w:val="28"/>
          <w:szCs w:val="28"/>
          <w:lang w:val="ru-RU"/>
        </w:rPr>
        <w:t>направления.</w:t>
      </w:r>
    </w:p>
    <w:p w:rsidR="008E1B6F" w:rsidRPr="006C0A1A" w:rsidRDefault="008E1B6F" w:rsidP="008E1B6F">
      <w:pPr>
        <w:pStyle w:val="a5"/>
        <w:numPr>
          <w:ilvl w:val="0"/>
          <w:numId w:val="47"/>
        </w:numPr>
        <w:tabs>
          <w:tab w:val="left" w:pos="1009"/>
        </w:tabs>
        <w:spacing w:before="61"/>
        <w:ind w:left="0" w:right="75" w:firstLine="0"/>
        <w:jc w:val="both"/>
        <w:rPr>
          <w:b/>
          <w:i/>
          <w:sz w:val="28"/>
          <w:szCs w:val="28"/>
        </w:rPr>
      </w:pPr>
      <w:r w:rsidRPr="006C0A1A">
        <w:rPr>
          <w:b/>
          <w:sz w:val="28"/>
          <w:szCs w:val="28"/>
        </w:rPr>
        <w:t>Занятия,</w:t>
      </w:r>
      <w:r w:rsidRPr="006C0A1A">
        <w:rPr>
          <w:b/>
          <w:spacing w:val="-3"/>
          <w:sz w:val="28"/>
          <w:szCs w:val="28"/>
        </w:rPr>
        <w:t xml:space="preserve"> </w:t>
      </w:r>
      <w:r w:rsidRPr="006C0A1A">
        <w:rPr>
          <w:b/>
          <w:sz w:val="28"/>
          <w:szCs w:val="28"/>
        </w:rPr>
        <w:t>связанные</w:t>
      </w:r>
      <w:r w:rsidRPr="006C0A1A">
        <w:rPr>
          <w:b/>
          <w:spacing w:val="-4"/>
          <w:sz w:val="28"/>
          <w:szCs w:val="28"/>
        </w:rPr>
        <w:t xml:space="preserve"> </w:t>
      </w:r>
      <w:r w:rsidRPr="006C0A1A">
        <w:rPr>
          <w:b/>
          <w:sz w:val="28"/>
          <w:szCs w:val="28"/>
        </w:rPr>
        <w:t>с</w:t>
      </w:r>
      <w:r w:rsidRPr="006C0A1A">
        <w:rPr>
          <w:b/>
          <w:spacing w:val="-3"/>
          <w:sz w:val="28"/>
          <w:szCs w:val="28"/>
        </w:rPr>
        <w:t xml:space="preserve"> </w:t>
      </w:r>
      <w:r w:rsidRPr="006C0A1A">
        <w:rPr>
          <w:b/>
          <w:sz w:val="28"/>
          <w:szCs w:val="28"/>
        </w:rPr>
        <w:t>реализацией</w:t>
      </w:r>
      <w:r w:rsidRPr="006C0A1A">
        <w:rPr>
          <w:b/>
          <w:spacing w:val="-2"/>
          <w:sz w:val="28"/>
          <w:szCs w:val="28"/>
        </w:rPr>
        <w:t xml:space="preserve"> </w:t>
      </w:r>
      <w:proofErr w:type="gramStart"/>
      <w:r w:rsidRPr="006C0A1A">
        <w:rPr>
          <w:b/>
          <w:sz w:val="28"/>
          <w:szCs w:val="28"/>
        </w:rPr>
        <w:t>особых</w:t>
      </w:r>
      <w:r w:rsidRPr="006C0A1A">
        <w:rPr>
          <w:b/>
          <w:spacing w:val="-2"/>
          <w:sz w:val="28"/>
          <w:szCs w:val="28"/>
        </w:rPr>
        <w:t xml:space="preserve"> </w:t>
      </w:r>
      <w:r w:rsidRPr="006C0A1A">
        <w:rPr>
          <w:b/>
          <w:sz w:val="28"/>
          <w:szCs w:val="28"/>
        </w:rPr>
        <w:t>интеллектуальных</w:t>
      </w:r>
      <w:r w:rsidRPr="006C0A1A">
        <w:rPr>
          <w:b/>
          <w:spacing w:val="-5"/>
          <w:sz w:val="28"/>
          <w:szCs w:val="28"/>
        </w:rPr>
        <w:t xml:space="preserve"> </w:t>
      </w:r>
      <w:r w:rsidRPr="006C0A1A">
        <w:rPr>
          <w:b/>
          <w:sz w:val="28"/>
          <w:szCs w:val="28"/>
        </w:rPr>
        <w:t>и</w:t>
      </w:r>
      <w:r w:rsidRPr="006C0A1A">
        <w:rPr>
          <w:b/>
          <w:spacing w:val="-2"/>
          <w:sz w:val="28"/>
          <w:szCs w:val="28"/>
        </w:rPr>
        <w:t xml:space="preserve"> </w:t>
      </w:r>
      <w:r w:rsidRPr="006C0A1A">
        <w:rPr>
          <w:b/>
          <w:sz w:val="28"/>
          <w:szCs w:val="28"/>
        </w:rPr>
        <w:t>социокультурных</w:t>
      </w:r>
      <w:r w:rsidRPr="006C0A1A">
        <w:rPr>
          <w:b/>
          <w:spacing w:val="-2"/>
          <w:sz w:val="28"/>
          <w:szCs w:val="28"/>
        </w:rPr>
        <w:t xml:space="preserve"> </w:t>
      </w:r>
      <w:r w:rsidRPr="006C0A1A">
        <w:rPr>
          <w:b/>
          <w:sz w:val="28"/>
          <w:szCs w:val="28"/>
        </w:rPr>
        <w:t>потребностей</w:t>
      </w:r>
      <w:proofErr w:type="gramEnd"/>
      <w:r w:rsidRPr="006C0A1A">
        <w:rPr>
          <w:b/>
          <w:spacing w:val="-2"/>
          <w:sz w:val="28"/>
          <w:szCs w:val="28"/>
        </w:rPr>
        <w:t xml:space="preserve"> </w:t>
      </w:r>
      <w:r w:rsidRPr="006C0A1A">
        <w:rPr>
          <w:b/>
          <w:sz w:val="28"/>
          <w:szCs w:val="28"/>
        </w:rPr>
        <w:t>обучающихся</w:t>
      </w:r>
      <w:r w:rsidRPr="006C0A1A">
        <w:rPr>
          <w:b/>
          <w:spacing w:val="-5"/>
          <w:sz w:val="28"/>
          <w:szCs w:val="28"/>
        </w:rPr>
        <w:t xml:space="preserve"> </w:t>
      </w:r>
      <w:r w:rsidRPr="006C0A1A">
        <w:rPr>
          <w:sz w:val="28"/>
          <w:szCs w:val="28"/>
        </w:rPr>
        <w:t>реализуется</w:t>
      </w:r>
      <w:r w:rsidRPr="006C0A1A">
        <w:rPr>
          <w:spacing w:val="-2"/>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НОУ</w:t>
      </w:r>
      <w:r w:rsidRPr="006C0A1A">
        <w:rPr>
          <w:spacing w:val="-58"/>
          <w:sz w:val="28"/>
          <w:szCs w:val="28"/>
        </w:rPr>
        <w:t xml:space="preserve"> </w:t>
      </w:r>
      <w:r w:rsidRPr="006C0A1A">
        <w:rPr>
          <w:sz w:val="28"/>
          <w:szCs w:val="28"/>
        </w:rPr>
        <w:t>реализуется</w:t>
      </w:r>
      <w:r w:rsidRPr="006C0A1A">
        <w:rPr>
          <w:spacing w:val="-4"/>
          <w:sz w:val="28"/>
          <w:szCs w:val="28"/>
        </w:rPr>
        <w:t xml:space="preserve"> </w:t>
      </w:r>
      <w:r w:rsidRPr="006C0A1A">
        <w:rPr>
          <w:sz w:val="28"/>
          <w:szCs w:val="28"/>
        </w:rPr>
        <w:t>через</w:t>
      </w:r>
      <w:r w:rsidRPr="006C0A1A">
        <w:rPr>
          <w:spacing w:val="-3"/>
          <w:sz w:val="28"/>
          <w:szCs w:val="28"/>
        </w:rPr>
        <w:t xml:space="preserve"> </w:t>
      </w:r>
      <w:r w:rsidRPr="006C0A1A">
        <w:rPr>
          <w:sz w:val="28"/>
          <w:szCs w:val="28"/>
        </w:rPr>
        <w:t>курс</w:t>
      </w:r>
      <w:r w:rsidRPr="006C0A1A">
        <w:rPr>
          <w:spacing w:val="1"/>
          <w:sz w:val="28"/>
          <w:szCs w:val="28"/>
        </w:rPr>
        <w:t xml:space="preserve"> </w:t>
      </w:r>
      <w:r w:rsidRPr="006C0A1A">
        <w:rPr>
          <w:b/>
          <w:i/>
          <w:sz w:val="28"/>
          <w:szCs w:val="28"/>
        </w:rPr>
        <w:t>«Проектная деятельность».</w:t>
      </w:r>
    </w:p>
    <w:p w:rsidR="008E1B6F" w:rsidRPr="006C0A1A" w:rsidRDefault="008E1B6F" w:rsidP="008E1B6F">
      <w:pPr>
        <w:widowControl/>
        <w:shd w:val="clear" w:color="auto" w:fill="FFFFFF"/>
        <w:autoSpaceDE/>
        <w:autoSpaceDN/>
        <w:spacing w:after="150"/>
        <w:ind w:right="75"/>
        <w:jc w:val="both"/>
        <w:rPr>
          <w:sz w:val="28"/>
          <w:szCs w:val="28"/>
          <w:lang w:eastAsia="ru-RU"/>
        </w:rPr>
      </w:pPr>
      <w:r w:rsidRPr="006C0A1A">
        <w:rPr>
          <w:sz w:val="28"/>
          <w:szCs w:val="28"/>
          <w:lang w:eastAsia="ru-RU"/>
        </w:rPr>
        <w:t>Основными целями курса «Проектная деятельность» является достижение учащимися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8E1B6F" w:rsidRPr="006C0A1A" w:rsidRDefault="008E1B6F" w:rsidP="008E1B6F">
      <w:pPr>
        <w:pStyle w:val="a5"/>
        <w:numPr>
          <w:ilvl w:val="0"/>
          <w:numId w:val="47"/>
        </w:numPr>
        <w:tabs>
          <w:tab w:val="left" w:pos="941"/>
        </w:tabs>
        <w:spacing w:line="237" w:lineRule="auto"/>
        <w:ind w:left="0" w:right="75" w:firstLine="0"/>
        <w:jc w:val="both"/>
        <w:rPr>
          <w:sz w:val="28"/>
          <w:szCs w:val="28"/>
        </w:rPr>
      </w:pPr>
      <w:r w:rsidRPr="006C0A1A">
        <w:rPr>
          <w:b/>
          <w:sz w:val="28"/>
          <w:szCs w:val="28"/>
        </w:rPr>
        <w:t xml:space="preserve">Занятия, направленные на удовлетворение интересов и </w:t>
      </w:r>
      <w:proofErr w:type="gramStart"/>
      <w:r w:rsidRPr="006C0A1A">
        <w:rPr>
          <w:b/>
          <w:sz w:val="28"/>
          <w:szCs w:val="28"/>
        </w:rPr>
        <w:t>потребностей</w:t>
      </w:r>
      <w:proofErr w:type="gramEnd"/>
      <w:r w:rsidRPr="006C0A1A">
        <w:rPr>
          <w:b/>
          <w:sz w:val="28"/>
          <w:szCs w:val="28"/>
        </w:rPr>
        <w:t xml:space="preserve"> обучающихся в творческом и физическом развитии, помощь в</w:t>
      </w:r>
      <w:r w:rsidRPr="006C0A1A">
        <w:rPr>
          <w:b/>
          <w:spacing w:val="1"/>
          <w:sz w:val="28"/>
          <w:szCs w:val="28"/>
        </w:rPr>
        <w:t xml:space="preserve"> </w:t>
      </w:r>
      <w:r w:rsidRPr="006C0A1A">
        <w:rPr>
          <w:b/>
          <w:sz w:val="28"/>
          <w:szCs w:val="28"/>
        </w:rPr>
        <w:t>самореализации,</w:t>
      </w:r>
      <w:r w:rsidRPr="006C0A1A">
        <w:rPr>
          <w:b/>
          <w:spacing w:val="1"/>
          <w:sz w:val="28"/>
          <w:szCs w:val="28"/>
        </w:rPr>
        <w:t xml:space="preserve"> </w:t>
      </w:r>
      <w:r w:rsidRPr="006C0A1A">
        <w:rPr>
          <w:b/>
          <w:sz w:val="28"/>
          <w:szCs w:val="28"/>
        </w:rPr>
        <w:t>раскрытии</w:t>
      </w:r>
      <w:r w:rsidRPr="006C0A1A">
        <w:rPr>
          <w:b/>
          <w:spacing w:val="1"/>
          <w:sz w:val="28"/>
          <w:szCs w:val="28"/>
        </w:rPr>
        <w:t xml:space="preserve"> </w:t>
      </w:r>
      <w:r w:rsidRPr="006C0A1A">
        <w:rPr>
          <w:b/>
          <w:sz w:val="28"/>
          <w:szCs w:val="28"/>
        </w:rPr>
        <w:t>и</w:t>
      </w:r>
      <w:r w:rsidRPr="006C0A1A">
        <w:rPr>
          <w:b/>
          <w:spacing w:val="1"/>
          <w:sz w:val="28"/>
          <w:szCs w:val="28"/>
        </w:rPr>
        <w:t xml:space="preserve"> </w:t>
      </w:r>
      <w:r w:rsidRPr="006C0A1A">
        <w:rPr>
          <w:b/>
          <w:sz w:val="28"/>
          <w:szCs w:val="28"/>
        </w:rPr>
        <w:t>развитии</w:t>
      </w:r>
      <w:r w:rsidRPr="006C0A1A">
        <w:rPr>
          <w:b/>
          <w:spacing w:val="1"/>
          <w:sz w:val="28"/>
          <w:szCs w:val="28"/>
        </w:rPr>
        <w:t xml:space="preserve"> </w:t>
      </w:r>
      <w:r w:rsidRPr="006C0A1A">
        <w:rPr>
          <w:b/>
          <w:sz w:val="28"/>
          <w:szCs w:val="28"/>
        </w:rPr>
        <w:t>способностей</w:t>
      </w:r>
      <w:r w:rsidRPr="006C0A1A">
        <w:rPr>
          <w:b/>
          <w:spacing w:val="1"/>
          <w:sz w:val="28"/>
          <w:szCs w:val="28"/>
        </w:rPr>
        <w:t xml:space="preserve"> </w:t>
      </w:r>
      <w:r w:rsidRPr="006C0A1A">
        <w:rPr>
          <w:b/>
          <w:sz w:val="28"/>
          <w:szCs w:val="28"/>
        </w:rPr>
        <w:t>и</w:t>
      </w:r>
      <w:r w:rsidRPr="006C0A1A">
        <w:rPr>
          <w:b/>
          <w:spacing w:val="1"/>
          <w:sz w:val="28"/>
          <w:szCs w:val="28"/>
        </w:rPr>
        <w:t xml:space="preserve"> </w:t>
      </w:r>
      <w:r w:rsidRPr="006C0A1A">
        <w:rPr>
          <w:b/>
          <w:sz w:val="28"/>
          <w:szCs w:val="28"/>
        </w:rPr>
        <w:t>талантов</w:t>
      </w:r>
      <w:r w:rsidRPr="006C0A1A">
        <w:rPr>
          <w:b/>
          <w:spacing w:val="1"/>
          <w:sz w:val="28"/>
          <w:szCs w:val="28"/>
        </w:rPr>
        <w:t xml:space="preserve"> </w:t>
      </w:r>
      <w:r w:rsidRPr="006C0A1A">
        <w:rPr>
          <w:sz w:val="28"/>
          <w:szCs w:val="28"/>
        </w:rPr>
        <w:t>-</w:t>
      </w:r>
      <w:r w:rsidRPr="006C0A1A">
        <w:rPr>
          <w:spacing w:val="1"/>
          <w:sz w:val="28"/>
          <w:szCs w:val="28"/>
        </w:rPr>
        <w:t xml:space="preserve"> </w:t>
      </w:r>
      <w:r w:rsidRPr="006C0A1A">
        <w:rPr>
          <w:sz w:val="28"/>
          <w:szCs w:val="28"/>
        </w:rPr>
        <w:t>курс</w:t>
      </w:r>
      <w:r w:rsidRPr="006C0A1A">
        <w:rPr>
          <w:spacing w:val="1"/>
          <w:sz w:val="28"/>
          <w:szCs w:val="28"/>
        </w:rPr>
        <w:t xml:space="preserve"> </w:t>
      </w:r>
      <w:r w:rsidRPr="006C0A1A">
        <w:rPr>
          <w:b/>
          <w:i/>
          <w:sz w:val="28"/>
          <w:szCs w:val="28"/>
        </w:rPr>
        <w:t>«ГТО в действии»,</w:t>
      </w:r>
      <w:r w:rsidRPr="006C0A1A">
        <w:rPr>
          <w:b/>
          <w:i/>
          <w:spacing w:val="1"/>
          <w:sz w:val="28"/>
          <w:szCs w:val="28"/>
        </w:rPr>
        <w:t xml:space="preserve"> </w:t>
      </w:r>
      <w:r w:rsidRPr="006C0A1A">
        <w:rPr>
          <w:sz w:val="28"/>
          <w:szCs w:val="28"/>
        </w:rPr>
        <w:t>курс</w:t>
      </w:r>
      <w:r w:rsidRPr="006C0A1A">
        <w:rPr>
          <w:spacing w:val="1"/>
          <w:sz w:val="28"/>
          <w:szCs w:val="28"/>
        </w:rPr>
        <w:t xml:space="preserve"> </w:t>
      </w:r>
      <w:r w:rsidRPr="006C0A1A">
        <w:rPr>
          <w:b/>
          <w:i/>
          <w:sz w:val="28"/>
          <w:szCs w:val="28"/>
        </w:rPr>
        <w:t>«Шкатулка рукоделия»</w:t>
      </w:r>
    </w:p>
    <w:p w:rsidR="008E1B6F" w:rsidRPr="006C0A1A" w:rsidRDefault="008E1B6F" w:rsidP="008E1B6F">
      <w:pPr>
        <w:shd w:val="clear" w:color="auto" w:fill="FFFFFF"/>
        <w:spacing w:after="180"/>
        <w:ind w:right="75"/>
        <w:jc w:val="both"/>
        <w:rPr>
          <w:sz w:val="28"/>
          <w:szCs w:val="28"/>
        </w:rPr>
      </w:pPr>
      <w:r w:rsidRPr="006C0A1A">
        <w:rPr>
          <w:b/>
          <w:sz w:val="28"/>
          <w:szCs w:val="28"/>
        </w:rPr>
        <w:t xml:space="preserve">Основными целями курса «Шкатулка рукоделия» являются </w:t>
      </w:r>
      <w:r w:rsidRPr="006C0A1A">
        <w:rPr>
          <w:sz w:val="28"/>
          <w:szCs w:val="28"/>
        </w:rPr>
        <w:t>выявление и развитие у ребенка имеющихся задатков, склонностей, способностей, интересов, представляющих социальную ценность; широкое приобщение к декоративно-прикладному искусству, развитие творческих способностей; формирование эстетического вкуса, вооружение технологическими знаниями, воспитание творческих навыков и умений, воспитание чувства прекрасного, проявлять фантазию и вкус; развитие мелкой моторики; освоение специфики работы с различными материалами, инструментами; конечным результатом образовательного процесс становится достижение определенного уровня знаний и умений.</w:t>
      </w:r>
    </w:p>
    <w:p w:rsidR="008E1B6F" w:rsidRPr="006C0A1A" w:rsidRDefault="008E1B6F" w:rsidP="008E1B6F">
      <w:pPr>
        <w:shd w:val="clear" w:color="auto" w:fill="FFFFFF"/>
        <w:spacing w:after="180"/>
        <w:ind w:right="75"/>
        <w:jc w:val="both"/>
        <w:rPr>
          <w:sz w:val="28"/>
          <w:szCs w:val="28"/>
        </w:rPr>
      </w:pPr>
      <w:r w:rsidRPr="006C0A1A">
        <w:rPr>
          <w:b/>
          <w:sz w:val="28"/>
          <w:szCs w:val="28"/>
        </w:rPr>
        <w:t xml:space="preserve">Основными целями курса «ГТО в действии» являются </w:t>
      </w:r>
      <w:r w:rsidRPr="006C0A1A">
        <w:rPr>
          <w:sz w:val="28"/>
          <w:szCs w:val="28"/>
          <w:shd w:val="clear" w:color="auto" w:fill="FFFFFF"/>
        </w:rPr>
        <w:t>формирование разносторонней физически развитой личности, способной активно использовать ценности физической культуры для укрепления и сохранения здоровья через привлечение к выполнению норм ВФСК «ГТО».</w:t>
      </w:r>
    </w:p>
    <w:p w:rsidR="008E1B6F" w:rsidRPr="006C0A1A" w:rsidRDefault="008E1B6F" w:rsidP="008E1B6F">
      <w:pPr>
        <w:pStyle w:val="1"/>
        <w:ind w:left="0" w:right="75"/>
      </w:pPr>
    </w:p>
    <w:p w:rsidR="008E1B6F" w:rsidRPr="006C0A1A" w:rsidRDefault="008E1B6F" w:rsidP="008E1B6F">
      <w:pPr>
        <w:pStyle w:val="1"/>
        <w:ind w:left="1134" w:right="784"/>
        <w:jc w:val="center"/>
        <w:rPr>
          <w:sz w:val="28"/>
          <w:szCs w:val="28"/>
        </w:rPr>
      </w:pPr>
      <w:r w:rsidRPr="006C0A1A">
        <w:rPr>
          <w:sz w:val="28"/>
          <w:szCs w:val="28"/>
        </w:rPr>
        <w:t>План внеурочной деятельности</w:t>
      </w:r>
    </w:p>
    <w:p w:rsidR="008E1B6F" w:rsidRPr="006C0A1A" w:rsidRDefault="008E1B6F" w:rsidP="008E1B6F">
      <w:pPr>
        <w:pStyle w:val="1"/>
        <w:ind w:left="1134" w:right="784"/>
        <w:jc w:val="center"/>
        <w:rPr>
          <w:b w:val="0"/>
          <w:sz w:val="28"/>
          <w:szCs w:val="28"/>
        </w:rPr>
      </w:pPr>
      <w:r w:rsidRPr="006C0A1A">
        <w:rPr>
          <w:spacing w:val="1"/>
          <w:sz w:val="28"/>
          <w:szCs w:val="28"/>
        </w:rPr>
        <w:t>для обучающихся с нарушениями аутистического спектра</w:t>
      </w:r>
      <w:r w:rsidRPr="006C0A1A">
        <w:rPr>
          <w:b w:val="0"/>
          <w:sz w:val="28"/>
          <w:szCs w:val="28"/>
        </w:rPr>
        <w:t xml:space="preserve"> </w:t>
      </w:r>
      <w:r w:rsidRPr="006C0A1A">
        <w:rPr>
          <w:spacing w:val="1"/>
          <w:sz w:val="28"/>
          <w:szCs w:val="28"/>
        </w:rPr>
        <w:t xml:space="preserve">(вариант 8.3) </w:t>
      </w:r>
      <w:r w:rsidRPr="006C0A1A">
        <w:rPr>
          <w:b w:val="0"/>
          <w:sz w:val="28"/>
          <w:szCs w:val="28"/>
        </w:rPr>
        <w:t>5 – 9 классов</w:t>
      </w:r>
    </w:p>
    <w:p w:rsidR="008E1B6F" w:rsidRPr="006C0A1A" w:rsidRDefault="008E1B6F" w:rsidP="008E1B6F">
      <w:pPr>
        <w:pStyle w:val="1"/>
        <w:ind w:left="1134" w:right="784"/>
        <w:jc w:val="center"/>
        <w:rPr>
          <w:sz w:val="28"/>
          <w:szCs w:val="28"/>
        </w:rPr>
      </w:pPr>
      <w:r w:rsidRPr="006C0A1A">
        <w:rPr>
          <w:sz w:val="28"/>
          <w:szCs w:val="28"/>
        </w:rPr>
        <w:t>МБОУ «СОШ №51»</w:t>
      </w:r>
      <w:r w:rsidRPr="006C0A1A">
        <w:rPr>
          <w:spacing w:val="1"/>
          <w:sz w:val="28"/>
          <w:szCs w:val="28"/>
        </w:rPr>
        <w:t xml:space="preserve"> </w:t>
      </w:r>
      <w:r w:rsidRPr="006C0A1A">
        <w:rPr>
          <w:b w:val="0"/>
          <w:sz w:val="28"/>
          <w:szCs w:val="28"/>
        </w:rPr>
        <w:t>2023</w:t>
      </w:r>
      <w:r w:rsidRPr="006C0A1A">
        <w:rPr>
          <w:b w:val="0"/>
          <w:spacing w:val="-2"/>
          <w:sz w:val="28"/>
          <w:szCs w:val="28"/>
        </w:rPr>
        <w:t xml:space="preserve"> </w:t>
      </w:r>
      <w:r w:rsidRPr="006C0A1A">
        <w:rPr>
          <w:b w:val="0"/>
          <w:sz w:val="28"/>
          <w:szCs w:val="28"/>
        </w:rPr>
        <w:t>– 2024 учебный год</w:t>
      </w:r>
    </w:p>
    <w:p w:rsidR="008E1B6F" w:rsidRPr="006C0A1A" w:rsidRDefault="008E1B6F" w:rsidP="008E1B6F">
      <w:pPr>
        <w:pStyle w:val="a3"/>
        <w:ind w:left="993" w:right="75"/>
        <w:jc w:val="center"/>
        <w:rPr>
          <w:sz w:val="28"/>
          <w:szCs w:val="28"/>
        </w:rPr>
      </w:pPr>
    </w:p>
    <w:tbl>
      <w:tblPr>
        <w:tblStyle w:val="af"/>
        <w:tblW w:w="0" w:type="auto"/>
        <w:tblInd w:w="-431" w:type="dxa"/>
        <w:tblLook w:val="04A0" w:firstRow="1" w:lastRow="0" w:firstColumn="1" w:lastColumn="0" w:noHBand="0" w:noVBand="1"/>
      </w:tblPr>
      <w:tblGrid>
        <w:gridCol w:w="4479"/>
        <w:gridCol w:w="2287"/>
        <w:gridCol w:w="1765"/>
        <w:gridCol w:w="1820"/>
      </w:tblGrid>
      <w:tr w:rsidR="008E1B6F" w:rsidRPr="006C0A1A" w:rsidTr="008E1B6F">
        <w:tc>
          <w:tcPr>
            <w:tcW w:w="4479" w:type="dxa"/>
          </w:tcPr>
          <w:p w:rsidR="008E1B6F" w:rsidRPr="006C0A1A" w:rsidRDefault="008E1B6F" w:rsidP="0001242B">
            <w:pPr>
              <w:pStyle w:val="TableParagraph"/>
              <w:spacing w:line="273" w:lineRule="exact"/>
              <w:ind w:left="168" w:right="75"/>
              <w:jc w:val="both"/>
              <w:rPr>
                <w:b/>
                <w:sz w:val="24"/>
                <w:szCs w:val="24"/>
              </w:rPr>
            </w:pPr>
            <w:r w:rsidRPr="006C0A1A">
              <w:rPr>
                <w:b/>
                <w:sz w:val="24"/>
                <w:szCs w:val="24"/>
              </w:rPr>
              <w:t>Направления</w:t>
            </w:r>
            <w:r w:rsidRPr="006C0A1A">
              <w:rPr>
                <w:b/>
                <w:spacing w:val="-3"/>
                <w:sz w:val="24"/>
                <w:szCs w:val="24"/>
              </w:rPr>
              <w:t xml:space="preserve"> </w:t>
            </w:r>
            <w:r w:rsidRPr="006C0A1A">
              <w:rPr>
                <w:b/>
                <w:sz w:val="24"/>
                <w:szCs w:val="24"/>
              </w:rPr>
              <w:t>внеурочной</w:t>
            </w:r>
            <w:r w:rsidRPr="006C0A1A">
              <w:rPr>
                <w:b/>
                <w:spacing w:val="-3"/>
                <w:sz w:val="24"/>
                <w:szCs w:val="24"/>
              </w:rPr>
              <w:t xml:space="preserve"> </w:t>
            </w:r>
            <w:r w:rsidRPr="006C0A1A">
              <w:rPr>
                <w:b/>
                <w:sz w:val="24"/>
                <w:szCs w:val="24"/>
              </w:rPr>
              <w:t>деятельности</w:t>
            </w:r>
          </w:p>
        </w:tc>
        <w:tc>
          <w:tcPr>
            <w:tcW w:w="2287" w:type="dxa"/>
          </w:tcPr>
          <w:p w:rsidR="008E1B6F" w:rsidRPr="006C0A1A" w:rsidRDefault="008E1B6F" w:rsidP="0001242B">
            <w:pPr>
              <w:pStyle w:val="TableParagraph"/>
              <w:ind w:left="25" w:right="75" w:firstLine="50"/>
              <w:jc w:val="both"/>
              <w:rPr>
                <w:b/>
                <w:sz w:val="24"/>
                <w:szCs w:val="24"/>
              </w:rPr>
            </w:pPr>
            <w:r w:rsidRPr="006C0A1A">
              <w:rPr>
                <w:b/>
                <w:sz w:val="24"/>
                <w:szCs w:val="24"/>
              </w:rPr>
              <w:t>Название рабочей</w:t>
            </w:r>
            <w:r w:rsidRPr="006C0A1A">
              <w:rPr>
                <w:b/>
                <w:spacing w:val="-58"/>
                <w:sz w:val="24"/>
                <w:szCs w:val="24"/>
              </w:rPr>
              <w:t xml:space="preserve"> </w:t>
            </w:r>
            <w:r w:rsidRPr="006C0A1A">
              <w:rPr>
                <w:b/>
                <w:sz w:val="24"/>
                <w:szCs w:val="24"/>
              </w:rPr>
              <w:t>программы</w:t>
            </w:r>
          </w:p>
        </w:tc>
        <w:tc>
          <w:tcPr>
            <w:tcW w:w="1765" w:type="dxa"/>
          </w:tcPr>
          <w:p w:rsidR="008E1B6F" w:rsidRPr="006C0A1A" w:rsidRDefault="008E1B6F" w:rsidP="0001242B">
            <w:pPr>
              <w:pStyle w:val="TableParagraph"/>
              <w:ind w:left="23" w:right="75"/>
              <w:jc w:val="both"/>
              <w:rPr>
                <w:b/>
                <w:sz w:val="24"/>
                <w:szCs w:val="24"/>
              </w:rPr>
            </w:pPr>
            <w:r w:rsidRPr="006C0A1A">
              <w:rPr>
                <w:b/>
                <w:sz w:val="24"/>
                <w:szCs w:val="24"/>
              </w:rPr>
              <w:t>Форма</w:t>
            </w:r>
            <w:r w:rsidRPr="006C0A1A">
              <w:rPr>
                <w:b/>
                <w:spacing w:val="1"/>
                <w:sz w:val="24"/>
                <w:szCs w:val="24"/>
              </w:rPr>
              <w:t xml:space="preserve"> </w:t>
            </w:r>
            <w:r w:rsidRPr="006C0A1A">
              <w:rPr>
                <w:b/>
                <w:sz w:val="24"/>
                <w:szCs w:val="24"/>
              </w:rPr>
              <w:t>организации</w:t>
            </w:r>
          </w:p>
        </w:tc>
        <w:tc>
          <w:tcPr>
            <w:tcW w:w="1820" w:type="dxa"/>
          </w:tcPr>
          <w:p w:rsidR="008E1B6F" w:rsidRPr="006C0A1A" w:rsidRDefault="008E1B6F" w:rsidP="0001242B">
            <w:pPr>
              <w:pStyle w:val="TableParagraph"/>
              <w:spacing w:line="268" w:lineRule="exact"/>
              <w:ind w:left="141" w:right="75"/>
              <w:jc w:val="both"/>
              <w:rPr>
                <w:b/>
                <w:sz w:val="24"/>
                <w:szCs w:val="24"/>
              </w:rPr>
            </w:pPr>
            <w:r w:rsidRPr="006C0A1A">
              <w:rPr>
                <w:b/>
                <w:sz w:val="24"/>
                <w:szCs w:val="24"/>
              </w:rPr>
              <w:t>Количество часов в неделю</w:t>
            </w:r>
          </w:p>
        </w:tc>
      </w:tr>
      <w:tr w:rsidR="008E1B6F" w:rsidRPr="006C0A1A" w:rsidTr="008E1B6F">
        <w:tc>
          <w:tcPr>
            <w:tcW w:w="10351" w:type="dxa"/>
            <w:gridSpan w:val="4"/>
          </w:tcPr>
          <w:p w:rsidR="008E1B6F" w:rsidRPr="006C0A1A" w:rsidRDefault="008E1B6F" w:rsidP="0001242B">
            <w:pPr>
              <w:pStyle w:val="TableParagraph"/>
              <w:ind w:left="283" w:right="75"/>
              <w:jc w:val="center"/>
              <w:rPr>
                <w:sz w:val="24"/>
                <w:szCs w:val="24"/>
              </w:rPr>
            </w:pPr>
            <w:r w:rsidRPr="006C0A1A">
              <w:rPr>
                <w:b/>
                <w:sz w:val="24"/>
                <w:szCs w:val="24"/>
              </w:rPr>
              <w:t>Часть,</w:t>
            </w:r>
            <w:r w:rsidRPr="006C0A1A">
              <w:rPr>
                <w:b/>
                <w:spacing w:val="-2"/>
                <w:sz w:val="24"/>
                <w:szCs w:val="24"/>
              </w:rPr>
              <w:t xml:space="preserve"> </w:t>
            </w:r>
            <w:r w:rsidRPr="006C0A1A">
              <w:rPr>
                <w:b/>
                <w:sz w:val="24"/>
                <w:szCs w:val="24"/>
              </w:rPr>
              <w:t>рекомендуемая</w:t>
            </w:r>
            <w:r w:rsidRPr="006C0A1A">
              <w:rPr>
                <w:b/>
                <w:spacing w:val="-2"/>
                <w:sz w:val="24"/>
                <w:szCs w:val="24"/>
              </w:rPr>
              <w:t xml:space="preserve"> </w:t>
            </w:r>
            <w:r w:rsidRPr="006C0A1A">
              <w:rPr>
                <w:b/>
                <w:sz w:val="24"/>
                <w:szCs w:val="24"/>
              </w:rPr>
              <w:t>для</w:t>
            </w:r>
            <w:r w:rsidRPr="006C0A1A">
              <w:rPr>
                <w:b/>
                <w:spacing w:val="-2"/>
                <w:sz w:val="24"/>
                <w:szCs w:val="24"/>
              </w:rPr>
              <w:t xml:space="preserve"> </w:t>
            </w:r>
            <w:r w:rsidRPr="006C0A1A">
              <w:rPr>
                <w:b/>
                <w:sz w:val="24"/>
                <w:szCs w:val="24"/>
              </w:rPr>
              <w:t>всех</w:t>
            </w:r>
            <w:r w:rsidRPr="006C0A1A">
              <w:rPr>
                <w:b/>
                <w:spacing w:val="-1"/>
                <w:sz w:val="24"/>
                <w:szCs w:val="24"/>
              </w:rPr>
              <w:t xml:space="preserve"> </w:t>
            </w:r>
            <w:r w:rsidRPr="006C0A1A">
              <w:rPr>
                <w:b/>
                <w:sz w:val="24"/>
                <w:szCs w:val="24"/>
              </w:rPr>
              <w:t>обучающихся</w:t>
            </w:r>
          </w:p>
        </w:tc>
      </w:tr>
      <w:tr w:rsidR="008E1B6F" w:rsidRPr="006C0A1A" w:rsidTr="008E1B6F">
        <w:tc>
          <w:tcPr>
            <w:tcW w:w="4479" w:type="dxa"/>
          </w:tcPr>
          <w:p w:rsidR="008E1B6F" w:rsidRPr="006C0A1A" w:rsidRDefault="008E1B6F" w:rsidP="0001242B">
            <w:pPr>
              <w:pStyle w:val="TableParagraph"/>
              <w:ind w:left="168" w:right="75"/>
              <w:jc w:val="both"/>
              <w:rPr>
                <w:sz w:val="24"/>
                <w:szCs w:val="24"/>
              </w:rPr>
            </w:pPr>
            <w:r w:rsidRPr="006C0A1A">
              <w:rPr>
                <w:sz w:val="24"/>
                <w:szCs w:val="24"/>
              </w:rPr>
              <w:t>1. Информационно - просветительские занятия патриотической,</w:t>
            </w:r>
            <w:r w:rsidRPr="006C0A1A">
              <w:rPr>
                <w:spacing w:val="-52"/>
                <w:sz w:val="24"/>
                <w:szCs w:val="24"/>
              </w:rPr>
              <w:t xml:space="preserve"> </w:t>
            </w:r>
            <w:r w:rsidRPr="006C0A1A">
              <w:rPr>
                <w:sz w:val="24"/>
                <w:szCs w:val="24"/>
              </w:rPr>
              <w:t>нравственной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экологической направленности</w:t>
            </w:r>
          </w:p>
        </w:tc>
        <w:tc>
          <w:tcPr>
            <w:tcW w:w="2287" w:type="dxa"/>
          </w:tcPr>
          <w:p w:rsidR="008E1B6F" w:rsidRPr="006C0A1A" w:rsidRDefault="008E1B6F" w:rsidP="0001242B">
            <w:pPr>
              <w:pStyle w:val="TableParagraph"/>
              <w:spacing w:line="273" w:lineRule="exact"/>
              <w:ind w:left="25" w:right="75" w:firstLine="50"/>
              <w:jc w:val="both"/>
              <w:rPr>
                <w:sz w:val="24"/>
                <w:szCs w:val="24"/>
              </w:rPr>
            </w:pPr>
            <w:r w:rsidRPr="006C0A1A">
              <w:rPr>
                <w:sz w:val="24"/>
                <w:szCs w:val="24"/>
              </w:rPr>
              <w:t>«Разговор</w:t>
            </w:r>
            <w:r w:rsidRPr="006C0A1A">
              <w:rPr>
                <w:spacing w:val="-3"/>
                <w:sz w:val="24"/>
                <w:szCs w:val="24"/>
              </w:rPr>
              <w:t xml:space="preserve"> </w:t>
            </w:r>
            <w:r w:rsidRPr="006C0A1A">
              <w:rPr>
                <w:sz w:val="24"/>
                <w:szCs w:val="24"/>
              </w:rPr>
              <w:t>о</w:t>
            </w:r>
            <w:r w:rsidRPr="006C0A1A">
              <w:rPr>
                <w:spacing w:val="-2"/>
                <w:sz w:val="24"/>
                <w:szCs w:val="24"/>
              </w:rPr>
              <w:t xml:space="preserve"> </w:t>
            </w:r>
            <w:r w:rsidRPr="006C0A1A">
              <w:rPr>
                <w:sz w:val="24"/>
                <w:szCs w:val="24"/>
              </w:rPr>
              <w:t>важном»</w:t>
            </w:r>
          </w:p>
        </w:tc>
        <w:tc>
          <w:tcPr>
            <w:tcW w:w="1765" w:type="dxa"/>
          </w:tcPr>
          <w:p w:rsidR="008E1B6F" w:rsidRPr="006C0A1A" w:rsidRDefault="008E1B6F" w:rsidP="0001242B">
            <w:pPr>
              <w:pStyle w:val="TableParagraph"/>
              <w:spacing w:line="270" w:lineRule="exact"/>
              <w:ind w:left="23" w:right="75"/>
              <w:jc w:val="both"/>
              <w:rPr>
                <w:sz w:val="24"/>
                <w:szCs w:val="24"/>
              </w:rPr>
            </w:pPr>
            <w:r w:rsidRPr="006C0A1A">
              <w:rPr>
                <w:sz w:val="24"/>
                <w:szCs w:val="24"/>
              </w:rPr>
              <w:t>Классный</w:t>
            </w:r>
            <w:r w:rsidRPr="006C0A1A">
              <w:rPr>
                <w:spacing w:val="-3"/>
                <w:sz w:val="24"/>
                <w:szCs w:val="24"/>
              </w:rPr>
              <w:t xml:space="preserve"> </w:t>
            </w:r>
            <w:r w:rsidRPr="006C0A1A">
              <w:rPr>
                <w:sz w:val="24"/>
                <w:szCs w:val="24"/>
              </w:rPr>
              <w:t>час</w:t>
            </w:r>
          </w:p>
        </w:tc>
        <w:tc>
          <w:tcPr>
            <w:tcW w:w="1820" w:type="dxa"/>
          </w:tcPr>
          <w:p w:rsidR="008E1B6F" w:rsidRPr="006C0A1A" w:rsidRDefault="008E1B6F" w:rsidP="0001242B">
            <w:pPr>
              <w:pStyle w:val="TableParagraph"/>
              <w:spacing w:line="270" w:lineRule="exact"/>
              <w:ind w:left="-17" w:right="75"/>
              <w:jc w:val="both"/>
              <w:rPr>
                <w:sz w:val="24"/>
                <w:szCs w:val="24"/>
              </w:rPr>
            </w:pPr>
            <w:r w:rsidRPr="006C0A1A">
              <w:rPr>
                <w:sz w:val="24"/>
                <w:szCs w:val="24"/>
              </w:rPr>
              <w:t>1</w:t>
            </w:r>
          </w:p>
        </w:tc>
      </w:tr>
      <w:tr w:rsidR="008E1B6F" w:rsidRPr="006C0A1A" w:rsidTr="008E1B6F">
        <w:tc>
          <w:tcPr>
            <w:tcW w:w="4479" w:type="dxa"/>
          </w:tcPr>
          <w:p w:rsidR="008E1B6F" w:rsidRPr="006C0A1A" w:rsidRDefault="008E1B6F" w:rsidP="0001242B">
            <w:pPr>
              <w:pStyle w:val="TableParagraph"/>
              <w:spacing w:before="59"/>
              <w:ind w:left="168" w:right="75"/>
              <w:jc w:val="both"/>
              <w:rPr>
                <w:sz w:val="24"/>
                <w:szCs w:val="24"/>
              </w:rPr>
            </w:pPr>
            <w:r w:rsidRPr="006C0A1A">
              <w:rPr>
                <w:sz w:val="24"/>
                <w:szCs w:val="24"/>
              </w:rPr>
              <w:t>2.Занятия по формированию функциональной грамотности</w:t>
            </w:r>
            <w:r w:rsidRPr="006C0A1A">
              <w:rPr>
                <w:spacing w:val="-52"/>
                <w:sz w:val="24"/>
                <w:szCs w:val="24"/>
              </w:rPr>
              <w:t xml:space="preserve"> </w:t>
            </w:r>
            <w:r w:rsidRPr="006C0A1A">
              <w:rPr>
                <w:sz w:val="24"/>
                <w:szCs w:val="24"/>
              </w:rPr>
              <w:t>обучающихся</w:t>
            </w:r>
          </w:p>
        </w:tc>
        <w:tc>
          <w:tcPr>
            <w:tcW w:w="2287" w:type="dxa"/>
          </w:tcPr>
          <w:p w:rsidR="008E1B6F" w:rsidRPr="006C0A1A" w:rsidRDefault="008E1B6F" w:rsidP="0001242B">
            <w:pPr>
              <w:pStyle w:val="TableParagraph"/>
              <w:spacing w:line="271" w:lineRule="exact"/>
              <w:ind w:left="25" w:right="75" w:firstLine="50"/>
              <w:jc w:val="both"/>
              <w:rPr>
                <w:sz w:val="24"/>
                <w:szCs w:val="24"/>
              </w:rPr>
            </w:pPr>
            <w:r w:rsidRPr="006C0A1A">
              <w:rPr>
                <w:sz w:val="24"/>
                <w:szCs w:val="24"/>
              </w:rPr>
              <w:t>«Функциональная грамотность»</w:t>
            </w:r>
          </w:p>
        </w:tc>
        <w:tc>
          <w:tcPr>
            <w:tcW w:w="1765" w:type="dxa"/>
          </w:tcPr>
          <w:p w:rsidR="008E1B6F" w:rsidRPr="006C0A1A" w:rsidRDefault="008E1B6F" w:rsidP="0001242B">
            <w:pPr>
              <w:pStyle w:val="TableParagraph"/>
              <w:spacing w:line="268" w:lineRule="exact"/>
              <w:ind w:left="23" w:right="75"/>
              <w:jc w:val="both"/>
              <w:rPr>
                <w:sz w:val="24"/>
                <w:szCs w:val="24"/>
              </w:rPr>
            </w:pPr>
            <w:r w:rsidRPr="006C0A1A">
              <w:rPr>
                <w:sz w:val="24"/>
                <w:szCs w:val="24"/>
              </w:rPr>
              <w:t>Курс</w:t>
            </w:r>
          </w:p>
        </w:tc>
        <w:tc>
          <w:tcPr>
            <w:tcW w:w="1820" w:type="dxa"/>
          </w:tcPr>
          <w:p w:rsidR="008E1B6F" w:rsidRPr="006C0A1A" w:rsidRDefault="008E1B6F" w:rsidP="0001242B">
            <w:pPr>
              <w:pStyle w:val="TableParagraph"/>
              <w:spacing w:line="268" w:lineRule="exact"/>
              <w:ind w:left="-17" w:right="75"/>
              <w:jc w:val="both"/>
              <w:rPr>
                <w:sz w:val="24"/>
                <w:szCs w:val="24"/>
              </w:rPr>
            </w:pPr>
            <w:r w:rsidRPr="006C0A1A">
              <w:rPr>
                <w:sz w:val="24"/>
                <w:szCs w:val="24"/>
              </w:rPr>
              <w:t>0,5</w:t>
            </w:r>
          </w:p>
        </w:tc>
      </w:tr>
      <w:tr w:rsidR="008E1B6F" w:rsidRPr="006C0A1A" w:rsidTr="008E1B6F">
        <w:tc>
          <w:tcPr>
            <w:tcW w:w="4479" w:type="dxa"/>
          </w:tcPr>
          <w:p w:rsidR="008E1B6F" w:rsidRPr="006C0A1A" w:rsidRDefault="008E1B6F" w:rsidP="0001242B">
            <w:pPr>
              <w:pStyle w:val="TableParagraph"/>
              <w:spacing w:line="247" w:lineRule="exact"/>
              <w:ind w:left="168" w:right="75"/>
              <w:jc w:val="both"/>
              <w:rPr>
                <w:sz w:val="24"/>
                <w:szCs w:val="24"/>
              </w:rPr>
            </w:pPr>
            <w:r w:rsidRPr="006C0A1A">
              <w:rPr>
                <w:sz w:val="24"/>
                <w:szCs w:val="24"/>
              </w:rPr>
              <w:t>3.</w:t>
            </w:r>
            <w:r w:rsidRPr="006C0A1A">
              <w:rPr>
                <w:spacing w:val="-1"/>
                <w:sz w:val="24"/>
                <w:szCs w:val="24"/>
              </w:rPr>
              <w:t xml:space="preserve"> </w:t>
            </w:r>
            <w:r w:rsidRPr="006C0A1A">
              <w:rPr>
                <w:sz w:val="24"/>
                <w:szCs w:val="24"/>
              </w:rPr>
              <w:t>Занятия,</w:t>
            </w:r>
            <w:r w:rsidRPr="006C0A1A">
              <w:rPr>
                <w:spacing w:val="-1"/>
                <w:sz w:val="24"/>
                <w:szCs w:val="24"/>
              </w:rPr>
              <w:t xml:space="preserve"> </w:t>
            </w:r>
            <w:r w:rsidRPr="006C0A1A">
              <w:rPr>
                <w:sz w:val="24"/>
                <w:szCs w:val="24"/>
              </w:rPr>
              <w:t>направленные</w:t>
            </w:r>
            <w:r w:rsidRPr="006C0A1A">
              <w:rPr>
                <w:spacing w:val="-3"/>
                <w:sz w:val="24"/>
                <w:szCs w:val="24"/>
              </w:rPr>
              <w:t xml:space="preserve"> </w:t>
            </w:r>
            <w:r w:rsidRPr="006C0A1A">
              <w:rPr>
                <w:sz w:val="24"/>
                <w:szCs w:val="24"/>
              </w:rPr>
              <w:t>на</w:t>
            </w:r>
            <w:r w:rsidRPr="006C0A1A">
              <w:rPr>
                <w:spacing w:val="-1"/>
                <w:sz w:val="24"/>
                <w:szCs w:val="24"/>
              </w:rPr>
              <w:t xml:space="preserve"> </w:t>
            </w:r>
            <w:r w:rsidRPr="006C0A1A">
              <w:rPr>
                <w:sz w:val="24"/>
                <w:szCs w:val="24"/>
              </w:rPr>
              <w:t>удовлетворение</w:t>
            </w:r>
          </w:p>
          <w:p w:rsidR="008E1B6F" w:rsidRPr="006C0A1A" w:rsidRDefault="008E1B6F" w:rsidP="0001242B">
            <w:pPr>
              <w:pStyle w:val="TableParagraph"/>
              <w:spacing w:before="1"/>
              <w:ind w:left="168" w:right="75"/>
              <w:jc w:val="both"/>
              <w:rPr>
                <w:sz w:val="24"/>
                <w:szCs w:val="24"/>
              </w:rPr>
            </w:pPr>
            <w:proofErr w:type="spellStart"/>
            <w:r w:rsidRPr="006C0A1A">
              <w:rPr>
                <w:sz w:val="24"/>
                <w:szCs w:val="24"/>
              </w:rPr>
              <w:t>профориентационных</w:t>
            </w:r>
            <w:proofErr w:type="spellEnd"/>
            <w:r w:rsidRPr="006C0A1A">
              <w:rPr>
                <w:spacing w:val="-5"/>
                <w:sz w:val="24"/>
                <w:szCs w:val="24"/>
              </w:rPr>
              <w:t xml:space="preserve"> </w:t>
            </w:r>
            <w:r w:rsidRPr="006C0A1A">
              <w:rPr>
                <w:sz w:val="24"/>
                <w:szCs w:val="24"/>
              </w:rPr>
              <w:t>интересов</w:t>
            </w:r>
            <w:r w:rsidRPr="006C0A1A">
              <w:rPr>
                <w:spacing w:val="-4"/>
                <w:sz w:val="24"/>
                <w:szCs w:val="24"/>
              </w:rPr>
              <w:t xml:space="preserve"> </w:t>
            </w:r>
            <w:r w:rsidRPr="006C0A1A">
              <w:rPr>
                <w:sz w:val="24"/>
                <w:szCs w:val="24"/>
              </w:rPr>
              <w:t>и</w:t>
            </w:r>
            <w:r w:rsidRPr="006C0A1A">
              <w:rPr>
                <w:spacing w:val="-5"/>
                <w:sz w:val="24"/>
                <w:szCs w:val="24"/>
              </w:rPr>
              <w:t xml:space="preserve"> </w:t>
            </w:r>
            <w:r w:rsidRPr="006C0A1A">
              <w:rPr>
                <w:sz w:val="24"/>
                <w:szCs w:val="24"/>
              </w:rPr>
              <w:t>потребностей</w:t>
            </w:r>
            <w:r w:rsidRPr="006C0A1A">
              <w:rPr>
                <w:spacing w:val="-4"/>
                <w:sz w:val="24"/>
                <w:szCs w:val="24"/>
              </w:rPr>
              <w:t xml:space="preserve"> </w:t>
            </w:r>
            <w:r w:rsidRPr="006C0A1A">
              <w:rPr>
                <w:sz w:val="24"/>
                <w:szCs w:val="24"/>
              </w:rPr>
              <w:t>обучающихся</w:t>
            </w:r>
          </w:p>
        </w:tc>
        <w:tc>
          <w:tcPr>
            <w:tcW w:w="2287" w:type="dxa"/>
          </w:tcPr>
          <w:p w:rsidR="008E1B6F" w:rsidRPr="006C0A1A" w:rsidRDefault="008E1B6F" w:rsidP="0001242B">
            <w:pPr>
              <w:pStyle w:val="TableParagraph"/>
              <w:spacing w:line="270" w:lineRule="exact"/>
              <w:ind w:left="25" w:right="75" w:firstLine="50"/>
              <w:jc w:val="both"/>
              <w:rPr>
                <w:sz w:val="24"/>
                <w:szCs w:val="24"/>
              </w:rPr>
            </w:pPr>
            <w:r w:rsidRPr="006C0A1A">
              <w:rPr>
                <w:sz w:val="24"/>
                <w:szCs w:val="24"/>
              </w:rPr>
              <w:t>«Мир профессий»</w:t>
            </w:r>
          </w:p>
        </w:tc>
        <w:tc>
          <w:tcPr>
            <w:tcW w:w="1765" w:type="dxa"/>
          </w:tcPr>
          <w:p w:rsidR="008E1B6F" w:rsidRPr="006C0A1A" w:rsidRDefault="008E1B6F" w:rsidP="0001242B">
            <w:pPr>
              <w:pStyle w:val="TableParagraph"/>
              <w:spacing w:line="268" w:lineRule="exact"/>
              <w:ind w:left="23" w:right="75"/>
              <w:jc w:val="both"/>
              <w:rPr>
                <w:sz w:val="24"/>
                <w:szCs w:val="24"/>
              </w:rPr>
            </w:pPr>
            <w:r w:rsidRPr="006C0A1A">
              <w:rPr>
                <w:sz w:val="24"/>
                <w:szCs w:val="24"/>
              </w:rPr>
              <w:t>Курс</w:t>
            </w:r>
          </w:p>
        </w:tc>
        <w:tc>
          <w:tcPr>
            <w:tcW w:w="1820" w:type="dxa"/>
          </w:tcPr>
          <w:p w:rsidR="008E1B6F" w:rsidRPr="006C0A1A" w:rsidRDefault="008E1B6F" w:rsidP="0001242B">
            <w:pPr>
              <w:pStyle w:val="TableParagraph"/>
              <w:spacing w:line="268" w:lineRule="exact"/>
              <w:ind w:left="-17" w:right="75"/>
              <w:jc w:val="both"/>
              <w:rPr>
                <w:sz w:val="24"/>
                <w:szCs w:val="24"/>
              </w:rPr>
            </w:pPr>
            <w:r w:rsidRPr="006C0A1A">
              <w:rPr>
                <w:sz w:val="24"/>
                <w:szCs w:val="24"/>
              </w:rPr>
              <w:t>0,5</w:t>
            </w:r>
          </w:p>
        </w:tc>
      </w:tr>
      <w:tr w:rsidR="008E1B6F" w:rsidRPr="006C0A1A" w:rsidTr="008E1B6F">
        <w:tc>
          <w:tcPr>
            <w:tcW w:w="10351" w:type="dxa"/>
            <w:gridSpan w:val="4"/>
          </w:tcPr>
          <w:p w:rsidR="008E1B6F" w:rsidRPr="006C0A1A" w:rsidRDefault="008E1B6F" w:rsidP="0001242B">
            <w:pPr>
              <w:pStyle w:val="a3"/>
              <w:spacing w:before="90"/>
              <w:ind w:left="0" w:right="75"/>
              <w:jc w:val="center"/>
            </w:pPr>
            <w:r w:rsidRPr="006C0A1A">
              <w:rPr>
                <w:b/>
              </w:rPr>
              <w:t>Вариативная</w:t>
            </w:r>
            <w:r w:rsidRPr="006C0A1A">
              <w:rPr>
                <w:b/>
                <w:spacing w:val="-2"/>
              </w:rPr>
              <w:t xml:space="preserve"> </w:t>
            </w:r>
            <w:r w:rsidRPr="006C0A1A">
              <w:rPr>
                <w:b/>
              </w:rPr>
              <w:t>часть</w:t>
            </w:r>
            <w:r w:rsidRPr="006C0A1A">
              <w:rPr>
                <w:b/>
                <w:spacing w:val="-3"/>
              </w:rPr>
              <w:t xml:space="preserve"> </w:t>
            </w:r>
            <w:r w:rsidRPr="006C0A1A">
              <w:rPr>
                <w:b/>
              </w:rPr>
              <w:t>для</w:t>
            </w:r>
            <w:r w:rsidRPr="006C0A1A">
              <w:rPr>
                <w:b/>
                <w:spacing w:val="-3"/>
              </w:rPr>
              <w:t xml:space="preserve"> </w:t>
            </w:r>
            <w:r w:rsidRPr="006C0A1A">
              <w:rPr>
                <w:b/>
              </w:rPr>
              <w:t>обучающихся</w:t>
            </w:r>
          </w:p>
        </w:tc>
      </w:tr>
      <w:tr w:rsidR="008E1B6F" w:rsidRPr="006C0A1A" w:rsidTr="008E1B6F">
        <w:tc>
          <w:tcPr>
            <w:tcW w:w="4479" w:type="dxa"/>
          </w:tcPr>
          <w:p w:rsidR="008E1B6F" w:rsidRPr="006C0A1A" w:rsidRDefault="008E1B6F" w:rsidP="0001242B">
            <w:pPr>
              <w:pStyle w:val="TableParagraph"/>
              <w:ind w:left="284" w:right="75"/>
              <w:jc w:val="both"/>
              <w:rPr>
                <w:sz w:val="24"/>
                <w:szCs w:val="24"/>
              </w:rPr>
            </w:pPr>
            <w:r w:rsidRPr="006C0A1A">
              <w:rPr>
                <w:sz w:val="24"/>
                <w:szCs w:val="24"/>
              </w:rPr>
              <w:t>4. Занятия, связанные с реализацией особых</w:t>
            </w:r>
            <w:r w:rsidRPr="006C0A1A">
              <w:rPr>
                <w:spacing w:val="1"/>
                <w:sz w:val="24"/>
                <w:szCs w:val="24"/>
              </w:rPr>
              <w:t xml:space="preserve"> </w:t>
            </w:r>
            <w:r w:rsidRPr="006C0A1A">
              <w:rPr>
                <w:sz w:val="24"/>
                <w:szCs w:val="24"/>
              </w:rPr>
              <w:t>интеллектуальных</w:t>
            </w:r>
            <w:r w:rsidRPr="006C0A1A">
              <w:rPr>
                <w:spacing w:val="-6"/>
                <w:sz w:val="24"/>
                <w:szCs w:val="24"/>
              </w:rPr>
              <w:t xml:space="preserve"> </w:t>
            </w:r>
            <w:r w:rsidRPr="006C0A1A">
              <w:rPr>
                <w:sz w:val="24"/>
                <w:szCs w:val="24"/>
              </w:rPr>
              <w:t>и</w:t>
            </w:r>
            <w:r w:rsidRPr="006C0A1A">
              <w:rPr>
                <w:spacing w:val="-5"/>
                <w:sz w:val="24"/>
                <w:szCs w:val="24"/>
              </w:rPr>
              <w:t xml:space="preserve"> </w:t>
            </w:r>
            <w:r w:rsidRPr="006C0A1A">
              <w:rPr>
                <w:sz w:val="24"/>
                <w:szCs w:val="24"/>
              </w:rPr>
              <w:t>социокультурных</w:t>
            </w:r>
            <w:r w:rsidRPr="006C0A1A">
              <w:rPr>
                <w:spacing w:val="-6"/>
                <w:sz w:val="24"/>
                <w:szCs w:val="24"/>
              </w:rPr>
              <w:t xml:space="preserve"> </w:t>
            </w:r>
            <w:r w:rsidRPr="006C0A1A">
              <w:rPr>
                <w:sz w:val="24"/>
                <w:szCs w:val="24"/>
              </w:rPr>
              <w:t>потребностей</w:t>
            </w:r>
            <w:r w:rsidRPr="006C0A1A">
              <w:rPr>
                <w:spacing w:val="-57"/>
                <w:sz w:val="24"/>
                <w:szCs w:val="24"/>
              </w:rPr>
              <w:t xml:space="preserve"> </w:t>
            </w:r>
            <w:r w:rsidRPr="006C0A1A">
              <w:rPr>
                <w:sz w:val="24"/>
                <w:szCs w:val="24"/>
              </w:rPr>
              <w:t>обучающихся</w:t>
            </w:r>
          </w:p>
        </w:tc>
        <w:tc>
          <w:tcPr>
            <w:tcW w:w="2287" w:type="dxa"/>
          </w:tcPr>
          <w:p w:rsidR="008E1B6F" w:rsidRPr="006C0A1A" w:rsidRDefault="008E1B6F" w:rsidP="0001242B">
            <w:pPr>
              <w:pStyle w:val="TableParagraph"/>
              <w:spacing w:line="247" w:lineRule="exact"/>
              <w:ind w:left="34" w:right="75"/>
              <w:jc w:val="both"/>
              <w:rPr>
                <w:sz w:val="24"/>
                <w:szCs w:val="24"/>
              </w:rPr>
            </w:pPr>
            <w:r w:rsidRPr="006C0A1A">
              <w:rPr>
                <w:sz w:val="24"/>
                <w:szCs w:val="24"/>
              </w:rPr>
              <w:t>Проектная деятельность</w:t>
            </w:r>
          </w:p>
        </w:tc>
        <w:tc>
          <w:tcPr>
            <w:tcW w:w="1765" w:type="dxa"/>
          </w:tcPr>
          <w:p w:rsidR="008E1B6F" w:rsidRPr="006C0A1A" w:rsidRDefault="008E1B6F" w:rsidP="0001242B">
            <w:pPr>
              <w:pStyle w:val="TableParagraph"/>
              <w:spacing w:line="247" w:lineRule="exact"/>
              <w:ind w:right="75"/>
              <w:jc w:val="both"/>
              <w:rPr>
                <w:sz w:val="24"/>
                <w:szCs w:val="24"/>
              </w:rPr>
            </w:pPr>
            <w:r w:rsidRPr="006C0A1A">
              <w:rPr>
                <w:sz w:val="24"/>
                <w:szCs w:val="24"/>
              </w:rPr>
              <w:t>Курс</w:t>
            </w:r>
          </w:p>
        </w:tc>
        <w:tc>
          <w:tcPr>
            <w:tcW w:w="1820" w:type="dxa"/>
          </w:tcPr>
          <w:p w:rsidR="008E1B6F" w:rsidRPr="006C0A1A" w:rsidRDefault="008E1B6F" w:rsidP="0001242B">
            <w:pPr>
              <w:pStyle w:val="TableParagraph"/>
              <w:spacing w:line="268" w:lineRule="exact"/>
              <w:ind w:right="75"/>
              <w:jc w:val="both"/>
              <w:rPr>
                <w:sz w:val="24"/>
                <w:szCs w:val="24"/>
              </w:rPr>
            </w:pPr>
            <w:r w:rsidRPr="006C0A1A">
              <w:rPr>
                <w:sz w:val="24"/>
                <w:szCs w:val="24"/>
              </w:rPr>
              <w:t>0,5</w:t>
            </w:r>
          </w:p>
        </w:tc>
      </w:tr>
      <w:tr w:rsidR="008E1B6F" w:rsidRPr="006C0A1A" w:rsidTr="008E1B6F">
        <w:trPr>
          <w:trHeight w:val="809"/>
        </w:trPr>
        <w:tc>
          <w:tcPr>
            <w:tcW w:w="4479" w:type="dxa"/>
            <w:vMerge w:val="restart"/>
          </w:tcPr>
          <w:p w:rsidR="008E1B6F" w:rsidRPr="006C0A1A" w:rsidRDefault="008E1B6F" w:rsidP="0001242B">
            <w:pPr>
              <w:pStyle w:val="TableParagraph"/>
              <w:ind w:left="284" w:right="75"/>
              <w:jc w:val="both"/>
              <w:rPr>
                <w:sz w:val="24"/>
                <w:szCs w:val="24"/>
              </w:rPr>
            </w:pPr>
            <w:r w:rsidRPr="006C0A1A">
              <w:rPr>
                <w:sz w:val="24"/>
                <w:szCs w:val="24"/>
              </w:rPr>
              <w:t>5 Занятия, направленные на удовлетворение интересов и</w:t>
            </w:r>
            <w:r w:rsidRPr="006C0A1A">
              <w:rPr>
                <w:spacing w:val="1"/>
                <w:sz w:val="24"/>
                <w:szCs w:val="24"/>
              </w:rPr>
              <w:t xml:space="preserve"> </w:t>
            </w:r>
            <w:proofErr w:type="gramStart"/>
            <w:r w:rsidRPr="006C0A1A">
              <w:rPr>
                <w:sz w:val="24"/>
                <w:szCs w:val="24"/>
              </w:rPr>
              <w:t>потребностей</w:t>
            </w:r>
            <w:proofErr w:type="gramEnd"/>
            <w:r w:rsidRPr="006C0A1A">
              <w:rPr>
                <w:sz w:val="24"/>
                <w:szCs w:val="24"/>
              </w:rPr>
              <w:t xml:space="preserve"> обучающихся в творческом и физическом</w:t>
            </w:r>
            <w:r w:rsidRPr="006C0A1A">
              <w:rPr>
                <w:spacing w:val="1"/>
                <w:sz w:val="24"/>
                <w:szCs w:val="24"/>
              </w:rPr>
              <w:t xml:space="preserve"> </w:t>
            </w:r>
            <w:r w:rsidRPr="006C0A1A">
              <w:rPr>
                <w:sz w:val="24"/>
                <w:szCs w:val="24"/>
              </w:rPr>
              <w:t>развитии,</w:t>
            </w:r>
            <w:r w:rsidRPr="006C0A1A">
              <w:rPr>
                <w:spacing w:val="-4"/>
                <w:sz w:val="24"/>
                <w:szCs w:val="24"/>
              </w:rPr>
              <w:t xml:space="preserve"> </w:t>
            </w:r>
            <w:r w:rsidRPr="006C0A1A">
              <w:rPr>
                <w:sz w:val="24"/>
                <w:szCs w:val="24"/>
              </w:rPr>
              <w:t>помощь</w:t>
            </w:r>
            <w:r w:rsidRPr="006C0A1A">
              <w:rPr>
                <w:spacing w:val="-4"/>
                <w:sz w:val="24"/>
                <w:szCs w:val="24"/>
              </w:rPr>
              <w:t xml:space="preserve"> </w:t>
            </w:r>
            <w:r w:rsidRPr="006C0A1A">
              <w:rPr>
                <w:sz w:val="24"/>
                <w:szCs w:val="24"/>
              </w:rPr>
              <w:t>в</w:t>
            </w:r>
            <w:r w:rsidRPr="006C0A1A">
              <w:rPr>
                <w:spacing w:val="-4"/>
                <w:sz w:val="24"/>
                <w:szCs w:val="24"/>
              </w:rPr>
              <w:t xml:space="preserve"> </w:t>
            </w:r>
            <w:r w:rsidRPr="006C0A1A">
              <w:rPr>
                <w:sz w:val="24"/>
                <w:szCs w:val="24"/>
              </w:rPr>
              <w:t>самореализации,</w:t>
            </w:r>
            <w:r w:rsidRPr="006C0A1A">
              <w:rPr>
                <w:spacing w:val="-4"/>
                <w:sz w:val="24"/>
                <w:szCs w:val="24"/>
              </w:rPr>
              <w:t xml:space="preserve"> </w:t>
            </w:r>
            <w:r w:rsidRPr="006C0A1A">
              <w:rPr>
                <w:sz w:val="24"/>
                <w:szCs w:val="24"/>
              </w:rPr>
              <w:t>раскрытии</w:t>
            </w:r>
            <w:r w:rsidRPr="006C0A1A">
              <w:rPr>
                <w:spacing w:val="-3"/>
                <w:sz w:val="24"/>
                <w:szCs w:val="24"/>
              </w:rPr>
              <w:t xml:space="preserve"> </w:t>
            </w:r>
            <w:r w:rsidRPr="006C0A1A">
              <w:rPr>
                <w:sz w:val="24"/>
                <w:szCs w:val="24"/>
              </w:rPr>
              <w:t>и</w:t>
            </w:r>
            <w:r w:rsidRPr="006C0A1A">
              <w:rPr>
                <w:spacing w:val="-4"/>
                <w:sz w:val="24"/>
                <w:szCs w:val="24"/>
              </w:rPr>
              <w:t xml:space="preserve"> </w:t>
            </w:r>
            <w:r w:rsidRPr="006C0A1A">
              <w:rPr>
                <w:sz w:val="24"/>
                <w:szCs w:val="24"/>
              </w:rPr>
              <w:t>развитии</w:t>
            </w:r>
            <w:r w:rsidRPr="006C0A1A">
              <w:rPr>
                <w:spacing w:val="-57"/>
                <w:sz w:val="24"/>
                <w:szCs w:val="24"/>
              </w:rPr>
              <w:t xml:space="preserve"> </w:t>
            </w:r>
            <w:r w:rsidRPr="006C0A1A">
              <w:rPr>
                <w:sz w:val="24"/>
                <w:szCs w:val="24"/>
              </w:rPr>
              <w:t>способностей</w:t>
            </w:r>
            <w:r w:rsidRPr="006C0A1A">
              <w:rPr>
                <w:spacing w:val="-1"/>
                <w:sz w:val="24"/>
                <w:szCs w:val="24"/>
              </w:rPr>
              <w:t xml:space="preserve"> </w:t>
            </w:r>
            <w:r w:rsidRPr="006C0A1A">
              <w:rPr>
                <w:sz w:val="24"/>
                <w:szCs w:val="24"/>
              </w:rPr>
              <w:t>и талантов</w:t>
            </w:r>
          </w:p>
        </w:tc>
        <w:tc>
          <w:tcPr>
            <w:tcW w:w="2287" w:type="dxa"/>
          </w:tcPr>
          <w:p w:rsidR="008E1B6F" w:rsidRPr="006C0A1A" w:rsidRDefault="008E1B6F" w:rsidP="0001242B">
            <w:pPr>
              <w:pStyle w:val="TableParagraph"/>
              <w:spacing w:line="264" w:lineRule="exact"/>
              <w:ind w:left="34" w:right="75"/>
              <w:jc w:val="both"/>
              <w:rPr>
                <w:i/>
                <w:sz w:val="24"/>
                <w:szCs w:val="24"/>
              </w:rPr>
            </w:pPr>
            <w:r w:rsidRPr="006C0A1A">
              <w:rPr>
                <w:i/>
                <w:sz w:val="24"/>
                <w:szCs w:val="24"/>
              </w:rPr>
              <w:t>«Шкатулка рукоделия»</w:t>
            </w:r>
          </w:p>
        </w:tc>
        <w:tc>
          <w:tcPr>
            <w:tcW w:w="1765" w:type="dxa"/>
          </w:tcPr>
          <w:p w:rsidR="008E1B6F" w:rsidRPr="006C0A1A" w:rsidRDefault="008E1B6F" w:rsidP="0001242B">
            <w:pPr>
              <w:pStyle w:val="TableParagraph"/>
              <w:spacing w:line="261" w:lineRule="exact"/>
              <w:ind w:right="75"/>
              <w:jc w:val="both"/>
              <w:rPr>
                <w:sz w:val="24"/>
                <w:szCs w:val="24"/>
              </w:rPr>
            </w:pPr>
            <w:r w:rsidRPr="006C0A1A">
              <w:rPr>
                <w:sz w:val="24"/>
                <w:szCs w:val="24"/>
              </w:rPr>
              <w:t>Курс</w:t>
            </w:r>
          </w:p>
        </w:tc>
        <w:tc>
          <w:tcPr>
            <w:tcW w:w="1820" w:type="dxa"/>
          </w:tcPr>
          <w:p w:rsidR="008E1B6F" w:rsidRPr="006C0A1A" w:rsidRDefault="008E1B6F" w:rsidP="0001242B">
            <w:pPr>
              <w:pStyle w:val="TableParagraph"/>
              <w:spacing w:line="261" w:lineRule="exact"/>
              <w:ind w:right="75"/>
              <w:jc w:val="both"/>
              <w:rPr>
                <w:sz w:val="24"/>
                <w:szCs w:val="24"/>
              </w:rPr>
            </w:pPr>
            <w:r w:rsidRPr="006C0A1A">
              <w:rPr>
                <w:sz w:val="24"/>
                <w:szCs w:val="24"/>
              </w:rPr>
              <w:t>0,5</w:t>
            </w:r>
          </w:p>
        </w:tc>
      </w:tr>
      <w:tr w:rsidR="008E1B6F" w:rsidRPr="006C0A1A" w:rsidTr="008E1B6F">
        <w:tc>
          <w:tcPr>
            <w:tcW w:w="4479" w:type="dxa"/>
            <w:vMerge/>
          </w:tcPr>
          <w:p w:rsidR="008E1B6F" w:rsidRPr="006C0A1A" w:rsidRDefault="008E1B6F" w:rsidP="0001242B">
            <w:pPr>
              <w:pStyle w:val="a3"/>
              <w:spacing w:before="90"/>
              <w:ind w:left="0" w:right="75"/>
            </w:pPr>
          </w:p>
        </w:tc>
        <w:tc>
          <w:tcPr>
            <w:tcW w:w="2287" w:type="dxa"/>
          </w:tcPr>
          <w:p w:rsidR="008E1B6F" w:rsidRPr="006C0A1A" w:rsidRDefault="008E1B6F" w:rsidP="0001242B">
            <w:pPr>
              <w:pStyle w:val="a3"/>
              <w:spacing w:before="90"/>
              <w:ind w:left="34" w:right="75"/>
            </w:pPr>
            <w:r w:rsidRPr="006C0A1A">
              <w:t>«ГТО в действии»</w:t>
            </w:r>
          </w:p>
        </w:tc>
        <w:tc>
          <w:tcPr>
            <w:tcW w:w="1765" w:type="dxa"/>
          </w:tcPr>
          <w:p w:rsidR="008E1B6F" w:rsidRPr="006C0A1A" w:rsidRDefault="008E1B6F" w:rsidP="0001242B">
            <w:pPr>
              <w:pStyle w:val="a3"/>
              <w:spacing w:before="90"/>
              <w:ind w:left="0" w:right="75"/>
            </w:pPr>
            <w:r w:rsidRPr="006C0A1A">
              <w:t>Курс</w:t>
            </w:r>
          </w:p>
        </w:tc>
        <w:tc>
          <w:tcPr>
            <w:tcW w:w="1820" w:type="dxa"/>
          </w:tcPr>
          <w:p w:rsidR="008E1B6F" w:rsidRPr="006C0A1A" w:rsidRDefault="008E1B6F" w:rsidP="0001242B">
            <w:pPr>
              <w:pStyle w:val="a3"/>
              <w:spacing w:before="90"/>
              <w:ind w:left="0" w:right="75"/>
            </w:pPr>
            <w:r w:rsidRPr="006C0A1A">
              <w:t>1</w:t>
            </w:r>
          </w:p>
        </w:tc>
      </w:tr>
      <w:tr w:rsidR="008E1B6F" w:rsidRPr="006C0A1A" w:rsidTr="008E1B6F">
        <w:tc>
          <w:tcPr>
            <w:tcW w:w="8531" w:type="dxa"/>
            <w:gridSpan w:val="3"/>
          </w:tcPr>
          <w:p w:rsidR="008E1B6F" w:rsidRPr="006C0A1A" w:rsidRDefault="008E1B6F" w:rsidP="0001242B">
            <w:pPr>
              <w:pStyle w:val="TableParagraph"/>
              <w:spacing w:line="264" w:lineRule="exact"/>
              <w:ind w:left="993" w:right="75"/>
              <w:jc w:val="both"/>
              <w:rPr>
                <w:sz w:val="24"/>
                <w:szCs w:val="24"/>
              </w:rPr>
            </w:pPr>
            <w:r w:rsidRPr="006C0A1A">
              <w:rPr>
                <w:sz w:val="24"/>
                <w:szCs w:val="24"/>
              </w:rPr>
              <w:t>Итого часов в неделю на каждого ученика</w:t>
            </w:r>
          </w:p>
          <w:p w:rsidR="008E1B6F" w:rsidRPr="006C0A1A" w:rsidRDefault="008E1B6F" w:rsidP="0001242B">
            <w:pPr>
              <w:pStyle w:val="TableParagraph"/>
              <w:spacing w:line="264" w:lineRule="exact"/>
              <w:ind w:left="993" w:right="75"/>
              <w:jc w:val="both"/>
              <w:rPr>
                <w:sz w:val="24"/>
                <w:szCs w:val="24"/>
              </w:rPr>
            </w:pPr>
            <w:r w:rsidRPr="006C0A1A">
              <w:rPr>
                <w:sz w:val="24"/>
                <w:szCs w:val="24"/>
              </w:rPr>
              <w:t>В 5 классах</w:t>
            </w:r>
          </w:p>
          <w:p w:rsidR="008E1B6F" w:rsidRPr="006C0A1A" w:rsidRDefault="008E1B6F" w:rsidP="0001242B">
            <w:pPr>
              <w:pStyle w:val="TableParagraph"/>
              <w:ind w:left="167" w:right="75" w:firstLine="825"/>
              <w:jc w:val="both"/>
              <w:rPr>
                <w:sz w:val="24"/>
                <w:szCs w:val="24"/>
              </w:rPr>
            </w:pPr>
            <w:r w:rsidRPr="006C0A1A">
              <w:rPr>
                <w:sz w:val="24"/>
                <w:szCs w:val="24"/>
              </w:rPr>
              <w:t>В 6 классах</w:t>
            </w:r>
          </w:p>
          <w:p w:rsidR="008E1B6F" w:rsidRPr="006C0A1A" w:rsidRDefault="008E1B6F" w:rsidP="0001242B">
            <w:pPr>
              <w:pStyle w:val="TableParagraph"/>
              <w:ind w:left="167" w:right="75" w:firstLine="825"/>
              <w:jc w:val="both"/>
              <w:rPr>
                <w:sz w:val="24"/>
                <w:szCs w:val="24"/>
              </w:rPr>
            </w:pPr>
            <w:r w:rsidRPr="006C0A1A">
              <w:rPr>
                <w:sz w:val="24"/>
                <w:szCs w:val="24"/>
              </w:rPr>
              <w:t>В 7 классах</w:t>
            </w:r>
          </w:p>
          <w:p w:rsidR="008E1B6F" w:rsidRPr="006C0A1A" w:rsidRDefault="008E1B6F" w:rsidP="0001242B">
            <w:pPr>
              <w:pStyle w:val="TableParagraph"/>
              <w:ind w:left="167" w:right="75" w:firstLine="825"/>
              <w:jc w:val="both"/>
              <w:rPr>
                <w:sz w:val="24"/>
                <w:szCs w:val="24"/>
              </w:rPr>
            </w:pPr>
            <w:r w:rsidRPr="006C0A1A">
              <w:rPr>
                <w:sz w:val="24"/>
                <w:szCs w:val="24"/>
              </w:rPr>
              <w:t>В 8 классах</w:t>
            </w:r>
          </w:p>
          <w:p w:rsidR="008E1B6F" w:rsidRPr="006C0A1A" w:rsidRDefault="008E1B6F" w:rsidP="0001242B">
            <w:pPr>
              <w:pStyle w:val="TableParagraph"/>
              <w:spacing w:line="264" w:lineRule="exact"/>
              <w:ind w:left="993" w:right="75"/>
              <w:jc w:val="both"/>
              <w:rPr>
                <w:sz w:val="24"/>
                <w:szCs w:val="24"/>
              </w:rPr>
            </w:pPr>
            <w:r w:rsidRPr="006C0A1A">
              <w:rPr>
                <w:sz w:val="24"/>
                <w:szCs w:val="24"/>
              </w:rPr>
              <w:t>В 9 классах</w:t>
            </w:r>
          </w:p>
        </w:tc>
        <w:tc>
          <w:tcPr>
            <w:tcW w:w="1820" w:type="dxa"/>
          </w:tcPr>
          <w:p w:rsidR="008E1B6F" w:rsidRPr="006C0A1A" w:rsidRDefault="008E1B6F" w:rsidP="0001242B">
            <w:pPr>
              <w:pStyle w:val="TableParagraph"/>
              <w:spacing w:line="266" w:lineRule="exact"/>
              <w:ind w:right="75"/>
              <w:jc w:val="both"/>
              <w:rPr>
                <w:i/>
                <w:sz w:val="24"/>
                <w:szCs w:val="24"/>
              </w:rPr>
            </w:pPr>
          </w:p>
          <w:p w:rsidR="008E1B6F" w:rsidRPr="006C0A1A" w:rsidRDefault="008E1B6F" w:rsidP="0001242B">
            <w:pPr>
              <w:pStyle w:val="TableParagraph"/>
              <w:spacing w:line="266" w:lineRule="exact"/>
              <w:ind w:right="75"/>
              <w:jc w:val="both"/>
              <w:rPr>
                <w:sz w:val="24"/>
                <w:szCs w:val="24"/>
              </w:rPr>
            </w:pPr>
            <w:r w:rsidRPr="006C0A1A">
              <w:rPr>
                <w:sz w:val="24"/>
                <w:szCs w:val="24"/>
              </w:rPr>
              <w:t>4</w:t>
            </w:r>
          </w:p>
          <w:p w:rsidR="008E1B6F" w:rsidRPr="006C0A1A" w:rsidRDefault="008E1B6F" w:rsidP="0001242B">
            <w:pPr>
              <w:pStyle w:val="TableParagraph"/>
              <w:spacing w:line="266" w:lineRule="exact"/>
              <w:ind w:right="75"/>
              <w:jc w:val="both"/>
              <w:rPr>
                <w:sz w:val="24"/>
                <w:szCs w:val="24"/>
              </w:rPr>
            </w:pPr>
            <w:r w:rsidRPr="006C0A1A">
              <w:rPr>
                <w:sz w:val="24"/>
                <w:szCs w:val="24"/>
              </w:rPr>
              <w:t>4</w:t>
            </w:r>
          </w:p>
          <w:p w:rsidR="008E1B6F" w:rsidRPr="006C0A1A" w:rsidRDefault="008E1B6F" w:rsidP="0001242B">
            <w:pPr>
              <w:pStyle w:val="TableParagraph"/>
              <w:spacing w:line="266" w:lineRule="exact"/>
              <w:ind w:right="75"/>
              <w:jc w:val="both"/>
              <w:rPr>
                <w:sz w:val="24"/>
                <w:szCs w:val="24"/>
              </w:rPr>
            </w:pPr>
            <w:r w:rsidRPr="006C0A1A">
              <w:rPr>
                <w:sz w:val="24"/>
                <w:szCs w:val="24"/>
              </w:rPr>
              <w:t>4</w:t>
            </w:r>
          </w:p>
          <w:p w:rsidR="008E1B6F" w:rsidRPr="006C0A1A" w:rsidRDefault="008E1B6F" w:rsidP="0001242B">
            <w:pPr>
              <w:pStyle w:val="TableParagraph"/>
              <w:spacing w:line="266" w:lineRule="exact"/>
              <w:ind w:right="75"/>
              <w:jc w:val="both"/>
              <w:rPr>
                <w:sz w:val="24"/>
                <w:szCs w:val="24"/>
              </w:rPr>
            </w:pPr>
            <w:r w:rsidRPr="006C0A1A">
              <w:rPr>
                <w:sz w:val="24"/>
                <w:szCs w:val="24"/>
              </w:rPr>
              <w:t>4</w:t>
            </w:r>
          </w:p>
          <w:p w:rsidR="008E1B6F" w:rsidRPr="006C0A1A" w:rsidRDefault="008E1B6F" w:rsidP="0001242B">
            <w:pPr>
              <w:pStyle w:val="TableParagraph"/>
              <w:spacing w:line="266" w:lineRule="exact"/>
              <w:ind w:right="75"/>
              <w:jc w:val="both"/>
              <w:rPr>
                <w:i/>
                <w:sz w:val="24"/>
                <w:szCs w:val="24"/>
              </w:rPr>
            </w:pPr>
            <w:r w:rsidRPr="006C0A1A">
              <w:rPr>
                <w:sz w:val="24"/>
                <w:szCs w:val="24"/>
              </w:rPr>
              <w:t>4</w:t>
            </w:r>
          </w:p>
        </w:tc>
      </w:tr>
    </w:tbl>
    <w:p w:rsidR="008E1B6F" w:rsidRPr="006C0A1A" w:rsidRDefault="008E1B6F" w:rsidP="008E1B6F">
      <w:pPr>
        <w:pStyle w:val="a3"/>
        <w:spacing w:before="90"/>
        <w:ind w:left="993" w:right="75"/>
        <w:rPr>
          <w:sz w:val="28"/>
          <w:szCs w:val="28"/>
        </w:rPr>
      </w:pPr>
    </w:p>
    <w:p w:rsidR="008E1B6F" w:rsidRPr="006C0A1A" w:rsidRDefault="008E1B6F" w:rsidP="008E1B6F">
      <w:pPr>
        <w:pStyle w:val="a3"/>
        <w:spacing w:before="65"/>
        <w:ind w:left="0" w:right="75"/>
        <w:jc w:val="center"/>
        <w:rPr>
          <w:sz w:val="28"/>
          <w:szCs w:val="28"/>
        </w:rPr>
      </w:pPr>
      <w:r w:rsidRPr="006C0A1A">
        <w:rPr>
          <w:sz w:val="28"/>
          <w:szCs w:val="28"/>
        </w:rPr>
        <w:t>Пояснительная</w:t>
      </w:r>
      <w:r w:rsidRPr="006C0A1A">
        <w:rPr>
          <w:spacing w:val="-4"/>
          <w:sz w:val="28"/>
          <w:szCs w:val="28"/>
        </w:rPr>
        <w:t xml:space="preserve"> </w:t>
      </w:r>
      <w:r w:rsidRPr="006C0A1A">
        <w:rPr>
          <w:sz w:val="28"/>
          <w:szCs w:val="28"/>
        </w:rPr>
        <w:t>записка</w:t>
      </w:r>
    </w:p>
    <w:p w:rsidR="008E1B6F" w:rsidRPr="006C0A1A" w:rsidRDefault="008E1B6F" w:rsidP="006C0A1A">
      <w:pPr>
        <w:pStyle w:val="3"/>
        <w:ind w:right="75"/>
        <w:jc w:val="center"/>
        <w:rPr>
          <w:rFonts w:ascii="Times New Roman" w:hAnsi="Times New Roman"/>
          <w:spacing w:val="1"/>
          <w:sz w:val="28"/>
          <w:szCs w:val="28"/>
          <w:lang w:val="ru-RU"/>
        </w:rPr>
      </w:pPr>
      <w:r w:rsidRPr="006C0A1A">
        <w:rPr>
          <w:rFonts w:ascii="Times New Roman" w:hAnsi="Times New Roman"/>
          <w:b w:val="0"/>
          <w:sz w:val="28"/>
          <w:szCs w:val="28"/>
          <w:lang w:val="ru-RU"/>
        </w:rPr>
        <w:t>к</w:t>
      </w:r>
      <w:r w:rsidRPr="006C0A1A">
        <w:rPr>
          <w:rFonts w:ascii="Times New Roman" w:hAnsi="Times New Roman"/>
          <w:b w:val="0"/>
          <w:spacing w:val="-1"/>
          <w:sz w:val="28"/>
          <w:szCs w:val="28"/>
          <w:lang w:val="ru-RU"/>
        </w:rPr>
        <w:t xml:space="preserve"> </w:t>
      </w:r>
      <w:r w:rsidRPr="006C0A1A">
        <w:rPr>
          <w:rFonts w:ascii="Times New Roman" w:hAnsi="Times New Roman"/>
          <w:sz w:val="28"/>
          <w:szCs w:val="28"/>
          <w:lang w:val="ru-RU"/>
        </w:rPr>
        <w:t>плану</w:t>
      </w:r>
      <w:r w:rsidRPr="006C0A1A">
        <w:rPr>
          <w:rFonts w:ascii="Times New Roman" w:hAnsi="Times New Roman"/>
          <w:spacing w:val="57"/>
          <w:sz w:val="28"/>
          <w:szCs w:val="28"/>
          <w:lang w:val="ru-RU"/>
        </w:rPr>
        <w:t xml:space="preserve"> </w:t>
      </w:r>
      <w:r w:rsidRPr="006C0A1A">
        <w:rPr>
          <w:rFonts w:ascii="Times New Roman" w:hAnsi="Times New Roman"/>
          <w:sz w:val="28"/>
          <w:szCs w:val="28"/>
          <w:lang w:val="ru-RU"/>
        </w:rPr>
        <w:t>внеурочной</w:t>
      </w:r>
      <w:r w:rsidRPr="006C0A1A">
        <w:rPr>
          <w:rFonts w:ascii="Times New Roman" w:hAnsi="Times New Roman"/>
          <w:spacing w:val="-2"/>
          <w:sz w:val="28"/>
          <w:szCs w:val="28"/>
          <w:lang w:val="ru-RU"/>
        </w:rPr>
        <w:t xml:space="preserve"> </w:t>
      </w:r>
      <w:r w:rsidRPr="006C0A1A">
        <w:rPr>
          <w:rFonts w:ascii="Times New Roman" w:hAnsi="Times New Roman"/>
          <w:sz w:val="28"/>
          <w:szCs w:val="28"/>
          <w:lang w:val="ru-RU"/>
        </w:rPr>
        <w:t>деятельности</w:t>
      </w:r>
      <w:r w:rsidRPr="006C0A1A">
        <w:rPr>
          <w:rFonts w:ascii="Times New Roman" w:hAnsi="Times New Roman"/>
          <w:spacing w:val="1"/>
          <w:sz w:val="28"/>
          <w:szCs w:val="28"/>
          <w:lang w:val="ru-RU"/>
        </w:rPr>
        <w:t xml:space="preserve"> для обучающихся с нарушениями аутистического</w:t>
      </w:r>
    </w:p>
    <w:p w:rsidR="008E1B6F" w:rsidRPr="006C0A1A" w:rsidRDefault="008E1B6F" w:rsidP="006C0A1A">
      <w:pPr>
        <w:pStyle w:val="3"/>
        <w:ind w:right="75"/>
        <w:jc w:val="center"/>
        <w:rPr>
          <w:rFonts w:ascii="Times New Roman" w:hAnsi="Times New Roman"/>
          <w:sz w:val="28"/>
          <w:szCs w:val="28"/>
          <w:lang w:val="ru-RU"/>
        </w:rPr>
      </w:pPr>
      <w:r w:rsidRPr="006C0A1A">
        <w:rPr>
          <w:rFonts w:ascii="Times New Roman" w:hAnsi="Times New Roman"/>
          <w:spacing w:val="1"/>
          <w:sz w:val="28"/>
          <w:szCs w:val="28"/>
          <w:lang w:val="ru-RU"/>
        </w:rPr>
        <w:t>спектра</w:t>
      </w:r>
      <w:r w:rsidRPr="006C0A1A">
        <w:rPr>
          <w:rFonts w:ascii="Times New Roman" w:hAnsi="Times New Roman"/>
          <w:sz w:val="28"/>
          <w:szCs w:val="28"/>
          <w:u w:val="thick"/>
          <w:lang w:val="ru-RU"/>
        </w:rPr>
        <w:t xml:space="preserve"> </w:t>
      </w:r>
      <w:r w:rsidRPr="006C0A1A">
        <w:rPr>
          <w:rFonts w:ascii="Times New Roman" w:hAnsi="Times New Roman"/>
          <w:spacing w:val="1"/>
          <w:sz w:val="28"/>
          <w:szCs w:val="28"/>
          <w:lang w:val="ru-RU"/>
        </w:rPr>
        <w:t xml:space="preserve">(вариант 8.3) </w:t>
      </w:r>
      <w:r w:rsidRPr="006C0A1A">
        <w:rPr>
          <w:rFonts w:ascii="Times New Roman" w:hAnsi="Times New Roman"/>
          <w:sz w:val="28"/>
          <w:szCs w:val="28"/>
          <w:u w:val="thick"/>
          <w:lang w:val="ru-RU"/>
        </w:rPr>
        <w:t>10-11</w:t>
      </w:r>
      <w:r w:rsidRPr="006C0A1A">
        <w:rPr>
          <w:rFonts w:ascii="Times New Roman" w:hAnsi="Times New Roman"/>
          <w:spacing w:val="-4"/>
          <w:sz w:val="28"/>
          <w:szCs w:val="28"/>
          <w:u w:val="thick"/>
          <w:lang w:val="ru-RU"/>
        </w:rPr>
        <w:t xml:space="preserve"> </w:t>
      </w:r>
      <w:r w:rsidRPr="006C0A1A">
        <w:rPr>
          <w:rFonts w:ascii="Times New Roman" w:hAnsi="Times New Roman"/>
          <w:sz w:val="28"/>
          <w:szCs w:val="28"/>
          <w:u w:val="thick"/>
          <w:lang w:val="ru-RU"/>
        </w:rPr>
        <w:t>классов</w:t>
      </w:r>
    </w:p>
    <w:p w:rsidR="008E1B6F" w:rsidRPr="006C0A1A" w:rsidRDefault="008E1B6F" w:rsidP="008E1B6F">
      <w:pPr>
        <w:pStyle w:val="a3"/>
        <w:ind w:left="0" w:right="75" w:firstLine="607"/>
        <w:rPr>
          <w:sz w:val="28"/>
          <w:szCs w:val="28"/>
        </w:rPr>
      </w:pPr>
      <w:r w:rsidRPr="006C0A1A">
        <w:rPr>
          <w:sz w:val="28"/>
          <w:szCs w:val="28"/>
        </w:rPr>
        <w:t>В</w:t>
      </w:r>
      <w:r w:rsidRPr="006C0A1A">
        <w:rPr>
          <w:spacing w:val="1"/>
          <w:sz w:val="28"/>
          <w:szCs w:val="28"/>
        </w:rPr>
        <w:t xml:space="preserve"> </w:t>
      </w:r>
      <w:r w:rsidRPr="006C0A1A">
        <w:rPr>
          <w:sz w:val="28"/>
          <w:szCs w:val="28"/>
        </w:rPr>
        <w:t>соответствии</w:t>
      </w:r>
      <w:r w:rsidRPr="006C0A1A">
        <w:rPr>
          <w:spacing w:val="1"/>
          <w:sz w:val="28"/>
          <w:szCs w:val="28"/>
        </w:rPr>
        <w:t xml:space="preserve"> </w:t>
      </w:r>
      <w:r w:rsidRPr="006C0A1A">
        <w:rPr>
          <w:sz w:val="28"/>
          <w:szCs w:val="28"/>
        </w:rPr>
        <w:t>с</w:t>
      </w:r>
      <w:r w:rsidRPr="006C0A1A">
        <w:rPr>
          <w:spacing w:val="1"/>
          <w:sz w:val="28"/>
          <w:szCs w:val="28"/>
        </w:rPr>
        <w:t xml:space="preserve"> </w:t>
      </w:r>
      <w:r w:rsidRPr="006C0A1A">
        <w:rPr>
          <w:sz w:val="28"/>
          <w:szCs w:val="28"/>
        </w:rPr>
        <w:t>Федеральным</w:t>
      </w:r>
      <w:r w:rsidRPr="006C0A1A">
        <w:rPr>
          <w:spacing w:val="1"/>
          <w:sz w:val="28"/>
          <w:szCs w:val="28"/>
        </w:rPr>
        <w:t xml:space="preserve"> </w:t>
      </w:r>
      <w:r w:rsidRPr="006C0A1A">
        <w:rPr>
          <w:sz w:val="28"/>
          <w:szCs w:val="28"/>
        </w:rPr>
        <w:t>государственным</w:t>
      </w:r>
      <w:r w:rsidRPr="006C0A1A">
        <w:rPr>
          <w:spacing w:val="1"/>
          <w:sz w:val="28"/>
          <w:szCs w:val="28"/>
        </w:rPr>
        <w:t xml:space="preserve"> </w:t>
      </w:r>
      <w:r w:rsidRPr="006C0A1A">
        <w:rPr>
          <w:sz w:val="28"/>
          <w:szCs w:val="28"/>
        </w:rPr>
        <w:t>образовательным</w:t>
      </w:r>
      <w:r w:rsidRPr="006C0A1A">
        <w:rPr>
          <w:spacing w:val="1"/>
          <w:sz w:val="28"/>
          <w:szCs w:val="28"/>
        </w:rPr>
        <w:t xml:space="preserve"> </w:t>
      </w:r>
      <w:r w:rsidRPr="006C0A1A">
        <w:rPr>
          <w:sz w:val="28"/>
          <w:szCs w:val="28"/>
        </w:rPr>
        <w:t>стандартом</w:t>
      </w:r>
      <w:r w:rsidRPr="006C0A1A">
        <w:rPr>
          <w:spacing w:val="1"/>
          <w:sz w:val="28"/>
          <w:szCs w:val="28"/>
        </w:rPr>
        <w:t xml:space="preserve"> </w:t>
      </w:r>
      <w:r w:rsidRPr="006C0A1A">
        <w:rPr>
          <w:sz w:val="28"/>
          <w:szCs w:val="28"/>
        </w:rPr>
        <w:t>основного</w:t>
      </w:r>
      <w:r w:rsidRPr="006C0A1A">
        <w:rPr>
          <w:spacing w:val="1"/>
          <w:sz w:val="28"/>
          <w:szCs w:val="28"/>
        </w:rPr>
        <w:t xml:space="preserve"> </w:t>
      </w:r>
      <w:r w:rsidRPr="006C0A1A">
        <w:rPr>
          <w:sz w:val="28"/>
          <w:szCs w:val="28"/>
        </w:rPr>
        <w:t>общего</w:t>
      </w:r>
      <w:r w:rsidRPr="006C0A1A">
        <w:rPr>
          <w:spacing w:val="1"/>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(ФГОС</w:t>
      </w:r>
      <w:r w:rsidRPr="006C0A1A">
        <w:rPr>
          <w:spacing w:val="1"/>
          <w:sz w:val="28"/>
          <w:szCs w:val="28"/>
        </w:rPr>
        <w:t xml:space="preserve"> </w:t>
      </w:r>
      <w:r w:rsidRPr="006C0A1A">
        <w:rPr>
          <w:sz w:val="28"/>
          <w:szCs w:val="28"/>
        </w:rPr>
        <w:t>СОО)</w:t>
      </w:r>
      <w:r w:rsidRPr="006C0A1A">
        <w:rPr>
          <w:spacing w:val="1"/>
          <w:sz w:val="28"/>
          <w:szCs w:val="28"/>
        </w:rPr>
        <w:t xml:space="preserve"> </w:t>
      </w:r>
      <w:r w:rsidRPr="006C0A1A">
        <w:rPr>
          <w:sz w:val="28"/>
          <w:szCs w:val="28"/>
        </w:rPr>
        <w:t>основная</w:t>
      </w:r>
      <w:r w:rsidRPr="006C0A1A">
        <w:rPr>
          <w:spacing w:val="1"/>
          <w:sz w:val="28"/>
          <w:szCs w:val="28"/>
        </w:rPr>
        <w:t xml:space="preserve"> </w:t>
      </w:r>
      <w:r w:rsidRPr="006C0A1A">
        <w:rPr>
          <w:sz w:val="28"/>
          <w:szCs w:val="28"/>
        </w:rPr>
        <w:t>образовательная</w:t>
      </w:r>
      <w:r w:rsidRPr="006C0A1A">
        <w:rPr>
          <w:spacing w:val="1"/>
          <w:sz w:val="28"/>
          <w:szCs w:val="28"/>
        </w:rPr>
        <w:t xml:space="preserve"> </w:t>
      </w:r>
      <w:r w:rsidRPr="006C0A1A">
        <w:rPr>
          <w:sz w:val="28"/>
          <w:szCs w:val="28"/>
        </w:rPr>
        <w:t>программа</w:t>
      </w:r>
      <w:r w:rsidRPr="006C0A1A">
        <w:rPr>
          <w:spacing w:val="1"/>
          <w:sz w:val="28"/>
          <w:szCs w:val="28"/>
        </w:rPr>
        <w:t xml:space="preserve"> </w:t>
      </w:r>
      <w:r w:rsidRPr="006C0A1A">
        <w:rPr>
          <w:sz w:val="28"/>
          <w:szCs w:val="28"/>
        </w:rPr>
        <w:t>основного</w:t>
      </w:r>
      <w:r w:rsidRPr="006C0A1A">
        <w:rPr>
          <w:spacing w:val="1"/>
          <w:sz w:val="28"/>
          <w:szCs w:val="28"/>
        </w:rPr>
        <w:t xml:space="preserve"> </w:t>
      </w:r>
      <w:r w:rsidRPr="006C0A1A">
        <w:rPr>
          <w:sz w:val="28"/>
          <w:szCs w:val="28"/>
        </w:rPr>
        <w:t>общего</w:t>
      </w:r>
      <w:r w:rsidRPr="006C0A1A">
        <w:rPr>
          <w:spacing w:val="1"/>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реализуется</w:t>
      </w:r>
      <w:r w:rsidRPr="006C0A1A">
        <w:rPr>
          <w:spacing w:val="1"/>
          <w:sz w:val="28"/>
          <w:szCs w:val="28"/>
        </w:rPr>
        <w:t xml:space="preserve"> </w:t>
      </w:r>
      <w:r w:rsidRPr="006C0A1A">
        <w:rPr>
          <w:sz w:val="28"/>
          <w:szCs w:val="28"/>
        </w:rPr>
        <w:t>образовательным</w:t>
      </w:r>
      <w:r w:rsidRPr="006C0A1A">
        <w:rPr>
          <w:spacing w:val="1"/>
          <w:sz w:val="28"/>
          <w:szCs w:val="28"/>
        </w:rPr>
        <w:t xml:space="preserve"> </w:t>
      </w:r>
      <w:r w:rsidRPr="006C0A1A">
        <w:rPr>
          <w:sz w:val="28"/>
          <w:szCs w:val="28"/>
        </w:rPr>
        <w:t>учреждением,</w:t>
      </w:r>
      <w:r w:rsidRPr="006C0A1A">
        <w:rPr>
          <w:spacing w:val="1"/>
          <w:sz w:val="28"/>
          <w:szCs w:val="28"/>
        </w:rPr>
        <w:t xml:space="preserve"> </w:t>
      </w:r>
      <w:r w:rsidRPr="006C0A1A">
        <w:rPr>
          <w:sz w:val="28"/>
          <w:szCs w:val="28"/>
        </w:rPr>
        <w:t>в</w:t>
      </w:r>
      <w:r w:rsidRPr="006C0A1A">
        <w:rPr>
          <w:spacing w:val="1"/>
          <w:sz w:val="28"/>
          <w:szCs w:val="28"/>
        </w:rPr>
        <w:t xml:space="preserve"> </w:t>
      </w:r>
      <w:r w:rsidRPr="006C0A1A">
        <w:rPr>
          <w:sz w:val="28"/>
          <w:szCs w:val="28"/>
        </w:rPr>
        <w:t>том</w:t>
      </w:r>
      <w:r w:rsidRPr="006C0A1A">
        <w:rPr>
          <w:spacing w:val="1"/>
          <w:sz w:val="28"/>
          <w:szCs w:val="28"/>
        </w:rPr>
        <w:t xml:space="preserve"> </w:t>
      </w:r>
      <w:r w:rsidRPr="006C0A1A">
        <w:rPr>
          <w:sz w:val="28"/>
          <w:szCs w:val="28"/>
        </w:rPr>
        <w:t>числе</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внеурочную</w:t>
      </w:r>
      <w:r w:rsidRPr="006C0A1A">
        <w:rPr>
          <w:spacing w:val="1"/>
          <w:sz w:val="28"/>
          <w:szCs w:val="28"/>
        </w:rPr>
        <w:t xml:space="preserve"> </w:t>
      </w:r>
      <w:r w:rsidRPr="006C0A1A">
        <w:rPr>
          <w:sz w:val="28"/>
          <w:szCs w:val="28"/>
        </w:rPr>
        <w:t>деятельность, в соответствии с образовательными программами образования.</w:t>
      </w:r>
    </w:p>
    <w:p w:rsidR="008E1B6F" w:rsidRPr="006C0A1A" w:rsidRDefault="008E1B6F" w:rsidP="008E1B6F">
      <w:pPr>
        <w:spacing w:before="2" w:line="252" w:lineRule="exact"/>
        <w:ind w:right="75"/>
        <w:jc w:val="both"/>
        <w:rPr>
          <w:sz w:val="28"/>
          <w:szCs w:val="28"/>
        </w:rPr>
      </w:pPr>
      <w:r w:rsidRPr="006C0A1A">
        <w:rPr>
          <w:sz w:val="28"/>
          <w:szCs w:val="28"/>
        </w:rPr>
        <w:t>Основными</w:t>
      </w:r>
      <w:r w:rsidRPr="006C0A1A">
        <w:rPr>
          <w:spacing w:val="-2"/>
          <w:sz w:val="28"/>
          <w:szCs w:val="28"/>
        </w:rPr>
        <w:t xml:space="preserve"> </w:t>
      </w:r>
      <w:r w:rsidRPr="006C0A1A">
        <w:rPr>
          <w:sz w:val="28"/>
          <w:szCs w:val="28"/>
        </w:rPr>
        <w:t>задачами</w:t>
      </w:r>
      <w:r w:rsidRPr="006C0A1A">
        <w:rPr>
          <w:spacing w:val="-3"/>
          <w:sz w:val="28"/>
          <w:szCs w:val="28"/>
        </w:rPr>
        <w:t xml:space="preserve"> </w:t>
      </w:r>
      <w:r w:rsidRPr="006C0A1A">
        <w:rPr>
          <w:sz w:val="28"/>
          <w:szCs w:val="28"/>
        </w:rPr>
        <w:t>этого</w:t>
      </w:r>
      <w:r w:rsidRPr="006C0A1A">
        <w:rPr>
          <w:spacing w:val="-1"/>
          <w:sz w:val="28"/>
          <w:szCs w:val="28"/>
        </w:rPr>
        <w:t xml:space="preserve"> </w:t>
      </w:r>
      <w:r w:rsidRPr="006C0A1A">
        <w:rPr>
          <w:sz w:val="28"/>
          <w:szCs w:val="28"/>
        </w:rPr>
        <w:t>этапа</w:t>
      </w:r>
      <w:r w:rsidRPr="006C0A1A">
        <w:rPr>
          <w:spacing w:val="-2"/>
          <w:sz w:val="28"/>
          <w:szCs w:val="28"/>
        </w:rPr>
        <w:t xml:space="preserve"> </w:t>
      </w:r>
      <w:r w:rsidRPr="006C0A1A">
        <w:rPr>
          <w:sz w:val="28"/>
          <w:szCs w:val="28"/>
        </w:rPr>
        <w:t>являются:</w:t>
      </w:r>
    </w:p>
    <w:p w:rsidR="008E1B6F" w:rsidRPr="006C0A1A" w:rsidRDefault="008E1B6F" w:rsidP="008E1B6F">
      <w:pPr>
        <w:pStyle w:val="a5"/>
        <w:numPr>
          <w:ilvl w:val="0"/>
          <w:numId w:val="43"/>
        </w:numPr>
        <w:tabs>
          <w:tab w:val="left" w:pos="547"/>
        </w:tabs>
        <w:ind w:left="0" w:right="75" w:firstLine="0"/>
        <w:rPr>
          <w:sz w:val="28"/>
          <w:szCs w:val="28"/>
        </w:rPr>
      </w:pPr>
      <w:r w:rsidRPr="006C0A1A">
        <w:rPr>
          <w:sz w:val="28"/>
          <w:szCs w:val="28"/>
        </w:rPr>
        <w:t>раннее</w:t>
      </w:r>
      <w:r w:rsidRPr="006C0A1A">
        <w:rPr>
          <w:spacing w:val="2"/>
          <w:sz w:val="28"/>
          <w:szCs w:val="28"/>
        </w:rPr>
        <w:t xml:space="preserve"> </w:t>
      </w:r>
      <w:r w:rsidRPr="006C0A1A">
        <w:rPr>
          <w:sz w:val="28"/>
          <w:szCs w:val="28"/>
        </w:rPr>
        <w:t>выявление</w:t>
      </w:r>
      <w:r w:rsidRPr="006C0A1A">
        <w:rPr>
          <w:spacing w:val="2"/>
          <w:sz w:val="28"/>
          <w:szCs w:val="28"/>
        </w:rPr>
        <w:t xml:space="preserve"> </w:t>
      </w:r>
      <w:r w:rsidRPr="006C0A1A">
        <w:rPr>
          <w:sz w:val="28"/>
          <w:szCs w:val="28"/>
        </w:rPr>
        <w:t>задатков,</w:t>
      </w:r>
      <w:r w:rsidRPr="006C0A1A">
        <w:rPr>
          <w:spacing w:val="2"/>
          <w:sz w:val="28"/>
          <w:szCs w:val="28"/>
        </w:rPr>
        <w:t xml:space="preserve"> </w:t>
      </w:r>
      <w:r w:rsidRPr="006C0A1A">
        <w:rPr>
          <w:sz w:val="28"/>
          <w:szCs w:val="28"/>
        </w:rPr>
        <w:t>склонностей,</w:t>
      </w:r>
      <w:r w:rsidRPr="006C0A1A">
        <w:rPr>
          <w:spacing w:val="2"/>
          <w:sz w:val="28"/>
          <w:szCs w:val="28"/>
        </w:rPr>
        <w:t xml:space="preserve"> </w:t>
      </w:r>
      <w:r w:rsidRPr="006C0A1A">
        <w:rPr>
          <w:sz w:val="28"/>
          <w:szCs w:val="28"/>
        </w:rPr>
        <w:t>индивидуальных</w:t>
      </w:r>
      <w:r w:rsidRPr="006C0A1A">
        <w:rPr>
          <w:spacing w:val="2"/>
          <w:sz w:val="28"/>
          <w:szCs w:val="28"/>
        </w:rPr>
        <w:t xml:space="preserve"> </w:t>
      </w:r>
      <w:r w:rsidRPr="006C0A1A">
        <w:rPr>
          <w:sz w:val="28"/>
          <w:szCs w:val="28"/>
        </w:rPr>
        <w:t>особенностей</w:t>
      </w:r>
      <w:r w:rsidRPr="006C0A1A">
        <w:rPr>
          <w:spacing w:val="10"/>
          <w:sz w:val="28"/>
          <w:szCs w:val="28"/>
        </w:rPr>
        <w:t xml:space="preserve"> </w:t>
      </w:r>
      <w:r w:rsidRPr="006C0A1A">
        <w:rPr>
          <w:sz w:val="28"/>
          <w:szCs w:val="28"/>
        </w:rPr>
        <w:t>обучающихся</w:t>
      </w:r>
      <w:r w:rsidRPr="006C0A1A">
        <w:rPr>
          <w:spacing w:val="2"/>
          <w:sz w:val="28"/>
          <w:szCs w:val="28"/>
        </w:rPr>
        <w:t xml:space="preserve"> </w:t>
      </w:r>
      <w:r w:rsidRPr="006C0A1A">
        <w:rPr>
          <w:sz w:val="28"/>
          <w:szCs w:val="28"/>
        </w:rPr>
        <w:t>на</w:t>
      </w:r>
      <w:r w:rsidRPr="006C0A1A">
        <w:rPr>
          <w:spacing w:val="3"/>
          <w:sz w:val="28"/>
          <w:szCs w:val="28"/>
        </w:rPr>
        <w:t xml:space="preserve"> </w:t>
      </w:r>
      <w:r w:rsidRPr="006C0A1A">
        <w:rPr>
          <w:sz w:val="28"/>
          <w:szCs w:val="28"/>
        </w:rPr>
        <w:t>основе</w:t>
      </w:r>
      <w:r w:rsidRPr="006C0A1A">
        <w:rPr>
          <w:spacing w:val="1"/>
          <w:sz w:val="28"/>
          <w:szCs w:val="28"/>
        </w:rPr>
        <w:t xml:space="preserve"> </w:t>
      </w:r>
      <w:r w:rsidRPr="006C0A1A">
        <w:rPr>
          <w:sz w:val="28"/>
          <w:szCs w:val="28"/>
        </w:rPr>
        <w:t>включения</w:t>
      </w:r>
      <w:r w:rsidRPr="006C0A1A">
        <w:rPr>
          <w:spacing w:val="2"/>
          <w:sz w:val="28"/>
          <w:szCs w:val="28"/>
        </w:rPr>
        <w:t xml:space="preserve"> </w:t>
      </w:r>
      <w:r w:rsidRPr="006C0A1A">
        <w:rPr>
          <w:sz w:val="28"/>
          <w:szCs w:val="28"/>
        </w:rPr>
        <w:t>детей</w:t>
      </w:r>
      <w:r w:rsidRPr="006C0A1A">
        <w:rPr>
          <w:spacing w:val="3"/>
          <w:sz w:val="28"/>
          <w:szCs w:val="28"/>
        </w:rPr>
        <w:t xml:space="preserve"> </w:t>
      </w:r>
      <w:r w:rsidRPr="006C0A1A">
        <w:rPr>
          <w:sz w:val="28"/>
          <w:szCs w:val="28"/>
        </w:rPr>
        <w:t>в</w:t>
      </w:r>
      <w:r w:rsidRPr="006C0A1A">
        <w:rPr>
          <w:spacing w:val="2"/>
          <w:sz w:val="28"/>
          <w:szCs w:val="28"/>
        </w:rPr>
        <w:t xml:space="preserve"> </w:t>
      </w:r>
      <w:r w:rsidRPr="006C0A1A">
        <w:rPr>
          <w:sz w:val="28"/>
          <w:szCs w:val="28"/>
        </w:rPr>
        <w:t>многообразные</w:t>
      </w:r>
      <w:r w:rsidRPr="006C0A1A">
        <w:rPr>
          <w:spacing w:val="1"/>
          <w:sz w:val="28"/>
          <w:szCs w:val="28"/>
        </w:rPr>
        <w:t xml:space="preserve"> </w:t>
      </w:r>
      <w:r w:rsidRPr="006C0A1A">
        <w:rPr>
          <w:sz w:val="28"/>
          <w:szCs w:val="28"/>
        </w:rPr>
        <w:t>виды</w:t>
      </w:r>
      <w:r w:rsidRPr="006C0A1A">
        <w:rPr>
          <w:spacing w:val="4"/>
          <w:sz w:val="28"/>
          <w:szCs w:val="28"/>
        </w:rPr>
        <w:t xml:space="preserve"> </w:t>
      </w:r>
      <w:r w:rsidRPr="006C0A1A">
        <w:rPr>
          <w:sz w:val="28"/>
          <w:szCs w:val="28"/>
        </w:rPr>
        <w:t>урочной</w:t>
      </w:r>
      <w:r w:rsidRPr="006C0A1A">
        <w:rPr>
          <w:spacing w:val="-57"/>
          <w:sz w:val="28"/>
          <w:szCs w:val="28"/>
        </w:rPr>
        <w:t xml:space="preserve">   </w:t>
      </w:r>
      <w:r w:rsidRPr="006C0A1A">
        <w:rPr>
          <w:sz w:val="28"/>
          <w:szCs w:val="28"/>
        </w:rPr>
        <w:t>и</w:t>
      </w:r>
      <w:r w:rsidRPr="006C0A1A">
        <w:rPr>
          <w:spacing w:val="-1"/>
          <w:sz w:val="28"/>
          <w:szCs w:val="28"/>
        </w:rPr>
        <w:t xml:space="preserve"> </w:t>
      </w:r>
      <w:r w:rsidRPr="006C0A1A">
        <w:rPr>
          <w:sz w:val="28"/>
          <w:szCs w:val="28"/>
        </w:rPr>
        <w:t>внеурочной деятельности, целенаправленной</w:t>
      </w:r>
      <w:r w:rsidRPr="006C0A1A">
        <w:rPr>
          <w:spacing w:val="-1"/>
          <w:sz w:val="28"/>
          <w:szCs w:val="28"/>
        </w:rPr>
        <w:t xml:space="preserve"> </w:t>
      </w:r>
      <w:r w:rsidRPr="006C0A1A">
        <w:rPr>
          <w:sz w:val="28"/>
          <w:szCs w:val="28"/>
        </w:rPr>
        <w:t>глубокой психологической диагностики;</w:t>
      </w:r>
    </w:p>
    <w:p w:rsidR="008E1B6F" w:rsidRPr="006C0A1A" w:rsidRDefault="008E1B6F" w:rsidP="008E1B6F">
      <w:pPr>
        <w:pStyle w:val="a5"/>
        <w:numPr>
          <w:ilvl w:val="0"/>
          <w:numId w:val="43"/>
        </w:numPr>
        <w:tabs>
          <w:tab w:val="left" w:pos="540"/>
        </w:tabs>
        <w:ind w:left="0" w:right="75" w:hanging="140"/>
        <w:rPr>
          <w:sz w:val="28"/>
          <w:szCs w:val="28"/>
        </w:rPr>
      </w:pPr>
      <w:r w:rsidRPr="006C0A1A">
        <w:rPr>
          <w:sz w:val="28"/>
          <w:szCs w:val="28"/>
        </w:rPr>
        <w:t>формирование</w:t>
      </w:r>
      <w:r w:rsidRPr="006C0A1A">
        <w:rPr>
          <w:spacing w:val="-3"/>
          <w:sz w:val="28"/>
          <w:szCs w:val="28"/>
        </w:rPr>
        <w:t xml:space="preserve"> </w:t>
      </w:r>
      <w:r w:rsidRPr="006C0A1A">
        <w:rPr>
          <w:sz w:val="28"/>
          <w:szCs w:val="28"/>
        </w:rPr>
        <w:t>у</w:t>
      </w:r>
      <w:r w:rsidRPr="006C0A1A">
        <w:rPr>
          <w:spacing w:val="-4"/>
          <w:sz w:val="28"/>
          <w:szCs w:val="28"/>
        </w:rPr>
        <w:t xml:space="preserve"> </w:t>
      </w:r>
      <w:r w:rsidRPr="006C0A1A">
        <w:rPr>
          <w:sz w:val="28"/>
          <w:szCs w:val="28"/>
        </w:rPr>
        <w:t>учащихся</w:t>
      </w:r>
      <w:r w:rsidRPr="006C0A1A">
        <w:rPr>
          <w:spacing w:val="-3"/>
          <w:sz w:val="28"/>
          <w:szCs w:val="28"/>
        </w:rPr>
        <w:t xml:space="preserve"> </w:t>
      </w:r>
      <w:r w:rsidRPr="006C0A1A">
        <w:rPr>
          <w:sz w:val="28"/>
          <w:szCs w:val="28"/>
        </w:rPr>
        <w:t>необходимых</w:t>
      </w:r>
      <w:r w:rsidRPr="006C0A1A">
        <w:rPr>
          <w:spacing w:val="-3"/>
          <w:sz w:val="28"/>
          <w:szCs w:val="28"/>
        </w:rPr>
        <w:t xml:space="preserve"> </w:t>
      </w:r>
      <w:r w:rsidRPr="006C0A1A">
        <w:rPr>
          <w:sz w:val="28"/>
          <w:szCs w:val="28"/>
        </w:rPr>
        <w:t>умений</w:t>
      </w:r>
      <w:r w:rsidRPr="006C0A1A">
        <w:rPr>
          <w:spacing w:val="-5"/>
          <w:sz w:val="28"/>
          <w:szCs w:val="28"/>
        </w:rPr>
        <w:t xml:space="preserve"> </w:t>
      </w:r>
      <w:r w:rsidRPr="006C0A1A">
        <w:rPr>
          <w:sz w:val="28"/>
          <w:szCs w:val="28"/>
        </w:rPr>
        <w:t>и</w:t>
      </w:r>
      <w:r w:rsidRPr="006C0A1A">
        <w:rPr>
          <w:spacing w:val="-3"/>
          <w:sz w:val="28"/>
          <w:szCs w:val="28"/>
        </w:rPr>
        <w:t xml:space="preserve"> </w:t>
      </w:r>
      <w:r w:rsidRPr="006C0A1A">
        <w:rPr>
          <w:sz w:val="28"/>
          <w:szCs w:val="28"/>
        </w:rPr>
        <w:t>навыков</w:t>
      </w:r>
      <w:r w:rsidRPr="006C0A1A">
        <w:rPr>
          <w:spacing w:val="-3"/>
          <w:sz w:val="28"/>
          <w:szCs w:val="28"/>
        </w:rPr>
        <w:t xml:space="preserve"> </w:t>
      </w:r>
      <w:r w:rsidRPr="006C0A1A">
        <w:rPr>
          <w:sz w:val="28"/>
          <w:szCs w:val="28"/>
        </w:rPr>
        <w:t>учебной</w:t>
      </w:r>
      <w:r w:rsidRPr="006C0A1A">
        <w:rPr>
          <w:spacing w:val="-3"/>
          <w:sz w:val="28"/>
          <w:szCs w:val="28"/>
        </w:rPr>
        <w:t xml:space="preserve"> </w:t>
      </w:r>
      <w:r w:rsidRPr="006C0A1A">
        <w:rPr>
          <w:sz w:val="28"/>
          <w:szCs w:val="28"/>
        </w:rPr>
        <w:t>деятельности,</w:t>
      </w:r>
      <w:r w:rsidRPr="006C0A1A">
        <w:rPr>
          <w:spacing w:val="-3"/>
          <w:sz w:val="28"/>
          <w:szCs w:val="28"/>
        </w:rPr>
        <w:t xml:space="preserve"> </w:t>
      </w:r>
      <w:r w:rsidRPr="006C0A1A">
        <w:rPr>
          <w:sz w:val="28"/>
          <w:szCs w:val="28"/>
        </w:rPr>
        <w:t>положительной</w:t>
      </w:r>
      <w:r w:rsidRPr="006C0A1A">
        <w:rPr>
          <w:spacing w:val="-4"/>
          <w:sz w:val="28"/>
          <w:szCs w:val="28"/>
        </w:rPr>
        <w:t xml:space="preserve"> </w:t>
      </w:r>
      <w:r w:rsidRPr="006C0A1A">
        <w:rPr>
          <w:sz w:val="28"/>
          <w:szCs w:val="28"/>
        </w:rPr>
        <w:t>мотивации</w:t>
      </w:r>
      <w:r w:rsidRPr="006C0A1A">
        <w:rPr>
          <w:spacing w:val="-5"/>
          <w:sz w:val="28"/>
          <w:szCs w:val="28"/>
        </w:rPr>
        <w:t xml:space="preserve"> </w:t>
      </w:r>
      <w:r w:rsidRPr="006C0A1A">
        <w:rPr>
          <w:sz w:val="28"/>
          <w:szCs w:val="28"/>
        </w:rPr>
        <w:t>к</w:t>
      </w:r>
      <w:r w:rsidRPr="006C0A1A">
        <w:rPr>
          <w:spacing w:val="-3"/>
          <w:sz w:val="28"/>
          <w:szCs w:val="28"/>
        </w:rPr>
        <w:t xml:space="preserve"> </w:t>
      </w:r>
      <w:r w:rsidRPr="006C0A1A">
        <w:rPr>
          <w:sz w:val="28"/>
          <w:szCs w:val="28"/>
        </w:rPr>
        <w:t>обучению;</w:t>
      </w:r>
    </w:p>
    <w:p w:rsidR="008E1B6F" w:rsidRPr="006C0A1A" w:rsidRDefault="008E1B6F" w:rsidP="008E1B6F">
      <w:pPr>
        <w:pStyle w:val="a5"/>
        <w:numPr>
          <w:ilvl w:val="0"/>
          <w:numId w:val="43"/>
        </w:numPr>
        <w:tabs>
          <w:tab w:val="left" w:pos="540"/>
        </w:tabs>
        <w:ind w:left="0" w:right="75" w:hanging="140"/>
        <w:rPr>
          <w:sz w:val="28"/>
          <w:szCs w:val="28"/>
        </w:rPr>
      </w:pPr>
      <w:r w:rsidRPr="006C0A1A">
        <w:rPr>
          <w:sz w:val="28"/>
          <w:szCs w:val="28"/>
        </w:rPr>
        <w:t>выстраивание</w:t>
      </w:r>
      <w:r w:rsidRPr="006C0A1A">
        <w:rPr>
          <w:spacing w:val="-5"/>
          <w:sz w:val="28"/>
          <w:szCs w:val="28"/>
        </w:rPr>
        <w:t xml:space="preserve"> </w:t>
      </w:r>
      <w:r w:rsidRPr="006C0A1A">
        <w:rPr>
          <w:sz w:val="28"/>
          <w:szCs w:val="28"/>
        </w:rPr>
        <w:t>иерархии</w:t>
      </w:r>
      <w:r w:rsidRPr="006C0A1A">
        <w:rPr>
          <w:spacing w:val="-1"/>
          <w:sz w:val="28"/>
          <w:szCs w:val="28"/>
        </w:rPr>
        <w:t xml:space="preserve"> </w:t>
      </w:r>
      <w:r w:rsidRPr="006C0A1A">
        <w:rPr>
          <w:sz w:val="28"/>
          <w:szCs w:val="28"/>
        </w:rPr>
        <w:t>ценностей</w:t>
      </w:r>
      <w:r w:rsidRPr="006C0A1A">
        <w:rPr>
          <w:spacing w:val="-3"/>
          <w:sz w:val="28"/>
          <w:szCs w:val="28"/>
        </w:rPr>
        <w:t xml:space="preserve"> </w:t>
      </w:r>
      <w:r w:rsidRPr="006C0A1A">
        <w:rPr>
          <w:sz w:val="28"/>
          <w:szCs w:val="28"/>
        </w:rPr>
        <w:t>средствами</w:t>
      </w:r>
      <w:r w:rsidRPr="006C0A1A">
        <w:rPr>
          <w:spacing w:val="-1"/>
          <w:sz w:val="28"/>
          <w:szCs w:val="28"/>
        </w:rPr>
        <w:t xml:space="preserve"> </w:t>
      </w:r>
      <w:r w:rsidRPr="006C0A1A">
        <w:rPr>
          <w:sz w:val="28"/>
          <w:szCs w:val="28"/>
        </w:rPr>
        <w:t>урочной</w:t>
      </w:r>
      <w:r w:rsidRPr="006C0A1A">
        <w:rPr>
          <w:spacing w:val="-3"/>
          <w:sz w:val="28"/>
          <w:szCs w:val="28"/>
        </w:rPr>
        <w:t xml:space="preserve"> </w:t>
      </w:r>
      <w:r w:rsidRPr="006C0A1A">
        <w:rPr>
          <w:sz w:val="28"/>
          <w:szCs w:val="28"/>
        </w:rPr>
        <w:t>и</w:t>
      </w:r>
      <w:r w:rsidRPr="006C0A1A">
        <w:rPr>
          <w:spacing w:val="1"/>
          <w:sz w:val="28"/>
          <w:szCs w:val="28"/>
        </w:rPr>
        <w:t xml:space="preserve"> </w:t>
      </w:r>
      <w:r w:rsidRPr="006C0A1A">
        <w:rPr>
          <w:sz w:val="28"/>
          <w:szCs w:val="28"/>
          <w:u w:val="single"/>
        </w:rPr>
        <w:t>внеурочной</w:t>
      </w:r>
      <w:r w:rsidRPr="006C0A1A">
        <w:rPr>
          <w:spacing w:val="-3"/>
          <w:sz w:val="28"/>
          <w:szCs w:val="28"/>
          <w:u w:val="single"/>
        </w:rPr>
        <w:t xml:space="preserve"> </w:t>
      </w:r>
      <w:r w:rsidRPr="006C0A1A">
        <w:rPr>
          <w:sz w:val="28"/>
          <w:szCs w:val="28"/>
          <w:u w:val="single"/>
        </w:rPr>
        <w:t>деятельности</w:t>
      </w:r>
      <w:r w:rsidRPr="006C0A1A">
        <w:rPr>
          <w:sz w:val="28"/>
          <w:szCs w:val="28"/>
        </w:rPr>
        <w:t>.</w:t>
      </w:r>
    </w:p>
    <w:p w:rsidR="008E1B6F" w:rsidRPr="006C0A1A" w:rsidRDefault="008E1B6F" w:rsidP="008E1B6F">
      <w:pPr>
        <w:pStyle w:val="a3"/>
        <w:ind w:left="0" w:right="75" w:firstLine="708"/>
        <w:rPr>
          <w:b/>
          <w:sz w:val="28"/>
          <w:szCs w:val="28"/>
        </w:rPr>
      </w:pPr>
      <w:r w:rsidRPr="006C0A1A">
        <w:rPr>
          <w:sz w:val="28"/>
          <w:szCs w:val="28"/>
        </w:rPr>
        <w:t>Под внеурочной деятельностью</w:t>
      </w:r>
      <w:r w:rsidRPr="006C0A1A">
        <w:rPr>
          <w:spacing w:val="1"/>
          <w:sz w:val="28"/>
          <w:szCs w:val="28"/>
        </w:rPr>
        <w:t xml:space="preserve"> </w:t>
      </w:r>
      <w:r w:rsidRPr="006C0A1A">
        <w:rPr>
          <w:sz w:val="28"/>
          <w:szCs w:val="28"/>
        </w:rPr>
        <w:t>в рамках реализации</w:t>
      </w:r>
      <w:r w:rsidRPr="006C0A1A">
        <w:rPr>
          <w:spacing w:val="1"/>
          <w:sz w:val="28"/>
          <w:szCs w:val="28"/>
        </w:rPr>
        <w:t xml:space="preserve"> </w:t>
      </w:r>
      <w:r w:rsidRPr="006C0A1A">
        <w:rPr>
          <w:sz w:val="28"/>
          <w:szCs w:val="28"/>
        </w:rPr>
        <w:t>ФГОС СОО следует понимать образовательную деятельность, осуществляемую в</w:t>
      </w:r>
      <w:r w:rsidRPr="006C0A1A">
        <w:rPr>
          <w:spacing w:val="1"/>
          <w:sz w:val="28"/>
          <w:szCs w:val="28"/>
        </w:rPr>
        <w:t xml:space="preserve"> </w:t>
      </w:r>
      <w:r w:rsidRPr="006C0A1A">
        <w:rPr>
          <w:sz w:val="28"/>
          <w:szCs w:val="28"/>
        </w:rPr>
        <w:t>формах, отличных от классно-урочной, и направленную на достижение планируемых результатов освоения основной образовательной программы</w:t>
      </w:r>
      <w:r w:rsidRPr="006C0A1A">
        <w:rPr>
          <w:spacing w:val="1"/>
          <w:sz w:val="28"/>
          <w:szCs w:val="28"/>
        </w:rPr>
        <w:t xml:space="preserve"> </w:t>
      </w:r>
      <w:r w:rsidRPr="006C0A1A">
        <w:rPr>
          <w:sz w:val="28"/>
          <w:szCs w:val="28"/>
        </w:rPr>
        <w:t>начального</w:t>
      </w:r>
      <w:r w:rsidRPr="006C0A1A">
        <w:rPr>
          <w:spacing w:val="-1"/>
          <w:sz w:val="28"/>
          <w:szCs w:val="28"/>
        </w:rPr>
        <w:t xml:space="preserve"> </w:t>
      </w:r>
      <w:r w:rsidRPr="006C0A1A">
        <w:rPr>
          <w:sz w:val="28"/>
          <w:szCs w:val="28"/>
        </w:rPr>
        <w:t>общего образования</w:t>
      </w:r>
      <w:r w:rsidRPr="006C0A1A">
        <w:rPr>
          <w:b/>
          <w:sz w:val="28"/>
          <w:szCs w:val="28"/>
        </w:rPr>
        <w:t>.</w:t>
      </w:r>
    </w:p>
    <w:p w:rsidR="008E1B6F" w:rsidRPr="006C0A1A" w:rsidRDefault="008E1B6F" w:rsidP="008E1B6F">
      <w:pPr>
        <w:pStyle w:val="a3"/>
        <w:ind w:left="0" w:right="75" w:hanging="12"/>
        <w:rPr>
          <w:spacing w:val="-57"/>
          <w:sz w:val="28"/>
          <w:szCs w:val="28"/>
        </w:rPr>
      </w:pPr>
      <w:r w:rsidRPr="006C0A1A">
        <w:rPr>
          <w:sz w:val="28"/>
          <w:szCs w:val="28"/>
        </w:rPr>
        <w:t>Кроме</w:t>
      </w:r>
      <w:r w:rsidRPr="006C0A1A">
        <w:rPr>
          <w:spacing w:val="-4"/>
          <w:sz w:val="28"/>
          <w:szCs w:val="28"/>
        </w:rPr>
        <w:t xml:space="preserve"> </w:t>
      </w:r>
      <w:r w:rsidRPr="006C0A1A">
        <w:rPr>
          <w:sz w:val="28"/>
          <w:szCs w:val="28"/>
        </w:rPr>
        <w:t>того,</w:t>
      </w:r>
      <w:r w:rsidRPr="006C0A1A">
        <w:rPr>
          <w:spacing w:val="-3"/>
          <w:sz w:val="28"/>
          <w:szCs w:val="28"/>
        </w:rPr>
        <w:t xml:space="preserve"> </w:t>
      </w:r>
      <w:r w:rsidRPr="006C0A1A">
        <w:rPr>
          <w:sz w:val="28"/>
          <w:szCs w:val="28"/>
        </w:rPr>
        <w:t>внеурочная</w:t>
      </w:r>
      <w:r w:rsidRPr="006C0A1A">
        <w:rPr>
          <w:spacing w:val="-3"/>
          <w:sz w:val="28"/>
          <w:szCs w:val="28"/>
        </w:rPr>
        <w:t xml:space="preserve"> </w:t>
      </w:r>
      <w:r w:rsidRPr="006C0A1A">
        <w:rPr>
          <w:sz w:val="28"/>
          <w:szCs w:val="28"/>
        </w:rPr>
        <w:t>деятельность</w:t>
      </w:r>
      <w:r w:rsidRPr="006C0A1A">
        <w:rPr>
          <w:spacing w:val="-2"/>
          <w:sz w:val="28"/>
          <w:szCs w:val="28"/>
        </w:rPr>
        <w:t xml:space="preserve"> </w:t>
      </w:r>
      <w:r w:rsidRPr="006C0A1A">
        <w:rPr>
          <w:sz w:val="28"/>
          <w:szCs w:val="28"/>
        </w:rPr>
        <w:t>на</w:t>
      </w:r>
      <w:r w:rsidRPr="006C0A1A">
        <w:rPr>
          <w:spacing w:val="-2"/>
          <w:sz w:val="28"/>
          <w:szCs w:val="28"/>
        </w:rPr>
        <w:t xml:space="preserve"> </w:t>
      </w:r>
      <w:r w:rsidRPr="006C0A1A">
        <w:rPr>
          <w:sz w:val="28"/>
          <w:szCs w:val="28"/>
        </w:rPr>
        <w:t>уровне</w:t>
      </w:r>
      <w:r w:rsidRPr="006C0A1A">
        <w:rPr>
          <w:spacing w:val="-3"/>
          <w:sz w:val="28"/>
          <w:szCs w:val="28"/>
        </w:rPr>
        <w:t xml:space="preserve"> </w:t>
      </w:r>
      <w:r w:rsidRPr="006C0A1A">
        <w:rPr>
          <w:sz w:val="28"/>
          <w:szCs w:val="28"/>
        </w:rPr>
        <w:t>основного</w:t>
      </w:r>
      <w:r w:rsidRPr="006C0A1A">
        <w:rPr>
          <w:spacing w:val="-3"/>
          <w:sz w:val="28"/>
          <w:szCs w:val="28"/>
        </w:rPr>
        <w:t xml:space="preserve"> </w:t>
      </w:r>
      <w:r w:rsidRPr="006C0A1A">
        <w:rPr>
          <w:sz w:val="28"/>
          <w:szCs w:val="28"/>
        </w:rPr>
        <w:t>общего</w:t>
      </w:r>
      <w:r w:rsidRPr="006C0A1A">
        <w:rPr>
          <w:spacing w:val="-3"/>
          <w:sz w:val="28"/>
          <w:szCs w:val="28"/>
        </w:rPr>
        <w:t xml:space="preserve"> </w:t>
      </w:r>
      <w:r w:rsidRPr="006C0A1A">
        <w:rPr>
          <w:sz w:val="28"/>
          <w:szCs w:val="28"/>
        </w:rPr>
        <w:t>образования</w:t>
      </w:r>
      <w:r w:rsidRPr="006C0A1A">
        <w:rPr>
          <w:spacing w:val="1"/>
          <w:sz w:val="28"/>
          <w:szCs w:val="28"/>
        </w:rPr>
        <w:t xml:space="preserve"> </w:t>
      </w:r>
      <w:r w:rsidRPr="006C0A1A">
        <w:rPr>
          <w:sz w:val="28"/>
          <w:szCs w:val="28"/>
        </w:rPr>
        <w:t>позволяет</w:t>
      </w:r>
      <w:r w:rsidRPr="006C0A1A">
        <w:rPr>
          <w:spacing w:val="-3"/>
          <w:sz w:val="28"/>
          <w:szCs w:val="28"/>
        </w:rPr>
        <w:t xml:space="preserve"> </w:t>
      </w:r>
      <w:r w:rsidRPr="006C0A1A">
        <w:rPr>
          <w:sz w:val="28"/>
          <w:szCs w:val="28"/>
        </w:rPr>
        <w:t>решить</w:t>
      </w:r>
      <w:r w:rsidRPr="006C0A1A">
        <w:rPr>
          <w:spacing w:val="-2"/>
          <w:sz w:val="28"/>
          <w:szCs w:val="28"/>
        </w:rPr>
        <w:t xml:space="preserve"> </w:t>
      </w:r>
      <w:proofErr w:type="spellStart"/>
      <w:r w:rsidRPr="006C0A1A">
        <w:rPr>
          <w:sz w:val="28"/>
          <w:szCs w:val="28"/>
        </w:rPr>
        <w:t>ещѐ</w:t>
      </w:r>
      <w:proofErr w:type="spellEnd"/>
      <w:r w:rsidRPr="006C0A1A">
        <w:rPr>
          <w:spacing w:val="-4"/>
          <w:sz w:val="28"/>
          <w:szCs w:val="28"/>
        </w:rPr>
        <w:t xml:space="preserve"> </w:t>
      </w:r>
      <w:r w:rsidRPr="006C0A1A">
        <w:rPr>
          <w:sz w:val="28"/>
          <w:szCs w:val="28"/>
        </w:rPr>
        <w:t>целый</w:t>
      </w:r>
      <w:r w:rsidRPr="006C0A1A">
        <w:rPr>
          <w:spacing w:val="-2"/>
          <w:sz w:val="28"/>
          <w:szCs w:val="28"/>
        </w:rPr>
        <w:t xml:space="preserve"> </w:t>
      </w:r>
      <w:r w:rsidRPr="006C0A1A">
        <w:rPr>
          <w:sz w:val="28"/>
          <w:szCs w:val="28"/>
        </w:rPr>
        <w:t>ряд</w:t>
      </w:r>
      <w:r w:rsidRPr="006C0A1A">
        <w:rPr>
          <w:spacing w:val="-3"/>
          <w:sz w:val="28"/>
          <w:szCs w:val="28"/>
        </w:rPr>
        <w:t xml:space="preserve"> </w:t>
      </w:r>
      <w:r w:rsidRPr="006C0A1A">
        <w:rPr>
          <w:sz w:val="28"/>
          <w:szCs w:val="28"/>
        </w:rPr>
        <w:t>очень</w:t>
      </w:r>
      <w:r w:rsidRPr="006C0A1A">
        <w:rPr>
          <w:spacing w:val="-2"/>
          <w:sz w:val="28"/>
          <w:szCs w:val="28"/>
        </w:rPr>
        <w:t xml:space="preserve"> </w:t>
      </w:r>
      <w:r w:rsidRPr="006C0A1A">
        <w:rPr>
          <w:sz w:val="28"/>
          <w:szCs w:val="28"/>
        </w:rPr>
        <w:t>важных</w:t>
      </w:r>
      <w:r w:rsidRPr="006C0A1A">
        <w:rPr>
          <w:spacing w:val="-3"/>
          <w:sz w:val="28"/>
          <w:szCs w:val="28"/>
        </w:rPr>
        <w:t xml:space="preserve"> </w:t>
      </w:r>
      <w:r w:rsidRPr="006C0A1A">
        <w:rPr>
          <w:sz w:val="28"/>
          <w:szCs w:val="28"/>
        </w:rPr>
        <w:t>задач:</w:t>
      </w:r>
      <w:r w:rsidRPr="006C0A1A">
        <w:rPr>
          <w:spacing w:val="-57"/>
          <w:sz w:val="28"/>
          <w:szCs w:val="28"/>
        </w:rPr>
        <w:t xml:space="preserve"> </w:t>
      </w:r>
    </w:p>
    <w:p w:rsidR="008E1B6F" w:rsidRPr="006C0A1A" w:rsidRDefault="008E1B6F" w:rsidP="008E1B6F">
      <w:pPr>
        <w:pStyle w:val="a3"/>
        <w:ind w:left="0" w:right="75" w:hanging="12"/>
        <w:rPr>
          <w:sz w:val="28"/>
          <w:szCs w:val="28"/>
        </w:rPr>
      </w:pPr>
      <w:r w:rsidRPr="006C0A1A">
        <w:rPr>
          <w:sz w:val="28"/>
          <w:szCs w:val="28"/>
        </w:rPr>
        <w:t>обеспечить</w:t>
      </w:r>
      <w:r w:rsidRPr="006C0A1A">
        <w:rPr>
          <w:spacing w:val="-1"/>
          <w:sz w:val="28"/>
          <w:szCs w:val="28"/>
        </w:rPr>
        <w:t xml:space="preserve"> </w:t>
      </w:r>
      <w:r w:rsidRPr="006C0A1A">
        <w:rPr>
          <w:sz w:val="28"/>
          <w:szCs w:val="28"/>
        </w:rPr>
        <w:t>благоприятную</w:t>
      </w:r>
      <w:r w:rsidRPr="006C0A1A">
        <w:rPr>
          <w:spacing w:val="2"/>
          <w:sz w:val="28"/>
          <w:szCs w:val="28"/>
        </w:rPr>
        <w:t xml:space="preserve"> </w:t>
      </w:r>
      <w:r w:rsidRPr="006C0A1A">
        <w:rPr>
          <w:sz w:val="28"/>
          <w:szCs w:val="28"/>
        </w:rPr>
        <w:t>адаптацию ребенка</w:t>
      </w:r>
      <w:r w:rsidRPr="006C0A1A">
        <w:rPr>
          <w:spacing w:val="-1"/>
          <w:sz w:val="28"/>
          <w:szCs w:val="28"/>
        </w:rPr>
        <w:t xml:space="preserve"> </w:t>
      </w:r>
      <w:r w:rsidRPr="006C0A1A">
        <w:rPr>
          <w:sz w:val="28"/>
          <w:szCs w:val="28"/>
        </w:rPr>
        <w:t>в</w:t>
      </w:r>
      <w:r w:rsidRPr="006C0A1A">
        <w:rPr>
          <w:spacing w:val="3"/>
          <w:sz w:val="28"/>
          <w:szCs w:val="28"/>
        </w:rPr>
        <w:t xml:space="preserve"> </w:t>
      </w:r>
      <w:r w:rsidRPr="006C0A1A">
        <w:rPr>
          <w:sz w:val="28"/>
          <w:szCs w:val="28"/>
        </w:rPr>
        <w:t>основной</w:t>
      </w:r>
      <w:r w:rsidRPr="006C0A1A">
        <w:rPr>
          <w:spacing w:val="1"/>
          <w:sz w:val="28"/>
          <w:szCs w:val="28"/>
        </w:rPr>
        <w:t xml:space="preserve"> </w:t>
      </w:r>
      <w:r w:rsidRPr="006C0A1A">
        <w:rPr>
          <w:sz w:val="28"/>
          <w:szCs w:val="28"/>
        </w:rPr>
        <w:t xml:space="preserve">школе; </w:t>
      </w:r>
    </w:p>
    <w:p w:rsidR="008E1B6F" w:rsidRPr="006C0A1A" w:rsidRDefault="008E1B6F" w:rsidP="008E1B6F">
      <w:pPr>
        <w:pStyle w:val="a3"/>
        <w:ind w:left="0" w:right="75" w:hanging="12"/>
        <w:rPr>
          <w:spacing w:val="-57"/>
          <w:sz w:val="28"/>
          <w:szCs w:val="28"/>
        </w:rPr>
      </w:pPr>
      <w:r w:rsidRPr="006C0A1A">
        <w:rPr>
          <w:sz w:val="28"/>
          <w:szCs w:val="28"/>
        </w:rPr>
        <w:t>оптимизировать</w:t>
      </w:r>
      <w:r w:rsidRPr="006C0A1A">
        <w:rPr>
          <w:spacing w:val="-4"/>
          <w:sz w:val="28"/>
          <w:szCs w:val="28"/>
        </w:rPr>
        <w:t xml:space="preserve"> </w:t>
      </w:r>
      <w:r w:rsidRPr="006C0A1A">
        <w:rPr>
          <w:sz w:val="28"/>
          <w:szCs w:val="28"/>
        </w:rPr>
        <w:t>учебную</w:t>
      </w:r>
      <w:r w:rsidRPr="006C0A1A">
        <w:rPr>
          <w:spacing w:val="-5"/>
          <w:sz w:val="28"/>
          <w:szCs w:val="28"/>
        </w:rPr>
        <w:t xml:space="preserve"> </w:t>
      </w:r>
      <w:r w:rsidRPr="006C0A1A">
        <w:rPr>
          <w:sz w:val="28"/>
          <w:szCs w:val="28"/>
        </w:rPr>
        <w:t>нагрузку</w:t>
      </w:r>
      <w:r w:rsidRPr="006C0A1A">
        <w:rPr>
          <w:spacing w:val="-10"/>
          <w:sz w:val="28"/>
          <w:szCs w:val="28"/>
        </w:rPr>
        <w:t xml:space="preserve"> </w:t>
      </w:r>
      <w:r w:rsidRPr="006C0A1A">
        <w:rPr>
          <w:sz w:val="28"/>
          <w:szCs w:val="28"/>
        </w:rPr>
        <w:t>обучающихся;</w:t>
      </w:r>
      <w:r w:rsidRPr="006C0A1A">
        <w:rPr>
          <w:spacing w:val="-57"/>
          <w:sz w:val="28"/>
          <w:szCs w:val="28"/>
        </w:rPr>
        <w:t xml:space="preserve">   </w:t>
      </w:r>
    </w:p>
    <w:p w:rsidR="008E1B6F" w:rsidRPr="006C0A1A" w:rsidRDefault="008E1B6F" w:rsidP="008E1B6F">
      <w:pPr>
        <w:pStyle w:val="a3"/>
        <w:ind w:left="0" w:right="75" w:hanging="12"/>
        <w:rPr>
          <w:sz w:val="28"/>
          <w:szCs w:val="28"/>
        </w:rPr>
      </w:pPr>
      <w:r w:rsidRPr="006C0A1A">
        <w:rPr>
          <w:sz w:val="28"/>
          <w:szCs w:val="28"/>
        </w:rPr>
        <w:t>улучшить</w:t>
      </w:r>
      <w:r w:rsidRPr="006C0A1A">
        <w:rPr>
          <w:spacing w:val="1"/>
          <w:sz w:val="28"/>
          <w:szCs w:val="28"/>
        </w:rPr>
        <w:t xml:space="preserve"> </w:t>
      </w:r>
      <w:r w:rsidRPr="006C0A1A">
        <w:rPr>
          <w:sz w:val="28"/>
          <w:szCs w:val="28"/>
        </w:rPr>
        <w:t>условия</w:t>
      </w:r>
      <w:r w:rsidRPr="006C0A1A">
        <w:rPr>
          <w:spacing w:val="-1"/>
          <w:sz w:val="28"/>
          <w:szCs w:val="28"/>
        </w:rPr>
        <w:t xml:space="preserve"> </w:t>
      </w:r>
      <w:r w:rsidRPr="006C0A1A">
        <w:rPr>
          <w:sz w:val="28"/>
          <w:szCs w:val="28"/>
        </w:rPr>
        <w:t>для</w:t>
      </w:r>
      <w:r w:rsidRPr="006C0A1A">
        <w:rPr>
          <w:spacing w:val="-1"/>
          <w:sz w:val="28"/>
          <w:szCs w:val="28"/>
        </w:rPr>
        <w:t xml:space="preserve"> </w:t>
      </w:r>
      <w:r w:rsidRPr="006C0A1A">
        <w:rPr>
          <w:sz w:val="28"/>
          <w:szCs w:val="28"/>
        </w:rPr>
        <w:t xml:space="preserve">развития ребенка; </w:t>
      </w:r>
    </w:p>
    <w:p w:rsidR="008E1B6F" w:rsidRPr="006C0A1A" w:rsidRDefault="008E1B6F" w:rsidP="008E1B6F">
      <w:pPr>
        <w:pStyle w:val="a3"/>
        <w:ind w:left="0" w:right="75" w:hanging="12"/>
        <w:rPr>
          <w:sz w:val="28"/>
          <w:szCs w:val="28"/>
        </w:rPr>
      </w:pPr>
      <w:r w:rsidRPr="006C0A1A">
        <w:rPr>
          <w:sz w:val="28"/>
          <w:szCs w:val="28"/>
        </w:rPr>
        <w:t>учесть</w:t>
      </w:r>
      <w:r w:rsidRPr="006C0A1A">
        <w:rPr>
          <w:spacing w:val="-4"/>
          <w:sz w:val="28"/>
          <w:szCs w:val="28"/>
        </w:rPr>
        <w:t xml:space="preserve"> </w:t>
      </w:r>
      <w:r w:rsidRPr="006C0A1A">
        <w:rPr>
          <w:sz w:val="28"/>
          <w:szCs w:val="28"/>
        </w:rPr>
        <w:t>возрастные</w:t>
      </w:r>
      <w:r w:rsidRPr="006C0A1A">
        <w:rPr>
          <w:spacing w:val="-6"/>
          <w:sz w:val="28"/>
          <w:szCs w:val="28"/>
        </w:rPr>
        <w:t xml:space="preserve"> </w:t>
      </w:r>
      <w:r w:rsidRPr="006C0A1A">
        <w:rPr>
          <w:sz w:val="28"/>
          <w:szCs w:val="28"/>
        </w:rPr>
        <w:t>и</w:t>
      </w:r>
      <w:r w:rsidRPr="006C0A1A">
        <w:rPr>
          <w:spacing w:val="-3"/>
          <w:sz w:val="28"/>
          <w:szCs w:val="28"/>
        </w:rPr>
        <w:t xml:space="preserve"> </w:t>
      </w:r>
      <w:r w:rsidRPr="006C0A1A">
        <w:rPr>
          <w:sz w:val="28"/>
          <w:szCs w:val="28"/>
        </w:rPr>
        <w:t>индивидуальные</w:t>
      </w:r>
      <w:r w:rsidRPr="006C0A1A">
        <w:rPr>
          <w:spacing w:val="-6"/>
          <w:sz w:val="28"/>
          <w:szCs w:val="28"/>
        </w:rPr>
        <w:t xml:space="preserve"> </w:t>
      </w:r>
      <w:r w:rsidRPr="006C0A1A">
        <w:rPr>
          <w:sz w:val="28"/>
          <w:szCs w:val="28"/>
        </w:rPr>
        <w:t>особенности</w:t>
      </w:r>
      <w:r w:rsidRPr="006C0A1A">
        <w:rPr>
          <w:spacing w:val="-4"/>
          <w:sz w:val="28"/>
          <w:szCs w:val="28"/>
        </w:rPr>
        <w:t xml:space="preserve"> </w:t>
      </w:r>
      <w:r w:rsidRPr="006C0A1A">
        <w:rPr>
          <w:sz w:val="28"/>
          <w:szCs w:val="28"/>
        </w:rPr>
        <w:t>обучающихся.</w:t>
      </w:r>
    </w:p>
    <w:p w:rsidR="008E1B6F" w:rsidRPr="006C0A1A" w:rsidRDefault="008E1B6F" w:rsidP="008E1B6F">
      <w:pPr>
        <w:ind w:right="75"/>
        <w:jc w:val="both"/>
        <w:rPr>
          <w:sz w:val="28"/>
          <w:szCs w:val="28"/>
        </w:rPr>
      </w:pPr>
      <w:r w:rsidRPr="006C0A1A">
        <w:rPr>
          <w:b/>
          <w:bCs/>
          <w:sz w:val="28"/>
          <w:szCs w:val="28"/>
        </w:rPr>
        <w:t>Мо</w:t>
      </w:r>
      <w:r w:rsidRPr="006C0A1A">
        <w:rPr>
          <w:b/>
          <w:sz w:val="28"/>
          <w:szCs w:val="28"/>
        </w:rPr>
        <w:t>дель</w:t>
      </w:r>
      <w:r w:rsidRPr="006C0A1A">
        <w:rPr>
          <w:b/>
          <w:spacing w:val="-2"/>
          <w:sz w:val="28"/>
          <w:szCs w:val="28"/>
        </w:rPr>
        <w:t xml:space="preserve"> </w:t>
      </w:r>
      <w:r w:rsidRPr="006C0A1A">
        <w:rPr>
          <w:b/>
          <w:sz w:val="28"/>
          <w:szCs w:val="28"/>
        </w:rPr>
        <w:t>плана</w:t>
      </w:r>
      <w:r w:rsidRPr="006C0A1A">
        <w:rPr>
          <w:b/>
          <w:spacing w:val="-3"/>
          <w:sz w:val="28"/>
          <w:szCs w:val="28"/>
        </w:rPr>
        <w:t xml:space="preserve"> </w:t>
      </w:r>
      <w:r w:rsidRPr="006C0A1A">
        <w:rPr>
          <w:b/>
          <w:sz w:val="28"/>
          <w:szCs w:val="28"/>
        </w:rPr>
        <w:t>внеурочной</w:t>
      </w:r>
      <w:r w:rsidRPr="006C0A1A">
        <w:rPr>
          <w:b/>
          <w:spacing w:val="-3"/>
          <w:sz w:val="28"/>
          <w:szCs w:val="28"/>
        </w:rPr>
        <w:t xml:space="preserve"> </w:t>
      </w:r>
      <w:r w:rsidRPr="006C0A1A">
        <w:rPr>
          <w:b/>
          <w:sz w:val="28"/>
          <w:szCs w:val="28"/>
        </w:rPr>
        <w:t>деятельности</w:t>
      </w:r>
      <w:r w:rsidRPr="006C0A1A">
        <w:rPr>
          <w:sz w:val="28"/>
          <w:szCs w:val="28"/>
        </w:rPr>
        <w:t>:</w:t>
      </w:r>
      <w:r w:rsidRPr="006C0A1A">
        <w:rPr>
          <w:spacing w:val="-4"/>
          <w:sz w:val="28"/>
          <w:szCs w:val="28"/>
        </w:rPr>
        <w:t xml:space="preserve"> </w:t>
      </w:r>
      <w:r w:rsidRPr="006C0A1A">
        <w:rPr>
          <w:sz w:val="28"/>
          <w:szCs w:val="28"/>
        </w:rPr>
        <w:t>преобладание</w:t>
      </w:r>
      <w:r w:rsidRPr="006C0A1A">
        <w:rPr>
          <w:spacing w:val="-2"/>
          <w:sz w:val="28"/>
          <w:szCs w:val="28"/>
        </w:rPr>
        <w:t xml:space="preserve"> </w:t>
      </w:r>
      <w:proofErr w:type="spellStart"/>
      <w:r w:rsidRPr="006C0A1A">
        <w:rPr>
          <w:sz w:val="28"/>
          <w:szCs w:val="28"/>
        </w:rPr>
        <w:t>учебно</w:t>
      </w:r>
      <w:proofErr w:type="spellEnd"/>
      <w:r w:rsidRPr="006C0A1A">
        <w:rPr>
          <w:spacing w:val="-2"/>
          <w:sz w:val="28"/>
          <w:szCs w:val="28"/>
        </w:rPr>
        <w:t xml:space="preserve"> </w:t>
      </w:r>
      <w:r w:rsidRPr="006C0A1A">
        <w:rPr>
          <w:sz w:val="28"/>
          <w:szCs w:val="28"/>
        </w:rPr>
        <w:t>–</w:t>
      </w:r>
      <w:r w:rsidRPr="006C0A1A">
        <w:rPr>
          <w:spacing w:val="-2"/>
          <w:sz w:val="28"/>
          <w:szCs w:val="28"/>
        </w:rPr>
        <w:t xml:space="preserve"> </w:t>
      </w:r>
      <w:r w:rsidRPr="006C0A1A">
        <w:rPr>
          <w:sz w:val="28"/>
          <w:szCs w:val="28"/>
        </w:rPr>
        <w:t>познавательной</w:t>
      </w:r>
      <w:r w:rsidRPr="006C0A1A">
        <w:rPr>
          <w:spacing w:val="-3"/>
          <w:sz w:val="28"/>
          <w:szCs w:val="28"/>
        </w:rPr>
        <w:t xml:space="preserve"> </w:t>
      </w:r>
      <w:r w:rsidRPr="006C0A1A">
        <w:rPr>
          <w:sz w:val="28"/>
          <w:szCs w:val="28"/>
        </w:rPr>
        <w:t>деятельности.</w:t>
      </w:r>
    </w:p>
    <w:p w:rsidR="008E1B6F" w:rsidRPr="006C0A1A" w:rsidRDefault="008E1B6F" w:rsidP="008E1B6F">
      <w:pPr>
        <w:pStyle w:val="a3"/>
        <w:spacing w:before="2"/>
        <w:ind w:left="0" w:right="75"/>
        <w:rPr>
          <w:sz w:val="28"/>
          <w:szCs w:val="28"/>
        </w:rPr>
      </w:pPr>
      <w:r w:rsidRPr="006C0A1A">
        <w:rPr>
          <w:b/>
          <w:sz w:val="28"/>
          <w:szCs w:val="28"/>
        </w:rPr>
        <w:t>Внеурочная</w:t>
      </w:r>
      <w:r w:rsidRPr="006C0A1A">
        <w:rPr>
          <w:b/>
          <w:spacing w:val="-3"/>
          <w:sz w:val="28"/>
          <w:szCs w:val="28"/>
        </w:rPr>
        <w:t xml:space="preserve"> </w:t>
      </w:r>
      <w:r w:rsidRPr="006C0A1A">
        <w:rPr>
          <w:b/>
          <w:sz w:val="28"/>
          <w:szCs w:val="28"/>
        </w:rPr>
        <w:t>деятельность</w:t>
      </w:r>
      <w:r w:rsidRPr="006C0A1A">
        <w:rPr>
          <w:sz w:val="28"/>
          <w:szCs w:val="28"/>
        </w:rPr>
        <w:t>,</w:t>
      </w:r>
      <w:r w:rsidRPr="006C0A1A">
        <w:rPr>
          <w:spacing w:val="-3"/>
          <w:sz w:val="28"/>
          <w:szCs w:val="28"/>
        </w:rPr>
        <w:t xml:space="preserve"> </w:t>
      </w:r>
      <w:r w:rsidRPr="006C0A1A">
        <w:rPr>
          <w:sz w:val="28"/>
          <w:szCs w:val="28"/>
        </w:rPr>
        <w:t>осуществляемая</w:t>
      </w:r>
      <w:r w:rsidRPr="006C0A1A">
        <w:rPr>
          <w:spacing w:val="-1"/>
          <w:sz w:val="28"/>
          <w:szCs w:val="28"/>
        </w:rPr>
        <w:t xml:space="preserve"> </w:t>
      </w:r>
      <w:r w:rsidRPr="006C0A1A">
        <w:rPr>
          <w:sz w:val="28"/>
          <w:szCs w:val="28"/>
        </w:rPr>
        <w:t>по субботам,</w:t>
      </w:r>
      <w:r w:rsidRPr="006C0A1A">
        <w:rPr>
          <w:spacing w:val="-6"/>
          <w:sz w:val="28"/>
          <w:szCs w:val="28"/>
        </w:rPr>
        <w:t xml:space="preserve"> </w:t>
      </w:r>
      <w:r w:rsidRPr="006C0A1A">
        <w:rPr>
          <w:sz w:val="28"/>
          <w:szCs w:val="28"/>
        </w:rPr>
        <w:t>организуется</w:t>
      </w:r>
      <w:r w:rsidRPr="006C0A1A">
        <w:rPr>
          <w:spacing w:val="-3"/>
          <w:sz w:val="28"/>
          <w:szCs w:val="28"/>
        </w:rPr>
        <w:t xml:space="preserve"> </w:t>
      </w:r>
      <w:r w:rsidRPr="006C0A1A">
        <w:rPr>
          <w:sz w:val="28"/>
          <w:szCs w:val="28"/>
        </w:rPr>
        <w:t>по</w:t>
      </w:r>
      <w:r w:rsidRPr="006C0A1A">
        <w:rPr>
          <w:spacing w:val="-3"/>
          <w:sz w:val="28"/>
          <w:szCs w:val="28"/>
        </w:rPr>
        <w:t xml:space="preserve"> </w:t>
      </w:r>
      <w:r w:rsidRPr="006C0A1A">
        <w:rPr>
          <w:sz w:val="28"/>
          <w:szCs w:val="28"/>
        </w:rPr>
        <w:t>следующим</w:t>
      </w:r>
      <w:r w:rsidRPr="006C0A1A">
        <w:rPr>
          <w:spacing w:val="-4"/>
          <w:sz w:val="28"/>
          <w:szCs w:val="28"/>
        </w:rPr>
        <w:t xml:space="preserve"> </w:t>
      </w:r>
      <w:r w:rsidRPr="006C0A1A">
        <w:rPr>
          <w:sz w:val="28"/>
          <w:szCs w:val="28"/>
        </w:rPr>
        <w:t>направлениям</w:t>
      </w:r>
      <w:r w:rsidRPr="006C0A1A">
        <w:rPr>
          <w:spacing w:val="-4"/>
          <w:sz w:val="28"/>
          <w:szCs w:val="28"/>
        </w:rPr>
        <w:t xml:space="preserve"> </w:t>
      </w:r>
      <w:r w:rsidRPr="006C0A1A">
        <w:rPr>
          <w:sz w:val="28"/>
          <w:szCs w:val="28"/>
        </w:rPr>
        <w:t>развития</w:t>
      </w:r>
      <w:r w:rsidRPr="006C0A1A">
        <w:rPr>
          <w:spacing w:val="-3"/>
          <w:sz w:val="28"/>
          <w:szCs w:val="28"/>
        </w:rPr>
        <w:t xml:space="preserve"> </w:t>
      </w:r>
      <w:r w:rsidRPr="006C0A1A">
        <w:rPr>
          <w:sz w:val="28"/>
          <w:szCs w:val="28"/>
        </w:rPr>
        <w:t>личности:</w:t>
      </w:r>
    </w:p>
    <w:tbl>
      <w:tblPr>
        <w:tblW w:w="9923" w:type="dxa"/>
        <w:tblLayout w:type="fixed"/>
        <w:tblCellMar>
          <w:left w:w="0" w:type="dxa"/>
          <w:right w:w="0" w:type="dxa"/>
        </w:tblCellMar>
        <w:tblLook w:val="04A0" w:firstRow="1" w:lastRow="0" w:firstColumn="1" w:lastColumn="0" w:noHBand="0" w:noVBand="1"/>
      </w:tblPr>
      <w:tblGrid>
        <w:gridCol w:w="9781"/>
        <w:gridCol w:w="142"/>
      </w:tblGrid>
      <w:tr w:rsidR="008E1B6F" w:rsidRPr="006C0A1A" w:rsidTr="008E1B6F">
        <w:trPr>
          <w:trHeight w:val="268"/>
        </w:trPr>
        <w:tc>
          <w:tcPr>
            <w:tcW w:w="9923" w:type="dxa"/>
            <w:gridSpan w:val="2"/>
          </w:tcPr>
          <w:p w:rsidR="008E1B6F" w:rsidRPr="006C0A1A" w:rsidRDefault="008E1B6F" w:rsidP="008E1B6F">
            <w:pPr>
              <w:pStyle w:val="TableParagraph"/>
              <w:spacing w:line="249" w:lineRule="exact"/>
              <w:ind w:left="0" w:right="75"/>
              <w:jc w:val="both"/>
              <w:rPr>
                <w:b/>
                <w:sz w:val="28"/>
                <w:szCs w:val="28"/>
              </w:rPr>
            </w:pPr>
            <w:r w:rsidRPr="006C0A1A">
              <w:rPr>
                <w:b/>
                <w:sz w:val="28"/>
                <w:szCs w:val="28"/>
              </w:rPr>
              <w:t>Часть,</w:t>
            </w:r>
            <w:r w:rsidRPr="006C0A1A">
              <w:rPr>
                <w:b/>
                <w:spacing w:val="-2"/>
                <w:sz w:val="28"/>
                <w:szCs w:val="28"/>
              </w:rPr>
              <w:t xml:space="preserve"> </w:t>
            </w:r>
            <w:r w:rsidRPr="006C0A1A">
              <w:rPr>
                <w:b/>
                <w:sz w:val="28"/>
                <w:szCs w:val="28"/>
              </w:rPr>
              <w:t>рекомендуемая</w:t>
            </w:r>
            <w:r w:rsidRPr="006C0A1A">
              <w:rPr>
                <w:b/>
                <w:spacing w:val="-2"/>
                <w:sz w:val="28"/>
                <w:szCs w:val="28"/>
              </w:rPr>
              <w:t xml:space="preserve"> </w:t>
            </w:r>
            <w:r w:rsidRPr="006C0A1A">
              <w:rPr>
                <w:b/>
                <w:sz w:val="28"/>
                <w:szCs w:val="28"/>
              </w:rPr>
              <w:t>для</w:t>
            </w:r>
            <w:r w:rsidRPr="006C0A1A">
              <w:rPr>
                <w:b/>
                <w:spacing w:val="-2"/>
                <w:sz w:val="28"/>
                <w:szCs w:val="28"/>
              </w:rPr>
              <w:t xml:space="preserve"> </w:t>
            </w:r>
            <w:r w:rsidRPr="006C0A1A">
              <w:rPr>
                <w:b/>
                <w:sz w:val="28"/>
                <w:szCs w:val="28"/>
              </w:rPr>
              <w:t>всех</w:t>
            </w:r>
            <w:r w:rsidRPr="006C0A1A">
              <w:rPr>
                <w:b/>
                <w:spacing w:val="-1"/>
                <w:sz w:val="28"/>
                <w:szCs w:val="28"/>
              </w:rPr>
              <w:t xml:space="preserve"> </w:t>
            </w:r>
            <w:r w:rsidRPr="006C0A1A">
              <w:rPr>
                <w:b/>
                <w:sz w:val="28"/>
                <w:szCs w:val="28"/>
              </w:rPr>
              <w:t>обучающихся</w:t>
            </w:r>
          </w:p>
        </w:tc>
      </w:tr>
      <w:tr w:rsidR="008E1B6F" w:rsidRPr="006C0A1A" w:rsidTr="008E1B6F">
        <w:trPr>
          <w:trHeight w:val="203"/>
        </w:trPr>
        <w:tc>
          <w:tcPr>
            <w:tcW w:w="9923" w:type="dxa"/>
            <w:gridSpan w:val="2"/>
          </w:tcPr>
          <w:p w:rsidR="008E1B6F" w:rsidRPr="006C0A1A" w:rsidRDefault="008E1B6F" w:rsidP="008E1B6F">
            <w:pPr>
              <w:pStyle w:val="TableParagraph"/>
              <w:spacing w:line="247" w:lineRule="exact"/>
              <w:ind w:left="0" w:right="75"/>
              <w:jc w:val="both"/>
              <w:rPr>
                <w:sz w:val="28"/>
                <w:szCs w:val="28"/>
              </w:rPr>
            </w:pPr>
            <w:r w:rsidRPr="006C0A1A">
              <w:rPr>
                <w:sz w:val="28"/>
                <w:szCs w:val="28"/>
              </w:rPr>
              <w:t>1.</w:t>
            </w:r>
            <w:r w:rsidRPr="006C0A1A">
              <w:rPr>
                <w:spacing w:val="-4"/>
                <w:sz w:val="28"/>
                <w:szCs w:val="28"/>
              </w:rPr>
              <w:t xml:space="preserve"> </w:t>
            </w:r>
            <w:r w:rsidRPr="006C0A1A">
              <w:rPr>
                <w:sz w:val="28"/>
                <w:szCs w:val="28"/>
              </w:rPr>
              <w:t>Информационно</w:t>
            </w:r>
            <w:r w:rsidRPr="006C0A1A">
              <w:rPr>
                <w:spacing w:val="-3"/>
                <w:sz w:val="28"/>
                <w:szCs w:val="28"/>
              </w:rPr>
              <w:t xml:space="preserve"> </w:t>
            </w:r>
            <w:r w:rsidRPr="006C0A1A">
              <w:rPr>
                <w:sz w:val="28"/>
                <w:szCs w:val="28"/>
              </w:rPr>
              <w:t>-</w:t>
            </w:r>
            <w:r w:rsidRPr="006C0A1A">
              <w:rPr>
                <w:spacing w:val="-6"/>
                <w:sz w:val="28"/>
                <w:szCs w:val="28"/>
              </w:rPr>
              <w:t xml:space="preserve"> </w:t>
            </w:r>
            <w:r w:rsidRPr="006C0A1A">
              <w:rPr>
                <w:sz w:val="28"/>
                <w:szCs w:val="28"/>
              </w:rPr>
              <w:t>просветительские</w:t>
            </w:r>
            <w:r w:rsidRPr="006C0A1A">
              <w:rPr>
                <w:spacing w:val="-4"/>
                <w:sz w:val="28"/>
                <w:szCs w:val="28"/>
              </w:rPr>
              <w:t xml:space="preserve"> </w:t>
            </w:r>
            <w:r w:rsidRPr="006C0A1A">
              <w:rPr>
                <w:sz w:val="28"/>
                <w:szCs w:val="28"/>
              </w:rPr>
              <w:t>занятия</w:t>
            </w:r>
            <w:r w:rsidRPr="006C0A1A">
              <w:rPr>
                <w:spacing w:val="-4"/>
                <w:sz w:val="28"/>
                <w:szCs w:val="28"/>
              </w:rPr>
              <w:t xml:space="preserve"> </w:t>
            </w:r>
            <w:r w:rsidRPr="006C0A1A">
              <w:rPr>
                <w:sz w:val="28"/>
                <w:szCs w:val="28"/>
              </w:rPr>
              <w:t>патриотической,</w:t>
            </w:r>
            <w:r w:rsidRPr="006C0A1A">
              <w:rPr>
                <w:spacing w:val="-3"/>
                <w:sz w:val="28"/>
                <w:szCs w:val="28"/>
              </w:rPr>
              <w:t xml:space="preserve"> </w:t>
            </w:r>
            <w:r w:rsidRPr="006C0A1A">
              <w:rPr>
                <w:sz w:val="28"/>
                <w:szCs w:val="28"/>
              </w:rPr>
              <w:t>нравственной</w:t>
            </w:r>
            <w:r w:rsidRPr="006C0A1A">
              <w:rPr>
                <w:spacing w:val="-3"/>
                <w:sz w:val="28"/>
                <w:szCs w:val="28"/>
              </w:rPr>
              <w:t xml:space="preserve"> </w:t>
            </w:r>
            <w:r w:rsidRPr="006C0A1A">
              <w:rPr>
                <w:sz w:val="28"/>
                <w:szCs w:val="28"/>
              </w:rPr>
              <w:t>и</w:t>
            </w:r>
            <w:r w:rsidRPr="006C0A1A">
              <w:rPr>
                <w:spacing w:val="-4"/>
                <w:sz w:val="28"/>
                <w:szCs w:val="28"/>
              </w:rPr>
              <w:t xml:space="preserve"> </w:t>
            </w:r>
            <w:r w:rsidRPr="006C0A1A">
              <w:rPr>
                <w:sz w:val="28"/>
                <w:szCs w:val="28"/>
              </w:rPr>
              <w:t>экологической</w:t>
            </w:r>
            <w:r w:rsidRPr="006C0A1A">
              <w:rPr>
                <w:spacing w:val="-3"/>
                <w:sz w:val="28"/>
                <w:szCs w:val="28"/>
              </w:rPr>
              <w:t xml:space="preserve"> </w:t>
            </w:r>
            <w:r w:rsidRPr="006C0A1A">
              <w:rPr>
                <w:sz w:val="28"/>
                <w:szCs w:val="28"/>
              </w:rPr>
              <w:t>направленности</w:t>
            </w:r>
          </w:p>
        </w:tc>
      </w:tr>
      <w:tr w:rsidR="008E1B6F" w:rsidRPr="006C0A1A" w:rsidTr="008E1B6F">
        <w:trPr>
          <w:trHeight w:val="376"/>
        </w:trPr>
        <w:tc>
          <w:tcPr>
            <w:tcW w:w="9923" w:type="dxa"/>
            <w:gridSpan w:val="2"/>
          </w:tcPr>
          <w:p w:rsidR="008E1B6F" w:rsidRPr="006C0A1A" w:rsidRDefault="008E1B6F" w:rsidP="008E1B6F">
            <w:pPr>
              <w:pStyle w:val="TableParagraph"/>
              <w:spacing w:before="121"/>
              <w:ind w:left="0" w:right="75"/>
              <w:jc w:val="both"/>
              <w:rPr>
                <w:sz w:val="28"/>
                <w:szCs w:val="28"/>
              </w:rPr>
            </w:pPr>
            <w:r w:rsidRPr="006C0A1A">
              <w:rPr>
                <w:sz w:val="28"/>
                <w:szCs w:val="28"/>
              </w:rPr>
              <w:t>2.Занятия</w:t>
            </w:r>
            <w:r w:rsidRPr="006C0A1A">
              <w:rPr>
                <w:spacing w:val="-4"/>
                <w:sz w:val="28"/>
                <w:szCs w:val="28"/>
              </w:rPr>
              <w:t xml:space="preserve"> </w:t>
            </w:r>
            <w:r w:rsidRPr="006C0A1A">
              <w:rPr>
                <w:sz w:val="28"/>
                <w:szCs w:val="28"/>
              </w:rPr>
              <w:t>по</w:t>
            </w:r>
            <w:r w:rsidRPr="006C0A1A">
              <w:rPr>
                <w:spacing w:val="-2"/>
                <w:sz w:val="28"/>
                <w:szCs w:val="28"/>
              </w:rPr>
              <w:t xml:space="preserve"> </w:t>
            </w:r>
            <w:r w:rsidRPr="006C0A1A">
              <w:rPr>
                <w:sz w:val="28"/>
                <w:szCs w:val="28"/>
              </w:rPr>
              <w:t>формированию</w:t>
            </w:r>
            <w:r w:rsidRPr="006C0A1A">
              <w:rPr>
                <w:spacing w:val="-3"/>
                <w:sz w:val="28"/>
                <w:szCs w:val="28"/>
              </w:rPr>
              <w:t xml:space="preserve"> </w:t>
            </w:r>
            <w:r w:rsidRPr="006C0A1A">
              <w:rPr>
                <w:sz w:val="28"/>
                <w:szCs w:val="28"/>
              </w:rPr>
              <w:t>функциональной</w:t>
            </w:r>
            <w:r w:rsidRPr="006C0A1A">
              <w:rPr>
                <w:spacing w:val="-2"/>
                <w:sz w:val="28"/>
                <w:szCs w:val="28"/>
              </w:rPr>
              <w:t xml:space="preserve"> </w:t>
            </w:r>
            <w:r w:rsidRPr="006C0A1A">
              <w:rPr>
                <w:sz w:val="28"/>
                <w:szCs w:val="28"/>
              </w:rPr>
              <w:t>грамотности</w:t>
            </w:r>
            <w:r w:rsidRPr="006C0A1A">
              <w:rPr>
                <w:spacing w:val="-3"/>
                <w:sz w:val="28"/>
                <w:szCs w:val="28"/>
              </w:rPr>
              <w:t xml:space="preserve"> </w:t>
            </w:r>
            <w:r w:rsidRPr="006C0A1A">
              <w:rPr>
                <w:sz w:val="28"/>
                <w:szCs w:val="28"/>
              </w:rPr>
              <w:t>обучающихся</w:t>
            </w:r>
          </w:p>
        </w:tc>
      </w:tr>
      <w:tr w:rsidR="008E1B6F" w:rsidRPr="006C0A1A" w:rsidTr="008E1B6F">
        <w:trPr>
          <w:trHeight w:val="543"/>
        </w:trPr>
        <w:tc>
          <w:tcPr>
            <w:tcW w:w="9923" w:type="dxa"/>
            <w:gridSpan w:val="2"/>
          </w:tcPr>
          <w:p w:rsidR="008E1B6F" w:rsidRPr="006C0A1A" w:rsidRDefault="008E1B6F" w:rsidP="008E1B6F">
            <w:pPr>
              <w:pStyle w:val="TableParagraph"/>
              <w:spacing w:before="145"/>
              <w:ind w:left="0" w:right="75"/>
              <w:jc w:val="both"/>
              <w:rPr>
                <w:sz w:val="28"/>
                <w:szCs w:val="28"/>
              </w:rPr>
            </w:pPr>
            <w:r w:rsidRPr="006C0A1A">
              <w:rPr>
                <w:sz w:val="28"/>
                <w:szCs w:val="28"/>
              </w:rPr>
              <w:t>3.</w:t>
            </w:r>
            <w:r w:rsidRPr="006C0A1A">
              <w:rPr>
                <w:spacing w:val="-2"/>
                <w:sz w:val="28"/>
                <w:szCs w:val="28"/>
              </w:rPr>
              <w:t xml:space="preserve"> </w:t>
            </w:r>
            <w:r w:rsidRPr="006C0A1A">
              <w:rPr>
                <w:sz w:val="28"/>
                <w:szCs w:val="28"/>
              </w:rPr>
              <w:t>Занятия,</w:t>
            </w:r>
            <w:r w:rsidRPr="006C0A1A">
              <w:rPr>
                <w:spacing w:val="-1"/>
                <w:sz w:val="28"/>
                <w:szCs w:val="28"/>
              </w:rPr>
              <w:t xml:space="preserve"> </w:t>
            </w:r>
            <w:r w:rsidRPr="006C0A1A">
              <w:rPr>
                <w:sz w:val="28"/>
                <w:szCs w:val="28"/>
              </w:rPr>
              <w:t>направленные</w:t>
            </w:r>
            <w:r w:rsidRPr="006C0A1A">
              <w:rPr>
                <w:spacing w:val="-3"/>
                <w:sz w:val="28"/>
                <w:szCs w:val="28"/>
              </w:rPr>
              <w:t xml:space="preserve"> </w:t>
            </w:r>
            <w:r w:rsidRPr="006C0A1A">
              <w:rPr>
                <w:sz w:val="28"/>
                <w:szCs w:val="28"/>
              </w:rPr>
              <w:t>на</w:t>
            </w:r>
            <w:r w:rsidRPr="006C0A1A">
              <w:rPr>
                <w:spacing w:val="-1"/>
                <w:sz w:val="28"/>
                <w:szCs w:val="28"/>
              </w:rPr>
              <w:t xml:space="preserve"> </w:t>
            </w:r>
            <w:r w:rsidRPr="006C0A1A">
              <w:rPr>
                <w:sz w:val="28"/>
                <w:szCs w:val="28"/>
              </w:rPr>
              <w:t>удовлетворение</w:t>
            </w:r>
            <w:r w:rsidRPr="006C0A1A">
              <w:rPr>
                <w:spacing w:val="-2"/>
                <w:sz w:val="28"/>
                <w:szCs w:val="28"/>
              </w:rPr>
              <w:t xml:space="preserve"> </w:t>
            </w:r>
            <w:proofErr w:type="spellStart"/>
            <w:r w:rsidRPr="006C0A1A">
              <w:rPr>
                <w:sz w:val="28"/>
                <w:szCs w:val="28"/>
              </w:rPr>
              <w:t>профориентационных</w:t>
            </w:r>
            <w:proofErr w:type="spellEnd"/>
            <w:r w:rsidRPr="006C0A1A">
              <w:rPr>
                <w:spacing w:val="-1"/>
                <w:sz w:val="28"/>
                <w:szCs w:val="28"/>
              </w:rPr>
              <w:t xml:space="preserve"> </w:t>
            </w:r>
            <w:r w:rsidRPr="006C0A1A">
              <w:rPr>
                <w:sz w:val="28"/>
                <w:szCs w:val="28"/>
              </w:rPr>
              <w:t>интересов</w:t>
            </w:r>
            <w:r w:rsidRPr="006C0A1A">
              <w:rPr>
                <w:spacing w:val="-2"/>
                <w:sz w:val="28"/>
                <w:szCs w:val="28"/>
              </w:rPr>
              <w:t xml:space="preserve"> </w:t>
            </w:r>
            <w:r w:rsidRPr="006C0A1A">
              <w:rPr>
                <w:sz w:val="28"/>
                <w:szCs w:val="28"/>
              </w:rPr>
              <w:t>и</w:t>
            </w:r>
            <w:r w:rsidRPr="006C0A1A">
              <w:rPr>
                <w:spacing w:val="-1"/>
                <w:sz w:val="28"/>
                <w:szCs w:val="28"/>
              </w:rPr>
              <w:t xml:space="preserve"> </w:t>
            </w:r>
            <w:r w:rsidRPr="006C0A1A">
              <w:rPr>
                <w:sz w:val="28"/>
                <w:szCs w:val="28"/>
              </w:rPr>
              <w:t>потребностей</w:t>
            </w:r>
            <w:r w:rsidRPr="006C0A1A">
              <w:rPr>
                <w:spacing w:val="-1"/>
                <w:sz w:val="28"/>
                <w:szCs w:val="28"/>
              </w:rPr>
              <w:t xml:space="preserve"> </w:t>
            </w:r>
            <w:r w:rsidRPr="006C0A1A">
              <w:rPr>
                <w:sz w:val="28"/>
                <w:szCs w:val="28"/>
              </w:rPr>
              <w:t>обучающихся</w:t>
            </w:r>
          </w:p>
        </w:tc>
      </w:tr>
      <w:tr w:rsidR="008E1B6F" w:rsidRPr="006C0A1A" w:rsidTr="008E1B6F">
        <w:trPr>
          <w:trHeight w:val="413"/>
        </w:trPr>
        <w:tc>
          <w:tcPr>
            <w:tcW w:w="9923" w:type="dxa"/>
            <w:gridSpan w:val="2"/>
          </w:tcPr>
          <w:p w:rsidR="008E1B6F" w:rsidRPr="006C0A1A" w:rsidRDefault="008E1B6F" w:rsidP="008E1B6F">
            <w:pPr>
              <w:pStyle w:val="TableParagraph"/>
              <w:spacing w:before="135" w:line="259" w:lineRule="exact"/>
              <w:ind w:left="0" w:right="75"/>
              <w:jc w:val="both"/>
              <w:rPr>
                <w:b/>
                <w:sz w:val="28"/>
                <w:szCs w:val="28"/>
              </w:rPr>
            </w:pPr>
            <w:r w:rsidRPr="006C0A1A">
              <w:rPr>
                <w:b/>
                <w:sz w:val="28"/>
                <w:szCs w:val="28"/>
              </w:rPr>
              <w:t>Вариативная</w:t>
            </w:r>
            <w:r w:rsidRPr="006C0A1A">
              <w:rPr>
                <w:b/>
                <w:spacing w:val="-2"/>
                <w:sz w:val="28"/>
                <w:szCs w:val="28"/>
              </w:rPr>
              <w:t xml:space="preserve"> </w:t>
            </w:r>
            <w:r w:rsidRPr="006C0A1A">
              <w:rPr>
                <w:b/>
                <w:sz w:val="28"/>
                <w:szCs w:val="28"/>
              </w:rPr>
              <w:t>часть</w:t>
            </w:r>
            <w:r w:rsidRPr="006C0A1A">
              <w:rPr>
                <w:b/>
                <w:spacing w:val="-3"/>
                <w:sz w:val="28"/>
                <w:szCs w:val="28"/>
              </w:rPr>
              <w:t xml:space="preserve"> </w:t>
            </w:r>
            <w:r w:rsidRPr="006C0A1A">
              <w:rPr>
                <w:b/>
                <w:sz w:val="28"/>
                <w:szCs w:val="28"/>
              </w:rPr>
              <w:t>для</w:t>
            </w:r>
            <w:r w:rsidRPr="006C0A1A">
              <w:rPr>
                <w:b/>
                <w:spacing w:val="-3"/>
                <w:sz w:val="28"/>
                <w:szCs w:val="28"/>
              </w:rPr>
              <w:t xml:space="preserve"> </w:t>
            </w:r>
            <w:r w:rsidRPr="006C0A1A">
              <w:rPr>
                <w:b/>
                <w:sz w:val="28"/>
                <w:szCs w:val="28"/>
              </w:rPr>
              <w:t>обучающихся</w:t>
            </w:r>
          </w:p>
        </w:tc>
      </w:tr>
      <w:tr w:rsidR="008E1B6F" w:rsidRPr="006C0A1A" w:rsidTr="008E1B6F">
        <w:trPr>
          <w:trHeight w:val="255"/>
        </w:trPr>
        <w:tc>
          <w:tcPr>
            <w:tcW w:w="9923" w:type="dxa"/>
            <w:gridSpan w:val="2"/>
          </w:tcPr>
          <w:p w:rsidR="008E1B6F" w:rsidRPr="006C0A1A" w:rsidRDefault="008E1B6F" w:rsidP="008E1B6F">
            <w:pPr>
              <w:pStyle w:val="TableParagraph"/>
              <w:spacing w:line="268" w:lineRule="exact"/>
              <w:ind w:left="0" w:right="75"/>
              <w:jc w:val="both"/>
              <w:rPr>
                <w:sz w:val="28"/>
                <w:szCs w:val="28"/>
              </w:rPr>
            </w:pPr>
            <w:r w:rsidRPr="006C0A1A">
              <w:rPr>
                <w:sz w:val="28"/>
                <w:szCs w:val="28"/>
              </w:rPr>
              <w:t>4.</w:t>
            </w:r>
            <w:r w:rsidRPr="006C0A1A">
              <w:rPr>
                <w:spacing w:val="-3"/>
                <w:sz w:val="28"/>
                <w:szCs w:val="28"/>
              </w:rPr>
              <w:t xml:space="preserve"> </w:t>
            </w:r>
            <w:r w:rsidRPr="006C0A1A">
              <w:rPr>
                <w:sz w:val="28"/>
                <w:szCs w:val="28"/>
              </w:rPr>
              <w:t>Занятия,</w:t>
            </w:r>
            <w:r w:rsidRPr="006C0A1A">
              <w:rPr>
                <w:spacing w:val="-3"/>
                <w:sz w:val="28"/>
                <w:szCs w:val="28"/>
              </w:rPr>
              <w:t xml:space="preserve"> </w:t>
            </w:r>
            <w:r w:rsidRPr="006C0A1A">
              <w:rPr>
                <w:sz w:val="28"/>
                <w:szCs w:val="28"/>
              </w:rPr>
              <w:t>связанные</w:t>
            </w:r>
            <w:r w:rsidRPr="006C0A1A">
              <w:rPr>
                <w:spacing w:val="-4"/>
                <w:sz w:val="28"/>
                <w:szCs w:val="28"/>
              </w:rPr>
              <w:t xml:space="preserve"> </w:t>
            </w:r>
            <w:r w:rsidRPr="006C0A1A">
              <w:rPr>
                <w:sz w:val="28"/>
                <w:szCs w:val="28"/>
              </w:rPr>
              <w:t>с</w:t>
            </w:r>
            <w:r w:rsidRPr="006C0A1A">
              <w:rPr>
                <w:spacing w:val="-4"/>
                <w:sz w:val="28"/>
                <w:szCs w:val="28"/>
              </w:rPr>
              <w:t xml:space="preserve"> </w:t>
            </w:r>
            <w:r w:rsidRPr="006C0A1A">
              <w:rPr>
                <w:sz w:val="28"/>
                <w:szCs w:val="28"/>
              </w:rPr>
              <w:t>реализацией</w:t>
            </w:r>
            <w:r w:rsidRPr="006C0A1A">
              <w:rPr>
                <w:spacing w:val="-3"/>
                <w:sz w:val="28"/>
                <w:szCs w:val="28"/>
              </w:rPr>
              <w:t xml:space="preserve"> </w:t>
            </w:r>
            <w:r w:rsidRPr="006C0A1A">
              <w:rPr>
                <w:sz w:val="28"/>
                <w:szCs w:val="28"/>
              </w:rPr>
              <w:t>особых</w:t>
            </w:r>
            <w:r w:rsidRPr="006C0A1A">
              <w:rPr>
                <w:spacing w:val="-2"/>
                <w:sz w:val="28"/>
                <w:szCs w:val="28"/>
              </w:rPr>
              <w:t xml:space="preserve"> </w:t>
            </w:r>
            <w:r w:rsidRPr="006C0A1A">
              <w:rPr>
                <w:sz w:val="28"/>
                <w:szCs w:val="28"/>
              </w:rPr>
              <w:t>интеллектуальных</w:t>
            </w:r>
            <w:r w:rsidRPr="006C0A1A">
              <w:rPr>
                <w:spacing w:val="-3"/>
                <w:sz w:val="28"/>
                <w:szCs w:val="28"/>
              </w:rPr>
              <w:t xml:space="preserve"> </w:t>
            </w:r>
            <w:r w:rsidRPr="006C0A1A">
              <w:rPr>
                <w:sz w:val="28"/>
                <w:szCs w:val="28"/>
              </w:rPr>
              <w:t>и</w:t>
            </w:r>
            <w:r w:rsidRPr="006C0A1A">
              <w:rPr>
                <w:spacing w:val="-3"/>
                <w:sz w:val="28"/>
                <w:szCs w:val="28"/>
              </w:rPr>
              <w:t xml:space="preserve"> </w:t>
            </w:r>
            <w:r w:rsidRPr="006C0A1A">
              <w:rPr>
                <w:sz w:val="28"/>
                <w:szCs w:val="28"/>
              </w:rPr>
              <w:t>социокультурных</w:t>
            </w:r>
            <w:r w:rsidRPr="006C0A1A">
              <w:rPr>
                <w:spacing w:val="-2"/>
                <w:sz w:val="28"/>
                <w:szCs w:val="28"/>
              </w:rPr>
              <w:t xml:space="preserve"> </w:t>
            </w:r>
            <w:r w:rsidRPr="006C0A1A">
              <w:rPr>
                <w:sz w:val="28"/>
                <w:szCs w:val="28"/>
              </w:rPr>
              <w:t>потребностей</w:t>
            </w:r>
            <w:r w:rsidRPr="006C0A1A">
              <w:rPr>
                <w:spacing w:val="-3"/>
                <w:sz w:val="28"/>
                <w:szCs w:val="28"/>
              </w:rPr>
              <w:t xml:space="preserve"> </w:t>
            </w:r>
            <w:r w:rsidRPr="006C0A1A">
              <w:rPr>
                <w:sz w:val="28"/>
                <w:szCs w:val="28"/>
              </w:rPr>
              <w:t>обучающихся</w:t>
            </w:r>
          </w:p>
        </w:tc>
      </w:tr>
      <w:tr w:rsidR="008E1B6F" w:rsidRPr="006C0A1A" w:rsidTr="008E1B6F">
        <w:trPr>
          <w:trHeight w:val="684"/>
        </w:trPr>
        <w:tc>
          <w:tcPr>
            <w:tcW w:w="9923" w:type="dxa"/>
            <w:gridSpan w:val="2"/>
          </w:tcPr>
          <w:p w:rsidR="008E1B6F" w:rsidRPr="006C0A1A" w:rsidRDefault="008E1B6F" w:rsidP="008E1B6F">
            <w:pPr>
              <w:pStyle w:val="TableParagraph"/>
              <w:spacing w:before="113" w:line="270" w:lineRule="atLeast"/>
              <w:ind w:left="0" w:right="75"/>
              <w:jc w:val="both"/>
              <w:rPr>
                <w:sz w:val="28"/>
                <w:szCs w:val="28"/>
              </w:rPr>
            </w:pPr>
            <w:r w:rsidRPr="006C0A1A">
              <w:rPr>
                <w:sz w:val="28"/>
                <w:szCs w:val="28"/>
              </w:rPr>
              <w:t>5.</w:t>
            </w:r>
            <w:r w:rsidRPr="006C0A1A">
              <w:rPr>
                <w:spacing w:val="-3"/>
                <w:sz w:val="28"/>
                <w:szCs w:val="28"/>
              </w:rPr>
              <w:t xml:space="preserve"> </w:t>
            </w:r>
            <w:r w:rsidRPr="006C0A1A">
              <w:rPr>
                <w:sz w:val="28"/>
                <w:szCs w:val="28"/>
              </w:rPr>
              <w:t>Занятия,</w:t>
            </w:r>
            <w:r w:rsidRPr="006C0A1A">
              <w:rPr>
                <w:spacing w:val="-3"/>
                <w:sz w:val="28"/>
                <w:szCs w:val="28"/>
              </w:rPr>
              <w:t xml:space="preserve"> </w:t>
            </w:r>
            <w:r w:rsidRPr="006C0A1A">
              <w:rPr>
                <w:sz w:val="28"/>
                <w:szCs w:val="28"/>
              </w:rPr>
              <w:t>направленные</w:t>
            </w:r>
            <w:r w:rsidRPr="006C0A1A">
              <w:rPr>
                <w:spacing w:val="-5"/>
                <w:sz w:val="28"/>
                <w:szCs w:val="28"/>
              </w:rPr>
              <w:t xml:space="preserve"> </w:t>
            </w:r>
            <w:r w:rsidRPr="006C0A1A">
              <w:rPr>
                <w:sz w:val="28"/>
                <w:szCs w:val="28"/>
              </w:rPr>
              <w:t>на</w:t>
            </w:r>
            <w:r w:rsidRPr="006C0A1A">
              <w:rPr>
                <w:spacing w:val="-2"/>
                <w:sz w:val="28"/>
                <w:szCs w:val="28"/>
              </w:rPr>
              <w:t xml:space="preserve"> </w:t>
            </w:r>
            <w:r w:rsidRPr="006C0A1A">
              <w:rPr>
                <w:sz w:val="28"/>
                <w:szCs w:val="28"/>
              </w:rPr>
              <w:t>удовлетворение</w:t>
            </w:r>
            <w:r w:rsidRPr="006C0A1A">
              <w:rPr>
                <w:spacing w:val="-3"/>
                <w:sz w:val="28"/>
                <w:szCs w:val="28"/>
              </w:rPr>
              <w:t xml:space="preserve"> </w:t>
            </w:r>
            <w:r w:rsidRPr="006C0A1A">
              <w:rPr>
                <w:sz w:val="28"/>
                <w:szCs w:val="28"/>
              </w:rPr>
              <w:t>интересов</w:t>
            </w:r>
            <w:r w:rsidRPr="006C0A1A">
              <w:rPr>
                <w:spacing w:val="-3"/>
                <w:sz w:val="28"/>
                <w:szCs w:val="28"/>
              </w:rPr>
              <w:t xml:space="preserve"> </w:t>
            </w:r>
            <w:r w:rsidRPr="006C0A1A">
              <w:rPr>
                <w:sz w:val="28"/>
                <w:szCs w:val="28"/>
              </w:rPr>
              <w:t>и</w:t>
            </w:r>
            <w:r w:rsidRPr="006C0A1A">
              <w:rPr>
                <w:spacing w:val="-3"/>
                <w:sz w:val="28"/>
                <w:szCs w:val="28"/>
              </w:rPr>
              <w:t xml:space="preserve"> </w:t>
            </w:r>
            <w:r w:rsidRPr="006C0A1A">
              <w:rPr>
                <w:sz w:val="28"/>
                <w:szCs w:val="28"/>
              </w:rPr>
              <w:t>потребностей</w:t>
            </w:r>
            <w:r w:rsidRPr="006C0A1A">
              <w:rPr>
                <w:spacing w:val="-3"/>
                <w:sz w:val="28"/>
                <w:szCs w:val="28"/>
              </w:rPr>
              <w:t xml:space="preserve"> </w:t>
            </w:r>
            <w:r w:rsidRPr="006C0A1A">
              <w:rPr>
                <w:sz w:val="28"/>
                <w:szCs w:val="28"/>
              </w:rPr>
              <w:t>обучающихся</w:t>
            </w:r>
            <w:r w:rsidRPr="006C0A1A">
              <w:rPr>
                <w:spacing w:val="-3"/>
                <w:sz w:val="28"/>
                <w:szCs w:val="28"/>
              </w:rPr>
              <w:t xml:space="preserve"> </w:t>
            </w:r>
            <w:r w:rsidRPr="006C0A1A">
              <w:rPr>
                <w:sz w:val="28"/>
                <w:szCs w:val="28"/>
              </w:rPr>
              <w:t>в</w:t>
            </w:r>
            <w:r w:rsidRPr="006C0A1A">
              <w:rPr>
                <w:spacing w:val="-3"/>
                <w:sz w:val="28"/>
                <w:szCs w:val="28"/>
              </w:rPr>
              <w:t xml:space="preserve"> </w:t>
            </w:r>
            <w:r w:rsidRPr="006C0A1A">
              <w:rPr>
                <w:sz w:val="28"/>
                <w:szCs w:val="28"/>
              </w:rPr>
              <w:t>творческом</w:t>
            </w:r>
            <w:r w:rsidRPr="006C0A1A">
              <w:rPr>
                <w:spacing w:val="-4"/>
                <w:sz w:val="28"/>
                <w:szCs w:val="28"/>
              </w:rPr>
              <w:t xml:space="preserve"> </w:t>
            </w:r>
            <w:r w:rsidRPr="006C0A1A">
              <w:rPr>
                <w:sz w:val="28"/>
                <w:szCs w:val="28"/>
              </w:rPr>
              <w:t>и</w:t>
            </w:r>
            <w:r w:rsidRPr="006C0A1A">
              <w:rPr>
                <w:spacing w:val="-3"/>
                <w:sz w:val="28"/>
                <w:szCs w:val="28"/>
              </w:rPr>
              <w:t xml:space="preserve"> </w:t>
            </w:r>
            <w:r w:rsidRPr="006C0A1A">
              <w:rPr>
                <w:sz w:val="28"/>
                <w:szCs w:val="28"/>
              </w:rPr>
              <w:t>физическом</w:t>
            </w:r>
            <w:r w:rsidRPr="006C0A1A">
              <w:rPr>
                <w:spacing w:val="-4"/>
                <w:sz w:val="28"/>
                <w:szCs w:val="28"/>
              </w:rPr>
              <w:t xml:space="preserve"> </w:t>
            </w:r>
            <w:r w:rsidRPr="006C0A1A">
              <w:rPr>
                <w:sz w:val="28"/>
                <w:szCs w:val="28"/>
              </w:rPr>
              <w:t>развитии,</w:t>
            </w:r>
            <w:r w:rsidRPr="006C0A1A">
              <w:rPr>
                <w:spacing w:val="-3"/>
                <w:sz w:val="28"/>
                <w:szCs w:val="28"/>
              </w:rPr>
              <w:t xml:space="preserve"> </w:t>
            </w:r>
            <w:r w:rsidRPr="006C0A1A">
              <w:rPr>
                <w:sz w:val="28"/>
                <w:szCs w:val="28"/>
              </w:rPr>
              <w:t>помощь</w:t>
            </w:r>
            <w:r w:rsidRPr="006C0A1A">
              <w:rPr>
                <w:spacing w:val="-2"/>
                <w:sz w:val="28"/>
                <w:szCs w:val="28"/>
              </w:rPr>
              <w:t xml:space="preserve"> </w:t>
            </w:r>
            <w:proofErr w:type="gramStart"/>
            <w:r w:rsidRPr="006C0A1A">
              <w:rPr>
                <w:sz w:val="28"/>
                <w:szCs w:val="28"/>
              </w:rPr>
              <w:t xml:space="preserve">в </w:t>
            </w:r>
            <w:r w:rsidRPr="006C0A1A">
              <w:rPr>
                <w:spacing w:val="-57"/>
                <w:sz w:val="28"/>
                <w:szCs w:val="28"/>
              </w:rPr>
              <w:t xml:space="preserve"> </w:t>
            </w:r>
            <w:r w:rsidRPr="006C0A1A">
              <w:rPr>
                <w:sz w:val="28"/>
                <w:szCs w:val="28"/>
              </w:rPr>
              <w:t>самореализации</w:t>
            </w:r>
            <w:proofErr w:type="gramEnd"/>
            <w:r w:rsidRPr="006C0A1A">
              <w:rPr>
                <w:sz w:val="28"/>
                <w:szCs w:val="28"/>
              </w:rPr>
              <w:t>,</w:t>
            </w:r>
            <w:r w:rsidRPr="006C0A1A">
              <w:rPr>
                <w:spacing w:val="-1"/>
                <w:sz w:val="28"/>
                <w:szCs w:val="28"/>
              </w:rPr>
              <w:t xml:space="preserve"> </w:t>
            </w:r>
            <w:r w:rsidRPr="006C0A1A">
              <w:rPr>
                <w:sz w:val="28"/>
                <w:szCs w:val="28"/>
              </w:rPr>
              <w:t>раскрытии</w:t>
            </w:r>
            <w:r w:rsidRPr="006C0A1A">
              <w:rPr>
                <w:spacing w:val="-2"/>
                <w:sz w:val="28"/>
                <w:szCs w:val="28"/>
              </w:rPr>
              <w:t xml:space="preserve"> </w:t>
            </w:r>
            <w:r w:rsidRPr="006C0A1A">
              <w:rPr>
                <w:sz w:val="28"/>
                <w:szCs w:val="28"/>
              </w:rPr>
              <w:t>и развитии способностей и талантов</w:t>
            </w:r>
          </w:p>
        </w:tc>
      </w:tr>
      <w:tr w:rsidR="008E1B6F" w:rsidRPr="006C0A1A" w:rsidTr="008E1B6F">
        <w:trPr>
          <w:gridAfter w:val="1"/>
          <w:wAfter w:w="142" w:type="dxa"/>
          <w:trHeight w:val="1974"/>
        </w:trPr>
        <w:tc>
          <w:tcPr>
            <w:tcW w:w="9781" w:type="dxa"/>
          </w:tcPr>
          <w:p w:rsidR="008E1B6F" w:rsidRPr="006C0A1A" w:rsidRDefault="008E1B6F" w:rsidP="008E1B6F">
            <w:pPr>
              <w:pStyle w:val="a3"/>
              <w:spacing w:before="1"/>
              <w:ind w:left="0" w:right="75" w:firstLine="427"/>
              <w:rPr>
                <w:sz w:val="28"/>
                <w:szCs w:val="28"/>
              </w:rPr>
            </w:pPr>
            <w:r w:rsidRPr="006C0A1A">
              <w:rPr>
                <w:sz w:val="28"/>
                <w:szCs w:val="28"/>
              </w:rPr>
              <w:t xml:space="preserve">Содержание программ внеурочной деятельности, формируется с </w:t>
            </w:r>
            <w:proofErr w:type="spellStart"/>
            <w:r w:rsidRPr="006C0A1A">
              <w:rPr>
                <w:sz w:val="28"/>
                <w:szCs w:val="28"/>
              </w:rPr>
              <w:t>учѐтом</w:t>
            </w:r>
            <w:proofErr w:type="spellEnd"/>
            <w:r w:rsidRPr="006C0A1A">
              <w:rPr>
                <w:sz w:val="28"/>
                <w:szCs w:val="28"/>
              </w:rPr>
              <w:t xml:space="preserve"> пожеланий обучающихся и их родителей (законных представителей).</w:t>
            </w:r>
            <w:r w:rsidRPr="006C0A1A">
              <w:rPr>
                <w:spacing w:val="1"/>
                <w:sz w:val="28"/>
                <w:szCs w:val="28"/>
              </w:rPr>
              <w:t xml:space="preserve"> </w:t>
            </w:r>
            <w:r w:rsidRPr="006C0A1A">
              <w:rPr>
                <w:sz w:val="28"/>
                <w:szCs w:val="28"/>
              </w:rPr>
              <w:t>Различны</w:t>
            </w:r>
            <w:r w:rsidRPr="006C0A1A">
              <w:rPr>
                <w:spacing w:val="1"/>
                <w:sz w:val="28"/>
                <w:szCs w:val="28"/>
              </w:rPr>
              <w:t xml:space="preserve"> </w:t>
            </w:r>
            <w:r w:rsidRPr="006C0A1A">
              <w:rPr>
                <w:sz w:val="28"/>
                <w:szCs w:val="28"/>
              </w:rPr>
              <w:t>формы</w:t>
            </w:r>
            <w:r w:rsidRPr="006C0A1A">
              <w:rPr>
                <w:spacing w:val="1"/>
                <w:sz w:val="28"/>
                <w:szCs w:val="28"/>
              </w:rPr>
              <w:t xml:space="preserve"> </w:t>
            </w:r>
            <w:r w:rsidRPr="006C0A1A">
              <w:rPr>
                <w:sz w:val="28"/>
                <w:szCs w:val="28"/>
              </w:rPr>
              <w:t>этих</w:t>
            </w:r>
            <w:r w:rsidRPr="006C0A1A">
              <w:rPr>
                <w:spacing w:val="1"/>
                <w:sz w:val="28"/>
                <w:szCs w:val="28"/>
              </w:rPr>
              <w:t xml:space="preserve"> </w:t>
            </w:r>
            <w:r w:rsidRPr="006C0A1A">
              <w:rPr>
                <w:sz w:val="28"/>
                <w:szCs w:val="28"/>
              </w:rPr>
              <w:t>занятий:</w:t>
            </w:r>
            <w:r w:rsidRPr="006C0A1A">
              <w:rPr>
                <w:spacing w:val="1"/>
                <w:sz w:val="28"/>
                <w:szCs w:val="28"/>
              </w:rPr>
              <w:t xml:space="preserve"> </w:t>
            </w:r>
            <w:r w:rsidRPr="006C0A1A">
              <w:rPr>
                <w:sz w:val="28"/>
                <w:szCs w:val="28"/>
              </w:rPr>
              <w:t>проектная</w:t>
            </w:r>
            <w:r w:rsidRPr="006C0A1A">
              <w:rPr>
                <w:spacing w:val="1"/>
                <w:sz w:val="28"/>
                <w:szCs w:val="28"/>
              </w:rPr>
              <w:t xml:space="preserve"> </w:t>
            </w:r>
            <w:r w:rsidRPr="006C0A1A">
              <w:rPr>
                <w:sz w:val="28"/>
                <w:szCs w:val="28"/>
              </w:rPr>
              <w:t>и</w:t>
            </w:r>
            <w:r w:rsidRPr="006C0A1A">
              <w:rPr>
                <w:spacing w:val="1"/>
                <w:sz w:val="28"/>
                <w:szCs w:val="28"/>
              </w:rPr>
              <w:t xml:space="preserve"> </w:t>
            </w:r>
            <w:r w:rsidRPr="006C0A1A">
              <w:rPr>
                <w:sz w:val="28"/>
                <w:szCs w:val="28"/>
              </w:rPr>
              <w:t>исследовательская</w:t>
            </w:r>
            <w:r w:rsidRPr="006C0A1A">
              <w:rPr>
                <w:spacing w:val="1"/>
                <w:sz w:val="28"/>
                <w:szCs w:val="28"/>
              </w:rPr>
              <w:t xml:space="preserve"> </w:t>
            </w:r>
            <w:r w:rsidRPr="006C0A1A">
              <w:rPr>
                <w:sz w:val="28"/>
                <w:szCs w:val="28"/>
              </w:rPr>
              <w:t>деятельность,</w:t>
            </w:r>
            <w:r w:rsidRPr="006C0A1A">
              <w:rPr>
                <w:spacing w:val="1"/>
                <w:sz w:val="28"/>
                <w:szCs w:val="28"/>
              </w:rPr>
              <w:t xml:space="preserve"> </w:t>
            </w:r>
            <w:r w:rsidRPr="006C0A1A">
              <w:rPr>
                <w:sz w:val="28"/>
                <w:szCs w:val="28"/>
              </w:rPr>
              <w:t>компьютерные</w:t>
            </w:r>
            <w:r w:rsidRPr="006C0A1A">
              <w:rPr>
                <w:spacing w:val="1"/>
                <w:sz w:val="28"/>
                <w:szCs w:val="28"/>
              </w:rPr>
              <w:t xml:space="preserve"> </w:t>
            </w:r>
            <w:r w:rsidRPr="006C0A1A">
              <w:rPr>
                <w:sz w:val="28"/>
                <w:szCs w:val="28"/>
              </w:rPr>
              <w:t>занятия,</w:t>
            </w:r>
            <w:r w:rsidRPr="006C0A1A">
              <w:rPr>
                <w:spacing w:val="1"/>
                <w:sz w:val="28"/>
                <w:szCs w:val="28"/>
              </w:rPr>
              <w:t xml:space="preserve"> </w:t>
            </w:r>
            <w:r w:rsidRPr="006C0A1A">
              <w:rPr>
                <w:sz w:val="28"/>
                <w:szCs w:val="28"/>
              </w:rPr>
              <w:t>экскурсии,</w:t>
            </w:r>
            <w:r w:rsidRPr="006C0A1A">
              <w:rPr>
                <w:spacing w:val="1"/>
                <w:sz w:val="28"/>
                <w:szCs w:val="28"/>
              </w:rPr>
              <w:t xml:space="preserve"> </w:t>
            </w:r>
            <w:r w:rsidRPr="006C0A1A">
              <w:rPr>
                <w:sz w:val="28"/>
                <w:szCs w:val="28"/>
              </w:rPr>
              <w:t>кружки,</w:t>
            </w:r>
            <w:r w:rsidRPr="006C0A1A">
              <w:rPr>
                <w:spacing w:val="1"/>
                <w:sz w:val="28"/>
                <w:szCs w:val="28"/>
              </w:rPr>
              <w:t xml:space="preserve"> </w:t>
            </w:r>
            <w:r w:rsidRPr="006C0A1A">
              <w:rPr>
                <w:sz w:val="28"/>
                <w:szCs w:val="28"/>
              </w:rPr>
              <w:t>школьные</w:t>
            </w:r>
            <w:r w:rsidRPr="006C0A1A">
              <w:rPr>
                <w:spacing w:val="1"/>
                <w:sz w:val="28"/>
                <w:szCs w:val="28"/>
              </w:rPr>
              <w:t xml:space="preserve"> </w:t>
            </w:r>
            <w:r w:rsidRPr="006C0A1A">
              <w:rPr>
                <w:sz w:val="28"/>
                <w:szCs w:val="28"/>
              </w:rPr>
              <w:t>научные</w:t>
            </w:r>
            <w:r w:rsidRPr="006C0A1A">
              <w:rPr>
                <w:spacing w:val="1"/>
                <w:sz w:val="28"/>
                <w:szCs w:val="28"/>
              </w:rPr>
              <w:t xml:space="preserve"> </w:t>
            </w:r>
            <w:r w:rsidRPr="006C0A1A">
              <w:rPr>
                <w:sz w:val="28"/>
                <w:szCs w:val="28"/>
              </w:rPr>
              <w:t>общества,</w:t>
            </w:r>
            <w:r w:rsidRPr="006C0A1A">
              <w:rPr>
                <w:spacing w:val="-1"/>
                <w:sz w:val="28"/>
                <w:szCs w:val="28"/>
              </w:rPr>
              <w:t xml:space="preserve"> </w:t>
            </w:r>
            <w:r w:rsidRPr="006C0A1A">
              <w:rPr>
                <w:sz w:val="28"/>
                <w:szCs w:val="28"/>
              </w:rPr>
              <w:t>олимпиады, интеллектуальные</w:t>
            </w:r>
            <w:r w:rsidRPr="006C0A1A">
              <w:rPr>
                <w:spacing w:val="-3"/>
                <w:sz w:val="28"/>
                <w:szCs w:val="28"/>
              </w:rPr>
              <w:t xml:space="preserve"> </w:t>
            </w:r>
            <w:r w:rsidRPr="006C0A1A">
              <w:rPr>
                <w:sz w:val="28"/>
                <w:szCs w:val="28"/>
              </w:rPr>
              <w:t>марафоны, общественно</w:t>
            </w:r>
            <w:r w:rsidRPr="006C0A1A">
              <w:rPr>
                <w:spacing w:val="3"/>
                <w:sz w:val="28"/>
                <w:szCs w:val="28"/>
              </w:rPr>
              <w:t xml:space="preserve"> </w:t>
            </w:r>
            <w:r w:rsidRPr="006C0A1A">
              <w:rPr>
                <w:sz w:val="28"/>
                <w:szCs w:val="28"/>
              </w:rPr>
              <w:t>–</w:t>
            </w:r>
            <w:r w:rsidRPr="006C0A1A">
              <w:rPr>
                <w:spacing w:val="-1"/>
                <w:sz w:val="28"/>
                <w:szCs w:val="28"/>
              </w:rPr>
              <w:t xml:space="preserve"> </w:t>
            </w:r>
            <w:r w:rsidRPr="006C0A1A">
              <w:rPr>
                <w:sz w:val="28"/>
                <w:szCs w:val="28"/>
              </w:rPr>
              <w:t>полезная практика,</w:t>
            </w:r>
            <w:r w:rsidRPr="006C0A1A">
              <w:rPr>
                <w:spacing w:val="-1"/>
                <w:sz w:val="28"/>
                <w:szCs w:val="28"/>
              </w:rPr>
              <w:t xml:space="preserve"> </w:t>
            </w:r>
            <w:r w:rsidRPr="006C0A1A">
              <w:rPr>
                <w:sz w:val="28"/>
                <w:szCs w:val="28"/>
              </w:rPr>
              <w:t>соревнования и</w:t>
            </w:r>
            <w:r w:rsidRPr="006C0A1A">
              <w:rPr>
                <w:spacing w:val="-1"/>
                <w:sz w:val="28"/>
                <w:szCs w:val="28"/>
              </w:rPr>
              <w:t xml:space="preserve"> </w:t>
            </w:r>
            <w:r w:rsidRPr="006C0A1A">
              <w:rPr>
                <w:sz w:val="28"/>
                <w:szCs w:val="28"/>
              </w:rPr>
              <w:t>другие.</w:t>
            </w:r>
          </w:p>
          <w:p w:rsidR="008E1B6F" w:rsidRPr="006C0A1A" w:rsidRDefault="008E1B6F" w:rsidP="008E1B6F">
            <w:pPr>
              <w:pStyle w:val="3"/>
              <w:ind w:right="75"/>
              <w:jc w:val="both"/>
              <w:rPr>
                <w:rFonts w:ascii="Times New Roman" w:hAnsi="Times New Roman"/>
                <w:b w:val="0"/>
                <w:bCs w:val="0"/>
                <w:sz w:val="28"/>
                <w:szCs w:val="28"/>
              </w:rPr>
            </w:pPr>
            <w:r w:rsidRPr="006C0A1A">
              <w:rPr>
                <w:rFonts w:ascii="Times New Roman" w:hAnsi="Times New Roman"/>
                <w:b w:val="0"/>
                <w:bCs w:val="0"/>
                <w:sz w:val="28"/>
                <w:szCs w:val="28"/>
                <w:lang w:val="ru-RU"/>
              </w:rPr>
              <w:t xml:space="preserve">Данные занятия проводятся по выбору обучающихся и их родителей в результате изучения образовательных потребностей. </w:t>
            </w:r>
            <w:proofErr w:type="spellStart"/>
            <w:r w:rsidRPr="006C0A1A">
              <w:rPr>
                <w:rFonts w:ascii="Times New Roman" w:hAnsi="Times New Roman"/>
                <w:b w:val="0"/>
                <w:bCs w:val="0"/>
                <w:sz w:val="28"/>
                <w:szCs w:val="28"/>
              </w:rPr>
              <w:t>Все</w:t>
            </w:r>
            <w:proofErr w:type="spellEnd"/>
            <w:r w:rsidRPr="006C0A1A">
              <w:rPr>
                <w:rFonts w:ascii="Times New Roman" w:hAnsi="Times New Roman"/>
                <w:b w:val="0"/>
                <w:bCs w:val="0"/>
                <w:sz w:val="28"/>
                <w:szCs w:val="28"/>
              </w:rPr>
              <w:t xml:space="preserve"> </w:t>
            </w:r>
            <w:proofErr w:type="spellStart"/>
            <w:r w:rsidRPr="006C0A1A">
              <w:rPr>
                <w:rFonts w:ascii="Times New Roman" w:hAnsi="Times New Roman"/>
                <w:b w:val="0"/>
                <w:bCs w:val="0"/>
                <w:sz w:val="28"/>
                <w:szCs w:val="28"/>
              </w:rPr>
              <w:t>программы</w:t>
            </w:r>
            <w:proofErr w:type="spellEnd"/>
            <w:r w:rsidRPr="006C0A1A">
              <w:rPr>
                <w:rFonts w:ascii="Times New Roman" w:hAnsi="Times New Roman"/>
                <w:b w:val="0"/>
                <w:bCs w:val="0"/>
                <w:spacing w:val="1"/>
                <w:sz w:val="28"/>
                <w:szCs w:val="28"/>
              </w:rPr>
              <w:t xml:space="preserve"> </w:t>
            </w:r>
            <w:proofErr w:type="spellStart"/>
            <w:r w:rsidRPr="006C0A1A">
              <w:rPr>
                <w:rFonts w:ascii="Times New Roman" w:hAnsi="Times New Roman"/>
                <w:b w:val="0"/>
                <w:bCs w:val="0"/>
                <w:sz w:val="28"/>
                <w:szCs w:val="28"/>
              </w:rPr>
              <w:t>внеурочной</w:t>
            </w:r>
            <w:proofErr w:type="spellEnd"/>
            <w:r w:rsidRPr="006C0A1A">
              <w:rPr>
                <w:rFonts w:ascii="Times New Roman" w:hAnsi="Times New Roman"/>
                <w:b w:val="0"/>
                <w:bCs w:val="0"/>
                <w:spacing w:val="-1"/>
                <w:sz w:val="28"/>
                <w:szCs w:val="28"/>
              </w:rPr>
              <w:t xml:space="preserve"> </w:t>
            </w:r>
            <w:proofErr w:type="spellStart"/>
            <w:r w:rsidRPr="006C0A1A">
              <w:rPr>
                <w:rFonts w:ascii="Times New Roman" w:hAnsi="Times New Roman"/>
                <w:b w:val="0"/>
                <w:bCs w:val="0"/>
                <w:sz w:val="28"/>
                <w:szCs w:val="28"/>
              </w:rPr>
              <w:t>деятельности</w:t>
            </w:r>
            <w:proofErr w:type="spellEnd"/>
            <w:r w:rsidRPr="006C0A1A">
              <w:rPr>
                <w:rFonts w:ascii="Times New Roman" w:hAnsi="Times New Roman"/>
                <w:b w:val="0"/>
                <w:bCs w:val="0"/>
                <w:sz w:val="28"/>
                <w:szCs w:val="28"/>
              </w:rPr>
              <w:t xml:space="preserve"> </w:t>
            </w:r>
            <w:proofErr w:type="spellStart"/>
            <w:r w:rsidRPr="006C0A1A">
              <w:rPr>
                <w:rFonts w:ascii="Times New Roman" w:hAnsi="Times New Roman"/>
                <w:b w:val="0"/>
                <w:bCs w:val="0"/>
                <w:sz w:val="28"/>
                <w:szCs w:val="28"/>
              </w:rPr>
              <w:t>реализуются</w:t>
            </w:r>
            <w:proofErr w:type="spellEnd"/>
            <w:r w:rsidRPr="006C0A1A">
              <w:rPr>
                <w:rFonts w:ascii="Times New Roman" w:hAnsi="Times New Roman"/>
                <w:b w:val="0"/>
                <w:bCs w:val="0"/>
                <w:spacing w:val="-1"/>
                <w:sz w:val="28"/>
                <w:szCs w:val="28"/>
              </w:rPr>
              <w:t xml:space="preserve"> </w:t>
            </w:r>
            <w:proofErr w:type="spellStart"/>
            <w:r w:rsidRPr="006C0A1A">
              <w:rPr>
                <w:rFonts w:ascii="Times New Roman" w:hAnsi="Times New Roman"/>
                <w:b w:val="0"/>
                <w:bCs w:val="0"/>
                <w:sz w:val="28"/>
                <w:szCs w:val="28"/>
              </w:rPr>
              <w:t>педагогами</w:t>
            </w:r>
            <w:proofErr w:type="spellEnd"/>
            <w:r w:rsidRPr="006C0A1A">
              <w:rPr>
                <w:rFonts w:ascii="Times New Roman" w:hAnsi="Times New Roman"/>
                <w:b w:val="0"/>
                <w:bCs w:val="0"/>
                <w:sz w:val="28"/>
                <w:szCs w:val="28"/>
              </w:rPr>
              <w:t xml:space="preserve"> </w:t>
            </w:r>
            <w:proofErr w:type="spellStart"/>
            <w:r w:rsidRPr="006C0A1A">
              <w:rPr>
                <w:rFonts w:ascii="Times New Roman" w:hAnsi="Times New Roman"/>
                <w:b w:val="0"/>
                <w:bCs w:val="0"/>
                <w:sz w:val="28"/>
                <w:szCs w:val="28"/>
              </w:rPr>
              <w:t>школы</w:t>
            </w:r>
            <w:proofErr w:type="spellEnd"/>
            <w:r w:rsidRPr="006C0A1A">
              <w:rPr>
                <w:rFonts w:ascii="Times New Roman" w:hAnsi="Times New Roman"/>
                <w:b w:val="0"/>
                <w:bCs w:val="0"/>
                <w:sz w:val="28"/>
                <w:szCs w:val="28"/>
              </w:rPr>
              <w:t xml:space="preserve">. </w:t>
            </w:r>
          </w:p>
          <w:p w:rsidR="008E1B6F" w:rsidRPr="006C0A1A" w:rsidRDefault="008E1B6F" w:rsidP="008E1B6F">
            <w:pPr>
              <w:pStyle w:val="TableParagraph"/>
              <w:spacing w:before="113" w:line="270" w:lineRule="atLeast"/>
              <w:ind w:left="0" w:right="75"/>
              <w:jc w:val="both"/>
              <w:rPr>
                <w:sz w:val="28"/>
                <w:szCs w:val="28"/>
              </w:rPr>
            </w:pPr>
          </w:p>
        </w:tc>
      </w:tr>
    </w:tbl>
    <w:p w:rsidR="008E1B6F" w:rsidRPr="006C0A1A" w:rsidRDefault="008E1B6F" w:rsidP="008E1B6F">
      <w:pPr>
        <w:tabs>
          <w:tab w:val="left" w:pos="1440"/>
        </w:tabs>
        <w:spacing w:line="270" w:lineRule="atLeast"/>
        <w:ind w:right="75"/>
        <w:jc w:val="both"/>
        <w:rPr>
          <w:sz w:val="28"/>
          <w:szCs w:val="28"/>
        </w:rPr>
      </w:pPr>
      <w:r w:rsidRPr="006C0A1A">
        <w:rPr>
          <w:sz w:val="28"/>
          <w:szCs w:val="28"/>
        </w:rPr>
        <w:tab/>
        <w:t xml:space="preserve">Часть, рекомендуемая для всех обучающихся </w:t>
      </w:r>
      <w:r w:rsidRPr="006C0A1A">
        <w:rPr>
          <w:spacing w:val="1"/>
          <w:sz w:val="28"/>
          <w:szCs w:val="28"/>
        </w:rPr>
        <w:t xml:space="preserve">с нарушениями аутистического спектра с нарушениями аутистического спектра (вариант 8.3) </w:t>
      </w:r>
      <w:r w:rsidRPr="006C0A1A">
        <w:rPr>
          <w:sz w:val="28"/>
          <w:szCs w:val="28"/>
        </w:rPr>
        <w:t xml:space="preserve">10-11 классов в соответствии с требованиями </w:t>
      </w:r>
      <w:proofErr w:type="spellStart"/>
      <w:r w:rsidRPr="006C0A1A">
        <w:rPr>
          <w:sz w:val="28"/>
          <w:szCs w:val="28"/>
        </w:rPr>
        <w:t>обновлѐнных</w:t>
      </w:r>
      <w:proofErr w:type="spellEnd"/>
      <w:r w:rsidRPr="006C0A1A">
        <w:rPr>
          <w:sz w:val="28"/>
          <w:szCs w:val="28"/>
        </w:rPr>
        <w:t xml:space="preserve"> ФГОС СОО включает три первых</w:t>
      </w:r>
      <w:r w:rsidRPr="006C0A1A">
        <w:rPr>
          <w:spacing w:val="1"/>
          <w:sz w:val="28"/>
          <w:szCs w:val="28"/>
        </w:rPr>
        <w:t xml:space="preserve"> </w:t>
      </w:r>
      <w:r w:rsidRPr="006C0A1A">
        <w:rPr>
          <w:sz w:val="28"/>
          <w:szCs w:val="28"/>
        </w:rPr>
        <w:t>направления.</w:t>
      </w:r>
    </w:p>
    <w:p w:rsidR="008E1B6F" w:rsidRPr="006C0A1A" w:rsidRDefault="008E1B6F" w:rsidP="008E1B6F">
      <w:pPr>
        <w:pStyle w:val="a5"/>
        <w:numPr>
          <w:ilvl w:val="0"/>
          <w:numId w:val="47"/>
        </w:numPr>
        <w:tabs>
          <w:tab w:val="left" w:pos="994"/>
        </w:tabs>
        <w:spacing w:line="273" w:lineRule="exact"/>
        <w:ind w:left="0" w:right="75" w:firstLine="0"/>
        <w:jc w:val="both"/>
        <w:rPr>
          <w:b/>
          <w:i/>
          <w:sz w:val="28"/>
          <w:szCs w:val="28"/>
        </w:rPr>
      </w:pPr>
      <w:r w:rsidRPr="006C0A1A">
        <w:rPr>
          <w:b/>
          <w:sz w:val="28"/>
          <w:szCs w:val="28"/>
        </w:rPr>
        <w:t>Информационно</w:t>
      </w:r>
      <w:r w:rsidRPr="006C0A1A">
        <w:rPr>
          <w:b/>
          <w:spacing w:val="63"/>
          <w:sz w:val="28"/>
          <w:szCs w:val="28"/>
        </w:rPr>
        <w:t xml:space="preserve"> </w:t>
      </w:r>
      <w:r w:rsidRPr="006C0A1A">
        <w:rPr>
          <w:b/>
          <w:sz w:val="28"/>
          <w:szCs w:val="28"/>
        </w:rPr>
        <w:t xml:space="preserve">-  </w:t>
      </w:r>
      <w:r w:rsidRPr="006C0A1A">
        <w:rPr>
          <w:b/>
          <w:spacing w:val="4"/>
          <w:sz w:val="28"/>
          <w:szCs w:val="28"/>
        </w:rPr>
        <w:t xml:space="preserve"> </w:t>
      </w:r>
      <w:r w:rsidRPr="006C0A1A">
        <w:rPr>
          <w:b/>
          <w:sz w:val="28"/>
          <w:szCs w:val="28"/>
        </w:rPr>
        <w:t xml:space="preserve">просветительские  </w:t>
      </w:r>
      <w:r w:rsidRPr="006C0A1A">
        <w:rPr>
          <w:b/>
          <w:spacing w:val="6"/>
          <w:sz w:val="28"/>
          <w:szCs w:val="28"/>
        </w:rPr>
        <w:t xml:space="preserve"> </w:t>
      </w:r>
      <w:r w:rsidRPr="006C0A1A">
        <w:rPr>
          <w:b/>
          <w:sz w:val="28"/>
          <w:szCs w:val="28"/>
        </w:rPr>
        <w:t xml:space="preserve">занятия  </w:t>
      </w:r>
      <w:r w:rsidRPr="006C0A1A">
        <w:rPr>
          <w:b/>
          <w:spacing w:val="6"/>
          <w:sz w:val="28"/>
          <w:szCs w:val="28"/>
        </w:rPr>
        <w:t xml:space="preserve"> </w:t>
      </w:r>
      <w:r w:rsidRPr="006C0A1A">
        <w:rPr>
          <w:b/>
          <w:sz w:val="28"/>
          <w:szCs w:val="28"/>
        </w:rPr>
        <w:t xml:space="preserve">патриотической, нравственной  </w:t>
      </w:r>
      <w:r w:rsidRPr="006C0A1A">
        <w:rPr>
          <w:b/>
          <w:spacing w:val="3"/>
          <w:sz w:val="28"/>
          <w:szCs w:val="28"/>
        </w:rPr>
        <w:t xml:space="preserve"> </w:t>
      </w:r>
      <w:r w:rsidRPr="006C0A1A">
        <w:rPr>
          <w:b/>
          <w:sz w:val="28"/>
          <w:szCs w:val="28"/>
        </w:rPr>
        <w:t xml:space="preserve">и  </w:t>
      </w:r>
      <w:r w:rsidRPr="006C0A1A">
        <w:rPr>
          <w:b/>
          <w:spacing w:val="3"/>
          <w:sz w:val="28"/>
          <w:szCs w:val="28"/>
        </w:rPr>
        <w:t xml:space="preserve"> </w:t>
      </w:r>
      <w:r w:rsidRPr="006C0A1A">
        <w:rPr>
          <w:b/>
          <w:sz w:val="28"/>
          <w:szCs w:val="28"/>
        </w:rPr>
        <w:t xml:space="preserve">экологической  </w:t>
      </w:r>
      <w:r w:rsidRPr="006C0A1A">
        <w:rPr>
          <w:b/>
          <w:spacing w:val="7"/>
          <w:sz w:val="28"/>
          <w:szCs w:val="28"/>
        </w:rPr>
        <w:t xml:space="preserve"> </w:t>
      </w:r>
      <w:r w:rsidRPr="006C0A1A">
        <w:rPr>
          <w:b/>
          <w:sz w:val="28"/>
          <w:szCs w:val="28"/>
        </w:rPr>
        <w:t xml:space="preserve">направленности «Разговоры  </w:t>
      </w:r>
      <w:r w:rsidRPr="006C0A1A">
        <w:rPr>
          <w:b/>
          <w:spacing w:val="6"/>
          <w:sz w:val="28"/>
          <w:szCs w:val="28"/>
        </w:rPr>
        <w:t xml:space="preserve"> </w:t>
      </w:r>
      <w:r w:rsidRPr="006C0A1A">
        <w:rPr>
          <w:b/>
          <w:sz w:val="28"/>
          <w:szCs w:val="28"/>
        </w:rPr>
        <w:t xml:space="preserve">о  </w:t>
      </w:r>
      <w:r w:rsidRPr="006C0A1A">
        <w:rPr>
          <w:b/>
          <w:spacing w:val="4"/>
          <w:sz w:val="28"/>
          <w:szCs w:val="28"/>
        </w:rPr>
        <w:t xml:space="preserve"> </w:t>
      </w:r>
      <w:r w:rsidRPr="006C0A1A">
        <w:rPr>
          <w:b/>
          <w:sz w:val="28"/>
          <w:szCs w:val="28"/>
        </w:rPr>
        <w:t xml:space="preserve">важном») </w:t>
      </w:r>
      <w:r w:rsidRPr="006C0A1A">
        <w:rPr>
          <w:sz w:val="28"/>
          <w:szCs w:val="28"/>
        </w:rPr>
        <w:t>реализуются</w:t>
      </w:r>
      <w:r w:rsidRPr="006C0A1A">
        <w:rPr>
          <w:spacing w:val="-2"/>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классные</w:t>
      </w:r>
      <w:r w:rsidRPr="006C0A1A">
        <w:rPr>
          <w:spacing w:val="-3"/>
          <w:sz w:val="28"/>
          <w:szCs w:val="28"/>
        </w:rPr>
        <w:t xml:space="preserve"> </w:t>
      </w:r>
      <w:r w:rsidRPr="006C0A1A">
        <w:rPr>
          <w:sz w:val="28"/>
          <w:szCs w:val="28"/>
        </w:rPr>
        <w:t xml:space="preserve">часы </w:t>
      </w:r>
      <w:r w:rsidRPr="006C0A1A">
        <w:rPr>
          <w:b/>
          <w:i/>
          <w:sz w:val="28"/>
          <w:szCs w:val="28"/>
        </w:rPr>
        <w:t>«Разговоры</w:t>
      </w:r>
      <w:r w:rsidRPr="006C0A1A">
        <w:rPr>
          <w:b/>
          <w:i/>
          <w:spacing w:val="-1"/>
          <w:sz w:val="28"/>
          <w:szCs w:val="28"/>
        </w:rPr>
        <w:t xml:space="preserve"> </w:t>
      </w:r>
      <w:r w:rsidRPr="006C0A1A">
        <w:rPr>
          <w:b/>
          <w:i/>
          <w:sz w:val="28"/>
          <w:szCs w:val="28"/>
        </w:rPr>
        <w:t>о</w:t>
      </w:r>
      <w:r w:rsidRPr="006C0A1A">
        <w:rPr>
          <w:b/>
          <w:i/>
          <w:spacing w:val="-1"/>
          <w:sz w:val="28"/>
          <w:szCs w:val="28"/>
        </w:rPr>
        <w:t xml:space="preserve"> </w:t>
      </w:r>
      <w:r w:rsidRPr="006C0A1A">
        <w:rPr>
          <w:b/>
          <w:i/>
          <w:sz w:val="28"/>
          <w:szCs w:val="28"/>
        </w:rPr>
        <w:t>важном».</w:t>
      </w:r>
    </w:p>
    <w:p w:rsidR="008E1B6F" w:rsidRPr="006C0A1A" w:rsidRDefault="008E1B6F" w:rsidP="008E1B6F">
      <w:pPr>
        <w:pStyle w:val="a3"/>
        <w:ind w:left="0" w:right="75" w:firstLine="427"/>
        <w:rPr>
          <w:sz w:val="28"/>
          <w:szCs w:val="28"/>
        </w:rPr>
      </w:pPr>
      <w:r w:rsidRPr="006C0A1A">
        <w:rPr>
          <w:sz w:val="28"/>
          <w:szCs w:val="28"/>
        </w:rPr>
        <w:t>Главной целью таких классных часов является развитие ценностного отношения школьников к своей родине - России, населяющим ее людям, ее</w:t>
      </w:r>
      <w:r w:rsidRPr="006C0A1A">
        <w:rPr>
          <w:spacing w:val="-57"/>
          <w:sz w:val="28"/>
          <w:szCs w:val="28"/>
        </w:rPr>
        <w:t xml:space="preserve"> </w:t>
      </w:r>
      <w:r w:rsidRPr="006C0A1A">
        <w:rPr>
          <w:sz w:val="28"/>
          <w:szCs w:val="28"/>
        </w:rPr>
        <w:t>уникальной истории, богатой природе и великой культуре. Классные часы направлены на формирование соответствующей внутренней позиции</w:t>
      </w:r>
      <w:r w:rsidRPr="006C0A1A">
        <w:rPr>
          <w:spacing w:val="1"/>
          <w:sz w:val="28"/>
          <w:szCs w:val="28"/>
        </w:rPr>
        <w:t xml:space="preserve"> </w:t>
      </w:r>
      <w:r w:rsidRPr="006C0A1A">
        <w:rPr>
          <w:sz w:val="28"/>
          <w:szCs w:val="28"/>
        </w:rPr>
        <w:t>личности школьника, необходимой ему для конструктивного и ответственного поведения в обществе. Основные темы классных часов будут связаны</w:t>
      </w:r>
      <w:r w:rsidRPr="006C0A1A">
        <w:rPr>
          <w:spacing w:val="-57"/>
          <w:sz w:val="28"/>
          <w:szCs w:val="28"/>
        </w:rPr>
        <w:t xml:space="preserve"> </w:t>
      </w:r>
      <w:r w:rsidRPr="006C0A1A">
        <w:rPr>
          <w:sz w:val="28"/>
          <w:szCs w:val="28"/>
        </w:rPr>
        <w:t>с важнейшими аспектами жизни человека в современной России: знанием родной истории и пониманием сложностей современного мира,</w:t>
      </w:r>
      <w:r w:rsidRPr="006C0A1A">
        <w:rPr>
          <w:spacing w:val="1"/>
          <w:sz w:val="28"/>
          <w:szCs w:val="28"/>
        </w:rPr>
        <w:t xml:space="preserve"> </w:t>
      </w:r>
      <w:r w:rsidRPr="006C0A1A">
        <w:rPr>
          <w:sz w:val="28"/>
          <w:szCs w:val="28"/>
        </w:rPr>
        <w:t>техническим</w:t>
      </w:r>
      <w:r w:rsidRPr="006C0A1A">
        <w:rPr>
          <w:spacing w:val="-3"/>
          <w:sz w:val="28"/>
          <w:szCs w:val="28"/>
        </w:rPr>
        <w:t xml:space="preserve"> </w:t>
      </w:r>
      <w:r w:rsidRPr="006C0A1A">
        <w:rPr>
          <w:sz w:val="28"/>
          <w:szCs w:val="28"/>
        </w:rPr>
        <w:t>прогрессом</w:t>
      </w:r>
      <w:r w:rsidRPr="006C0A1A">
        <w:rPr>
          <w:spacing w:val="-2"/>
          <w:sz w:val="28"/>
          <w:szCs w:val="28"/>
        </w:rPr>
        <w:t xml:space="preserve"> </w:t>
      </w:r>
      <w:r w:rsidRPr="006C0A1A">
        <w:rPr>
          <w:sz w:val="28"/>
          <w:szCs w:val="28"/>
        </w:rPr>
        <w:t>и сохранением</w:t>
      </w:r>
      <w:r w:rsidRPr="006C0A1A">
        <w:rPr>
          <w:spacing w:val="-2"/>
          <w:sz w:val="28"/>
          <w:szCs w:val="28"/>
        </w:rPr>
        <w:t xml:space="preserve"> </w:t>
      </w:r>
      <w:r w:rsidRPr="006C0A1A">
        <w:rPr>
          <w:sz w:val="28"/>
          <w:szCs w:val="28"/>
        </w:rPr>
        <w:t>природы</w:t>
      </w:r>
      <w:r w:rsidRPr="006C0A1A">
        <w:rPr>
          <w:spacing w:val="-1"/>
          <w:sz w:val="28"/>
          <w:szCs w:val="28"/>
        </w:rPr>
        <w:t xml:space="preserve"> </w:t>
      </w:r>
      <w:r w:rsidRPr="006C0A1A">
        <w:rPr>
          <w:sz w:val="28"/>
          <w:szCs w:val="28"/>
        </w:rPr>
        <w:t>и,</w:t>
      </w:r>
      <w:r w:rsidRPr="006C0A1A">
        <w:rPr>
          <w:spacing w:val="-2"/>
          <w:sz w:val="28"/>
          <w:szCs w:val="28"/>
        </w:rPr>
        <w:t xml:space="preserve"> </w:t>
      </w:r>
      <w:r w:rsidRPr="006C0A1A">
        <w:rPr>
          <w:sz w:val="28"/>
          <w:szCs w:val="28"/>
        </w:rPr>
        <w:t>ориентацией</w:t>
      </w:r>
      <w:r w:rsidRPr="006C0A1A">
        <w:rPr>
          <w:spacing w:val="-1"/>
          <w:sz w:val="28"/>
          <w:szCs w:val="28"/>
        </w:rPr>
        <w:t xml:space="preserve"> </w:t>
      </w:r>
      <w:r w:rsidRPr="006C0A1A">
        <w:rPr>
          <w:sz w:val="28"/>
          <w:szCs w:val="28"/>
        </w:rPr>
        <w:t>в</w:t>
      </w:r>
      <w:r w:rsidRPr="006C0A1A">
        <w:rPr>
          <w:spacing w:val="-2"/>
          <w:sz w:val="28"/>
          <w:szCs w:val="28"/>
        </w:rPr>
        <w:t xml:space="preserve"> </w:t>
      </w:r>
      <w:r w:rsidRPr="006C0A1A">
        <w:rPr>
          <w:sz w:val="28"/>
          <w:szCs w:val="28"/>
        </w:rPr>
        <w:t>мировой</w:t>
      </w:r>
      <w:r w:rsidRPr="006C0A1A">
        <w:rPr>
          <w:spacing w:val="-2"/>
          <w:sz w:val="28"/>
          <w:szCs w:val="28"/>
        </w:rPr>
        <w:t xml:space="preserve"> </w:t>
      </w:r>
      <w:r w:rsidRPr="006C0A1A">
        <w:rPr>
          <w:sz w:val="28"/>
          <w:szCs w:val="28"/>
        </w:rPr>
        <w:t>художественной</w:t>
      </w:r>
      <w:r w:rsidRPr="006C0A1A">
        <w:rPr>
          <w:spacing w:val="-3"/>
          <w:sz w:val="28"/>
          <w:szCs w:val="28"/>
        </w:rPr>
        <w:t xml:space="preserve"> </w:t>
      </w:r>
      <w:r w:rsidRPr="006C0A1A">
        <w:rPr>
          <w:sz w:val="28"/>
          <w:szCs w:val="28"/>
        </w:rPr>
        <w:t>культуре</w:t>
      </w:r>
      <w:r w:rsidRPr="006C0A1A">
        <w:rPr>
          <w:spacing w:val="-2"/>
          <w:sz w:val="28"/>
          <w:szCs w:val="28"/>
        </w:rPr>
        <w:t xml:space="preserve"> </w:t>
      </w:r>
      <w:r w:rsidRPr="006C0A1A">
        <w:rPr>
          <w:sz w:val="28"/>
          <w:szCs w:val="28"/>
        </w:rPr>
        <w:t>и</w:t>
      </w:r>
      <w:r w:rsidRPr="006C0A1A">
        <w:rPr>
          <w:spacing w:val="2"/>
          <w:sz w:val="28"/>
          <w:szCs w:val="28"/>
        </w:rPr>
        <w:t xml:space="preserve"> </w:t>
      </w:r>
      <w:r w:rsidRPr="006C0A1A">
        <w:rPr>
          <w:sz w:val="28"/>
          <w:szCs w:val="28"/>
        </w:rPr>
        <w:t>повседневной</w:t>
      </w:r>
      <w:r w:rsidRPr="006C0A1A">
        <w:rPr>
          <w:spacing w:val="-1"/>
          <w:sz w:val="28"/>
          <w:szCs w:val="28"/>
        </w:rPr>
        <w:t xml:space="preserve"> </w:t>
      </w:r>
      <w:r w:rsidRPr="006C0A1A">
        <w:rPr>
          <w:sz w:val="28"/>
          <w:szCs w:val="28"/>
        </w:rPr>
        <w:t>культуре</w:t>
      </w:r>
      <w:r w:rsidRPr="006C0A1A">
        <w:rPr>
          <w:spacing w:val="-2"/>
          <w:sz w:val="28"/>
          <w:szCs w:val="28"/>
        </w:rPr>
        <w:t xml:space="preserve"> </w:t>
      </w:r>
      <w:r w:rsidRPr="006C0A1A">
        <w:rPr>
          <w:sz w:val="28"/>
          <w:szCs w:val="28"/>
        </w:rPr>
        <w:t>поведения, доброжелательным отношением к окружающим и ответственным отношением к собственным поступкам. События, люди, их деяния и идеи – все это</w:t>
      </w:r>
      <w:r w:rsidRPr="006C0A1A">
        <w:rPr>
          <w:spacing w:val="-57"/>
          <w:sz w:val="28"/>
          <w:szCs w:val="28"/>
        </w:rPr>
        <w:t xml:space="preserve"> </w:t>
      </w:r>
      <w:r w:rsidRPr="006C0A1A">
        <w:rPr>
          <w:sz w:val="28"/>
          <w:szCs w:val="28"/>
        </w:rPr>
        <w:t>может</w:t>
      </w:r>
      <w:r w:rsidRPr="006C0A1A">
        <w:rPr>
          <w:spacing w:val="-1"/>
          <w:sz w:val="28"/>
          <w:szCs w:val="28"/>
        </w:rPr>
        <w:t xml:space="preserve"> </w:t>
      </w:r>
      <w:r w:rsidRPr="006C0A1A">
        <w:rPr>
          <w:sz w:val="28"/>
          <w:szCs w:val="28"/>
        </w:rPr>
        <w:t>стать предметом</w:t>
      </w:r>
      <w:r w:rsidRPr="006C0A1A">
        <w:rPr>
          <w:spacing w:val="1"/>
          <w:sz w:val="28"/>
          <w:szCs w:val="28"/>
        </w:rPr>
        <w:t xml:space="preserve"> </w:t>
      </w:r>
      <w:r w:rsidRPr="006C0A1A">
        <w:rPr>
          <w:sz w:val="28"/>
          <w:szCs w:val="28"/>
        </w:rPr>
        <w:t>бесед</w:t>
      </w:r>
      <w:r w:rsidRPr="006C0A1A">
        <w:rPr>
          <w:spacing w:val="2"/>
          <w:sz w:val="28"/>
          <w:szCs w:val="28"/>
        </w:rPr>
        <w:t xml:space="preserve"> </w:t>
      </w:r>
      <w:r w:rsidRPr="006C0A1A">
        <w:rPr>
          <w:sz w:val="28"/>
          <w:szCs w:val="28"/>
        </w:rPr>
        <w:t>классных руководителей</w:t>
      </w:r>
      <w:r w:rsidRPr="006C0A1A">
        <w:rPr>
          <w:spacing w:val="-1"/>
          <w:sz w:val="28"/>
          <w:szCs w:val="28"/>
        </w:rPr>
        <w:t xml:space="preserve"> </w:t>
      </w:r>
      <w:r w:rsidRPr="006C0A1A">
        <w:rPr>
          <w:sz w:val="28"/>
          <w:szCs w:val="28"/>
        </w:rPr>
        <w:t>со своими классами.</w:t>
      </w:r>
    </w:p>
    <w:p w:rsidR="008E1B6F" w:rsidRPr="006C0A1A" w:rsidRDefault="008E1B6F" w:rsidP="008E1B6F">
      <w:pPr>
        <w:pStyle w:val="a5"/>
        <w:numPr>
          <w:ilvl w:val="0"/>
          <w:numId w:val="47"/>
        </w:numPr>
        <w:tabs>
          <w:tab w:val="left" w:pos="994"/>
        </w:tabs>
        <w:ind w:left="0" w:right="75" w:firstLine="0"/>
        <w:jc w:val="both"/>
        <w:rPr>
          <w:sz w:val="28"/>
          <w:szCs w:val="28"/>
        </w:rPr>
      </w:pPr>
      <w:r w:rsidRPr="006C0A1A">
        <w:rPr>
          <w:b/>
          <w:sz w:val="28"/>
          <w:szCs w:val="28"/>
        </w:rPr>
        <w:t>Занятия</w:t>
      </w:r>
      <w:r w:rsidRPr="006C0A1A">
        <w:rPr>
          <w:b/>
          <w:spacing w:val="-3"/>
          <w:sz w:val="28"/>
          <w:szCs w:val="28"/>
        </w:rPr>
        <w:t xml:space="preserve"> </w:t>
      </w:r>
      <w:r w:rsidRPr="006C0A1A">
        <w:rPr>
          <w:b/>
          <w:sz w:val="28"/>
          <w:szCs w:val="28"/>
        </w:rPr>
        <w:t>по</w:t>
      </w:r>
      <w:r w:rsidRPr="006C0A1A">
        <w:rPr>
          <w:b/>
          <w:spacing w:val="-1"/>
          <w:sz w:val="28"/>
          <w:szCs w:val="28"/>
        </w:rPr>
        <w:t xml:space="preserve"> </w:t>
      </w:r>
      <w:r w:rsidRPr="006C0A1A">
        <w:rPr>
          <w:b/>
          <w:sz w:val="28"/>
          <w:szCs w:val="28"/>
        </w:rPr>
        <w:t>формированию</w:t>
      </w:r>
      <w:r w:rsidRPr="006C0A1A">
        <w:rPr>
          <w:b/>
          <w:spacing w:val="-1"/>
          <w:sz w:val="28"/>
          <w:szCs w:val="28"/>
        </w:rPr>
        <w:t xml:space="preserve"> </w:t>
      </w:r>
      <w:r w:rsidRPr="006C0A1A">
        <w:rPr>
          <w:b/>
          <w:sz w:val="28"/>
          <w:szCs w:val="28"/>
        </w:rPr>
        <w:t>функциональной</w:t>
      </w:r>
      <w:r w:rsidRPr="006C0A1A">
        <w:rPr>
          <w:b/>
          <w:spacing w:val="-5"/>
          <w:sz w:val="28"/>
          <w:szCs w:val="28"/>
        </w:rPr>
        <w:t xml:space="preserve"> </w:t>
      </w:r>
      <w:r w:rsidRPr="006C0A1A">
        <w:rPr>
          <w:b/>
          <w:sz w:val="28"/>
          <w:szCs w:val="28"/>
        </w:rPr>
        <w:t>грамотности</w:t>
      </w:r>
      <w:r w:rsidRPr="006C0A1A">
        <w:rPr>
          <w:b/>
          <w:spacing w:val="-3"/>
          <w:sz w:val="28"/>
          <w:szCs w:val="28"/>
        </w:rPr>
        <w:t xml:space="preserve"> </w:t>
      </w:r>
      <w:r w:rsidRPr="006C0A1A">
        <w:rPr>
          <w:b/>
          <w:sz w:val="28"/>
          <w:szCs w:val="28"/>
        </w:rPr>
        <w:t>обучающихс</w:t>
      </w:r>
      <w:r w:rsidRPr="006C0A1A">
        <w:rPr>
          <w:sz w:val="28"/>
          <w:szCs w:val="28"/>
        </w:rPr>
        <w:t>я</w:t>
      </w:r>
      <w:r w:rsidRPr="006C0A1A">
        <w:rPr>
          <w:spacing w:val="-8"/>
          <w:sz w:val="28"/>
          <w:szCs w:val="28"/>
        </w:rPr>
        <w:t xml:space="preserve"> </w:t>
      </w:r>
      <w:r w:rsidRPr="006C0A1A">
        <w:rPr>
          <w:sz w:val="28"/>
          <w:szCs w:val="28"/>
        </w:rPr>
        <w:t>реализуются</w:t>
      </w:r>
      <w:r w:rsidRPr="006C0A1A">
        <w:rPr>
          <w:spacing w:val="-3"/>
          <w:sz w:val="28"/>
          <w:szCs w:val="28"/>
        </w:rPr>
        <w:t xml:space="preserve"> </w:t>
      </w:r>
      <w:r w:rsidRPr="006C0A1A">
        <w:rPr>
          <w:sz w:val="28"/>
          <w:szCs w:val="28"/>
        </w:rPr>
        <w:t>через</w:t>
      </w:r>
      <w:r w:rsidRPr="006C0A1A">
        <w:rPr>
          <w:spacing w:val="-3"/>
          <w:sz w:val="28"/>
          <w:szCs w:val="28"/>
        </w:rPr>
        <w:t xml:space="preserve"> </w:t>
      </w:r>
      <w:r w:rsidRPr="006C0A1A">
        <w:rPr>
          <w:sz w:val="28"/>
          <w:szCs w:val="28"/>
        </w:rPr>
        <w:t xml:space="preserve">курс </w:t>
      </w:r>
      <w:r w:rsidRPr="006C0A1A">
        <w:rPr>
          <w:b/>
          <w:i/>
          <w:sz w:val="28"/>
          <w:szCs w:val="28"/>
        </w:rPr>
        <w:t>«Функциональная грамотность»</w:t>
      </w:r>
      <w:r w:rsidRPr="006C0A1A">
        <w:rPr>
          <w:b/>
          <w:i/>
          <w:spacing w:val="-1"/>
          <w:sz w:val="28"/>
          <w:szCs w:val="28"/>
        </w:rPr>
        <w:t xml:space="preserve"> </w:t>
      </w:r>
    </w:p>
    <w:p w:rsidR="008E1B6F" w:rsidRPr="006C0A1A" w:rsidRDefault="008E1B6F" w:rsidP="008E1B6F">
      <w:pPr>
        <w:pStyle w:val="a5"/>
        <w:tabs>
          <w:tab w:val="left" w:pos="994"/>
        </w:tabs>
        <w:ind w:left="0" w:right="75" w:firstLine="0"/>
        <w:rPr>
          <w:sz w:val="28"/>
          <w:szCs w:val="28"/>
        </w:rPr>
      </w:pPr>
      <w:r w:rsidRPr="006C0A1A">
        <w:rPr>
          <w:sz w:val="28"/>
          <w:szCs w:val="28"/>
        </w:rPr>
        <w:t xml:space="preserve">Основной целью курса «Функциональная грамотность» является развитие функциональной грамотности учащихся </w:t>
      </w:r>
      <w:r w:rsidRPr="006C0A1A">
        <w:rPr>
          <w:spacing w:val="1"/>
          <w:sz w:val="28"/>
          <w:szCs w:val="28"/>
        </w:rPr>
        <w:t xml:space="preserve">с нарушениями аутистического спектра (вариант 8.3) </w:t>
      </w:r>
      <w:r w:rsidRPr="006C0A1A">
        <w:rPr>
          <w:sz w:val="28"/>
          <w:szCs w:val="28"/>
        </w:rPr>
        <w:t>10-11 классов как индикатора качества и эффективности образования, равенства доступа к образованию.</w:t>
      </w:r>
    </w:p>
    <w:p w:rsidR="008E1B6F" w:rsidRPr="006C0A1A" w:rsidRDefault="008E1B6F" w:rsidP="008E1B6F">
      <w:pPr>
        <w:pStyle w:val="a5"/>
        <w:numPr>
          <w:ilvl w:val="0"/>
          <w:numId w:val="47"/>
        </w:numPr>
        <w:tabs>
          <w:tab w:val="left" w:pos="927"/>
        </w:tabs>
        <w:spacing w:before="157" w:line="281" w:lineRule="exact"/>
        <w:ind w:left="0" w:right="75" w:firstLine="0"/>
        <w:jc w:val="both"/>
        <w:rPr>
          <w:b/>
          <w:i/>
          <w:sz w:val="28"/>
          <w:szCs w:val="28"/>
        </w:rPr>
      </w:pPr>
      <w:r w:rsidRPr="006C0A1A">
        <w:rPr>
          <w:b/>
          <w:sz w:val="28"/>
          <w:szCs w:val="28"/>
        </w:rPr>
        <w:t>Занятия,</w:t>
      </w:r>
      <w:r w:rsidRPr="006C0A1A">
        <w:rPr>
          <w:b/>
          <w:spacing w:val="-3"/>
          <w:sz w:val="28"/>
          <w:szCs w:val="28"/>
        </w:rPr>
        <w:t xml:space="preserve"> </w:t>
      </w:r>
      <w:r w:rsidRPr="006C0A1A">
        <w:rPr>
          <w:b/>
          <w:sz w:val="28"/>
          <w:szCs w:val="28"/>
        </w:rPr>
        <w:t>направленные</w:t>
      </w:r>
      <w:r w:rsidRPr="006C0A1A">
        <w:rPr>
          <w:b/>
          <w:spacing w:val="-2"/>
          <w:sz w:val="28"/>
          <w:szCs w:val="28"/>
        </w:rPr>
        <w:t xml:space="preserve"> </w:t>
      </w:r>
      <w:r w:rsidRPr="006C0A1A">
        <w:rPr>
          <w:b/>
          <w:sz w:val="28"/>
          <w:szCs w:val="28"/>
        </w:rPr>
        <w:t>на</w:t>
      </w:r>
      <w:r w:rsidRPr="006C0A1A">
        <w:rPr>
          <w:b/>
          <w:spacing w:val="-3"/>
          <w:sz w:val="28"/>
          <w:szCs w:val="28"/>
        </w:rPr>
        <w:t xml:space="preserve"> </w:t>
      </w:r>
      <w:r w:rsidRPr="006C0A1A">
        <w:rPr>
          <w:b/>
          <w:sz w:val="28"/>
          <w:szCs w:val="28"/>
        </w:rPr>
        <w:t>удовлетворение</w:t>
      </w:r>
      <w:r w:rsidRPr="006C0A1A">
        <w:rPr>
          <w:b/>
          <w:spacing w:val="-2"/>
          <w:sz w:val="28"/>
          <w:szCs w:val="28"/>
        </w:rPr>
        <w:t xml:space="preserve"> </w:t>
      </w:r>
      <w:proofErr w:type="spellStart"/>
      <w:r w:rsidRPr="006C0A1A">
        <w:rPr>
          <w:b/>
          <w:sz w:val="28"/>
          <w:szCs w:val="28"/>
        </w:rPr>
        <w:t>профориентационных</w:t>
      </w:r>
      <w:proofErr w:type="spellEnd"/>
      <w:r w:rsidRPr="006C0A1A">
        <w:rPr>
          <w:b/>
          <w:spacing w:val="-6"/>
          <w:sz w:val="28"/>
          <w:szCs w:val="28"/>
        </w:rPr>
        <w:t xml:space="preserve"> </w:t>
      </w:r>
      <w:r w:rsidRPr="006C0A1A">
        <w:rPr>
          <w:b/>
          <w:sz w:val="28"/>
          <w:szCs w:val="28"/>
        </w:rPr>
        <w:t>интересов</w:t>
      </w:r>
      <w:r w:rsidRPr="006C0A1A">
        <w:rPr>
          <w:b/>
          <w:spacing w:val="-2"/>
          <w:sz w:val="28"/>
          <w:szCs w:val="28"/>
        </w:rPr>
        <w:t xml:space="preserve"> </w:t>
      </w:r>
      <w:r w:rsidRPr="006C0A1A">
        <w:rPr>
          <w:b/>
          <w:sz w:val="28"/>
          <w:szCs w:val="28"/>
        </w:rPr>
        <w:t>и</w:t>
      </w:r>
      <w:r w:rsidRPr="006C0A1A">
        <w:rPr>
          <w:b/>
          <w:spacing w:val="-3"/>
          <w:sz w:val="28"/>
          <w:szCs w:val="28"/>
        </w:rPr>
        <w:t xml:space="preserve"> </w:t>
      </w:r>
      <w:r w:rsidRPr="006C0A1A">
        <w:rPr>
          <w:b/>
          <w:sz w:val="28"/>
          <w:szCs w:val="28"/>
        </w:rPr>
        <w:t>потребностей</w:t>
      </w:r>
      <w:r w:rsidRPr="006C0A1A">
        <w:rPr>
          <w:b/>
          <w:spacing w:val="-4"/>
          <w:sz w:val="28"/>
          <w:szCs w:val="28"/>
        </w:rPr>
        <w:t xml:space="preserve"> </w:t>
      </w:r>
      <w:r w:rsidRPr="006C0A1A">
        <w:rPr>
          <w:b/>
          <w:sz w:val="28"/>
          <w:szCs w:val="28"/>
        </w:rPr>
        <w:t>обучающихся</w:t>
      </w:r>
      <w:r w:rsidRPr="006C0A1A">
        <w:rPr>
          <w:b/>
          <w:spacing w:val="-3"/>
          <w:sz w:val="28"/>
          <w:szCs w:val="28"/>
        </w:rPr>
        <w:t xml:space="preserve"> </w:t>
      </w:r>
      <w:r w:rsidRPr="006C0A1A">
        <w:rPr>
          <w:sz w:val="28"/>
          <w:szCs w:val="28"/>
        </w:rPr>
        <w:t>-</w:t>
      </w:r>
      <w:r w:rsidRPr="006C0A1A">
        <w:rPr>
          <w:spacing w:val="-2"/>
          <w:sz w:val="28"/>
          <w:szCs w:val="28"/>
        </w:rPr>
        <w:t xml:space="preserve"> </w:t>
      </w:r>
      <w:r w:rsidRPr="006C0A1A">
        <w:rPr>
          <w:b/>
          <w:i/>
          <w:sz w:val="28"/>
          <w:szCs w:val="28"/>
        </w:rPr>
        <w:t>«Россия мои горизонты»,</w:t>
      </w:r>
    </w:p>
    <w:p w:rsidR="008E1B6F" w:rsidRPr="006C0A1A" w:rsidRDefault="008E1B6F" w:rsidP="008E1B6F">
      <w:pPr>
        <w:pStyle w:val="a3"/>
        <w:ind w:left="0" w:right="75" w:firstLine="360"/>
        <w:rPr>
          <w:sz w:val="28"/>
          <w:szCs w:val="28"/>
        </w:rPr>
      </w:pPr>
      <w:r w:rsidRPr="006C0A1A">
        <w:rPr>
          <w:sz w:val="28"/>
          <w:szCs w:val="28"/>
        </w:rPr>
        <w:t>Цель</w:t>
      </w:r>
      <w:r w:rsidRPr="006C0A1A">
        <w:rPr>
          <w:spacing w:val="12"/>
          <w:sz w:val="28"/>
          <w:szCs w:val="28"/>
        </w:rPr>
        <w:t xml:space="preserve"> </w:t>
      </w:r>
      <w:r w:rsidRPr="006C0A1A">
        <w:rPr>
          <w:sz w:val="28"/>
          <w:szCs w:val="28"/>
        </w:rPr>
        <w:t>курса</w:t>
      </w:r>
      <w:r w:rsidRPr="006C0A1A">
        <w:rPr>
          <w:spacing w:val="12"/>
          <w:sz w:val="28"/>
          <w:szCs w:val="28"/>
        </w:rPr>
        <w:t xml:space="preserve"> </w:t>
      </w:r>
      <w:r w:rsidRPr="006C0A1A">
        <w:rPr>
          <w:b/>
          <w:i/>
          <w:sz w:val="28"/>
          <w:szCs w:val="28"/>
        </w:rPr>
        <w:t>«Россия мои горизонты»</w:t>
      </w:r>
      <w:r w:rsidRPr="006C0A1A">
        <w:rPr>
          <w:sz w:val="28"/>
          <w:szCs w:val="28"/>
        </w:rPr>
        <w:t>:</w:t>
      </w:r>
      <w:r w:rsidRPr="006C0A1A">
        <w:rPr>
          <w:spacing w:val="11"/>
          <w:sz w:val="28"/>
          <w:szCs w:val="28"/>
        </w:rPr>
        <w:t xml:space="preserve"> </w:t>
      </w:r>
      <w:r w:rsidRPr="006C0A1A">
        <w:rPr>
          <w:sz w:val="28"/>
          <w:szCs w:val="28"/>
        </w:rPr>
        <w:t>актуализация</w:t>
      </w:r>
      <w:r w:rsidRPr="006C0A1A">
        <w:rPr>
          <w:spacing w:val="12"/>
          <w:sz w:val="28"/>
          <w:szCs w:val="28"/>
        </w:rPr>
        <w:t xml:space="preserve"> </w:t>
      </w:r>
      <w:r w:rsidRPr="006C0A1A">
        <w:rPr>
          <w:sz w:val="28"/>
          <w:szCs w:val="28"/>
        </w:rPr>
        <w:t>процесса</w:t>
      </w:r>
      <w:r w:rsidRPr="006C0A1A">
        <w:rPr>
          <w:spacing w:val="11"/>
          <w:sz w:val="28"/>
          <w:szCs w:val="28"/>
        </w:rPr>
        <w:t xml:space="preserve"> </w:t>
      </w:r>
      <w:r w:rsidRPr="006C0A1A">
        <w:rPr>
          <w:sz w:val="28"/>
          <w:szCs w:val="28"/>
        </w:rPr>
        <w:t>профессионального</w:t>
      </w:r>
      <w:r w:rsidRPr="006C0A1A">
        <w:rPr>
          <w:spacing w:val="11"/>
          <w:sz w:val="28"/>
          <w:szCs w:val="28"/>
        </w:rPr>
        <w:t xml:space="preserve"> </w:t>
      </w:r>
      <w:r w:rsidRPr="006C0A1A">
        <w:rPr>
          <w:sz w:val="28"/>
          <w:szCs w:val="28"/>
        </w:rPr>
        <w:t>самоопределения</w:t>
      </w:r>
      <w:r w:rsidRPr="006C0A1A">
        <w:rPr>
          <w:spacing w:val="14"/>
          <w:sz w:val="28"/>
          <w:szCs w:val="28"/>
        </w:rPr>
        <w:t xml:space="preserve"> </w:t>
      </w:r>
      <w:r w:rsidRPr="006C0A1A">
        <w:rPr>
          <w:sz w:val="28"/>
          <w:szCs w:val="28"/>
        </w:rPr>
        <w:t>учащихся</w:t>
      </w:r>
      <w:r w:rsidRPr="006C0A1A">
        <w:rPr>
          <w:spacing w:val="11"/>
          <w:sz w:val="28"/>
          <w:szCs w:val="28"/>
        </w:rPr>
        <w:t xml:space="preserve"> </w:t>
      </w:r>
      <w:r w:rsidRPr="006C0A1A">
        <w:rPr>
          <w:sz w:val="28"/>
          <w:szCs w:val="28"/>
        </w:rPr>
        <w:t>за</w:t>
      </w:r>
      <w:r w:rsidRPr="006C0A1A">
        <w:rPr>
          <w:spacing w:val="13"/>
          <w:sz w:val="28"/>
          <w:szCs w:val="28"/>
        </w:rPr>
        <w:t xml:space="preserve"> </w:t>
      </w:r>
      <w:r w:rsidRPr="006C0A1A">
        <w:rPr>
          <w:sz w:val="28"/>
          <w:szCs w:val="28"/>
        </w:rPr>
        <w:t>счет</w:t>
      </w:r>
      <w:r w:rsidRPr="006C0A1A">
        <w:rPr>
          <w:spacing w:val="14"/>
          <w:sz w:val="28"/>
          <w:szCs w:val="28"/>
        </w:rPr>
        <w:t xml:space="preserve"> </w:t>
      </w:r>
      <w:r w:rsidRPr="006C0A1A">
        <w:rPr>
          <w:sz w:val="28"/>
          <w:szCs w:val="28"/>
        </w:rPr>
        <w:t>специальной</w:t>
      </w:r>
      <w:r w:rsidRPr="006C0A1A">
        <w:rPr>
          <w:spacing w:val="13"/>
          <w:sz w:val="28"/>
          <w:szCs w:val="28"/>
        </w:rPr>
        <w:t xml:space="preserve"> </w:t>
      </w:r>
      <w:r w:rsidRPr="006C0A1A">
        <w:rPr>
          <w:sz w:val="28"/>
          <w:szCs w:val="28"/>
        </w:rPr>
        <w:t>организации</w:t>
      </w:r>
      <w:r w:rsidRPr="006C0A1A">
        <w:rPr>
          <w:spacing w:val="12"/>
          <w:sz w:val="28"/>
          <w:szCs w:val="28"/>
        </w:rPr>
        <w:t xml:space="preserve"> </w:t>
      </w:r>
      <w:r w:rsidRPr="006C0A1A">
        <w:rPr>
          <w:sz w:val="28"/>
          <w:szCs w:val="28"/>
        </w:rPr>
        <w:t>их</w:t>
      </w:r>
      <w:r w:rsidRPr="006C0A1A">
        <w:rPr>
          <w:spacing w:val="-57"/>
          <w:sz w:val="28"/>
          <w:szCs w:val="28"/>
        </w:rPr>
        <w:t xml:space="preserve"> </w:t>
      </w:r>
      <w:r w:rsidRPr="006C0A1A">
        <w:rPr>
          <w:sz w:val="28"/>
          <w:szCs w:val="28"/>
        </w:rPr>
        <w:t>деятельности,</w:t>
      </w:r>
      <w:r w:rsidRPr="006C0A1A">
        <w:rPr>
          <w:spacing w:val="-1"/>
          <w:sz w:val="28"/>
          <w:szCs w:val="28"/>
        </w:rPr>
        <w:t xml:space="preserve"> </w:t>
      </w:r>
      <w:r w:rsidRPr="006C0A1A">
        <w:rPr>
          <w:sz w:val="28"/>
          <w:szCs w:val="28"/>
        </w:rPr>
        <w:t>включающей получение</w:t>
      </w:r>
      <w:r w:rsidRPr="006C0A1A">
        <w:rPr>
          <w:spacing w:val="-1"/>
          <w:sz w:val="28"/>
          <w:szCs w:val="28"/>
        </w:rPr>
        <w:t xml:space="preserve"> </w:t>
      </w:r>
      <w:r w:rsidRPr="006C0A1A">
        <w:rPr>
          <w:sz w:val="28"/>
          <w:szCs w:val="28"/>
        </w:rPr>
        <w:t>знаний</w:t>
      </w:r>
      <w:r w:rsidRPr="006C0A1A">
        <w:rPr>
          <w:spacing w:val="-2"/>
          <w:sz w:val="28"/>
          <w:szCs w:val="28"/>
        </w:rPr>
        <w:t xml:space="preserve"> </w:t>
      </w:r>
      <w:r w:rsidRPr="006C0A1A">
        <w:rPr>
          <w:sz w:val="28"/>
          <w:szCs w:val="28"/>
        </w:rPr>
        <w:t>о себе, о</w:t>
      </w:r>
      <w:r w:rsidRPr="006C0A1A">
        <w:rPr>
          <w:spacing w:val="-1"/>
          <w:sz w:val="28"/>
          <w:szCs w:val="28"/>
        </w:rPr>
        <w:t xml:space="preserve"> </w:t>
      </w:r>
      <w:r w:rsidRPr="006C0A1A">
        <w:rPr>
          <w:sz w:val="28"/>
          <w:szCs w:val="28"/>
        </w:rPr>
        <w:t>мире</w:t>
      </w:r>
      <w:r w:rsidRPr="006C0A1A">
        <w:rPr>
          <w:spacing w:val="-1"/>
          <w:sz w:val="28"/>
          <w:szCs w:val="28"/>
        </w:rPr>
        <w:t xml:space="preserve"> </w:t>
      </w:r>
      <w:r w:rsidRPr="006C0A1A">
        <w:rPr>
          <w:sz w:val="28"/>
          <w:szCs w:val="28"/>
        </w:rPr>
        <w:t>профессий.</w:t>
      </w:r>
    </w:p>
    <w:p w:rsidR="008E1B6F" w:rsidRPr="006C0A1A" w:rsidRDefault="008E1B6F" w:rsidP="008E1B6F">
      <w:pPr>
        <w:pStyle w:val="3"/>
        <w:ind w:right="75"/>
        <w:jc w:val="both"/>
        <w:rPr>
          <w:rFonts w:ascii="Times New Roman" w:hAnsi="Times New Roman"/>
          <w:sz w:val="28"/>
          <w:szCs w:val="28"/>
          <w:lang w:val="ru-RU"/>
        </w:rPr>
      </w:pPr>
      <w:r w:rsidRPr="006C0A1A">
        <w:rPr>
          <w:rFonts w:ascii="Times New Roman" w:hAnsi="Times New Roman"/>
          <w:sz w:val="28"/>
          <w:szCs w:val="28"/>
          <w:lang w:val="ru-RU"/>
        </w:rPr>
        <w:t>Вариативная</w:t>
      </w:r>
      <w:r w:rsidRPr="006C0A1A">
        <w:rPr>
          <w:rFonts w:ascii="Times New Roman" w:hAnsi="Times New Roman"/>
          <w:spacing w:val="28"/>
          <w:sz w:val="28"/>
          <w:szCs w:val="28"/>
          <w:lang w:val="ru-RU"/>
        </w:rPr>
        <w:t xml:space="preserve"> </w:t>
      </w:r>
      <w:r w:rsidRPr="006C0A1A">
        <w:rPr>
          <w:rFonts w:ascii="Times New Roman" w:hAnsi="Times New Roman"/>
          <w:sz w:val="28"/>
          <w:szCs w:val="28"/>
          <w:lang w:val="ru-RU"/>
        </w:rPr>
        <w:t>часть</w:t>
      </w:r>
      <w:r w:rsidRPr="006C0A1A">
        <w:rPr>
          <w:rFonts w:ascii="Times New Roman" w:hAnsi="Times New Roman"/>
          <w:spacing w:val="27"/>
          <w:sz w:val="28"/>
          <w:szCs w:val="28"/>
          <w:lang w:val="ru-RU"/>
        </w:rPr>
        <w:t xml:space="preserve"> </w:t>
      </w:r>
      <w:r w:rsidRPr="006C0A1A">
        <w:rPr>
          <w:rFonts w:ascii="Times New Roman" w:hAnsi="Times New Roman"/>
          <w:sz w:val="28"/>
          <w:szCs w:val="28"/>
          <w:lang w:val="ru-RU"/>
        </w:rPr>
        <w:t>для</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обучающихся</w:t>
      </w:r>
      <w:r w:rsidRPr="006C0A1A">
        <w:rPr>
          <w:rFonts w:ascii="Times New Roman" w:hAnsi="Times New Roman"/>
          <w:spacing w:val="24"/>
          <w:sz w:val="28"/>
          <w:szCs w:val="28"/>
          <w:lang w:val="ru-RU"/>
        </w:rPr>
        <w:t xml:space="preserve"> </w:t>
      </w:r>
      <w:r w:rsidRPr="006C0A1A">
        <w:rPr>
          <w:rFonts w:ascii="Times New Roman" w:hAnsi="Times New Roman"/>
          <w:spacing w:val="1"/>
          <w:sz w:val="28"/>
          <w:szCs w:val="28"/>
          <w:lang w:val="ru-RU"/>
        </w:rPr>
        <w:t xml:space="preserve">с нарушениями аутистического спектра (вариант 8.3) </w:t>
      </w:r>
      <w:r w:rsidRPr="006C0A1A">
        <w:rPr>
          <w:rFonts w:ascii="Times New Roman" w:hAnsi="Times New Roman"/>
          <w:sz w:val="28"/>
          <w:szCs w:val="28"/>
          <w:lang w:val="ru-RU"/>
        </w:rPr>
        <w:t>10-11</w:t>
      </w:r>
      <w:r w:rsidRPr="006C0A1A">
        <w:rPr>
          <w:rFonts w:ascii="Times New Roman" w:hAnsi="Times New Roman"/>
          <w:spacing w:val="26"/>
          <w:sz w:val="28"/>
          <w:szCs w:val="28"/>
          <w:lang w:val="ru-RU"/>
        </w:rPr>
        <w:t xml:space="preserve"> </w:t>
      </w:r>
      <w:r w:rsidRPr="006C0A1A">
        <w:rPr>
          <w:rFonts w:ascii="Times New Roman" w:hAnsi="Times New Roman"/>
          <w:sz w:val="28"/>
          <w:szCs w:val="28"/>
          <w:lang w:val="ru-RU"/>
        </w:rPr>
        <w:t>классов</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в</w:t>
      </w:r>
      <w:r w:rsidRPr="006C0A1A">
        <w:rPr>
          <w:rFonts w:ascii="Times New Roman" w:hAnsi="Times New Roman"/>
          <w:spacing w:val="27"/>
          <w:sz w:val="28"/>
          <w:szCs w:val="28"/>
          <w:lang w:val="ru-RU"/>
        </w:rPr>
        <w:t xml:space="preserve"> </w:t>
      </w:r>
      <w:r w:rsidRPr="006C0A1A">
        <w:rPr>
          <w:rFonts w:ascii="Times New Roman" w:hAnsi="Times New Roman"/>
          <w:sz w:val="28"/>
          <w:szCs w:val="28"/>
          <w:lang w:val="ru-RU"/>
        </w:rPr>
        <w:t>соответствии</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с</w:t>
      </w:r>
      <w:r w:rsidRPr="006C0A1A">
        <w:rPr>
          <w:rFonts w:ascii="Times New Roman" w:hAnsi="Times New Roman"/>
          <w:spacing w:val="26"/>
          <w:sz w:val="28"/>
          <w:szCs w:val="28"/>
          <w:lang w:val="ru-RU"/>
        </w:rPr>
        <w:t xml:space="preserve"> </w:t>
      </w:r>
      <w:r w:rsidRPr="006C0A1A">
        <w:rPr>
          <w:rFonts w:ascii="Times New Roman" w:hAnsi="Times New Roman"/>
          <w:sz w:val="28"/>
          <w:szCs w:val="28"/>
          <w:lang w:val="ru-RU"/>
        </w:rPr>
        <w:t>требованиями</w:t>
      </w:r>
      <w:r w:rsidRPr="006C0A1A">
        <w:rPr>
          <w:rFonts w:ascii="Times New Roman" w:hAnsi="Times New Roman"/>
          <w:spacing w:val="25"/>
          <w:sz w:val="28"/>
          <w:szCs w:val="28"/>
          <w:lang w:val="ru-RU"/>
        </w:rPr>
        <w:t xml:space="preserve"> </w:t>
      </w:r>
      <w:proofErr w:type="spellStart"/>
      <w:r w:rsidRPr="006C0A1A">
        <w:rPr>
          <w:rFonts w:ascii="Times New Roman" w:hAnsi="Times New Roman"/>
          <w:sz w:val="28"/>
          <w:szCs w:val="28"/>
          <w:lang w:val="ru-RU"/>
        </w:rPr>
        <w:t>обновлѐнных</w:t>
      </w:r>
      <w:proofErr w:type="spellEnd"/>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ФГОС</w:t>
      </w:r>
      <w:r w:rsidRPr="006C0A1A">
        <w:rPr>
          <w:rFonts w:ascii="Times New Roman" w:hAnsi="Times New Roman"/>
          <w:spacing w:val="22"/>
          <w:sz w:val="28"/>
          <w:szCs w:val="28"/>
          <w:lang w:val="ru-RU"/>
        </w:rPr>
        <w:t xml:space="preserve"> </w:t>
      </w:r>
      <w:r w:rsidRPr="006C0A1A">
        <w:rPr>
          <w:rFonts w:ascii="Times New Roman" w:hAnsi="Times New Roman"/>
          <w:sz w:val="28"/>
          <w:szCs w:val="28"/>
          <w:lang w:val="ru-RU"/>
        </w:rPr>
        <w:t>ООО</w:t>
      </w:r>
      <w:r w:rsidRPr="006C0A1A">
        <w:rPr>
          <w:rFonts w:ascii="Times New Roman" w:hAnsi="Times New Roman"/>
          <w:spacing w:val="25"/>
          <w:sz w:val="28"/>
          <w:szCs w:val="28"/>
          <w:lang w:val="ru-RU"/>
        </w:rPr>
        <w:t xml:space="preserve"> </w:t>
      </w:r>
      <w:r w:rsidRPr="006C0A1A">
        <w:rPr>
          <w:rFonts w:ascii="Times New Roman" w:hAnsi="Times New Roman"/>
          <w:sz w:val="28"/>
          <w:szCs w:val="28"/>
          <w:lang w:val="ru-RU"/>
        </w:rPr>
        <w:t>включает</w:t>
      </w:r>
      <w:r w:rsidRPr="006C0A1A">
        <w:rPr>
          <w:rFonts w:ascii="Times New Roman" w:hAnsi="Times New Roman"/>
          <w:spacing w:val="27"/>
          <w:sz w:val="28"/>
          <w:szCs w:val="28"/>
          <w:lang w:val="ru-RU"/>
        </w:rPr>
        <w:t xml:space="preserve"> </w:t>
      </w:r>
      <w:proofErr w:type="gramStart"/>
      <w:r w:rsidRPr="006C0A1A">
        <w:rPr>
          <w:rFonts w:ascii="Times New Roman" w:hAnsi="Times New Roman"/>
          <w:sz w:val="28"/>
          <w:szCs w:val="28"/>
          <w:lang w:val="ru-RU"/>
        </w:rPr>
        <w:t xml:space="preserve">остальные </w:t>
      </w:r>
      <w:r w:rsidRPr="006C0A1A">
        <w:rPr>
          <w:rFonts w:ascii="Times New Roman" w:hAnsi="Times New Roman"/>
          <w:spacing w:val="-57"/>
          <w:sz w:val="28"/>
          <w:szCs w:val="28"/>
          <w:lang w:val="ru-RU"/>
        </w:rPr>
        <w:t xml:space="preserve"> </w:t>
      </w:r>
      <w:r w:rsidRPr="006C0A1A">
        <w:rPr>
          <w:rFonts w:ascii="Times New Roman" w:hAnsi="Times New Roman"/>
          <w:sz w:val="28"/>
          <w:szCs w:val="28"/>
          <w:lang w:val="ru-RU"/>
        </w:rPr>
        <w:t>направления</w:t>
      </w:r>
      <w:proofErr w:type="gramEnd"/>
      <w:r w:rsidRPr="006C0A1A">
        <w:rPr>
          <w:rFonts w:ascii="Times New Roman" w:hAnsi="Times New Roman"/>
          <w:sz w:val="28"/>
          <w:szCs w:val="28"/>
          <w:lang w:val="ru-RU"/>
        </w:rPr>
        <w:t>.</w:t>
      </w:r>
    </w:p>
    <w:p w:rsidR="008E1B6F" w:rsidRPr="006C0A1A" w:rsidRDefault="008E1B6F" w:rsidP="008E1B6F">
      <w:pPr>
        <w:pStyle w:val="a5"/>
        <w:numPr>
          <w:ilvl w:val="0"/>
          <w:numId w:val="47"/>
        </w:numPr>
        <w:tabs>
          <w:tab w:val="left" w:pos="1009"/>
        </w:tabs>
        <w:spacing w:before="61"/>
        <w:ind w:left="0" w:right="75" w:firstLine="0"/>
        <w:jc w:val="both"/>
        <w:rPr>
          <w:b/>
          <w:i/>
          <w:sz w:val="28"/>
          <w:szCs w:val="28"/>
        </w:rPr>
      </w:pPr>
      <w:r w:rsidRPr="006C0A1A">
        <w:rPr>
          <w:b/>
          <w:sz w:val="28"/>
          <w:szCs w:val="28"/>
        </w:rPr>
        <w:t>Занятия,</w:t>
      </w:r>
      <w:r w:rsidRPr="006C0A1A">
        <w:rPr>
          <w:b/>
          <w:spacing w:val="-3"/>
          <w:sz w:val="28"/>
          <w:szCs w:val="28"/>
        </w:rPr>
        <w:t xml:space="preserve"> </w:t>
      </w:r>
      <w:r w:rsidRPr="006C0A1A">
        <w:rPr>
          <w:b/>
          <w:sz w:val="28"/>
          <w:szCs w:val="28"/>
        </w:rPr>
        <w:t>связанные</w:t>
      </w:r>
      <w:r w:rsidRPr="006C0A1A">
        <w:rPr>
          <w:b/>
          <w:spacing w:val="-4"/>
          <w:sz w:val="28"/>
          <w:szCs w:val="28"/>
        </w:rPr>
        <w:t xml:space="preserve"> </w:t>
      </w:r>
      <w:r w:rsidRPr="006C0A1A">
        <w:rPr>
          <w:b/>
          <w:sz w:val="28"/>
          <w:szCs w:val="28"/>
        </w:rPr>
        <w:t>с</w:t>
      </w:r>
      <w:r w:rsidRPr="006C0A1A">
        <w:rPr>
          <w:b/>
          <w:spacing w:val="-3"/>
          <w:sz w:val="28"/>
          <w:szCs w:val="28"/>
        </w:rPr>
        <w:t xml:space="preserve"> </w:t>
      </w:r>
      <w:r w:rsidRPr="006C0A1A">
        <w:rPr>
          <w:b/>
          <w:sz w:val="28"/>
          <w:szCs w:val="28"/>
        </w:rPr>
        <w:t>реализацией</w:t>
      </w:r>
      <w:r w:rsidRPr="006C0A1A">
        <w:rPr>
          <w:b/>
          <w:spacing w:val="-2"/>
          <w:sz w:val="28"/>
          <w:szCs w:val="28"/>
        </w:rPr>
        <w:t xml:space="preserve"> </w:t>
      </w:r>
      <w:proofErr w:type="gramStart"/>
      <w:r w:rsidRPr="006C0A1A">
        <w:rPr>
          <w:b/>
          <w:sz w:val="28"/>
          <w:szCs w:val="28"/>
        </w:rPr>
        <w:t>особых</w:t>
      </w:r>
      <w:r w:rsidRPr="006C0A1A">
        <w:rPr>
          <w:b/>
          <w:spacing w:val="-2"/>
          <w:sz w:val="28"/>
          <w:szCs w:val="28"/>
        </w:rPr>
        <w:t xml:space="preserve"> </w:t>
      </w:r>
      <w:r w:rsidRPr="006C0A1A">
        <w:rPr>
          <w:b/>
          <w:sz w:val="28"/>
          <w:szCs w:val="28"/>
        </w:rPr>
        <w:t>интеллектуальных</w:t>
      </w:r>
      <w:r w:rsidRPr="006C0A1A">
        <w:rPr>
          <w:b/>
          <w:spacing w:val="-5"/>
          <w:sz w:val="28"/>
          <w:szCs w:val="28"/>
        </w:rPr>
        <w:t xml:space="preserve"> </w:t>
      </w:r>
      <w:r w:rsidRPr="006C0A1A">
        <w:rPr>
          <w:b/>
          <w:sz w:val="28"/>
          <w:szCs w:val="28"/>
        </w:rPr>
        <w:t>и</w:t>
      </w:r>
      <w:r w:rsidRPr="006C0A1A">
        <w:rPr>
          <w:b/>
          <w:spacing w:val="-2"/>
          <w:sz w:val="28"/>
          <w:szCs w:val="28"/>
        </w:rPr>
        <w:t xml:space="preserve"> </w:t>
      </w:r>
      <w:r w:rsidRPr="006C0A1A">
        <w:rPr>
          <w:b/>
          <w:sz w:val="28"/>
          <w:szCs w:val="28"/>
        </w:rPr>
        <w:t>социокультурных</w:t>
      </w:r>
      <w:r w:rsidRPr="006C0A1A">
        <w:rPr>
          <w:b/>
          <w:spacing w:val="-2"/>
          <w:sz w:val="28"/>
          <w:szCs w:val="28"/>
        </w:rPr>
        <w:t xml:space="preserve"> </w:t>
      </w:r>
      <w:r w:rsidRPr="006C0A1A">
        <w:rPr>
          <w:b/>
          <w:sz w:val="28"/>
          <w:szCs w:val="28"/>
        </w:rPr>
        <w:t>потребностей</w:t>
      </w:r>
      <w:proofErr w:type="gramEnd"/>
      <w:r w:rsidRPr="006C0A1A">
        <w:rPr>
          <w:b/>
          <w:spacing w:val="-2"/>
          <w:sz w:val="28"/>
          <w:szCs w:val="28"/>
        </w:rPr>
        <w:t xml:space="preserve"> </w:t>
      </w:r>
      <w:r w:rsidRPr="006C0A1A">
        <w:rPr>
          <w:b/>
          <w:sz w:val="28"/>
          <w:szCs w:val="28"/>
        </w:rPr>
        <w:t>обучающихся</w:t>
      </w:r>
      <w:r w:rsidRPr="006C0A1A">
        <w:rPr>
          <w:b/>
          <w:spacing w:val="-5"/>
          <w:sz w:val="28"/>
          <w:szCs w:val="28"/>
        </w:rPr>
        <w:t xml:space="preserve"> </w:t>
      </w:r>
      <w:r w:rsidRPr="006C0A1A">
        <w:rPr>
          <w:sz w:val="28"/>
          <w:szCs w:val="28"/>
        </w:rPr>
        <w:t>реализуется</w:t>
      </w:r>
      <w:r w:rsidRPr="006C0A1A">
        <w:rPr>
          <w:spacing w:val="-2"/>
          <w:sz w:val="28"/>
          <w:szCs w:val="28"/>
        </w:rPr>
        <w:t xml:space="preserve"> </w:t>
      </w:r>
      <w:r w:rsidRPr="006C0A1A">
        <w:rPr>
          <w:sz w:val="28"/>
          <w:szCs w:val="28"/>
        </w:rPr>
        <w:t>через</w:t>
      </w:r>
      <w:r w:rsidRPr="006C0A1A">
        <w:rPr>
          <w:spacing w:val="-1"/>
          <w:sz w:val="28"/>
          <w:szCs w:val="28"/>
        </w:rPr>
        <w:t xml:space="preserve"> </w:t>
      </w:r>
      <w:r w:rsidRPr="006C0A1A">
        <w:rPr>
          <w:sz w:val="28"/>
          <w:szCs w:val="28"/>
        </w:rPr>
        <w:t>НОУ</w:t>
      </w:r>
      <w:r w:rsidRPr="006C0A1A">
        <w:rPr>
          <w:spacing w:val="-58"/>
          <w:sz w:val="28"/>
          <w:szCs w:val="28"/>
        </w:rPr>
        <w:t xml:space="preserve"> </w:t>
      </w:r>
      <w:r w:rsidRPr="006C0A1A">
        <w:rPr>
          <w:sz w:val="28"/>
          <w:szCs w:val="28"/>
        </w:rPr>
        <w:t>реализуется</w:t>
      </w:r>
      <w:r w:rsidRPr="006C0A1A">
        <w:rPr>
          <w:spacing w:val="-4"/>
          <w:sz w:val="28"/>
          <w:szCs w:val="28"/>
        </w:rPr>
        <w:t xml:space="preserve"> </w:t>
      </w:r>
      <w:r w:rsidRPr="006C0A1A">
        <w:rPr>
          <w:sz w:val="28"/>
          <w:szCs w:val="28"/>
        </w:rPr>
        <w:t>через</w:t>
      </w:r>
      <w:r w:rsidRPr="006C0A1A">
        <w:rPr>
          <w:spacing w:val="-3"/>
          <w:sz w:val="28"/>
          <w:szCs w:val="28"/>
        </w:rPr>
        <w:t xml:space="preserve"> </w:t>
      </w:r>
      <w:r w:rsidRPr="006C0A1A">
        <w:rPr>
          <w:sz w:val="28"/>
          <w:szCs w:val="28"/>
        </w:rPr>
        <w:t>курс</w:t>
      </w:r>
      <w:r w:rsidRPr="006C0A1A">
        <w:rPr>
          <w:spacing w:val="1"/>
          <w:sz w:val="28"/>
          <w:szCs w:val="28"/>
        </w:rPr>
        <w:t xml:space="preserve"> </w:t>
      </w:r>
      <w:r w:rsidRPr="006C0A1A">
        <w:rPr>
          <w:b/>
          <w:i/>
          <w:sz w:val="28"/>
          <w:szCs w:val="28"/>
        </w:rPr>
        <w:t>«Проектная деятельность» и «Юные экологи».</w:t>
      </w:r>
    </w:p>
    <w:p w:rsidR="008E1B6F" w:rsidRPr="006C0A1A" w:rsidRDefault="008E1B6F" w:rsidP="008E1B6F">
      <w:pPr>
        <w:widowControl/>
        <w:shd w:val="clear" w:color="auto" w:fill="FFFFFF"/>
        <w:autoSpaceDE/>
        <w:autoSpaceDN/>
        <w:spacing w:after="150"/>
        <w:ind w:right="75"/>
        <w:jc w:val="both"/>
        <w:rPr>
          <w:sz w:val="28"/>
          <w:szCs w:val="28"/>
          <w:lang w:eastAsia="ru-RU"/>
        </w:rPr>
      </w:pPr>
      <w:r w:rsidRPr="006C0A1A">
        <w:rPr>
          <w:b/>
          <w:sz w:val="28"/>
          <w:szCs w:val="28"/>
          <w:lang w:eastAsia="ru-RU"/>
        </w:rPr>
        <w:t>Основными целями курса «Проектная деятельность»</w:t>
      </w:r>
      <w:r w:rsidRPr="006C0A1A">
        <w:rPr>
          <w:sz w:val="28"/>
          <w:szCs w:val="28"/>
          <w:lang w:eastAsia="ru-RU"/>
        </w:rPr>
        <w:t xml:space="preserve"> является достижение учащимися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8E1B6F" w:rsidRPr="006C0A1A" w:rsidRDefault="008E1B6F" w:rsidP="008E1B6F">
      <w:pPr>
        <w:ind w:right="75"/>
        <w:jc w:val="both"/>
        <w:rPr>
          <w:sz w:val="28"/>
          <w:szCs w:val="28"/>
        </w:rPr>
      </w:pPr>
      <w:r w:rsidRPr="006C0A1A">
        <w:rPr>
          <w:b/>
          <w:sz w:val="28"/>
          <w:szCs w:val="28"/>
        </w:rPr>
        <w:t>Цель</w:t>
      </w:r>
      <w:r w:rsidRPr="006C0A1A">
        <w:rPr>
          <w:b/>
          <w:spacing w:val="-2"/>
          <w:sz w:val="28"/>
          <w:szCs w:val="28"/>
        </w:rPr>
        <w:t xml:space="preserve"> </w:t>
      </w:r>
      <w:r w:rsidRPr="006C0A1A">
        <w:rPr>
          <w:b/>
          <w:sz w:val="28"/>
          <w:szCs w:val="28"/>
        </w:rPr>
        <w:t>программы</w:t>
      </w:r>
      <w:r w:rsidRPr="006C0A1A">
        <w:rPr>
          <w:b/>
          <w:spacing w:val="-3"/>
          <w:sz w:val="28"/>
          <w:szCs w:val="28"/>
        </w:rPr>
        <w:t xml:space="preserve"> </w:t>
      </w:r>
      <w:r w:rsidRPr="006C0A1A">
        <w:rPr>
          <w:b/>
          <w:sz w:val="28"/>
          <w:szCs w:val="28"/>
        </w:rPr>
        <w:t>«Юные</w:t>
      </w:r>
      <w:r w:rsidRPr="006C0A1A">
        <w:rPr>
          <w:b/>
          <w:spacing w:val="-3"/>
          <w:sz w:val="28"/>
          <w:szCs w:val="28"/>
        </w:rPr>
        <w:t xml:space="preserve"> </w:t>
      </w:r>
      <w:r w:rsidRPr="006C0A1A">
        <w:rPr>
          <w:b/>
          <w:sz w:val="28"/>
          <w:szCs w:val="28"/>
        </w:rPr>
        <w:t>экологи»:</w:t>
      </w:r>
      <w:r w:rsidRPr="006C0A1A">
        <w:rPr>
          <w:b/>
          <w:i/>
          <w:spacing w:val="-3"/>
          <w:sz w:val="28"/>
          <w:szCs w:val="28"/>
        </w:rPr>
        <w:t xml:space="preserve"> </w:t>
      </w:r>
      <w:r w:rsidRPr="006C0A1A">
        <w:rPr>
          <w:sz w:val="28"/>
          <w:szCs w:val="28"/>
          <w:lang w:eastAsia="ru-RU"/>
        </w:rPr>
        <w:t>создание условий для разностороннего развития личности взрослого школьника, формирование ключевых компетенций и ответственного отношения к природе, готовности к активным действиям по ее охране на основе знаний об организации и эволюции органического мира</w:t>
      </w:r>
    </w:p>
    <w:p w:rsidR="008E1B6F" w:rsidRPr="006C0A1A" w:rsidRDefault="008E1B6F" w:rsidP="008E1B6F">
      <w:pPr>
        <w:pStyle w:val="a5"/>
        <w:numPr>
          <w:ilvl w:val="0"/>
          <w:numId w:val="47"/>
        </w:numPr>
        <w:tabs>
          <w:tab w:val="left" w:pos="941"/>
        </w:tabs>
        <w:spacing w:line="237" w:lineRule="auto"/>
        <w:ind w:left="0" w:right="75" w:firstLine="0"/>
        <w:jc w:val="both"/>
        <w:rPr>
          <w:sz w:val="28"/>
          <w:szCs w:val="28"/>
        </w:rPr>
      </w:pPr>
      <w:r w:rsidRPr="006C0A1A">
        <w:rPr>
          <w:b/>
          <w:sz w:val="28"/>
          <w:szCs w:val="28"/>
        </w:rPr>
        <w:t xml:space="preserve">Занятия, направленные на удовлетворение интересов и </w:t>
      </w:r>
      <w:proofErr w:type="gramStart"/>
      <w:r w:rsidRPr="006C0A1A">
        <w:rPr>
          <w:b/>
          <w:sz w:val="28"/>
          <w:szCs w:val="28"/>
        </w:rPr>
        <w:t>потребностей</w:t>
      </w:r>
      <w:proofErr w:type="gramEnd"/>
      <w:r w:rsidRPr="006C0A1A">
        <w:rPr>
          <w:b/>
          <w:sz w:val="28"/>
          <w:szCs w:val="28"/>
        </w:rPr>
        <w:t xml:space="preserve"> обучающихся в творческом и физическом развитии, помощь в</w:t>
      </w:r>
      <w:r w:rsidRPr="006C0A1A">
        <w:rPr>
          <w:b/>
          <w:spacing w:val="1"/>
          <w:sz w:val="28"/>
          <w:szCs w:val="28"/>
        </w:rPr>
        <w:t xml:space="preserve"> </w:t>
      </w:r>
      <w:r w:rsidRPr="006C0A1A">
        <w:rPr>
          <w:b/>
          <w:sz w:val="28"/>
          <w:szCs w:val="28"/>
        </w:rPr>
        <w:t>самореализации,</w:t>
      </w:r>
      <w:r w:rsidRPr="006C0A1A">
        <w:rPr>
          <w:b/>
          <w:spacing w:val="1"/>
          <w:sz w:val="28"/>
          <w:szCs w:val="28"/>
        </w:rPr>
        <w:t xml:space="preserve"> </w:t>
      </w:r>
      <w:r w:rsidRPr="006C0A1A">
        <w:rPr>
          <w:b/>
          <w:sz w:val="28"/>
          <w:szCs w:val="28"/>
        </w:rPr>
        <w:t>раскрытии</w:t>
      </w:r>
      <w:r w:rsidRPr="006C0A1A">
        <w:rPr>
          <w:b/>
          <w:spacing w:val="1"/>
          <w:sz w:val="28"/>
          <w:szCs w:val="28"/>
        </w:rPr>
        <w:t xml:space="preserve"> </w:t>
      </w:r>
      <w:r w:rsidRPr="006C0A1A">
        <w:rPr>
          <w:b/>
          <w:sz w:val="28"/>
          <w:szCs w:val="28"/>
        </w:rPr>
        <w:t>и</w:t>
      </w:r>
      <w:r w:rsidRPr="006C0A1A">
        <w:rPr>
          <w:b/>
          <w:spacing w:val="1"/>
          <w:sz w:val="28"/>
          <w:szCs w:val="28"/>
        </w:rPr>
        <w:t xml:space="preserve"> </w:t>
      </w:r>
      <w:r w:rsidRPr="006C0A1A">
        <w:rPr>
          <w:b/>
          <w:sz w:val="28"/>
          <w:szCs w:val="28"/>
        </w:rPr>
        <w:t>развитии</w:t>
      </w:r>
      <w:r w:rsidRPr="006C0A1A">
        <w:rPr>
          <w:b/>
          <w:spacing w:val="1"/>
          <w:sz w:val="28"/>
          <w:szCs w:val="28"/>
        </w:rPr>
        <w:t xml:space="preserve"> </w:t>
      </w:r>
      <w:r w:rsidRPr="006C0A1A">
        <w:rPr>
          <w:b/>
          <w:sz w:val="28"/>
          <w:szCs w:val="28"/>
        </w:rPr>
        <w:t>способностей</w:t>
      </w:r>
      <w:r w:rsidRPr="006C0A1A">
        <w:rPr>
          <w:b/>
          <w:spacing w:val="1"/>
          <w:sz w:val="28"/>
          <w:szCs w:val="28"/>
        </w:rPr>
        <w:t xml:space="preserve"> </w:t>
      </w:r>
      <w:r w:rsidRPr="006C0A1A">
        <w:rPr>
          <w:b/>
          <w:sz w:val="28"/>
          <w:szCs w:val="28"/>
        </w:rPr>
        <w:t>и</w:t>
      </w:r>
      <w:r w:rsidRPr="006C0A1A">
        <w:rPr>
          <w:b/>
          <w:spacing w:val="1"/>
          <w:sz w:val="28"/>
          <w:szCs w:val="28"/>
        </w:rPr>
        <w:t xml:space="preserve"> </w:t>
      </w:r>
      <w:r w:rsidRPr="006C0A1A">
        <w:rPr>
          <w:b/>
          <w:sz w:val="28"/>
          <w:szCs w:val="28"/>
        </w:rPr>
        <w:t>талантов</w:t>
      </w:r>
      <w:r w:rsidRPr="006C0A1A">
        <w:rPr>
          <w:b/>
          <w:spacing w:val="1"/>
          <w:sz w:val="28"/>
          <w:szCs w:val="28"/>
        </w:rPr>
        <w:t xml:space="preserve"> </w:t>
      </w:r>
      <w:r w:rsidRPr="006C0A1A">
        <w:rPr>
          <w:sz w:val="28"/>
          <w:szCs w:val="28"/>
        </w:rPr>
        <w:t>-</w:t>
      </w:r>
      <w:r w:rsidRPr="006C0A1A">
        <w:rPr>
          <w:spacing w:val="1"/>
          <w:sz w:val="28"/>
          <w:szCs w:val="28"/>
        </w:rPr>
        <w:t xml:space="preserve"> </w:t>
      </w:r>
      <w:r w:rsidRPr="006C0A1A">
        <w:rPr>
          <w:sz w:val="28"/>
          <w:szCs w:val="28"/>
        </w:rPr>
        <w:t>курс</w:t>
      </w:r>
      <w:r w:rsidRPr="006C0A1A">
        <w:rPr>
          <w:spacing w:val="1"/>
          <w:sz w:val="28"/>
          <w:szCs w:val="28"/>
        </w:rPr>
        <w:t xml:space="preserve"> </w:t>
      </w:r>
      <w:r w:rsidRPr="006C0A1A">
        <w:rPr>
          <w:b/>
          <w:i/>
          <w:sz w:val="28"/>
          <w:szCs w:val="28"/>
        </w:rPr>
        <w:t>«Все на ГТО»,</w:t>
      </w:r>
      <w:r w:rsidRPr="006C0A1A">
        <w:rPr>
          <w:b/>
          <w:i/>
          <w:spacing w:val="1"/>
          <w:sz w:val="28"/>
          <w:szCs w:val="28"/>
        </w:rPr>
        <w:t xml:space="preserve"> </w:t>
      </w:r>
      <w:r w:rsidRPr="006C0A1A">
        <w:rPr>
          <w:sz w:val="28"/>
          <w:szCs w:val="28"/>
        </w:rPr>
        <w:t>курс</w:t>
      </w:r>
      <w:r w:rsidRPr="006C0A1A">
        <w:rPr>
          <w:spacing w:val="1"/>
          <w:sz w:val="28"/>
          <w:szCs w:val="28"/>
        </w:rPr>
        <w:t xml:space="preserve"> </w:t>
      </w:r>
    </w:p>
    <w:p w:rsidR="008E1B6F" w:rsidRPr="006C0A1A" w:rsidRDefault="008E1B6F" w:rsidP="008E1B6F">
      <w:pPr>
        <w:shd w:val="clear" w:color="auto" w:fill="FFFFFF"/>
        <w:spacing w:after="180"/>
        <w:ind w:right="75"/>
        <w:jc w:val="both"/>
        <w:rPr>
          <w:sz w:val="28"/>
          <w:szCs w:val="28"/>
        </w:rPr>
      </w:pPr>
      <w:r w:rsidRPr="006C0A1A">
        <w:rPr>
          <w:b/>
          <w:sz w:val="28"/>
          <w:szCs w:val="28"/>
        </w:rPr>
        <w:t xml:space="preserve">Основными целями курса «Все на ГТО» являются </w:t>
      </w:r>
      <w:r w:rsidRPr="006C0A1A">
        <w:rPr>
          <w:sz w:val="28"/>
          <w:szCs w:val="28"/>
          <w:shd w:val="clear" w:color="auto" w:fill="FFFFFF"/>
        </w:rPr>
        <w:t>формирование разносторонней физически развитой личности, способной активно использовать ценности физической культуры для укрепления и сохранения здоровья через привлечение к выполнению норм ВФСК «ГТО».</w:t>
      </w:r>
    </w:p>
    <w:p w:rsidR="008E1B6F" w:rsidRPr="006C0A1A" w:rsidRDefault="008E1B6F" w:rsidP="008E1B6F">
      <w:pPr>
        <w:pStyle w:val="1"/>
        <w:ind w:right="75"/>
      </w:pPr>
    </w:p>
    <w:p w:rsidR="008E1B6F" w:rsidRPr="006C0A1A" w:rsidRDefault="008E1B6F" w:rsidP="006C0A1A">
      <w:pPr>
        <w:pStyle w:val="1"/>
        <w:ind w:left="0" w:right="500"/>
        <w:jc w:val="center"/>
        <w:rPr>
          <w:sz w:val="28"/>
          <w:szCs w:val="28"/>
        </w:rPr>
      </w:pPr>
      <w:r w:rsidRPr="006C0A1A">
        <w:rPr>
          <w:sz w:val="28"/>
          <w:szCs w:val="28"/>
        </w:rPr>
        <w:t>План внеурочной деятельности</w:t>
      </w:r>
    </w:p>
    <w:p w:rsidR="008E1B6F" w:rsidRPr="006C0A1A" w:rsidRDefault="008E1B6F" w:rsidP="006C0A1A">
      <w:pPr>
        <w:pStyle w:val="1"/>
        <w:ind w:left="0" w:right="500"/>
        <w:jc w:val="center"/>
        <w:rPr>
          <w:b w:val="0"/>
          <w:sz w:val="28"/>
          <w:szCs w:val="28"/>
        </w:rPr>
      </w:pPr>
      <w:r w:rsidRPr="006C0A1A">
        <w:rPr>
          <w:spacing w:val="1"/>
          <w:sz w:val="28"/>
          <w:szCs w:val="28"/>
        </w:rPr>
        <w:t>для обучающихся с нарушениями аутистического спектра</w:t>
      </w:r>
      <w:r w:rsidRPr="006C0A1A">
        <w:rPr>
          <w:b w:val="0"/>
          <w:sz w:val="28"/>
          <w:szCs w:val="28"/>
        </w:rPr>
        <w:t xml:space="preserve"> </w:t>
      </w:r>
      <w:r w:rsidRPr="006C0A1A">
        <w:rPr>
          <w:spacing w:val="1"/>
          <w:sz w:val="28"/>
          <w:szCs w:val="28"/>
        </w:rPr>
        <w:t xml:space="preserve">(вариант 8.3) </w:t>
      </w:r>
      <w:r w:rsidRPr="006C0A1A">
        <w:rPr>
          <w:b w:val="0"/>
          <w:sz w:val="28"/>
          <w:szCs w:val="28"/>
        </w:rPr>
        <w:t>10-11 классов</w:t>
      </w:r>
    </w:p>
    <w:p w:rsidR="008E1B6F" w:rsidRPr="006C0A1A" w:rsidRDefault="008E1B6F" w:rsidP="006C0A1A">
      <w:pPr>
        <w:pStyle w:val="1"/>
        <w:ind w:left="0" w:right="500"/>
        <w:jc w:val="center"/>
        <w:rPr>
          <w:sz w:val="28"/>
          <w:szCs w:val="28"/>
        </w:rPr>
      </w:pPr>
      <w:r w:rsidRPr="006C0A1A">
        <w:rPr>
          <w:sz w:val="28"/>
          <w:szCs w:val="28"/>
        </w:rPr>
        <w:t>МБОУ «СОШ № 51»</w:t>
      </w:r>
      <w:r w:rsidRPr="006C0A1A">
        <w:rPr>
          <w:spacing w:val="1"/>
          <w:sz w:val="28"/>
          <w:szCs w:val="28"/>
        </w:rPr>
        <w:t xml:space="preserve"> </w:t>
      </w:r>
      <w:r w:rsidRPr="006C0A1A">
        <w:rPr>
          <w:b w:val="0"/>
          <w:sz w:val="28"/>
          <w:szCs w:val="28"/>
        </w:rPr>
        <w:t>2023</w:t>
      </w:r>
      <w:r w:rsidRPr="006C0A1A">
        <w:rPr>
          <w:b w:val="0"/>
          <w:spacing w:val="-2"/>
          <w:sz w:val="28"/>
          <w:szCs w:val="28"/>
        </w:rPr>
        <w:t xml:space="preserve"> </w:t>
      </w:r>
      <w:r w:rsidRPr="006C0A1A">
        <w:rPr>
          <w:b w:val="0"/>
          <w:sz w:val="28"/>
          <w:szCs w:val="28"/>
        </w:rPr>
        <w:t>– 2024 учебный год</w:t>
      </w:r>
    </w:p>
    <w:p w:rsidR="008E1B6F" w:rsidRPr="006C0A1A" w:rsidRDefault="008E1B6F" w:rsidP="008E1B6F">
      <w:pPr>
        <w:pStyle w:val="a3"/>
        <w:ind w:left="993" w:right="75"/>
        <w:jc w:val="center"/>
        <w:rPr>
          <w:sz w:val="28"/>
          <w:szCs w:val="28"/>
        </w:rPr>
      </w:pPr>
    </w:p>
    <w:tbl>
      <w:tblPr>
        <w:tblStyle w:val="af"/>
        <w:tblW w:w="0" w:type="auto"/>
        <w:tblInd w:w="-431" w:type="dxa"/>
        <w:tblLook w:val="04A0" w:firstRow="1" w:lastRow="0" w:firstColumn="1" w:lastColumn="0" w:noHBand="0" w:noVBand="1"/>
      </w:tblPr>
      <w:tblGrid>
        <w:gridCol w:w="4537"/>
        <w:gridCol w:w="2250"/>
        <w:gridCol w:w="1705"/>
        <w:gridCol w:w="1715"/>
      </w:tblGrid>
      <w:tr w:rsidR="006C0A1A" w:rsidRPr="006C0A1A" w:rsidTr="006C0A1A">
        <w:tc>
          <w:tcPr>
            <w:tcW w:w="4537" w:type="dxa"/>
          </w:tcPr>
          <w:p w:rsidR="008E1B6F" w:rsidRPr="006C0A1A" w:rsidRDefault="008E1B6F" w:rsidP="0001242B">
            <w:pPr>
              <w:pStyle w:val="TableParagraph"/>
              <w:spacing w:line="273" w:lineRule="exact"/>
              <w:ind w:left="168" w:right="75"/>
              <w:jc w:val="both"/>
              <w:rPr>
                <w:b/>
                <w:sz w:val="24"/>
                <w:szCs w:val="24"/>
              </w:rPr>
            </w:pPr>
            <w:r w:rsidRPr="006C0A1A">
              <w:rPr>
                <w:b/>
                <w:sz w:val="24"/>
                <w:szCs w:val="24"/>
              </w:rPr>
              <w:t>Направления</w:t>
            </w:r>
            <w:r w:rsidRPr="006C0A1A">
              <w:rPr>
                <w:b/>
                <w:spacing w:val="-3"/>
                <w:sz w:val="24"/>
                <w:szCs w:val="24"/>
              </w:rPr>
              <w:t xml:space="preserve"> </w:t>
            </w:r>
            <w:r w:rsidRPr="006C0A1A">
              <w:rPr>
                <w:b/>
                <w:sz w:val="24"/>
                <w:szCs w:val="24"/>
              </w:rPr>
              <w:t>внеурочной</w:t>
            </w:r>
            <w:r w:rsidRPr="006C0A1A">
              <w:rPr>
                <w:b/>
                <w:spacing w:val="-3"/>
                <w:sz w:val="24"/>
                <w:szCs w:val="24"/>
              </w:rPr>
              <w:t xml:space="preserve"> </w:t>
            </w:r>
            <w:r w:rsidRPr="006C0A1A">
              <w:rPr>
                <w:b/>
                <w:sz w:val="24"/>
                <w:szCs w:val="24"/>
              </w:rPr>
              <w:t>деятельности</w:t>
            </w:r>
          </w:p>
        </w:tc>
        <w:tc>
          <w:tcPr>
            <w:tcW w:w="2250" w:type="dxa"/>
          </w:tcPr>
          <w:p w:rsidR="008E1B6F" w:rsidRPr="006C0A1A" w:rsidRDefault="008E1B6F" w:rsidP="0001242B">
            <w:pPr>
              <w:pStyle w:val="TableParagraph"/>
              <w:ind w:left="25" w:right="75" w:firstLine="50"/>
              <w:jc w:val="both"/>
              <w:rPr>
                <w:b/>
                <w:sz w:val="24"/>
                <w:szCs w:val="24"/>
              </w:rPr>
            </w:pPr>
            <w:r w:rsidRPr="006C0A1A">
              <w:rPr>
                <w:b/>
                <w:sz w:val="24"/>
                <w:szCs w:val="24"/>
              </w:rPr>
              <w:t>Название рабочей</w:t>
            </w:r>
            <w:r w:rsidRPr="006C0A1A">
              <w:rPr>
                <w:b/>
                <w:spacing w:val="-58"/>
                <w:sz w:val="24"/>
                <w:szCs w:val="24"/>
              </w:rPr>
              <w:t xml:space="preserve"> </w:t>
            </w:r>
            <w:r w:rsidRPr="006C0A1A">
              <w:rPr>
                <w:b/>
                <w:sz w:val="24"/>
                <w:szCs w:val="24"/>
              </w:rPr>
              <w:t>программы</w:t>
            </w:r>
          </w:p>
        </w:tc>
        <w:tc>
          <w:tcPr>
            <w:tcW w:w="1705" w:type="dxa"/>
          </w:tcPr>
          <w:p w:rsidR="008E1B6F" w:rsidRPr="006C0A1A" w:rsidRDefault="008E1B6F" w:rsidP="0001242B">
            <w:pPr>
              <w:pStyle w:val="TableParagraph"/>
              <w:ind w:left="23" w:right="75"/>
              <w:jc w:val="both"/>
              <w:rPr>
                <w:b/>
                <w:sz w:val="24"/>
                <w:szCs w:val="24"/>
              </w:rPr>
            </w:pPr>
            <w:r w:rsidRPr="006C0A1A">
              <w:rPr>
                <w:b/>
                <w:sz w:val="24"/>
                <w:szCs w:val="24"/>
              </w:rPr>
              <w:t>Форма</w:t>
            </w:r>
            <w:r w:rsidRPr="006C0A1A">
              <w:rPr>
                <w:b/>
                <w:spacing w:val="1"/>
                <w:sz w:val="24"/>
                <w:szCs w:val="24"/>
              </w:rPr>
              <w:t xml:space="preserve"> </w:t>
            </w:r>
            <w:r w:rsidRPr="006C0A1A">
              <w:rPr>
                <w:b/>
                <w:sz w:val="24"/>
                <w:szCs w:val="24"/>
              </w:rPr>
              <w:t>организации</w:t>
            </w:r>
          </w:p>
        </w:tc>
        <w:tc>
          <w:tcPr>
            <w:tcW w:w="1715" w:type="dxa"/>
          </w:tcPr>
          <w:p w:rsidR="008E1B6F" w:rsidRPr="006C0A1A" w:rsidRDefault="008E1B6F" w:rsidP="0001242B">
            <w:pPr>
              <w:pStyle w:val="TableParagraph"/>
              <w:spacing w:line="268" w:lineRule="exact"/>
              <w:ind w:left="141" w:right="75"/>
              <w:jc w:val="both"/>
              <w:rPr>
                <w:b/>
                <w:sz w:val="24"/>
                <w:szCs w:val="24"/>
              </w:rPr>
            </w:pPr>
            <w:r w:rsidRPr="006C0A1A">
              <w:rPr>
                <w:b/>
                <w:sz w:val="24"/>
                <w:szCs w:val="24"/>
              </w:rPr>
              <w:t>Количество часов в неделю</w:t>
            </w:r>
          </w:p>
        </w:tc>
      </w:tr>
      <w:tr w:rsidR="008E1B6F" w:rsidRPr="006C0A1A" w:rsidTr="006C0A1A">
        <w:tc>
          <w:tcPr>
            <w:tcW w:w="10207" w:type="dxa"/>
            <w:gridSpan w:val="4"/>
          </w:tcPr>
          <w:p w:rsidR="008E1B6F" w:rsidRPr="006C0A1A" w:rsidRDefault="008E1B6F" w:rsidP="0001242B">
            <w:pPr>
              <w:pStyle w:val="TableParagraph"/>
              <w:ind w:left="283" w:right="75"/>
              <w:jc w:val="center"/>
              <w:rPr>
                <w:sz w:val="24"/>
                <w:szCs w:val="24"/>
              </w:rPr>
            </w:pPr>
            <w:r w:rsidRPr="006C0A1A">
              <w:rPr>
                <w:b/>
                <w:sz w:val="24"/>
                <w:szCs w:val="24"/>
              </w:rPr>
              <w:t>Часть,</w:t>
            </w:r>
            <w:r w:rsidRPr="006C0A1A">
              <w:rPr>
                <w:b/>
                <w:spacing w:val="-2"/>
                <w:sz w:val="24"/>
                <w:szCs w:val="24"/>
              </w:rPr>
              <w:t xml:space="preserve"> </w:t>
            </w:r>
            <w:r w:rsidRPr="006C0A1A">
              <w:rPr>
                <w:b/>
                <w:sz w:val="24"/>
                <w:szCs w:val="24"/>
              </w:rPr>
              <w:t>рекомендуемая</w:t>
            </w:r>
            <w:r w:rsidRPr="006C0A1A">
              <w:rPr>
                <w:b/>
                <w:spacing w:val="-2"/>
                <w:sz w:val="24"/>
                <w:szCs w:val="24"/>
              </w:rPr>
              <w:t xml:space="preserve"> </w:t>
            </w:r>
            <w:r w:rsidRPr="006C0A1A">
              <w:rPr>
                <w:b/>
                <w:sz w:val="24"/>
                <w:szCs w:val="24"/>
              </w:rPr>
              <w:t>для</w:t>
            </w:r>
            <w:r w:rsidRPr="006C0A1A">
              <w:rPr>
                <w:b/>
                <w:spacing w:val="-2"/>
                <w:sz w:val="24"/>
                <w:szCs w:val="24"/>
              </w:rPr>
              <w:t xml:space="preserve"> </w:t>
            </w:r>
            <w:r w:rsidRPr="006C0A1A">
              <w:rPr>
                <w:b/>
                <w:sz w:val="24"/>
                <w:szCs w:val="24"/>
              </w:rPr>
              <w:t>всех</w:t>
            </w:r>
            <w:r w:rsidRPr="006C0A1A">
              <w:rPr>
                <w:b/>
                <w:spacing w:val="-1"/>
                <w:sz w:val="24"/>
                <w:szCs w:val="24"/>
              </w:rPr>
              <w:t xml:space="preserve"> </w:t>
            </w:r>
            <w:r w:rsidRPr="006C0A1A">
              <w:rPr>
                <w:b/>
                <w:sz w:val="24"/>
                <w:szCs w:val="24"/>
              </w:rPr>
              <w:t>обучающихся</w:t>
            </w:r>
          </w:p>
        </w:tc>
      </w:tr>
      <w:tr w:rsidR="006C0A1A" w:rsidRPr="006C0A1A" w:rsidTr="006C0A1A">
        <w:tc>
          <w:tcPr>
            <w:tcW w:w="4537" w:type="dxa"/>
          </w:tcPr>
          <w:p w:rsidR="008E1B6F" w:rsidRPr="006C0A1A" w:rsidRDefault="008E1B6F" w:rsidP="0001242B">
            <w:pPr>
              <w:pStyle w:val="TableParagraph"/>
              <w:ind w:left="168" w:right="75"/>
              <w:jc w:val="both"/>
              <w:rPr>
                <w:sz w:val="24"/>
                <w:szCs w:val="24"/>
              </w:rPr>
            </w:pPr>
            <w:r w:rsidRPr="006C0A1A">
              <w:rPr>
                <w:sz w:val="24"/>
                <w:szCs w:val="24"/>
              </w:rPr>
              <w:t>1. Информационно - просветительские занятия патриотической,</w:t>
            </w:r>
            <w:r w:rsidRPr="006C0A1A">
              <w:rPr>
                <w:spacing w:val="-52"/>
                <w:sz w:val="24"/>
                <w:szCs w:val="24"/>
              </w:rPr>
              <w:t xml:space="preserve"> </w:t>
            </w:r>
            <w:r w:rsidRPr="006C0A1A">
              <w:rPr>
                <w:sz w:val="24"/>
                <w:szCs w:val="24"/>
              </w:rPr>
              <w:t>нравственной</w:t>
            </w:r>
            <w:r w:rsidRPr="006C0A1A">
              <w:rPr>
                <w:spacing w:val="-1"/>
                <w:sz w:val="24"/>
                <w:szCs w:val="24"/>
              </w:rPr>
              <w:t xml:space="preserve"> </w:t>
            </w:r>
            <w:r w:rsidRPr="006C0A1A">
              <w:rPr>
                <w:sz w:val="24"/>
                <w:szCs w:val="24"/>
              </w:rPr>
              <w:t>и</w:t>
            </w:r>
            <w:r w:rsidRPr="006C0A1A">
              <w:rPr>
                <w:spacing w:val="-1"/>
                <w:sz w:val="24"/>
                <w:szCs w:val="24"/>
              </w:rPr>
              <w:t xml:space="preserve"> </w:t>
            </w:r>
            <w:r w:rsidRPr="006C0A1A">
              <w:rPr>
                <w:sz w:val="24"/>
                <w:szCs w:val="24"/>
              </w:rPr>
              <w:t>экологической направленности</w:t>
            </w:r>
          </w:p>
        </w:tc>
        <w:tc>
          <w:tcPr>
            <w:tcW w:w="2250" w:type="dxa"/>
          </w:tcPr>
          <w:p w:rsidR="008E1B6F" w:rsidRPr="006C0A1A" w:rsidRDefault="008E1B6F" w:rsidP="0001242B">
            <w:pPr>
              <w:pStyle w:val="TableParagraph"/>
              <w:spacing w:line="273" w:lineRule="exact"/>
              <w:ind w:left="25" w:right="75" w:firstLine="50"/>
              <w:jc w:val="both"/>
              <w:rPr>
                <w:sz w:val="24"/>
                <w:szCs w:val="24"/>
              </w:rPr>
            </w:pPr>
            <w:r w:rsidRPr="006C0A1A">
              <w:rPr>
                <w:sz w:val="24"/>
                <w:szCs w:val="24"/>
              </w:rPr>
              <w:t>«Разговор</w:t>
            </w:r>
            <w:r w:rsidRPr="006C0A1A">
              <w:rPr>
                <w:spacing w:val="-3"/>
                <w:sz w:val="24"/>
                <w:szCs w:val="24"/>
              </w:rPr>
              <w:t xml:space="preserve"> </w:t>
            </w:r>
            <w:r w:rsidRPr="006C0A1A">
              <w:rPr>
                <w:sz w:val="24"/>
                <w:szCs w:val="24"/>
              </w:rPr>
              <w:t>о</w:t>
            </w:r>
            <w:r w:rsidRPr="006C0A1A">
              <w:rPr>
                <w:spacing w:val="-2"/>
                <w:sz w:val="24"/>
                <w:szCs w:val="24"/>
              </w:rPr>
              <w:t xml:space="preserve"> </w:t>
            </w:r>
            <w:r w:rsidRPr="006C0A1A">
              <w:rPr>
                <w:sz w:val="24"/>
                <w:szCs w:val="24"/>
              </w:rPr>
              <w:t>важном»</w:t>
            </w:r>
          </w:p>
        </w:tc>
        <w:tc>
          <w:tcPr>
            <w:tcW w:w="1705" w:type="dxa"/>
          </w:tcPr>
          <w:p w:rsidR="008E1B6F" w:rsidRPr="006C0A1A" w:rsidRDefault="008E1B6F" w:rsidP="0001242B">
            <w:pPr>
              <w:pStyle w:val="TableParagraph"/>
              <w:spacing w:line="270" w:lineRule="exact"/>
              <w:ind w:left="23" w:right="75"/>
              <w:jc w:val="both"/>
              <w:rPr>
                <w:sz w:val="24"/>
                <w:szCs w:val="24"/>
              </w:rPr>
            </w:pPr>
            <w:r w:rsidRPr="006C0A1A">
              <w:rPr>
                <w:sz w:val="24"/>
                <w:szCs w:val="24"/>
              </w:rPr>
              <w:t>Классный</w:t>
            </w:r>
            <w:r w:rsidRPr="006C0A1A">
              <w:rPr>
                <w:spacing w:val="-3"/>
                <w:sz w:val="24"/>
                <w:szCs w:val="24"/>
              </w:rPr>
              <w:t xml:space="preserve"> </w:t>
            </w:r>
            <w:r w:rsidRPr="006C0A1A">
              <w:rPr>
                <w:sz w:val="24"/>
                <w:szCs w:val="24"/>
              </w:rPr>
              <w:t>час</w:t>
            </w:r>
          </w:p>
        </w:tc>
        <w:tc>
          <w:tcPr>
            <w:tcW w:w="1715" w:type="dxa"/>
          </w:tcPr>
          <w:p w:rsidR="008E1B6F" w:rsidRPr="006C0A1A" w:rsidRDefault="008E1B6F" w:rsidP="0001242B">
            <w:pPr>
              <w:pStyle w:val="TableParagraph"/>
              <w:spacing w:line="270" w:lineRule="exact"/>
              <w:ind w:left="-17" w:right="75"/>
              <w:jc w:val="both"/>
              <w:rPr>
                <w:sz w:val="24"/>
                <w:szCs w:val="24"/>
              </w:rPr>
            </w:pPr>
            <w:r w:rsidRPr="006C0A1A">
              <w:rPr>
                <w:sz w:val="24"/>
                <w:szCs w:val="24"/>
              </w:rPr>
              <w:t>1</w:t>
            </w:r>
          </w:p>
        </w:tc>
      </w:tr>
      <w:tr w:rsidR="006C0A1A" w:rsidRPr="006C0A1A" w:rsidTr="006C0A1A">
        <w:tc>
          <w:tcPr>
            <w:tcW w:w="4537" w:type="dxa"/>
          </w:tcPr>
          <w:p w:rsidR="008E1B6F" w:rsidRPr="006C0A1A" w:rsidRDefault="008E1B6F" w:rsidP="0001242B">
            <w:pPr>
              <w:pStyle w:val="TableParagraph"/>
              <w:spacing w:before="59"/>
              <w:ind w:left="168" w:right="75"/>
              <w:jc w:val="both"/>
              <w:rPr>
                <w:sz w:val="24"/>
                <w:szCs w:val="24"/>
              </w:rPr>
            </w:pPr>
            <w:r w:rsidRPr="006C0A1A">
              <w:rPr>
                <w:sz w:val="24"/>
                <w:szCs w:val="24"/>
              </w:rPr>
              <w:t>2.Занятия по формированию функциональной грамотности</w:t>
            </w:r>
            <w:r w:rsidRPr="006C0A1A">
              <w:rPr>
                <w:spacing w:val="-52"/>
                <w:sz w:val="24"/>
                <w:szCs w:val="24"/>
              </w:rPr>
              <w:t xml:space="preserve"> </w:t>
            </w:r>
            <w:r w:rsidRPr="006C0A1A">
              <w:rPr>
                <w:sz w:val="24"/>
                <w:szCs w:val="24"/>
              </w:rPr>
              <w:t>обучающихся</w:t>
            </w:r>
          </w:p>
        </w:tc>
        <w:tc>
          <w:tcPr>
            <w:tcW w:w="2250" w:type="dxa"/>
          </w:tcPr>
          <w:p w:rsidR="008E1B6F" w:rsidRPr="006C0A1A" w:rsidRDefault="008E1B6F" w:rsidP="0001242B">
            <w:pPr>
              <w:pStyle w:val="TableParagraph"/>
              <w:spacing w:line="271" w:lineRule="exact"/>
              <w:ind w:left="25" w:right="75" w:firstLine="50"/>
              <w:jc w:val="both"/>
              <w:rPr>
                <w:sz w:val="24"/>
                <w:szCs w:val="24"/>
              </w:rPr>
            </w:pPr>
            <w:r w:rsidRPr="006C0A1A">
              <w:rPr>
                <w:sz w:val="24"/>
                <w:szCs w:val="24"/>
              </w:rPr>
              <w:t>«Функциональная грамотность»</w:t>
            </w:r>
          </w:p>
        </w:tc>
        <w:tc>
          <w:tcPr>
            <w:tcW w:w="1705" w:type="dxa"/>
          </w:tcPr>
          <w:p w:rsidR="008E1B6F" w:rsidRPr="006C0A1A" w:rsidRDefault="008E1B6F" w:rsidP="0001242B">
            <w:pPr>
              <w:pStyle w:val="TableParagraph"/>
              <w:spacing w:line="268" w:lineRule="exact"/>
              <w:ind w:left="23" w:right="75"/>
              <w:jc w:val="both"/>
              <w:rPr>
                <w:sz w:val="24"/>
                <w:szCs w:val="24"/>
              </w:rPr>
            </w:pPr>
            <w:r w:rsidRPr="006C0A1A">
              <w:rPr>
                <w:sz w:val="24"/>
                <w:szCs w:val="24"/>
              </w:rPr>
              <w:t>Курс</w:t>
            </w:r>
          </w:p>
        </w:tc>
        <w:tc>
          <w:tcPr>
            <w:tcW w:w="1715" w:type="dxa"/>
          </w:tcPr>
          <w:p w:rsidR="008E1B6F" w:rsidRPr="006C0A1A" w:rsidRDefault="008E1B6F" w:rsidP="0001242B">
            <w:pPr>
              <w:pStyle w:val="TableParagraph"/>
              <w:spacing w:line="268" w:lineRule="exact"/>
              <w:ind w:left="-17" w:right="75"/>
              <w:jc w:val="both"/>
              <w:rPr>
                <w:sz w:val="24"/>
                <w:szCs w:val="24"/>
              </w:rPr>
            </w:pPr>
            <w:r w:rsidRPr="006C0A1A">
              <w:rPr>
                <w:sz w:val="24"/>
                <w:szCs w:val="24"/>
              </w:rPr>
              <w:t>0,5</w:t>
            </w:r>
          </w:p>
        </w:tc>
      </w:tr>
      <w:tr w:rsidR="006C0A1A" w:rsidRPr="006C0A1A" w:rsidTr="006C0A1A">
        <w:tc>
          <w:tcPr>
            <w:tcW w:w="4537" w:type="dxa"/>
          </w:tcPr>
          <w:p w:rsidR="008E1B6F" w:rsidRPr="006C0A1A" w:rsidRDefault="008E1B6F" w:rsidP="0001242B">
            <w:pPr>
              <w:pStyle w:val="TableParagraph"/>
              <w:spacing w:line="247" w:lineRule="exact"/>
              <w:ind w:left="168" w:right="75"/>
              <w:jc w:val="both"/>
              <w:rPr>
                <w:sz w:val="24"/>
                <w:szCs w:val="24"/>
              </w:rPr>
            </w:pPr>
            <w:r w:rsidRPr="006C0A1A">
              <w:rPr>
                <w:sz w:val="24"/>
                <w:szCs w:val="24"/>
              </w:rPr>
              <w:t>3.</w:t>
            </w:r>
            <w:r w:rsidRPr="006C0A1A">
              <w:rPr>
                <w:spacing w:val="-1"/>
                <w:sz w:val="24"/>
                <w:szCs w:val="24"/>
              </w:rPr>
              <w:t xml:space="preserve"> </w:t>
            </w:r>
            <w:r w:rsidRPr="006C0A1A">
              <w:rPr>
                <w:sz w:val="24"/>
                <w:szCs w:val="24"/>
              </w:rPr>
              <w:t>Занятия,</w:t>
            </w:r>
            <w:r w:rsidRPr="006C0A1A">
              <w:rPr>
                <w:spacing w:val="-1"/>
                <w:sz w:val="24"/>
                <w:szCs w:val="24"/>
              </w:rPr>
              <w:t xml:space="preserve"> </w:t>
            </w:r>
            <w:r w:rsidRPr="006C0A1A">
              <w:rPr>
                <w:sz w:val="24"/>
                <w:szCs w:val="24"/>
              </w:rPr>
              <w:t>направленные</w:t>
            </w:r>
            <w:r w:rsidRPr="006C0A1A">
              <w:rPr>
                <w:spacing w:val="-3"/>
                <w:sz w:val="24"/>
                <w:szCs w:val="24"/>
              </w:rPr>
              <w:t xml:space="preserve"> </w:t>
            </w:r>
            <w:r w:rsidRPr="006C0A1A">
              <w:rPr>
                <w:sz w:val="24"/>
                <w:szCs w:val="24"/>
              </w:rPr>
              <w:t>на</w:t>
            </w:r>
            <w:r w:rsidRPr="006C0A1A">
              <w:rPr>
                <w:spacing w:val="-1"/>
                <w:sz w:val="24"/>
                <w:szCs w:val="24"/>
              </w:rPr>
              <w:t xml:space="preserve"> </w:t>
            </w:r>
            <w:r w:rsidRPr="006C0A1A">
              <w:rPr>
                <w:sz w:val="24"/>
                <w:szCs w:val="24"/>
              </w:rPr>
              <w:t>удовлетворение</w:t>
            </w:r>
          </w:p>
          <w:p w:rsidR="008E1B6F" w:rsidRPr="006C0A1A" w:rsidRDefault="008E1B6F" w:rsidP="0001242B">
            <w:pPr>
              <w:pStyle w:val="TableParagraph"/>
              <w:spacing w:before="1"/>
              <w:ind w:left="168" w:right="75"/>
              <w:jc w:val="both"/>
              <w:rPr>
                <w:sz w:val="24"/>
                <w:szCs w:val="24"/>
              </w:rPr>
            </w:pPr>
            <w:proofErr w:type="spellStart"/>
            <w:r w:rsidRPr="006C0A1A">
              <w:rPr>
                <w:sz w:val="24"/>
                <w:szCs w:val="24"/>
              </w:rPr>
              <w:t>профориентационных</w:t>
            </w:r>
            <w:proofErr w:type="spellEnd"/>
            <w:r w:rsidRPr="006C0A1A">
              <w:rPr>
                <w:spacing w:val="-5"/>
                <w:sz w:val="24"/>
                <w:szCs w:val="24"/>
              </w:rPr>
              <w:t xml:space="preserve"> </w:t>
            </w:r>
            <w:r w:rsidRPr="006C0A1A">
              <w:rPr>
                <w:sz w:val="24"/>
                <w:szCs w:val="24"/>
              </w:rPr>
              <w:t>интересов</w:t>
            </w:r>
            <w:r w:rsidRPr="006C0A1A">
              <w:rPr>
                <w:spacing w:val="-4"/>
                <w:sz w:val="24"/>
                <w:szCs w:val="24"/>
              </w:rPr>
              <w:t xml:space="preserve"> </w:t>
            </w:r>
            <w:r w:rsidRPr="006C0A1A">
              <w:rPr>
                <w:sz w:val="24"/>
                <w:szCs w:val="24"/>
              </w:rPr>
              <w:t>и</w:t>
            </w:r>
            <w:r w:rsidRPr="006C0A1A">
              <w:rPr>
                <w:spacing w:val="-5"/>
                <w:sz w:val="24"/>
                <w:szCs w:val="24"/>
              </w:rPr>
              <w:t xml:space="preserve"> </w:t>
            </w:r>
            <w:r w:rsidRPr="006C0A1A">
              <w:rPr>
                <w:sz w:val="24"/>
                <w:szCs w:val="24"/>
              </w:rPr>
              <w:t>потребностей</w:t>
            </w:r>
            <w:r w:rsidRPr="006C0A1A">
              <w:rPr>
                <w:spacing w:val="-4"/>
                <w:sz w:val="24"/>
                <w:szCs w:val="24"/>
              </w:rPr>
              <w:t xml:space="preserve"> </w:t>
            </w:r>
            <w:r w:rsidRPr="006C0A1A">
              <w:rPr>
                <w:sz w:val="24"/>
                <w:szCs w:val="24"/>
              </w:rPr>
              <w:t>обучающихся</w:t>
            </w:r>
          </w:p>
        </w:tc>
        <w:tc>
          <w:tcPr>
            <w:tcW w:w="2250" w:type="dxa"/>
          </w:tcPr>
          <w:p w:rsidR="008E1B6F" w:rsidRPr="006C0A1A" w:rsidRDefault="008E1B6F" w:rsidP="0001242B">
            <w:pPr>
              <w:pStyle w:val="TableParagraph"/>
              <w:spacing w:line="270" w:lineRule="exact"/>
              <w:ind w:left="25" w:right="75" w:firstLine="50"/>
              <w:jc w:val="both"/>
              <w:rPr>
                <w:sz w:val="24"/>
                <w:szCs w:val="24"/>
              </w:rPr>
            </w:pPr>
            <w:r w:rsidRPr="006C0A1A">
              <w:rPr>
                <w:sz w:val="24"/>
                <w:szCs w:val="24"/>
              </w:rPr>
              <w:t>«Мир профессий»</w:t>
            </w:r>
          </w:p>
        </w:tc>
        <w:tc>
          <w:tcPr>
            <w:tcW w:w="1705" w:type="dxa"/>
          </w:tcPr>
          <w:p w:rsidR="008E1B6F" w:rsidRPr="006C0A1A" w:rsidRDefault="008E1B6F" w:rsidP="0001242B">
            <w:pPr>
              <w:pStyle w:val="TableParagraph"/>
              <w:spacing w:line="268" w:lineRule="exact"/>
              <w:ind w:left="23" w:right="75"/>
              <w:jc w:val="both"/>
              <w:rPr>
                <w:sz w:val="24"/>
                <w:szCs w:val="24"/>
              </w:rPr>
            </w:pPr>
            <w:r w:rsidRPr="006C0A1A">
              <w:rPr>
                <w:sz w:val="24"/>
                <w:szCs w:val="24"/>
              </w:rPr>
              <w:t>Курс</w:t>
            </w:r>
          </w:p>
        </w:tc>
        <w:tc>
          <w:tcPr>
            <w:tcW w:w="1715" w:type="dxa"/>
          </w:tcPr>
          <w:p w:rsidR="008E1B6F" w:rsidRPr="006C0A1A" w:rsidRDefault="008E1B6F" w:rsidP="0001242B">
            <w:pPr>
              <w:pStyle w:val="TableParagraph"/>
              <w:spacing w:line="268" w:lineRule="exact"/>
              <w:ind w:left="-17" w:right="75"/>
              <w:jc w:val="both"/>
              <w:rPr>
                <w:sz w:val="24"/>
                <w:szCs w:val="24"/>
              </w:rPr>
            </w:pPr>
            <w:r w:rsidRPr="006C0A1A">
              <w:rPr>
                <w:sz w:val="24"/>
                <w:szCs w:val="24"/>
              </w:rPr>
              <w:t>0,5</w:t>
            </w:r>
          </w:p>
        </w:tc>
      </w:tr>
      <w:tr w:rsidR="008E1B6F" w:rsidRPr="006C0A1A" w:rsidTr="006C0A1A">
        <w:tc>
          <w:tcPr>
            <w:tcW w:w="10207" w:type="dxa"/>
            <w:gridSpan w:val="4"/>
          </w:tcPr>
          <w:p w:rsidR="008E1B6F" w:rsidRPr="006C0A1A" w:rsidRDefault="008E1B6F" w:rsidP="0001242B">
            <w:pPr>
              <w:pStyle w:val="a3"/>
              <w:spacing w:before="90"/>
              <w:ind w:left="0" w:right="75"/>
              <w:jc w:val="center"/>
            </w:pPr>
            <w:r w:rsidRPr="006C0A1A">
              <w:rPr>
                <w:b/>
              </w:rPr>
              <w:t>Вариативная</w:t>
            </w:r>
            <w:r w:rsidRPr="006C0A1A">
              <w:rPr>
                <w:b/>
                <w:spacing w:val="-2"/>
              </w:rPr>
              <w:t xml:space="preserve"> </w:t>
            </w:r>
            <w:r w:rsidRPr="006C0A1A">
              <w:rPr>
                <w:b/>
              </w:rPr>
              <w:t>часть</w:t>
            </w:r>
            <w:r w:rsidRPr="006C0A1A">
              <w:rPr>
                <w:b/>
                <w:spacing w:val="-3"/>
              </w:rPr>
              <w:t xml:space="preserve"> </w:t>
            </w:r>
            <w:r w:rsidRPr="006C0A1A">
              <w:rPr>
                <w:b/>
              </w:rPr>
              <w:t>для</w:t>
            </w:r>
            <w:r w:rsidRPr="006C0A1A">
              <w:rPr>
                <w:b/>
                <w:spacing w:val="-3"/>
              </w:rPr>
              <w:t xml:space="preserve"> </w:t>
            </w:r>
            <w:r w:rsidRPr="006C0A1A">
              <w:rPr>
                <w:b/>
              </w:rPr>
              <w:t>обучающихся</w:t>
            </w:r>
          </w:p>
        </w:tc>
      </w:tr>
      <w:tr w:rsidR="006C0A1A" w:rsidRPr="006C0A1A" w:rsidTr="006C0A1A">
        <w:tc>
          <w:tcPr>
            <w:tcW w:w="4537" w:type="dxa"/>
            <w:vMerge w:val="restart"/>
          </w:tcPr>
          <w:p w:rsidR="008E1B6F" w:rsidRPr="006C0A1A" w:rsidRDefault="008E1B6F" w:rsidP="0001242B">
            <w:pPr>
              <w:pStyle w:val="TableParagraph"/>
              <w:ind w:left="284" w:right="75"/>
              <w:jc w:val="both"/>
              <w:rPr>
                <w:sz w:val="24"/>
                <w:szCs w:val="24"/>
              </w:rPr>
            </w:pPr>
            <w:r w:rsidRPr="006C0A1A">
              <w:rPr>
                <w:sz w:val="24"/>
                <w:szCs w:val="24"/>
              </w:rPr>
              <w:t>4. Занятия, связанные с реализацией особых</w:t>
            </w:r>
            <w:r w:rsidRPr="006C0A1A">
              <w:rPr>
                <w:spacing w:val="1"/>
                <w:sz w:val="24"/>
                <w:szCs w:val="24"/>
              </w:rPr>
              <w:t xml:space="preserve"> </w:t>
            </w:r>
            <w:r w:rsidRPr="006C0A1A">
              <w:rPr>
                <w:sz w:val="24"/>
                <w:szCs w:val="24"/>
              </w:rPr>
              <w:t>интеллектуальных</w:t>
            </w:r>
            <w:r w:rsidRPr="006C0A1A">
              <w:rPr>
                <w:spacing w:val="-6"/>
                <w:sz w:val="24"/>
                <w:szCs w:val="24"/>
              </w:rPr>
              <w:t xml:space="preserve"> </w:t>
            </w:r>
            <w:r w:rsidRPr="006C0A1A">
              <w:rPr>
                <w:sz w:val="24"/>
                <w:szCs w:val="24"/>
              </w:rPr>
              <w:t>и</w:t>
            </w:r>
            <w:r w:rsidRPr="006C0A1A">
              <w:rPr>
                <w:spacing w:val="-5"/>
                <w:sz w:val="24"/>
                <w:szCs w:val="24"/>
              </w:rPr>
              <w:t xml:space="preserve"> </w:t>
            </w:r>
            <w:r w:rsidRPr="006C0A1A">
              <w:rPr>
                <w:sz w:val="24"/>
                <w:szCs w:val="24"/>
              </w:rPr>
              <w:t>социокультурных</w:t>
            </w:r>
            <w:r w:rsidRPr="006C0A1A">
              <w:rPr>
                <w:spacing w:val="-6"/>
                <w:sz w:val="24"/>
                <w:szCs w:val="24"/>
              </w:rPr>
              <w:t xml:space="preserve"> </w:t>
            </w:r>
            <w:r w:rsidRPr="006C0A1A">
              <w:rPr>
                <w:sz w:val="24"/>
                <w:szCs w:val="24"/>
              </w:rPr>
              <w:t>потребностей</w:t>
            </w:r>
            <w:r w:rsidRPr="006C0A1A">
              <w:rPr>
                <w:spacing w:val="-57"/>
                <w:sz w:val="24"/>
                <w:szCs w:val="24"/>
              </w:rPr>
              <w:t xml:space="preserve"> </w:t>
            </w:r>
            <w:r w:rsidRPr="006C0A1A">
              <w:rPr>
                <w:sz w:val="24"/>
                <w:szCs w:val="24"/>
              </w:rPr>
              <w:t>обучающихся</w:t>
            </w:r>
          </w:p>
        </w:tc>
        <w:tc>
          <w:tcPr>
            <w:tcW w:w="2250" w:type="dxa"/>
          </w:tcPr>
          <w:p w:rsidR="008E1B6F" w:rsidRPr="006C0A1A" w:rsidRDefault="008E1B6F" w:rsidP="0001242B">
            <w:pPr>
              <w:pStyle w:val="TableParagraph"/>
              <w:spacing w:line="247" w:lineRule="exact"/>
              <w:ind w:left="34" w:right="75"/>
              <w:jc w:val="both"/>
              <w:rPr>
                <w:sz w:val="24"/>
                <w:szCs w:val="24"/>
              </w:rPr>
            </w:pPr>
            <w:r w:rsidRPr="006C0A1A">
              <w:rPr>
                <w:sz w:val="24"/>
                <w:szCs w:val="24"/>
              </w:rPr>
              <w:t>Проектная деятельность</w:t>
            </w:r>
          </w:p>
        </w:tc>
        <w:tc>
          <w:tcPr>
            <w:tcW w:w="1705" w:type="dxa"/>
          </w:tcPr>
          <w:p w:rsidR="008E1B6F" w:rsidRPr="006C0A1A" w:rsidRDefault="008E1B6F" w:rsidP="0001242B">
            <w:pPr>
              <w:pStyle w:val="TableParagraph"/>
              <w:spacing w:line="247" w:lineRule="exact"/>
              <w:ind w:right="75"/>
              <w:jc w:val="both"/>
              <w:rPr>
                <w:sz w:val="24"/>
                <w:szCs w:val="24"/>
              </w:rPr>
            </w:pPr>
            <w:r w:rsidRPr="006C0A1A">
              <w:rPr>
                <w:sz w:val="24"/>
                <w:szCs w:val="24"/>
              </w:rPr>
              <w:t>Курс</w:t>
            </w:r>
          </w:p>
        </w:tc>
        <w:tc>
          <w:tcPr>
            <w:tcW w:w="1715" w:type="dxa"/>
          </w:tcPr>
          <w:p w:rsidR="008E1B6F" w:rsidRPr="006C0A1A" w:rsidRDefault="008E1B6F" w:rsidP="0001242B">
            <w:pPr>
              <w:pStyle w:val="TableParagraph"/>
              <w:spacing w:line="268" w:lineRule="exact"/>
              <w:ind w:right="75"/>
              <w:jc w:val="both"/>
              <w:rPr>
                <w:sz w:val="24"/>
                <w:szCs w:val="24"/>
              </w:rPr>
            </w:pPr>
            <w:r w:rsidRPr="006C0A1A">
              <w:rPr>
                <w:sz w:val="24"/>
                <w:szCs w:val="24"/>
              </w:rPr>
              <w:t>0,5</w:t>
            </w:r>
          </w:p>
        </w:tc>
      </w:tr>
      <w:tr w:rsidR="006C0A1A" w:rsidRPr="006C0A1A" w:rsidTr="006C0A1A">
        <w:tc>
          <w:tcPr>
            <w:tcW w:w="4537" w:type="dxa"/>
            <w:vMerge/>
          </w:tcPr>
          <w:p w:rsidR="008E1B6F" w:rsidRPr="006C0A1A" w:rsidRDefault="008E1B6F" w:rsidP="0001242B">
            <w:pPr>
              <w:pStyle w:val="TableParagraph"/>
              <w:ind w:left="284" w:right="75"/>
              <w:jc w:val="both"/>
              <w:rPr>
                <w:sz w:val="24"/>
                <w:szCs w:val="24"/>
              </w:rPr>
            </w:pPr>
          </w:p>
        </w:tc>
        <w:tc>
          <w:tcPr>
            <w:tcW w:w="2250" w:type="dxa"/>
          </w:tcPr>
          <w:p w:rsidR="008E1B6F" w:rsidRPr="006C0A1A" w:rsidRDefault="008E1B6F" w:rsidP="0001242B">
            <w:pPr>
              <w:pStyle w:val="TableParagraph"/>
              <w:spacing w:line="247" w:lineRule="exact"/>
              <w:ind w:left="34" w:right="75"/>
              <w:jc w:val="both"/>
              <w:rPr>
                <w:sz w:val="24"/>
                <w:szCs w:val="24"/>
              </w:rPr>
            </w:pPr>
            <w:r w:rsidRPr="006C0A1A">
              <w:rPr>
                <w:sz w:val="24"/>
                <w:szCs w:val="24"/>
              </w:rPr>
              <w:t>«Юные экологи»</w:t>
            </w:r>
          </w:p>
        </w:tc>
        <w:tc>
          <w:tcPr>
            <w:tcW w:w="1705" w:type="dxa"/>
          </w:tcPr>
          <w:p w:rsidR="008E1B6F" w:rsidRPr="006C0A1A" w:rsidRDefault="008E1B6F" w:rsidP="0001242B">
            <w:pPr>
              <w:pStyle w:val="TableParagraph"/>
              <w:spacing w:line="261" w:lineRule="exact"/>
              <w:ind w:right="75"/>
              <w:jc w:val="both"/>
              <w:rPr>
                <w:sz w:val="24"/>
                <w:szCs w:val="24"/>
              </w:rPr>
            </w:pPr>
            <w:r w:rsidRPr="006C0A1A">
              <w:rPr>
                <w:sz w:val="24"/>
                <w:szCs w:val="24"/>
              </w:rPr>
              <w:t>Курс</w:t>
            </w:r>
          </w:p>
        </w:tc>
        <w:tc>
          <w:tcPr>
            <w:tcW w:w="1715" w:type="dxa"/>
          </w:tcPr>
          <w:p w:rsidR="008E1B6F" w:rsidRPr="006C0A1A" w:rsidRDefault="008E1B6F" w:rsidP="0001242B">
            <w:pPr>
              <w:pStyle w:val="TableParagraph"/>
              <w:spacing w:line="261" w:lineRule="exact"/>
              <w:ind w:right="75"/>
              <w:jc w:val="both"/>
              <w:rPr>
                <w:sz w:val="24"/>
                <w:szCs w:val="24"/>
              </w:rPr>
            </w:pPr>
            <w:r w:rsidRPr="006C0A1A">
              <w:rPr>
                <w:sz w:val="24"/>
                <w:szCs w:val="24"/>
              </w:rPr>
              <w:t>0,5</w:t>
            </w:r>
          </w:p>
        </w:tc>
      </w:tr>
      <w:tr w:rsidR="006C0A1A" w:rsidRPr="006C0A1A" w:rsidTr="006C0A1A">
        <w:tc>
          <w:tcPr>
            <w:tcW w:w="4537" w:type="dxa"/>
          </w:tcPr>
          <w:p w:rsidR="008E1B6F" w:rsidRPr="006C0A1A" w:rsidRDefault="008E1B6F" w:rsidP="0001242B">
            <w:pPr>
              <w:pStyle w:val="a3"/>
              <w:spacing w:before="90"/>
              <w:ind w:left="0" w:right="75"/>
            </w:pPr>
            <w:r w:rsidRPr="006C0A1A">
              <w:t>5 Занятия, направленные на удовлетворение интересов и</w:t>
            </w:r>
            <w:r w:rsidRPr="006C0A1A">
              <w:rPr>
                <w:spacing w:val="1"/>
              </w:rPr>
              <w:t xml:space="preserve"> </w:t>
            </w:r>
            <w:proofErr w:type="gramStart"/>
            <w:r w:rsidRPr="006C0A1A">
              <w:t>потребностей</w:t>
            </w:r>
            <w:proofErr w:type="gramEnd"/>
            <w:r w:rsidRPr="006C0A1A">
              <w:t xml:space="preserve"> обучающихся в творческом и физическом</w:t>
            </w:r>
            <w:r w:rsidRPr="006C0A1A">
              <w:rPr>
                <w:spacing w:val="1"/>
              </w:rPr>
              <w:t xml:space="preserve"> </w:t>
            </w:r>
            <w:r w:rsidRPr="006C0A1A">
              <w:t>развитии,</w:t>
            </w:r>
            <w:r w:rsidRPr="006C0A1A">
              <w:rPr>
                <w:spacing w:val="-4"/>
              </w:rPr>
              <w:t xml:space="preserve"> </w:t>
            </w:r>
            <w:r w:rsidRPr="006C0A1A">
              <w:t>помощь</w:t>
            </w:r>
            <w:r w:rsidRPr="006C0A1A">
              <w:rPr>
                <w:spacing w:val="-4"/>
              </w:rPr>
              <w:t xml:space="preserve"> </w:t>
            </w:r>
            <w:r w:rsidRPr="006C0A1A">
              <w:t>в</w:t>
            </w:r>
            <w:r w:rsidRPr="006C0A1A">
              <w:rPr>
                <w:spacing w:val="-4"/>
              </w:rPr>
              <w:t xml:space="preserve"> </w:t>
            </w:r>
            <w:r w:rsidRPr="006C0A1A">
              <w:t>самореализации,</w:t>
            </w:r>
            <w:r w:rsidRPr="006C0A1A">
              <w:rPr>
                <w:spacing w:val="-4"/>
              </w:rPr>
              <w:t xml:space="preserve"> </w:t>
            </w:r>
            <w:r w:rsidRPr="006C0A1A">
              <w:t>раскрытии</w:t>
            </w:r>
            <w:r w:rsidRPr="006C0A1A">
              <w:rPr>
                <w:spacing w:val="-3"/>
              </w:rPr>
              <w:t xml:space="preserve"> </w:t>
            </w:r>
            <w:r w:rsidRPr="006C0A1A">
              <w:t>и</w:t>
            </w:r>
            <w:r w:rsidRPr="006C0A1A">
              <w:rPr>
                <w:spacing w:val="-4"/>
              </w:rPr>
              <w:t xml:space="preserve"> </w:t>
            </w:r>
            <w:r w:rsidRPr="006C0A1A">
              <w:t>развитии</w:t>
            </w:r>
            <w:r w:rsidRPr="006C0A1A">
              <w:rPr>
                <w:spacing w:val="-57"/>
              </w:rPr>
              <w:t xml:space="preserve"> </w:t>
            </w:r>
            <w:r w:rsidRPr="006C0A1A">
              <w:t>способностей</w:t>
            </w:r>
            <w:r w:rsidRPr="006C0A1A">
              <w:rPr>
                <w:spacing w:val="-1"/>
              </w:rPr>
              <w:t xml:space="preserve"> </w:t>
            </w:r>
            <w:r w:rsidRPr="006C0A1A">
              <w:t>и талантов</w:t>
            </w:r>
          </w:p>
        </w:tc>
        <w:tc>
          <w:tcPr>
            <w:tcW w:w="2250" w:type="dxa"/>
          </w:tcPr>
          <w:p w:rsidR="008E1B6F" w:rsidRPr="006C0A1A" w:rsidRDefault="008E1B6F" w:rsidP="0001242B">
            <w:pPr>
              <w:pStyle w:val="a3"/>
              <w:spacing w:before="90"/>
              <w:ind w:left="34" w:right="75"/>
            </w:pPr>
            <w:r w:rsidRPr="006C0A1A">
              <w:t>«ГТО в действии»</w:t>
            </w:r>
          </w:p>
        </w:tc>
        <w:tc>
          <w:tcPr>
            <w:tcW w:w="1705" w:type="dxa"/>
          </w:tcPr>
          <w:p w:rsidR="008E1B6F" w:rsidRPr="006C0A1A" w:rsidRDefault="008E1B6F" w:rsidP="0001242B">
            <w:pPr>
              <w:pStyle w:val="a3"/>
              <w:spacing w:before="90"/>
              <w:ind w:left="0" w:right="75"/>
            </w:pPr>
            <w:r w:rsidRPr="006C0A1A">
              <w:t>Курс</w:t>
            </w:r>
          </w:p>
        </w:tc>
        <w:tc>
          <w:tcPr>
            <w:tcW w:w="1715" w:type="dxa"/>
          </w:tcPr>
          <w:p w:rsidR="008E1B6F" w:rsidRPr="006C0A1A" w:rsidRDefault="008E1B6F" w:rsidP="0001242B">
            <w:pPr>
              <w:pStyle w:val="a3"/>
              <w:spacing w:before="90"/>
              <w:ind w:left="0" w:right="75"/>
            </w:pPr>
            <w:r w:rsidRPr="006C0A1A">
              <w:t>1</w:t>
            </w:r>
          </w:p>
        </w:tc>
      </w:tr>
      <w:tr w:rsidR="006C0A1A" w:rsidRPr="006C0A1A" w:rsidTr="006C0A1A">
        <w:trPr>
          <w:trHeight w:val="544"/>
        </w:trPr>
        <w:tc>
          <w:tcPr>
            <w:tcW w:w="8492" w:type="dxa"/>
            <w:gridSpan w:val="3"/>
          </w:tcPr>
          <w:p w:rsidR="008E1B6F" w:rsidRPr="006C0A1A" w:rsidRDefault="008E1B6F" w:rsidP="0001242B">
            <w:pPr>
              <w:pStyle w:val="TableParagraph"/>
              <w:spacing w:line="264" w:lineRule="exact"/>
              <w:ind w:left="993" w:right="75"/>
              <w:jc w:val="both"/>
              <w:rPr>
                <w:sz w:val="24"/>
                <w:szCs w:val="24"/>
              </w:rPr>
            </w:pPr>
            <w:r w:rsidRPr="006C0A1A">
              <w:rPr>
                <w:sz w:val="24"/>
                <w:szCs w:val="24"/>
              </w:rPr>
              <w:t>Итого часов в неделю на каждого ученика</w:t>
            </w:r>
          </w:p>
          <w:p w:rsidR="008E1B6F" w:rsidRPr="006C0A1A" w:rsidRDefault="008E1B6F" w:rsidP="0001242B">
            <w:pPr>
              <w:pStyle w:val="TableParagraph"/>
              <w:spacing w:line="264" w:lineRule="exact"/>
              <w:ind w:left="993" w:right="75"/>
              <w:jc w:val="both"/>
              <w:rPr>
                <w:sz w:val="24"/>
                <w:szCs w:val="24"/>
              </w:rPr>
            </w:pPr>
            <w:r w:rsidRPr="006C0A1A">
              <w:rPr>
                <w:sz w:val="24"/>
                <w:szCs w:val="24"/>
              </w:rPr>
              <w:t>В 10 классах</w:t>
            </w:r>
          </w:p>
          <w:p w:rsidR="008E1B6F" w:rsidRPr="006C0A1A" w:rsidRDefault="008E1B6F" w:rsidP="0001242B">
            <w:pPr>
              <w:pStyle w:val="TableParagraph"/>
              <w:spacing w:line="264" w:lineRule="exact"/>
              <w:ind w:left="993" w:right="75"/>
              <w:jc w:val="both"/>
              <w:rPr>
                <w:sz w:val="24"/>
                <w:szCs w:val="24"/>
              </w:rPr>
            </w:pPr>
            <w:r w:rsidRPr="006C0A1A">
              <w:rPr>
                <w:sz w:val="24"/>
                <w:szCs w:val="24"/>
              </w:rPr>
              <w:t>В 11 классах</w:t>
            </w:r>
          </w:p>
        </w:tc>
        <w:tc>
          <w:tcPr>
            <w:tcW w:w="1715" w:type="dxa"/>
          </w:tcPr>
          <w:p w:rsidR="008E1B6F" w:rsidRPr="006C0A1A" w:rsidRDefault="008E1B6F" w:rsidP="0001242B">
            <w:pPr>
              <w:pStyle w:val="TableParagraph"/>
              <w:spacing w:line="266" w:lineRule="exact"/>
              <w:ind w:right="75"/>
              <w:jc w:val="both"/>
              <w:rPr>
                <w:i/>
                <w:sz w:val="24"/>
                <w:szCs w:val="24"/>
              </w:rPr>
            </w:pPr>
          </w:p>
          <w:p w:rsidR="008E1B6F" w:rsidRPr="006C0A1A" w:rsidRDefault="008E1B6F" w:rsidP="0001242B">
            <w:pPr>
              <w:pStyle w:val="TableParagraph"/>
              <w:spacing w:line="266" w:lineRule="exact"/>
              <w:ind w:right="75"/>
              <w:jc w:val="both"/>
              <w:rPr>
                <w:sz w:val="24"/>
                <w:szCs w:val="24"/>
              </w:rPr>
            </w:pPr>
            <w:r w:rsidRPr="006C0A1A">
              <w:rPr>
                <w:sz w:val="24"/>
                <w:szCs w:val="24"/>
              </w:rPr>
              <w:t>4</w:t>
            </w:r>
          </w:p>
          <w:p w:rsidR="008E1B6F" w:rsidRPr="006C0A1A" w:rsidRDefault="008E1B6F" w:rsidP="0001242B">
            <w:pPr>
              <w:pStyle w:val="TableParagraph"/>
              <w:spacing w:line="266" w:lineRule="exact"/>
              <w:ind w:right="75"/>
              <w:jc w:val="both"/>
              <w:rPr>
                <w:sz w:val="24"/>
                <w:szCs w:val="24"/>
              </w:rPr>
            </w:pPr>
            <w:r w:rsidRPr="006C0A1A">
              <w:rPr>
                <w:sz w:val="24"/>
                <w:szCs w:val="24"/>
              </w:rPr>
              <w:t>4</w:t>
            </w:r>
          </w:p>
        </w:tc>
      </w:tr>
    </w:tbl>
    <w:p w:rsidR="008E1B6F" w:rsidRPr="006C0A1A" w:rsidRDefault="008E1B6F" w:rsidP="008E1B6F">
      <w:pPr>
        <w:pStyle w:val="a3"/>
        <w:spacing w:before="90"/>
        <w:ind w:left="993" w:right="75"/>
        <w:rPr>
          <w:sz w:val="28"/>
          <w:szCs w:val="28"/>
        </w:rPr>
      </w:pPr>
    </w:p>
    <w:p w:rsidR="002D0399" w:rsidRPr="006C0A1A" w:rsidRDefault="002D0399" w:rsidP="00FB33E5">
      <w:pPr>
        <w:pStyle w:val="1"/>
        <w:numPr>
          <w:ilvl w:val="2"/>
          <w:numId w:val="42"/>
        </w:numPr>
        <w:tabs>
          <w:tab w:val="left" w:pos="1328"/>
        </w:tabs>
        <w:spacing w:before="76" w:line="276" w:lineRule="auto"/>
        <w:ind w:left="1496" w:right="616" w:hanging="770"/>
        <w:jc w:val="left"/>
      </w:pPr>
      <w:r w:rsidRPr="006C0A1A">
        <w:t>Система</w:t>
      </w:r>
      <w:r w:rsidRPr="006C0A1A">
        <w:rPr>
          <w:spacing w:val="-14"/>
        </w:rPr>
        <w:t xml:space="preserve"> </w:t>
      </w:r>
      <w:r w:rsidRPr="006C0A1A">
        <w:t>условий</w:t>
      </w:r>
      <w:r w:rsidRPr="006C0A1A">
        <w:rPr>
          <w:spacing w:val="-14"/>
        </w:rPr>
        <w:t xml:space="preserve"> </w:t>
      </w:r>
      <w:proofErr w:type="gramStart"/>
      <w:r w:rsidRPr="006C0A1A">
        <w:t>реализации</w:t>
      </w:r>
      <w:proofErr w:type="gramEnd"/>
      <w:r w:rsidRPr="006C0A1A">
        <w:rPr>
          <w:spacing w:val="-14"/>
        </w:rPr>
        <w:t xml:space="preserve"> </w:t>
      </w:r>
      <w:r w:rsidRPr="006C0A1A">
        <w:t>адаптированной</w:t>
      </w:r>
      <w:r w:rsidRPr="006C0A1A">
        <w:rPr>
          <w:spacing w:val="-14"/>
        </w:rPr>
        <w:t xml:space="preserve"> </w:t>
      </w:r>
      <w:r w:rsidRPr="006C0A1A">
        <w:t>основной</w:t>
      </w:r>
      <w:r w:rsidRPr="006C0A1A">
        <w:rPr>
          <w:spacing w:val="-14"/>
        </w:rPr>
        <w:t xml:space="preserve"> </w:t>
      </w:r>
      <w:r w:rsidRPr="006C0A1A">
        <w:t>образовательной</w:t>
      </w:r>
      <w:r w:rsidRPr="006C0A1A">
        <w:rPr>
          <w:spacing w:val="-57"/>
        </w:rPr>
        <w:t xml:space="preserve"> </w:t>
      </w:r>
      <w:r w:rsidRPr="006C0A1A">
        <w:t>программы</w:t>
      </w:r>
      <w:r w:rsidRPr="006C0A1A">
        <w:rPr>
          <w:spacing w:val="-7"/>
        </w:rPr>
        <w:t xml:space="preserve"> </w:t>
      </w:r>
      <w:r w:rsidRPr="006C0A1A">
        <w:t>начального</w:t>
      </w:r>
      <w:r w:rsidRPr="006C0A1A">
        <w:rPr>
          <w:spacing w:val="-5"/>
        </w:rPr>
        <w:t xml:space="preserve"> </w:t>
      </w:r>
      <w:r w:rsidRPr="006C0A1A">
        <w:t>общего</w:t>
      </w:r>
      <w:r w:rsidRPr="006C0A1A">
        <w:rPr>
          <w:spacing w:val="-7"/>
        </w:rPr>
        <w:t xml:space="preserve"> </w:t>
      </w:r>
      <w:r w:rsidRPr="006C0A1A">
        <w:t>образования</w:t>
      </w:r>
      <w:r w:rsidRPr="006C0A1A">
        <w:rPr>
          <w:spacing w:val="-6"/>
        </w:rPr>
        <w:t xml:space="preserve"> </w:t>
      </w:r>
      <w:r w:rsidRPr="006C0A1A">
        <w:t>обучающихся</w:t>
      </w:r>
      <w:r w:rsidRPr="006C0A1A">
        <w:rPr>
          <w:spacing w:val="-6"/>
        </w:rPr>
        <w:t xml:space="preserve"> </w:t>
      </w:r>
      <w:r w:rsidRPr="006C0A1A">
        <w:t>с</w:t>
      </w:r>
      <w:r w:rsidRPr="006C0A1A">
        <w:rPr>
          <w:spacing w:val="-3"/>
        </w:rPr>
        <w:t xml:space="preserve"> </w:t>
      </w:r>
      <w:r w:rsidRPr="006C0A1A">
        <w:rPr>
          <w:color w:val="000009"/>
        </w:rPr>
        <w:t>РАС</w:t>
      </w:r>
    </w:p>
    <w:p w:rsidR="002D0399" w:rsidRPr="006C0A1A" w:rsidRDefault="002D0399" w:rsidP="002D0399">
      <w:pPr>
        <w:pStyle w:val="a3"/>
        <w:spacing w:before="3"/>
        <w:ind w:left="0"/>
        <w:jc w:val="left"/>
        <w:rPr>
          <w:b/>
          <w:sz w:val="27"/>
        </w:rPr>
      </w:pPr>
    </w:p>
    <w:p w:rsidR="002D0399" w:rsidRPr="006C0A1A" w:rsidRDefault="002D0399" w:rsidP="002D0399">
      <w:pPr>
        <w:pStyle w:val="a3"/>
        <w:spacing w:before="1" w:line="276" w:lineRule="auto"/>
        <w:ind w:right="226" w:firstLine="709"/>
      </w:pPr>
      <w:r w:rsidRPr="006C0A1A">
        <w:t>Требования</w:t>
      </w:r>
      <w:r w:rsidRPr="006C0A1A">
        <w:rPr>
          <w:spacing w:val="1"/>
        </w:rPr>
        <w:t xml:space="preserve"> </w:t>
      </w:r>
      <w:r w:rsidRPr="006C0A1A">
        <w:t>к</w:t>
      </w:r>
      <w:r w:rsidRPr="006C0A1A">
        <w:rPr>
          <w:spacing w:val="1"/>
        </w:rPr>
        <w:t xml:space="preserve"> </w:t>
      </w:r>
      <w:r w:rsidRPr="006C0A1A">
        <w:t>условиям</w:t>
      </w:r>
      <w:r w:rsidRPr="006C0A1A">
        <w:rPr>
          <w:spacing w:val="1"/>
        </w:rPr>
        <w:t xml:space="preserve"> </w:t>
      </w:r>
      <w:r w:rsidRPr="006C0A1A">
        <w:t>получения</w:t>
      </w:r>
      <w:r w:rsidRPr="006C0A1A">
        <w:rPr>
          <w:spacing w:val="1"/>
        </w:rPr>
        <w:t xml:space="preserve"> </w:t>
      </w:r>
      <w:r w:rsidRPr="006C0A1A">
        <w:t>образования</w:t>
      </w:r>
      <w:r w:rsidRPr="006C0A1A">
        <w:rPr>
          <w:spacing w:val="1"/>
        </w:rPr>
        <w:t xml:space="preserve"> </w:t>
      </w:r>
      <w:r w:rsidRPr="006C0A1A">
        <w:t>обучающимися</w:t>
      </w:r>
      <w:r w:rsidRPr="006C0A1A">
        <w:rPr>
          <w:spacing w:val="1"/>
        </w:rPr>
        <w:t xml:space="preserve"> </w:t>
      </w:r>
      <w:r w:rsidRPr="006C0A1A">
        <w:t>с</w:t>
      </w:r>
      <w:r w:rsidRPr="006C0A1A">
        <w:rPr>
          <w:spacing w:val="61"/>
        </w:rPr>
        <w:t xml:space="preserve"> </w:t>
      </w:r>
      <w:r w:rsidRPr="006C0A1A">
        <w:t>РАС</w:t>
      </w:r>
      <w:r w:rsidRPr="006C0A1A">
        <w:rPr>
          <w:spacing w:val="1"/>
        </w:rPr>
        <w:t xml:space="preserve"> </w:t>
      </w:r>
      <w:r w:rsidRPr="006C0A1A">
        <w:t>представляют</w:t>
      </w:r>
      <w:r w:rsidRPr="006C0A1A">
        <w:rPr>
          <w:spacing w:val="1"/>
        </w:rPr>
        <w:t xml:space="preserve"> </w:t>
      </w:r>
      <w:r w:rsidRPr="006C0A1A">
        <w:t>собой</w:t>
      </w:r>
      <w:r w:rsidRPr="006C0A1A">
        <w:rPr>
          <w:spacing w:val="1"/>
        </w:rPr>
        <w:t xml:space="preserve"> </w:t>
      </w:r>
      <w:r w:rsidRPr="006C0A1A">
        <w:t>систему</w:t>
      </w:r>
      <w:r w:rsidRPr="006C0A1A">
        <w:rPr>
          <w:spacing w:val="1"/>
        </w:rPr>
        <w:t xml:space="preserve"> </w:t>
      </w:r>
      <w:r w:rsidRPr="006C0A1A">
        <w:t>требований</w:t>
      </w:r>
      <w:r w:rsidRPr="006C0A1A">
        <w:rPr>
          <w:spacing w:val="1"/>
        </w:rPr>
        <w:t xml:space="preserve"> </w:t>
      </w:r>
      <w:r w:rsidRPr="006C0A1A">
        <w:t>к</w:t>
      </w:r>
      <w:r w:rsidRPr="006C0A1A">
        <w:rPr>
          <w:spacing w:val="1"/>
        </w:rPr>
        <w:t xml:space="preserve"> </w:t>
      </w:r>
      <w:r w:rsidRPr="006C0A1A">
        <w:t>кадровым,</w:t>
      </w:r>
      <w:r w:rsidRPr="006C0A1A">
        <w:rPr>
          <w:spacing w:val="1"/>
        </w:rPr>
        <w:t xml:space="preserve"> </w:t>
      </w:r>
      <w:r w:rsidRPr="006C0A1A">
        <w:t>финансовым,</w:t>
      </w:r>
      <w:r w:rsidRPr="006C0A1A">
        <w:rPr>
          <w:spacing w:val="1"/>
        </w:rPr>
        <w:t xml:space="preserve"> </w:t>
      </w:r>
      <w:r w:rsidRPr="006C0A1A">
        <w:t>материально-</w:t>
      </w:r>
      <w:r w:rsidRPr="006C0A1A">
        <w:rPr>
          <w:spacing w:val="1"/>
        </w:rPr>
        <w:t xml:space="preserve"> </w:t>
      </w:r>
      <w:r w:rsidRPr="006C0A1A">
        <w:t>техническим и иным условиям реализации АООП НОО для обучающихся с РАС (вариант</w:t>
      </w:r>
      <w:r w:rsidRPr="006C0A1A">
        <w:rPr>
          <w:spacing w:val="1"/>
        </w:rPr>
        <w:t xml:space="preserve"> </w:t>
      </w:r>
      <w:r w:rsidRPr="006C0A1A">
        <w:t>8.</w:t>
      </w:r>
      <w:r w:rsidR="00C56203" w:rsidRPr="006C0A1A">
        <w:t>3</w:t>
      </w:r>
      <w:r w:rsidRPr="006C0A1A">
        <w:t>).</w:t>
      </w:r>
    </w:p>
    <w:p w:rsidR="002D0399" w:rsidRPr="006C0A1A" w:rsidRDefault="002D0399" w:rsidP="002D0399">
      <w:pPr>
        <w:pStyle w:val="a3"/>
        <w:spacing w:line="276" w:lineRule="auto"/>
        <w:ind w:right="227" w:firstLine="709"/>
      </w:pPr>
      <w:r w:rsidRPr="006C0A1A">
        <w:t>Интегративным результатом реализации указанных требований является создание</w:t>
      </w:r>
      <w:r w:rsidRPr="006C0A1A">
        <w:rPr>
          <w:spacing w:val="1"/>
        </w:rPr>
        <w:t xml:space="preserve"> </w:t>
      </w:r>
      <w:r w:rsidRPr="006C0A1A">
        <w:t>комфортной</w:t>
      </w:r>
      <w:r w:rsidRPr="006C0A1A">
        <w:rPr>
          <w:spacing w:val="1"/>
        </w:rPr>
        <w:t xml:space="preserve"> </w:t>
      </w:r>
      <w:r w:rsidRPr="006C0A1A">
        <w:t>по</w:t>
      </w:r>
      <w:r w:rsidRPr="006C0A1A">
        <w:rPr>
          <w:spacing w:val="1"/>
        </w:rPr>
        <w:t xml:space="preserve"> </w:t>
      </w:r>
      <w:r w:rsidRPr="006C0A1A">
        <w:t>отношению</w:t>
      </w:r>
      <w:r w:rsidRPr="006C0A1A">
        <w:rPr>
          <w:spacing w:val="1"/>
        </w:rPr>
        <w:t xml:space="preserve"> </w:t>
      </w:r>
      <w:r w:rsidRPr="006C0A1A">
        <w:t>к</w:t>
      </w:r>
      <w:r w:rsidRPr="006C0A1A">
        <w:rPr>
          <w:spacing w:val="1"/>
        </w:rPr>
        <w:t xml:space="preserve"> </w:t>
      </w:r>
      <w:r w:rsidRPr="006C0A1A">
        <w:t>обучающимся</w:t>
      </w:r>
      <w:r w:rsidRPr="006C0A1A">
        <w:rPr>
          <w:spacing w:val="1"/>
        </w:rPr>
        <w:t xml:space="preserve"> </w:t>
      </w:r>
      <w:r w:rsidRPr="006C0A1A">
        <w:t>и</w:t>
      </w:r>
      <w:r w:rsidRPr="006C0A1A">
        <w:rPr>
          <w:spacing w:val="1"/>
        </w:rPr>
        <w:t xml:space="preserve"> </w:t>
      </w:r>
      <w:r w:rsidRPr="006C0A1A">
        <w:t>педагогическим</w:t>
      </w:r>
      <w:r w:rsidRPr="006C0A1A">
        <w:rPr>
          <w:spacing w:val="1"/>
        </w:rPr>
        <w:t xml:space="preserve"> </w:t>
      </w:r>
      <w:r w:rsidRPr="006C0A1A">
        <w:t>работникам</w:t>
      </w:r>
      <w:r w:rsidRPr="006C0A1A">
        <w:rPr>
          <w:spacing w:val="-57"/>
        </w:rPr>
        <w:t xml:space="preserve"> </w:t>
      </w:r>
      <w:r w:rsidRPr="006C0A1A">
        <w:t>образовательной</w:t>
      </w:r>
      <w:r w:rsidRPr="006C0A1A">
        <w:rPr>
          <w:spacing w:val="1"/>
        </w:rPr>
        <w:t xml:space="preserve"> </w:t>
      </w:r>
      <w:r w:rsidRPr="006C0A1A">
        <w:t>среды,</w:t>
      </w:r>
      <w:r w:rsidRPr="006C0A1A">
        <w:rPr>
          <w:spacing w:val="1"/>
        </w:rPr>
        <w:t xml:space="preserve"> </w:t>
      </w:r>
      <w:r w:rsidRPr="006C0A1A">
        <w:t>обеспечивающей:</w:t>
      </w:r>
      <w:r w:rsidRPr="006C0A1A">
        <w:rPr>
          <w:spacing w:val="1"/>
        </w:rPr>
        <w:t xml:space="preserve"> </w:t>
      </w:r>
      <w:r w:rsidRPr="006C0A1A">
        <w:t>высокое</w:t>
      </w:r>
      <w:r w:rsidRPr="006C0A1A">
        <w:rPr>
          <w:spacing w:val="1"/>
        </w:rPr>
        <w:t xml:space="preserve"> </w:t>
      </w:r>
      <w:r w:rsidRPr="006C0A1A">
        <w:t>качество</w:t>
      </w:r>
      <w:r w:rsidRPr="006C0A1A">
        <w:rPr>
          <w:spacing w:val="1"/>
        </w:rPr>
        <w:t xml:space="preserve"> </w:t>
      </w:r>
      <w:r w:rsidRPr="006C0A1A">
        <w:t>образования,</w:t>
      </w:r>
      <w:r w:rsidRPr="006C0A1A">
        <w:rPr>
          <w:spacing w:val="61"/>
        </w:rPr>
        <w:t xml:space="preserve"> </w:t>
      </w:r>
      <w:r w:rsidRPr="006C0A1A">
        <w:t>его</w:t>
      </w:r>
      <w:r w:rsidRPr="006C0A1A">
        <w:rPr>
          <w:spacing w:val="1"/>
        </w:rPr>
        <w:t xml:space="preserve"> </w:t>
      </w:r>
      <w:r w:rsidRPr="006C0A1A">
        <w:t>доступность, открытость и привлекательность для обучающихся, их родителей (законных</w:t>
      </w:r>
      <w:r w:rsidRPr="006C0A1A">
        <w:rPr>
          <w:spacing w:val="1"/>
        </w:rPr>
        <w:t xml:space="preserve"> </w:t>
      </w:r>
      <w:r w:rsidRPr="006C0A1A">
        <w:t>представителей)</w:t>
      </w:r>
      <w:r w:rsidRPr="006C0A1A">
        <w:rPr>
          <w:spacing w:val="1"/>
        </w:rPr>
        <w:t xml:space="preserve"> </w:t>
      </w:r>
      <w:r w:rsidRPr="006C0A1A">
        <w:t>и</w:t>
      </w:r>
      <w:r w:rsidRPr="006C0A1A">
        <w:rPr>
          <w:spacing w:val="1"/>
        </w:rPr>
        <w:t xml:space="preserve"> </w:t>
      </w:r>
      <w:r w:rsidRPr="006C0A1A">
        <w:t>всего</w:t>
      </w:r>
      <w:r w:rsidRPr="006C0A1A">
        <w:rPr>
          <w:spacing w:val="1"/>
        </w:rPr>
        <w:t xml:space="preserve"> </w:t>
      </w:r>
      <w:r w:rsidRPr="006C0A1A">
        <w:t>общества,</w:t>
      </w:r>
      <w:r w:rsidRPr="006C0A1A">
        <w:rPr>
          <w:spacing w:val="1"/>
        </w:rPr>
        <w:t xml:space="preserve"> </w:t>
      </w:r>
      <w:r w:rsidRPr="006C0A1A">
        <w:t>духовно-нравственное</w:t>
      </w:r>
      <w:r w:rsidRPr="006C0A1A">
        <w:rPr>
          <w:spacing w:val="1"/>
        </w:rPr>
        <w:t xml:space="preserve"> </w:t>
      </w:r>
      <w:r w:rsidRPr="006C0A1A">
        <w:t>развитие,</w:t>
      </w:r>
      <w:r w:rsidRPr="006C0A1A">
        <w:rPr>
          <w:spacing w:val="1"/>
        </w:rPr>
        <w:t xml:space="preserve"> </w:t>
      </w:r>
      <w:r w:rsidRPr="006C0A1A">
        <w:t>воспитание</w:t>
      </w:r>
      <w:r w:rsidRPr="006C0A1A">
        <w:rPr>
          <w:spacing w:val="1"/>
        </w:rPr>
        <w:t xml:space="preserve"> </w:t>
      </w:r>
      <w:r w:rsidRPr="006C0A1A">
        <w:t>обучающихся; охрану и укрепление физического, психического и социального здоровья</w:t>
      </w:r>
      <w:r w:rsidRPr="006C0A1A">
        <w:rPr>
          <w:spacing w:val="1"/>
        </w:rPr>
        <w:t xml:space="preserve"> </w:t>
      </w:r>
      <w:r w:rsidRPr="006C0A1A">
        <w:t>обучающихся; коррекцию нарушений развития и профилактику возникновения вторичных</w:t>
      </w:r>
      <w:r w:rsidRPr="006C0A1A">
        <w:rPr>
          <w:spacing w:val="-57"/>
        </w:rPr>
        <w:t xml:space="preserve"> </w:t>
      </w:r>
      <w:r w:rsidRPr="006C0A1A">
        <w:t>отклонений</w:t>
      </w:r>
      <w:r w:rsidRPr="006C0A1A">
        <w:rPr>
          <w:spacing w:val="-2"/>
        </w:rPr>
        <w:t xml:space="preserve"> </w:t>
      </w:r>
      <w:r w:rsidRPr="006C0A1A">
        <w:t>развития.</w:t>
      </w:r>
    </w:p>
    <w:p w:rsidR="002D0399" w:rsidRPr="006C0A1A" w:rsidRDefault="002D0399" w:rsidP="002D0399">
      <w:pPr>
        <w:pStyle w:val="a3"/>
        <w:spacing w:line="276" w:lineRule="auto"/>
        <w:ind w:right="231" w:firstLine="709"/>
      </w:pPr>
      <w:r w:rsidRPr="006C0A1A">
        <w:t>В</w:t>
      </w:r>
      <w:r w:rsidRPr="006C0A1A">
        <w:rPr>
          <w:spacing w:val="36"/>
        </w:rPr>
        <w:t xml:space="preserve"> </w:t>
      </w:r>
      <w:r w:rsidRPr="006C0A1A">
        <w:t>целях</w:t>
      </w:r>
      <w:r w:rsidRPr="006C0A1A">
        <w:rPr>
          <w:spacing w:val="38"/>
        </w:rPr>
        <w:t xml:space="preserve"> </w:t>
      </w:r>
      <w:r w:rsidRPr="006C0A1A">
        <w:t>обеспечения</w:t>
      </w:r>
      <w:r w:rsidRPr="006C0A1A">
        <w:rPr>
          <w:spacing w:val="37"/>
        </w:rPr>
        <w:t xml:space="preserve"> </w:t>
      </w:r>
      <w:r w:rsidRPr="006C0A1A">
        <w:t>реализации</w:t>
      </w:r>
      <w:r w:rsidRPr="006C0A1A">
        <w:rPr>
          <w:spacing w:val="37"/>
        </w:rPr>
        <w:t xml:space="preserve"> </w:t>
      </w:r>
      <w:r w:rsidRPr="006C0A1A">
        <w:t>АООП</w:t>
      </w:r>
      <w:r w:rsidRPr="006C0A1A">
        <w:rPr>
          <w:spacing w:val="38"/>
        </w:rPr>
        <w:t xml:space="preserve"> </w:t>
      </w:r>
      <w:r w:rsidRPr="006C0A1A">
        <w:t>НОО</w:t>
      </w:r>
      <w:r w:rsidRPr="006C0A1A">
        <w:rPr>
          <w:spacing w:val="38"/>
        </w:rPr>
        <w:t xml:space="preserve"> </w:t>
      </w:r>
      <w:r w:rsidRPr="006C0A1A">
        <w:t>для</w:t>
      </w:r>
      <w:r w:rsidRPr="006C0A1A">
        <w:rPr>
          <w:spacing w:val="38"/>
        </w:rPr>
        <w:t xml:space="preserve"> </w:t>
      </w:r>
      <w:r w:rsidRPr="006C0A1A">
        <w:t>обучающихся</w:t>
      </w:r>
      <w:r w:rsidRPr="006C0A1A">
        <w:rPr>
          <w:spacing w:val="38"/>
        </w:rPr>
        <w:t xml:space="preserve"> </w:t>
      </w:r>
      <w:r w:rsidRPr="006C0A1A">
        <w:t>с</w:t>
      </w:r>
      <w:r w:rsidRPr="006C0A1A">
        <w:rPr>
          <w:spacing w:val="38"/>
        </w:rPr>
        <w:t xml:space="preserve"> </w:t>
      </w:r>
      <w:r w:rsidRPr="006C0A1A">
        <w:t>РАС</w:t>
      </w:r>
      <w:r w:rsidRPr="006C0A1A">
        <w:rPr>
          <w:spacing w:val="38"/>
        </w:rPr>
        <w:t xml:space="preserve"> </w:t>
      </w:r>
      <w:r w:rsidRPr="006C0A1A">
        <w:t>(вариант</w:t>
      </w:r>
      <w:r w:rsidRPr="006C0A1A">
        <w:rPr>
          <w:spacing w:val="-58"/>
        </w:rPr>
        <w:t xml:space="preserve"> </w:t>
      </w:r>
      <w:r w:rsidRPr="006C0A1A">
        <w:t>8.2)</w:t>
      </w:r>
      <w:r w:rsidRPr="006C0A1A">
        <w:rPr>
          <w:spacing w:val="-1"/>
        </w:rPr>
        <w:t xml:space="preserve"> </w:t>
      </w:r>
      <w:r w:rsidRPr="006C0A1A">
        <w:t>созданы</w:t>
      </w:r>
      <w:r w:rsidRPr="006C0A1A">
        <w:rPr>
          <w:spacing w:val="-2"/>
        </w:rPr>
        <w:t xml:space="preserve"> </w:t>
      </w:r>
      <w:r w:rsidRPr="006C0A1A">
        <w:t>условия,</w:t>
      </w:r>
      <w:r w:rsidRPr="006C0A1A">
        <w:rPr>
          <w:spacing w:val="-2"/>
        </w:rPr>
        <w:t xml:space="preserve"> </w:t>
      </w:r>
      <w:r w:rsidRPr="006C0A1A">
        <w:t>обеспечивающие</w:t>
      </w:r>
      <w:r w:rsidRPr="006C0A1A">
        <w:rPr>
          <w:spacing w:val="-1"/>
        </w:rPr>
        <w:t xml:space="preserve"> </w:t>
      </w:r>
      <w:r w:rsidRPr="006C0A1A">
        <w:t>возможность:</w:t>
      </w:r>
    </w:p>
    <w:p w:rsidR="002D0399" w:rsidRPr="006C0A1A" w:rsidRDefault="002D0399" w:rsidP="00FB33E5">
      <w:pPr>
        <w:pStyle w:val="a5"/>
        <w:numPr>
          <w:ilvl w:val="1"/>
          <w:numId w:val="3"/>
        </w:numPr>
        <w:tabs>
          <w:tab w:val="left" w:pos="1052"/>
        </w:tabs>
        <w:spacing w:line="264" w:lineRule="auto"/>
        <w:ind w:right="229"/>
        <w:rPr>
          <w:sz w:val="24"/>
        </w:rPr>
      </w:pPr>
      <w:r w:rsidRPr="006C0A1A">
        <w:rPr>
          <w:position w:val="1"/>
          <w:sz w:val="24"/>
        </w:rPr>
        <w:t>достижения</w:t>
      </w:r>
      <w:r w:rsidRPr="006C0A1A">
        <w:rPr>
          <w:spacing w:val="1"/>
          <w:position w:val="1"/>
          <w:sz w:val="24"/>
        </w:rPr>
        <w:t xml:space="preserve"> </w:t>
      </w:r>
      <w:r w:rsidRPr="006C0A1A">
        <w:rPr>
          <w:position w:val="1"/>
          <w:sz w:val="24"/>
        </w:rPr>
        <w:t>планируемых</w:t>
      </w:r>
      <w:r w:rsidRPr="006C0A1A">
        <w:rPr>
          <w:spacing w:val="1"/>
          <w:position w:val="1"/>
          <w:sz w:val="24"/>
        </w:rPr>
        <w:t xml:space="preserve"> </w:t>
      </w:r>
      <w:r w:rsidRPr="006C0A1A">
        <w:rPr>
          <w:position w:val="1"/>
          <w:sz w:val="24"/>
        </w:rPr>
        <w:t>результатов</w:t>
      </w:r>
      <w:r w:rsidRPr="006C0A1A">
        <w:rPr>
          <w:spacing w:val="1"/>
          <w:position w:val="1"/>
          <w:sz w:val="24"/>
        </w:rPr>
        <w:t xml:space="preserve"> </w:t>
      </w:r>
      <w:r w:rsidRPr="006C0A1A">
        <w:rPr>
          <w:position w:val="1"/>
          <w:sz w:val="24"/>
        </w:rPr>
        <w:t>освоения</w:t>
      </w:r>
      <w:r w:rsidRPr="006C0A1A">
        <w:rPr>
          <w:spacing w:val="1"/>
          <w:position w:val="1"/>
          <w:sz w:val="24"/>
        </w:rPr>
        <w:t xml:space="preserve"> </w:t>
      </w:r>
      <w:r w:rsidRPr="006C0A1A">
        <w:rPr>
          <w:position w:val="1"/>
          <w:sz w:val="24"/>
        </w:rPr>
        <w:t>АООП</w:t>
      </w:r>
      <w:r w:rsidRPr="006C0A1A">
        <w:rPr>
          <w:spacing w:val="1"/>
          <w:position w:val="1"/>
          <w:sz w:val="24"/>
        </w:rPr>
        <w:t xml:space="preserve"> </w:t>
      </w:r>
      <w:r w:rsidRPr="006C0A1A">
        <w:rPr>
          <w:position w:val="1"/>
          <w:sz w:val="24"/>
        </w:rPr>
        <w:t>НОО</w:t>
      </w:r>
      <w:r w:rsidRPr="006C0A1A">
        <w:rPr>
          <w:spacing w:val="61"/>
          <w:position w:val="1"/>
          <w:sz w:val="24"/>
        </w:rPr>
        <w:t xml:space="preserve"> </w:t>
      </w:r>
      <w:r w:rsidRPr="006C0A1A">
        <w:rPr>
          <w:position w:val="1"/>
          <w:sz w:val="24"/>
        </w:rPr>
        <w:t>всеми</w:t>
      </w:r>
      <w:r w:rsidRPr="006C0A1A">
        <w:rPr>
          <w:spacing w:val="1"/>
          <w:position w:val="1"/>
          <w:sz w:val="24"/>
        </w:rPr>
        <w:t xml:space="preserve"> </w:t>
      </w:r>
      <w:r w:rsidRPr="006C0A1A">
        <w:rPr>
          <w:sz w:val="24"/>
        </w:rPr>
        <w:t>обучающимися;</w:t>
      </w:r>
    </w:p>
    <w:p w:rsidR="002D0399" w:rsidRPr="006C0A1A" w:rsidRDefault="002D0399" w:rsidP="00FB33E5">
      <w:pPr>
        <w:pStyle w:val="a5"/>
        <w:numPr>
          <w:ilvl w:val="1"/>
          <w:numId w:val="3"/>
        </w:numPr>
        <w:tabs>
          <w:tab w:val="left" w:pos="1052"/>
        </w:tabs>
        <w:spacing w:before="11" w:line="271" w:lineRule="auto"/>
        <w:ind w:right="227"/>
        <w:rPr>
          <w:sz w:val="24"/>
        </w:rPr>
      </w:pPr>
      <w:r w:rsidRPr="006C0A1A">
        <w:rPr>
          <w:position w:val="1"/>
          <w:sz w:val="24"/>
        </w:rPr>
        <w:t>выявления</w:t>
      </w:r>
      <w:r w:rsidRPr="006C0A1A">
        <w:rPr>
          <w:spacing w:val="1"/>
          <w:position w:val="1"/>
          <w:sz w:val="24"/>
        </w:rPr>
        <w:t xml:space="preserve"> </w:t>
      </w:r>
      <w:r w:rsidRPr="006C0A1A">
        <w:rPr>
          <w:position w:val="1"/>
          <w:sz w:val="24"/>
        </w:rPr>
        <w:t>и</w:t>
      </w:r>
      <w:r w:rsidRPr="006C0A1A">
        <w:rPr>
          <w:spacing w:val="1"/>
          <w:position w:val="1"/>
          <w:sz w:val="24"/>
        </w:rPr>
        <w:t xml:space="preserve"> </w:t>
      </w:r>
      <w:r w:rsidRPr="006C0A1A">
        <w:rPr>
          <w:position w:val="1"/>
          <w:sz w:val="24"/>
        </w:rPr>
        <w:t>развития</w:t>
      </w:r>
      <w:r w:rsidRPr="006C0A1A">
        <w:rPr>
          <w:spacing w:val="1"/>
          <w:position w:val="1"/>
          <w:sz w:val="24"/>
        </w:rPr>
        <w:t xml:space="preserve"> </w:t>
      </w:r>
      <w:proofErr w:type="gramStart"/>
      <w:r w:rsidRPr="006C0A1A">
        <w:rPr>
          <w:position w:val="1"/>
          <w:sz w:val="24"/>
        </w:rPr>
        <w:t>способностей</w:t>
      </w:r>
      <w:proofErr w:type="gramEnd"/>
      <w:r w:rsidRPr="006C0A1A">
        <w:rPr>
          <w:spacing w:val="1"/>
          <w:position w:val="1"/>
          <w:sz w:val="24"/>
        </w:rPr>
        <w:t xml:space="preserve"> </w:t>
      </w:r>
      <w:r w:rsidRPr="006C0A1A">
        <w:rPr>
          <w:position w:val="1"/>
          <w:sz w:val="24"/>
        </w:rPr>
        <w:t>обучающихся</w:t>
      </w:r>
      <w:r w:rsidRPr="006C0A1A">
        <w:rPr>
          <w:spacing w:val="1"/>
          <w:position w:val="1"/>
          <w:sz w:val="24"/>
        </w:rPr>
        <w:t xml:space="preserve"> </w:t>
      </w:r>
      <w:r w:rsidRPr="006C0A1A">
        <w:rPr>
          <w:position w:val="1"/>
          <w:sz w:val="24"/>
        </w:rPr>
        <w:t>через</w:t>
      </w:r>
      <w:r w:rsidRPr="006C0A1A">
        <w:rPr>
          <w:spacing w:val="1"/>
          <w:position w:val="1"/>
          <w:sz w:val="24"/>
        </w:rPr>
        <w:t xml:space="preserve"> </w:t>
      </w:r>
      <w:r w:rsidRPr="006C0A1A">
        <w:rPr>
          <w:position w:val="1"/>
          <w:sz w:val="24"/>
        </w:rPr>
        <w:t>систему</w:t>
      </w:r>
      <w:r w:rsidRPr="006C0A1A">
        <w:rPr>
          <w:spacing w:val="1"/>
          <w:position w:val="1"/>
          <w:sz w:val="24"/>
        </w:rPr>
        <w:t xml:space="preserve"> </w:t>
      </w:r>
      <w:r w:rsidRPr="006C0A1A">
        <w:rPr>
          <w:position w:val="1"/>
          <w:sz w:val="24"/>
        </w:rPr>
        <w:t>внеурочной</w:t>
      </w:r>
      <w:r w:rsidRPr="006C0A1A">
        <w:rPr>
          <w:spacing w:val="1"/>
          <w:position w:val="1"/>
          <w:sz w:val="24"/>
        </w:rPr>
        <w:t xml:space="preserve"> </w:t>
      </w:r>
      <w:r w:rsidRPr="006C0A1A">
        <w:rPr>
          <w:sz w:val="24"/>
        </w:rPr>
        <w:t>деятельности,</w:t>
      </w:r>
      <w:r w:rsidRPr="006C0A1A">
        <w:rPr>
          <w:spacing w:val="1"/>
          <w:sz w:val="24"/>
        </w:rPr>
        <w:t xml:space="preserve"> </w:t>
      </w:r>
      <w:r w:rsidRPr="006C0A1A">
        <w:rPr>
          <w:sz w:val="24"/>
        </w:rPr>
        <w:t>включающей,</w:t>
      </w:r>
      <w:r w:rsidRPr="006C0A1A">
        <w:rPr>
          <w:spacing w:val="1"/>
          <w:sz w:val="24"/>
        </w:rPr>
        <w:t xml:space="preserve"> </w:t>
      </w:r>
      <w:r w:rsidRPr="006C0A1A">
        <w:rPr>
          <w:sz w:val="24"/>
        </w:rPr>
        <w:t>в</w:t>
      </w:r>
      <w:r w:rsidRPr="006C0A1A">
        <w:rPr>
          <w:spacing w:val="1"/>
          <w:sz w:val="24"/>
        </w:rPr>
        <w:t xml:space="preserve"> </w:t>
      </w:r>
      <w:r w:rsidRPr="006C0A1A">
        <w:rPr>
          <w:sz w:val="24"/>
        </w:rPr>
        <w:t>том</w:t>
      </w:r>
      <w:r w:rsidRPr="006C0A1A">
        <w:rPr>
          <w:spacing w:val="1"/>
          <w:sz w:val="24"/>
        </w:rPr>
        <w:t xml:space="preserve"> </w:t>
      </w:r>
      <w:r w:rsidRPr="006C0A1A">
        <w:rPr>
          <w:sz w:val="24"/>
        </w:rPr>
        <w:t>числе,</w:t>
      </w:r>
      <w:r w:rsidRPr="006C0A1A">
        <w:rPr>
          <w:spacing w:val="1"/>
          <w:sz w:val="24"/>
        </w:rPr>
        <w:t xml:space="preserve"> </w:t>
      </w:r>
      <w:r w:rsidRPr="006C0A1A">
        <w:rPr>
          <w:sz w:val="24"/>
        </w:rPr>
        <w:t>работу</w:t>
      </w:r>
      <w:r w:rsidRPr="006C0A1A">
        <w:rPr>
          <w:spacing w:val="1"/>
          <w:sz w:val="24"/>
        </w:rPr>
        <w:t xml:space="preserve"> </w:t>
      </w:r>
      <w:r w:rsidRPr="006C0A1A">
        <w:rPr>
          <w:sz w:val="24"/>
        </w:rPr>
        <w:t>секций,</w:t>
      </w:r>
      <w:r w:rsidRPr="006C0A1A">
        <w:rPr>
          <w:spacing w:val="1"/>
          <w:sz w:val="24"/>
        </w:rPr>
        <w:t xml:space="preserve"> </w:t>
      </w:r>
      <w:r w:rsidRPr="006C0A1A">
        <w:rPr>
          <w:sz w:val="24"/>
        </w:rPr>
        <w:t>студий</w:t>
      </w:r>
      <w:r w:rsidRPr="006C0A1A">
        <w:rPr>
          <w:spacing w:val="1"/>
          <w:sz w:val="24"/>
        </w:rPr>
        <w:t xml:space="preserve"> </w:t>
      </w:r>
      <w:r w:rsidRPr="006C0A1A">
        <w:rPr>
          <w:sz w:val="24"/>
        </w:rPr>
        <w:t>и</w:t>
      </w:r>
      <w:r w:rsidRPr="006C0A1A">
        <w:rPr>
          <w:spacing w:val="1"/>
          <w:sz w:val="24"/>
        </w:rPr>
        <w:t xml:space="preserve"> </w:t>
      </w:r>
      <w:r w:rsidRPr="006C0A1A">
        <w:rPr>
          <w:sz w:val="24"/>
        </w:rPr>
        <w:t>кружков,</w:t>
      </w:r>
      <w:r w:rsidRPr="006C0A1A">
        <w:rPr>
          <w:spacing w:val="1"/>
          <w:sz w:val="24"/>
        </w:rPr>
        <w:t xml:space="preserve"> </w:t>
      </w:r>
      <w:r w:rsidRPr="006C0A1A">
        <w:rPr>
          <w:sz w:val="24"/>
        </w:rPr>
        <w:t>осуществление</w:t>
      </w:r>
      <w:r w:rsidRPr="006C0A1A">
        <w:rPr>
          <w:spacing w:val="1"/>
          <w:sz w:val="24"/>
        </w:rPr>
        <w:t xml:space="preserve"> </w:t>
      </w:r>
      <w:r w:rsidRPr="006C0A1A">
        <w:rPr>
          <w:sz w:val="24"/>
        </w:rPr>
        <w:t>общественно-полезной</w:t>
      </w:r>
      <w:r w:rsidRPr="006C0A1A">
        <w:rPr>
          <w:spacing w:val="1"/>
          <w:sz w:val="24"/>
        </w:rPr>
        <w:t xml:space="preserve"> </w:t>
      </w:r>
      <w:r w:rsidRPr="006C0A1A">
        <w:rPr>
          <w:sz w:val="24"/>
        </w:rPr>
        <w:t>деятельности</w:t>
      </w:r>
      <w:r w:rsidRPr="006C0A1A">
        <w:rPr>
          <w:spacing w:val="1"/>
          <w:sz w:val="24"/>
        </w:rPr>
        <w:t xml:space="preserve"> </w:t>
      </w:r>
      <w:r w:rsidRPr="006C0A1A">
        <w:rPr>
          <w:sz w:val="24"/>
        </w:rPr>
        <w:t>с</w:t>
      </w:r>
      <w:r w:rsidRPr="006C0A1A">
        <w:rPr>
          <w:spacing w:val="1"/>
          <w:sz w:val="24"/>
        </w:rPr>
        <w:t xml:space="preserve"> </w:t>
      </w:r>
      <w:r w:rsidRPr="006C0A1A">
        <w:rPr>
          <w:sz w:val="24"/>
        </w:rPr>
        <w:t>использованием</w:t>
      </w:r>
      <w:r w:rsidRPr="006C0A1A">
        <w:rPr>
          <w:spacing w:val="1"/>
          <w:sz w:val="24"/>
        </w:rPr>
        <w:t xml:space="preserve"> </w:t>
      </w:r>
      <w:r w:rsidRPr="006C0A1A">
        <w:rPr>
          <w:sz w:val="24"/>
        </w:rPr>
        <w:t>возможностей</w:t>
      </w:r>
      <w:r w:rsidRPr="006C0A1A">
        <w:rPr>
          <w:spacing w:val="-4"/>
          <w:sz w:val="24"/>
        </w:rPr>
        <w:t xml:space="preserve"> </w:t>
      </w:r>
      <w:r w:rsidRPr="006C0A1A">
        <w:rPr>
          <w:sz w:val="24"/>
        </w:rPr>
        <w:t>образовательных</w:t>
      </w:r>
      <w:r w:rsidRPr="006C0A1A">
        <w:rPr>
          <w:spacing w:val="-2"/>
          <w:sz w:val="24"/>
        </w:rPr>
        <w:t xml:space="preserve"> </w:t>
      </w:r>
      <w:r w:rsidRPr="006C0A1A">
        <w:rPr>
          <w:sz w:val="24"/>
        </w:rPr>
        <w:t>организаций</w:t>
      </w:r>
      <w:r w:rsidRPr="006C0A1A">
        <w:rPr>
          <w:spacing w:val="-4"/>
          <w:sz w:val="24"/>
        </w:rPr>
        <w:t xml:space="preserve"> </w:t>
      </w:r>
      <w:r w:rsidRPr="006C0A1A">
        <w:rPr>
          <w:sz w:val="24"/>
        </w:rPr>
        <w:t>дополнительного</w:t>
      </w:r>
      <w:r w:rsidRPr="006C0A1A">
        <w:rPr>
          <w:spacing w:val="-2"/>
          <w:sz w:val="24"/>
        </w:rPr>
        <w:t xml:space="preserve"> </w:t>
      </w:r>
      <w:r w:rsidRPr="006C0A1A">
        <w:rPr>
          <w:sz w:val="24"/>
        </w:rPr>
        <w:t>образования</w:t>
      </w:r>
      <w:r w:rsidRPr="006C0A1A">
        <w:rPr>
          <w:spacing w:val="-3"/>
          <w:sz w:val="24"/>
        </w:rPr>
        <w:t xml:space="preserve"> </w:t>
      </w:r>
      <w:r w:rsidRPr="006C0A1A">
        <w:rPr>
          <w:sz w:val="24"/>
        </w:rPr>
        <w:t>детей;</w:t>
      </w:r>
    </w:p>
    <w:p w:rsidR="002D0399" w:rsidRPr="006C0A1A" w:rsidRDefault="002D0399" w:rsidP="00FB33E5">
      <w:pPr>
        <w:pStyle w:val="a5"/>
        <w:numPr>
          <w:ilvl w:val="1"/>
          <w:numId w:val="3"/>
        </w:numPr>
        <w:tabs>
          <w:tab w:val="left" w:pos="1052"/>
        </w:tabs>
        <w:spacing w:before="6"/>
        <w:rPr>
          <w:sz w:val="24"/>
        </w:rPr>
      </w:pPr>
      <w:r w:rsidRPr="006C0A1A">
        <w:rPr>
          <w:position w:val="1"/>
          <w:sz w:val="24"/>
        </w:rPr>
        <w:t>расширения</w:t>
      </w:r>
      <w:r w:rsidRPr="006C0A1A">
        <w:rPr>
          <w:spacing w:val="-2"/>
          <w:position w:val="1"/>
          <w:sz w:val="24"/>
        </w:rPr>
        <w:t xml:space="preserve"> </w:t>
      </w:r>
      <w:r w:rsidRPr="006C0A1A">
        <w:rPr>
          <w:position w:val="1"/>
          <w:sz w:val="24"/>
        </w:rPr>
        <w:t>социального</w:t>
      </w:r>
      <w:r w:rsidRPr="006C0A1A">
        <w:rPr>
          <w:spacing w:val="-1"/>
          <w:position w:val="1"/>
          <w:sz w:val="24"/>
        </w:rPr>
        <w:t xml:space="preserve"> </w:t>
      </w:r>
      <w:r w:rsidRPr="006C0A1A">
        <w:rPr>
          <w:position w:val="1"/>
          <w:sz w:val="24"/>
        </w:rPr>
        <w:t>опыта и</w:t>
      </w:r>
      <w:r w:rsidRPr="006C0A1A">
        <w:rPr>
          <w:spacing w:val="-1"/>
          <w:position w:val="1"/>
          <w:sz w:val="24"/>
        </w:rPr>
        <w:t xml:space="preserve"> </w:t>
      </w:r>
      <w:proofErr w:type="gramStart"/>
      <w:r w:rsidRPr="006C0A1A">
        <w:rPr>
          <w:position w:val="1"/>
          <w:sz w:val="24"/>
        </w:rPr>
        <w:t>социальных</w:t>
      </w:r>
      <w:r w:rsidRPr="006C0A1A">
        <w:rPr>
          <w:spacing w:val="-1"/>
          <w:position w:val="1"/>
          <w:sz w:val="24"/>
        </w:rPr>
        <w:t xml:space="preserve"> </w:t>
      </w:r>
      <w:r w:rsidRPr="006C0A1A">
        <w:rPr>
          <w:position w:val="1"/>
          <w:sz w:val="24"/>
        </w:rPr>
        <w:t>контактов</w:t>
      </w:r>
      <w:proofErr w:type="gramEnd"/>
      <w:r w:rsidRPr="006C0A1A">
        <w:rPr>
          <w:position w:val="1"/>
          <w:sz w:val="24"/>
        </w:rPr>
        <w:t xml:space="preserve"> обучающихся</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РАС;</w:t>
      </w:r>
    </w:p>
    <w:p w:rsidR="002D0399" w:rsidRPr="006C0A1A" w:rsidRDefault="002D0399" w:rsidP="00FB33E5">
      <w:pPr>
        <w:pStyle w:val="a5"/>
        <w:numPr>
          <w:ilvl w:val="1"/>
          <w:numId w:val="3"/>
        </w:numPr>
        <w:tabs>
          <w:tab w:val="left" w:pos="1052"/>
        </w:tabs>
        <w:spacing w:before="28"/>
        <w:rPr>
          <w:sz w:val="24"/>
        </w:rPr>
      </w:pPr>
      <w:r w:rsidRPr="006C0A1A">
        <w:rPr>
          <w:position w:val="1"/>
          <w:sz w:val="24"/>
        </w:rPr>
        <w:t>учета</w:t>
      </w:r>
      <w:r w:rsidRPr="006C0A1A">
        <w:rPr>
          <w:spacing w:val="-3"/>
          <w:position w:val="1"/>
          <w:sz w:val="24"/>
        </w:rPr>
        <w:t xml:space="preserve"> </w:t>
      </w:r>
      <w:proofErr w:type="gramStart"/>
      <w:r w:rsidRPr="006C0A1A">
        <w:rPr>
          <w:position w:val="1"/>
          <w:sz w:val="24"/>
        </w:rPr>
        <w:t>особых</w:t>
      </w:r>
      <w:r w:rsidRPr="006C0A1A">
        <w:rPr>
          <w:spacing w:val="-3"/>
          <w:position w:val="1"/>
          <w:sz w:val="24"/>
        </w:rPr>
        <w:t xml:space="preserve"> </w:t>
      </w:r>
      <w:r w:rsidRPr="006C0A1A">
        <w:rPr>
          <w:position w:val="1"/>
          <w:sz w:val="24"/>
        </w:rPr>
        <w:t>образовательных</w:t>
      </w:r>
      <w:r w:rsidRPr="006C0A1A">
        <w:rPr>
          <w:spacing w:val="-2"/>
          <w:position w:val="1"/>
          <w:sz w:val="24"/>
        </w:rPr>
        <w:t xml:space="preserve"> </w:t>
      </w:r>
      <w:r w:rsidRPr="006C0A1A">
        <w:rPr>
          <w:position w:val="1"/>
          <w:sz w:val="24"/>
        </w:rPr>
        <w:t>потребностей</w:t>
      </w:r>
      <w:proofErr w:type="gramEnd"/>
      <w:r w:rsidRPr="006C0A1A">
        <w:rPr>
          <w:spacing w:val="-4"/>
          <w:position w:val="1"/>
          <w:sz w:val="24"/>
        </w:rPr>
        <w:t xml:space="preserve"> </w:t>
      </w:r>
      <w:r w:rsidRPr="006C0A1A">
        <w:rPr>
          <w:position w:val="1"/>
          <w:sz w:val="24"/>
        </w:rPr>
        <w:t>обучающихся</w:t>
      </w:r>
      <w:r w:rsidRPr="006C0A1A">
        <w:rPr>
          <w:spacing w:val="-2"/>
          <w:position w:val="1"/>
          <w:sz w:val="24"/>
        </w:rPr>
        <w:t xml:space="preserve"> </w:t>
      </w:r>
      <w:r w:rsidRPr="006C0A1A">
        <w:rPr>
          <w:position w:val="1"/>
          <w:sz w:val="24"/>
        </w:rPr>
        <w:t>с</w:t>
      </w:r>
      <w:r w:rsidRPr="006C0A1A">
        <w:rPr>
          <w:spacing w:val="-3"/>
          <w:position w:val="1"/>
          <w:sz w:val="24"/>
        </w:rPr>
        <w:t xml:space="preserve"> </w:t>
      </w:r>
      <w:r w:rsidRPr="006C0A1A">
        <w:rPr>
          <w:position w:val="1"/>
          <w:sz w:val="24"/>
        </w:rPr>
        <w:t>РАС;</w:t>
      </w:r>
    </w:p>
    <w:p w:rsidR="002D0399" w:rsidRPr="006C0A1A" w:rsidRDefault="002D0399" w:rsidP="00FB33E5">
      <w:pPr>
        <w:pStyle w:val="a5"/>
        <w:numPr>
          <w:ilvl w:val="1"/>
          <w:numId w:val="3"/>
        </w:numPr>
        <w:tabs>
          <w:tab w:val="left" w:pos="1052"/>
        </w:tabs>
        <w:spacing w:before="27" w:line="271" w:lineRule="auto"/>
        <w:ind w:right="227"/>
        <w:rPr>
          <w:sz w:val="24"/>
        </w:rPr>
      </w:pPr>
      <w:r w:rsidRPr="006C0A1A">
        <w:rPr>
          <w:position w:val="1"/>
          <w:sz w:val="24"/>
        </w:rPr>
        <w:t>участия обучающихся, их родителей (законных представителей), педагогических</w:t>
      </w:r>
      <w:r w:rsidRPr="006C0A1A">
        <w:rPr>
          <w:spacing w:val="1"/>
          <w:position w:val="1"/>
          <w:sz w:val="24"/>
        </w:rPr>
        <w:t xml:space="preserve"> </w:t>
      </w:r>
      <w:r w:rsidRPr="006C0A1A">
        <w:rPr>
          <w:sz w:val="24"/>
        </w:rPr>
        <w:t>работников</w:t>
      </w:r>
      <w:r w:rsidRPr="006C0A1A">
        <w:rPr>
          <w:spacing w:val="1"/>
          <w:sz w:val="24"/>
        </w:rPr>
        <w:t xml:space="preserve"> </w:t>
      </w:r>
      <w:r w:rsidRPr="006C0A1A">
        <w:rPr>
          <w:sz w:val="24"/>
        </w:rPr>
        <w:t>и</w:t>
      </w:r>
      <w:r w:rsidRPr="006C0A1A">
        <w:rPr>
          <w:spacing w:val="1"/>
          <w:sz w:val="24"/>
        </w:rPr>
        <w:t xml:space="preserve"> </w:t>
      </w:r>
      <w:r w:rsidRPr="006C0A1A">
        <w:rPr>
          <w:sz w:val="24"/>
        </w:rPr>
        <w:t>общественности</w:t>
      </w:r>
      <w:r w:rsidRPr="006C0A1A">
        <w:rPr>
          <w:spacing w:val="1"/>
          <w:sz w:val="24"/>
        </w:rPr>
        <w:t xml:space="preserve"> </w:t>
      </w:r>
      <w:r w:rsidRPr="006C0A1A">
        <w:rPr>
          <w:sz w:val="24"/>
        </w:rPr>
        <w:t>в</w:t>
      </w:r>
      <w:r w:rsidRPr="006C0A1A">
        <w:rPr>
          <w:spacing w:val="1"/>
          <w:sz w:val="24"/>
        </w:rPr>
        <w:t xml:space="preserve"> </w:t>
      </w:r>
      <w:r w:rsidRPr="006C0A1A">
        <w:rPr>
          <w:sz w:val="24"/>
        </w:rPr>
        <w:t>проектировании</w:t>
      </w:r>
      <w:r w:rsidRPr="006C0A1A">
        <w:rPr>
          <w:spacing w:val="1"/>
          <w:sz w:val="24"/>
        </w:rPr>
        <w:t xml:space="preserve"> </w:t>
      </w:r>
      <w:r w:rsidRPr="006C0A1A">
        <w:rPr>
          <w:sz w:val="24"/>
        </w:rPr>
        <w:t>и</w:t>
      </w:r>
      <w:r w:rsidRPr="006C0A1A">
        <w:rPr>
          <w:spacing w:val="1"/>
          <w:sz w:val="24"/>
        </w:rPr>
        <w:t xml:space="preserve"> </w:t>
      </w:r>
      <w:r w:rsidRPr="006C0A1A">
        <w:rPr>
          <w:sz w:val="24"/>
        </w:rPr>
        <w:t>развитии</w:t>
      </w:r>
      <w:r w:rsidRPr="006C0A1A">
        <w:rPr>
          <w:spacing w:val="1"/>
          <w:sz w:val="24"/>
        </w:rPr>
        <w:t xml:space="preserve"> </w:t>
      </w:r>
      <w:proofErr w:type="spellStart"/>
      <w:r w:rsidRPr="006C0A1A">
        <w:rPr>
          <w:sz w:val="24"/>
        </w:rPr>
        <w:t>внутришкольной</w:t>
      </w:r>
      <w:proofErr w:type="spellEnd"/>
      <w:r w:rsidRPr="006C0A1A">
        <w:rPr>
          <w:spacing w:val="1"/>
          <w:sz w:val="24"/>
        </w:rPr>
        <w:t xml:space="preserve"> </w:t>
      </w:r>
      <w:r w:rsidRPr="006C0A1A">
        <w:rPr>
          <w:sz w:val="24"/>
        </w:rPr>
        <w:t>социальной</w:t>
      </w:r>
      <w:r w:rsidRPr="006C0A1A">
        <w:rPr>
          <w:spacing w:val="1"/>
          <w:sz w:val="24"/>
        </w:rPr>
        <w:t xml:space="preserve"> </w:t>
      </w:r>
      <w:r w:rsidRPr="006C0A1A">
        <w:rPr>
          <w:sz w:val="24"/>
        </w:rPr>
        <w:t>среды,</w:t>
      </w:r>
      <w:r w:rsidRPr="006C0A1A">
        <w:rPr>
          <w:spacing w:val="1"/>
          <w:sz w:val="24"/>
        </w:rPr>
        <w:t xml:space="preserve"> </w:t>
      </w:r>
      <w:r w:rsidRPr="006C0A1A">
        <w:rPr>
          <w:sz w:val="24"/>
        </w:rPr>
        <w:t>а</w:t>
      </w:r>
      <w:r w:rsidRPr="006C0A1A">
        <w:rPr>
          <w:spacing w:val="1"/>
          <w:sz w:val="24"/>
        </w:rPr>
        <w:t xml:space="preserve"> </w:t>
      </w:r>
      <w:r w:rsidRPr="006C0A1A">
        <w:rPr>
          <w:sz w:val="24"/>
        </w:rPr>
        <w:t>также</w:t>
      </w:r>
      <w:r w:rsidRPr="006C0A1A">
        <w:rPr>
          <w:spacing w:val="1"/>
          <w:sz w:val="24"/>
        </w:rPr>
        <w:t xml:space="preserve"> </w:t>
      </w:r>
      <w:r w:rsidRPr="006C0A1A">
        <w:rPr>
          <w:sz w:val="24"/>
        </w:rPr>
        <w:t>в</w:t>
      </w:r>
      <w:r w:rsidRPr="006C0A1A">
        <w:rPr>
          <w:spacing w:val="1"/>
          <w:sz w:val="24"/>
        </w:rPr>
        <w:t xml:space="preserve"> </w:t>
      </w:r>
      <w:r w:rsidRPr="006C0A1A">
        <w:rPr>
          <w:sz w:val="24"/>
        </w:rPr>
        <w:t>формировании</w:t>
      </w:r>
      <w:r w:rsidRPr="006C0A1A">
        <w:rPr>
          <w:spacing w:val="1"/>
          <w:sz w:val="24"/>
        </w:rPr>
        <w:t xml:space="preserve"> </w:t>
      </w:r>
      <w:r w:rsidRPr="006C0A1A">
        <w:rPr>
          <w:sz w:val="24"/>
        </w:rPr>
        <w:t>и</w:t>
      </w:r>
      <w:r w:rsidRPr="006C0A1A">
        <w:rPr>
          <w:spacing w:val="1"/>
          <w:sz w:val="24"/>
        </w:rPr>
        <w:t xml:space="preserve"> </w:t>
      </w:r>
      <w:r w:rsidRPr="006C0A1A">
        <w:rPr>
          <w:sz w:val="24"/>
        </w:rPr>
        <w:t>реализации</w:t>
      </w:r>
      <w:r w:rsidRPr="006C0A1A">
        <w:rPr>
          <w:spacing w:val="1"/>
          <w:sz w:val="24"/>
        </w:rPr>
        <w:t xml:space="preserve"> </w:t>
      </w:r>
      <w:proofErr w:type="gramStart"/>
      <w:r w:rsidRPr="006C0A1A">
        <w:rPr>
          <w:sz w:val="24"/>
        </w:rPr>
        <w:t>индивидуальных</w:t>
      </w:r>
      <w:r w:rsidRPr="006C0A1A">
        <w:rPr>
          <w:spacing w:val="1"/>
          <w:sz w:val="24"/>
        </w:rPr>
        <w:t xml:space="preserve"> </w:t>
      </w:r>
      <w:r w:rsidRPr="006C0A1A">
        <w:rPr>
          <w:sz w:val="24"/>
        </w:rPr>
        <w:t>образовательных маршрутов</w:t>
      </w:r>
      <w:proofErr w:type="gramEnd"/>
      <w:r w:rsidRPr="006C0A1A">
        <w:rPr>
          <w:spacing w:val="-1"/>
          <w:sz w:val="24"/>
        </w:rPr>
        <w:t xml:space="preserve"> </w:t>
      </w:r>
      <w:r w:rsidRPr="006C0A1A">
        <w:rPr>
          <w:sz w:val="24"/>
        </w:rPr>
        <w:t>обучающихся;</w:t>
      </w:r>
    </w:p>
    <w:p w:rsidR="002D0399" w:rsidRPr="006C0A1A" w:rsidRDefault="002D0399" w:rsidP="00FB33E5">
      <w:pPr>
        <w:pStyle w:val="a5"/>
        <w:numPr>
          <w:ilvl w:val="1"/>
          <w:numId w:val="3"/>
        </w:numPr>
        <w:tabs>
          <w:tab w:val="left" w:pos="1052"/>
        </w:tabs>
        <w:spacing w:before="6" w:line="271" w:lineRule="auto"/>
        <w:ind w:right="228"/>
        <w:rPr>
          <w:sz w:val="24"/>
        </w:rPr>
      </w:pPr>
      <w:r w:rsidRPr="006C0A1A">
        <w:rPr>
          <w:position w:val="1"/>
          <w:sz w:val="24"/>
        </w:rPr>
        <w:t>эффективного использования времени, отведенного на реализацию части АООП</w:t>
      </w:r>
      <w:r w:rsidRPr="006C0A1A">
        <w:rPr>
          <w:spacing w:val="1"/>
          <w:position w:val="1"/>
          <w:sz w:val="24"/>
        </w:rPr>
        <w:t xml:space="preserve"> </w:t>
      </w:r>
      <w:r w:rsidRPr="006C0A1A">
        <w:rPr>
          <w:sz w:val="24"/>
        </w:rPr>
        <w:t>НОО, формируемой участниками образовательных отношений, в соответствии с</w:t>
      </w:r>
      <w:r w:rsidRPr="006C0A1A">
        <w:rPr>
          <w:spacing w:val="1"/>
          <w:sz w:val="24"/>
        </w:rPr>
        <w:t xml:space="preserve"> </w:t>
      </w:r>
      <w:r w:rsidRPr="006C0A1A">
        <w:rPr>
          <w:sz w:val="24"/>
        </w:rPr>
        <w:t>запросами</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с</w:t>
      </w:r>
      <w:r w:rsidRPr="006C0A1A">
        <w:rPr>
          <w:spacing w:val="1"/>
          <w:sz w:val="24"/>
        </w:rPr>
        <w:t xml:space="preserve"> </w:t>
      </w:r>
      <w:r w:rsidRPr="006C0A1A">
        <w:rPr>
          <w:sz w:val="24"/>
        </w:rPr>
        <w:t>РАС</w:t>
      </w:r>
      <w:r w:rsidRPr="006C0A1A">
        <w:rPr>
          <w:spacing w:val="1"/>
          <w:sz w:val="24"/>
        </w:rPr>
        <w:t xml:space="preserve"> </w:t>
      </w:r>
      <w:r w:rsidRPr="006C0A1A">
        <w:rPr>
          <w:sz w:val="24"/>
        </w:rPr>
        <w:t>и</w:t>
      </w:r>
      <w:r w:rsidRPr="006C0A1A">
        <w:rPr>
          <w:spacing w:val="1"/>
          <w:sz w:val="24"/>
        </w:rPr>
        <w:t xml:space="preserve"> </w:t>
      </w:r>
      <w:r w:rsidRPr="006C0A1A">
        <w:rPr>
          <w:sz w:val="24"/>
        </w:rPr>
        <w:t>их</w:t>
      </w:r>
      <w:r w:rsidRPr="006C0A1A">
        <w:rPr>
          <w:spacing w:val="1"/>
          <w:sz w:val="24"/>
        </w:rPr>
        <w:t xml:space="preserve"> </w:t>
      </w:r>
      <w:r w:rsidRPr="006C0A1A">
        <w:rPr>
          <w:sz w:val="24"/>
        </w:rPr>
        <w:t>родителей</w:t>
      </w:r>
      <w:r w:rsidRPr="006C0A1A">
        <w:rPr>
          <w:spacing w:val="1"/>
          <w:sz w:val="24"/>
        </w:rPr>
        <w:t xml:space="preserve"> </w:t>
      </w:r>
      <w:r w:rsidRPr="006C0A1A">
        <w:rPr>
          <w:sz w:val="24"/>
        </w:rPr>
        <w:t>(законных</w:t>
      </w:r>
      <w:r w:rsidRPr="006C0A1A">
        <w:rPr>
          <w:spacing w:val="1"/>
          <w:sz w:val="24"/>
        </w:rPr>
        <w:t xml:space="preserve"> </w:t>
      </w:r>
      <w:r w:rsidRPr="006C0A1A">
        <w:rPr>
          <w:sz w:val="24"/>
        </w:rPr>
        <w:t>представителей),</w:t>
      </w:r>
      <w:r w:rsidRPr="006C0A1A">
        <w:rPr>
          <w:spacing w:val="1"/>
          <w:sz w:val="24"/>
        </w:rPr>
        <w:t xml:space="preserve"> </w:t>
      </w:r>
      <w:r w:rsidRPr="006C0A1A">
        <w:rPr>
          <w:sz w:val="24"/>
        </w:rPr>
        <w:t>спецификой</w:t>
      </w:r>
      <w:r w:rsidRPr="006C0A1A">
        <w:rPr>
          <w:spacing w:val="-2"/>
          <w:sz w:val="24"/>
        </w:rPr>
        <w:t xml:space="preserve"> </w:t>
      </w:r>
      <w:r w:rsidRPr="006C0A1A">
        <w:rPr>
          <w:sz w:val="24"/>
        </w:rPr>
        <w:t>образовательной организации;</w:t>
      </w:r>
    </w:p>
    <w:p w:rsidR="002D0399" w:rsidRPr="006C0A1A" w:rsidRDefault="002D0399" w:rsidP="00FB33E5">
      <w:pPr>
        <w:pStyle w:val="a5"/>
        <w:numPr>
          <w:ilvl w:val="1"/>
          <w:numId w:val="3"/>
        </w:numPr>
        <w:tabs>
          <w:tab w:val="left" w:pos="1052"/>
        </w:tabs>
        <w:spacing w:before="5" w:line="264" w:lineRule="auto"/>
        <w:ind w:right="232"/>
        <w:rPr>
          <w:sz w:val="24"/>
        </w:rPr>
      </w:pPr>
      <w:r w:rsidRPr="006C0A1A">
        <w:rPr>
          <w:position w:val="1"/>
          <w:sz w:val="24"/>
        </w:rPr>
        <w:t>использования</w:t>
      </w:r>
      <w:r w:rsidRPr="006C0A1A">
        <w:rPr>
          <w:spacing w:val="1"/>
          <w:position w:val="1"/>
          <w:sz w:val="24"/>
        </w:rPr>
        <w:t xml:space="preserve"> </w:t>
      </w:r>
      <w:r w:rsidRPr="006C0A1A">
        <w:rPr>
          <w:position w:val="1"/>
          <w:sz w:val="24"/>
        </w:rPr>
        <w:t>в</w:t>
      </w:r>
      <w:r w:rsidRPr="006C0A1A">
        <w:rPr>
          <w:spacing w:val="1"/>
          <w:position w:val="1"/>
          <w:sz w:val="24"/>
        </w:rPr>
        <w:t xml:space="preserve"> </w:t>
      </w:r>
      <w:r w:rsidRPr="006C0A1A">
        <w:rPr>
          <w:position w:val="1"/>
          <w:sz w:val="24"/>
        </w:rPr>
        <w:t>образовательном</w:t>
      </w:r>
      <w:r w:rsidRPr="006C0A1A">
        <w:rPr>
          <w:spacing w:val="1"/>
          <w:position w:val="1"/>
          <w:sz w:val="24"/>
        </w:rPr>
        <w:t xml:space="preserve"> </w:t>
      </w:r>
      <w:r w:rsidRPr="006C0A1A">
        <w:rPr>
          <w:position w:val="1"/>
          <w:sz w:val="24"/>
        </w:rPr>
        <w:t>процессе</w:t>
      </w:r>
      <w:r w:rsidRPr="006C0A1A">
        <w:rPr>
          <w:spacing w:val="1"/>
          <w:position w:val="1"/>
          <w:sz w:val="24"/>
        </w:rPr>
        <w:t xml:space="preserve"> </w:t>
      </w:r>
      <w:r w:rsidRPr="006C0A1A">
        <w:rPr>
          <w:position w:val="1"/>
          <w:sz w:val="24"/>
        </w:rPr>
        <w:t>современных</w:t>
      </w:r>
      <w:r w:rsidRPr="006C0A1A">
        <w:rPr>
          <w:spacing w:val="1"/>
          <w:position w:val="1"/>
          <w:sz w:val="24"/>
        </w:rPr>
        <w:t xml:space="preserve"> </w:t>
      </w:r>
      <w:r w:rsidRPr="006C0A1A">
        <w:rPr>
          <w:position w:val="1"/>
          <w:sz w:val="24"/>
        </w:rPr>
        <w:t>образовательных</w:t>
      </w:r>
      <w:r w:rsidRPr="006C0A1A">
        <w:rPr>
          <w:spacing w:val="-57"/>
          <w:position w:val="1"/>
          <w:sz w:val="24"/>
        </w:rPr>
        <w:t xml:space="preserve"> </w:t>
      </w:r>
      <w:r w:rsidRPr="006C0A1A">
        <w:rPr>
          <w:sz w:val="24"/>
        </w:rPr>
        <w:t>технологий</w:t>
      </w:r>
      <w:r w:rsidRPr="006C0A1A">
        <w:rPr>
          <w:spacing w:val="-1"/>
          <w:sz w:val="24"/>
        </w:rPr>
        <w:t xml:space="preserve"> </w:t>
      </w:r>
      <w:proofErr w:type="spellStart"/>
      <w:r w:rsidRPr="006C0A1A">
        <w:rPr>
          <w:sz w:val="24"/>
        </w:rPr>
        <w:t>деятельностного</w:t>
      </w:r>
      <w:proofErr w:type="spellEnd"/>
      <w:r w:rsidRPr="006C0A1A">
        <w:rPr>
          <w:spacing w:val="-1"/>
          <w:sz w:val="24"/>
        </w:rPr>
        <w:t xml:space="preserve"> </w:t>
      </w:r>
      <w:r w:rsidRPr="006C0A1A">
        <w:rPr>
          <w:sz w:val="24"/>
        </w:rPr>
        <w:t>типа;</w:t>
      </w:r>
    </w:p>
    <w:p w:rsidR="002D0399" w:rsidRPr="006C0A1A" w:rsidRDefault="002D0399" w:rsidP="00FB33E5">
      <w:pPr>
        <w:pStyle w:val="a5"/>
        <w:numPr>
          <w:ilvl w:val="1"/>
          <w:numId w:val="3"/>
        </w:numPr>
        <w:tabs>
          <w:tab w:val="left" w:pos="1052"/>
        </w:tabs>
        <w:spacing w:before="12" w:line="268" w:lineRule="auto"/>
        <w:ind w:right="228"/>
        <w:rPr>
          <w:sz w:val="24"/>
        </w:rPr>
      </w:pPr>
      <w:r w:rsidRPr="006C0A1A">
        <w:rPr>
          <w:position w:val="1"/>
          <w:sz w:val="24"/>
        </w:rPr>
        <w:t>обновления</w:t>
      </w:r>
      <w:r w:rsidRPr="006C0A1A">
        <w:rPr>
          <w:spacing w:val="11"/>
          <w:position w:val="1"/>
          <w:sz w:val="24"/>
        </w:rPr>
        <w:t xml:space="preserve"> </w:t>
      </w:r>
      <w:r w:rsidRPr="006C0A1A">
        <w:rPr>
          <w:position w:val="1"/>
          <w:sz w:val="24"/>
        </w:rPr>
        <w:t>содержания</w:t>
      </w:r>
      <w:r w:rsidRPr="006C0A1A">
        <w:rPr>
          <w:spacing w:val="10"/>
          <w:position w:val="1"/>
          <w:sz w:val="24"/>
        </w:rPr>
        <w:t xml:space="preserve"> </w:t>
      </w:r>
      <w:r w:rsidRPr="006C0A1A">
        <w:rPr>
          <w:position w:val="1"/>
          <w:sz w:val="24"/>
        </w:rPr>
        <w:t>АООП</w:t>
      </w:r>
      <w:r w:rsidRPr="006C0A1A">
        <w:rPr>
          <w:spacing w:val="10"/>
          <w:position w:val="1"/>
          <w:sz w:val="24"/>
        </w:rPr>
        <w:t xml:space="preserve"> </w:t>
      </w:r>
      <w:r w:rsidRPr="006C0A1A">
        <w:rPr>
          <w:position w:val="1"/>
          <w:sz w:val="24"/>
        </w:rPr>
        <w:t>НОО,</w:t>
      </w:r>
      <w:r w:rsidRPr="006C0A1A">
        <w:rPr>
          <w:spacing w:val="10"/>
          <w:position w:val="1"/>
          <w:sz w:val="24"/>
        </w:rPr>
        <w:t xml:space="preserve"> </w:t>
      </w:r>
      <w:r w:rsidRPr="006C0A1A">
        <w:rPr>
          <w:position w:val="1"/>
          <w:sz w:val="24"/>
        </w:rPr>
        <w:t>а</w:t>
      </w:r>
      <w:r w:rsidRPr="006C0A1A">
        <w:rPr>
          <w:spacing w:val="14"/>
          <w:position w:val="1"/>
          <w:sz w:val="24"/>
        </w:rPr>
        <w:t xml:space="preserve"> </w:t>
      </w:r>
      <w:r w:rsidRPr="006C0A1A">
        <w:rPr>
          <w:position w:val="1"/>
          <w:sz w:val="24"/>
        </w:rPr>
        <w:t>также</w:t>
      </w:r>
      <w:r w:rsidRPr="006C0A1A">
        <w:rPr>
          <w:spacing w:val="11"/>
          <w:position w:val="1"/>
          <w:sz w:val="24"/>
        </w:rPr>
        <w:t xml:space="preserve"> </w:t>
      </w:r>
      <w:r w:rsidRPr="006C0A1A">
        <w:rPr>
          <w:position w:val="1"/>
          <w:sz w:val="24"/>
        </w:rPr>
        <w:t>методик</w:t>
      </w:r>
      <w:r w:rsidRPr="006C0A1A">
        <w:rPr>
          <w:spacing w:val="9"/>
          <w:position w:val="1"/>
          <w:sz w:val="24"/>
        </w:rPr>
        <w:t xml:space="preserve"> </w:t>
      </w:r>
      <w:r w:rsidRPr="006C0A1A">
        <w:rPr>
          <w:position w:val="1"/>
          <w:sz w:val="24"/>
        </w:rPr>
        <w:t>и</w:t>
      </w:r>
      <w:r w:rsidRPr="006C0A1A">
        <w:rPr>
          <w:spacing w:val="10"/>
          <w:position w:val="1"/>
          <w:sz w:val="24"/>
        </w:rPr>
        <w:t xml:space="preserve"> </w:t>
      </w:r>
      <w:r w:rsidRPr="006C0A1A">
        <w:rPr>
          <w:position w:val="1"/>
          <w:sz w:val="24"/>
        </w:rPr>
        <w:t>технологий</w:t>
      </w:r>
      <w:r w:rsidRPr="006C0A1A">
        <w:rPr>
          <w:spacing w:val="10"/>
          <w:position w:val="1"/>
          <w:sz w:val="24"/>
        </w:rPr>
        <w:t xml:space="preserve"> </w:t>
      </w:r>
      <w:r w:rsidRPr="006C0A1A">
        <w:rPr>
          <w:position w:val="1"/>
          <w:sz w:val="24"/>
        </w:rPr>
        <w:t>ее</w:t>
      </w:r>
      <w:r w:rsidRPr="006C0A1A">
        <w:rPr>
          <w:spacing w:val="12"/>
          <w:position w:val="1"/>
          <w:sz w:val="24"/>
        </w:rPr>
        <w:t xml:space="preserve"> </w:t>
      </w:r>
      <w:r w:rsidRPr="006C0A1A">
        <w:rPr>
          <w:position w:val="1"/>
          <w:sz w:val="24"/>
        </w:rPr>
        <w:t>реализации</w:t>
      </w:r>
      <w:r w:rsidRPr="006C0A1A">
        <w:rPr>
          <w:spacing w:val="-58"/>
          <w:position w:val="1"/>
          <w:sz w:val="24"/>
        </w:rPr>
        <w:t xml:space="preserve"> </w:t>
      </w:r>
      <w:r w:rsidRPr="006C0A1A">
        <w:rPr>
          <w:sz w:val="24"/>
        </w:rPr>
        <w:t>в соответствии с динамикой развития системы образования, запросов обучающихся</w:t>
      </w:r>
      <w:r w:rsidRPr="006C0A1A">
        <w:rPr>
          <w:spacing w:val="-57"/>
          <w:sz w:val="24"/>
        </w:rPr>
        <w:t xml:space="preserve"> </w:t>
      </w:r>
      <w:r w:rsidRPr="006C0A1A">
        <w:rPr>
          <w:sz w:val="24"/>
        </w:rPr>
        <w:t>и</w:t>
      </w:r>
      <w:r w:rsidRPr="006C0A1A">
        <w:rPr>
          <w:spacing w:val="-2"/>
          <w:sz w:val="24"/>
        </w:rPr>
        <w:t xml:space="preserve"> </w:t>
      </w:r>
      <w:r w:rsidRPr="006C0A1A">
        <w:rPr>
          <w:sz w:val="24"/>
        </w:rPr>
        <w:t>их</w:t>
      </w:r>
      <w:r w:rsidRPr="006C0A1A">
        <w:rPr>
          <w:spacing w:val="-1"/>
          <w:sz w:val="24"/>
        </w:rPr>
        <w:t xml:space="preserve"> </w:t>
      </w:r>
      <w:r w:rsidRPr="006C0A1A">
        <w:rPr>
          <w:sz w:val="24"/>
        </w:rPr>
        <w:t>родителей (законных представителей);</w:t>
      </w:r>
    </w:p>
    <w:p w:rsidR="002D0399" w:rsidRPr="006C0A1A" w:rsidRDefault="002D0399" w:rsidP="00FB33E5">
      <w:pPr>
        <w:pStyle w:val="a5"/>
        <w:numPr>
          <w:ilvl w:val="1"/>
          <w:numId w:val="3"/>
        </w:numPr>
        <w:tabs>
          <w:tab w:val="left" w:pos="1052"/>
        </w:tabs>
        <w:spacing w:before="8" w:line="268" w:lineRule="auto"/>
        <w:ind w:right="229"/>
        <w:rPr>
          <w:sz w:val="24"/>
        </w:rPr>
      </w:pPr>
      <w:r w:rsidRPr="006C0A1A">
        <w:rPr>
          <w:position w:val="1"/>
          <w:sz w:val="24"/>
        </w:rPr>
        <w:t>эффективного</w:t>
      </w:r>
      <w:r w:rsidRPr="006C0A1A">
        <w:rPr>
          <w:spacing w:val="1"/>
          <w:position w:val="1"/>
          <w:sz w:val="24"/>
        </w:rPr>
        <w:t xml:space="preserve"> </w:t>
      </w:r>
      <w:r w:rsidRPr="006C0A1A">
        <w:rPr>
          <w:position w:val="1"/>
          <w:sz w:val="24"/>
        </w:rPr>
        <w:t>управления</w:t>
      </w:r>
      <w:r w:rsidRPr="006C0A1A">
        <w:rPr>
          <w:spacing w:val="1"/>
          <w:position w:val="1"/>
          <w:sz w:val="24"/>
        </w:rPr>
        <w:t xml:space="preserve"> </w:t>
      </w:r>
      <w:r w:rsidRPr="006C0A1A">
        <w:rPr>
          <w:position w:val="1"/>
          <w:sz w:val="24"/>
        </w:rPr>
        <w:t>образовательной</w:t>
      </w:r>
      <w:r w:rsidRPr="006C0A1A">
        <w:rPr>
          <w:spacing w:val="1"/>
          <w:position w:val="1"/>
          <w:sz w:val="24"/>
        </w:rPr>
        <w:t xml:space="preserve"> </w:t>
      </w:r>
      <w:r w:rsidRPr="006C0A1A">
        <w:rPr>
          <w:position w:val="1"/>
          <w:sz w:val="24"/>
        </w:rPr>
        <w:t>организацией</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использованием</w:t>
      </w:r>
      <w:r w:rsidRPr="006C0A1A">
        <w:rPr>
          <w:spacing w:val="1"/>
          <w:position w:val="1"/>
          <w:sz w:val="24"/>
        </w:rPr>
        <w:t xml:space="preserve"> </w:t>
      </w:r>
      <w:r w:rsidRPr="006C0A1A">
        <w:rPr>
          <w:sz w:val="24"/>
        </w:rPr>
        <w:t>информационно-коммуникационных</w:t>
      </w:r>
      <w:r w:rsidRPr="006C0A1A">
        <w:rPr>
          <w:spacing w:val="1"/>
          <w:sz w:val="24"/>
        </w:rPr>
        <w:t xml:space="preserve"> </w:t>
      </w:r>
      <w:r w:rsidRPr="006C0A1A">
        <w:rPr>
          <w:sz w:val="24"/>
        </w:rPr>
        <w:t>технологий,</w:t>
      </w:r>
      <w:r w:rsidRPr="006C0A1A">
        <w:rPr>
          <w:spacing w:val="1"/>
          <w:sz w:val="24"/>
        </w:rPr>
        <w:t xml:space="preserve"> </w:t>
      </w:r>
      <w:r w:rsidRPr="006C0A1A">
        <w:rPr>
          <w:sz w:val="24"/>
        </w:rPr>
        <w:t>современных</w:t>
      </w:r>
      <w:r w:rsidRPr="006C0A1A">
        <w:rPr>
          <w:spacing w:val="1"/>
          <w:sz w:val="24"/>
        </w:rPr>
        <w:t xml:space="preserve"> </w:t>
      </w:r>
      <w:r w:rsidRPr="006C0A1A">
        <w:rPr>
          <w:sz w:val="24"/>
        </w:rPr>
        <w:t>механизмов</w:t>
      </w:r>
      <w:r w:rsidRPr="006C0A1A">
        <w:rPr>
          <w:spacing w:val="1"/>
          <w:sz w:val="24"/>
        </w:rPr>
        <w:t xml:space="preserve"> </w:t>
      </w:r>
      <w:r w:rsidRPr="006C0A1A">
        <w:rPr>
          <w:sz w:val="24"/>
        </w:rPr>
        <w:t>финансирования;</w:t>
      </w:r>
    </w:p>
    <w:p w:rsidR="002D0399" w:rsidRPr="006C0A1A" w:rsidRDefault="002D0399" w:rsidP="00FB33E5">
      <w:pPr>
        <w:pStyle w:val="a5"/>
        <w:numPr>
          <w:ilvl w:val="1"/>
          <w:numId w:val="3"/>
        </w:numPr>
        <w:tabs>
          <w:tab w:val="left" w:pos="1052"/>
        </w:tabs>
        <w:spacing w:before="10" w:line="261" w:lineRule="auto"/>
        <w:ind w:right="232"/>
        <w:rPr>
          <w:sz w:val="24"/>
        </w:rPr>
      </w:pPr>
      <w:r w:rsidRPr="006C0A1A">
        <w:rPr>
          <w:position w:val="1"/>
          <w:sz w:val="24"/>
        </w:rPr>
        <w:t>эффективной</w:t>
      </w:r>
      <w:r w:rsidRPr="006C0A1A">
        <w:rPr>
          <w:spacing w:val="1"/>
          <w:position w:val="1"/>
          <w:sz w:val="24"/>
        </w:rPr>
        <w:t xml:space="preserve"> </w:t>
      </w:r>
      <w:r w:rsidRPr="006C0A1A">
        <w:rPr>
          <w:position w:val="1"/>
          <w:sz w:val="24"/>
        </w:rPr>
        <w:t>самостоятельной</w:t>
      </w:r>
      <w:r w:rsidRPr="006C0A1A">
        <w:rPr>
          <w:spacing w:val="1"/>
          <w:position w:val="1"/>
          <w:sz w:val="24"/>
        </w:rPr>
        <w:t xml:space="preserve"> </w:t>
      </w:r>
      <w:r w:rsidRPr="006C0A1A">
        <w:rPr>
          <w:position w:val="1"/>
          <w:sz w:val="24"/>
        </w:rPr>
        <w:t>работы</w:t>
      </w:r>
      <w:r w:rsidRPr="006C0A1A">
        <w:rPr>
          <w:spacing w:val="1"/>
          <w:position w:val="1"/>
          <w:sz w:val="24"/>
        </w:rPr>
        <w:t xml:space="preserve"> </w:t>
      </w:r>
      <w:r w:rsidRPr="006C0A1A">
        <w:rPr>
          <w:position w:val="1"/>
          <w:sz w:val="24"/>
        </w:rPr>
        <w:t>обучающихся</w:t>
      </w:r>
      <w:r w:rsidRPr="006C0A1A">
        <w:rPr>
          <w:spacing w:val="1"/>
          <w:position w:val="1"/>
          <w:sz w:val="24"/>
        </w:rPr>
        <w:t xml:space="preserve"> </w:t>
      </w:r>
      <w:r w:rsidRPr="006C0A1A">
        <w:rPr>
          <w:position w:val="1"/>
          <w:sz w:val="24"/>
        </w:rPr>
        <w:t>с</w:t>
      </w:r>
      <w:r w:rsidRPr="006C0A1A">
        <w:rPr>
          <w:spacing w:val="1"/>
          <w:position w:val="1"/>
          <w:sz w:val="24"/>
        </w:rPr>
        <w:t xml:space="preserve"> </w:t>
      </w:r>
      <w:r w:rsidRPr="006C0A1A">
        <w:rPr>
          <w:position w:val="1"/>
          <w:sz w:val="24"/>
        </w:rPr>
        <w:t>РАС</w:t>
      </w:r>
      <w:r w:rsidRPr="006C0A1A">
        <w:rPr>
          <w:spacing w:val="1"/>
          <w:position w:val="1"/>
          <w:sz w:val="24"/>
        </w:rPr>
        <w:t xml:space="preserve"> </w:t>
      </w:r>
      <w:r w:rsidRPr="006C0A1A">
        <w:rPr>
          <w:position w:val="1"/>
          <w:sz w:val="24"/>
        </w:rPr>
        <w:t>при</w:t>
      </w:r>
      <w:r w:rsidRPr="006C0A1A">
        <w:rPr>
          <w:spacing w:val="1"/>
          <w:position w:val="1"/>
          <w:sz w:val="24"/>
        </w:rPr>
        <w:t xml:space="preserve"> </w:t>
      </w:r>
      <w:r w:rsidRPr="006C0A1A">
        <w:rPr>
          <w:position w:val="1"/>
          <w:sz w:val="24"/>
        </w:rPr>
        <w:t>поддержке</w:t>
      </w:r>
      <w:r w:rsidRPr="006C0A1A">
        <w:rPr>
          <w:spacing w:val="1"/>
          <w:position w:val="1"/>
          <w:sz w:val="24"/>
        </w:rPr>
        <w:t xml:space="preserve"> </w:t>
      </w:r>
      <w:r w:rsidRPr="006C0A1A">
        <w:rPr>
          <w:sz w:val="24"/>
        </w:rPr>
        <w:t>педагогических</w:t>
      </w:r>
      <w:r w:rsidRPr="006C0A1A">
        <w:rPr>
          <w:spacing w:val="-2"/>
          <w:sz w:val="24"/>
        </w:rPr>
        <w:t xml:space="preserve"> </w:t>
      </w:r>
      <w:r w:rsidRPr="006C0A1A">
        <w:rPr>
          <w:sz w:val="24"/>
        </w:rPr>
        <w:t>работников.</w:t>
      </w:r>
    </w:p>
    <w:p w:rsidR="002D0399" w:rsidRPr="006C0A1A" w:rsidRDefault="002D0399" w:rsidP="002D0399">
      <w:pPr>
        <w:pStyle w:val="a3"/>
        <w:spacing w:before="3"/>
        <w:ind w:left="0"/>
        <w:jc w:val="left"/>
        <w:rPr>
          <w:sz w:val="29"/>
        </w:rPr>
      </w:pPr>
    </w:p>
    <w:p w:rsidR="002D0399" w:rsidRPr="006C0A1A" w:rsidRDefault="002D0399" w:rsidP="002D0399">
      <w:pPr>
        <w:pStyle w:val="1"/>
        <w:ind w:left="117" w:right="6"/>
        <w:jc w:val="center"/>
      </w:pPr>
      <w:r w:rsidRPr="006C0A1A">
        <w:rPr>
          <w:color w:val="000009"/>
        </w:rPr>
        <w:t>Кадровые</w:t>
      </w:r>
      <w:r w:rsidRPr="006C0A1A">
        <w:rPr>
          <w:color w:val="000009"/>
          <w:spacing w:val="-3"/>
        </w:rPr>
        <w:t xml:space="preserve"> </w:t>
      </w:r>
      <w:r w:rsidRPr="006C0A1A">
        <w:rPr>
          <w:color w:val="000009"/>
        </w:rPr>
        <w:t>условия</w:t>
      </w:r>
    </w:p>
    <w:p w:rsidR="002D0399" w:rsidRPr="006C0A1A" w:rsidRDefault="002D0399" w:rsidP="002D0399">
      <w:pPr>
        <w:pStyle w:val="a3"/>
        <w:spacing w:before="73" w:line="276" w:lineRule="auto"/>
        <w:ind w:right="231" w:firstLine="709"/>
      </w:pPr>
      <w:r w:rsidRPr="006C0A1A">
        <w:t>МБОУ СОШ № 51 полностью</w:t>
      </w:r>
      <w:r w:rsidRPr="006C0A1A">
        <w:rPr>
          <w:spacing w:val="1"/>
        </w:rPr>
        <w:t xml:space="preserve"> </w:t>
      </w:r>
      <w:r w:rsidRPr="006C0A1A">
        <w:t>укомплектован</w:t>
      </w:r>
      <w:r w:rsidRPr="006C0A1A">
        <w:rPr>
          <w:spacing w:val="1"/>
        </w:rPr>
        <w:t xml:space="preserve"> </w:t>
      </w:r>
      <w:r w:rsidRPr="006C0A1A">
        <w:t>педагогическими</w:t>
      </w:r>
      <w:r w:rsidRPr="006C0A1A">
        <w:rPr>
          <w:spacing w:val="1"/>
        </w:rPr>
        <w:t xml:space="preserve"> </w:t>
      </w:r>
      <w:r w:rsidRPr="006C0A1A">
        <w:t>и</w:t>
      </w:r>
      <w:r w:rsidRPr="006C0A1A">
        <w:rPr>
          <w:spacing w:val="1"/>
        </w:rPr>
        <w:t xml:space="preserve"> </w:t>
      </w:r>
      <w:r w:rsidRPr="006C0A1A">
        <w:t>иными</w:t>
      </w:r>
      <w:r w:rsidRPr="006C0A1A">
        <w:rPr>
          <w:spacing w:val="1"/>
        </w:rPr>
        <w:t xml:space="preserve"> </w:t>
      </w:r>
      <w:r w:rsidRPr="006C0A1A">
        <w:t>работниками,</w:t>
      </w:r>
      <w:r w:rsidRPr="006C0A1A">
        <w:rPr>
          <w:spacing w:val="-57"/>
        </w:rPr>
        <w:t xml:space="preserve"> </w:t>
      </w:r>
      <w:r w:rsidRPr="006C0A1A">
        <w:t>имеющими профессиональную подготовку соответствующего уровня и направленности.</w:t>
      </w:r>
      <w:r w:rsidRPr="006C0A1A">
        <w:rPr>
          <w:spacing w:val="1"/>
        </w:rPr>
        <w:t xml:space="preserve"> </w:t>
      </w:r>
      <w:r w:rsidRPr="006C0A1A">
        <w:t>Уровень квалификации педагогических работников для каждой занимаемой должности</w:t>
      </w:r>
      <w:r w:rsidRPr="006C0A1A">
        <w:rPr>
          <w:spacing w:val="1"/>
        </w:rPr>
        <w:t xml:space="preserve"> </w:t>
      </w:r>
      <w:r w:rsidRPr="006C0A1A">
        <w:t>соответствует требованиям к профессиональному образованию и обучению, указанным в</w:t>
      </w:r>
      <w:r w:rsidRPr="006C0A1A">
        <w:rPr>
          <w:spacing w:val="1"/>
        </w:rPr>
        <w:t xml:space="preserve"> </w:t>
      </w:r>
      <w:r w:rsidRPr="006C0A1A">
        <w:t>профессиональных</w:t>
      </w:r>
      <w:r w:rsidRPr="006C0A1A">
        <w:rPr>
          <w:spacing w:val="-1"/>
        </w:rPr>
        <w:t xml:space="preserve"> </w:t>
      </w:r>
      <w:r w:rsidRPr="006C0A1A">
        <w:t>стандартах.</w:t>
      </w:r>
    </w:p>
    <w:p w:rsidR="002D0399" w:rsidRPr="006C0A1A" w:rsidRDefault="002D0399" w:rsidP="002D0399">
      <w:pPr>
        <w:pStyle w:val="a3"/>
        <w:spacing w:line="276" w:lineRule="auto"/>
        <w:ind w:right="225" w:firstLine="709"/>
      </w:pPr>
      <w:r w:rsidRPr="006C0A1A">
        <w:t>В</w:t>
      </w:r>
      <w:r w:rsidRPr="006C0A1A">
        <w:rPr>
          <w:spacing w:val="1"/>
        </w:rPr>
        <w:t xml:space="preserve"> </w:t>
      </w:r>
      <w:r w:rsidRPr="006C0A1A">
        <w:t>штат</w:t>
      </w:r>
      <w:r w:rsidRPr="006C0A1A">
        <w:rPr>
          <w:spacing w:val="1"/>
        </w:rPr>
        <w:t xml:space="preserve"> </w:t>
      </w:r>
      <w:r w:rsidRPr="006C0A1A">
        <w:t>специалистов</w:t>
      </w:r>
      <w:r w:rsidRPr="006C0A1A">
        <w:rPr>
          <w:spacing w:val="1"/>
        </w:rPr>
        <w:t xml:space="preserve"> </w:t>
      </w:r>
      <w:r w:rsidRPr="006C0A1A">
        <w:t>школы</w:t>
      </w:r>
      <w:r w:rsidRPr="006C0A1A">
        <w:rPr>
          <w:spacing w:val="1"/>
        </w:rPr>
        <w:t xml:space="preserve"> </w:t>
      </w:r>
      <w:r w:rsidRPr="006C0A1A">
        <w:t>для</w:t>
      </w:r>
      <w:r w:rsidRPr="006C0A1A">
        <w:rPr>
          <w:spacing w:val="1"/>
        </w:rPr>
        <w:t xml:space="preserve"> </w:t>
      </w:r>
      <w:r w:rsidRPr="006C0A1A">
        <w:t>реализации</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(вариант</w:t>
      </w:r>
      <w:r w:rsidRPr="006C0A1A">
        <w:rPr>
          <w:spacing w:val="1"/>
        </w:rPr>
        <w:t xml:space="preserve"> </w:t>
      </w:r>
      <w:r w:rsidR="00C56203" w:rsidRPr="006C0A1A">
        <w:t>8.3</w:t>
      </w:r>
      <w:r w:rsidRPr="006C0A1A">
        <w:t>)</w:t>
      </w:r>
      <w:r w:rsidRPr="006C0A1A">
        <w:rPr>
          <w:spacing w:val="1"/>
        </w:rPr>
        <w:t xml:space="preserve"> </w:t>
      </w:r>
      <w:r w:rsidRPr="006C0A1A">
        <w:t>входят:</w:t>
      </w:r>
      <w:r w:rsidRPr="006C0A1A">
        <w:rPr>
          <w:spacing w:val="1"/>
        </w:rPr>
        <w:t xml:space="preserve"> </w:t>
      </w:r>
      <w:r w:rsidRPr="006C0A1A">
        <w:t>учителя</w:t>
      </w:r>
      <w:r w:rsidRPr="006C0A1A">
        <w:rPr>
          <w:spacing w:val="1"/>
        </w:rPr>
        <w:t xml:space="preserve"> </w:t>
      </w:r>
      <w:r w:rsidRPr="006C0A1A">
        <w:t>начальных</w:t>
      </w:r>
      <w:r w:rsidRPr="006C0A1A">
        <w:rPr>
          <w:spacing w:val="1"/>
        </w:rPr>
        <w:t xml:space="preserve"> </w:t>
      </w:r>
      <w:r w:rsidRPr="006C0A1A">
        <w:t>классов,</w:t>
      </w:r>
      <w:r w:rsidRPr="006C0A1A">
        <w:rPr>
          <w:spacing w:val="1"/>
        </w:rPr>
        <w:t xml:space="preserve"> </w:t>
      </w:r>
      <w:r w:rsidRPr="006C0A1A">
        <w:t>учителя-дефектологи,</w:t>
      </w:r>
      <w:r w:rsidRPr="006C0A1A">
        <w:rPr>
          <w:spacing w:val="1"/>
        </w:rPr>
        <w:t xml:space="preserve"> </w:t>
      </w:r>
      <w:r w:rsidRPr="006C0A1A">
        <w:t>учителя-</w:t>
      </w:r>
      <w:r w:rsidRPr="006C0A1A">
        <w:rPr>
          <w:spacing w:val="1"/>
        </w:rPr>
        <w:t xml:space="preserve"> </w:t>
      </w:r>
      <w:r w:rsidRPr="006C0A1A">
        <w:t>логопеды,</w:t>
      </w:r>
      <w:r w:rsidRPr="006C0A1A">
        <w:rPr>
          <w:spacing w:val="1"/>
        </w:rPr>
        <w:t xml:space="preserve"> </w:t>
      </w:r>
      <w:r w:rsidRPr="006C0A1A">
        <w:t>педагоги-психологи,</w:t>
      </w:r>
      <w:r w:rsidRPr="006C0A1A">
        <w:rPr>
          <w:spacing w:val="1"/>
        </w:rPr>
        <w:t xml:space="preserve"> </w:t>
      </w:r>
      <w:proofErr w:type="spellStart"/>
      <w:r w:rsidRPr="006C0A1A">
        <w:t>тьюторы</w:t>
      </w:r>
      <w:proofErr w:type="spellEnd"/>
      <w:r w:rsidRPr="006C0A1A">
        <w:t>,</w:t>
      </w:r>
      <w:r w:rsidRPr="006C0A1A">
        <w:rPr>
          <w:spacing w:val="1"/>
        </w:rPr>
        <w:t xml:space="preserve"> </w:t>
      </w:r>
      <w:r w:rsidRPr="006C0A1A">
        <w:t>учителя</w:t>
      </w:r>
      <w:r w:rsidRPr="006C0A1A">
        <w:rPr>
          <w:spacing w:val="1"/>
        </w:rPr>
        <w:t xml:space="preserve"> </w:t>
      </w:r>
      <w:r w:rsidRPr="006C0A1A">
        <w:t>физической</w:t>
      </w:r>
      <w:r w:rsidRPr="006C0A1A">
        <w:rPr>
          <w:spacing w:val="1"/>
        </w:rPr>
        <w:t xml:space="preserve"> </w:t>
      </w:r>
      <w:r w:rsidRPr="006C0A1A">
        <w:t>культуры,</w:t>
      </w:r>
      <w:r w:rsidRPr="006C0A1A">
        <w:rPr>
          <w:spacing w:val="1"/>
        </w:rPr>
        <w:t xml:space="preserve"> </w:t>
      </w:r>
      <w:r w:rsidRPr="006C0A1A">
        <w:t>технологии,</w:t>
      </w:r>
      <w:r w:rsidRPr="006C0A1A">
        <w:rPr>
          <w:spacing w:val="1"/>
        </w:rPr>
        <w:t xml:space="preserve"> </w:t>
      </w:r>
      <w:r w:rsidRPr="006C0A1A">
        <w:t>музыки, ритмики, педагоги дополнительного образования, методисты, осуществляющие</w:t>
      </w:r>
      <w:r w:rsidRPr="006C0A1A">
        <w:rPr>
          <w:spacing w:val="1"/>
        </w:rPr>
        <w:t xml:space="preserve"> </w:t>
      </w:r>
      <w:r w:rsidRPr="006C0A1A">
        <w:t>свою</w:t>
      </w:r>
      <w:r w:rsidRPr="006C0A1A">
        <w:rPr>
          <w:spacing w:val="-2"/>
        </w:rPr>
        <w:t xml:space="preserve"> </w:t>
      </w:r>
      <w:r w:rsidRPr="006C0A1A">
        <w:t>деятельность</w:t>
      </w:r>
      <w:r w:rsidRPr="006C0A1A">
        <w:rPr>
          <w:spacing w:val="-1"/>
        </w:rPr>
        <w:t xml:space="preserve"> </w:t>
      </w:r>
      <w:r w:rsidRPr="006C0A1A">
        <w:t>в</w:t>
      </w:r>
      <w:r w:rsidRPr="006C0A1A">
        <w:rPr>
          <w:spacing w:val="-1"/>
        </w:rPr>
        <w:t xml:space="preserve"> </w:t>
      </w:r>
      <w:r w:rsidRPr="006C0A1A">
        <w:t>соответствии</w:t>
      </w:r>
      <w:r w:rsidRPr="006C0A1A">
        <w:rPr>
          <w:spacing w:val="-2"/>
        </w:rPr>
        <w:t xml:space="preserve"> </w:t>
      </w:r>
      <w:r w:rsidRPr="006C0A1A">
        <w:t>с</w:t>
      </w:r>
      <w:r w:rsidRPr="006C0A1A">
        <w:rPr>
          <w:spacing w:val="-3"/>
        </w:rPr>
        <w:t xml:space="preserve"> </w:t>
      </w:r>
      <w:r w:rsidRPr="006C0A1A">
        <w:t>утвержденными должностными</w:t>
      </w:r>
      <w:r w:rsidRPr="006C0A1A">
        <w:rPr>
          <w:spacing w:val="-1"/>
        </w:rPr>
        <w:t xml:space="preserve"> </w:t>
      </w:r>
      <w:r w:rsidRPr="006C0A1A">
        <w:t>инструкциями.</w:t>
      </w:r>
    </w:p>
    <w:p w:rsidR="002D0399" w:rsidRPr="006C0A1A" w:rsidRDefault="002D0399" w:rsidP="002D0399">
      <w:pPr>
        <w:pStyle w:val="a3"/>
        <w:spacing w:before="1" w:line="276" w:lineRule="auto"/>
        <w:ind w:right="228" w:firstLine="709"/>
      </w:pPr>
      <w:r w:rsidRPr="006C0A1A">
        <w:rPr>
          <w:i/>
          <w:color w:val="000009"/>
        </w:rPr>
        <w:t>Учителя</w:t>
      </w:r>
      <w:r w:rsidRPr="006C0A1A">
        <w:rPr>
          <w:i/>
          <w:color w:val="000009"/>
          <w:spacing w:val="1"/>
        </w:rPr>
        <w:t xml:space="preserve"> </w:t>
      </w:r>
      <w:r w:rsidRPr="006C0A1A">
        <w:rPr>
          <w:i/>
          <w:color w:val="000009"/>
        </w:rPr>
        <w:t>начальных</w:t>
      </w:r>
      <w:r w:rsidRPr="006C0A1A">
        <w:rPr>
          <w:i/>
          <w:color w:val="000009"/>
          <w:spacing w:val="1"/>
        </w:rPr>
        <w:t xml:space="preserve"> </w:t>
      </w:r>
      <w:r w:rsidRPr="006C0A1A">
        <w:rPr>
          <w:i/>
        </w:rPr>
        <w:t>классов</w:t>
      </w:r>
      <w:r w:rsidRPr="006C0A1A">
        <w:rPr>
          <w:i/>
          <w:spacing w:val="1"/>
        </w:rPr>
        <w:t xml:space="preserve"> </w:t>
      </w:r>
      <w:r w:rsidRPr="006C0A1A">
        <w:t>имеют</w:t>
      </w:r>
      <w:r w:rsidRPr="006C0A1A">
        <w:rPr>
          <w:spacing w:val="1"/>
        </w:rPr>
        <w:t xml:space="preserve"> </w:t>
      </w:r>
      <w:r w:rsidRPr="006C0A1A">
        <w:t>высшее</w:t>
      </w:r>
      <w:r w:rsidRPr="006C0A1A">
        <w:rPr>
          <w:spacing w:val="1"/>
        </w:rPr>
        <w:t xml:space="preserve"> </w:t>
      </w:r>
      <w:r w:rsidRPr="006C0A1A">
        <w:t>образование</w:t>
      </w:r>
      <w:r w:rsidRPr="006C0A1A">
        <w:rPr>
          <w:spacing w:val="1"/>
        </w:rPr>
        <w:t xml:space="preserve"> </w:t>
      </w:r>
      <w:r w:rsidRPr="006C0A1A">
        <w:t>или</w:t>
      </w:r>
      <w:r w:rsidRPr="006C0A1A">
        <w:rPr>
          <w:spacing w:val="1"/>
        </w:rPr>
        <w:t xml:space="preserve"> </w:t>
      </w:r>
      <w:r w:rsidRPr="006C0A1A">
        <w:t>среднее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по</w:t>
      </w:r>
      <w:r w:rsidRPr="006C0A1A">
        <w:rPr>
          <w:spacing w:val="1"/>
        </w:rPr>
        <w:t xml:space="preserve"> </w:t>
      </w:r>
      <w:r w:rsidRPr="006C0A1A">
        <w:t>направлению</w:t>
      </w:r>
      <w:r w:rsidRPr="006C0A1A">
        <w:rPr>
          <w:spacing w:val="1"/>
        </w:rPr>
        <w:t xml:space="preserve"> </w:t>
      </w:r>
      <w:r w:rsidRPr="006C0A1A">
        <w:t>подготовки</w:t>
      </w:r>
      <w:r w:rsidRPr="006C0A1A">
        <w:rPr>
          <w:spacing w:val="1"/>
        </w:rPr>
        <w:t xml:space="preserve"> </w:t>
      </w:r>
      <w:r w:rsidRPr="006C0A1A">
        <w:t>«Образование</w:t>
      </w:r>
      <w:r w:rsidRPr="006C0A1A">
        <w:rPr>
          <w:spacing w:val="1"/>
        </w:rPr>
        <w:t xml:space="preserve"> </w:t>
      </w:r>
      <w:r w:rsidRPr="006C0A1A">
        <w:t>и</w:t>
      </w:r>
      <w:r w:rsidRPr="006C0A1A">
        <w:rPr>
          <w:spacing w:val="-57"/>
        </w:rPr>
        <w:t xml:space="preserve"> </w:t>
      </w:r>
      <w:r w:rsidRPr="006C0A1A">
        <w:t>педагогические науки» или в области, соответствующей преподаваемому предмету, либо</w:t>
      </w:r>
      <w:r w:rsidRPr="006C0A1A">
        <w:rPr>
          <w:spacing w:val="1"/>
        </w:rPr>
        <w:t xml:space="preserve"> </w:t>
      </w:r>
      <w:r w:rsidRPr="006C0A1A">
        <w:t>высшее</w:t>
      </w:r>
      <w:r w:rsidRPr="006C0A1A">
        <w:rPr>
          <w:spacing w:val="1"/>
        </w:rPr>
        <w:t xml:space="preserve"> </w:t>
      </w:r>
      <w:r w:rsidRPr="006C0A1A">
        <w:t>образование</w:t>
      </w:r>
      <w:r w:rsidRPr="006C0A1A">
        <w:rPr>
          <w:spacing w:val="1"/>
        </w:rPr>
        <w:t xml:space="preserve"> </w:t>
      </w:r>
      <w:r w:rsidRPr="006C0A1A">
        <w:t>или</w:t>
      </w:r>
      <w:r w:rsidRPr="006C0A1A">
        <w:rPr>
          <w:spacing w:val="1"/>
        </w:rPr>
        <w:t xml:space="preserve"> </w:t>
      </w:r>
      <w:r w:rsidRPr="006C0A1A">
        <w:t>среднее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и</w:t>
      </w:r>
      <w:r w:rsidRPr="006C0A1A">
        <w:rPr>
          <w:spacing w:val="1"/>
        </w:rPr>
        <w:t xml:space="preserve"> </w:t>
      </w:r>
      <w:r w:rsidRPr="006C0A1A">
        <w:t>дополнительное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по</w:t>
      </w:r>
      <w:r w:rsidRPr="006C0A1A">
        <w:rPr>
          <w:spacing w:val="1"/>
        </w:rPr>
        <w:t xml:space="preserve"> </w:t>
      </w:r>
      <w:r w:rsidRPr="006C0A1A">
        <w:t>направлению</w:t>
      </w:r>
      <w:r w:rsidRPr="006C0A1A">
        <w:rPr>
          <w:spacing w:val="1"/>
        </w:rPr>
        <w:t xml:space="preserve"> </w:t>
      </w:r>
      <w:r w:rsidRPr="006C0A1A">
        <w:t>деятельности</w:t>
      </w:r>
      <w:r w:rsidRPr="006C0A1A">
        <w:rPr>
          <w:spacing w:val="1"/>
        </w:rPr>
        <w:t xml:space="preserve"> </w:t>
      </w:r>
      <w:r w:rsidRPr="006C0A1A">
        <w:t>в</w:t>
      </w:r>
      <w:r w:rsidRPr="006C0A1A">
        <w:rPr>
          <w:spacing w:val="1"/>
        </w:rPr>
        <w:t xml:space="preserve"> </w:t>
      </w:r>
      <w:r w:rsidRPr="006C0A1A">
        <w:t>образовательной</w:t>
      </w:r>
      <w:r w:rsidRPr="006C0A1A">
        <w:rPr>
          <w:spacing w:val="1"/>
        </w:rPr>
        <w:t xml:space="preserve"> </w:t>
      </w:r>
      <w:r w:rsidRPr="006C0A1A">
        <w:t>организации</w:t>
      </w:r>
      <w:r w:rsidRPr="006C0A1A">
        <w:rPr>
          <w:spacing w:val="-1"/>
        </w:rPr>
        <w:t xml:space="preserve"> </w:t>
      </w:r>
      <w:r w:rsidRPr="006C0A1A">
        <w:t>без предъявления требований к стажу</w:t>
      </w:r>
      <w:r w:rsidRPr="006C0A1A">
        <w:rPr>
          <w:spacing w:val="2"/>
        </w:rPr>
        <w:t xml:space="preserve"> </w:t>
      </w:r>
      <w:r w:rsidRPr="006C0A1A">
        <w:t>работы.</w:t>
      </w:r>
    </w:p>
    <w:p w:rsidR="002D0399" w:rsidRPr="006C0A1A" w:rsidRDefault="002D0399" w:rsidP="002D0399">
      <w:pPr>
        <w:pStyle w:val="a3"/>
        <w:spacing w:line="276" w:lineRule="auto"/>
        <w:ind w:right="227" w:firstLine="709"/>
      </w:pPr>
      <w:r w:rsidRPr="006C0A1A">
        <w:rPr>
          <w:i/>
          <w:color w:val="000009"/>
        </w:rPr>
        <w:t xml:space="preserve">Учителя-дефектологи </w:t>
      </w:r>
      <w:r w:rsidRPr="006C0A1A">
        <w:t xml:space="preserve">имеют высшее образование – </w:t>
      </w:r>
      <w:proofErr w:type="spellStart"/>
      <w:r w:rsidRPr="006C0A1A">
        <w:t>специалитет</w:t>
      </w:r>
      <w:proofErr w:type="spellEnd"/>
      <w:r w:rsidRPr="006C0A1A">
        <w:t xml:space="preserve"> или магистратура</w:t>
      </w:r>
      <w:r w:rsidRPr="006C0A1A">
        <w:rPr>
          <w:spacing w:val="-57"/>
        </w:rPr>
        <w:t xml:space="preserve"> </w:t>
      </w:r>
      <w:r w:rsidRPr="006C0A1A">
        <w:t>в</w:t>
      </w:r>
      <w:r w:rsidRPr="006C0A1A">
        <w:rPr>
          <w:spacing w:val="1"/>
        </w:rPr>
        <w:t xml:space="preserve"> </w:t>
      </w:r>
      <w:r w:rsidRPr="006C0A1A">
        <w:t>области</w:t>
      </w:r>
      <w:r w:rsidRPr="006C0A1A">
        <w:rPr>
          <w:spacing w:val="1"/>
        </w:rPr>
        <w:t xml:space="preserve"> </w:t>
      </w:r>
      <w:r w:rsidRPr="006C0A1A">
        <w:t>дефектологии</w:t>
      </w:r>
      <w:r w:rsidRPr="006C0A1A">
        <w:rPr>
          <w:spacing w:val="1"/>
        </w:rPr>
        <w:t xml:space="preserve"> </w:t>
      </w:r>
      <w:r w:rsidRPr="006C0A1A">
        <w:t>или</w:t>
      </w:r>
      <w:r w:rsidRPr="006C0A1A">
        <w:rPr>
          <w:spacing w:val="1"/>
        </w:rPr>
        <w:t xml:space="preserve"> </w:t>
      </w:r>
      <w:r w:rsidRPr="006C0A1A">
        <w:t>высшее</w:t>
      </w:r>
      <w:r w:rsidRPr="006C0A1A">
        <w:rPr>
          <w:spacing w:val="1"/>
        </w:rPr>
        <w:t xml:space="preserve"> </w:t>
      </w:r>
      <w:r w:rsidRPr="006C0A1A">
        <w:t>образование</w:t>
      </w:r>
      <w:r w:rsidRPr="006C0A1A">
        <w:rPr>
          <w:spacing w:val="1"/>
        </w:rPr>
        <w:t xml:space="preserve"> </w:t>
      </w:r>
      <w:r w:rsidRPr="006C0A1A">
        <w:t>–</w:t>
      </w:r>
      <w:r w:rsidRPr="006C0A1A">
        <w:rPr>
          <w:spacing w:val="1"/>
        </w:rPr>
        <w:t xml:space="preserve"> </w:t>
      </w:r>
      <w:proofErr w:type="spellStart"/>
      <w:r w:rsidRPr="006C0A1A">
        <w:t>специалитет</w:t>
      </w:r>
      <w:proofErr w:type="spellEnd"/>
      <w:r w:rsidRPr="006C0A1A">
        <w:rPr>
          <w:spacing w:val="1"/>
        </w:rPr>
        <w:t xml:space="preserve"> </w:t>
      </w:r>
      <w:r w:rsidRPr="006C0A1A">
        <w:t>или</w:t>
      </w:r>
      <w:r w:rsidRPr="006C0A1A">
        <w:rPr>
          <w:spacing w:val="1"/>
        </w:rPr>
        <w:t xml:space="preserve"> </w:t>
      </w:r>
      <w:r w:rsidRPr="006C0A1A">
        <w:t>магистратура</w:t>
      </w:r>
      <w:r w:rsidRPr="006C0A1A">
        <w:rPr>
          <w:spacing w:val="1"/>
        </w:rPr>
        <w:t xml:space="preserve"> </w:t>
      </w:r>
      <w:r w:rsidRPr="006C0A1A">
        <w:t>и</w:t>
      </w:r>
      <w:r w:rsidRPr="006C0A1A">
        <w:rPr>
          <w:spacing w:val="1"/>
        </w:rPr>
        <w:t xml:space="preserve"> </w:t>
      </w:r>
      <w:r w:rsidRPr="006C0A1A">
        <w:t>профессиональная</w:t>
      </w:r>
      <w:r w:rsidRPr="006C0A1A">
        <w:rPr>
          <w:spacing w:val="1"/>
        </w:rPr>
        <w:t xml:space="preserve"> </w:t>
      </w:r>
      <w:r w:rsidRPr="006C0A1A">
        <w:t>переподготовка</w:t>
      </w:r>
      <w:r w:rsidRPr="006C0A1A">
        <w:rPr>
          <w:spacing w:val="1"/>
        </w:rPr>
        <w:t xml:space="preserve"> </w:t>
      </w:r>
      <w:r w:rsidRPr="006C0A1A">
        <w:t>в</w:t>
      </w:r>
      <w:r w:rsidRPr="006C0A1A">
        <w:rPr>
          <w:spacing w:val="1"/>
        </w:rPr>
        <w:t xml:space="preserve"> </w:t>
      </w:r>
      <w:r w:rsidRPr="006C0A1A">
        <w:t>области</w:t>
      </w:r>
      <w:r w:rsidRPr="006C0A1A">
        <w:rPr>
          <w:spacing w:val="1"/>
        </w:rPr>
        <w:t xml:space="preserve"> </w:t>
      </w:r>
      <w:r w:rsidRPr="006C0A1A">
        <w:t>сурдопедагогики</w:t>
      </w:r>
      <w:r w:rsidRPr="006C0A1A">
        <w:rPr>
          <w:spacing w:val="1"/>
        </w:rPr>
        <w:t xml:space="preserve"> </w:t>
      </w:r>
      <w:r w:rsidRPr="006C0A1A">
        <w:t>без</w:t>
      </w:r>
      <w:r w:rsidRPr="006C0A1A">
        <w:rPr>
          <w:spacing w:val="1"/>
        </w:rPr>
        <w:t xml:space="preserve"> </w:t>
      </w:r>
      <w:r w:rsidRPr="006C0A1A">
        <w:t>предъявления</w:t>
      </w:r>
      <w:r w:rsidRPr="006C0A1A">
        <w:rPr>
          <w:spacing w:val="1"/>
        </w:rPr>
        <w:t xml:space="preserve"> </w:t>
      </w:r>
      <w:r w:rsidRPr="006C0A1A">
        <w:t>требований</w:t>
      </w:r>
      <w:r w:rsidRPr="006C0A1A">
        <w:rPr>
          <w:spacing w:val="-1"/>
        </w:rPr>
        <w:t xml:space="preserve"> </w:t>
      </w:r>
      <w:r w:rsidRPr="006C0A1A">
        <w:t>к стажу</w:t>
      </w:r>
      <w:r w:rsidRPr="006C0A1A">
        <w:rPr>
          <w:spacing w:val="2"/>
        </w:rPr>
        <w:t xml:space="preserve"> </w:t>
      </w:r>
      <w:r w:rsidRPr="006C0A1A">
        <w:t>работы.</w:t>
      </w:r>
    </w:p>
    <w:p w:rsidR="002D0399" w:rsidRPr="006C0A1A" w:rsidRDefault="002D0399" w:rsidP="002D0399">
      <w:pPr>
        <w:pStyle w:val="a3"/>
        <w:spacing w:line="276" w:lineRule="auto"/>
        <w:ind w:right="228" w:firstLine="709"/>
      </w:pPr>
      <w:r w:rsidRPr="006C0A1A">
        <w:rPr>
          <w:i/>
        </w:rPr>
        <w:t xml:space="preserve">Учителя-логопеды </w:t>
      </w:r>
      <w:r w:rsidRPr="006C0A1A">
        <w:t xml:space="preserve">имеют высшее образование – </w:t>
      </w:r>
      <w:proofErr w:type="spellStart"/>
      <w:r w:rsidRPr="006C0A1A">
        <w:t>специалитет</w:t>
      </w:r>
      <w:proofErr w:type="spellEnd"/>
      <w:r w:rsidRPr="006C0A1A">
        <w:t xml:space="preserve"> или магистратура в</w:t>
      </w:r>
      <w:r w:rsidRPr="006C0A1A">
        <w:rPr>
          <w:spacing w:val="1"/>
        </w:rPr>
        <w:t xml:space="preserve"> </w:t>
      </w:r>
      <w:r w:rsidRPr="006C0A1A">
        <w:t>области</w:t>
      </w:r>
      <w:r w:rsidRPr="006C0A1A">
        <w:rPr>
          <w:spacing w:val="1"/>
        </w:rPr>
        <w:t xml:space="preserve"> </w:t>
      </w:r>
      <w:r w:rsidRPr="006C0A1A">
        <w:t>дефектологии</w:t>
      </w:r>
      <w:r w:rsidRPr="006C0A1A">
        <w:rPr>
          <w:spacing w:val="1"/>
        </w:rPr>
        <w:t xml:space="preserve"> </w:t>
      </w:r>
      <w:r w:rsidRPr="006C0A1A">
        <w:t>или</w:t>
      </w:r>
      <w:r w:rsidRPr="006C0A1A">
        <w:rPr>
          <w:spacing w:val="1"/>
        </w:rPr>
        <w:t xml:space="preserve"> </w:t>
      </w:r>
      <w:r w:rsidRPr="006C0A1A">
        <w:t>высшее</w:t>
      </w:r>
      <w:r w:rsidRPr="006C0A1A">
        <w:rPr>
          <w:spacing w:val="1"/>
        </w:rPr>
        <w:t xml:space="preserve"> </w:t>
      </w:r>
      <w:r w:rsidRPr="006C0A1A">
        <w:t>образование</w:t>
      </w:r>
      <w:r w:rsidRPr="006C0A1A">
        <w:rPr>
          <w:spacing w:val="1"/>
        </w:rPr>
        <w:t xml:space="preserve"> </w:t>
      </w:r>
      <w:r w:rsidRPr="006C0A1A">
        <w:t>–</w:t>
      </w:r>
      <w:r w:rsidRPr="006C0A1A">
        <w:rPr>
          <w:spacing w:val="1"/>
        </w:rPr>
        <w:t xml:space="preserve"> </w:t>
      </w:r>
      <w:proofErr w:type="spellStart"/>
      <w:r w:rsidRPr="006C0A1A">
        <w:t>специалитет</w:t>
      </w:r>
      <w:proofErr w:type="spellEnd"/>
      <w:r w:rsidRPr="006C0A1A">
        <w:rPr>
          <w:spacing w:val="1"/>
        </w:rPr>
        <w:t xml:space="preserve"> </w:t>
      </w:r>
      <w:r w:rsidRPr="006C0A1A">
        <w:t>или</w:t>
      </w:r>
      <w:r w:rsidRPr="006C0A1A">
        <w:rPr>
          <w:spacing w:val="1"/>
        </w:rPr>
        <w:t xml:space="preserve"> </w:t>
      </w:r>
      <w:r w:rsidRPr="006C0A1A">
        <w:t>магистратура</w:t>
      </w:r>
      <w:r w:rsidRPr="006C0A1A">
        <w:rPr>
          <w:spacing w:val="1"/>
        </w:rPr>
        <w:t xml:space="preserve"> </w:t>
      </w:r>
      <w:r w:rsidRPr="006C0A1A">
        <w:t>и</w:t>
      </w:r>
      <w:r w:rsidRPr="006C0A1A">
        <w:rPr>
          <w:spacing w:val="1"/>
        </w:rPr>
        <w:t xml:space="preserve"> </w:t>
      </w:r>
      <w:r w:rsidRPr="006C0A1A">
        <w:t>профессиональная переподготовка в области логопедии без предъявления требований к</w:t>
      </w:r>
      <w:r w:rsidRPr="006C0A1A">
        <w:rPr>
          <w:spacing w:val="1"/>
        </w:rPr>
        <w:t xml:space="preserve"> </w:t>
      </w:r>
      <w:r w:rsidRPr="006C0A1A">
        <w:t>стажу</w:t>
      </w:r>
      <w:r w:rsidRPr="006C0A1A">
        <w:rPr>
          <w:spacing w:val="1"/>
        </w:rPr>
        <w:t xml:space="preserve"> </w:t>
      </w:r>
      <w:r w:rsidRPr="006C0A1A">
        <w:t>работы.</w:t>
      </w:r>
    </w:p>
    <w:p w:rsidR="002D0399" w:rsidRPr="006C0A1A" w:rsidRDefault="002D0399" w:rsidP="002D0399">
      <w:pPr>
        <w:pStyle w:val="a3"/>
        <w:spacing w:line="276" w:lineRule="auto"/>
        <w:ind w:right="227" w:firstLine="709"/>
      </w:pPr>
      <w:proofErr w:type="spellStart"/>
      <w:r w:rsidRPr="006C0A1A">
        <w:rPr>
          <w:i/>
        </w:rPr>
        <w:t>Тьюторы</w:t>
      </w:r>
      <w:proofErr w:type="spellEnd"/>
      <w:r w:rsidRPr="006C0A1A">
        <w:rPr>
          <w:i/>
          <w:spacing w:val="19"/>
        </w:rPr>
        <w:t xml:space="preserve"> </w:t>
      </w:r>
      <w:r w:rsidRPr="006C0A1A">
        <w:t>имеют</w:t>
      </w:r>
      <w:r w:rsidRPr="006C0A1A">
        <w:rPr>
          <w:spacing w:val="20"/>
        </w:rPr>
        <w:t xml:space="preserve"> </w:t>
      </w:r>
      <w:r w:rsidRPr="006C0A1A">
        <w:t>высшее</w:t>
      </w:r>
      <w:r w:rsidRPr="006C0A1A">
        <w:rPr>
          <w:spacing w:val="21"/>
        </w:rPr>
        <w:t xml:space="preserve"> </w:t>
      </w:r>
      <w:r w:rsidRPr="006C0A1A">
        <w:t>образование</w:t>
      </w:r>
      <w:r w:rsidRPr="006C0A1A">
        <w:rPr>
          <w:spacing w:val="20"/>
        </w:rPr>
        <w:t xml:space="preserve"> </w:t>
      </w:r>
      <w:r w:rsidRPr="006C0A1A">
        <w:t>или</w:t>
      </w:r>
      <w:r w:rsidRPr="006C0A1A">
        <w:rPr>
          <w:spacing w:val="19"/>
        </w:rPr>
        <w:t xml:space="preserve"> </w:t>
      </w:r>
      <w:r w:rsidRPr="006C0A1A">
        <w:t>среднее</w:t>
      </w:r>
      <w:r w:rsidRPr="006C0A1A">
        <w:rPr>
          <w:spacing w:val="21"/>
        </w:rPr>
        <w:t xml:space="preserve"> </w:t>
      </w:r>
      <w:r w:rsidRPr="006C0A1A">
        <w:t>профессиональное</w:t>
      </w:r>
      <w:r w:rsidRPr="006C0A1A">
        <w:rPr>
          <w:spacing w:val="21"/>
        </w:rPr>
        <w:t xml:space="preserve"> </w:t>
      </w:r>
      <w:r w:rsidRPr="006C0A1A">
        <w:t>образование</w:t>
      </w:r>
      <w:r w:rsidRPr="006C0A1A">
        <w:rPr>
          <w:spacing w:val="-58"/>
        </w:rPr>
        <w:t xml:space="preserve"> </w:t>
      </w:r>
      <w:r w:rsidRPr="006C0A1A">
        <w:t>в</w:t>
      </w:r>
      <w:r w:rsidRPr="006C0A1A">
        <w:rPr>
          <w:spacing w:val="1"/>
        </w:rPr>
        <w:t xml:space="preserve"> </w:t>
      </w:r>
      <w:r w:rsidRPr="006C0A1A">
        <w:t>рамках</w:t>
      </w:r>
      <w:r w:rsidRPr="006C0A1A">
        <w:rPr>
          <w:spacing w:val="1"/>
        </w:rPr>
        <w:t xml:space="preserve"> </w:t>
      </w:r>
      <w:r w:rsidRPr="006C0A1A">
        <w:t>укрупненных</w:t>
      </w:r>
      <w:r w:rsidRPr="006C0A1A">
        <w:rPr>
          <w:spacing w:val="1"/>
        </w:rPr>
        <w:t xml:space="preserve"> </w:t>
      </w:r>
      <w:r w:rsidRPr="006C0A1A">
        <w:t>групп</w:t>
      </w:r>
      <w:r w:rsidRPr="006C0A1A">
        <w:rPr>
          <w:spacing w:val="1"/>
        </w:rPr>
        <w:t xml:space="preserve"> </w:t>
      </w:r>
      <w:r w:rsidRPr="006C0A1A">
        <w:t>направлений</w:t>
      </w:r>
      <w:r w:rsidRPr="006C0A1A">
        <w:rPr>
          <w:spacing w:val="1"/>
        </w:rPr>
        <w:t xml:space="preserve"> </w:t>
      </w:r>
      <w:r w:rsidRPr="006C0A1A">
        <w:t>подготовки</w:t>
      </w:r>
      <w:r w:rsidRPr="006C0A1A">
        <w:rPr>
          <w:spacing w:val="1"/>
        </w:rPr>
        <w:t xml:space="preserve"> </w:t>
      </w:r>
      <w:r w:rsidRPr="006C0A1A">
        <w:t>высшего</w:t>
      </w:r>
      <w:r w:rsidRPr="006C0A1A">
        <w:rPr>
          <w:spacing w:val="1"/>
        </w:rPr>
        <w:t xml:space="preserve"> </w:t>
      </w:r>
      <w:r w:rsidRPr="006C0A1A">
        <w:t>образования</w:t>
      </w:r>
      <w:r w:rsidRPr="006C0A1A">
        <w:rPr>
          <w:spacing w:val="1"/>
        </w:rPr>
        <w:t xml:space="preserve"> </w:t>
      </w:r>
      <w:r w:rsidRPr="006C0A1A">
        <w:t>и</w:t>
      </w:r>
      <w:r w:rsidRPr="006C0A1A">
        <w:rPr>
          <w:spacing w:val="1"/>
        </w:rPr>
        <w:t xml:space="preserve"> </w:t>
      </w:r>
      <w:r w:rsidRPr="006C0A1A">
        <w:t>специальностей среднего профессионального образования «Образование и педагогические</w:t>
      </w:r>
      <w:r w:rsidRPr="006C0A1A">
        <w:rPr>
          <w:spacing w:val="-57"/>
        </w:rPr>
        <w:t xml:space="preserve"> </w:t>
      </w:r>
      <w:r w:rsidRPr="006C0A1A">
        <w:t>науки»,</w:t>
      </w:r>
      <w:r w:rsidRPr="006C0A1A">
        <w:rPr>
          <w:spacing w:val="1"/>
        </w:rPr>
        <w:t xml:space="preserve"> </w:t>
      </w:r>
      <w:r w:rsidRPr="006C0A1A">
        <w:t>либо</w:t>
      </w:r>
      <w:r w:rsidRPr="006C0A1A">
        <w:rPr>
          <w:spacing w:val="1"/>
        </w:rPr>
        <w:t xml:space="preserve"> </w:t>
      </w:r>
      <w:r w:rsidRPr="006C0A1A">
        <w:t>высшее</w:t>
      </w:r>
      <w:r w:rsidRPr="006C0A1A">
        <w:rPr>
          <w:spacing w:val="1"/>
        </w:rPr>
        <w:t xml:space="preserve"> </w:t>
      </w:r>
      <w:r w:rsidRPr="006C0A1A">
        <w:t>образование</w:t>
      </w:r>
      <w:r w:rsidRPr="006C0A1A">
        <w:rPr>
          <w:spacing w:val="1"/>
        </w:rPr>
        <w:t xml:space="preserve"> </w:t>
      </w:r>
      <w:r w:rsidRPr="006C0A1A">
        <w:t>или</w:t>
      </w:r>
      <w:r w:rsidRPr="006C0A1A">
        <w:rPr>
          <w:spacing w:val="1"/>
        </w:rPr>
        <w:t xml:space="preserve"> </w:t>
      </w:r>
      <w:r w:rsidRPr="006C0A1A">
        <w:t>среднее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и</w:t>
      </w:r>
      <w:r w:rsidRPr="006C0A1A">
        <w:rPr>
          <w:spacing w:val="1"/>
        </w:rPr>
        <w:t xml:space="preserve"> </w:t>
      </w:r>
      <w:r w:rsidRPr="006C0A1A">
        <w:t>дополнительное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по</w:t>
      </w:r>
      <w:r w:rsidRPr="006C0A1A">
        <w:rPr>
          <w:spacing w:val="1"/>
        </w:rPr>
        <w:t xml:space="preserve"> </w:t>
      </w:r>
      <w:r w:rsidRPr="006C0A1A">
        <w:t>направлению</w:t>
      </w:r>
      <w:r w:rsidRPr="006C0A1A">
        <w:rPr>
          <w:spacing w:val="1"/>
        </w:rPr>
        <w:t xml:space="preserve"> </w:t>
      </w:r>
      <w:r w:rsidRPr="006C0A1A">
        <w:t>профессиональной</w:t>
      </w:r>
      <w:r w:rsidRPr="006C0A1A">
        <w:rPr>
          <w:spacing w:val="1"/>
        </w:rPr>
        <w:t xml:space="preserve"> </w:t>
      </w:r>
      <w:r w:rsidRPr="006C0A1A">
        <w:t>деятельности</w:t>
      </w:r>
      <w:r w:rsidRPr="006C0A1A">
        <w:rPr>
          <w:spacing w:val="1"/>
        </w:rPr>
        <w:t xml:space="preserve"> </w:t>
      </w:r>
      <w:r w:rsidRPr="006C0A1A">
        <w:t>в</w:t>
      </w:r>
      <w:r w:rsidRPr="006C0A1A">
        <w:rPr>
          <w:spacing w:val="1"/>
        </w:rPr>
        <w:t xml:space="preserve"> </w:t>
      </w:r>
      <w:r w:rsidRPr="006C0A1A">
        <w:t>организации,</w:t>
      </w:r>
      <w:r w:rsidRPr="006C0A1A">
        <w:rPr>
          <w:spacing w:val="1"/>
        </w:rPr>
        <w:t xml:space="preserve"> </w:t>
      </w:r>
      <w:r w:rsidRPr="006C0A1A">
        <w:t>осуществляющей</w:t>
      </w:r>
      <w:r w:rsidRPr="006C0A1A">
        <w:rPr>
          <w:spacing w:val="1"/>
        </w:rPr>
        <w:t xml:space="preserve"> </w:t>
      </w:r>
      <w:r w:rsidRPr="006C0A1A">
        <w:t>образовательную</w:t>
      </w:r>
      <w:r w:rsidRPr="006C0A1A">
        <w:rPr>
          <w:spacing w:val="1"/>
        </w:rPr>
        <w:t xml:space="preserve"> </w:t>
      </w:r>
      <w:r w:rsidRPr="006C0A1A">
        <w:t>деятельность,</w:t>
      </w:r>
      <w:r w:rsidRPr="006C0A1A">
        <w:rPr>
          <w:spacing w:val="60"/>
        </w:rPr>
        <w:t xml:space="preserve"> </w:t>
      </w:r>
      <w:r w:rsidRPr="006C0A1A">
        <w:t>в</w:t>
      </w:r>
      <w:r w:rsidRPr="006C0A1A">
        <w:rPr>
          <w:spacing w:val="60"/>
        </w:rPr>
        <w:t xml:space="preserve"> </w:t>
      </w:r>
      <w:r w:rsidRPr="006C0A1A">
        <w:t>том</w:t>
      </w:r>
      <w:r w:rsidRPr="006C0A1A">
        <w:rPr>
          <w:spacing w:val="1"/>
        </w:rPr>
        <w:t xml:space="preserve"> </w:t>
      </w:r>
      <w:r w:rsidRPr="006C0A1A">
        <w:t>числе с получением его после трудоустройства, без предъявления требований к стажу</w:t>
      </w:r>
      <w:r w:rsidRPr="006C0A1A">
        <w:rPr>
          <w:spacing w:val="1"/>
        </w:rPr>
        <w:t xml:space="preserve"> </w:t>
      </w:r>
      <w:r w:rsidRPr="006C0A1A">
        <w:t>работы.</w:t>
      </w:r>
    </w:p>
    <w:p w:rsidR="002D0399" w:rsidRPr="006C0A1A" w:rsidRDefault="002D0399" w:rsidP="002D0399">
      <w:pPr>
        <w:pStyle w:val="a3"/>
        <w:spacing w:line="276" w:lineRule="auto"/>
        <w:ind w:right="227" w:firstLine="709"/>
      </w:pPr>
      <w:r w:rsidRPr="006C0A1A">
        <w:rPr>
          <w:i/>
          <w:color w:val="000009"/>
        </w:rPr>
        <w:t>Педагоги-психологи</w:t>
      </w:r>
      <w:r w:rsidRPr="006C0A1A">
        <w:rPr>
          <w:i/>
          <w:color w:val="000009"/>
          <w:spacing w:val="1"/>
        </w:rPr>
        <w:t xml:space="preserve"> </w:t>
      </w:r>
      <w:r w:rsidRPr="006C0A1A">
        <w:t>имеют</w:t>
      </w:r>
      <w:r w:rsidRPr="006C0A1A">
        <w:rPr>
          <w:spacing w:val="1"/>
        </w:rPr>
        <w:t xml:space="preserve"> </w:t>
      </w:r>
      <w:r w:rsidRPr="006C0A1A">
        <w:t>высшее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или</w:t>
      </w:r>
      <w:r w:rsidRPr="006C0A1A">
        <w:rPr>
          <w:spacing w:val="1"/>
        </w:rPr>
        <w:t xml:space="preserve"> </w:t>
      </w:r>
      <w:r w:rsidRPr="006C0A1A">
        <w:t>среднее</w:t>
      </w:r>
      <w:r w:rsidRPr="006C0A1A">
        <w:rPr>
          <w:spacing w:val="1"/>
        </w:rPr>
        <w:t xml:space="preserve"> </w:t>
      </w:r>
      <w:r w:rsidRPr="006C0A1A">
        <w:t>профессиональное образование по направлению подготовки «Педагогика и психология»</w:t>
      </w:r>
      <w:r w:rsidRPr="006C0A1A">
        <w:rPr>
          <w:spacing w:val="1"/>
        </w:rPr>
        <w:t xml:space="preserve"> </w:t>
      </w:r>
      <w:r w:rsidRPr="006C0A1A">
        <w:t>без</w:t>
      </w:r>
      <w:r w:rsidRPr="006C0A1A">
        <w:rPr>
          <w:spacing w:val="1"/>
        </w:rPr>
        <w:t xml:space="preserve"> </w:t>
      </w:r>
      <w:r w:rsidRPr="006C0A1A">
        <w:t>предъявления</w:t>
      </w:r>
      <w:r w:rsidRPr="006C0A1A">
        <w:rPr>
          <w:spacing w:val="1"/>
        </w:rPr>
        <w:t xml:space="preserve"> </w:t>
      </w:r>
      <w:r w:rsidRPr="006C0A1A">
        <w:t>требований</w:t>
      </w:r>
      <w:r w:rsidRPr="006C0A1A">
        <w:rPr>
          <w:spacing w:val="1"/>
        </w:rPr>
        <w:t xml:space="preserve"> </w:t>
      </w:r>
      <w:r w:rsidRPr="006C0A1A">
        <w:t>к</w:t>
      </w:r>
      <w:r w:rsidRPr="006C0A1A">
        <w:rPr>
          <w:spacing w:val="1"/>
        </w:rPr>
        <w:t xml:space="preserve"> </w:t>
      </w:r>
      <w:r w:rsidRPr="006C0A1A">
        <w:t>стажу</w:t>
      </w:r>
      <w:r w:rsidRPr="006C0A1A">
        <w:rPr>
          <w:spacing w:val="1"/>
        </w:rPr>
        <w:t xml:space="preserve"> </w:t>
      </w:r>
      <w:r w:rsidRPr="006C0A1A">
        <w:t>работы,</w:t>
      </w:r>
      <w:r w:rsidRPr="006C0A1A">
        <w:rPr>
          <w:spacing w:val="1"/>
        </w:rPr>
        <w:t xml:space="preserve"> </w:t>
      </w:r>
      <w:r w:rsidRPr="006C0A1A">
        <w:t>либо</w:t>
      </w:r>
      <w:r w:rsidRPr="006C0A1A">
        <w:rPr>
          <w:spacing w:val="1"/>
        </w:rPr>
        <w:t xml:space="preserve"> </w:t>
      </w:r>
      <w:r w:rsidRPr="006C0A1A">
        <w:t>высшее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или</w:t>
      </w:r>
      <w:r w:rsidRPr="006C0A1A">
        <w:rPr>
          <w:spacing w:val="1"/>
        </w:rPr>
        <w:t xml:space="preserve"> </w:t>
      </w:r>
      <w:r w:rsidRPr="006C0A1A">
        <w:t>среднее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и</w:t>
      </w:r>
      <w:r w:rsidRPr="006C0A1A">
        <w:rPr>
          <w:spacing w:val="1"/>
        </w:rPr>
        <w:t xml:space="preserve"> </w:t>
      </w:r>
      <w:r w:rsidRPr="006C0A1A">
        <w:t>дополнительное</w:t>
      </w:r>
      <w:r w:rsidRPr="006C0A1A">
        <w:rPr>
          <w:spacing w:val="1"/>
        </w:rPr>
        <w:t xml:space="preserve"> </w:t>
      </w:r>
      <w:r w:rsidRPr="006C0A1A">
        <w:t>профессиональное образование по направлению подготовки «Педагогика и психология»</w:t>
      </w:r>
      <w:r w:rsidRPr="006C0A1A">
        <w:rPr>
          <w:spacing w:val="1"/>
        </w:rPr>
        <w:t xml:space="preserve"> </w:t>
      </w:r>
      <w:r w:rsidRPr="006C0A1A">
        <w:t>без</w:t>
      </w:r>
      <w:r w:rsidRPr="006C0A1A">
        <w:rPr>
          <w:spacing w:val="-1"/>
        </w:rPr>
        <w:t xml:space="preserve"> </w:t>
      </w:r>
      <w:r w:rsidRPr="006C0A1A">
        <w:t>предъявления</w:t>
      </w:r>
      <w:r w:rsidRPr="006C0A1A">
        <w:rPr>
          <w:spacing w:val="-1"/>
        </w:rPr>
        <w:t xml:space="preserve"> </w:t>
      </w:r>
      <w:r w:rsidRPr="006C0A1A">
        <w:t>требований к стажу</w:t>
      </w:r>
      <w:r w:rsidRPr="006C0A1A">
        <w:rPr>
          <w:spacing w:val="2"/>
        </w:rPr>
        <w:t xml:space="preserve"> </w:t>
      </w:r>
      <w:r w:rsidRPr="006C0A1A">
        <w:t>работы.</w:t>
      </w:r>
    </w:p>
    <w:p w:rsidR="002D0399" w:rsidRPr="006C0A1A" w:rsidRDefault="002D0399" w:rsidP="002D0399">
      <w:pPr>
        <w:pStyle w:val="a3"/>
        <w:spacing w:line="276" w:lineRule="auto"/>
        <w:ind w:right="228" w:firstLine="709"/>
      </w:pPr>
      <w:r w:rsidRPr="006C0A1A">
        <w:rPr>
          <w:i/>
          <w:color w:val="000009"/>
        </w:rPr>
        <w:t>Учителя</w:t>
      </w:r>
      <w:r w:rsidRPr="006C0A1A">
        <w:rPr>
          <w:i/>
          <w:color w:val="000009"/>
          <w:spacing w:val="1"/>
        </w:rPr>
        <w:t xml:space="preserve"> </w:t>
      </w:r>
      <w:r w:rsidRPr="006C0A1A">
        <w:rPr>
          <w:color w:val="000009"/>
        </w:rPr>
        <w:t>физической</w:t>
      </w:r>
      <w:r w:rsidRPr="006C0A1A">
        <w:rPr>
          <w:color w:val="000009"/>
          <w:spacing w:val="1"/>
        </w:rPr>
        <w:t xml:space="preserve"> </w:t>
      </w:r>
      <w:r w:rsidRPr="006C0A1A">
        <w:rPr>
          <w:color w:val="000009"/>
        </w:rPr>
        <w:t>культуры,</w:t>
      </w:r>
      <w:r w:rsidRPr="006C0A1A">
        <w:rPr>
          <w:color w:val="000009"/>
          <w:spacing w:val="1"/>
        </w:rPr>
        <w:t xml:space="preserve"> </w:t>
      </w:r>
      <w:r w:rsidRPr="006C0A1A">
        <w:rPr>
          <w:color w:val="000009"/>
        </w:rPr>
        <w:t>рисования,</w:t>
      </w:r>
      <w:r w:rsidRPr="006C0A1A">
        <w:rPr>
          <w:color w:val="000009"/>
          <w:spacing w:val="1"/>
        </w:rPr>
        <w:t xml:space="preserve"> </w:t>
      </w:r>
      <w:r w:rsidRPr="006C0A1A">
        <w:rPr>
          <w:color w:val="000009"/>
        </w:rPr>
        <w:t>технологии,</w:t>
      </w:r>
      <w:r w:rsidRPr="006C0A1A">
        <w:rPr>
          <w:color w:val="000009"/>
          <w:spacing w:val="1"/>
        </w:rPr>
        <w:t xml:space="preserve"> </w:t>
      </w:r>
      <w:r w:rsidRPr="006C0A1A">
        <w:rPr>
          <w:color w:val="000009"/>
        </w:rPr>
        <w:t>музыки</w:t>
      </w:r>
      <w:r w:rsidRPr="006C0A1A">
        <w:rPr>
          <w:color w:val="000009"/>
          <w:spacing w:val="1"/>
        </w:rPr>
        <w:t xml:space="preserve"> </w:t>
      </w:r>
      <w:r w:rsidRPr="006C0A1A">
        <w:rPr>
          <w:color w:val="000009"/>
        </w:rPr>
        <w:t>имеют</w:t>
      </w:r>
      <w:r w:rsidRPr="006C0A1A">
        <w:rPr>
          <w:color w:val="000009"/>
          <w:spacing w:val="1"/>
        </w:rPr>
        <w:t xml:space="preserve"> </w:t>
      </w:r>
      <w:r w:rsidRPr="006C0A1A">
        <w:rPr>
          <w:color w:val="000009"/>
        </w:rPr>
        <w:t>высшее</w:t>
      </w:r>
      <w:r w:rsidRPr="006C0A1A">
        <w:rPr>
          <w:color w:val="000009"/>
          <w:spacing w:val="1"/>
        </w:rPr>
        <w:t xml:space="preserve"> </w:t>
      </w:r>
      <w:r w:rsidRPr="006C0A1A">
        <w:rPr>
          <w:color w:val="000009"/>
        </w:rPr>
        <w:t>образование</w:t>
      </w:r>
      <w:r w:rsidRPr="006C0A1A">
        <w:rPr>
          <w:color w:val="000009"/>
          <w:spacing w:val="12"/>
        </w:rPr>
        <w:t xml:space="preserve"> </w:t>
      </w:r>
      <w:r w:rsidRPr="006C0A1A">
        <w:rPr>
          <w:color w:val="000009"/>
        </w:rPr>
        <w:t>или</w:t>
      </w:r>
      <w:r w:rsidRPr="006C0A1A">
        <w:rPr>
          <w:color w:val="000009"/>
          <w:spacing w:val="12"/>
        </w:rPr>
        <w:t xml:space="preserve"> </w:t>
      </w:r>
      <w:r w:rsidRPr="006C0A1A">
        <w:rPr>
          <w:color w:val="000009"/>
        </w:rPr>
        <w:t>среднее</w:t>
      </w:r>
      <w:r w:rsidRPr="006C0A1A">
        <w:rPr>
          <w:color w:val="000009"/>
          <w:spacing w:val="12"/>
        </w:rPr>
        <w:t xml:space="preserve"> </w:t>
      </w:r>
      <w:r w:rsidRPr="006C0A1A">
        <w:rPr>
          <w:color w:val="000009"/>
        </w:rPr>
        <w:t>профессиональное</w:t>
      </w:r>
      <w:r w:rsidRPr="006C0A1A">
        <w:rPr>
          <w:color w:val="000009"/>
          <w:spacing w:val="12"/>
        </w:rPr>
        <w:t xml:space="preserve"> </w:t>
      </w:r>
      <w:r w:rsidRPr="006C0A1A">
        <w:rPr>
          <w:color w:val="000009"/>
        </w:rPr>
        <w:t>образование</w:t>
      </w:r>
      <w:r w:rsidRPr="006C0A1A">
        <w:rPr>
          <w:color w:val="000009"/>
          <w:spacing w:val="12"/>
        </w:rPr>
        <w:t xml:space="preserve"> </w:t>
      </w:r>
      <w:r w:rsidRPr="006C0A1A">
        <w:rPr>
          <w:color w:val="000009"/>
        </w:rPr>
        <w:t>по</w:t>
      </w:r>
      <w:r w:rsidRPr="006C0A1A">
        <w:rPr>
          <w:color w:val="000009"/>
          <w:spacing w:val="11"/>
        </w:rPr>
        <w:t xml:space="preserve"> </w:t>
      </w:r>
      <w:r w:rsidRPr="006C0A1A">
        <w:rPr>
          <w:color w:val="000009"/>
        </w:rPr>
        <w:t>направлению</w:t>
      </w:r>
      <w:r w:rsidRPr="006C0A1A">
        <w:rPr>
          <w:color w:val="000009"/>
          <w:spacing w:val="13"/>
        </w:rPr>
        <w:t xml:space="preserve"> </w:t>
      </w:r>
      <w:r w:rsidRPr="006C0A1A">
        <w:rPr>
          <w:color w:val="000009"/>
        </w:rPr>
        <w:t>подготовки</w:t>
      </w:r>
    </w:p>
    <w:p w:rsidR="002D0399" w:rsidRPr="006C0A1A" w:rsidRDefault="002D0399" w:rsidP="002D0399">
      <w:pPr>
        <w:pStyle w:val="a3"/>
        <w:spacing w:line="276" w:lineRule="auto"/>
        <w:ind w:right="228"/>
      </w:pPr>
      <w:r w:rsidRPr="006C0A1A">
        <w:rPr>
          <w:color w:val="000009"/>
        </w:rPr>
        <w:t>«Образование и педагогические науки» или в области, соответствующей преподаваемому</w:t>
      </w:r>
      <w:r w:rsidRPr="006C0A1A">
        <w:rPr>
          <w:color w:val="000009"/>
          <w:spacing w:val="1"/>
        </w:rPr>
        <w:t xml:space="preserve"> </w:t>
      </w:r>
      <w:r w:rsidRPr="006C0A1A">
        <w:rPr>
          <w:color w:val="000009"/>
        </w:rPr>
        <w:t>предмету,</w:t>
      </w:r>
      <w:r w:rsidRPr="006C0A1A">
        <w:rPr>
          <w:color w:val="000009"/>
          <w:spacing w:val="1"/>
        </w:rPr>
        <w:t xml:space="preserve"> </w:t>
      </w:r>
      <w:r w:rsidRPr="006C0A1A">
        <w:rPr>
          <w:color w:val="000009"/>
        </w:rPr>
        <w:t>либо</w:t>
      </w:r>
      <w:r w:rsidRPr="006C0A1A">
        <w:rPr>
          <w:color w:val="000009"/>
          <w:spacing w:val="1"/>
        </w:rPr>
        <w:t xml:space="preserve"> </w:t>
      </w:r>
      <w:r w:rsidRPr="006C0A1A">
        <w:rPr>
          <w:color w:val="000009"/>
        </w:rPr>
        <w:t>высшее</w:t>
      </w:r>
      <w:r w:rsidRPr="006C0A1A">
        <w:rPr>
          <w:color w:val="000009"/>
          <w:spacing w:val="1"/>
        </w:rPr>
        <w:t xml:space="preserve"> </w:t>
      </w:r>
      <w:r w:rsidRPr="006C0A1A">
        <w:rPr>
          <w:color w:val="000009"/>
        </w:rPr>
        <w:t>образование</w:t>
      </w:r>
      <w:r w:rsidRPr="006C0A1A">
        <w:rPr>
          <w:color w:val="000009"/>
          <w:spacing w:val="1"/>
        </w:rPr>
        <w:t xml:space="preserve"> </w:t>
      </w:r>
      <w:r w:rsidRPr="006C0A1A">
        <w:rPr>
          <w:color w:val="000009"/>
        </w:rPr>
        <w:t>или</w:t>
      </w:r>
      <w:r w:rsidRPr="006C0A1A">
        <w:rPr>
          <w:color w:val="000009"/>
          <w:spacing w:val="1"/>
        </w:rPr>
        <w:t xml:space="preserve"> </w:t>
      </w:r>
      <w:r w:rsidRPr="006C0A1A">
        <w:rPr>
          <w:color w:val="000009"/>
        </w:rPr>
        <w:t>среднее</w:t>
      </w:r>
      <w:r w:rsidRPr="006C0A1A">
        <w:rPr>
          <w:color w:val="000009"/>
          <w:spacing w:val="1"/>
        </w:rPr>
        <w:t xml:space="preserve"> </w:t>
      </w:r>
      <w:r w:rsidRPr="006C0A1A">
        <w:rPr>
          <w:color w:val="000009"/>
        </w:rPr>
        <w:t>профессиональное</w:t>
      </w:r>
      <w:r w:rsidRPr="006C0A1A">
        <w:rPr>
          <w:color w:val="000009"/>
          <w:spacing w:val="1"/>
        </w:rPr>
        <w:t xml:space="preserve"> </w:t>
      </w:r>
      <w:r w:rsidRPr="006C0A1A">
        <w:rPr>
          <w:color w:val="000009"/>
        </w:rPr>
        <w:t>образование</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дополнительное</w:t>
      </w:r>
      <w:r w:rsidRPr="006C0A1A">
        <w:rPr>
          <w:color w:val="000009"/>
          <w:spacing w:val="1"/>
        </w:rPr>
        <w:t xml:space="preserve"> </w:t>
      </w:r>
      <w:r w:rsidRPr="006C0A1A">
        <w:rPr>
          <w:color w:val="000009"/>
        </w:rPr>
        <w:t>профессиональное</w:t>
      </w:r>
      <w:r w:rsidRPr="006C0A1A">
        <w:rPr>
          <w:color w:val="000009"/>
          <w:spacing w:val="1"/>
        </w:rPr>
        <w:t xml:space="preserve"> </w:t>
      </w:r>
      <w:r w:rsidRPr="006C0A1A">
        <w:rPr>
          <w:color w:val="000009"/>
        </w:rPr>
        <w:t>образование</w:t>
      </w:r>
      <w:r w:rsidRPr="006C0A1A">
        <w:rPr>
          <w:color w:val="000009"/>
          <w:spacing w:val="1"/>
        </w:rPr>
        <w:t xml:space="preserve"> </w:t>
      </w:r>
      <w:r w:rsidRPr="006C0A1A">
        <w:rPr>
          <w:color w:val="000009"/>
        </w:rPr>
        <w:t>по</w:t>
      </w:r>
      <w:r w:rsidRPr="006C0A1A">
        <w:rPr>
          <w:color w:val="000009"/>
          <w:spacing w:val="1"/>
        </w:rPr>
        <w:t xml:space="preserve"> </w:t>
      </w:r>
      <w:r w:rsidRPr="006C0A1A">
        <w:rPr>
          <w:color w:val="000009"/>
        </w:rPr>
        <w:t>направлению</w:t>
      </w:r>
      <w:r w:rsidRPr="006C0A1A">
        <w:rPr>
          <w:color w:val="000009"/>
          <w:spacing w:val="1"/>
        </w:rPr>
        <w:t xml:space="preserve"> </w:t>
      </w:r>
      <w:r w:rsidRPr="006C0A1A">
        <w:rPr>
          <w:color w:val="000009"/>
        </w:rPr>
        <w:t>деятельности</w:t>
      </w:r>
      <w:r w:rsidRPr="006C0A1A">
        <w:rPr>
          <w:color w:val="000009"/>
          <w:spacing w:val="1"/>
        </w:rPr>
        <w:t xml:space="preserve"> </w:t>
      </w:r>
      <w:r w:rsidRPr="006C0A1A">
        <w:rPr>
          <w:color w:val="000009"/>
        </w:rPr>
        <w:t>в</w:t>
      </w:r>
      <w:r w:rsidRPr="006C0A1A">
        <w:rPr>
          <w:color w:val="000009"/>
          <w:spacing w:val="1"/>
        </w:rPr>
        <w:t xml:space="preserve"> </w:t>
      </w:r>
      <w:r w:rsidRPr="006C0A1A">
        <w:rPr>
          <w:color w:val="000009"/>
        </w:rPr>
        <w:t>образовательной</w:t>
      </w:r>
      <w:r w:rsidRPr="006C0A1A">
        <w:rPr>
          <w:color w:val="000009"/>
          <w:spacing w:val="-1"/>
        </w:rPr>
        <w:t xml:space="preserve"> </w:t>
      </w:r>
      <w:r w:rsidRPr="006C0A1A">
        <w:rPr>
          <w:color w:val="000009"/>
        </w:rPr>
        <w:t>организации</w:t>
      </w:r>
      <w:r w:rsidRPr="006C0A1A">
        <w:rPr>
          <w:color w:val="000009"/>
          <w:spacing w:val="-1"/>
        </w:rPr>
        <w:t xml:space="preserve"> </w:t>
      </w:r>
      <w:r w:rsidRPr="006C0A1A">
        <w:rPr>
          <w:color w:val="000009"/>
        </w:rPr>
        <w:t>без</w:t>
      </w:r>
      <w:r w:rsidRPr="006C0A1A">
        <w:rPr>
          <w:color w:val="000009"/>
          <w:spacing w:val="-1"/>
        </w:rPr>
        <w:t xml:space="preserve"> </w:t>
      </w:r>
      <w:r w:rsidRPr="006C0A1A">
        <w:rPr>
          <w:color w:val="000009"/>
        </w:rPr>
        <w:t>предъявления</w:t>
      </w:r>
      <w:r w:rsidRPr="006C0A1A">
        <w:rPr>
          <w:color w:val="000009"/>
          <w:spacing w:val="-2"/>
        </w:rPr>
        <w:t xml:space="preserve"> </w:t>
      </w:r>
      <w:r w:rsidRPr="006C0A1A">
        <w:rPr>
          <w:color w:val="000009"/>
        </w:rPr>
        <w:t>требований</w:t>
      </w:r>
      <w:r w:rsidRPr="006C0A1A">
        <w:rPr>
          <w:color w:val="000009"/>
          <w:spacing w:val="-2"/>
        </w:rPr>
        <w:t xml:space="preserve"> </w:t>
      </w:r>
      <w:r w:rsidRPr="006C0A1A">
        <w:rPr>
          <w:color w:val="000009"/>
        </w:rPr>
        <w:t>к</w:t>
      </w:r>
      <w:r w:rsidRPr="006C0A1A">
        <w:rPr>
          <w:color w:val="000009"/>
          <w:spacing w:val="-1"/>
        </w:rPr>
        <w:t xml:space="preserve"> </w:t>
      </w:r>
      <w:r w:rsidRPr="006C0A1A">
        <w:rPr>
          <w:color w:val="000009"/>
        </w:rPr>
        <w:t>стажу работы.</w:t>
      </w:r>
    </w:p>
    <w:p w:rsidR="002D0399" w:rsidRPr="006C0A1A" w:rsidRDefault="002D0399" w:rsidP="002D0399">
      <w:pPr>
        <w:pStyle w:val="a3"/>
        <w:spacing w:before="73" w:line="276" w:lineRule="auto"/>
        <w:ind w:right="227" w:firstLine="709"/>
      </w:pPr>
      <w:r w:rsidRPr="006C0A1A">
        <w:rPr>
          <w:i/>
        </w:rPr>
        <w:t>Педагог</w:t>
      </w:r>
      <w:r w:rsidRPr="006C0A1A">
        <w:rPr>
          <w:i/>
          <w:spacing w:val="1"/>
        </w:rPr>
        <w:t xml:space="preserve"> </w:t>
      </w:r>
      <w:r w:rsidRPr="006C0A1A">
        <w:rPr>
          <w:i/>
        </w:rPr>
        <w:t>дополнительного</w:t>
      </w:r>
      <w:r w:rsidRPr="006C0A1A">
        <w:rPr>
          <w:i/>
          <w:spacing w:val="1"/>
        </w:rPr>
        <w:t xml:space="preserve"> </w:t>
      </w:r>
      <w:r w:rsidRPr="006C0A1A">
        <w:rPr>
          <w:i/>
        </w:rPr>
        <w:t>образования</w:t>
      </w:r>
      <w:r w:rsidRPr="006C0A1A">
        <w:rPr>
          <w:i/>
          <w:spacing w:val="1"/>
        </w:rPr>
        <w:t xml:space="preserve"> </w:t>
      </w:r>
      <w:r w:rsidRPr="006C0A1A">
        <w:rPr>
          <w:color w:val="000009"/>
        </w:rPr>
        <w:t>имеет</w:t>
      </w:r>
      <w:r w:rsidRPr="006C0A1A">
        <w:rPr>
          <w:color w:val="000009"/>
          <w:spacing w:val="1"/>
        </w:rPr>
        <w:t xml:space="preserve"> </w:t>
      </w:r>
      <w:r w:rsidRPr="006C0A1A">
        <w:t>высшее</w:t>
      </w:r>
      <w:r w:rsidRPr="006C0A1A">
        <w:rPr>
          <w:spacing w:val="1"/>
        </w:rPr>
        <w:t xml:space="preserve"> </w:t>
      </w:r>
      <w:r w:rsidRPr="006C0A1A">
        <w:t>образование</w:t>
      </w:r>
      <w:r w:rsidRPr="006C0A1A">
        <w:rPr>
          <w:spacing w:val="1"/>
        </w:rPr>
        <w:t xml:space="preserve"> </w:t>
      </w:r>
      <w:r w:rsidRPr="006C0A1A">
        <w:t>или</w:t>
      </w:r>
      <w:r w:rsidRPr="006C0A1A">
        <w:rPr>
          <w:spacing w:val="1"/>
        </w:rPr>
        <w:t xml:space="preserve"> </w:t>
      </w:r>
      <w:r w:rsidRPr="006C0A1A">
        <w:t>среднее</w:t>
      </w:r>
      <w:r w:rsidRPr="006C0A1A">
        <w:rPr>
          <w:spacing w:val="1"/>
        </w:rPr>
        <w:t xml:space="preserve"> </w:t>
      </w:r>
      <w:r w:rsidRPr="006C0A1A">
        <w:t>профессиональное</w:t>
      </w:r>
      <w:r w:rsidRPr="006C0A1A">
        <w:rPr>
          <w:spacing w:val="1"/>
        </w:rPr>
        <w:t xml:space="preserve"> </w:t>
      </w:r>
      <w:r w:rsidRPr="006C0A1A">
        <w:t>образование</w:t>
      </w:r>
      <w:r w:rsidRPr="006C0A1A">
        <w:rPr>
          <w:spacing w:val="1"/>
        </w:rPr>
        <w:t xml:space="preserve"> </w:t>
      </w:r>
      <w:r w:rsidRPr="006C0A1A">
        <w:t>в</w:t>
      </w:r>
      <w:r w:rsidRPr="006C0A1A">
        <w:rPr>
          <w:spacing w:val="1"/>
        </w:rPr>
        <w:t xml:space="preserve"> </w:t>
      </w:r>
      <w:r w:rsidRPr="006C0A1A">
        <w:t>рамках</w:t>
      </w:r>
      <w:r w:rsidRPr="006C0A1A">
        <w:rPr>
          <w:spacing w:val="1"/>
        </w:rPr>
        <w:t xml:space="preserve"> </w:t>
      </w:r>
      <w:r w:rsidRPr="006C0A1A">
        <w:t>укрупненных</w:t>
      </w:r>
      <w:r w:rsidRPr="006C0A1A">
        <w:rPr>
          <w:spacing w:val="1"/>
        </w:rPr>
        <w:t xml:space="preserve"> </w:t>
      </w:r>
      <w:r w:rsidRPr="006C0A1A">
        <w:t>групп</w:t>
      </w:r>
      <w:r w:rsidRPr="006C0A1A">
        <w:rPr>
          <w:spacing w:val="1"/>
        </w:rPr>
        <w:t xml:space="preserve"> </w:t>
      </w:r>
      <w:r w:rsidRPr="006C0A1A">
        <w:t>специальностей</w:t>
      </w:r>
      <w:r w:rsidRPr="006C0A1A">
        <w:rPr>
          <w:spacing w:val="1"/>
        </w:rPr>
        <w:t xml:space="preserve"> </w:t>
      </w:r>
      <w:r w:rsidRPr="006C0A1A">
        <w:t>и</w:t>
      </w:r>
      <w:r w:rsidRPr="006C0A1A">
        <w:rPr>
          <w:spacing w:val="1"/>
        </w:rPr>
        <w:t xml:space="preserve"> </w:t>
      </w:r>
      <w:r w:rsidRPr="006C0A1A">
        <w:t>направлений</w:t>
      </w:r>
      <w:r w:rsidRPr="006C0A1A">
        <w:rPr>
          <w:spacing w:val="1"/>
        </w:rPr>
        <w:t xml:space="preserve"> </w:t>
      </w:r>
      <w:r w:rsidRPr="006C0A1A">
        <w:t>подготовки</w:t>
      </w:r>
      <w:r w:rsidRPr="006C0A1A">
        <w:rPr>
          <w:spacing w:val="1"/>
        </w:rPr>
        <w:t xml:space="preserve"> </w:t>
      </w:r>
      <w:r w:rsidRPr="006C0A1A">
        <w:t>высшего</w:t>
      </w:r>
      <w:r w:rsidRPr="006C0A1A">
        <w:rPr>
          <w:spacing w:val="1"/>
        </w:rPr>
        <w:t xml:space="preserve"> </w:t>
      </w:r>
      <w:r w:rsidRPr="006C0A1A">
        <w:t>образования</w:t>
      </w:r>
      <w:r w:rsidRPr="006C0A1A">
        <w:rPr>
          <w:spacing w:val="1"/>
        </w:rPr>
        <w:t xml:space="preserve"> </w:t>
      </w:r>
      <w:r w:rsidRPr="006C0A1A">
        <w:t>и</w:t>
      </w:r>
      <w:r w:rsidRPr="006C0A1A">
        <w:rPr>
          <w:spacing w:val="1"/>
        </w:rPr>
        <w:t xml:space="preserve"> </w:t>
      </w:r>
      <w:r w:rsidRPr="006C0A1A">
        <w:t>специальностей</w:t>
      </w:r>
      <w:r w:rsidRPr="006C0A1A">
        <w:rPr>
          <w:spacing w:val="1"/>
        </w:rPr>
        <w:t xml:space="preserve"> </w:t>
      </w:r>
      <w:r w:rsidRPr="006C0A1A">
        <w:t>среднего</w:t>
      </w:r>
      <w:r w:rsidRPr="006C0A1A">
        <w:rPr>
          <w:spacing w:val="1"/>
        </w:rPr>
        <w:t xml:space="preserve"> </w:t>
      </w:r>
      <w:r w:rsidRPr="006C0A1A">
        <w:t>профессионального</w:t>
      </w:r>
      <w:r w:rsidRPr="006C0A1A">
        <w:rPr>
          <w:spacing w:val="1"/>
        </w:rPr>
        <w:t xml:space="preserve"> </w:t>
      </w:r>
      <w:r w:rsidRPr="006C0A1A">
        <w:t>образования</w:t>
      </w:r>
      <w:r w:rsidRPr="006C0A1A">
        <w:rPr>
          <w:spacing w:val="1"/>
        </w:rPr>
        <w:t xml:space="preserve"> </w:t>
      </w:r>
      <w:r w:rsidRPr="006C0A1A">
        <w:t>«Образование</w:t>
      </w:r>
      <w:r w:rsidRPr="006C0A1A">
        <w:rPr>
          <w:spacing w:val="1"/>
        </w:rPr>
        <w:t xml:space="preserve"> </w:t>
      </w:r>
      <w:r w:rsidRPr="006C0A1A">
        <w:t>и</w:t>
      </w:r>
      <w:r w:rsidRPr="006C0A1A">
        <w:rPr>
          <w:spacing w:val="1"/>
        </w:rPr>
        <w:t xml:space="preserve"> </w:t>
      </w:r>
      <w:r w:rsidRPr="006C0A1A">
        <w:t>педагогические</w:t>
      </w:r>
      <w:r w:rsidRPr="006C0A1A">
        <w:rPr>
          <w:spacing w:val="1"/>
        </w:rPr>
        <w:t xml:space="preserve"> </w:t>
      </w:r>
      <w:r w:rsidRPr="006C0A1A">
        <w:t>науки»</w:t>
      </w:r>
      <w:r w:rsidRPr="006C0A1A">
        <w:rPr>
          <w:spacing w:val="1"/>
        </w:rPr>
        <w:t xml:space="preserve"> </w:t>
      </w:r>
      <w:r w:rsidRPr="006C0A1A">
        <w:t>или</w:t>
      </w:r>
      <w:r w:rsidRPr="006C0A1A">
        <w:rPr>
          <w:spacing w:val="1"/>
        </w:rPr>
        <w:t xml:space="preserve"> </w:t>
      </w:r>
      <w:r w:rsidRPr="006C0A1A">
        <w:t>высшее</w:t>
      </w:r>
      <w:r w:rsidRPr="006C0A1A">
        <w:rPr>
          <w:spacing w:val="1"/>
        </w:rPr>
        <w:t xml:space="preserve"> </w:t>
      </w:r>
      <w:r w:rsidRPr="006C0A1A">
        <w:t>образование, либо среднее профессиональное образование в рамках иных укрупненных</w:t>
      </w:r>
      <w:r w:rsidRPr="006C0A1A">
        <w:rPr>
          <w:spacing w:val="1"/>
        </w:rPr>
        <w:t xml:space="preserve"> </w:t>
      </w:r>
      <w:r w:rsidRPr="006C0A1A">
        <w:t>групп специальностей и направлений подготовки высшего образования и специальностей</w:t>
      </w:r>
      <w:r w:rsidRPr="006C0A1A">
        <w:rPr>
          <w:spacing w:val="1"/>
        </w:rPr>
        <w:t xml:space="preserve"> </w:t>
      </w:r>
      <w:r w:rsidRPr="006C0A1A">
        <w:t>среднего профессионального образования при условии его соответствия дополнительным</w:t>
      </w:r>
      <w:r w:rsidRPr="006C0A1A">
        <w:rPr>
          <w:spacing w:val="1"/>
        </w:rPr>
        <w:t xml:space="preserve"> </w:t>
      </w:r>
      <w:r w:rsidRPr="006C0A1A">
        <w:t>общеразвивающим</w:t>
      </w:r>
      <w:r w:rsidRPr="006C0A1A">
        <w:rPr>
          <w:spacing w:val="1"/>
        </w:rPr>
        <w:t xml:space="preserve"> </w:t>
      </w:r>
      <w:r w:rsidRPr="006C0A1A">
        <w:t>программам,</w:t>
      </w:r>
      <w:r w:rsidRPr="006C0A1A">
        <w:rPr>
          <w:spacing w:val="1"/>
        </w:rPr>
        <w:t xml:space="preserve"> </w:t>
      </w:r>
      <w:r w:rsidRPr="006C0A1A">
        <w:t>дополнительным</w:t>
      </w:r>
      <w:r w:rsidRPr="006C0A1A">
        <w:rPr>
          <w:spacing w:val="1"/>
        </w:rPr>
        <w:t xml:space="preserve"> </w:t>
      </w:r>
      <w:r w:rsidRPr="006C0A1A">
        <w:t>предпрофессиональным</w:t>
      </w:r>
      <w:r w:rsidRPr="006C0A1A">
        <w:rPr>
          <w:spacing w:val="1"/>
        </w:rPr>
        <w:t xml:space="preserve"> </w:t>
      </w:r>
      <w:r w:rsidRPr="006C0A1A">
        <w:t>программам,</w:t>
      </w:r>
      <w:r w:rsidRPr="006C0A1A">
        <w:rPr>
          <w:spacing w:val="1"/>
        </w:rPr>
        <w:t xml:space="preserve"> </w:t>
      </w:r>
      <w:r w:rsidRPr="006C0A1A">
        <w:t>реализуемым</w:t>
      </w:r>
      <w:r w:rsidRPr="006C0A1A">
        <w:rPr>
          <w:spacing w:val="1"/>
        </w:rPr>
        <w:t xml:space="preserve"> </w:t>
      </w:r>
      <w:r w:rsidRPr="006C0A1A">
        <w:t>организацией,</w:t>
      </w:r>
      <w:r w:rsidRPr="006C0A1A">
        <w:rPr>
          <w:spacing w:val="1"/>
        </w:rPr>
        <w:t xml:space="preserve"> </w:t>
      </w:r>
      <w:r w:rsidRPr="006C0A1A">
        <w:t>осуществляющей</w:t>
      </w:r>
      <w:r w:rsidRPr="006C0A1A">
        <w:rPr>
          <w:spacing w:val="1"/>
        </w:rPr>
        <w:t xml:space="preserve"> </w:t>
      </w:r>
      <w:r w:rsidRPr="006C0A1A">
        <w:t>образовательную</w:t>
      </w:r>
      <w:r w:rsidRPr="006C0A1A">
        <w:rPr>
          <w:spacing w:val="1"/>
        </w:rPr>
        <w:t xml:space="preserve"> </w:t>
      </w:r>
      <w:r w:rsidRPr="006C0A1A">
        <w:t>деятельность,</w:t>
      </w:r>
      <w:r w:rsidRPr="006C0A1A">
        <w:rPr>
          <w:spacing w:val="1"/>
        </w:rPr>
        <w:t xml:space="preserve"> </w:t>
      </w:r>
      <w:r w:rsidRPr="006C0A1A">
        <w:t>и</w:t>
      </w:r>
      <w:r w:rsidRPr="006C0A1A">
        <w:rPr>
          <w:spacing w:val="1"/>
        </w:rPr>
        <w:t xml:space="preserve"> </w:t>
      </w:r>
      <w:r w:rsidRPr="006C0A1A">
        <w:t>получение,</w:t>
      </w:r>
      <w:r w:rsidRPr="006C0A1A">
        <w:rPr>
          <w:spacing w:val="1"/>
        </w:rPr>
        <w:t xml:space="preserve"> </w:t>
      </w:r>
      <w:r w:rsidRPr="006C0A1A">
        <w:t>при</w:t>
      </w:r>
      <w:r w:rsidRPr="006C0A1A">
        <w:rPr>
          <w:spacing w:val="1"/>
        </w:rPr>
        <w:t xml:space="preserve"> </w:t>
      </w:r>
      <w:r w:rsidRPr="006C0A1A">
        <w:t>необходимости,</w:t>
      </w:r>
      <w:r w:rsidRPr="006C0A1A">
        <w:rPr>
          <w:spacing w:val="1"/>
        </w:rPr>
        <w:t xml:space="preserve"> </w:t>
      </w:r>
      <w:r w:rsidRPr="006C0A1A">
        <w:t>после</w:t>
      </w:r>
      <w:r w:rsidRPr="006C0A1A">
        <w:rPr>
          <w:spacing w:val="1"/>
        </w:rPr>
        <w:t xml:space="preserve"> </w:t>
      </w:r>
      <w:r w:rsidRPr="006C0A1A">
        <w:t>трудоустройства</w:t>
      </w:r>
      <w:r w:rsidRPr="006C0A1A">
        <w:rPr>
          <w:spacing w:val="1"/>
        </w:rPr>
        <w:t xml:space="preserve"> </w:t>
      </w:r>
      <w:r w:rsidRPr="006C0A1A">
        <w:t>дополнительного</w:t>
      </w:r>
      <w:r w:rsidRPr="006C0A1A">
        <w:rPr>
          <w:spacing w:val="-57"/>
        </w:rPr>
        <w:t xml:space="preserve"> </w:t>
      </w:r>
      <w:r w:rsidRPr="006C0A1A">
        <w:t>профессионального образования педагогической направленности. Опыт работы не менее</w:t>
      </w:r>
      <w:r w:rsidRPr="006C0A1A">
        <w:rPr>
          <w:spacing w:val="1"/>
        </w:rPr>
        <w:t xml:space="preserve"> </w:t>
      </w:r>
      <w:r w:rsidRPr="006C0A1A">
        <w:t>двух</w:t>
      </w:r>
      <w:r w:rsidRPr="006C0A1A">
        <w:rPr>
          <w:spacing w:val="1"/>
        </w:rPr>
        <w:t xml:space="preserve"> </w:t>
      </w:r>
      <w:r w:rsidRPr="006C0A1A">
        <w:t>лет</w:t>
      </w:r>
      <w:r w:rsidRPr="006C0A1A">
        <w:rPr>
          <w:spacing w:val="1"/>
        </w:rPr>
        <w:t xml:space="preserve"> </w:t>
      </w:r>
      <w:r w:rsidRPr="006C0A1A">
        <w:t>в</w:t>
      </w:r>
      <w:r w:rsidRPr="006C0A1A">
        <w:rPr>
          <w:spacing w:val="1"/>
        </w:rPr>
        <w:t xml:space="preserve"> </w:t>
      </w:r>
      <w:r w:rsidRPr="006C0A1A">
        <w:t>должности</w:t>
      </w:r>
      <w:r w:rsidRPr="006C0A1A">
        <w:rPr>
          <w:spacing w:val="1"/>
        </w:rPr>
        <w:t xml:space="preserve"> </w:t>
      </w:r>
      <w:r w:rsidRPr="006C0A1A">
        <w:t>педагога</w:t>
      </w:r>
      <w:r w:rsidRPr="006C0A1A">
        <w:rPr>
          <w:spacing w:val="1"/>
        </w:rPr>
        <w:t xml:space="preserve"> </w:t>
      </w:r>
      <w:r w:rsidRPr="006C0A1A">
        <w:t>дополнительного</w:t>
      </w:r>
      <w:r w:rsidRPr="006C0A1A">
        <w:rPr>
          <w:spacing w:val="1"/>
        </w:rPr>
        <w:t xml:space="preserve"> </w:t>
      </w:r>
      <w:r w:rsidRPr="006C0A1A">
        <w:t>образования,</w:t>
      </w:r>
      <w:r w:rsidRPr="006C0A1A">
        <w:rPr>
          <w:spacing w:val="1"/>
        </w:rPr>
        <w:t xml:space="preserve"> </w:t>
      </w:r>
      <w:r w:rsidRPr="006C0A1A">
        <w:t>иной</w:t>
      </w:r>
      <w:r w:rsidRPr="006C0A1A">
        <w:rPr>
          <w:spacing w:val="1"/>
        </w:rPr>
        <w:t xml:space="preserve"> </w:t>
      </w:r>
      <w:r w:rsidRPr="006C0A1A">
        <w:t>должности</w:t>
      </w:r>
      <w:r w:rsidRPr="006C0A1A">
        <w:rPr>
          <w:spacing w:val="1"/>
        </w:rPr>
        <w:t xml:space="preserve"> </w:t>
      </w:r>
      <w:r w:rsidRPr="006C0A1A">
        <w:t>педагогического</w:t>
      </w:r>
      <w:r w:rsidRPr="006C0A1A">
        <w:rPr>
          <w:spacing w:val="-4"/>
        </w:rPr>
        <w:t xml:space="preserve"> </w:t>
      </w:r>
      <w:r w:rsidRPr="006C0A1A">
        <w:t>работника</w:t>
      </w:r>
      <w:r w:rsidRPr="006C0A1A">
        <w:rPr>
          <w:spacing w:val="-3"/>
        </w:rPr>
        <w:t xml:space="preserve"> </w:t>
      </w:r>
      <w:r w:rsidRPr="006C0A1A">
        <w:t>–</w:t>
      </w:r>
      <w:r w:rsidRPr="006C0A1A">
        <w:rPr>
          <w:spacing w:val="-3"/>
        </w:rPr>
        <w:t xml:space="preserve"> </w:t>
      </w:r>
      <w:r w:rsidRPr="006C0A1A">
        <w:t>для</w:t>
      </w:r>
      <w:r w:rsidRPr="006C0A1A">
        <w:rPr>
          <w:spacing w:val="-4"/>
        </w:rPr>
        <w:t xml:space="preserve"> </w:t>
      </w:r>
      <w:r w:rsidRPr="006C0A1A">
        <w:t>старшего</w:t>
      </w:r>
      <w:r w:rsidRPr="006C0A1A">
        <w:rPr>
          <w:spacing w:val="-3"/>
        </w:rPr>
        <w:t xml:space="preserve"> </w:t>
      </w:r>
      <w:r w:rsidRPr="006C0A1A">
        <w:t>педагога</w:t>
      </w:r>
      <w:r w:rsidRPr="006C0A1A">
        <w:rPr>
          <w:spacing w:val="-3"/>
        </w:rPr>
        <w:t xml:space="preserve"> </w:t>
      </w:r>
      <w:r w:rsidRPr="006C0A1A">
        <w:t>дополнительного</w:t>
      </w:r>
      <w:r w:rsidRPr="006C0A1A">
        <w:rPr>
          <w:spacing w:val="-3"/>
        </w:rPr>
        <w:t xml:space="preserve"> </w:t>
      </w:r>
      <w:r w:rsidRPr="006C0A1A">
        <w:t>образования.</w:t>
      </w:r>
    </w:p>
    <w:p w:rsidR="002D0399" w:rsidRPr="006C0A1A" w:rsidRDefault="002D0399" w:rsidP="002D0399">
      <w:pPr>
        <w:pStyle w:val="a3"/>
        <w:spacing w:line="276" w:lineRule="auto"/>
        <w:ind w:right="227" w:firstLine="708"/>
      </w:pPr>
      <w:r w:rsidRPr="006C0A1A">
        <w:rPr>
          <w:color w:val="000009"/>
        </w:rPr>
        <w:t>Педагогический коллектив школы– это творческий</w:t>
      </w:r>
      <w:r w:rsidRPr="006C0A1A">
        <w:rPr>
          <w:color w:val="000009"/>
          <w:spacing w:val="-57"/>
        </w:rPr>
        <w:t xml:space="preserve"> </w:t>
      </w:r>
      <w:r w:rsidRPr="006C0A1A">
        <w:rPr>
          <w:color w:val="000009"/>
        </w:rPr>
        <w:t>коллектив единомышленников, который отличается высоким уровнем профессионализма,</w:t>
      </w:r>
      <w:r w:rsidRPr="006C0A1A">
        <w:rPr>
          <w:color w:val="000009"/>
          <w:spacing w:val="1"/>
        </w:rPr>
        <w:t xml:space="preserve"> </w:t>
      </w:r>
      <w:r w:rsidRPr="006C0A1A">
        <w:rPr>
          <w:color w:val="000009"/>
        </w:rPr>
        <w:t>обладает большим инновационным потенциалом, использует в своей работе современные</w:t>
      </w:r>
      <w:r w:rsidRPr="006C0A1A">
        <w:rPr>
          <w:color w:val="000009"/>
          <w:spacing w:val="1"/>
        </w:rPr>
        <w:t xml:space="preserve"> </w:t>
      </w:r>
      <w:r w:rsidRPr="006C0A1A">
        <w:rPr>
          <w:color w:val="000009"/>
        </w:rPr>
        <w:t>методики</w:t>
      </w:r>
      <w:r w:rsidRPr="006C0A1A">
        <w:rPr>
          <w:color w:val="000009"/>
          <w:spacing w:val="-1"/>
        </w:rPr>
        <w:t xml:space="preserve"> </w:t>
      </w:r>
      <w:r w:rsidRPr="006C0A1A">
        <w:rPr>
          <w:color w:val="000009"/>
        </w:rPr>
        <w:t>и</w:t>
      </w:r>
      <w:r w:rsidRPr="006C0A1A">
        <w:rPr>
          <w:color w:val="000009"/>
          <w:spacing w:val="-2"/>
        </w:rPr>
        <w:t xml:space="preserve"> </w:t>
      </w:r>
      <w:r w:rsidRPr="006C0A1A">
        <w:rPr>
          <w:color w:val="000009"/>
        </w:rPr>
        <w:t>технологии организации</w:t>
      </w:r>
      <w:r w:rsidRPr="006C0A1A">
        <w:rPr>
          <w:color w:val="000009"/>
          <w:spacing w:val="-1"/>
        </w:rPr>
        <w:t xml:space="preserve"> </w:t>
      </w:r>
      <w:r w:rsidRPr="006C0A1A">
        <w:rPr>
          <w:color w:val="000009"/>
        </w:rPr>
        <w:t>учебно-воспитательного</w:t>
      </w:r>
      <w:r w:rsidRPr="006C0A1A">
        <w:rPr>
          <w:color w:val="000009"/>
          <w:spacing w:val="-1"/>
        </w:rPr>
        <w:t xml:space="preserve"> </w:t>
      </w:r>
      <w:r w:rsidRPr="006C0A1A">
        <w:rPr>
          <w:color w:val="000009"/>
        </w:rPr>
        <w:t>процесса.</w:t>
      </w:r>
    </w:p>
    <w:p w:rsidR="002D0399" w:rsidRPr="006C0A1A" w:rsidRDefault="002D0399" w:rsidP="002D0399">
      <w:pPr>
        <w:pStyle w:val="a3"/>
        <w:spacing w:line="276" w:lineRule="auto"/>
        <w:ind w:right="228" w:firstLine="708"/>
      </w:pPr>
      <w:r w:rsidRPr="006C0A1A">
        <w:rPr>
          <w:color w:val="000009"/>
        </w:rPr>
        <w:t>Педагогические работники систематически повышают свою квалификацию и</w:t>
      </w:r>
      <w:r w:rsidRPr="006C0A1A">
        <w:rPr>
          <w:color w:val="000009"/>
          <w:spacing w:val="1"/>
        </w:rPr>
        <w:t xml:space="preserve"> </w:t>
      </w:r>
      <w:r w:rsidRPr="006C0A1A">
        <w:rPr>
          <w:color w:val="000009"/>
        </w:rPr>
        <w:t xml:space="preserve">профессионализм. Они принимают активное участие в проведении семинаров, </w:t>
      </w:r>
      <w:proofErr w:type="spellStart"/>
      <w:r w:rsidRPr="006C0A1A">
        <w:rPr>
          <w:color w:val="000009"/>
        </w:rPr>
        <w:t>вебинаров</w:t>
      </w:r>
      <w:proofErr w:type="spellEnd"/>
      <w:r w:rsidRPr="006C0A1A">
        <w:rPr>
          <w:color w:val="000009"/>
        </w:rPr>
        <w:t>,</w:t>
      </w:r>
      <w:r w:rsidRPr="006C0A1A">
        <w:rPr>
          <w:color w:val="000009"/>
          <w:spacing w:val="1"/>
        </w:rPr>
        <w:t xml:space="preserve"> </w:t>
      </w:r>
      <w:r w:rsidRPr="006C0A1A">
        <w:rPr>
          <w:color w:val="000009"/>
        </w:rPr>
        <w:t>конференций,</w:t>
      </w:r>
      <w:r w:rsidRPr="006C0A1A">
        <w:rPr>
          <w:color w:val="000009"/>
          <w:spacing w:val="1"/>
        </w:rPr>
        <w:t xml:space="preserve"> </w:t>
      </w:r>
      <w:r w:rsidRPr="006C0A1A">
        <w:rPr>
          <w:color w:val="000009"/>
        </w:rPr>
        <w:t>мастер-классов,</w:t>
      </w:r>
      <w:r w:rsidRPr="006C0A1A">
        <w:rPr>
          <w:color w:val="000009"/>
          <w:spacing w:val="1"/>
        </w:rPr>
        <w:t xml:space="preserve"> </w:t>
      </w:r>
      <w:r w:rsidRPr="006C0A1A">
        <w:rPr>
          <w:color w:val="000009"/>
        </w:rPr>
        <w:t>которые</w:t>
      </w:r>
      <w:r w:rsidRPr="006C0A1A">
        <w:rPr>
          <w:color w:val="000009"/>
          <w:spacing w:val="1"/>
        </w:rPr>
        <w:t xml:space="preserve"> </w:t>
      </w:r>
      <w:r w:rsidRPr="006C0A1A">
        <w:rPr>
          <w:color w:val="000009"/>
        </w:rPr>
        <w:t>проводятся</w:t>
      </w:r>
      <w:r w:rsidRPr="006C0A1A">
        <w:rPr>
          <w:color w:val="000009"/>
          <w:spacing w:val="1"/>
        </w:rPr>
        <w:t xml:space="preserve"> </w:t>
      </w:r>
      <w:r w:rsidRPr="006C0A1A">
        <w:rPr>
          <w:color w:val="000009"/>
        </w:rPr>
        <w:t>для</w:t>
      </w:r>
      <w:r w:rsidRPr="006C0A1A">
        <w:rPr>
          <w:color w:val="000009"/>
          <w:spacing w:val="1"/>
        </w:rPr>
        <w:t xml:space="preserve"> </w:t>
      </w:r>
      <w:r w:rsidRPr="006C0A1A">
        <w:rPr>
          <w:color w:val="000009"/>
        </w:rPr>
        <w:t>родителей</w:t>
      </w:r>
      <w:r w:rsidRPr="006C0A1A">
        <w:rPr>
          <w:color w:val="000009"/>
          <w:spacing w:val="1"/>
        </w:rPr>
        <w:t xml:space="preserve"> </w:t>
      </w:r>
      <w:r w:rsidRPr="006C0A1A">
        <w:rPr>
          <w:color w:val="000009"/>
        </w:rPr>
        <w:t>(законных</w:t>
      </w:r>
      <w:r w:rsidRPr="006C0A1A">
        <w:rPr>
          <w:color w:val="000009"/>
          <w:spacing w:val="-57"/>
        </w:rPr>
        <w:t xml:space="preserve"> </w:t>
      </w:r>
      <w:r w:rsidRPr="006C0A1A">
        <w:rPr>
          <w:color w:val="000009"/>
        </w:rPr>
        <w:t>представителей)</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для</w:t>
      </w:r>
      <w:r w:rsidRPr="006C0A1A">
        <w:rPr>
          <w:color w:val="000009"/>
          <w:spacing w:val="1"/>
        </w:rPr>
        <w:t xml:space="preserve"> </w:t>
      </w:r>
      <w:r w:rsidRPr="006C0A1A">
        <w:rPr>
          <w:color w:val="000009"/>
        </w:rPr>
        <w:t>специалистов</w:t>
      </w:r>
      <w:r w:rsidRPr="006C0A1A">
        <w:rPr>
          <w:color w:val="000009"/>
          <w:spacing w:val="1"/>
        </w:rPr>
        <w:t xml:space="preserve"> </w:t>
      </w:r>
      <w:r w:rsidRPr="006C0A1A">
        <w:rPr>
          <w:color w:val="000009"/>
        </w:rPr>
        <w:t>в</w:t>
      </w:r>
      <w:r w:rsidRPr="006C0A1A">
        <w:rPr>
          <w:color w:val="000009"/>
          <w:spacing w:val="1"/>
        </w:rPr>
        <w:t xml:space="preserve"> </w:t>
      </w:r>
      <w:r w:rsidRPr="006C0A1A">
        <w:rPr>
          <w:color w:val="000009"/>
        </w:rPr>
        <w:t>течение</w:t>
      </w:r>
      <w:r w:rsidRPr="006C0A1A">
        <w:rPr>
          <w:color w:val="000009"/>
          <w:spacing w:val="1"/>
        </w:rPr>
        <w:t xml:space="preserve"> </w:t>
      </w:r>
      <w:r w:rsidRPr="006C0A1A">
        <w:rPr>
          <w:color w:val="000009"/>
        </w:rPr>
        <w:t>всего</w:t>
      </w:r>
      <w:r w:rsidRPr="006C0A1A">
        <w:rPr>
          <w:color w:val="000009"/>
          <w:spacing w:val="1"/>
        </w:rPr>
        <w:t xml:space="preserve"> </w:t>
      </w:r>
      <w:r w:rsidRPr="006C0A1A">
        <w:rPr>
          <w:color w:val="000009"/>
        </w:rPr>
        <w:t>учебного</w:t>
      </w:r>
      <w:r w:rsidRPr="006C0A1A">
        <w:rPr>
          <w:color w:val="000009"/>
          <w:spacing w:val="1"/>
        </w:rPr>
        <w:t xml:space="preserve"> </w:t>
      </w:r>
      <w:r w:rsidRPr="006C0A1A">
        <w:rPr>
          <w:color w:val="000009"/>
        </w:rPr>
        <w:t>года.</w:t>
      </w:r>
    </w:p>
    <w:p w:rsidR="002D0399" w:rsidRPr="006C0A1A" w:rsidRDefault="002D0399" w:rsidP="002D0399">
      <w:pPr>
        <w:pStyle w:val="a3"/>
        <w:spacing w:before="10"/>
        <w:ind w:left="0"/>
        <w:jc w:val="left"/>
        <w:rPr>
          <w:sz w:val="27"/>
        </w:rPr>
      </w:pPr>
    </w:p>
    <w:p w:rsidR="002D0399" w:rsidRPr="006C0A1A" w:rsidRDefault="002D0399" w:rsidP="002D0399">
      <w:pPr>
        <w:pStyle w:val="1"/>
        <w:ind w:left="3854"/>
      </w:pPr>
      <w:r w:rsidRPr="006C0A1A">
        <w:t>Финансовые условия</w:t>
      </w:r>
    </w:p>
    <w:p w:rsidR="002D0399" w:rsidRPr="006C0A1A" w:rsidRDefault="002D0399" w:rsidP="002D0399">
      <w:pPr>
        <w:pStyle w:val="a3"/>
        <w:spacing w:before="39" w:line="276" w:lineRule="auto"/>
        <w:ind w:right="228" w:firstLine="708"/>
      </w:pPr>
      <w:r w:rsidRPr="006C0A1A">
        <w:t>Финансовое обеспечение государственных гарантий на получение общедоступного</w:t>
      </w:r>
      <w:r w:rsidRPr="006C0A1A">
        <w:rPr>
          <w:spacing w:val="1"/>
        </w:rPr>
        <w:t xml:space="preserve"> </w:t>
      </w:r>
      <w:r w:rsidRPr="006C0A1A">
        <w:t>и</w:t>
      </w:r>
      <w:r w:rsidRPr="006C0A1A">
        <w:rPr>
          <w:spacing w:val="1"/>
        </w:rPr>
        <w:t xml:space="preserve"> </w:t>
      </w:r>
      <w:r w:rsidRPr="006C0A1A">
        <w:t>бесплатного</w:t>
      </w:r>
      <w:r w:rsidRPr="006C0A1A">
        <w:rPr>
          <w:spacing w:val="1"/>
        </w:rPr>
        <w:t xml:space="preserve"> </w:t>
      </w:r>
      <w:r w:rsidRPr="006C0A1A">
        <w:t>образования</w:t>
      </w:r>
      <w:r w:rsidRPr="006C0A1A">
        <w:rPr>
          <w:spacing w:val="1"/>
        </w:rPr>
        <w:t xml:space="preserve"> </w:t>
      </w:r>
      <w:r w:rsidRPr="006C0A1A">
        <w:t>обучающимися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осуществляется</w:t>
      </w:r>
      <w:r w:rsidRPr="006C0A1A">
        <w:rPr>
          <w:spacing w:val="1"/>
        </w:rPr>
        <w:t xml:space="preserve"> </w:t>
      </w:r>
      <w:r w:rsidRPr="006C0A1A">
        <w:t>в</w:t>
      </w:r>
      <w:r w:rsidRPr="006C0A1A">
        <w:rPr>
          <w:spacing w:val="1"/>
        </w:rPr>
        <w:t xml:space="preserve"> </w:t>
      </w:r>
      <w:r w:rsidRPr="006C0A1A">
        <w:t>объеме,</w:t>
      </w:r>
      <w:r w:rsidRPr="006C0A1A">
        <w:rPr>
          <w:spacing w:val="1"/>
        </w:rPr>
        <w:t xml:space="preserve"> </w:t>
      </w:r>
      <w:r w:rsidRPr="006C0A1A">
        <w:t>определяющемся в соответствии с бюджетным законодательством РФ и Федеральным</w:t>
      </w:r>
      <w:r w:rsidRPr="006C0A1A">
        <w:rPr>
          <w:spacing w:val="1"/>
        </w:rPr>
        <w:t xml:space="preserve"> </w:t>
      </w:r>
      <w:r w:rsidRPr="006C0A1A">
        <w:t>законом</w:t>
      </w:r>
      <w:r w:rsidRPr="006C0A1A">
        <w:rPr>
          <w:spacing w:val="-2"/>
        </w:rPr>
        <w:t xml:space="preserve"> </w:t>
      </w:r>
      <w:r w:rsidRPr="006C0A1A">
        <w:t>от</w:t>
      </w:r>
      <w:r w:rsidRPr="006C0A1A">
        <w:rPr>
          <w:spacing w:val="-1"/>
        </w:rPr>
        <w:t xml:space="preserve"> </w:t>
      </w:r>
      <w:r w:rsidRPr="006C0A1A">
        <w:t>29.12.2012</w:t>
      </w:r>
      <w:r w:rsidRPr="006C0A1A">
        <w:rPr>
          <w:spacing w:val="-2"/>
        </w:rPr>
        <w:t xml:space="preserve"> </w:t>
      </w:r>
      <w:r w:rsidRPr="006C0A1A">
        <w:t>№</w:t>
      </w:r>
      <w:r w:rsidRPr="006C0A1A">
        <w:rPr>
          <w:spacing w:val="-2"/>
        </w:rPr>
        <w:t xml:space="preserve"> </w:t>
      </w:r>
      <w:r w:rsidRPr="006C0A1A">
        <w:t>273-ФЗ</w:t>
      </w:r>
      <w:r w:rsidRPr="006C0A1A">
        <w:rPr>
          <w:spacing w:val="-3"/>
        </w:rPr>
        <w:t xml:space="preserve"> </w:t>
      </w:r>
      <w:r w:rsidRPr="006C0A1A">
        <w:t>«Об</w:t>
      </w:r>
      <w:r w:rsidRPr="006C0A1A">
        <w:rPr>
          <w:spacing w:val="-1"/>
        </w:rPr>
        <w:t xml:space="preserve"> </w:t>
      </w:r>
      <w:r w:rsidRPr="006C0A1A">
        <w:t>образовании</w:t>
      </w:r>
      <w:r w:rsidRPr="006C0A1A">
        <w:rPr>
          <w:spacing w:val="-2"/>
        </w:rPr>
        <w:t xml:space="preserve"> </w:t>
      </w:r>
      <w:r w:rsidRPr="006C0A1A">
        <w:t>в</w:t>
      </w:r>
      <w:r w:rsidRPr="006C0A1A">
        <w:rPr>
          <w:spacing w:val="-2"/>
        </w:rPr>
        <w:t xml:space="preserve"> </w:t>
      </w:r>
      <w:r w:rsidRPr="006C0A1A">
        <w:t>Российской</w:t>
      </w:r>
      <w:r w:rsidRPr="006C0A1A">
        <w:rPr>
          <w:spacing w:val="-1"/>
        </w:rPr>
        <w:t xml:space="preserve"> </w:t>
      </w:r>
      <w:r w:rsidRPr="006C0A1A">
        <w:t>Федерации».</w:t>
      </w:r>
    </w:p>
    <w:p w:rsidR="002D0399" w:rsidRPr="006C0A1A" w:rsidRDefault="002D0399" w:rsidP="002D0399">
      <w:pPr>
        <w:pStyle w:val="a3"/>
        <w:spacing w:before="1" w:line="276" w:lineRule="auto"/>
        <w:ind w:right="227" w:firstLine="708"/>
      </w:pPr>
      <w:r w:rsidRPr="006C0A1A">
        <w:t>Объем действующих расходных обязательств отражается в задании учредителя по</w:t>
      </w:r>
      <w:r w:rsidRPr="006C0A1A">
        <w:rPr>
          <w:spacing w:val="1"/>
        </w:rPr>
        <w:t xml:space="preserve"> </w:t>
      </w:r>
      <w:r w:rsidRPr="006C0A1A">
        <w:t>оказанию государственных образовательных услуг, соответствующих требованиям ФГОС</w:t>
      </w:r>
      <w:r w:rsidRPr="006C0A1A">
        <w:rPr>
          <w:spacing w:val="1"/>
        </w:rPr>
        <w:t xml:space="preserve"> </w:t>
      </w:r>
      <w:r w:rsidRPr="006C0A1A">
        <w:t>НОО обучающихся с ОВЗ. Задание учредителя обеспечивает соответствие показателей</w:t>
      </w:r>
      <w:r w:rsidRPr="006C0A1A">
        <w:rPr>
          <w:spacing w:val="1"/>
        </w:rPr>
        <w:t xml:space="preserve"> </w:t>
      </w:r>
      <w:r w:rsidRPr="006C0A1A">
        <w:t>объемов и качества предоставляемых МБОУ СОШ № 51 услуг размерам направляемых на эти цели</w:t>
      </w:r>
      <w:r w:rsidRPr="006C0A1A">
        <w:rPr>
          <w:spacing w:val="1"/>
        </w:rPr>
        <w:t xml:space="preserve"> </w:t>
      </w:r>
      <w:r w:rsidRPr="006C0A1A">
        <w:t>средств бюджета. Формирование государственного задания по оказанию образовательных</w:t>
      </w:r>
      <w:r w:rsidRPr="006C0A1A">
        <w:rPr>
          <w:spacing w:val="1"/>
        </w:rPr>
        <w:t xml:space="preserve"> </w:t>
      </w:r>
      <w:r w:rsidRPr="006C0A1A">
        <w:t>услуг осуществляется</w:t>
      </w:r>
      <w:r w:rsidRPr="006C0A1A">
        <w:rPr>
          <w:spacing w:val="1"/>
        </w:rPr>
        <w:t xml:space="preserve"> </w:t>
      </w:r>
      <w:r w:rsidRPr="006C0A1A">
        <w:t>в порядке, установленном</w:t>
      </w:r>
      <w:r w:rsidRPr="006C0A1A">
        <w:rPr>
          <w:spacing w:val="1"/>
        </w:rPr>
        <w:t xml:space="preserve"> </w:t>
      </w:r>
      <w:r w:rsidRPr="006C0A1A">
        <w:t>Учредителем, сроком</w:t>
      </w:r>
      <w:r w:rsidRPr="006C0A1A">
        <w:rPr>
          <w:spacing w:val="60"/>
        </w:rPr>
        <w:t xml:space="preserve"> </w:t>
      </w:r>
      <w:r w:rsidRPr="006C0A1A">
        <w:t>на календарный</w:t>
      </w:r>
      <w:r w:rsidRPr="006C0A1A">
        <w:rPr>
          <w:spacing w:val="1"/>
        </w:rPr>
        <w:t xml:space="preserve"> </w:t>
      </w:r>
      <w:r w:rsidRPr="006C0A1A">
        <w:t>год.</w:t>
      </w:r>
    </w:p>
    <w:p w:rsidR="002D0399" w:rsidRPr="006C0A1A" w:rsidRDefault="002D0399" w:rsidP="002D0399">
      <w:pPr>
        <w:pStyle w:val="a3"/>
        <w:spacing w:line="276" w:lineRule="auto"/>
        <w:ind w:right="228" w:firstLine="709"/>
      </w:pPr>
      <w:r w:rsidRPr="006C0A1A">
        <w:t>Финансовые условия реализации АООП НОО для обучающихся с РАС позволяют</w:t>
      </w:r>
      <w:r w:rsidRPr="006C0A1A">
        <w:rPr>
          <w:spacing w:val="1"/>
        </w:rPr>
        <w:t xml:space="preserve"> </w:t>
      </w:r>
      <w:r w:rsidRPr="006C0A1A">
        <w:t>обеспечить:</w:t>
      </w:r>
    </w:p>
    <w:p w:rsidR="002D0399" w:rsidRPr="006C0A1A" w:rsidRDefault="002D0399" w:rsidP="00FB33E5">
      <w:pPr>
        <w:pStyle w:val="a5"/>
        <w:numPr>
          <w:ilvl w:val="1"/>
          <w:numId w:val="3"/>
        </w:numPr>
        <w:tabs>
          <w:tab w:val="left" w:pos="1062"/>
        </w:tabs>
        <w:spacing w:line="273" w:lineRule="auto"/>
        <w:ind w:left="1061" w:right="229" w:hanging="360"/>
        <w:rPr>
          <w:color w:val="000009"/>
          <w:sz w:val="24"/>
        </w:rPr>
      </w:pPr>
      <w:r w:rsidRPr="006C0A1A">
        <w:rPr>
          <w:color w:val="000009"/>
          <w:sz w:val="24"/>
        </w:rPr>
        <w:t>государственные</w:t>
      </w:r>
      <w:r w:rsidRPr="006C0A1A">
        <w:rPr>
          <w:color w:val="000009"/>
          <w:spacing w:val="1"/>
          <w:sz w:val="24"/>
        </w:rPr>
        <w:t xml:space="preserve"> </w:t>
      </w:r>
      <w:r w:rsidRPr="006C0A1A">
        <w:rPr>
          <w:color w:val="000009"/>
          <w:sz w:val="24"/>
        </w:rPr>
        <w:t>гарантии</w:t>
      </w:r>
      <w:r w:rsidRPr="006C0A1A">
        <w:rPr>
          <w:color w:val="000009"/>
          <w:spacing w:val="1"/>
          <w:sz w:val="24"/>
        </w:rPr>
        <w:t xml:space="preserve"> </w:t>
      </w:r>
      <w:r w:rsidRPr="006C0A1A">
        <w:rPr>
          <w:color w:val="000009"/>
          <w:sz w:val="24"/>
        </w:rPr>
        <w:t>обучающимся</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РАС</w:t>
      </w:r>
      <w:r w:rsidRPr="006C0A1A">
        <w:rPr>
          <w:color w:val="000009"/>
          <w:spacing w:val="1"/>
          <w:sz w:val="24"/>
        </w:rPr>
        <w:t xml:space="preserve"> </w:t>
      </w:r>
      <w:r w:rsidRPr="006C0A1A">
        <w:rPr>
          <w:color w:val="000009"/>
          <w:sz w:val="24"/>
        </w:rPr>
        <w:t>на</w:t>
      </w:r>
      <w:r w:rsidRPr="006C0A1A">
        <w:rPr>
          <w:color w:val="000009"/>
          <w:spacing w:val="1"/>
          <w:sz w:val="24"/>
        </w:rPr>
        <w:t xml:space="preserve"> </w:t>
      </w:r>
      <w:r w:rsidRPr="006C0A1A">
        <w:rPr>
          <w:color w:val="000009"/>
          <w:sz w:val="24"/>
        </w:rPr>
        <w:t>получение</w:t>
      </w:r>
      <w:r w:rsidRPr="006C0A1A">
        <w:rPr>
          <w:color w:val="000009"/>
          <w:spacing w:val="1"/>
          <w:sz w:val="24"/>
        </w:rPr>
        <w:t xml:space="preserve"> </w:t>
      </w:r>
      <w:r w:rsidRPr="006C0A1A">
        <w:rPr>
          <w:color w:val="000009"/>
          <w:sz w:val="24"/>
        </w:rPr>
        <w:t>бесплатного</w:t>
      </w:r>
      <w:r w:rsidRPr="006C0A1A">
        <w:rPr>
          <w:color w:val="000009"/>
          <w:spacing w:val="1"/>
          <w:sz w:val="24"/>
        </w:rPr>
        <w:t xml:space="preserve"> </w:t>
      </w:r>
      <w:r w:rsidRPr="006C0A1A">
        <w:rPr>
          <w:color w:val="000009"/>
          <w:sz w:val="24"/>
        </w:rPr>
        <w:t>общедоступного</w:t>
      </w:r>
      <w:r w:rsidRPr="006C0A1A">
        <w:rPr>
          <w:color w:val="000009"/>
          <w:spacing w:val="-2"/>
          <w:sz w:val="24"/>
        </w:rPr>
        <w:t xml:space="preserve"> </w:t>
      </w:r>
      <w:r w:rsidRPr="006C0A1A">
        <w:rPr>
          <w:color w:val="000009"/>
          <w:sz w:val="24"/>
        </w:rPr>
        <w:t>образования,</w:t>
      </w:r>
      <w:r w:rsidRPr="006C0A1A">
        <w:rPr>
          <w:color w:val="000009"/>
          <w:spacing w:val="-1"/>
          <w:sz w:val="24"/>
        </w:rPr>
        <w:t xml:space="preserve"> </w:t>
      </w:r>
      <w:r w:rsidRPr="006C0A1A">
        <w:rPr>
          <w:color w:val="000009"/>
          <w:sz w:val="24"/>
        </w:rPr>
        <w:t>включая</w:t>
      </w:r>
      <w:r w:rsidRPr="006C0A1A">
        <w:rPr>
          <w:color w:val="000009"/>
          <w:spacing w:val="-1"/>
          <w:sz w:val="24"/>
        </w:rPr>
        <w:t xml:space="preserve"> </w:t>
      </w:r>
      <w:r w:rsidRPr="006C0A1A">
        <w:rPr>
          <w:color w:val="000009"/>
          <w:sz w:val="24"/>
        </w:rPr>
        <w:t>внеурочную</w:t>
      </w:r>
      <w:r w:rsidRPr="006C0A1A">
        <w:rPr>
          <w:color w:val="000009"/>
          <w:spacing w:val="-2"/>
          <w:sz w:val="24"/>
        </w:rPr>
        <w:t xml:space="preserve"> </w:t>
      </w:r>
      <w:r w:rsidRPr="006C0A1A">
        <w:rPr>
          <w:color w:val="000009"/>
          <w:sz w:val="24"/>
        </w:rPr>
        <w:t>деятельность;</w:t>
      </w:r>
    </w:p>
    <w:p w:rsidR="002D0399" w:rsidRPr="006C0A1A" w:rsidRDefault="002D0399" w:rsidP="00FB33E5">
      <w:pPr>
        <w:pStyle w:val="a5"/>
        <w:numPr>
          <w:ilvl w:val="1"/>
          <w:numId w:val="3"/>
        </w:numPr>
        <w:tabs>
          <w:tab w:val="left" w:pos="1062"/>
        </w:tabs>
        <w:spacing w:before="1"/>
        <w:ind w:left="1062" w:hanging="361"/>
        <w:rPr>
          <w:color w:val="000009"/>
          <w:sz w:val="24"/>
        </w:rPr>
      </w:pPr>
      <w:r w:rsidRPr="006C0A1A">
        <w:rPr>
          <w:color w:val="000009"/>
          <w:sz w:val="24"/>
        </w:rPr>
        <w:t>возможность</w:t>
      </w:r>
      <w:r w:rsidRPr="006C0A1A">
        <w:rPr>
          <w:color w:val="000009"/>
          <w:spacing w:val="-7"/>
          <w:sz w:val="24"/>
        </w:rPr>
        <w:t xml:space="preserve"> </w:t>
      </w:r>
      <w:r w:rsidRPr="006C0A1A">
        <w:rPr>
          <w:color w:val="000009"/>
          <w:sz w:val="24"/>
        </w:rPr>
        <w:t>исполнения</w:t>
      </w:r>
      <w:r w:rsidRPr="006C0A1A">
        <w:rPr>
          <w:color w:val="000009"/>
          <w:spacing w:val="-7"/>
          <w:sz w:val="24"/>
        </w:rPr>
        <w:t xml:space="preserve"> </w:t>
      </w:r>
      <w:r w:rsidRPr="006C0A1A">
        <w:rPr>
          <w:color w:val="000009"/>
          <w:sz w:val="24"/>
        </w:rPr>
        <w:t>требований</w:t>
      </w:r>
      <w:r w:rsidRPr="006C0A1A">
        <w:rPr>
          <w:color w:val="000009"/>
          <w:spacing w:val="-6"/>
          <w:sz w:val="24"/>
        </w:rPr>
        <w:t xml:space="preserve"> </w:t>
      </w:r>
      <w:r w:rsidRPr="006C0A1A">
        <w:rPr>
          <w:color w:val="000009"/>
          <w:sz w:val="24"/>
        </w:rPr>
        <w:t>ФГОС</w:t>
      </w:r>
      <w:r w:rsidRPr="006C0A1A">
        <w:rPr>
          <w:color w:val="000009"/>
          <w:spacing w:val="-6"/>
          <w:sz w:val="24"/>
        </w:rPr>
        <w:t xml:space="preserve"> </w:t>
      </w:r>
      <w:r w:rsidRPr="006C0A1A">
        <w:rPr>
          <w:color w:val="000009"/>
          <w:sz w:val="24"/>
        </w:rPr>
        <w:t>НОО</w:t>
      </w:r>
      <w:r w:rsidRPr="006C0A1A">
        <w:rPr>
          <w:color w:val="000009"/>
          <w:spacing w:val="-7"/>
          <w:sz w:val="24"/>
        </w:rPr>
        <w:t xml:space="preserve"> </w:t>
      </w:r>
      <w:r w:rsidRPr="006C0A1A">
        <w:rPr>
          <w:color w:val="000009"/>
          <w:sz w:val="24"/>
        </w:rPr>
        <w:t>обучающихся</w:t>
      </w:r>
      <w:r w:rsidRPr="006C0A1A">
        <w:rPr>
          <w:color w:val="000009"/>
          <w:spacing w:val="-5"/>
          <w:sz w:val="24"/>
        </w:rPr>
        <w:t xml:space="preserve"> </w:t>
      </w:r>
      <w:r w:rsidRPr="006C0A1A">
        <w:rPr>
          <w:color w:val="000009"/>
          <w:sz w:val="24"/>
        </w:rPr>
        <w:t>с</w:t>
      </w:r>
      <w:r w:rsidRPr="006C0A1A">
        <w:rPr>
          <w:color w:val="000009"/>
          <w:spacing w:val="-6"/>
          <w:sz w:val="24"/>
        </w:rPr>
        <w:t xml:space="preserve"> </w:t>
      </w:r>
      <w:r w:rsidRPr="006C0A1A">
        <w:rPr>
          <w:color w:val="000009"/>
          <w:sz w:val="24"/>
        </w:rPr>
        <w:t>ОВЗ;</w:t>
      </w:r>
    </w:p>
    <w:p w:rsidR="002D0399" w:rsidRPr="006C0A1A" w:rsidRDefault="002D0399" w:rsidP="00FB33E5">
      <w:pPr>
        <w:pStyle w:val="a5"/>
        <w:numPr>
          <w:ilvl w:val="1"/>
          <w:numId w:val="3"/>
        </w:numPr>
        <w:tabs>
          <w:tab w:val="left" w:pos="1062"/>
        </w:tabs>
        <w:spacing w:before="41" w:line="276" w:lineRule="auto"/>
        <w:ind w:left="1061" w:right="225" w:hanging="360"/>
        <w:rPr>
          <w:color w:val="000009"/>
          <w:sz w:val="24"/>
        </w:rPr>
      </w:pPr>
      <w:r w:rsidRPr="006C0A1A">
        <w:rPr>
          <w:color w:val="000009"/>
          <w:sz w:val="24"/>
        </w:rPr>
        <w:t>реализацию обязательной части АООП НОО и части, формируемой участниками</w:t>
      </w:r>
      <w:r w:rsidRPr="006C0A1A">
        <w:rPr>
          <w:color w:val="000009"/>
          <w:spacing w:val="1"/>
          <w:sz w:val="24"/>
        </w:rPr>
        <w:t xml:space="preserve"> </w:t>
      </w:r>
      <w:r w:rsidRPr="006C0A1A">
        <w:rPr>
          <w:color w:val="000009"/>
          <w:sz w:val="24"/>
        </w:rPr>
        <w:t>образовательных</w:t>
      </w:r>
      <w:r w:rsidRPr="006C0A1A">
        <w:rPr>
          <w:color w:val="000009"/>
          <w:spacing w:val="1"/>
          <w:sz w:val="24"/>
        </w:rPr>
        <w:t xml:space="preserve"> </w:t>
      </w:r>
      <w:r w:rsidRPr="006C0A1A">
        <w:rPr>
          <w:color w:val="000009"/>
          <w:sz w:val="24"/>
        </w:rPr>
        <w:t>отношений</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учетом</w:t>
      </w:r>
      <w:r w:rsidRPr="006C0A1A">
        <w:rPr>
          <w:color w:val="000009"/>
          <w:spacing w:val="1"/>
          <w:sz w:val="24"/>
        </w:rPr>
        <w:t xml:space="preserve"> </w:t>
      </w:r>
      <w:r w:rsidRPr="006C0A1A">
        <w:rPr>
          <w:color w:val="000009"/>
          <w:sz w:val="24"/>
        </w:rPr>
        <w:t>особых</w:t>
      </w:r>
      <w:r w:rsidRPr="006C0A1A">
        <w:rPr>
          <w:color w:val="000009"/>
          <w:spacing w:val="1"/>
          <w:sz w:val="24"/>
        </w:rPr>
        <w:t xml:space="preserve"> </w:t>
      </w:r>
      <w:r w:rsidRPr="006C0A1A">
        <w:rPr>
          <w:color w:val="000009"/>
          <w:sz w:val="24"/>
        </w:rPr>
        <w:t>образовательных</w:t>
      </w:r>
      <w:r w:rsidRPr="006C0A1A">
        <w:rPr>
          <w:color w:val="000009"/>
          <w:spacing w:val="1"/>
          <w:sz w:val="24"/>
        </w:rPr>
        <w:t xml:space="preserve"> </w:t>
      </w:r>
      <w:r w:rsidRPr="006C0A1A">
        <w:rPr>
          <w:color w:val="000009"/>
          <w:sz w:val="24"/>
        </w:rPr>
        <w:t>потребностей</w:t>
      </w:r>
      <w:r w:rsidRPr="006C0A1A">
        <w:rPr>
          <w:color w:val="000009"/>
          <w:spacing w:val="1"/>
          <w:sz w:val="24"/>
        </w:rPr>
        <w:t xml:space="preserve"> </w:t>
      </w:r>
      <w:r w:rsidRPr="006C0A1A">
        <w:rPr>
          <w:color w:val="000009"/>
          <w:sz w:val="24"/>
        </w:rPr>
        <w:t>обучающихся</w:t>
      </w:r>
      <w:r w:rsidRPr="006C0A1A">
        <w:rPr>
          <w:color w:val="000009"/>
          <w:spacing w:val="-1"/>
          <w:sz w:val="24"/>
        </w:rPr>
        <w:t xml:space="preserve"> </w:t>
      </w:r>
      <w:r w:rsidRPr="006C0A1A">
        <w:rPr>
          <w:color w:val="000009"/>
          <w:sz w:val="24"/>
        </w:rPr>
        <w:t>с</w:t>
      </w:r>
      <w:r w:rsidRPr="006C0A1A">
        <w:rPr>
          <w:color w:val="000009"/>
          <w:spacing w:val="-1"/>
          <w:sz w:val="24"/>
        </w:rPr>
        <w:t xml:space="preserve"> </w:t>
      </w:r>
      <w:r w:rsidRPr="006C0A1A">
        <w:rPr>
          <w:color w:val="000009"/>
          <w:sz w:val="24"/>
        </w:rPr>
        <w:t>РАС.</w:t>
      </w:r>
    </w:p>
    <w:p w:rsidR="002D0399" w:rsidRPr="006C0A1A" w:rsidRDefault="002D0399" w:rsidP="002D0399">
      <w:pPr>
        <w:pStyle w:val="a3"/>
        <w:spacing w:before="73" w:line="276" w:lineRule="auto"/>
        <w:ind w:right="228" w:firstLine="708"/>
      </w:pPr>
      <w:r w:rsidRPr="006C0A1A">
        <w:t>Финансовые условия реализации АООП НОО для обучающихся с РАС включают</w:t>
      </w:r>
      <w:r w:rsidRPr="006C0A1A">
        <w:rPr>
          <w:spacing w:val="1"/>
        </w:rPr>
        <w:t xml:space="preserve"> </w:t>
      </w:r>
      <w:r w:rsidRPr="006C0A1A">
        <w:t>структуру и объем расходов, необходимых для реализации АООП НОО для 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и</w:t>
      </w:r>
      <w:r w:rsidRPr="006C0A1A">
        <w:rPr>
          <w:spacing w:val="1"/>
        </w:rPr>
        <w:t xml:space="preserve"> </w:t>
      </w:r>
      <w:r w:rsidRPr="006C0A1A">
        <w:t>достижения</w:t>
      </w:r>
      <w:r w:rsidRPr="006C0A1A">
        <w:rPr>
          <w:spacing w:val="1"/>
        </w:rPr>
        <w:t xml:space="preserve"> </w:t>
      </w:r>
      <w:r w:rsidRPr="006C0A1A">
        <w:t>планируемых</w:t>
      </w:r>
      <w:r w:rsidRPr="006C0A1A">
        <w:rPr>
          <w:spacing w:val="1"/>
        </w:rPr>
        <w:t xml:space="preserve"> </w:t>
      </w:r>
      <w:r w:rsidRPr="006C0A1A">
        <w:t>результатов</w:t>
      </w:r>
      <w:r w:rsidRPr="006C0A1A">
        <w:rPr>
          <w:spacing w:val="1"/>
        </w:rPr>
        <w:t xml:space="preserve"> </w:t>
      </w:r>
      <w:r w:rsidRPr="006C0A1A">
        <w:t>обучения,</w:t>
      </w:r>
      <w:r w:rsidRPr="006C0A1A">
        <w:rPr>
          <w:spacing w:val="1"/>
        </w:rPr>
        <w:t xml:space="preserve"> </w:t>
      </w:r>
      <w:r w:rsidRPr="006C0A1A">
        <w:t>а</w:t>
      </w:r>
      <w:r w:rsidRPr="006C0A1A">
        <w:rPr>
          <w:spacing w:val="1"/>
        </w:rPr>
        <w:t xml:space="preserve"> </w:t>
      </w:r>
      <w:r w:rsidRPr="006C0A1A">
        <w:t>также</w:t>
      </w:r>
      <w:r w:rsidRPr="006C0A1A">
        <w:rPr>
          <w:spacing w:val="1"/>
        </w:rPr>
        <w:t xml:space="preserve"> </w:t>
      </w:r>
      <w:r w:rsidRPr="006C0A1A">
        <w:t>механизм</w:t>
      </w:r>
      <w:r w:rsidRPr="006C0A1A">
        <w:rPr>
          <w:spacing w:val="1"/>
        </w:rPr>
        <w:t xml:space="preserve"> </w:t>
      </w:r>
      <w:r w:rsidRPr="006C0A1A">
        <w:t>их</w:t>
      </w:r>
      <w:r w:rsidRPr="006C0A1A">
        <w:rPr>
          <w:spacing w:val="1"/>
        </w:rPr>
        <w:t xml:space="preserve"> </w:t>
      </w:r>
      <w:r w:rsidRPr="006C0A1A">
        <w:t>формирования.</w:t>
      </w:r>
    </w:p>
    <w:p w:rsidR="002D0399" w:rsidRPr="006C0A1A" w:rsidRDefault="002D0399" w:rsidP="002D0399">
      <w:pPr>
        <w:pStyle w:val="a3"/>
        <w:ind w:left="1050"/>
      </w:pPr>
      <w:r w:rsidRPr="006C0A1A">
        <w:t>Структура</w:t>
      </w:r>
      <w:r w:rsidRPr="006C0A1A">
        <w:rPr>
          <w:spacing w:val="-12"/>
        </w:rPr>
        <w:t xml:space="preserve"> </w:t>
      </w:r>
      <w:r w:rsidRPr="006C0A1A">
        <w:t>расходов</w:t>
      </w:r>
      <w:r w:rsidRPr="006C0A1A">
        <w:rPr>
          <w:spacing w:val="-10"/>
        </w:rPr>
        <w:t xml:space="preserve"> </w:t>
      </w:r>
      <w:r w:rsidRPr="006C0A1A">
        <w:t>на</w:t>
      </w:r>
      <w:r w:rsidRPr="006C0A1A">
        <w:rPr>
          <w:spacing w:val="-11"/>
        </w:rPr>
        <w:t xml:space="preserve"> </w:t>
      </w:r>
      <w:r w:rsidRPr="006C0A1A">
        <w:t>образование</w:t>
      </w:r>
      <w:r w:rsidRPr="006C0A1A">
        <w:rPr>
          <w:spacing w:val="-10"/>
        </w:rPr>
        <w:t xml:space="preserve"> </w:t>
      </w:r>
      <w:r w:rsidRPr="006C0A1A">
        <w:t>включает:</w:t>
      </w:r>
    </w:p>
    <w:p w:rsidR="002D0399" w:rsidRPr="006C0A1A" w:rsidRDefault="002D0399" w:rsidP="00FB33E5">
      <w:pPr>
        <w:pStyle w:val="a5"/>
        <w:numPr>
          <w:ilvl w:val="1"/>
          <w:numId w:val="3"/>
        </w:numPr>
        <w:tabs>
          <w:tab w:val="left" w:pos="1061"/>
          <w:tab w:val="left" w:pos="1062"/>
        </w:tabs>
        <w:spacing w:before="41" w:line="273" w:lineRule="auto"/>
        <w:ind w:left="1061" w:right="232" w:hanging="360"/>
        <w:jc w:val="left"/>
        <w:rPr>
          <w:color w:val="000009"/>
          <w:sz w:val="24"/>
        </w:rPr>
      </w:pPr>
      <w:r w:rsidRPr="006C0A1A">
        <w:rPr>
          <w:color w:val="000009"/>
          <w:sz w:val="24"/>
        </w:rPr>
        <w:t>оплату</w:t>
      </w:r>
      <w:r w:rsidRPr="006C0A1A">
        <w:rPr>
          <w:color w:val="000009"/>
          <w:spacing w:val="37"/>
          <w:sz w:val="24"/>
        </w:rPr>
        <w:t xml:space="preserve"> </w:t>
      </w:r>
      <w:r w:rsidRPr="006C0A1A">
        <w:rPr>
          <w:color w:val="000009"/>
          <w:sz w:val="24"/>
        </w:rPr>
        <w:t>труда</w:t>
      </w:r>
      <w:r w:rsidRPr="006C0A1A">
        <w:rPr>
          <w:color w:val="000009"/>
          <w:spacing w:val="36"/>
          <w:sz w:val="24"/>
        </w:rPr>
        <w:t xml:space="preserve"> </w:t>
      </w:r>
      <w:r w:rsidRPr="006C0A1A">
        <w:rPr>
          <w:color w:val="000009"/>
          <w:sz w:val="24"/>
        </w:rPr>
        <w:t>работников,</w:t>
      </w:r>
      <w:r w:rsidRPr="006C0A1A">
        <w:rPr>
          <w:color w:val="000009"/>
          <w:spacing w:val="35"/>
          <w:sz w:val="24"/>
        </w:rPr>
        <w:t xml:space="preserve"> </w:t>
      </w:r>
      <w:r w:rsidRPr="006C0A1A">
        <w:rPr>
          <w:color w:val="000009"/>
          <w:sz w:val="24"/>
        </w:rPr>
        <w:t>реализующих</w:t>
      </w:r>
      <w:r w:rsidRPr="006C0A1A">
        <w:rPr>
          <w:color w:val="000009"/>
          <w:spacing w:val="35"/>
          <w:sz w:val="24"/>
        </w:rPr>
        <w:t xml:space="preserve"> </w:t>
      </w:r>
      <w:r w:rsidRPr="006C0A1A">
        <w:rPr>
          <w:color w:val="000009"/>
          <w:sz w:val="24"/>
        </w:rPr>
        <w:t>АООП</w:t>
      </w:r>
      <w:r w:rsidRPr="006C0A1A">
        <w:rPr>
          <w:color w:val="000009"/>
          <w:spacing w:val="35"/>
          <w:sz w:val="24"/>
        </w:rPr>
        <w:t xml:space="preserve"> </w:t>
      </w:r>
      <w:r w:rsidRPr="006C0A1A">
        <w:rPr>
          <w:color w:val="000009"/>
          <w:sz w:val="24"/>
        </w:rPr>
        <w:t>НОО,</w:t>
      </w:r>
      <w:r w:rsidRPr="006C0A1A">
        <w:rPr>
          <w:color w:val="000009"/>
          <w:spacing w:val="36"/>
          <w:sz w:val="24"/>
        </w:rPr>
        <w:t xml:space="preserve"> </w:t>
      </w:r>
      <w:r w:rsidRPr="006C0A1A">
        <w:rPr>
          <w:color w:val="000009"/>
          <w:sz w:val="24"/>
        </w:rPr>
        <w:t>с</w:t>
      </w:r>
      <w:r w:rsidRPr="006C0A1A">
        <w:rPr>
          <w:color w:val="000009"/>
          <w:spacing w:val="35"/>
          <w:sz w:val="24"/>
        </w:rPr>
        <w:t xml:space="preserve"> </w:t>
      </w:r>
      <w:r w:rsidRPr="006C0A1A">
        <w:rPr>
          <w:color w:val="000009"/>
          <w:sz w:val="24"/>
        </w:rPr>
        <w:t>учетом</w:t>
      </w:r>
      <w:r w:rsidRPr="006C0A1A">
        <w:rPr>
          <w:color w:val="000009"/>
          <w:spacing w:val="35"/>
          <w:sz w:val="24"/>
        </w:rPr>
        <w:t xml:space="preserve"> </w:t>
      </w:r>
      <w:r w:rsidRPr="006C0A1A">
        <w:rPr>
          <w:color w:val="000009"/>
          <w:sz w:val="24"/>
        </w:rPr>
        <w:t>специальных</w:t>
      </w:r>
      <w:r w:rsidRPr="006C0A1A">
        <w:rPr>
          <w:color w:val="000009"/>
          <w:spacing w:val="-57"/>
          <w:sz w:val="24"/>
        </w:rPr>
        <w:t xml:space="preserve"> </w:t>
      </w:r>
      <w:r w:rsidRPr="006C0A1A">
        <w:rPr>
          <w:color w:val="000009"/>
          <w:sz w:val="24"/>
        </w:rPr>
        <w:t>условий</w:t>
      </w:r>
      <w:r w:rsidRPr="006C0A1A">
        <w:rPr>
          <w:color w:val="000009"/>
          <w:spacing w:val="-2"/>
          <w:sz w:val="24"/>
        </w:rPr>
        <w:t xml:space="preserve"> </w:t>
      </w:r>
      <w:r w:rsidRPr="006C0A1A">
        <w:rPr>
          <w:color w:val="000009"/>
          <w:sz w:val="24"/>
        </w:rPr>
        <w:t>получения</w:t>
      </w:r>
      <w:r w:rsidRPr="006C0A1A">
        <w:rPr>
          <w:color w:val="000009"/>
          <w:spacing w:val="-1"/>
          <w:sz w:val="24"/>
        </w:rPr>
        <w:t xml:space="preserve"> </w:t>
      </w:r>
      <w:r w:rsidRPr="006C0A1A">
        <w:rPr>
          <w:color w:val="000009"/>
          <w:sz w:val="24"/>
        </w:rPr>
        <w:t>образования</w:t>
      </w:r>
      <w:r w:rsidRPr="006C0A1A">
        <w:rPr>
          <w:color w:val="000009"/>
          <w:spacing w:val="-1"/>
          <w:sz w:val="24"/>
        </w:rPr>
        <w:t xml:space="preserve"> </w:t>
      </w:r>
      <w:r w:rsidRPr="006C0A1A">
        <w:rPr>
          <w:color w:val="000009"/>
          <w:sz w:val="24"/>
        </w:rPr>
        <w:t>обучающимися</w:t>
      </w:r>
      <w:r w:rsidRPr="006C0A1A">
        <w:rPr>
          <w:color w:val="000009"/>
          <w:spacing w:val="-3"/>
          <w:sz w:val="24"/>
        </w:rPr>
        <w:t xml:space="preserve"> </w:t>
      </w:r>
      <w:r w:rsidRPr="006C0A1A">
        <w:rPr>
          <w:color w:val="000009"/>
          <w:sz w:val="24"/>
        </w:rPr>
        <w:t>с</w:t>
      </w:r>
      <w:r w:rsidRPr="006C0A1A">
        <w:rPr>
          <w:color w:val="000009"/>
          <w:spacing w:val="-1"/>
          <w:sz w:val="24"/>
        </w:rPr>
        <w:t xml:space="preserve"> </w:t>
      </w:r>
      <w:r w:rsidRPr="006C0A1A">
        <w:rPr>
          <w:color w:val="000009"/>
          <w:sz w:val="24"/>
        </w:rPr>
        <w:t>РАС;</w:t>
      </w:r>
    </w:p>
    <w:p w:rsidR="002D0399" w:rsidRPr="006C0A1A" w:rsidRDefault="002D0399" w:rsidP="00FB33E5">
      <w:pPr>
        <w:pStyle w:val="a5"/>
        <w:numPr>
          <w:ilvl w:val="1"/>
          <w:numId w:val="3"/>
        </w:numPr>
        <w:tabs>
          <w:tab w:val="left" w:pos="1061"/>
          <w:tab w:val="left" w:pos="1062"/>
          <w:tab w:val="left" w:pos="2848"/>
          <w:tab w:val="left" w:pos="4458"/>
          <w:tab w:val="left" w:pos="4780"/>
          <w:tab w:val="left" w:pos="5707"/>
          <w:tab w:val="left" w:pos="7136"/>
          <w:tab w:val="left" w:pos="7458"/>
        </w:tabs>
        <w:spacing w:before="3" w:line="273" w:lineRule="auto"/>
        <w:ind w:left="1061" w:right="226" w:hanging="360"/>
        <w:jc w:val="left"/>
        <w:rPr>
          <w:color w:val="000009"/>
          <w:sz w:val="24"/>
        </w:rPr>
      </w:pPr>
      <w:r w:rsidRPr="006C0A1A">
        <w:rPr>
          <w:color w:val="000009"/>
          <w:sz w:val="24"/>
        </w:rPr>
        <w:t>сопровождение</w:t>
      </w:r>
      <w:r w:rsidRPr="006C0A1A">
        <w:rPr>
          <w:color w:val="000009"/>
          <w:sz w:val="24"/>
        </w:rPr>
        <w:tab/>
        <w:t>обучающихся</w:t>
      </w:r>
      <w:r w:rsidRPr="006C0A1A">
        <w:rPr>
          <w:color w:val="000009"/>
          <w:sz w:val="24"/>
        </w:rPr>
        <w:tab/>
        <w:t>в</w:t>
      </w:r>
      <w:r w:rsidRPr="006C0A1A">
        <w:rPr>
          <w:color w:val="000009"/>
          <w:sz w:val="24"/>
        </w:rPr>
        <w:tab/>
        <w:t>период</w:t>
      </w:r>
      <w:r w:rsidRPr="006C0A1A">
        <w:rPr>
          <w:color w:val="000009"/>
          <w:sz w:val="24"/>
        </w:rPr>
        <w:tab/>
        <w:t>нахождения</w:t>
      </w:r>
      <w:r w:rsidRPr="006C0A1A">
        <w:rPr>
          <w:color w:val="000009"/>
          <w:sz w:val="24"/>
        </w:rPr>
        <w:tab/>
        <w:t>в</w:t>
      </w:r>
      <w:r w:rsidRPr="006C0A1A">
        <w:rPr>
          <w:color w:val="000009"/>
          <w:sz w:val="24"/>
        </w:rPr>
        <w:tab/>
      </w:r>
      <w:r w:rsidRPr="006C0A1A">
        <w:rPr>
          <w:color w:val="000009"/>
          <w:spacing w:val="-2"/>
          <w:sz w:val="24"/>
        </w:rPr>
        <w:t>школе</w:t>
      </w:r>
      <w:r w:rsidRPr="006C0A1A">
        <w:rPr>
          <w:color w:val="000009"/>
          <w:sz w:val="24"/>
        </w:rPr>
        <w:t>;</w:t>
      </w:r>
    </w:p>
    <w:p w:rsidR="002D0399" w:rsidRPr="006C0A1A" w:rsidRDefault="002D0399" w:rsidP="00FB33E5">
      <w:pPr>
        <w:pStyle w:val="a5"/>
        <w:numPr>
          <w:ilvl w:val="1"/>
          <w:numId w:val="3"/>
        </w:numPr>
        <w:tabs>
          <w:tab w:val="left" w:pos="1061"/>
          <w:tab w:val="left" w:pos="1062"/>
        </w:tabs>
        <w:spacing w:before="2" w:line="273" w:lineRule="auto"/>
        <w:ind w:left="1061" w:right="230" w:hanging="360"/>
        <w:jc w:val="left"/>
        <w:rPr>
          <w:color w:val="000009"/>
          <w:sz w:val="24"/>
        </w:rPr>
      </w:pPr>
      <w:r w:rsidRPr="006C0A1A">
        <w:rPr>
          <w:color w:val="000009"/>
          <w:sz w:val="24"/>
        </w:rPr>
        <w:t>консультирование</w:t>
      </w:r>
      <w:r w:rsidRPr="006C0A1A">
        <w:rPr>
          <w:color w:val="000009"/>
          <w:spacing w:val="1"/>
          <w:sz w:val="24"/>
        </w:rPr>
        <w:t xml:space="preserve"> </w:t>
      </w:r>
      <w:r w:rsidRPr="006C0A1A">
        <w:rPr>
          <w:color w:val="000009"/>
          <w:sz w:val="24"/>
        </w:rPr>
        <w:t>родителей</w:t>
      </w:r>
      <w:r w:rsidRPr="006C0A1A">
        <w:rPr>
          <w:color w:val="000009"/>
          <w:spacing w:val="1"/>
          <w:sz w:val="24"/>
        </w:rPr>
        <w:t xml:space="preserve"> </w:t>
      </w:r>
      <w:r w:rsidRPr="006C0A1A">
        <w:rPr>
          <w:color w:val="000009"/>
          <w:sz w:val="24"/>
        </w:rPr>
        <w:t>(законных</w:t>
      </w:r>
      <w:r w:rsidRPr="006C0A1A">
        <w:rPr>
          <w:color w:val="000009"/>
          <w:spacing w:val="1"/>
          <w:sz w:val="24"/>
        </w:rPr>
        <w:t xml:space="preserve"> </w:t>
      </w:r>
      <w:r w:rsidRPr="006C0A1A">
        <w:rPr>
          <w:color w:val="000009"/>
          <w:sz w:val="24"/>
        </w:rPr>
        <w:t>представителей)</w:t>
      </w:r>
      <w:r w:rsidRPr="006C0A1A">
        <w:rPr>
          <w:color w:val="000009"/>
          <w:spacing w:val="1"/>
          <w:sz w:val="24"/>
        </w:rPr>
        <w:t xml:space="preserve"> </w:t>
      </w:r>
      <w:r w:rsidRPr="006C0A1A">
        <w:rPr>
          <w:color w:val="000009"/>
          <w:sz w:val="24"/>
        </w:rPr>
        <w:t>и</w:t>
      </w:r>
      <w:r w:rsidRPr="006C0A1A">
        <w:rPr>
          <w:color w:val="000009"/>
          <w:spacing w:val="1"/>
          <w:sz w:val="24"/>
        </w:rPr>
        <w:t xml:space="preserve"> </w:t>
      </w:r>
      <w:r w:rsidRPr="006C0A1A">
        <w:rPr>
          <w:color w:val="000009"/>
          <w:sz w:val="24"/>
        </w:rPr>
        <w:t>членов</w:t>
      </w:r>
      <w:r w:rsidRPr="006C0A1A">
        <w:rPr>
          <w:color w:val="000009"/>
          <w:spacing w:val="1"/>
          <w:sz w:val="24"/>
        </w:rPr>
        <w:t xml:space="preserve"> </w:t>
      </w:r>
      <w:r w:rsidRPr="006C0A1A">
        <w:rPr>
          <w:color w:val="000009"/>
          <w:sz w:val="24"/>
        </w:rPr>
        <w:t>семей</w:t>
      </w:r>
      <w:r w:rsidRPr="006C0A1A">
        <w:rPr>
          <w:color w:val="000009"/>
          <w:spacing w:val="1"/>
          <w:sz w:val="24"/>
        </w:rPr>
        <w:t xml:space="preserve"> </w:t>
      </w:r>
      <w:r w:rsidRPr="006C0A1A">
        <w:rPr>
          <w:color w:val="000009"/>
          <w:sz w:val="24"/>
        </w:rPr>
        <w:t>по</w:t>
      </w:r>
      <w:r w:rsidRPr="006C0A1A">
        <w:rPr>
          <w:color w:val="000009"/>
          <w:spacing w:val="-57"/>
          <w:sz w:val="24"/>
        </w:rPr>
        <w:t xml:space="preserve"> </w:t>
      </w:r>
      <w:r w:rsidRPr="006C0A1A">
        <w:rPr>
          <w:color w:val="000009"/>
          <w:sz w:val="24"/>
        </w:rPr>
        <w:t>вопросам</w:t>
      </w:r>
      <w:r w:rsidRPr="006C0A1A">
        <w:rPr>
          <w:color w:val="000009"/>
          <w:spacing w:val="-1"/>
          <w:sz w:val="24"/>
        </w:rPr>
        <w:t xml:space="preserve"> </w:t>
      </w:r>
      <w:r w:rsidRPr="006C0A1A">
        <w:rPr>
          <w:color w:val="000009"/>
          <w:sz w:val="24"/>
        </w:rPr>
        <w:t>образования обучающихся;</w:t>
      </w:r>
    </w:p>
    <w:p w:rsidR="002D0399" w:rsidRPr="006C0A1A" w:rsidRDefault="002D0399" w:rsidP="00FB33E5">
      <w:pPr>
        <w:pStyle w:val="a5"/>
        <w:numPr>
          <w:ilvl w:val="1"/>
          <w:numId w:val="3"/>
        </w:numPr>
        <w:tabs>
          <w:tab w:val="left" w:pos="1061"/>
          <w:tab w:val="left" w:pos="1062"/>
          <w:tab w:val="left" w:pos="3550"/>
          <w:tab w:val="left" w:pos="4989"/>
          <w:tab w:val="left" w:pos="6783"/>
          <w:tab w:val="left" w:pos="7186"/>
          <w:tab w:val="left" w:pos="8534"/>
        </w:tabs>
        <w:spacing w:before="2" w:line="273" w:lineRule="auto"/>
        <w:ind w:left="1061" w:right="229" w:hanging="360"/>
        <w:jc w:val="left"/>
        <w:rPr>
          <w:color w:val="000009"/>
          <w:sz w:val="24"/>
        </w:rPr>
      </w:pPr>
      <w:r w:rsidRPr="006C0A1A">
        <w:rPr>
          <w:color w:val="000009"/>
          <w:sz w:val="24"/>
        </w:rPr>
        <w:t>учебно-методические</w:t>
      </w:r>
      <w:r w:rsidRPr="006C0A1A">
        <w:rPr>
          <w:color w:val="000009"/>
          <w:sz w:val="24"/>
        </w:rPr>
        <w:tab/>
      </w:r>
      <w:proofErr w:type="gramStart"/>
      <w:r w:rsidRPr="006C0A1A">
        <w:rPr>
          <w:color w:val="000009"/>
          <w:sz w:val="24"/>
        </w:rPr>
        <w:t>комплексы,</w:t>
      </w:r>
      <w:r w:rsidRPr="006C0A1A">
        <w:rPr>
          <w:color w:val="000009"/>
          <w:sz w:val="24"/>
        </w:rPr>
        <w:tab/>
      </w:r>
      <w:proofErr w:type="gramEnd"/>
      <w:r w:rsidRPr="006C0A1A">
        <w:rPr>
          <w:color w:val="000009"/>
          <w:sz w:val="24"/>
        </w:rPr>
        <w:t>дидактические</w:t>
      </w:r>
      <w:r w:rsidRPr="006C0A1A">
        <w:rPr>
          <w:color w:val="000009"/>
          <w:sz w:val="24"/>
        </w:rPr>
        <w:tab/>
        <w:t>и</w:t>
      </w:r>
      <w:r w:rsidRPr="006C0A1A">
        <w:rPr>
          <w:color w:val="000009"/>
          <w:sz w:val="24"/>
        </w:rPr>
        <w:tab/>
        <w:t>расходные</w:t>
      </w:r>
      <w:r w:rsidRPr="006C0A1A">
        <w:rPr>
          <w:color w:val="000009"/>
          <w:sz w:val="24"/>
        </w:rPr>
        <w:tab/>
      </w:r>
      <w:r w:rsidRPr="006C0A1A">
        <w:rPr>
          <w:color w:val="000009"/>
          <w:spacing w:val="-1"/>
          <w:sz w:val="24"/>
        </w:rPr>
        <w:t>материалы,</w:t>
      </w:r>
      <w:r w:rsidRPr="006C0A1A">
        <w:rPr>
          <w:color w:val="000009"/>
          <w:spacing w:val="-57"/>
          <w:sz w:val="24"/>
        </w:rPr>
        <w:t xml:space="preserve"> </w:t>
      </w:r>
      <w:r w:rsidRPr="006C0A1A">
        <w:rPr>
          <w:color w:val="000009"/>
          <w:sz w:val="24"/>
        </w:rPr>
        <w:t>оборудование,</w:t>
      </w:r>
      <w:r w:rsidRPr="006C0A1A">
        <w:rPr>
          <w:color w:val="000009"/>
          <w:spacing w:val="-1"/>
          <w:sz w:val="24"/>
        </w:rPr>
        <w:t xml:space="preserve"> </w:t>
      </w:r>
      <w:r w:rsidRPr="006C0A1A">
        <w:rPr>
          <w:color w:val="000009"/>
          <w:sz w:val="24"/>
        </w:rPr>
        <w:t>инвентарь,</w:t>
      </w:r>
      <w:r w:rsidRPr="006C0A1A">
        <w:rPr>
          <w:color w:val="000009"/>
          <w:spacing w:val="-1"/>
          <w:sz w:val="24"/>
        </w:rPr>
        <w:t xml:space="preserve"> </w:t>
      </w:r>
      <w:r w:rsidRPr="006C0A1A">
        <w:rPr>
          <w:color w:val="000009"/>
          <w:sz w:val="24"/>
        </w:rPr>
        <w:t>электронные</w:t>
      </w:r>
      <w:r w:rsidRPr="006C0A1A">
        <w:rPr>
          <w:color w:val="000009"/>
          <w:spacing w:val="-1"/>
          <w:sz w:val="24"/>
        </w:rPr>
        <w:t xml:space="preserve"> </w:t>
      </w:r>
      <w:r w:rsidRPr="006C0A1A">
        <w:rPr>
          <w:color w:val="000009"/>
          <w:sz w:val="24"/>
        </w:rPr>
        <w:t>ресурсы;</w:t>
      </w:r>
    </w:p>
    <w:p w:rsidR="002D0399" w:rsidRPr="006C0A1A" w:rsidRDefault="002D0399" w:rsidP="00FB33E5">
      <w:pPr>
        <w:pStyle w:val="a5"/>
        <w:numPr>
          <w:ilvl w:val="1"/>
          <w:numId w:val="3"/>
        </w:numPr>
        <w:tabs>
          <w:tab w:val="left" w:pos="1061"/>
          <w:tab w:val="left" w:pos="1062"/>
        </w:tabs>
        <w:spacing w:before="3" w:line="273" w:lineRule="auto"/>
        <w:ind w:left="1061" w:right="229" w:hanging="360"/>
        <w:jc w:val="left"/>
        <w:rPr>
          <w:color w:val="000009"/>
          <w:sz w:val="24"/>
        </w:rPr>
      </w:pPr>
      <w:r w:rsidRPr="006C0A1A">
        <w:rPr>
          <w:color w:val="000009"/>
          <w:sz w:val="24"/>
        </w:rPr>
        <w:t>оплату</w:t>
      </w:r>
      <w:r w:rsidRPr="006C0A1A">
        <w:rPr>
          <w:color w:val="000009"/>
          <w:spacing w:val="35"/>
          <w:sz w:val="24"/>
        </w:rPr>
        <w:t xml:space="preserve"> </w:t>
      </w:r>
      <w:r w:rsidRPr="006C0A1A">
        <w:rPr>
          <w:color w:val="000009"/>
          <w:sz w:val="24"/>
        </w:rPr>
        <w:t>услуг</w:t>
      </w:r>
      <w:r w:rsidRPr="006C0A1A">
        <w:rPr>
          <w:color w:val="000009"/>
          <w:spacing w:val="35"/>
          <w:sz w:val="24"/>
        </w:rPr>
        <w:t xml:space="preserve"> </w:t>
      </w:r>
      <w:r w:rsidRPr="006C0A1A">
        <w:rPr>
          <w:color w:val="000009"/>
          <w:sz w:val="24"/>
        </w:rPr>
        <w:t>связи,</w:t>
      </w:r>
      <w:r w:rsidRPr="006C0A1A">
        <w:rPr>
          <w:color w:val="000009"/>
          <w:spacing w:val="33"/>
          <w:sz w:val="24"/>
        </w:rPr>
        <w:t xml:space="preserve"> </w:t>
      </w:r>
      <w:r w:rsidRPr="006C0A1A">
        <w:rPr>
          <w:color w:val="000009"/>
          <w:sz w:val="24"/>
        </w:rPr>
        <w:t>в</w:t>
      </w:r>
      <w:r w:rsidRPr="006C0A1A">
        <w:rPr>
          <w:color w:val="000009"/>
          <w:spacing w:val="34"/>
          <w:sz w:val="24"/>
        </w:rPr>
        <w:t xml:space="preserve"> </w:t>
      </w:r>
      <w:r w:rsidRPr="006C0A1A">
        <w:rPr>
          <w:color w:val="000009"/>
          <w:sz w:val="24"/>
        </w:rPr>
        <w:t>том</w:t>
      </w:r>
      <w:r w:rsidRPr="006C0A1A">
        <w:rPr>
          <w:color w:val="000009"/>
          <w:spacing w:val="35"/>
          <w:sz w:val="24"/>
        </w:rPr>
        <w:t xml:space="preserve"> </w:t>
      </w:r>
      <w:r w:rsidRPr="006C0A1A">
        <w:rPr>
          <w:color w:val="000009"/>
          <w:sz w:val="24"/>
        </w:rPr>
        <w:t>числе</w:t>
      </w:r>
      <w:r w:rsidRPr="006C0A1A">
        <w:rPr>
          <w:color w:val="000009"/>
          <w:spacing w:val="35"/>
          <w:sz w:val="24"/>
        </w:rPr>
        <w:t xml:space="preserve"> </w:t>
      </w:r>
      <w:r w:rsidRPr="006C0A1A">
        <w:rPr>
          <w:color w:val="000009"/>
          <w:sz w:val="24"/>
        </w:rPr>
        <w:t>расходами,</w:t>
      </w:r>
      <w:r w:rsidRPr="006C0A1A">
        <w:rPr>
          <w:color w:val="000009"/>
          <w:spacing w:val="34"/>
          <w:sz w:val="24"/>
        </w:rPr>
        <w:t xml:space="preserve"> </w:t>
      </w:r>
      <w:r w:rsidRPr="006C0A1A">
        <w:rPr>
          <w:color w:val="000009"/>
          <w:sz w:val="24"/>
        </w:rPr>
        <w:t>связанными</w:t>
      </w:r>
      <w:r w:rsidRPr="006C0A1A">
        <w:rPr>
          <w:color w:val="000009"/>
          <w:spacing w:val="35"/>
          <w:sz w:val="24"/>
        </w:rPr>
        <w:t xml:space="preserve"> </w:t>
      </w:r>
      <w:r w:rsidRPr="006C0A1A">
        <w:rPr>
          <w:color w:val="000009"/>
          <w:sz w:val="24"/>
        </w:rPr>
        <w:t>с</w:t>
      </w:r>
      <w:r w:rsidRPr="006C0A1A">
        <w:rPr>
          <w:color w:val="000009"/>
          <w:spacing w:val="35"/>
          <w:sz w:val="24"/>
        </w:rPr>
        <w:t xml:space="preserve"> </w:t>
      </w:r>
      <w:r w:rsidRPr="006C0A1A">
        <w:rPr>
          <w:color w:val="000009"/>
          <w:sz w:val="24"/>
        </w:rPr>
        <w:t>подключением</w:t>
      </w:r>
      <w:r w:rsidRPr="006C0A1A">
        <w:rPr>
          <w:color w:val="000009"/>
          <w:spacing w:val="35"/>
          <w:sz w:val="24"/>
        </w:rPr>
        <w:t xml:space="preserve"> </w:t>
      </w:r>
      <w:r w:rsidRPr="006C0A1A">
        <w:rPr>
          <w:color w:val="000009"/>
          <w:sz w:val="24"/>
        </w:rPr>
        <w:t>к</w:t>
      </w:r>
      <w:r w:rsidRPr="006C0A1A">
        <w:rPr>
          <w:color w:val="000009"/>
          <w:spacing w:val="-57"/>
          <w:sz w:val="24"/>
        </w:rPr>
        <w:t xml:space="preserve"> </w:t>
      </w:r>
      <w:r w:rsidRPr="006C0A1A">
        <w:rPr>
          <w:color w:val="000009"/>
          <w:sz w:val="24"/>
        </w:rPr>
        <w:t>информационно-телекоммуникационной</w:t>
      </w:r>
      <w:r w:rsidRPr="006C0A1A">
        <w:rPr>
          <w:color w:val="000009"/>
          <w:spacing w:val="-3"/>
          <w:sz w:val="24"/>
        </w:rPr>
        <w:t xml:space="preserve"> </w:t>
      </w:r>
      <w:r w:rsidRPr="006C0A1A">
        <w:rPr>
          <w:color w:val="000009"/>
          <w:sz w:val="24"/>
        </w:rPr>
        <w:t>сети</w:t>
      </w:r>
      <w:r w:rsidRPr="006C0A1A">
        <w:rPr>
          <w:color w:val="000009"/>
          <w:spacing w:val="-1"/>
          <w:sz w:val="24"/>
        </w:rPr>
        <w:t xml:space="preserve"> </w:t>
      </w:r>
      <w:r w:rsidRPr="006C0A1A">
        <w:rPr>
          <w:color w:val="000009"/>
          <w:sz w:val="24"/>
        </w:rPr>
        <w:t>«Интернет».</w:t>
      </w:r>
    </w:p>
    <w:p w:rsidR="002D0399" w:rsidRPr="006C0A1A" w:rsidRDefault="002D0399" w:rsidP="002D0399">
      <w:pPr>
        <w:pStyle w:val="a3"/>
        <w:spacing w:before="11"/>
        <w:ind w:left="0"/>
        <w:jc w:val="left"/>
        <w:rPr>
          <w:sz w:val="27"/>
        </w:rPr>
      </w:pPr>
    </w:p>
    <w:p w:rsidR="002D0399" w:rsidRPr="006C0A1A" w:rsidRDefault="002D0399" w:rsidP="002D0399">
      <w:pPr>
        <w:pStyle w:val="1"/>
        <w:ind w:left="3092"/>
      </w:pPr>
      <w:r w:rsidRPr="006C0A1A">
        <w:t>Материально-технические</w:t>
      </w:r>
      <w:r w:rsidRPr="006C0A1A">
        <w:rPr>
          <w:spacing w:val="-6"/>
        </w:rPr>
        <w:t xml:space="preserve"> </w:t>
      </w:r>
      <w:r w:rsidRPr="006C0A1A">
        <w:t>условия</w:t>
      </w:r>
    </w:p>
    <w:p w:rsidR="002D0399" w:rsidRPr="006C0A1A" w:rsidRDefault="002D0399" w:rsidP="002D0399">
      <w:pPr>
        <w:pStyle w:val="a3"/>
        <w:spacing w:before="39" w:line="276" w:lineRule="auto"/>
        <w:ind w:right="227" w:firstLine="709"/>
      </w:pPr>
      <w:r w:rsidRPr="006C0A1A">
        <w:t>Материально-технические</w:t>
      </w:r>
      <w:r w:rsidRPr="006C0A1A">
        <w:rPr>
          <w:spacing w:val="1"/>
        </w:rPr>
        <w:t xml:space="preserve"> </w:t>
      </w:r>
      <w:r w:rsidRPr="006C0A1A">
        <w:t>условия</w:t>
      </w:r>
      <w:r w:rsidRPr="006C0A1A">
        <w:rPr>
          <w:spacing w:val="1"/>
        </w:rPr>
        <w:t xml:space="preserve"> </w:t>
      </w:r>
      <w:r w:rsidRPr="006C0A1A">
        <w:t>в</w:t>
      </w:r>
      <w:r w:rsidRPr="006C0A1A">
        <w:rPr>
          <w:spacing w:val="1"/>
        </w:rPr>
        <w:t xml:space="preserve"> </w:t>
      </w:r>
      <w:r w:rsidRPr="006C0A1A">
        <w:t>МБОУ СОШ № 51</w:t>
      </w:r>
      <w:r w:rsidRPr="006C0A1A">
        <w:rPr>
          <w:spacing w:val="1"/>
        </w:rPr>
        <w:t xml:space="preserve"> </w:t>
      </w:r>
      <w:r w:rsidRPr="006C0A1A">
        <w:t>создают</w:t>
      </w:r>
      <w:r w:rsidRPr="006C0A1A">
        <w:rPr>
          <w:spacing w:val="1"/>
        </w:rPr>
        <w:t xml:space="preserve"> </w:t>
      </w:r>
      <w:r w:rsidRPr="006C0A1A">
        <w:t>среду</w:t>
      </w:r>
      <w:r w:rsidRPr="006C0A1A">
        <w:rPr>
          <w:spacing w:val="1"/>
        </w:rPr>
        <w:t xml:space="preserve"> </w:t>
      </w:r>
      <w:r w:rsidRPr="006C0A1A">
        <w:t>для</w:t>
      </w:r>
      <w:r w:rsidRPr="006C0A1A">
        <w:rPr>
          <w:spacing w:val="1"/>
        </w:rPr>
        <w:t xml:space="preserve"> </w:t>
      </w:r>
      <w:r w:rsidRPr="006C0A1A">
        <w:t>организации</w:t>
      </w:r>
      <w:r w:rsidRPr="006C0A1A">
        <w:rPr>
          <w:spacing w:val="1"/>
        </w:rPr>
        <w:t xml:space="preserve"> </w:t>
      </w:r>
      <w:r w:rsidRPr="006C0A1A">
        <w:t>и</w:t>
      </w:r>
      <w:r w:rsidRPr="006C0A1A">
        <w:rPr>
          <w:spacing w:val="1"/>
        </w:rPr>
        <w:t xml:space="preserve"> </w:t>
      </w:r>
      <w:r w:rsidRPr="006C0A1A">
        <w:t>проведения всех видов деятельност</w:t>
      </w:r>
      <w:r w:rsidR="00C56203" w:rsidRPr="006C0A1A">
        <w:t>и обучающихся с РАС (вариант 8.3</w:t>
      </w:r>
      <w:r w:rsidRPr="006C0A1A">
        <w:t>), предусмотренных</w:t>
      </w:r>
      <w:r w:rsidRPr="006C0A1A">
        <w:rPr>
          <w:spacing w:val="1"/>
        </w:rPr>
        <w:t xml:space="preserve"> </w:t>
      </w:r>
      <w:r w:rsidRPr="006C0A1A">
        <w:t>учебным</w:t>
      </w:r>
      <w:r w:rsidRPr="006C0A1A">
        <w:rPr>
          <w:spacing w:val="1"/>
        </w:rPr>
        <w:t xml:space="preserve"> </w:t>
      </w:r>
      <w:r w:rsidRPr="006C0A1A">
        <w:t>планом,</w:t>
      </w:r>
      <w:r w:rsidRPr="006C0A1A">
        <w:rPr>
          <w:spacing w:val="1"/>
        </w:rPr>
        <w:t xml:space="preserve"> </w:t>
      </w:r>
      <w:r w:rsidRPr="006C0A1A">
        <w:t>и</w:t>
      </w:r>
      <w:r w:rsidRPr="006C0A1A">
        <w:rPr>
          <w:spacing w:val="1"/>
        </w:rPr>
        <w:t xml:space="preserve"> </w:t>
      </w:r>
      <w:r w:rsidRPr="006C0A1A">
        <w:t>соответствуют</w:t>
      </w:r>
      <w:r w:rsidRPr="006C0A1A">
        <w:rPr>
          <w:spacing w:val="1"/>
        </w:rPr>
        <w:t xml:space="preserve"> </w:t>
      </w:r>
      <w:r w:rsidRPr="006C0A1A">
        <w:t>санитарно-эпидемиологическим</w:t>
      </w:r>
      <w:r w:rsidRPr="006C0A1A">
        <w:rPr>
          <w:spacing w:val="1"/>
        </w:rPr>
        <w:t xml:space="preserve"> </w:t>
      </w:r>
      <w:r w:rsidRPr="006C0A1A">
        <w:t>требованиям,</w:t>
      </w:r>
      <w:r w:rsidRPr="006C0A1A">
        <w:rPr>
          <w:spacing w:val="1"/>
        </w:rPr>
        <w:t xml:space="preserve"> </w:t>
      </w:r>
      <w:r w:rsidRPr="006C0A1A">
        <w:t>необходимым</w:t>
      </w:r>
      <w:r w:rsidRPr="006C0A1A">
        <w:rPr>
          <w:spacing w:val="1"/>
        </w:rPr>
        <w:t xml:space="preserve"> </w:t>
      </w:r>
      <w:r w:rsidRPr="006C0A1A">
        <w:t>санитарно-бытовым</w:t>
      </w:r>
      <w:r w:rsidRPr="006C0A1A">
        <w:rPr>
          <w:spacing w:val="1"/>
        </w:rPr>
        <w:t xml:space="preserve"> </w:t>
      </w:r>
      <w:r w:rsidRPr="006C0A1A">
        <w:t>условиям,</w:t>
      </w:r>
      <w:r w:rsidRPr="006C0A1A">
        <w:rPr>
          <w:spacing w:val="1"/>
        </w:rPr>
        <w:t xml:space="preserve"> </w:t>
      </w:r>
      <w:r w:rsidRPr="006C0A1A">
        <w:t>требованиям</w:t>
      </w:r>
      <w:r w:rsidRPr="006C0A1A">
        <w:rPr>
          <w:spacing w:val="1"/>
        </w:rPr>
        <w:t xml:space="preserve"> </w:t>
      </w:r>
      <w:r w:rsidRPr="006C0A1A">
        <w:t>пожарной</w:t>
      </w:r>
      <w:r w:rsidRPr="006C0A1A">
        <w:rPr>
          <w:spacing w:val="1"/>
        </w:rPr>
        <w:t xml:space="preserve"> </w:t>
      </w:r>
      <w:r w:rsidRPr="006C0A1A">
        <w:t>и</w:t>
      </w:r>
      <w:r w:rsidRPr="006C0A1A">
        <w:rPr>
          <w:spacing w:val="1"/>
        </w:rPr>
        <w:t xml:space="preserve"> </w:t>
      </w:r>
      <w:r w:rsidRPr="006C0A1A">
        <w:t>электробезопасности,</w:t>
      </w:r>
      <w:r w:rsidRPr="006C0A1A">
        <w:rPr>
          <w:spacing w:val="-1"/>
        </w:rPr>
        <w:t xml:space="preserve"> </w:t>
      </w:r>
      <w:r w:rsidRPr="006C0A1A">
        <w:t>охраны труда.</w:t>
      </w:r>
    </w:p>
    <w:p w:rsidR="002D0399" w:rsidRPr="006C0A1A" w:rsidRDefault="002D0399" w:rsidP="002D0399">
      <w:pPr>
        <w:pStyle w:val="a3"/>
        <w:spacing w:line="276" w:lineRule="auto"/>
        <w:ind w:right="231" w:firstLine="709"/>
      </w:pPr>
      <w:r w:rsidRPr="006C0A1A">
        <w:t>Имеются заключения санитарно-эпидемиологической службы и государственной</w:t>
      </w:r>
      <w:r w:rsidRPr="006C0A1A">
        <w:rPr>
          <w:spacing w:val="1"/>
        </w:rPr>
        <w:t xml:space="preserve"> </w:t>
      </w:r>
      <w:r w:rsidRPr="006C0A1A">
        <w:t>противопожарной</w:t>
      </w:r>
      <w:r w:rsidRPr="006C0A1A">
        <w:rPr>
          <w:spacing w:val="-1"/>
        </w:rPr>
        <w:t xml:space="preserve"> </w:t>
      </w:r>
      <w:r w:rsidRPr="006C0A1A">
        <w:t>службы</w:t>
      </w:r>
      <w:r w:rsidRPr="006C0A1A">
        <w:rPr>
          <w:spacing w:val="-1"/>
        </w:rPr>
        <w:t xml:space="preserve"> </w:t>
      </w:r>
      <w:r w:rsidRPr="006C0A1A">
        <w:t>на</w:t>
      </w:r>
      <w:r w:rsidRPr="006C0A1A">
        <w:rPr>
          <w:spacing w:val="-2"/>
        </w:rPr>
        <w:t xml:space="preserve"> </w:t>
      </w:r>
      <w:r w:rsidRPr="006C0A1A">
        <w:t>имеющиеся</w:t>
      </w:r>
      <w:r w:rsidRPr="006C0A1A">
        <w:rPr>
          <w:spacing w:val="-1"/>
        </w:rPr>
        <w:t xml:space="preserve"> </w:t>
      </w:r>
      <w:r w:rsidRPr="006C0A1A">
        <w:t>в</w:t>
      </w:r>
      <w:r w:rsidRPr="006C0A1A">
        <w:rPr>
          <w:spacing w:val="-2"/>
        </w:rPr>
        <w:t xml:space="preserve"> </w:t>
      </w:r>
      <w:r w:rsidRPr="006C0A1A">
        <w:t>распоряжении школы площади.</w:t>
      </w:r>
    </w:p>
    <w:p w:rsidR="002D0399" w:rsidRPr="006C0A1A" w:rsidRDefault="002D0399" w:rsidP="002D0399">
      <w:pPr>
        <w:pStyle w:val="a3"/>
        <w:spacing w:line="276" w:lineRule="auto"/>
        <w:ind w:right="230" w:firstLine="709"/>
      </w:pPr>
      <w:r w:rsidRPr="006C0A1A">
        <w:t>Материально-техническое</w:t>
      </w:r>
      <w:r w:rsidRPr="006C0A1A">
        <w:rPr>
          <w:spacing w:val="1"/>
        </w:rPr>
        <w:t xml:space="preserve"> </w:t>
      </w:r>
      <w:r w:rsidRPr="006C0A1A">
        <w:t>обеспечение</w:t>
      </w:r>
      <w:r w:rsidRPr="006C0A1A">
        <w:rPr>
          <w:spacing w:val="1"/>
        </w:rPr>
        <w:t xml:space="preserve"> </w:t>
      </w:r>
      <w:r w:rsidRPr="006C0A1A">
        <w:t>начального</w:t>
      </w:r>
      <w:r w:rsidRPr="006C0A1A">
        <w:rPr>
          <w:spacing w:val="1"/>
        </w:rPr>
        <w:t xml:space="preserve"> </w:t>
      </w:r>
      <w:r w:rsidRPr="006C0A1A">
        <w:t>школьного</w:t>
      </w:r>
      <w:r w:rsidRPr="006C0A1A">
        <w:rPr>
          <w:spacing w:val="1"/>
        </w:rPr>
        <w:t xml:space="preserve"> </w:t>
      </w:r>
      <w:r w:rsidRPr="006C0A1A">
        <w:t>образования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отвечает</w:t>
      </w:r>
      <w:r w:rsidRPr="006C0A1A">
        <w:rPr>
          <w:spacing w:val="1"/>
        </w:rPr>
        <w:t xml:space="preserve"> </w:t>
      </w:r>
      <w:r w:rsidRPr="006C0A1A">
        <w:t>не</w:t>
      </w:r>
      <w:r w:rsidRPr="006C0A1A">
        <w:rPr>
          <w:spacing w:val="1"/>
        </w:rPr>
        <w:t xml:space="preserve"> </w:t>
      </w:r>
      <w:r w:rsidRPr="006C0A1A">
        <w:t>только</w:t>
      </w:r>
      <w:r w:rsidRPr="006C0A1A">
        <w:rPr>
          <w:spacing w:val="1"/>
        </w:rPr>
        <w:t xml:space="preserve"> </w:t>
      </w:r>
      <w:r w:rsidRPr="006C0A1A">
        <w:t>общим,</w:t>
      </w:r>
      <w:r w:rsidRPr="006C0A1A">
        <w:rPr>
          <w:spacing w:val="1"/>
        </w:rPr>
        <w:t xml:space="preserve"> </w:t>
      </w:r>
      <w:r w:rsidRPr="006C0A1A">
        <w:t>но</w:t>
      </w:r>
      <w:r w:rsidRPr="006C0A1A">
        <w:rPr>
          <w:spacing w:val="1"/>
        </w:rPr>
        <w:t xml:space="preserve"> </w:t>
      </w:r>
      <w:r w:rsidRPr="006C0A1A">
        <w:t>и</w:t>
      </w:r>
      <w:r w:rsidRPr="006C0A1A">
        <w:rPr>
          <w:spacing w:val="1"/>
        </w:rPr>
        <w:t xml:space="preserve"> </w:t>
      </w:r>
      <w:r w:rsidRPr="006C0A1A">
        <w:t>особым</w:t>
      </w:r>
      <w:r w:rsidRPr="006C0A1A">
        <w:rPr>
          <w:spacing w:val="1"/>
        </w:rPr>
        <w:t xml:space="preserve"> </w:t>
      </w:r>
      <w:r w:rsidRPr="006C0A1A">
        <w:t>образовательным</w:t>
      </w:r>
      <w:r w:rsidRPr="006C0A1A">
        <w:rPr>
          <w:spacing w:val="-57"/>
        </w:rPr>
        <w:t xml:space="preserve"> </w:t>
      </w:r>
      <w:r w:rsidRPr="006C0A1A">
        <w:t>потребностям к:</w:t>
      </w:r>
    </w:p>
    <w:p w:rsidR="002D0399" w:rsidRPr="006C0A1A" w:rsidRDefault="002D0399" w:rsidP="00FB33E5">
      <w:pPr>
        <w:pStyle w:val="a5"/>
        <w:numPr>
          <w:ilvl w:val="1"/>
          <w:numId w:val="3"/>
        </w:numPr>
        <w:tabs>
          <w:tab w:val="left" w:pos="1052"/>
        </w:tabs>
        <w:spacing w:before="1"/>
        <w:jc w:val="left"/>
        <w:rPr>
          <w:sz w:val="24"/>
        </w:rPr>
      </w:pPr>
      <w:r w:rsidRPr="006C0A1A">
        <w:rPr>
          <w:position w:val="1"/>
          <w:sz w:val="24"/>
        </w:rPr>
        <w:t>организации</w:t>
      </w:r>
      <w:r w:rsidRPr="006C0A1A">
        <w:rPr>
          <w:spacing w:val="-4"/>
          <w:position w:val="1"/>
          <w:sz w:val="24"/>
        </w:rPr>
        <w:t xml:space="preserve"> </w:t>
      </w:r>
      <w:r w:rsidRPr="006C0A1A">
        <w:rPr>
          <w:position w:val="1"/>
          <w:sz w:val="24"/>
        </w:rPr>
        <w:t>пространства,</w:t>
      </w:r>
      <w:r w:rsidRPr="006C0A1A">
        <w:rPr>
          <w:spacing w:val="-3"/>
          <w:position w:val="1"/>
          <w:sz w:val="24"/>
        </w:rPr>
        <w:t xml:space="preserve"> </w:t>
      </w:r>
      <w:r w:rsidRPr="006C0A1A">
        <w:rPr>
          <w:position w:val="1"/>
          <w:sz w:val="24"/>
        </w:rPr>
        <w:t>в</w:t>
      </w:r>
      <w:r w:rsidRPr="006C0A1A">
        <w:rPr>
          <w:spacing w:val="-3"/>
          <w:position w:val="1"/>
          <w:sz w:val="24"/>
        </w:rPr>
        <w:t xml:space="preserve"> </w:t>
      </w:r>
      <w:r w:rsidRPr="006C0A1A">
        <w:rPr>
          <w:position w:val="1"/>
          <w:sz w:val="24"/>
        </w:rPr>
        <w:t>котором</w:t>
      </w:r>
      <w:r w:rsidRPr="006C0A1A">
        <w:rPr>
          <w:spacing w:val="-4"/>
          <w:position w:val="1"/>
          <w:sz w:val="24"/>
        </w:rPr>
        <w:t xml:space="preserve"> </w:t>
      </w:r>
      <w:r w:rsidRPr="006C0A1A">
        <w:rPr>
          <w:position w:val="1"/>
          <w:sz w:val="24"/>
        </w:rPr>
        <w:t>происходит</w:t>
      </w:r>
      <w:r w:rsidRPr="006C0A1A">
        <w:rPr>
          <w:spacing w:val="-3"/>
          <w:position w:val="1"/>
          <w:sz w:val="24"/>
        </w:rPr>
        <w:t xml:space="preserve"> </w:t>
      </w:r>
      <w:r w:rsidRPr="006C0A1A">
        <w:rPr>
          <w:position w:val="1"/>
          <w:sz w:val="24"/>
        </w:rPr>
        <w:t>обучение;</w:t>
      </w:r>
    </w:p>
    <w:p w:rsidR="002D0399" w:rsidRPr="006C0A1A" w:rsidRDefault="002D0399" w:rsidP="00FB33E5">
      <w:pPr>
        <w:pStyle w:val="a5"/>
        <w:numPr>
          <w:ilvl w:val="1"/>
          <w:numId w:val="3"/>
        </w:numPr>
        <w:tabs>
          <w:tab w:val="left" w:pos="1052"/>
        </w:tabs>
        <w:spacing w:before="26"/>
        <w:jc w:val="left"/>
        <w:rPr>
          <w:sz w:val="24"/>
        </w:rPr>
      </w:pPr>
      <w:r w:rsidRPr="006C0A1A">
        <w:rPr>
          <w:position w:val="1"/>
          <w:sz w:val="24"/>
        </w:rPr>
        <w:t>организации</w:t>
      </w:r>
      <w:r w:rsidRPr="006C0A1A">
        <w:rPr>
          <w:spacing w:val="-1"/>
          <w:position w:val="1"/>
          <w:sz w:val="24"/>
        </w:rPr>
        <w:t xml:space="preserve"> </w:t>
      </w:r>
      <w:r w:rsidRPr="006C0A1A">
        <w:rPr>
          <w:position w:val="1"/>
          <w:sz w:val="24"/>
        </w:rPr>
        <w:t>временного</w:t>
      </w:r>
      <w:r w:rsidRPr="006C0A1A">
        <w:rPr>
          <w:spacing w:val="-1"/>
          <w:position w:val="1"/>
          <w:sz w:val="24"/>
        </w:rPr>
        <w:t xml:space="preserve"> </w:t>
      </w:r>
      <w:r w:rsidRPr="006C0A1A">
        <w:rPr>
          <w:position w:val="1"/>
          <w:sz w:val="24"/>
        </w:rPr>
        <w:t>режима</w:t>
      </w:r>
      <w:r w:rsidRPr="006C0A1A">
        <w:rPr>
          <w:spacing w:val="-2"/>
          <w:position w:val="1"/>
          <w:sz w:val="24"/>
        </w:rPr>
        <w:t xml:space="preserve"> </w:t>
      </w:r>
      <w:r w:rsidRPr="006C0A1A">
        <w:rPr>
          <w:position w:val="1"/>
          <w:sz w:val="24"/>
        </w:rPr>
        <w:t>обучения;</w:t>
      </w:r>
    </w:p>
    <w:p w:rsidR="002D0399" w:rsidRPr="006C0A1A" w:rsidRDefault="002D0399" w:rsidP="00FB33E5">
      <w:pPr>
        <w:pStyle w:val="a5"/>
        <w:numPr>
          <w:ilvl w:val="1"/>
          <w:numId w:val="3"/>
        </w:numPr>
        <w:tabs>
          <w:tab w:val="left" w:pos="1052"/>
        </w:tabs>
        <w:spacing w:before="28"/>
        <w:jc w:val="left"/>
        <w:rPr>
          <w:sz w:val="24"/>
        </w:rPr>
      </w:pPr>
      <w:r w:rsidRPr="006C0A1A">
        <w:rPr>
          <w:position w:val="1"/>
          <w:sz w:val="24"/>
        </w:rPr>
        <w:t>организации</w:t>
      </w:r>
      <w:r w:rsidRPr="006C0A1A">
        <w:rPr>
          <w:spacing w:val="-3"/>
          <w:position w:val="1"/>
          <w:sz w:val="24"/>
        </w:rPr>
        <w:t xml:space="preserve"> </w:t>
      </w:r>
      <w:proofErr w:type="gramStart"/>
      <w:r w:rsidRPr="006C0A1A">
        <w:rPr>
          <w:position w:val="1"/>
          <w:sz w:val="24"/>
        </w:rPr>
        <w:t>рабочего</w:t>
      </w:r>
      <w:r w:rsidRPr="006C0A1A">
        <w:rPr>
          <w:spacing w:val="-4"/>
          <w:position w:val="1"/>
          <w:sz w:val="24"/>
        </w:rPr>
        <w:t xml:space="preserve"> </w:t>
      </w:r>
      <w:r w:rsidRPr="006C0A1A">
        <w:rPr>
          <w:position w:val="1"/>
          <w:sz w:val="24"/>
        </w:rPr>
        <w:t>места</w:t>
      </w:r>
      <w:proofErr w:type="gramEnd"/>
      <w:r w:rsidRPr="006C0A1A">
        <w:rPr>
          <w:spacing w:val="-2"/>
          <w:position w:val="1"/>
          <w:sz w:val="24"/>
        </w:rPr>
        <w:t xml:space="preserve"> </w:t>
      </w:r>
      <w:r w:rsidRPr="006C0A1A">
        <w:rPr>
          <w:position w:val="1"/>
          <w:sz w:val="24"/>
        </w:rPr>
        <w:t>обучающегося</w:t>
      </w:r>
      <w:r w:rsidRPr="006C0A1A">
        <w:rPr>
          <w:spacing w:val="-3"/>
          <w:position w:val="1"/>
          <w:sz w:val="24"/>
        </w:rPr>
        <w:t xml:space="preserve"> </w:t>
      </w:r>
      <w:r w:rsidRPr="006C0A1A">
        <w:rPr>
          <w:position w:val="1"/>
          <w:sz w:val="24"/>
        </w:rPr>
        <w:t>с</w:t>
      </w:r>
      <w:r w:rsidRPr="006C0A1A">
        <w:rPr>
          <w:spacing w:val="-2"/>
          <w:position w:val="1"/>
          <w:sz w:val="24"/>
        </w:rPr>
        <w:t xml:space="preserve"> </w:t>
      </w:r>
      <w:r w:rsidRPr="006C0A1A">
        <w:rPr>
          <w:position w:val="1"/>
          <w:sz w:val="24"/>
        </w:rPr>
        <w:t>РАС;</w:t>
      </w:r>
    </w:p>
    <w:p w:rsidR="002D0399" w:rsidRPr="006C0A1A" w:rsidRDefault="002D0399" w:rsidP="00FB33E5">
      <w:pPr>
        <w:pStyle w:val="a5"/>
        <w:numPr>
          <w:ilvl w:val="1"/>
          <w:numId w:val="3"/>
        </w:numPr>
        <w:tabs>
          <w:tab w:val="left" w:pos="1052"/>
        </w:tabs>
        <w:spacing w:before="27" w:line="268" w:lineRule="auto"/>
        <w:ind w:right="228"/>
        <w:rPr>
          <w:sz w:val="24"/>
        </w:rPr>
      </w:pPr>
      <w:r w:rsidRPr="006C0A1A">
        <w:rPr>
          <w:position w:val="1"/>
          <w:sz w:val="24"/>
        </w:rPr>
        <w:t>техническим</w:t>
      </w:r>
      <w:r w:rsidRPr="006C0A1A">
        <w:rPr>
          <w:spacing w:val="1"/>
          <w:position w:val="1"/>
          <w:sz w:val="24"/>
        </w:rPr>
        <w:t xml:space="preserve"> </w:t>
      </w:r>
      <w:r w:rsidRPr="006C0A1A">
        <w:rPr>
          <w:position w:val="1"/>
          <w:sz w:val="24"/>
        </w:rPr>
        <w:t>средствам</w:t>
      </w:r>
      <w:r w:rsidRPr="006C0A1A">
        <w:rPr>
          <w:spacing w:val="1"/>
          <w:position w:val="1"/>
          <w:sz w:val="24"/>
        </w:rPr>
        <w:t xml:space="preserve"> </w:t>
      </w:r>
      <w:r w:rsidRPr="006C0A1A">
        <w:rPr>
          <w:position w:val="1"/>
          <w:sz w:val="24"/>
        </w:rPr>
        <w:t>обучения,</w:t>
      </w:r>
      <w:r w:rsidRPr="006C0A1A">
        <w:rPr>
          <w:spacing w:val="1"/>
          <w:position w:val="1"/>
          <w:sz w:val="24"/>
        </w:rPr>
        <w:t xml:space="preserve"> </w:t>
      </w:r>
      <w:r w:rsidRPr="006C0A1A">
        <w:rPr>
          <w:position w:val="1"/>
          <w:sz w:val="24"/>
        </w:rPr>
        <w:t>включая</w:t>
      </w:r>
      <w:r w:rsidRPr="006C0A1A">
        <w:rPr>
          <w:spacing w:val="1"/>
          <w:position w:val="1"/>
          <w:sz w:val="24"/>
        </w:rPr>
        <w:t xml:space="preserve"> </w:t>
      </w:r>
      <w:r w:rsidRPr="006C0A1A">
        <w:rPr>
          <w:position w:val="1"/>
          <w:sz w:val="24"/>
        </w:rPr>
        <w:t>специализированные</w:t>
      </w:r>
      <w:r w:rsidRPr="006C0A1A">
        <w:rPr>
          <w:spacing w:val="1"/>
          <w:position w:val="1"/>
          <w:sz w:val="24"/>
        </w:rPr>
        <w:t xml:space="preserve"> </w:t>
      </w:r>
      <w:r w:rsidRPr="006C0A1A">
        <w:rPr>
          <w:position w:val="1"/>
          <w:sz w:val="24"/>
        </w:rPr>
        <w:t>компьютерные</w:t>
      </w:r>
      <w:r w:rsidRPr="006C0A1A">
        <w:rPr>
          <w:spacing w:val="1"/>
          <w:position w:val="1"/>
          <w:sz w:val="24"/>
        </w:rPr>
        <w:t xml:space="preserve"> </w:t>
      </w:r>
      <w:r w:rsidRPr="006C0A1A">
        <w:rPr>
          <w:sz w:val="24"/>
        </w:rPr>
        <w:t>инструменты</w:t>
      </w:r>
      <w:r w:rsidRPr="006C0A1A">
        <w:rPr>
          <w:spacing w:val="1"/>
          <w:sz w:val="24"/>
        </w:rPr>
        <w:t xml:space="preserve"> </w:t>
      </w:r>
      <w:r w:rsidRPr="006C0A1A">
        <w:rPr>
          <w:sz w:val="24"/>
        </w:rPr>
        <w:t>обучения,</w:t>
      </w:r>
      <w:r w:rsidRPr="006C0A1A">
        <w:rPr>
          <w:spacing w:val="1"/>
          <w:sz w:val="24"/>
        </w:rPr>
        <w:t xml:space="preserve"> </w:t>
      </w:r>
      <w:r w:rsidRPr="006C0A1A">
        <w:rPr>
          <w:sz w:val="24"/>
        </w:rPr>
        <w:t>ориентированные</w:t>
      </w:r>
      <w:r w:rsidRPr="006C0A1A">
        <w:rPr>
          <w:spacing w:val="1"/>
          <w:sz w:val="24"/>
        </w:rPr>
        <w:t xml:space="preserve"> </w:t>
      </w:r>
      <w:r w:rsidRPr="006C0A1A">
        <w:rPr>
          <w:sz w:val="24"/>
        </w:rPr>
        <w:t>на</w:t>
      </w:r>
      <w:r w:rsidRPr="006C0A1A">
        <w:rPr>
          <w:spacing w:val="1"/>
          <w:sz w:val="24"/>
        </w:rPr>
        <w:t xml:space="preserve"> </w:t>
      </w:r>
      <w:r w:rsidRPr="006C0A1A">
        <w:rPr>
          <w:sz w:val="24"/>
        </w:rPr>
        <w:t>удовлетворение</w:t>
      </w:r>
      <w:r w:rsidRPr="006C0A1A">
        <w:rPr>
          <w:spacing w:val="1"/>
          <w:sz w:val="24"/>
        </w:rPr>
        <w:t xml:space="preserve"> </w:t>
      </w:r>
      <w:proofErr w:type="gramStart"/>
      <w:r w:rsidRPr="006C0A1A">
        <w:rPr>
          <w:sz w:val="24"/>
        </w:rPr>
        <w:t>особых</w:t>
      </w:r>
      <w:r w:rsidRPr="006C0A1A">
        <w:rPr>
          <w:spacing w:val="-57"/>
          <w:sz w:val="24"/>
        </w:rPr>
        <w:t xml:space="preserve"> </w:t>
      </w:r>
      <w:r w:rsidRPr="006C0A1A">
        <w:rPr>
          <w:sz w:val="24"/>
        </w:rPr>
        <w:t>образовательных</w:t>
      </w:r>
      <w:r w:rsidRPr="006C0A1A">
        <w:rPr>
          <w:spacing w:val="-1"/>
          <w:sz w:val="24"/>
        </w:rPr>
        <w:t xml:space="preserve"> </w:t>
      </w:r>
      <w:r w:rsidRPr="006C0A1A">
        <w:rPr>
          <w:sz w:val="24"/>
        </w:rPr>
        <w:t>потребностей</w:t>
      </w:r>
      <w:proofErr w:type="gramEnd"/>
      <w:r w:rsidRPr="006C0A1A">
        <w:rPr>
          <w:sz w:val="24"/>
        </w:rPr>
        <w:t xml:space="preserve"> обучающихся с РАС;</w:t>
      </w:r>
    </w:p>
    <w:p w:rsidR="002D0399" w:rsidRPr="006C0A1A" w:rsidRDefault="002D0399" w:rsidP="00FB33E5">
      <w:pPr>
        <w:pStyle w:val="a5"/>
        <w:numPr>
          <w:ilvl w:val="1"/>
          <w:numId w:val="3"/>
        </w:numPr>
        <w:tabs>
          <w:tab w:val="left" w:pos="1052"/>
        </w:tabs>
        <w:spacing w:before="8" w:line="268" w:lineRule="auto"/>
        <w:ind w:right="229"/>
        <w:rPr>
          <w:sz w:val="24"/>
        </w:rPr>
      </w:pPr>
      <w:r w:rsidRPr="006C0A1A">
        <w:rPr>
          <w:position w:val="1"/>
          <w:sz w:val="24"/>
        </w:rPr>
        <w:t>специальным приложениям к базовым учебникам, рабочим тетрадям, специальным</w:t>
      </w:r>
      <w:r w:rsidRPr="006C0A1A">
        <w:rPr>
          <w:spacing w:val="1"/>
          <w:position w:val="1"/>
          <w:sz w:val="24"/>
        </w:rPr>
        <w:t xml:space="preserve"> </w:t>
      </w:r>
      <w:r w:rsidRPr="006C0A1A">
        <w:rPr>
          <w:sz w:val="24"/>
        </w:rPr>
        <w:t>дидактическим материалам, специальным компьютерным инструментам обучения,</w:t>
      </w:r>
      <w:r w:rsidRPr="006C0A1A">
        <w:rPr>
          <w:spacing w:val="1"/>
          <w:sz w:val="24"/>
        </w:rPr>
        <w:t xml:space="preserve"> </w:t>
      </w:r>
      <w:r w:rsidRPr="006C0A1A">
        <w:rPr>
          <w:sz w:val="24"/>
        </w:rPr>
        <w:t>отвечающим</w:t>
      </w:r>
      <w:r w:rsidRPr="006C0A1A">
        <w:rPr>
          <w:spacing w:val="-3"/>
          <w:sz w:val="24"/>
        </w:rPr>
        <w:t xml:space="preserve"> </w:t>
      </w:r>
      <w:r w:rsidRPr="006C0A1A">
        <w:rPr>
          <w:sz w:val="24"/>
        </w:rPr>
        <w:t>особым</w:t>
      </w:r>
      <w:r w:rsidRPr="006C0A1A">
        <w:rPr>
          <w:spacing w:val="-3"/>
          <w:sz w:val="24"/>
        </w:rPr>
        <w:t xml:space="preserve"> </w:t>
      </w:r>
      <w:r w:rsidRPr="006C0A1A">
        <w:rPr>
          <w:sz w:val="24"/>
        </w:rPr>
        <w:t>образовательным</w:t>
      </w:r>
      <w:r w:rsidRPr="006C0A1A">
        <w:rPr>
          <w:spacing w:val="-4"/>
          <w:sz w:val="24"/>
        </w:rPr>
        <w:t xml:space="preserve"> </w:t>
      </w:r>
      <w:r w:rsidRPr="006C0A1A">
        <w:rPr>
          <w:sz w:val="24"/>
        </w:rPr>
        <w:t>потребностям</w:t>
      </w:r>
      <w:r w:rsidRPr="006C0A1A">
        <w:rPr>
          <w:spacing w:val="-3"/>
          <w:sz w:val="24"/>
        </w:rPr>
        <w:t xml:space="preserve"> </w:t>
      </w:r>
      <w:r w:rsidRPr="006C0A1A">
        <w:rPr>
          <w:sz w:val="24"/>
        </w:rPr>
        <w:t>обучающихся</w:t>
      </w:r>
      <w:r w:rsidRPr="006C0A1A">
        <w:rPr>
          <w:spacing w:val="-3"/>
          <w:sz w:val="24"/>
        </w:rPr>
        <w:t xml:space="preserve"> </w:t>
      </w:r>
      <w:r w:rsidRPr="006C0A1A">
        <w:rPr>
          <w:sz w:val="24"/>
        </w:rPr>
        <w:t>с</w:t>
      </w:r>
      <w:r w:rsidRPr="006C0A1A">
        <w:rPr>
          <w:spacing w:val="-3"/>
          <w:sz w:val="24"/>
        </w:rPr>
        <w:t xml:space="preserve"> </w:t>
      </w:r>
      <w:r w:rsidRPr="006C0A1A">
        <w:rPr>
          <w:sz w:val="24"/>
        </w:rPr>
        <w:t>РАС.</w:t>
      </w:r>
    </w:p>
    <w:p w:rsidR="002D0399" w:rsidRPr="006C0A1A" w:rsidRDefault="002D0399" w:rsidP="002D0399">
      <w:pPr>
        <w:pStyle w:val="a3"/>
        <w:spacing w:before="7"/>
        <w:ind w:left="0"/>
        <w:jc w:val="left"/>
        <w:rPr>
          <w:sz w:val="28"/>
        </w:rPr>
      </w:pPr>
    </w:p>
    <w:p w:rsidR="002D0399" w:rsidRPr="006C0A1A" w:rsidRDefault="002D0399" w:rsidP="002D0399">
      <w:pPr>
        <w:pStyle w:val="2"/>
        <w:spacing w:before="1"/>
        <w:ind w:left="3162"/>
      </w:pPr>
      <w:r w:rsidRPr="006C0A1A">
        <w:t>Требования к</w:t>
      </w:r>
      <w:r w:rsidRPr="006C0A1A">
        <w:rPr>
          <w:spacing w:val="-1"/>
        </w:rPr>
        <w:t xml:space="preserve"> </w:t>
      </w:r>
      <w:r w:rsidRPr="006C0A1A">
        <w:t>организации пространства</w:t>
      </w:r>
    </w:p>
    <w:p w:rsidR="002D0399" w:rsidRPr="006C0A1A" w:rsidRDefault="002D0399" w:rsidP="002D0399">
      <w:pPr>
        <w:spacing w:before="73" w:line="276" w:lineRule="auto"/>
        <w:ind w:left="341" w:right="227" w:firstLine="708"/>
        <w:jc w:val="both"/>
        <w:rPr>
          <w:sz w:val="24"/>
        </w:rPr>
      </w:pPr>
      <w:r w:rsidRPr="006C0A1A">
        <w:rPr>
          <w:i/>
          <w:sz w:val="24"/>
        </w:rPr>
        <w:t xml:space="preserve">Санитарно-гигиенические условия </w:t>
      </w:r>
      <w:r w:rsidRPr="006C0A1A">
        <w:rPr>
          <w:sz w:val="24"/>
        </w:rPr>
        <w:t>соответствуют требованиям СП 2.4. 3648-20 и</w:t>
      </w:r>
      <w:r w:rsidRPr="006C0A1A">
        <w:rPr>
          <w:spacing w:val="1"/>
          <w:sz w:val="24"/>
        </w:rPr>
        <w:t xml:space="preserve"> </w:t>
      </w:r>
      <w:r w:rsidRPr="006C0A1A">
        <w:rPr>
          <w:sz w:val="24"/>
        </w:rPr>
        <w:t>СанПиН</w:t>
      </w:r>
      <w:r w:rsidRPr="006C0A1A">
        <w:rPr>
          <w:spacing w:val="-2"/>
          <w:sz w:val="24"/>
        </w:rPr>
        <w:t xml:space="preserve"> </w:t>
      </w:r>
      <w:r w:rsidRPr="006C0A1A">
        <w:rPr>
          <w:sz w:val="24"/>
        </w:rPr>
        <w:t>1.2.3685-21.</w:t>
      </w:r>
    </w:p>
    <w:p w:rsidR="002D0399" w:rsidRPr="006C0A1A" w:rsidRDefault="002D0399" w:rsidP="002D0399">
      <w:pPr>
        <w:pStyle w:val="a3"/>
        <w:spacing w:line="276" w:lineRule="auto"/>
        <w:ind w:right="229" w:firstLine="708"/>
      </w:pPr>
      <w:r w:rsidRPr="006C0A1A">
        <w:rPr>
          <w:i/>
        </w:rPr>
        <w:t>Санитарно-бытовые условия</w:t>
      </w:r>
      <w:r w:rsidRPr="006C0A1A">
        <w:t>: на первом этаже обоих зданий оборудован гардероб</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оснащенный</w:t>
      </w:r>
      <w:r w:rsidRPr="006C0A1A">
        <w:rPr>
          <w:spacing w:val="1"/>
        </w:rPr>
        <w:t xml:space="preserve"> </w:t>
      </w:r>
      <w:r w:rsidRPr="006C0A1A">
        <w:t>крючками</w:t>
      </w:r>
      <w:r w:rsidRPr="006C0A1A">
        <w:rPr>
          <w:spacing w:val="1"/>
        </w:rPr>
        <w:t xml:space="preserve"> </w:t>
      </w:r>
      <w:r w:rsidRPr="006C0A1A">
        <w:t>для</w:t>
      </w:r>
      <w:r w:rsidRPr="006C0A1A">
        <w:rPr>
          <w:spacing w:val="1"/>
        </w:rPr>
        <w:t xml:space="preserve"> </w:t>
      </w:r>
      <w:r w:rsidRPr="006C0A1A">
        <w:t>одежды</w:t>
      </w:r>
      <w:r w:rsidRPr="006C0A1A">
        <w:rPr>
          <w:spacing w:val="1"/>
        </w:rPr>
        <w:t xml:space="preserve"> </w:t>
      </w:r>
      <w:r w:rsidRPr="006C0A1A">
        <w:t>и</w:t>
      </w:r>
      <w:r w:rsidRPr="006C0A1A">
        <w:rPr>
          <w:spacing w:val="1"/>
        </w:rPr>
        <w:t xml:space="preserve"> </w:t>
      </w:r>
      <w:r w:rsidRPr="006C0A1A">
        <w:t>обуви.</w:t>
      </w:r>
      <w:r w:rsidRPr="006C0A1A">
        <w:rPr>
          <w:spacing w:val="1"/>
        </w:rPr>
        <w:t xml:space="preserve"> </w:t>
      </w:r>
      <w:r w:rsidRPr="006C0A1A">
        <w:t>На</w:t>
      </w:r>
      <w:r w:rsidRPr="006C0A1A">
        <w:rPr>
          <w:spacing w:val="1"/>
        </w:rPr>
        <w:t xml:space="preserve"> </w:t>
      </w:r>
      <w:r w:rsidRPr="006C0A1A">
        <w:t>каждом</w:t>
      </w:r>
      <w:r w:rsidRPr="006C0A1A">
        <w:rPr>
          <w:spacing w:val="1"/>
        </w:rPr>
        <w:t xml:space="preserve"> </w:t>
      </w:r>
      <w:r w:rsidRPr="006C0A1A">
        <w:t>этаже</w:t>
      </w:r>
      <w:r w:rsidRPr="006C0A1A">
        <w:rPr>
          <w:spacing w:val="1"/>
        </w:rPr>
        <w:t xml:space="preserve"> </w:t>
      </w:r>
      <w:r w:rsidRPr="006C0A1A">
        <w:t>размещаются туалеты для обучающихся. В учебных кабинетах, в столовой установлены</w:t>
      </w:r>
      <w:r w:rsidRPr="006C0A1A">
        <w:rPr>
          <w:spacing w:val="1"/>
        </w:rPr>
        <w:t xml:space="preserve"> </w:t>
      </w:r>
      <w:r w:rsidRPr="006C0A1A">
        <w:t>раковины. В учебных кабинетах организовано пространство для отдыха и двигательной</w:t>
      </w:r>
      <w:r w:rsidRPr="006C0A1A">
        <w:rPr>
          <w:spacing w:val="1"/>
        </w:rPr>
        <w:t xml:space="preserve"> </w:t>
      </w:r>
      <w:r w:rsidRPr="006C0A1A">
        <w:t>активности</w:t>
      </w:r>
      <w:r w:rsidRPr="006C0A1A">
        <w:rPr>
          <w:spacing w:val="-1"/>
        </w:rPr>
        <w:t xml:space="preserve"> </w:t>
      </w:r>
      <w:r w:rsidRPr="006C0A1A">
        <w:t>обучающихся на</w:t>
      </w:r>
      <w:r w:rsidRPr="006C0A1A">
        <w:rPr>
          <w:spacing w:val="-1"/>
        </w:rPr>
        <w:t xml:space="preserve"> </w:t>
      </w:r>
      <w:r w:rsidRPr="006C0A1A">
        <w:t>переменах.</w:t>
      </w:r>
    </w:p>
    <w:p w:rsidR="002D0399" w:rsidRPr="006C0A1A" w:rsidRDefault="002D0399" w:rsidP="002D0399">
      <w:pPr>
        <w:pStyle w:val="a3"/>
        <w:spacing w:line="276" w:lineRule="auto"/>
        <w:ind w:right="228" w:firstLine="708"/>
      </w:pPr>
      <w:r w:rsidRPr="006C0A1A">
        <w:t>Обеспечение</w:t>
      </w:r>
      <w:r w:rsidRPr="006C0A1A">
        <w:rPr>
          <w:spacing w:val="1"/>
        </w:rPr>
        <w:t xml:space="preserve"> </w:t>
      </w:r>
      <w:r w:rsidRPr="006C0A1A">
        <w:t>пожарной</w:t>
      </w:r>
      <w:r w:rsidRPr="006C0A1A">
        <w:rPr>
          <w:spacing w:val="1"/>
        </w:rPr>
        <w:t xml:space="preserve"> </w:t>
      </w:r>
      <w:r w:rsidRPr="006C0A1A">
        <w:t>и</w:t>
      </w:r>
      <w:r w:rsidRPr="006C0A1A">
        <w:rPr>
          <w:spacing w:val="1"/>
        </w:rPr>
        <w:t xml:space="preserve"> </w:t>
      </w:r>
      <w:r w:rsidRPr="006C0A1A">
        <w:t>электробезопасности</w:t>
      </w:r>
      <w:r w:rsidRPr="006C0A1A">
        <w:rPr>
          <w:spacing w:val="1"/>
        </w:rPr>
        <w:t xml:space="preserve"> </w:t>
      </w:r>
      <w:r w:rsidRPr="006C0A1A">
        <w:t>соответствует</w:t>
      </w:r>
      <w:r w:rsidRPr="006C0A1A">
        <w:rPr>
          <w:spacing w:val="61"/>
        </w:rPr>
        <w:t xml:space="preserve"> </w:t>
      </w:r>
      <w:r w:rsidRPr="006C0A1A">
        <w:t>нормам</w:t>
      </w:r>
      <w:r w:rsidRPr="006C0A1A">
        <w:rPr>
          <w:spacing w:val="1"/>
        </w:rPr>
        <w:t xml:space="preserve"> </w:t>
      </w:r>
      <w:r w:rsidRPr="006C0A1A">
        <w:t>Федерального</w:t>
      </w:r>
      <w:r w:rsidRPr="006C0A1A">
        <w:rPr>
          <w:spacing w:val="1"/>
        </w:rPr>
        <w:t xml:space="preserve"> </w:t>
      </w:r>
      <w:r w:rsidRPr="006C0A1A">
        <w:t>закона</w:t>
      </w:r>
      <w:r w:rsidRPr="006C0A1A">
        <w:rPr>
          <w:spacing w:val="1"/>
        </w:rPr>
        <w:t xml:space="preserve"> </w:t>
      </w:r>
      <w:r w:rsidRPr="006C0A1A">
        <w:t>«О</w:t>
      </w:r>
      <w:r w:rsidRPr="006C0A1A">
        <w:rPr>
          <w:spacing w:val="1"/>
        </w:rPr>
        <w:t xml:space="preserve"> </w:t>
      </w:r>
      <w:r w:rsidRPr="006C0A1A">
        <w:t>пожарной</w:t>
      </w:r>
      <w:r w:rsidRPr="006C0A1A">
        <w:rPr>
          <w:spacing w:val="1"/>
        </w:rPr>
        <w:t xml:space="preserve"> </w:t>
      </w:r>
      <w:r w:rsidRPr="006C0A1A">
        <w:t>безопасности».</w:t>
      </w:r>
      <w:r w:rsidRPr="006C0A1A">
        <w:rPr>
          <w:spacing w:val="1"/>
        </w:rPr>
        <w:t xml:space="preserve"> </w:t>
      </w:r>
      <w:r w:rsidRPr="006C0A1A">
        <w:t>Согласно</w:t>
      </w:r>
      <w:r w:rsidRPr="006C0A1A">
        <w:rPr>
          <w:spacing w:val="1"/>
        </w:rPr>
        <w:t xml:space="preserve"> </w:t>
      </w:r>
      <w:r w:rsidRPr="006C0A1A">
        <w:t>существующим нормам в школе установлена система пожарной безопасности, на каждом</w:t>
      </w:r>
      <w:r w:rsidRPr="006C0A1A">
        <w:rPr>
          <w:spacing w:val="1"/>
        </w:rPr>
        <w:t xml:space="preserve"> </w:t>
      </w:r>
      <w:r w:rsidRPr="006C0A1A">
        <w:t>этаже</w:t>
      </w:r>
      <w:r w:rsidRPr="006C0A1A">
        <w:rPr>
          <w:spacing w:val="-2"/>
        </w:rPr>
        <w:t xml:space="preserve"> </w:t>
      </w:r>
      <w:r w:rsidRPr="006C0A1A">
        <w:t>имеются</w:t>
      </w:r>
      <w:r w:rsidRPr="006C0A1A">
        <w:rPr>
          <w:spacing w:val="-1"/>
        </w:rPr>
        <w:t xml:space="preserve"> </w:t>
      </w:r>
      <w:r w:rsidRPr="006C0A1A">
        <w:t>огнетушители,</w:t>
      </w:r>
      <w:r w:rsidRPr="006C0A1A">
        <w:rPr>
          <w:spacing w:val="-1"/>
        </w:rPr>
        <w:t xml:space="preserve"> </w:t>
      </w:r>
      <w:r w:rsidRPr="006C0A1A">
        <w:t>размещены планы эвакуации.</w:t>
      </w:r>
    </w:p>
    <w:p w:rsidR="002D0399" w:rsidRPr="006C0A1A" w:rsidRDefault="002D0399" w:rsidP="002D0399">
      <w:pPr>
        <w:spacing w:line="276" w:lineRule="auto"/>
        <w:ind w:left="341" w:right="230" w:firstLine="708"/>
        <w:jc w:val="both"/>
        <w:rPr>
          <w:sz w:val="24"/>
        </w:rPr>
      </w:pPr>
      <w:r w:rsidRPr="006C0A1A">
        <w:rPr>
          <w:i/>
          <w:sz w:val="24"/>
        </w:rPr>
        <w:t xml:space="preserve">Соблюдение требований охраны труда </w:t>
      </w:r>
      <w:r w:rsidRPr="006C0A1A">
        <w:rPr>
          <w:sz w:val="24"/>
        </w:rPr>
        <w:t>соответствует нормативным документам</w:t>
      </w:r>
      <w:r w:rsidRPr="006C0A1A">
        <w:rPr>
          <w:spacing w:val="1"/>
          <w:sz w:val="24"/>
        </w:rPr>
        <w:t xml:space="preserve"> </w:t>
      </w:r>
      <w:r w:rsidRPr="006C0A1A">
        <w:rPr>
          <w:sz w:val="24"/>
        </w:rPr>
        <w:t>Министерства</w:t>
      </w:r>
      <w:r w:rsidRPr="006C0A1A">
        <w:rPr>
          <w:spacing w:val="-2"/>
          <w:sz w:val="24"/>
        </w:rPr>
        <w:t xml:space="preserve"> </w:t>
      </w:r>
      <w:r w:rsidRPr="006C0A1A">
        <w:rPr>
          <w:sz w:val="24"/>
        </w:rPr>
        <w:t>труда</w:t>
      </w:r>
      <w:r w:rsidRPr="006C0A1A">
        <w:rPr>
          <w:spacing w:val="1"/>
          <w:sz w:val="24"/>
        </w:rPr>
        <w:t xml:space="preserve"> </w:t>
      </w:r>
      <w:r w:rsidRPr="006C0A1A">
        <w:rPr>
          <w:sz w:val="24"/>
        </w:rPr>
        <w:t>и</w:t>
      </w:r>
      <w:r w:rsidRPr="006C0A1A">
        <w:rPr>
          <w:spacing w:val="-2"/>
          <w:sz w:val="24"/>
        </w:rPr>
        <w:t xml:space="preserve"> </w:t>
      </w:r>
      <w:r w:rsidRPr="006C0A1A">
        <w:rPr>
          <w:sz w:val="24"/>
        </w:rPr>
        <w:t>социальной защиты</w:t>
      </w:r>
      <w:r w:rsidRPr="006C0A1A">
        <w:rPr>
          <w:spacing w:val="-1"/>
          <w:sz w:val="24"/>
        </w:rPr>
        <w:t xml:space="preserve"> </w:t>
      </w:r>
      <w:r w:rsidRPr="006C0A1A">
        <w:rPr>
          <w:sz w:val="24"/>
        </w:rPr>
        <w:t>Российской Федерации.</w:t>
      </w:r>
    </w:p>
    <w:p w:rsidR="002D0399" w:rsidRPr="006C0A1A" w:rsidRDefault="002D0399" w:rsidP="002D0399">
      <w:pPr>
        <w:spacing w:before="2" w:line="276" w:lineRule="auto"/>
        <w:ind w:left="341" w:right="225" w:firstLine="708"/>
        <w:jc w:val="both"/>
        <w:rPr>
          <w:sz w:val="24"/>
        </w:rPr>
      </w:pPr>
      <w:r w:rsidRPr="006C0A1A">
        <w:rPr>
          <w:i/>
          <w:sz w:val="24"/>
        </w:rPr>
        <w:t>Соблюдение</w:t>
      </w:r>
      <w:r w:rsidRPr="006C0A1A">
        <w:rPr>
          <w:i/>
          <w:spacing w:val="1"/>
          <w:sz w:val="24"/>
        </w:rPr>
        <w:t xml:space="preserve"> </w:t>
      </w:r>
      <w:r w:rsidRPr="006C0A1A">
        <w:rPr>
          <w:i/>
          <w:sz w:val="24"/>
        </w:rPr>
        <w:t>требований</w:t>
      </w:r>
      <w:r w:rsidRPr="006C0A1A">
        <w:rPr>
          <w:i/>
          <w:spacing w:val="1"/>
          <w:sz w:val="24"/>
        </w:rPr>
        <w:t xml:space="preserve"> </w:t>
      </w:r>
      <w:r w:rsidRPr="006C0A1A">
        <w:rPr>
          <w:i/>
          <w:sz w:val="24"/>
        </w:rPr>
        <w:t>к</w:t>
      </w:r>
      <w:r w:rsidRPr="006C0A1A">
        <w:rPr>
          <w:i/>
          <w:spacing w:val="1"/>
          <w:sz w:val="24"/>
        </w:rPr>
        <w:t xml:space="preserve"> </w:t>
      </w:r>
      <w:r w:rsidRPr="006C0A1A">
        <w:rPr>
          <w:i/>
          <w:sz w:val="24"/>
        </w:rPr>
        <w:t>помещениям,</w:t>
      </w:r>
      <w:r w:rsidRPr="006C0A1A">
        <w:rPr>
          <w:i/>
          <w:spacing w:val="1"/>
          <w:sz w:val="24"/>
        </w:rPr>
        <w:t xml:space="preserve"> </w:t>
      </w:r>
      <w:r w:rsidRPr="006C0A1A">
        <w:rPr>
          <w:i/>
          <w:sz w:val="24"/>
        </w:rPr>
        <w:t>в</w:t>
      </w:r>
      <w:r w:rsidRPr="006C0A1A">
        <w:rPr>
          <w:i/>
          <w:spacing w:val="1"/>
          <w:sz w:val="24"/>
        </w:rPr>
        <w:t xml:space="preserve"> </w:t>
      </w:r>
      <w:r w:rsidRPr="006C0A1A">
        <w:rPr>
          <w:i/>
          <w:sz w:val="24"/>
        </w:rPr>
        <w:t>которых</w:t>
      </w:r>
      <w:r w:rsidRPr="006C0A1A">
        <w:rPr>
          <w:i/>
          <w:spacing w:val="1"/>
          <w:sz w:val="24"/>
        </w:rPr>
        <w:t xml:space="preserve"> </w:t>
      </w:r>
      <w:r w:rsidRPr="006C0A1A">
        <w:rPr>
          <w:i/>
          <w:sz w:val="24"/>
        </w:rPr>
        <w:t>осуществляется</w:t>
      </w:r>
      <w:r w:rsidRPr="006C0A1A">
        <w:rPr>
          <w:i/>
          <w:spacing w:val="1"/>
          <w:sz w:val="24"/>
        </w:rPr>
        <w:t xml:space="preserve"> </w:t>
      </w:r>
      <w:r w:rsidRPr="006C0A1A">
        <w:rPr>
          <w:i/>
          <w:sz w:val="24"/>
        </w:rPr>
        <w:t>образовательный</w:t>
      </w:r>
      <w:r w:rsidRPr="006C0A1A">
        <w:rPr>
          <w:i/>
          <w:spacing w:val="1"/>
          <w:sz w:val="24"/>
        </w:rPr>
        <w:t xml:space="preserve"> </w:t>
      </w:r>
      <w:r w:rsidRPr="006C0A1A">
        <w:rPr>
          <w:i/>
          <w:sz w:val="24"/>
        </w:rPr>
        <w:t>и</w:t>
      </w:r>
      <w:r w:rsidRPr="006C0A1A">
        <w:rPr>
          <w:i/>
          <w:spacing w:val="1"/>
          <w:sz w:val="24"/>
        </w:rPr>
        <w:t xml:space="preserve"> </w:t>
      </w:r>
      <w:r w:rsidRPr="006C0A1A">
        <w:rPr>
          <w:i/>
          <w:sz w:val="24"/>
        </w:rPr>
        <w:t>коррекционно-развивающий</w:t>
      </w:r>
      <w:r w:rsidRPr="006C0A1A">
        <w:rPr>
          <w:i/>
          <w:spacing w:val="1"/>
          <w:sz w:val="24"/>
        </w:rPr>
        <w:t xml:space="preserve"> </w:t>
      </w:r>
      <w:r w:rsidRPr="006C0A1A">
        <w:rPr>
          <w:i/>
          <w:sz w:val="24"/>
        </w:rPr>
        <w:t>процесс</w:t>
      </w:r>
      <w:r w:rsidRPr="006C0A1A">
        <w:rPr>
          <w:sz w:val="24"/>
        </w:rPr>
        <w:t>:</w:t>
      </w:r>
      <w:r w:rsidRPr="006C0A1A">
        <w:rPr>
          <w:spacing w:val="1"/>
          <w:sz w:val="24"/>
        </w:rPr>
        <w:t xml:space="preserve"> </w:t>
      </w:r>
      <w:r w:rsidRPr="006C0A1A">
        <w:rPr>
          <w:sz w:val="24"/>
        </w:rPr>
        <w:t>количество</w:t>
      </w:r>
      <w:r w:rsidRPr="006C0A1A">
        <w:rPr>
          <w:spacing w:val="1"/>
          <w:sz w:val="24"/>
        </w:rPr>
        <w:t xml:space="preserve"> </w:t>
      </w:r>
      <w:r w:rsidRPr="006C0A1A">
        <w:rPr>
          <w:sz w:val="24"/>
        </w:rPr>
        <w:t>оборудованных</w:t>
      </w:r>
      <w:r w:rsidRPr="006C0A1A">
        <w:rPr>
          <w:spacing w:val="-57"/>
          <w:sz w:val="24"/>
        </w:rPr>
        <w:t xml:space="preserve"> </w:t>
      </w:r>
      <w:r w:rsidRPr="006C0A1A">
        <w:rPr>
          <w:sz w:val="24"/>
        </w:rPr>
        <w:t xml:space="preserve">кабинетов (классов) начальной школы – 19. Учебные </w:t>
      </w:r>
      <w:proofErr w:type="gramStart"/>
      <w:r w:rsidRPr="006C0A1A">
        <w:rPr>
          <w:sz w:val="24"/>
        </w:rPr>
        <w:t>кабинеты  включают</w:t>
      </w:r>
      <w:proofErr w:type="gramEnd"/>
      <w:r w:rsidRPr="006C0A1A">
        <w:rPr>
          <w:sz w:val="24"/>
        </w:rPr>
        <w:t xml:space="preserve"> рабочие и</w:t>
      </w:r>
      <w:r w:rsidRPr="006C0A1A">
        <w:rPr>
          <w:spacing w:val="1"/>
          <w:sz w:val="24"/>
        </w:rPr>
        <w:t xml:space="preserve"> </w:t>
      </w:r>
      <w:r w:rsidRPr="006C0A1A">
        <w:rPr>
          <w:sz w:val="24"/>
        </w:rPr>
        <w:t>игровые</w:t>
      </w:r>
      <w:r w:rsidRPr="006C0A1A">
        <w:rPr>
          <w:spacing w:val="1"/>
          <w:sz w:val="24"/>
        </w:rPr>
        <w:t xml:space="preserve"> </w:t>
      </w:r>
      <w:r w:rsidRPr="006C0A1A">
        <w:rPr>
          <w:sz w:val="24"/>
        </w:rPr>
        <w:t>зоны,</w:t>
      </w:r>
      <w:r w:rsidRPr="006C0A1A">
        <w:rPr>
          <w:spacing w:val="1"/>
          <w:sz w:val="24"/>
        </w:rPr>
        <w:t xml:space="preserve"> </w:t>
      </w:r>
      <w:r w:rsidRPr="006C0A1A">
        <w:rPr>
          <w:sz w:val="24"/>
        </w:rPr>
        <w:t>структура</w:t>
      </w:r>
      <w:r w:rsidRPr="006C0A1A">
        <w:rPr>
          <w:spacing w:val="1"/>
          <w:sz w:val="24"/>
        </w:rPr>
        <w:t xml:space="preserve"> </w:t>
      </w:r>
      <w:r w:rsidRPr="006C0A1A">
        <w:rPr>
          <w:sz w:val="24"/>
        </w:rPr>
        <w:t>которых</w:t>
      </w:r>
      <w:r w:rsidRPr="006C0A1A">
        <w:rPr>
          <w:spacing w:val="1"/>
          <w:sz w:val="24"/>
        </w:rPr>
        <w:t xml:space="preserve"> </w:t>
      </w:r>
      <w:r w:rsidRPr="006C0A1A">
        <w:rPr>
          <w:sz w:val="24"/>
        </w:rPr>
        <w:t>обеспечивает</w:t>
      </w:r>
      <w:r w:rsidRPr="006C0A1A">
        <w:rPr>
          <w:spacing w:val="1"/>
          <w:sz w:val="24"/>
        </w:rPr>
        <w:t xml:space="preserve"> </w:t>
      </w:r>
      <w:r w:rsidRPr="006C0A1A">
        <w:rPr>
          <w:sz w:val="24"/>
        </w:rPr>
        <w:t>возможность</w:t>
      </w:r>
      <w:r w:rsidRPr="006C0A1A">
        <w:rPr>
          <w:spacing w:val="1"/>
          <w:sz w:val="24"/>
        </w:rPr>
        <w:t xml:space="preserve"> </w:t>
      </w:r>
      <w:r w:rsidRPr="006C0A1A">
        <w:rPr>
          <w:sz w:val="24"/>
        </w:rPr>
        <w:t>организации</w:t>
      </w:r>
      <w:r w:rsidRPr="006C0A1A">
        <w:rPr>
          <w:spacing w:val="1"/>
          <w:sz w:val="24"/>
        </w:rPr>
        <w:t xml:space="preserve"> </w:t>
      </w:r>
      <w:r w:rsidRPr="006C0A1A">
        <w:rPr>
          <w:sz w:val="24"/>
        </w:rPr>
        <w:t>урочной</w:t>
      </w:r>
      <w:r w:rsidRPr="006C0A1A">
        <w:rPr>
          <w:spacing w:val="1"/>
          <w:sz w:val="24"/>
        </w:rPr>
        <w:t xml:space="preserve"> </w:t>
      </w:r>
      <w:r w:rsidRPr="006C0A1A">
        <w:rPr>
          <w:sz w:val="24"/>
        </w:rPr>
        <w:t>и</w:t>
      </w:r>
      <w:r w:rsidRPr="006C0A1A">
        <w:rPr>
          <w:spacing w:val="1"/>
          <w:sz w:val="24"/>
        </w:rPr>
        <w:t xml:space="preserve"> </w:t>
      </w:r>
      <w:r w:rsidRPr="006C0A1A">
        <w:rPr>
          <w:sz w:val="24"/>
        </w:rPr>
        <w:t>внеурочной деятельности и отдыха. Каждый класс оборудован партами, регулируемыми в</w:t>
      </w:r>
      <w:r w:rsidRPr="006C0A1A">
        <w:rPr>
          <w:spacing w:val="1"/>
          <w:sz w:val="24"/>
        </w:rPr>
        <w:t xml:space="preserve"> </w:t>
      </w:r>
      <w:r w:rsidRPr="006C0A1A">
        <w:rPr>
          <w:sz w:val="24"/>
        </w:rPr>
        <w:t>соответствии</w:t>
      </w:r>
      <w:r w:rsidRPr="006C0A1A">
        <w:rPr>
          <w:spacing w:val="-1"/>
          <w:sz w:val="24"/>
        </w:rPr>
        <w:t xml:space="preserve"> </w:t>
      </w:r>
      <w:r w:rsidRPr="006C0A1A">
        <w:rPr>
          <w:sz w:val="24"/>
        </w:rPr>
        <w:t>с ростом обучающихся.</w:t>
      </w:r>
    </w:p>
    <w:p w:rsidR="002D0399" w:rsidRPr="006C0A1A" w:rsidRDefault="002D0399" w:rsidP="002D0399">
      <w:pPr>
        <w:pStyle w:val="a3"/>
        <w:spacing w:line="276" w:lineRule="auto"/>
        <w:ind w:right="227" w:firstLine="709"/>
      </w:pPr>
      <w:r w:rsidRPr="006C0A1A">
        <w:t>Каждый</w:t>
      </w:r>
      <w:r w:rsidRPr="006C0A1A">
        <w:rPr>
          <w:spacing w:val="1"/>
        </w:rPr>
        <w:t xml:space="preserve"> </w:t>
      </w:r>
      <w:r w:rsidRPr="006C0A1A">
        <w:t>педагог</w:t>
      </w:r>
      <w:r w:rsidRPr="006C0A1A">
        <w:rPr>
          <w:spacing w:val="1"/>
        </w:rPr>
        <w:t xml:space="preserve"> </w:t>
      </w:r>
      <w:r w:rsidRPr="006C0A1A">
        <w:t>имеет</w:t>
      </w:r>
      <w:r w:rsidRPr="006C0A1A">
        <w:rPr>
          <w:spacing w:val="1"/>
        </w:rPr>
        <w:t xml:space="preserve"> </w:t>
      </w:r>
      <w:r w:rsidRPr="006C0A1A">
        <w:t>возможность</w:t>
      </w:r>
      <w:r w:rsidRPr="006C0A1A">
        <w:rPr>
          <w:spacing w:val="1"/>
        </w:rPr>
        <w:t xml:space="preserve"> </w:t>
      </w:r>
      <w:r w:rsidRPr="006C0A1A">
        <w:t>проводить</w:t>
      </w:r>
      <w:r w:rsidRPr="006C0A1A">
        <w:rPr>
          <w:spacing w:val="1"/>
        </w:rPr>
        <w:t xml:space="preserve"> </w:t>
      </w:r>
      <w:r w:rsidRPr="006C0A1A">
        <w:t>уроки</w:t>
      </w:r>
      <w:r w:rsidRPr="006C0A1A">
        <w:rPr>
          <w:spacing w:val="1"/>
        </w:rPr>
        <w:t xml:space="preserve"> </w:t>
      </w:r>
      <w:r w:rsidRPr="006C0A1A">
        <w:t>в</w:t>
      </w:r>
      <w:r w:rsidRPr="006C0A1A">
        <w:rPr>
          <w:spacing w:val="1"/>
        </w:rPr>
        <w:t xml:space="preserve"> </w:t>
      </w:r>
      <w:r w:rsidRPr="006C0A1A">
        <w:t>соответствии</w:t>
      </w:r>
      <w:r w:rsidRPr="006C0A1A">
        <w:rPr>
          <w:spacing w:val="1"/>
        </w:rPr>
        <w:t xml:space="preserve"> </w:t>
      </w:r>
      <w:r w:rsidRPr="006C0A1A">
        <w:t>с</w:t>
      </w:r>
      <w:r w:rsidRPr="006C0A1A">
        <w:rPr>
          <w:spacing w:val="1"/>
        </w:rPr>
        <w:t xml:space="preserve"> </w:t>
      </w:r>
      <w:r w:rsidRPr="006C0A1A">
        <w:t>современными требованиями информатизации школы, используя средства ИКТ, видео- и</w:t>
      </w:r>
      <w:r w:rsidRPr="006C0A1A">
        <w:rPr>
          <w:spacing w:val="1"/>
        </w:rPr>
        <w:t xml:space="preserve"> </w:t>
      </w:r>
      <w:r w:rsidRPr="006C0A1A">
        <w:t>аудиотехнику.</w:t>
      </w:r>
    </w:p>
    <w:p w:rsidR="002D0399" w:rsidRPr="006C0A1A" w:rsidRDefault="002D0399" w:rsidP="002D0399">
      <w:pPr>
        <w:pStyle w:val="a3"/>
        <w:spacing w:line="276" w:lineRule="auto"/>
        <w:ind w:right="228" w:firstLine="709"/>
      </w:pPr>
      <w:r w:rsidRPr="006C0A1A">
        <w:t>Кабинеты</w:t>
      </w:r>
      <w:r w:rsidRPr="006C0A1A">
        <w:rPr>
          <w:spacing w:val="1"/>
        </w:rPr>
        <w:t xml:space="preserve"> </w:t>
      </w:r>
      <w:r w:rsidRPr="006C0A1A">
        <w:t>специалистов</w:t>
      </w:r>
      <w:r w:rsidRPr="006C0A1A">
        <w:rPr>
          <w:spacing w:val="1"/>
        </w:rPr>
        <w:t xml:space="preserve"> </w:t>
      </w:r>
      <w:r w:rsidRPr="006C0A1A">
        <w:t>(педагога-психолога,</w:t>
      </w:r>
      <w:r w:rsidRPr="006C0A1A">
        <w:rPr>
          <w:spacing w:val="1"/>
        </w:rPr>
        <w:t xml:space="preserve"> </w:t>
      </w:r>
      <w:r w:rsidRPr="006C0A1A">
        <w:t>учителя-дефектолога,</w:t>
      </w:r>
      <w:r w:rsidRPr="006C0A1A">
        <w:rPr>
          <w:spacing w:val="1"/>
        </w:rPr>
        <w:t xml:space="preserve"> </w:t>
      </w:r>
      <w:r w:rsidRPr="006C0A1A">
        <w:t>учителя-</w:t>
      </w:r>
      <w:r w:rsidRPr="006C0A1A">
        <w:rPr>
          <w:spacing w:val="1"/>
        </w:rPr>
        <w:t xml:space="preserve"> </w:t>
      </w:r>
      <w:r w:rsidRPr="006C0A1A">
        <w:t>логопеда)</w:t>
      </w:r>
      <w:r w:rsidRPr="006C0A1A">
        <w:rPr>
          <w:spacing w:val="1"/>
        </w:rPr>
        <w:t xml:space="preserve"> </w:t>
      </w:r>
      <w:r w:rsidRPr="006C0A1A">
        <w:t>оснащены</w:t>
      </w:r>
      <w:r w:rsidRPr="006C0A1A">
        <w:rPr>
          <w:spacing w:val="1"/>
        </w:rPr>
        <w:t xml:space="preserve"> </w:t>
      </w:r>
      <w:r w:rsidRPr="006C0A1A">
        <w:t>необходимым</w:t>
      </w:r>
      <w:r w:rsidRPr="006C0A1A">
        <w:rPr>
          <w:spacing w:val="1"/>
        </w:rPr>
        <w:t xml:space="preserve"> </w:t>
      </w:r>
      <w:r w:rsidRPr="006C0A1A">
        <w:t>оборудованием,</w:t>
      </w:r>
      <w:r w:rsidRPr="006C0A1A">
        <w:rPr>
          <w:spacing w:val="1"/>
        </w:rPr>
        <w:t xml:space="preserve"> </w:t>
      </w:r>
      <w:r w:rsidRPr="006C0A1A">
        <w:t>предназначены</w:t>
      </w:r>
      <w:r w:rsidRPr="006C0A1A">
        <w:rPr>
          <w:spacing w:val="1"/>
        </w:rPr>
        <w:t xml:space="preserve"> </w:t>
      </w:r>
      <w:r w:rsidRPr="006C0A1A">
        <w:t>для</w:t>
      </w:r>
      <w:r w:rsidRPr="006C0A1A">
        <w:rPr>
          <w:spacing w:val="1"/>
        </w:rPr>
        <w:t xml:space="preserve"> </w:t>
      </w:r>
      <w:r w:rsidRPr="006C0A1A">
        <w:t>организации</w:t>
      </w:r>
      <w:r w:rsidRPr="006C0A1A">
        <w:rPr>
          <w:spacing w:val="1"/>
        </w:rPr>
        <w:t xml:space="preserve"> </w:t>
      </w:r>
      <w:r w:rsidRPr="006C0A1A">
        <w:t>групповой</w:t>
      </w:r>
      <w:r w:rsidRPr="006C0A1A">
        <w:rPr>
          <w:spacing w:val="-1"/>
        </w:rPr>
        <w:t xml:space="preserve"> </w:t>
      </w:r>
      <w:r w:rsidRPr="006C0A1A">
        <w:t>и</w:t>
      </w:r>
      <w:r w:rsidRPr="006C0A1A">
        <w:rPr>
          <w:spacing w:val="-2"/>
        </w:rPr>
        <w:t xml:space="preserve"> </w:t>
      </w:r>
      <w:r w:rsidRPr="006C0A1A">
        <w:t>индивидуальной</w:t>
      </w:r>
      <w:r w:rsidRPr="006C0A1A">
        <w:rPr>
          <w:spacing w:val="-1"/>
        </w:rPr>
        <w:t xml:space="preserve"> </w:t>
      </w:r>
      <w:r w:rsidRPr="006C0A1A">
        <w:t>работы</w:t>
      </w:r>
      <w:r w:rsidRPr="006C0A1A">
        <w:rPr>
          <w:spacing w:val="-2"/>
        </w:rPr>
        <w:t xml:space="preserve"> </w:t>
      </w:r>
      <w:r w:rsidRPr="006C0A1A">
        <w:t>с</w:t>
      </w:r>
      <w:r w:rsidRPr="006C0A1A">
        <w:rPr>
          <w:spacing w:val="-1"/>
        </w:rPr>
        <w:t xml:space="preserve"> </w:t>
      </w:r>
      <w:r w:rsidRPr="006C0A1A">
        <w:t>обучающимися.</w:t>
      </w:r>
    </w:p>
    <w:p w:rsidR="002D0399" w:rsidRPr="006C0A1A" w:rsidRDefault="002D0399" w:rsidP="002D0399">
      <w:pPr>
        <w:pStyle w:val="a3"/>
        <w:spacing w:line="276" w:lineRule="auto"/>
        <w:ind w:right="230" w:firstLine="709"/>
      </w:pPr>
      <w:r w:rsidRPr="006C0A1A">
        <w:t>Игровая</w:t>
      </w:r>
      <w:r w:rsidRPr="006C0A1A">
        <w:rPr>
          <w:spacing w:val="1"/>
        </w:rPr>
        <w:t xml:space="preserve"> </w:t>
      </w:r>
      <w:r w:rsidRPr="006C0A1A">
        <w:t>комната</w:t>
      </w:r>
      <w:r w:rsidRPr="006C0A1A">
        <w:rPr>
          <w:spacing w:val="1"/>
        </w:rPr>
        <w:t xml:space="preserve"> </w:t>
      </w:r>
      <w:r w:rsidRPr="006C0A1A">
        <w:t>оснащена</w:t>
      </w:r>
      <w:r w:rsidRPr="006C0A1A">
        <w:rPr>
          <w:spacing w:val="1"/>
        </w:rPr>
        <w:t xml:space="preserve"> </w:t>
      </w:r>
      <w:r w:rsidRPr="006C0A1A">
        <w:t>мягкими</w:t>
      </w:r>
      <w:r w:rsidRPr="006C0A1A">
        <w:rPr>
          <w:spacing w:val="1"/>
        </w:rPr>
        <w:t xml:space="preserve"> </w:t>
      </w:r>
      <w:r w:rsidRPr="006C0A1A">
        <w:t>объемными</w:t>
      </w:r>
      <w:r w:rsidRPr="006C0A1A">
        <w:rPr>
          <w:spacing w:val="1"/>
        </w:rPr>
        <w:t xml:space="preserve"> </w:t>
      </w:r>
      <w:r w:rsidRPr="006C0A1A">
        <w:t>модулями</w:t>
      </w:r>
      <w:r w:rsidRPr="006C0A1A">
        <w:rPr>
          <w:spacing w:val="1"/>
        </w:rPr>
        <w:t xml:space="preserve"> </w:t>
      </w:r>
      <w:r w:rsidRPr="006C0A1A">
        <w:t>и</w:t>
      </w:r>
      <w:r w:rsidRPr="006C0A1A">
        <w:rPr>
          <w:spacing w:val="1"/>
        </w:rPr>
        <w:t xml:space="preserve"> </w:t>
      </w:r>
      <w:r w:rsidRPr="006C0A1A">
        <w:t>игровым</w:t>
      </w:r>
      <w:r w:rsidRPr="006C0A1A">
        <w:rPr>
          <w:spacing w:val="1"/>
        </w:rPr>
        <w:t xml:space="preserve"> </w:t>
      </w:r>
      <w:r w:rsidRPr="006C0A1A">
        <w:t>оборудованием для развития социально-коммуникативных навыков в процессе свободной</w:t>
      </w:r>
      <w:r w:rsidRPr="006C0A1A">
        <w:rPr>
          <w:spacing w:val="1"/>
        </w:rPr>
        <w:t xml:space="preserve"> </w:t>
      </w:r>
      <w:r w:rsidRPr="006C0A1A">
        <w:t>игровой деятельности.</w:t>
      </w:r>
    </w:p>
    <w:p w:rsidR="002D0399" w:rsidRPr="006C0A1A" w:rsidRDefault="002D0399" w:rsidP="002D0399">
      <w:pPr>
        <w:pStyle w:val="a3"/>
        <w:spacing w:line="276" w:lineRule="auto"/>
        <w:ind w:right="231" w:firstLine="709"/>
      </w:pPr>
      <w:r w:rsidRPr="006C0A1A">
        <w:t>Спортивный зал, стадион оснащены спортивным и игровым оборудованием для</w:t>
      </w:r>
      <w:r w:rsidRPr="006C0A1A">
        <w:rPr>
          <w:spacing w:val="1"/>
        </w:rPr>
        <w:t xml:space="preserve"> </w:t>
      </w:r>
      <w:r w:rsidRPr="006C0A1A">
        <w:t>занятий</w:t>
      </w:r>
      <w:r w:rsidRPr="006C0A1A">
        <w:rPr>
          <w:spacing w:val="-1"/>
        </w:rPr>
        <w:t xml:space="preserve"> </w:t>
      </w:r>
      <w:r w:rsidRPr="006C0A1A">
        <w:t>с обучающимися.</w:t>
      </w:r>
    </w:p>
    <w:p w:rsidR="002D0399" w:rsidRPr="006C0A1A" w:rsidRDefault="002D0399" w:rsidP="002D0399">
      <w:pPr>
        <w:pStyle w:val="a3"/>
        <w:spacing w:line="276" w:lineRule="auto"/>
        <w:ind w:right="230" w:firstLine="708"/>
      </w:pPr>
      <w:r w:rsidRPr="006C0A1A">
        <w:t>Кабинет</w:t>
      </w:r>
      <w:r w:rsidRPr="006C0A1A">
        <w:rPr>
          <w:spacing w:val="1"/>
        </w:rPr>
        <w:t xml:space="preserve"> </w:t>
      </w:r>
      <w:r w:rsidRPr="006C0A1A">
        <w:t>социально-бытовой</w:t>
      </w:r>
      <w:r w:rsidRPr="006C0A1A">
        <w:rPr>
          <w:spacing w:val="1"/>
        </w:rPr>
        <w:t xml:space="preserve"> </w:t>
      </w:r>
      <w:r w:rsidRPr="006C0A1A">
        <w:t>ориентировки</w:t>
      </w:r>
      <w:r w:rsidRPr="006C0A1A">
        <w:rPr>
          <w:spacing w:val="1"/>
        </w:rPr>
        <w:t xml:space="preserve"> </w:t>
      </w:r>
      <w:r w:rsidRPr="006C0A1A">
        <w:t>оснащен</w:t>
      </w:r>
      <w:r w:rsidRPr="006C0A1A">
        <w:rPr>
          <w:spacing w:val="1"/>
        </w:rPr>
        <w:t xml:space="preserve"> </w:t>
      </w:r>
      <w:r w:rsidRPr="006C0A1A">
        <w:t>бытовыми</w:t>
      </w:r>
      <w:r w:rsidRPr="006C0A1A">
        <w:rPr>
          <w:spacing w:val="1"/>
        </w:rPr>
        <w:t xml:space="preserve"> </w:t>
      </w:r>
      <w:r w:rsidRPr="006C0A1A">
        <w:t>приборами</w:t>
      </w:r>
      <w:r w:rsidRPr="006C0A1A">
        <w:rPr>
          <w:spacing w:val="1"/>
        </w:rPr>
        <w:t xml:space="preserve"> </w:t>
      </w:r>
      <w:r w:rsidRPr="006C0A1A">
        <w:t>для</w:t>
      </w:r>
      <w:r w:rsidRPr="006C0A1A">
        <w:rPr>
          <w:spacing w:val="1"/>
        </w:rPr>
        <w:t xml:space="preserve"> </w:t>
      </w:r>
      <w:r w:rsidRPr="006C0A1A">
        <w:t>развития</w:t>
      </w:r>
      <w:r w:rsidRPr="006C0A1A">
        <w:rPr>
          <w:spacing w:val="1"/>
        </w:rPr>
        <w:t xml:space="preserve"> </w:t>
      </w:r>
      <w:r w:rsidRPr="006C0A1A">
        <w:t>и</w:t>
      </w:r>
      <w:r w:rsidRPr="006C0A1A">
        <w:rPr>
          <w:spacing w:val="1"/>
        </w:rPr>
        <w:t xml:space="preserve"> </w:t>
      </w:r>
      <w:r w:rsidRPr="006C0A1A">
        <w:t>закрепления</w:t>
      </w:r>
      <w:r w:rsidRPr="006C0A1A">
        <w:rPr>
          <w:spacing w:val="1"/>
        </w:rPr>
        <w:t xml:space="preserve"> </w:t>
      </w:r>
      <w:r w:rsidRPr="006C0A1A">
        <w:t>социально-бытовых</w:t>
      </w:r>
      <w:r w:rsidRPr="006C0A1A">
        <w:rPr>
          <w:spacing w:val="1"/>
        </w:rPr>
        <w:t xml:space="preserve"> </w:t>
      </w:r>
      <w:r w:rsidRPr="006C0A1A">
        <w:t>навыков,</w:t>
      </w:r>
      <w:r w:rsidRPr="006C0A1A">
        <w:rPr>
          <w:spacing w:val="1"/>
        </w:rPr>
        <w:t xml:space="preserve"> </w:t>
      </w:r>
      <w:r w:rsidRPr="006C0A1A">
        <w:t>навыков</w:t>
      </w:r>
      <w:r w:rsidRPr="006C0A1A">
        <w:rPr>
          <w:spacing w:val="1"/>
        </w:rPr>
        <w:t xml:space="preserve"> </w:t>
      </w:r>
      <w:r w:rsidRPr="006C0A1A">
        <w:t>взаимодействия</w:t>
      </w:r>
      <w:r w:rsidRPr="006C0A1A">
        <w:rPr>
          <w:spacing w:val="1"/>
        </w:rPr>
        <w:t xml:space="preserve"> </w:t>
      </w:r>
      <w:r w:rsidRPr="006C0A1A">
        <w:t>со</w:t>
      </w:r>
      <w:r w:rsidRPr="006C0A1A">
        <w:rPr>
          <w:spacing w:val="1"/>
        </w:rPr>
        <w:t xml:space="preserve"> </w:t>
      </w:r>
      <w:r w:rsidRPr="006C0A1A">
        <w:t>сверстниками</w:t>
      </w:r>
      <w:r w:rsidRPr="006C0A1A">
        <w:rPr>
          <w:spacing w:val="-2"/>
        </w:rPr>
        <w:t xml:space="preserve"> </w:t>
      </w:r>
      <w:r w:rsidRPr="006C0A1A">
        <w:t>и</w:t>
      </w:r>
      <w:r w:rsidRPr="006C0A1A">
        <w:rPr>
          <w:spacing w:val="-1"/>
        </w:rPr>
        <w:t xml:space="preserve"> </w:t>
      </w:r>
      <w:r w:rsidRPr="006C0A1A">
        <w:t>взрослыми, безопасной жизнедеятельности.</w:t>
      </w:r>
    </w:p>
    <w:p w:rsidR="002D0399" w:rsidRPr="006C0A1A" w:rsidRDefault="002D0399" w:rsidP="002D0399">
      <w:pPr>
        <w:pStyle w:val="a3"/>
        <w:spacing w:before="10"/>
        <w:ind w:left="0"/>
        <w:jc w:val="left"/>
        <w:rPr>
          <w:sz w:val="19"/>
        </w:rPr>
      </w:pPr>
    </w:p>
    <w:p w:rsidR="002D0399" w:rsidRPr="006C0A1A" w:rsidRDefault="002D0399" w:rsidP="002D0399">
      <w:pPr>
        <w:rPr>
          <w:sz w:val="19"/>
        </w:rPr>
        <w:sectPr w:rsidR="002D0399" w:rsidRPr="006C0A1A">
          <w:pgSz w:w="11910" w:h="16840"/>
          <w:pgMar w:top="1040" w:right="620" w:bottom="1160" w:left="1360" w:header="0" w:footer="893" w:gutter="0"/>
          <w:cols w:space="720"/>
        </w:sectPr>
      </w:pPr>
    </w:p>
    <w:p w:rsidR="002D0399" w:rsidRPr="006C0A1A" w:rsidRDefault="002D0399" w:rsidP="002D0399">
      <w:pPr>
        <w:pStyle w:val="a3"/>
        <w:ind w:left="0"/>
        <w:jc w:val="left"/>
        <w:rPr>
          <w:sz w:val="26"/>
        </w:rPr>
      </w:pPr>
    </w:p>
    <w:p w:rsidR="002D0399" w:rsidRPr="006C0A1A" w:rsidRDefault="002D0399" w:rsidP="002D0399">
      <w:pPr>
        <w:pStyle w:val="a3"/>
        <w:spacing w:before="9"/>
        <w:ind w:left="0"/>
        <w:jc w:val="left"/>
        <w:rPr>
          <w:sz w:val="36"/>
        </w:rPr>
      </w:pPr>
    </w:p>
    <w:p w:rsidR="002D0399" w:rsidRPr="006C0A1A" w:rsidRDefault="002D0399" w:rsidP="002D0399">
      <w:pPr>
        <w:pStyle w:val="a3"/>
        <w:spacing w:before="1"/>
        <w:jc w:val="left"/>
      </w:pPr>
      <w:r w:rsidRPr="006C0A1A">
        <w:t>лет.</w:t>
      </w:r>
    </w:p>
    <w:p w:rsidR="00C56203" w:rsidRPr="006C0A1A" w:rsidRDefault="002D0399" w:rsidP="00C56203">
      <w:pPr>
        <w:pStyle w:val="TableParagraph"/>
        <w:ind w:left="-709" w:firstLine="709"/>
      </w:pPr>
      <w:r w:rsidRPr="006C0A1A">
        <w:br w:type="column"/>
      </w:r>
      <w:r w:rsidR="00C56203" w:rsidRPr="006C0A1A">
        <w:t xml:space="preserve"> </w:t>
      </w: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C56203" w:rsidRPr="006C0A1A" w:rsidRDefault="00C56203" w:rsidP="00C56203">
      <w:pPr>
        <w:pStyle w:val="TableParagraph"/>
        <w:ind w:left="-709" w:firstLine="709"/>
      </w:pPr>
    </w:p>
    <w:p w:rsidR="002D0399" w:rsidRPr="006C0A1A" w:rsidRDefault="00C56203" w:rsidP="002D0399">
      <w:pPr>
        <w:pStyle w:val="a3"/>
        <w:spacing w:before="40"/>
        <w:ind w:left="46"/>
        <w:jc w:val="center"/>
      </w:pPr>
      <w:r w:rsidRPr="006C0A1A">
        <w:t>С</w:t>
      </w:r>
      <w:r w:rsidR="002D0399" w:rsidRPr="006C0A1A">
        <w:t>рок</w:t>
      </w:r>
      <w:r w:rsidR="002D0399" w:rsidRPr="006C0A1A">
        <w:rPr>
          <w:spacing w:val="8"/>
        </w:rPr>
        <w:t xml:space="preserve"> </w:t>
      </w:r>
      <w:r w:rsidR="002D0399" w:rsidRPr="006C0A1A">
        <w:t>освоения</w:t>
      </w:r>
      <w:r w:rsidR="002D0399" w:rsidRPr="006C0A1A">
        <w:rPr>
          <w:spacing w:val="9"/>
        </w:rPr>
        <w:t xml:space="preserve"> </w:t>
      </w:r>
      <w:r w:rsidR="002D0399" w:rsidRPr="006C0A1A">
        <w:t>АООП</w:t>
      </w:r>
      <w:r w:rsidR="002D0399" w:rsidRPr="006C0A1A">
        <w:rPr>
          <w:spacing w:val="10"/>
        </w:rPr>
        <w:t xml:space="preserve"> </w:t>
      </w:r>
      <w:r w:rsidR="002D0399" w:rsidRPr="006C0A1A">
        <w:t>НОО</w:t>
      </w:r>
      <w:r w:rsidR="002D0399" w:rsidRPr="006C0A1A">
        <w:rPr>
          <w:spacing w:val="10"/>
        </w:rPr>
        <w:t xml:space="preserve"> </w:t>
      </w:r>
      <w:r w:rsidR="002D0399" w:rsidRPr="006C0A1A">
        <w:t>обучающимися</w:t>
      </w:r>
      <w:r w:rsidR="002D0399" w:rsidRPr="006C0A1A">
        <w:rPr>
          <w:spacing w:val="10"/>
        </w:rPr>
        <w:t xml:space="preserve"> </w:t>
      </w:r>
      <w:r w:rsidR="002D0399" w:rsidRPr="006C0A1A">
        <w:t>с</w:t>
      </w:r>
      <w:r w:rsidR="002D0399" w:rsidRPr="006C0A1A">
        <w:rPr>
          <w:spacing w:val="9"/>
        </w:rPr>
        <w:t xml:space="preserve"> </w:t>
      </w:r>
      <w:r w:rsidR="002D0399" w:rsidRPr="006C0A1A">
        <w:t>РАС</w:t>
      </w:r>
      <w:r w:rsidR="002D0399" w:rsidRPr="006C0A1A">
        <w:rPr>
          <w:spacing w:val="9"/>
        </w:rPr>
        <w:t xml:space="preserve"> </w:t>
      </w:r>
      <w:r w:rsidR="002D0399" w:rsidRPr="006C0A1A">
        <w:t>по</w:t>
      </w:r>
      <w:r w:rsidR="002D0399" w:rsidRPr="006C0A1A">
        <w:rPr>
          <w:spacing w:val="12"/>
        </w:rPr>
        <w:t xml:space="preserve"> </w:t>
      </w:r>
      <w:r w:rsidR="002D0399" w:rsidRPr="006C0A1A">
        <w:t>варианту</w:t>
      </w:r>
      <w:r w:rsidR="002D0399" w:rsidRPr="006C0A1A">
        <w:rPr>
          <w:spacing w:val="11"/>
        </w:rPr>
        <w:t xml:space="preserve"> </w:t>
      </w:r>
      <w:r w:rsidR="002D0399" w:rsidRPr="006C0A1A">
        <w:t>8.2</w:t>
      </w:r>
      <w:r w:rsidR="002D0399" w:rsidRPr="006C0A1A">
        <w:rPr>
          <w:spacing w:val="9"/>
        </w:rPr>
        <w:t xml:space="preserve"> </w:t>
      </w:r>
      <w:r w:rsidR="002D0399" w:rsidRPr="006C0A1A">
        <w:t>составляет</w:t>
      </w:r>
      <w:r w:rsidR="002D0399" w:rsidRPr="006C0A1A">
        <w:rPr>
          <w:spacing w:val="9"/>
        </w:rPr>
        <w:t xml:space="preserve"> </w:t>
      </w:r>
      <w:r w:rsidR="002D0399" w:rsidRPr="006C0A1A">
        <w:t>5</w:t>
      </w:r>
      <w:r w:rsidR="002D0399" w:rsidRPr="006C0A1A">
        <w:rPr>
          <w:spacing w:val="10"/>
        </w:rPr>
        <w:t xml:space="preserve"> </w:t>
      </w:r>
      <w:r w:rsidR="002D0399" w:rsidRPr="006C0A1A">
        <w:t>(6)</w:t>
      </w:r>
    </w:p>
    <w:p w:rsidR="002D0399" w:rsidRPr="006C0A1A" w:rsidRDefault="002D0399" w:rsidP="002D0399">
      <w:pPr>
        <w:pStyle w:val="a3"/>
        <w:spacing w:before="2"/>
        <w:ind w:left="0"/>
        <w:jc w:val="left"/>
        <w:rPr>
          <w:sz w:val="31"/>
        </w:rPr>
      </w:pPr>
    </w:p>
    <w:p w:rsidR="002D0399" w:rsidRPr="006C0A1A" w:rsidRDefault="002D0399" w:rsidP="002D0399">
      <w:pPr>
        <w:pStyle w:val="a3"/>
        <w:tabs>
          <w:tab w:val="left" w:pos="2020"/>
          <w:tab w:val="left" w:pos="3443"/>
          <w:tab w:val="left" w:pos="5738"/>
          <w:tab w:val="left" w:pos="6939"/>
          <w:tab w:val="left" w:pos="7709"/>
          <w:tab w:val="left" w:pos="8367"/>
        </w:tabs>
        <w:ind w:left="49"/>
        <w:jc w:val="center"/>
      </w:pPr>
      <w:r w:rsidRPr="006C0A1A">
        <w:t>Устанавливается</w:t>
      </w:r>
      <w:r w:rsidRPr="006C0A1A">
        <w:tab/>
        <w:t>следующая</w:t>
      </w:r>
      <w:r w:rsidRPr="006C0A1A">
        <w:tab/>
        <w:t>продолжительность</w:t>
      </w:r>
      <w:r w:rsidRPr="006C0A1A">
        <w:tab/>
        <w:t>учебного</w:t>
      </w:r>
      <w:r w:rsidRPr="006C0A1A">
        <w:tab/>
      </w:r>
      <w:proofErr w:type="gramStart"/>
      <w:r w:rsidRPr="006C0A1A">
        <w:t>года:</w:t>
      </w:r>
      <w:r w:rsidRPr="006C0A1A">
        <w:tab/>
      </w:r>
      <w:proofErr w:type="gramEnd"/>
      <w:r w:rsidRPr="006C0A1A">
        <w:t>1-й,</w:t>
      </w:r>
      <w:r w:rsidRPr="006C0A1A">
        <w:tab/>
        <w:t>1-й</w:t>
      </w:r>
    </w:p>
    <w:p w:rsidR="002D0399" w:rsidRPr="006C0A1A" w:rsidRDefault="002D0399" w:rsidP="002D0399">
      <w:pPr>
        <w:jc w:val="center"/>
        <w:sectPr w:rsidR="002D0399" w:rsidRPr="006C0A1A">
          <w:type w:val="continuous"/>
          <w:pgSz w:w="11910" w:h="16840"/>
          <w:pgMar w:top="1320" w:right="620" w:bottom="1080" w:left="1360" w:header="720" w:footer="720" w:gutter="0"/>
          <w:cols w:num="2" w:space="40" w:equalWidth="0">
            <w:col w:w="734" w:space="40"/>
            <w:col w:w="9156"/>
          </w:cols>
        </w:sectPr>
      </w:pPr>
    </w:p>
    <w:p w:rsidR="002D0399" w:rsidRPr="006C0A1A" w:rsidRDefault="002D0399" w:rsidP="002D0399">
      <w:pPr>
        <w:pStyle w:val="a3"/>
        <w:spacing w:before="41"/>
      </w:pPr>
      <w:r w:rsidRPr="006C0A1A">
        <w:t>дополнительный</w:t>
      </w:r>
      <w:r w:rsidRPr="006C0A1A">
        <w:rPr>
          <w:spacing w:val="-3"/>
        </w:rPr>
        <w:t xml:space="preserve"> </w:t>
      </w:r>
      <w:r w:rsidRPr="006C0A1A">
        <w:t>классы</w:t>
      </w:r>
      <w:r w:rsidRPr="006C0A1A">
        <w:rPr>
          <w:spacing w:val="-2"/>
        </w:rPr>
        <w:t xml:space="preserve"> </w:t>
      </w:r>
      <w:r w:rsidRPr="006C0A1A">
        <w:t>–</w:t>
      </w:r>
      <w:r w:rsidRPr="006C0A1A">
        <w:rPr>
          <w:spacing w:val="-1"/>
        </w:rPr>
        <w:t xml:space="preserve"> </w:t>
      </w:r>
      <w:r w:rsidRPr="006C0A1A">
        <w:t>33</w:t>
      </w:r>
      <w:r w:rsidRPr="006C0A1A">
        <w:rPr>
          <w:spacing w:val="-3"/>
        </w:rPr>
        <w:t xml:space="preserve"> </w:t>
      </w:r>
      <w:r w:rsidRPr="006C0A1A">
        <w:t>учебных</w:t>
      </w:r>
      <w:r w:rsidRPr="006C0A1A">
        <w:rPr>
          <w:spacing w:val="-3"/>
        </w:rPr>
        <w:t xml:space="preserve"> </w:t>
      </w:r>
      <w:r w:rsidRPr="006C0A1A">
        <w:t>недели; 2 –</w:t>
      </w:r>
      <w:r w:rsidRPr="006C0A1A">
        <w:rPr>
          <w:spacing w:val="-2"/>
        </w:rPr>
        <w:t xml:space="preserve"> </w:t>
      </w:r>
      <w:r w:rsidRPr="006C0A1A">
        <w:t>4-й</w:t>
      </w:r>
      <w:r w:rsidRPr="006C0A1A">
        <w:rPr>
          <w:spacing w:val="-2"/>
        </w:rPr>
        <w:t xml:space="preserve"> </w:t>
      </w:r>
      <w:r w:rsidRPr="006C0A1A">
        <w:t>классы</w:t>
      </w:r>
      <w:r w:rsidRPr="006C0A1A">
        <w:rPr>
          <w:spacing w:val="-2"/>
        </w:rPr>
        <w:t xml:space="preserve"> </w:t>
      </w:r>
      <w:r w:rsidRPr="006C0A1A">
        <w:t>–</w:t>
      </w:r>
      <w:r w:rsidRPr="006C0A1A">
        <w:rPr>
          <w:spacing w:val="-1"/>
        </w:rPr>
        <w:t xml:space="preserve"> </w:t>
      </w:r>
      <w:r w:rsidRPr="006C0A1A">
        <w:t>34</w:t>
      </w:r>
      <w:r w:rsidRPr="006C0A1A">
        <w:rPr>
          <w:spacing w:val="-4"/>
        </w:rPr>
        <w:t xml:space="preserve"> </w:t>
      </w:r>
      <w:r w:rsidRPr="006C0A1A">
        <w:t>учебных</w:t>
      </w:r>
      <w:r w:rsidRPr="006C0A1A">
        <w:rPr>
          <w:spacing w:val="-1"/>
        </w:rPr>
        <w:t xml:space="preserve"> </w:t>
      </w:r>
      <w:r w:rsidRPr="006C0A1A">
        <w:t>недели.</w:t>
      </w:r>
    </w:p>
    <w:p w:rsidR="002D0399" w:rsidRPr="006C0A1A" w:rsidRDefault="002D0399" w:rsidP="002D0399">
      <w:pPr>
        <w:pStyle w:val="a3"/>
        <w:spacing w:before="42" w:line="276" w:lineRule="auto"/>
        <w:ind w:right="231" w:firstLine="709"/>
      </w:pPr>
      <w:r w:rsidRPr="006C0A1A">
        <w:t xml:space="preserve">Для профилактики переутомления обучающихся с РАС </w:t>
      </w:r>
      <w:proofErr w:type="gramStart"/>
      <w:r w:rsidRPr="006C0A1A">
        <w:t xml:space="preserve">в </w:t>
      </w:r>
      <w:r w:rsidRPr="006C0A1A">
        <w:rPr>
          <w:spacing w:val="1"/>
        </w:rPr>
        <w:t xml:space="preserve"> </w:t>
      </w:r>
      <w:r w:rsidRPr="006C0A1A">
        <w:t>календарном</w:t>
      </w:r>
      <w:proofErr w:type="gramEnd"/>
      <w:r w:rsidRPr="006C0A1A">
        <w:rPr>
          <w:spacing w:val="1"/>
        </w:rPr>
        <w:t xml:space="preserve"> </w:t>
      </w:r>
      <w:r w:rsidRPr="006C0A1A">
        <w:t>графике</w:t>
      </w:r>
      <w:r w:rsidRPr="006C0A1A">
        <w:rPr>
          <w:spacing w:val="1"/>
        </w:rPr>
        <w:t xml:space="preserve"> </w:t>
      </w:r>
      <w:r w:rsidRPr="006C0A1A">
        <w:t>предусмотрено</w:t>
      </w:r>
      <w:r w:rsidRPr="006C0A1A">
        <w:rPr>
          <w:spacing w:val="1"/>
        </w:rPr>
        <w:t xml:space="preserve"> </w:t>
      </w:r>
      <w:r w:rsidRPr="006C0A1A">
        <w:t>равномерное</w:t>
      </w:r>
      <w:r w:rsidRPr="006C0A1A">
        <w:rPr>
          <w:spacing w:val="1"/>
        </w:rPr>
        <w:t xml:space="preserve"> </w:t>
      </w:r>
      <w:r w:rsidRPr="006C0A1A">
        <w:t>распределение</w:t>
      </w:r>
      <w:r w:rsidRPr="006C0A1A">
        <w:rPr>
          <w:spacing w:val="1"/>
        </w:rPr>
        <w:t xml:space="preserve"> </w:t>
      </w:r>
      <w:r w:rsidRPr="006C0A1A">
        <w:t>периодов</w:t>
      </w:r>
      <w:r w:rsidRPr="006C0A1A">
        <w:rPr>
          <w:spacing w:val="1"/>
        </w:rPr>
        <w:t xml:space="preserve"> </w:t>
      </w:r>
      <w:r w:rsidRPr="006C0A1A">
        <w:t>учебного</w:t>
      </w:r>
      <w:r w:rsidRPr="006C0A1A">
        <w:rPr>
          <w:spacing w:val="1"/>
        </w:rPr>
        <w:t xml:space="preserve"> </w:t>
      </w:r>
      <w:r w:rsidRPr="006C0A1A">
        <w:t>времени</w:t>
      </w:r>
      <w:r w:rsidRPr="006C0A1A">
        <w:rPr>
          <w:spacing w:val="1"/>
        </w:rPr>
        <w:t xml:space="preserve"> </w:t>
      </w:r>
      <w:r w:rsidRPr="006C0A1A">
        <w:t>и</w:t>
      </w:r>
      <w:r w:rsidRPr="006C0A1A">
        <w:rPr>
          <w:spacing w:val="1"/>
        </w:rPr>
        <w:t xml:space="preserve"> </w:t>
      </w:r>
      <w:r w:rsidRPr="006C0A1A">
        <w:t>каникул.</w:t>
      </w:r>
    </w:p>
    <w:p w:rsidR="002D0399" w:rsidRPr="006C0A1A" w:rsidRDefault="002D0399" w:rsidP="00C56203">
      <w:pPr>
        <w:pStyle w:val="a3"/>
        <w:spacing w:line="276" w:lineRule="auto"/>
        <w:ind w:right="227" w:firstLine="708"/>
      </w:pPr>
      <w:r w:rsidRPr="006C0A1A">
        <w:t>Продолжительность</w:t>
      </w:r>
      <w:r w:rsidRPr="006C0A1A">
        <w:rPr>
          <w:spacing w:val="1"/>
        </w:rPr>
        <w:t xml:space="preserve"> </w:t>
      </w:r>
      <w:r w:rsidRPr="006C0A1A">
        <w:t>учебной</w:t>
      </w:r>
      <w:r w:rsidRPr="006C0A1A">
        <w:rPr>
          <w:spacing w:val="1"/>
        </w:rPr>
        <w:t xml:space="preserve"> </w:t>
      </w:r>
      <w:r w:rsidRPr="006C0A1A">
        <w:t>недели</w:t>
      </w:r>
      <w:r w:rsidRPr="006C0A1A">
        <w:rPr>
          <w:spacing w:val="1"/>
        </w:rPr>
        <w:t xml:space="preserve"> </w:t>
      </w:r>
      <w:r w:rsidRPr="006C0A1A">
        <w:t>–</w:t>
      </w:r>
      <w:r w:rsidRPr="006C0A1A">
        <w:rPr>
          <w:spacing w:val="1"/>
        </w:rPr>
        <w:t xml:space="preserve"> </w:t>
      </w:r>
      <w:r w:rsidRPr="006C0A1A">
        <w:t>5</w:t>
      </w:r>
      <w:r w:rsidRPr="006C0A1A">
        <w:rPr>
          <w:spacing w:val="1"/>
        </w:rPr>
        <w:t xml:space="preserve"> </w:t>
      </w:r>
      <w:r w:rsidRPr="006C0A1A">
        <w:t>дней</w:t>
      </w:r>
      <w:r w:rsidRPr="006C0A1A">
        <w:rPr>
          <w:spacing w:val="1"/>
        </w:rPr>
        <w:t xml:space="preserve"> </w:t>
      </w:r>
      <w:r w:rsidRPr="006C0A1A">
        <w:t>(при</w:t>
      </w:r>
      <w:r w:rsidRPr="006C0A1A">
        <w:rPr>
          <w:spacing w:val="1"/>
        </w:rPr>
        <w:t xml:space="preserve"> </w:t>
      </w:r>
      <w:r w:rsidRPr="006C0A1A">
        <w:t>соблюдении</w:t>
      </w:r>
      <w:r w:rsidRPr="006C0A1A">
        <w:rPr>
          <w:spacing w:val="1"/>
        </w:rPr>
        <w:t xml:space="preserve"> </w:t>
      </w:r>
      <w:r w:rsidRPr="006C0A1A">
        <w:t>гигиенических</w:t>
      </w:r>
      <w:r w:rsidRPr="006C0A1A">
        <w:rPr>
          <w:spacing w:val="1"/>
        </w:rPr>
        <w:t xml:space="preserve"> </w:t>
      </w:r>
      <w:r w:rsidRPr="006C0A1A">
        <w:t>требований к максимальным величинам недельной образовательной нагрузки согласно</w:t>
      </w:r>
      <w:r w:rsidRPr="006C0A1A">
        <w:rPr>
          <w:spacing w:val="1"/>
        </w:rPr>
        <w:t xml:space="preserve"> </w:t>
      </w:r>
      <w:r w:rsidRPr="006C0A1A">
        <w:t>требованиям</w:t>
      </w:r>
      <w:r w:rsidRPr="006C0A1A">
        <w:rPr>
          <w:spacing w:val="59"/>
        </w:rPr>
        <w:t xml:space="preserve"> </w:t>
      </w:r>
      <w:r w:rsidRPr="006C0A1A">
        <w:t>СП</w:t>
      </w:r>
      <w:r w:rsidRPr="006C0A1A">
        <w:rPr>
          <w:spacing w:val="56"/>
        </w:rPr>
        <w:t xml:space="preserve"> </w:t>
      </w:r>
      <w:r w:rsidRPr="006C0A1A">
        <w:t>2.4.</w:t>
      </w:r>
      <w:r w:rsidRPr="006C0A1A">
        <w:rPr>
          <w:spacing w:val="57"/>
        </w:rPr>
        <w:t xml:space="preserve"> </w:t>
      </w:r>
      <w:r w:rsidRPr="006C0A1A">
        <w:t>3648-20</w:t>
      </w:r>
      <w:r w:rsidRPr="006C0A1A">
        <w:rPr>
          <w:spacing w:val="-1"/>
        </w:rPr>
        <w:t xml:space="preserve"> </w:t>
      </w:r>
      <w:r w:rsidRPr="006C0A1A">
        <w:t>и</w:t>
      </w:r>
      <w:r w:rsidRPr="006C0A1A">
        <w:rPr>
          <w:spacing w:val="56"/>
        </w:rPr>
        <w:t xml:space="preserve"> </w:t>
      </w:r>
      <w:r w:rsidRPr="006C0A1A">
        <w:t>СанПиН</w:t>
      </w:r>
      <w:r w:rsidRPr="006C0A1A">
        <w:rPr>
          <w:spacing w:val="58"/>
        </w:rPr>
        <w:t xml:space="preserve"> </w:t>
      </w:r>
      <w:r w:rsidRPr="006C0A1A">
        <w:t>1.2.3685-21.</w:t>
      </w:r>
      <w:r w:rsidRPr="006C0A1A">
        <w:rPr>
          <w:spacing w:val="58"/>
        </w:rPr>
        <w:t xml:space="preserve"> </w:t>
      </w:r>
      <w:r w:rsidRPr="006C0A1A">
        <w:t>Пятидневная</w:t>
      </w:r>
      <w:r w:rsidRPr="006C0A1A">
        <w:rPr>
          <w:spacing w:val="57"/>
        </w:rPr>
        <w:t xml:space="preserve"> </w:t>
      </w:r>
      <w:r w:rsidRPr="006C0A1A">
        <w:t>рабочая</w:t>
      </w:r>
      <w:r w:rsidRPr="006C0A1A">
        <w:rPr>
          <w:spacing w:val="58"/>
        </w:rPr>
        <w:t xml:space="preserve"> </w:t>
      </w:r>
      <w:r w:rsidRPr="006C0A1A">
        <w:t>неделя</w:t>
      </w:r>
    </w:p>
    <w:p w:rsidR="002D0399" w:rsidRPr="006C0A1A" w:rsidRDefault="002D0399" w:rsidP="002D0399">
      <w:pPr>
        <w:spacing w:line="276" w:lineRule="auto"/>
      </w:pPr>
    </w:p>
    <w:p w:rsidR="00C56203" w:rsidRPr="006C0A1A" w:rsidRDefault="00C56203" w:rsidP="002D0399">
      <w:pPr>
        <w:spacing w:line="276" w:lineRule="auto"/>
        <w:sectPr w:rsidR="00C56203" w:rsidRPr="006C0A1A">
          <w:type w:val="continuous"/>
          <w:pgSz w:w="11910" w:h="16840"/>
          <w:pgMar w:top="1320" w:right="620" w:bottom="1080" w:left="1360" w:header="720" w:footer="720" w:gutter="0"/>
          <w:cols w:space="720"/>
        </w:sectPr>
      </w:pPr>
    </w:p>
    <w:p w:rsidR="002D0399" w:rsidRPr="006C0A1A" w:rsidRDefault="002D0399" w:rsidP="002D0399">
      <w:pPr>
        <w:pStyle w:val="a3"/>
        <w:spacing w:before="73" w:line="276" w:lineRule="auto"/>
        <w:ind w:right="228"/>
      </w:pPr>
      <w:r w:rsidRPr="006C0A1A">
        <w:t>устанавливается</w:t>
      </w:r>
      <w:r w:rsidRPr="006C0A1A">
        <w:rPr>
          <w:spacing w:val="1"/>
        </w:rPr>
        <w:t xml:space="preserve"> </w:t>
      </w:r>
      <w:r w:rsidRPr="006C0A1A">
        <w:t>в</w:t>
      </w:r>
      <w:r w:rsidRPr="006C0A1A">
        <w:rPr>
          <w:spacing w:val="1"/>
        </w:rPr>
        <w:t xml:space="preserve"> </w:t>
      </w:r>
      <w:r w:rsidRPr="006C0A1A">
        <w:t>целях</w:t>
      </w:r>
      <w:r w:rsidRPr="006C0A1A">
        <w:rPr>
          <w:spacing w:val="1"/>
        </w:rPr>
        <w:t xml:space="preserve"> </w:t>
      </w:r>
      <w:r w:rsidRPr="006C0A1A">
        <w:t>сохранения</w:t>
      </w:r>
      <w:r w:rsidRPr="006C0A1A">
        <w:rPr>
          <w:spacing w:val="1"/>
        </w:rPr>
        <w:t xml:space="preserve"> </w:t>
      </w:r>
      <w:r w:rsidRPr="006C0A1A">
        <w:t>и</w:t>
      </w:r>
      <w:r w:rsidRPr="006C0A1A">
        <w:rPr>
          <w:spacing w:val="1"/>
        </w:rPr>
        <w:t xml:space="preserve"> </w:t>
      </w:r>
      <w:r w:rsidRPr="006C0A1A">
        <w:t>укрепления</w:t>
      </w:r>
      <w:r w:rsidRPr="006C0A1A">
        <w:rPr>
          <w:spacing w:val="1"/>
        </w:rPr>
        <w:t xml:space="preserve"> </w:t>
      </w:r>
      <w:r w:rsidRPr="006C0A1A">
        <w:t>здоровья</w:t>
      </w:r>
      <w:r w:rsidRPr="006C0A1A">
        <w:rPr>
          <w:spacing w:val="1"/>
        </w:rPr>
        <w:t xml:space="preserve"> </w:t>
      </w:r>
      <w:r w:rsidRPr="006C0A1A">
        <w:t>обучающихся.</w:t>
      </w:r>
      <w:r w:rsidRPr="006C0A1A">
        <w:rPr>
          <w:spacing w:val="1"/>
        </w:rPr>
        <w:t xml:space="preserve"> </w:t>
      </w:r>
      <w:r w:rsidRPr="006C0A1A">
        <w:t>Обучение</w:t>
      </w:r>
      <w:r w:rsidRPr="006C0A1A">
        <w:rPr>
          <w:spacing w:val="1"/>
        </w:rPr>
        <w:t xml:space="preserve"> </w:t>
      </w:r>
      <w:r w:rsidRPr="006C0A1A">
        <w:t>проходит</w:t>
      </w:r>
      <w:r w:rsidRPr="006C0A1A">
        <w:rPr>
          <w:spacing w:val="1"/>
        </w:rPr>
        <w:t xml:space="preserve"> </w:t>
      </w:r>
      <w:r w:rsidRPr="006C0A1A">
        <w:t>в</w:t>
      </w:r>
      <w:r w:rsidRPr="006C0A1A">
        <w:rPr>
          <w:spacing w:val="1"/>
        </w:rPr>
        <w:t xml:space="preserve"> </w:t>
      </w:r>
      <w:r w:rsidRPr="006C0A1A">
        <w:t>первую</w:t>
      </w:r>
      <w:r w:rsidRPr="006C0A1A">
        <w:rPr>
          <w:spacing w:val="1"/>
        </w:rPr>
        <w:t xml:space="preserve"> </w:t>
      </w:r>
      <w:r w:rsidRPr="006C0A1A">
        <w:t>смену.</w:t>
      </w:r>
      <w:r w:rsidRPr="006C0A1A">
        <w:rPr>
          <w:spacing w:val="1"/>
        </w:rPr>
        <w:t xml:space="preserve"> </w:t>
      </w:r>
      <w:r w:rsidRPr="006C0A1A">
        <w:t>Продолжительность</w:t>
      </w:r>
      <w:r w:rsidRPr="006C0A1A">
        <w:rPr>
          <w:spacing w:val="1"/>
        </w:rPr>
        <w:t xml:space="preserve"> </w:t>
      </w:r>
      <w:r w:rsidRPr="006C0A1A">
        <w:t>учебного</w:t>
      </w:r>
      <w:r w:rsidRPr="006C0A1A">
        <w:rPr>
          <w:spacing w:val="1"/>
        </w:rPr>
        <w:t xml:space="preserve"> </w:t>
      </w:r>
      <w:r w:rsidRPr="006C0A1A">
        <w:t>дня</w:t>
      </w:r>
      <w:r w:rsidRPr="006C0A1A">
        <w:rPr>
          <w:spacing w:val="1"/>
        </w:rPr>
        <w:t xml:space="preserve"> </w:t>
      </w:r>
      <w:r w:rsidRPr="006C0A1A">
        <w:t>для</w:t>
      </w:r>
      <w:r w:rsidRPr="006C0A1A">
        <w:rPr>
          <w:spacing w:val="1"/>
        </w:rPr>
        <w:t xml:space="preserve"> </w:t>
      </w:r>
      <w:r w:rsidRPr="006C0A1A">
        <w:t>конкретного</w:t>
      </w:r>
      <w:r w:rsidRPr="006C0A1A">
        <w:rPr>
          <w:spacing w:val="1"/>
        </w:rPr>
        <w:t xml:space="preserve"> </w:t>
      </w:r>
      <w:r w:rsidRPr="006C0A1A">
        <w:t>обучающегося</w:t>
      </w:r>
      <w:r w:rsidRPr="006C0A1A">
        <w:rPr>
          <w:spacing w:val="1"/>
        </w:rPr>
        <w:t xml:space="preserve"> </w:t>
      </w:r>
      <w:r w:rsidRPr="006C0A1A">
        <w:t>устанавливается</w:t>
      </w:r>
      <w:r w:rsidRPr="006C0A1A">
        <w:rPr>
          <w:spacing w:val="1"/>
        </w:rPr>
        <w:t xml:space="preserve"> </w:t>
      </w:r>
      <w:r w:rsidRPr="006C0A1A">
        <w:t>с</w:t>
      </w:r>
      <w:r w:rsidRPr="006C0A1A">
        <w:rPr>
          <w:spacing w:val="1"/>
        </w:rPr>
        <w:t xml:space="preserve"> </w:t>
      </w:r>
      <w:r w:rsidRPr="006C0A1A">
        <w:t>учетом</w:t>
      </w:r>
      <w:r w:rsidRPr="006C0A1A">
        <w:rPr>
          <w:spacing w:val="1"/>
        </w:rPr>
        <w:t xml:space="preserve"> </w:t>
      </w:r>
      <w:r w:rsidRPr="006C0A1A">
        <w:t>его</w:t>
      </w:r>
      <w:r w:rsidRPr="006C0A1A">
        <w:rPr>
          <w:spacing w:val="1"/>
        </w:rPr>
        <w:t xml:space="preserve"> </w:t>
      </w:r>
      <w:r w:rsidRPr="006C0A1A">
        <w:t>особых</w:t>
      </w:r>
      <w:r w:rsidRPr="006C0A1A">
        <w:rPr>
          <w:spacing w:val="1"/>
        </w:rPr>
        <w:t xml:space="preserve"> </w:t>
      </w:r>
      <w:r w:rsidRPr="006C0A1A">
        <w:t>образовательных</w:t>
      </w:r>
      <w:r w:rsidRPr="006C0A1A">
        <w:rPr>
          <w:spacing w:val="1"/>
        </w:rPr>
        <w:t xml:space="preserve"> </w:t>
      </w:r>
      <w:r w:rsidRPr="006C0A1A">
        <w:t>потребностей,</w:t>
      </w:r>
      <w:r w:rsidRPr="006C0A1A">
        <w:rPr>
          <w:spacing w:val="1"/>
        </w:rPr>
        <w:t xml:space="preserve"> </w:t>
      </w:r>
      <w:r w:rsidRPr="006C0A1A">
        <w:t>готовности к нахождению в среде сверстников без родителей (законных представителей).</w:t>
      </w:r>
      <w:r w:rsidRPr="006C0A1A">
        <w:rPr>
          <w:spacing w:val="1"/>
        </w:rPr>
        <w:t xml:space="preserve"> </w:t>
      </w:r>
      <w:r w:rsidRPr="006C0A1A">
        <w:t>Распорядок учебного дня обучающихся с РАС устанавливается с учетом их повышенной</w:t>
      </w:r>
      <w:r w:rsidRPr="006C0A1A">
        <w:rPr>
          <w:spacing w:val="1"/>
        </w:rPr>
        <w:t xml:space="preserve"> </w:t>
      </w:r>
      <w:r w:rsidRPr="006C0A1A">
        <w:t xml:space="preserve">утомляемости в соответствии с требованиями к </w:t>
      </w:r>
      <w:proofErr w:type="spellStart"/>
      <w:r w:rsidRPr="006C0A1A">
        <w:t>здоровьесбережению</w:t>
      </w:r>
      <w:proofErr w:type="spellEnd"/>
      <w:r w:rsidRPr="006C0A1A">
        <w:t xml:space="preserve"> (регулируется объем</w:t>
      </w:r>
      <w:r w:rsidRPr="006C0A1A">
        <w:rPr>
          <w:spacing w:val="-57"/>
        </w:rPr>
        <w:t xml:space="preserve"> </w:t>
      </w:r>
      <w:r w:rsidRPr="006C0A1A">
        <w:t>нагрузки по реализации АООП НОО, время на самостоятельную учебную работу, время</w:t>
      </w:r>
      <w:r w:rsidRPr="006C0A1A">
        <w:rPr>
          <w:spacing w:val="1"/>
        </w:rPr>
        <w:t xml:space="preserve"> </w:t>
      </w:r>
      <w:r w:rsidRPr="006C0A1A">
        <w:t>отдыха,</w:t>
      </w:r>
      <w:r w:rsidRPr="006C0A1A">
        <w:rPr>
          <w:spacing w:val="-3"/>
        </w:rPr>
        <w:t xml:space="preserve"> </w:t>
      </w:r>
      <w:r w:rsidRPr="006C0A1A">
        <w:t>удовлетворение</w:t>
      </w:r>
      <w:r w:rsidRPr="006C0A1A">
        <w:rPr>
          <w:spacing w:val="-1"/>
        </w:rPr>
        <w:t xml:space="preserve"> </w:t>
      </w:r>
      <w:proofErr w:type="gramStart"/>
      <w:r w:rsidRPr="006C0A1A">
        <w:t>потребностей</w:t>
      </w:r>
      <w:proofErr w:type="gramEnd"/>
      <w:r w:rsidRPr="006C0A1A">
        <w:rPr>
          <w:spacing w:val="-1"/>
        </w:rPr>
        <w:t xml:space="preserve"> </w:t>
      </w:r>
      <w:r w:rsidRPr="006C0A1A">
        <w:t>обучающихся</w:t>
      </w:r>
      <w:r w:rsidRPr="006C0A1A">
        <w:rPr>
          <w:spacing w:val="-2"/>
        </w:rPr>
        <w:t xml:space="preserve"> </w:t>
      </w:r>
      <w:r w:rsidRPr="006C0A1A">
        <w:t>в</w:t>
      </w:r>
      <w:r w:rsidRPr="006C0A1A">
        <w:rPr>
          <w:spacing w:val="-2"/>
        </w:rPr>
        <w:t xml:space="preserve"> </w:t>
      </w:r>
      <w:r w:rsidRPr="006C0A1A">
        <w:t>двигательной</w:t>
      </w:r>
      <w:r w:rsidRPr="006C0A1A">
        <w:rPr>
          <w:spacing w:val="-2"/>
        </w:rPr>
        <w:t xml:space="preserve"> </w:t>
      </w:r>
      <w:r w:rsidRPr="006C0A1A">
        <w:t>активности).</w:t>
      </w:r>
    </w:p>
    <w:p w:rsidR="002D0399" w:rsidRPr="006C0A1A" w:rsidRDefault="002D0399" w:rsidP="002D0399">
      <w:pPr>
        <w:pStyle w:val="a3"/>
        <w:spacing w:before="1" w:line="276" w:lineRule="auto"/>
        <w:ind w:right="230" w:firstLine="709"/>
      </w:pPr>
      <w:r w:rsidRPr="006C0A1A">
        <w:t>Количество часов, отведенных на освоение обучающимися с РАС учебного плана,</w:t>
      </w:r>
      <w:r w:rsidRPr="006C0A1A">
        <w:rPr>
          <w:spacing w:val="1"/>
        </w:rPr>
        <w:t xml:space="preserve"> </w:t>
      </w:r>
      <w:r w:rsidRPr="006C0A1A">
        <w:t>состоящего из обязательной части и части, формируемой участниками образовательных</w:t>
      </w:r>
      <w:r w:rsidRPr="006C0A1A">
        <w:rPr>
          <w:spacing w:val="1"/>
        </w:rPr>
        <w:t xml:space="preserve"> </w:t>
      </w:r>
      <w:r w:rsidRPr="006C0A1A">
        <w:t>отношений, в совокупности не превышает величину недельной образовательной нагрузки,</w:t>
      </w:r>
      <w:r w:rsidRPr="006C0A1A">
        <w:rPr>
          <w:spacing w:val="-57"/>
        </w:rPr>
        <w:t xml:space="preserve"> </w:t>
      </w:r>
      <w:r w:rsidRPr="006C0A1A">
        <w:t>установленную</w:t>
      </w:r>
      <w:r w:rsidRPr="006C0A1A">
        <w:rPr>
          <w:spacing w:val="1"/>
        </w:rPr>
        <w:t xml:space="preserve"> </w:t>
      </w:r>
      <w:r w:rsidRPr="006C0A1A">
        <w:t>СП</w:t>
      </w:r>
      <w:r w:rsidRPr="006C0A1A">
        <w:rPr>
          <w:spacing w:val="1"/>
        </w:rPr>
        <w:t xml:space="preserve"> </w:t>
      </w:r>
      <w:r w:rsidRPr="006C0A1A">
        <w:t>2.4.</w:t>
      </w:r>
      <w:r w:rsidRPr="006C0A1A">
        <w:rPr>
          <w:spacing w:val="1"/>
        </w:rPr>
        <w:t xml:space="preserve"> </w:t>
      </w:r>
      <w:r w:rsidRPr="006C0A1A">
        <w:t>3648-20.</w:t>
      </w:r>
      <w:r w:rsidRPr="006C0A1A">
        <w:rPr>
          <w:spacing w:val="1"/>
        </w:rPr>
        <w:t xml:space="preserve"> </w:t>
      </w:r>
      <w:r w:rsidRPr="006C0A1A">
        <w:t>Образовательная</w:t>
      </w:r>
      <w:r w:rsidRPr="006C0A1A">
        <w:rPr>
          <w:spacing w:val="1"/>
        </w:rPr>
        <w:t xml:space="preserve"> </w:t>
      </w:r>
      <w:r w:rsidRPr="006C0A1A">
        <w:t>недельная</w:t>
      </w:r>
      <w:r w:rsidRPr="006C0A1A">
        <w:rPr>
          <w:spacing w:val="1"/>
        </w:rPr>
        <w:t xml:space="preserve"> </w:t>
      </w:r>
      <w:r w:rsidRPr="006C0A1A">
        <w:t>нагрузка</w:t>
      </w:r>
      <w:r w:rsidRPr="006C0A1A">
        <w:rPr>
          <w:spacing w:val="1"/>
        </w:rPr>
        <w:t xml:space="preserve"> </w:t>
      </w:r>
      <w:r w:rsidRPr="006C0A1A">
        <w:t>равномерно</w:t>
      </w:r>
      <w:r w:rsidRPr="006C0A1A">
        <w:rPr>
          <w:spacing w:val="1"/>
        </w:rPr>
        <w:t xml:space="preserve"> </w:t>
      </w:r>
      <w:r w:rsidRPr="006C0A1A">
        <w:t>распределяется</w:t>
      </w:r>
      <w:r w:rsidRPr="006C0A1A">
        <w:rPr>
          <w:spacing w:val="-1"/>
        </w:rPr>
        <w:t xml:space="preserve"> </w:t>
      </w:r>
      <w:r w:rsidRPr="006C0A1A">
        <w:t>в</w:t>
      </w:r>
      <w:r w:rsidRPr="006C0A1A">
        <w:rPr>
          <w:spacing w:val="-1"/>
        </w:rPr>
        <w:t xml:space="preserve"> </w:t>
      </w:r>
      <w:r w:rsidRPr="006C0A1A">
        <w:t>течение</w:t>
      </w:r>
      <w:r w:rsidRPr="006C0A1A">
        <w:rPr>
          <w:spacing w:val="-1"/>
        </w:rPr>
        <w:t xml:space="preserve"> </w:t>
      </w:r>
      <w:r w:rsidRPr="006C0A1A">
        <w:t>учебной</w:t>
      </w:r>
      <w:r w:rsidRPr="006C0A1A">
        <w:rPr>
          <w:spacing w:val="-2"/>
        </w:rPr>
        <w:t xml:space="preserve"> </w:t>
      </w:r>
      <w:r w:rsidRPr="006C0A1A">
        <w:t>недели.</w:t>
      </w:r>
    </w:p>
    <w:p w:rsidR="002D0399" w:rsidRPr="006C0A1A" w:rsidRDefault="002D0399" w:rsidP="002D0399">
      <w:pPr>
        <w:pStyle w:val="a3"/>
        <w:spacing w:line="276" w:lineRule="auto"/>
        <w:ind w:right="227" w:firstLine="709"/>
      </w:pPr>
      <w:r w:rsidRPr="006C0A1A">
        <w:t>Учебные занятия начинаются в 08.00 час. Продолжительность учебных занятий не превышает 40 минут. При определении</w:t>
      </w:r>
      <w:r w:rsidRPr="006C0A1A">
        <w:rPr>
          <w:spacing w:val="1"/>
        </w:rPr>
        <w:t xml:space="preserve"> </w:t>
      </w:r>
      <w:r w:rsidRPr="006C0A1A">
        <w:t>продолжительности</w:t>
      </w:r>
      <w:r w:rsidRPr="006C0A1A">
        <w:rPr>
          <w:spacing w:val="28"/>
        </w:rPr>
        <w:t xml:space="preserve"> </w:t>
      </w:r>
      <w:r w:rsidRPr="006C0A1A">
        <w:t>занятий</w:t>
      </w:r>
      <w:r w:rsidRPr="006C0A1A">
        <w:rPr>
          <w:spacing w:val="28"/>
        </w:rPr>
        <w:t xml:space="preserve"> </w:t>
      </w:r>
      <w:r w:rsidRPr="006C0A1A">
        <w:t>в</w:t>
      </w:r>
      <w:r w:rsidRPr="006C0A1A">
        <w:rPr>
          <w:spacing w:val="28"/>
        </w:rPr>
        <w:t xml:space="preserve"> </w:t>
      </w:r>
      <w:r w:rsidRPr="006C0A1A">
        <w:t>1-ом</w:t>
      </w:r>
      <w:r w:rsidRPr="006C0A1A">
        <w:rPr>
          <w:spacing w:val="29"/>
        </w:rPr>
        <w:t xml:space="preserve"> </w:t>
      </w:r>
      <w:r w:rsidRPr="006C0A1A">
        <w:t>классе</w:t>
      </w:r>
      <w:r w:rsidRPr="006C0A1A">
        <w:rPr>
          <w:spacing w:val="29"/>
        </w:rPr>
        <w:t xml:space="preserve"> </w:t>
      </w:r>
      <w:r w:rsidRPr="006C0A1A">
        <w:t>(первый</w:t>
      </w:r>
      <w:r w:rsidRPr="006C0A1A">
        <w:rPr>
          <w:spacing w:val="28"/>
        </w:rPr>
        <w:t xml:space="preserve"> </w:t>
      </w:r>
      <w:r w:rsidRPr="006C0A1A">
        <w:t>год</w:t>
      </w:r>
      <w:r w:rsidRPr="006C0A1A">
        <w:rPr>
          <w:spacing w:val="28"/>
        </w:rPr>
        <w:t xml:space="preserve"> </w:t>
      </w:r>
      <w:r w:rsidRPr="006C0A1A">
        <w:t>обучения)</w:t>
      </w:r>
      <w:r w:rsidRPr="006C0A1A">
        <w:rPr>
          <w:spacing w:val="29"/>
        </w:rPr>
        <w:t xml:space="preserve"> </w:t>
      </w:r>
      <w:r w:rsidRPr="006C0A1A">
        <w:t>используется «ступенчатый» режим обучения: в первом полугодии в сентябре, октябре – по 3 урока в</w:t>
      </w:r>
      <w:r w:rsidRPr="006C0A1A">
        <w:rPr>
          <w:spacing w:val="1"/>
        </w:rPr>
        <w:t xml:space="preserve"> </w:t>
      </w:r>
      <w:r w:rsidRPr="006C0A1A">
        <w:t>день по 35 минут каждый, в ноябре-декабре – по 4 урока по 35 минут каждый; со второго</w:t>
      </w:r>
      <w:r w:rsidRPr="006C0A1A">
        <w:rPr>
          <w:spacing w:val="1"/>
        </w:rPr>
        <w:t xml:space="preserve"> </w:t>
      </w:r>
      <w:r w:rsidRPr="006C0A1A">
        <w:t>полугодия</w:t>
      </w:r>
      <w:r w:rsidRPr="006C0A1A">
        <w:rPr>
          <w:spacing w:val="-2"/>
        </w:rPr>
        <w:t xml:space="preserve"> </w:t>
      </w:r>
      <w:r w:rsidRPr="006C0A1A">
        <w:t>– по</w:t>
      </w:r>
      <w:r w:rsidRPr="006C0A1A">
        <w:rPr>
          <w:spacing w:val="-2"/>
        </w:rPr>
        <w:t xml:space="preserve"> </w:t>
      </w:r>
      <w:r w:rsidRPr="006C0A1A">
        <w:t>4</w:t>
      </w:r>
      <w:r w:rsidRPr="006C0A1A">
        <w:rPr>
          <w:spacing w:val="-2"/>
        </w:rPr>
        <w:t xml:space="preserve"> </w:t>
      </w:r>
      <w:r w:rsidRPr="006C0A1A">
        <w:t>урока по</w:t>
      </w:r>
      <w:r w:rsidRPr="006C0A1A">
        <w:rPr>
          <w:spacing w:val="-2"/>
        </w:rPr>
        <w:t xml:space="preserve"> </w:t>
      </w:r>
      <w:r w:rsidRPr="006C0A1A">
        <w:t>40 минут</w:t>
      </w:r>
      <w:r w:rsidRPr="006C0A1A">
        <w:rPr>
          <w:spacing w:val="-1"/>
        </w:rPr>
        <w:t xml:space="preserve"> </w:t>
      </w:r>
      <w:r w:rsidRPr="006C0A1A">
        <w:t>каждый).</w:t>
      </w:r>
    </w:p>
    <w:p w:rsidR="002D0399" w:rsidRPr="006C0A1A" w:rsidRDefault="002D0399" w:rsidP="002D0399">
      <w:pPr>
        <w:pStyle w:val="TableParagraph"/>
        <w:rPr>
          <w:spacing w:val="-7"/>
        </w:rPr>
      </w:pPr>
      <w:r w:rsidRPr="006C0A1A">
        <w:t>Продолжительность</w:t>
      </w:r>
      <w:r w:rsidRPr="006C0A1A">
        <w:rPr>
          <w:spacing w:val="-5"/>
        </w:rPr>
        <w:t xml:space="preserve"> </w:t>
      </w:r>
      <w:r w:rsidRPr="006C0A1A">
        <w:t>перемен</w:t>
      </w:r>
      <w:r w:rsidRPr="006C0A1A">
        <w:rPr>
          <w:spacing w:val="-6"/>
        </w:rPr>
        <w:t xml:space="preserve"> </w:t>
      </w:r>
      <w:r w:rsidRPr="006C0A1A">
        <w:t>между</w:t>
      </w:r>
      <w:r w:rsidRPr="006C0A1A">
        <w:rPr>
          <w:spacing w:val="-6"/>
        </w:rPr>
        <w:t xml:space="preserve"> </w:t>
      </w:r>
      <w:r w:rsidRPr="006C0A1A">
        <w:t>уроками</w:t>
      </w:r>
      <w:r w:rsidRPr="006C0A1A">
        <w:rPr>
          <w:spacing w:val="-4"/>
        </w:rPr>
        <w:t xml:space="preserve"> </w:t>
      </w:r>
      <w:r w:rsidRPr="006C0A1A">
        <w:t>составляет</w:t>
      </w:r>
      <w:r w:rsidRPr="006C0A1A">
        <w:rPr>
          <w:spacing w:val="-6"/>
        </w:rPr>
        <w:t xml:space="preserve"> </w:t>
      </w:r>
      <w:r w:rsidRPr="006C0A1A">
        <w:t>не</w:t>
      </w:r>
      <w:r w:rsidRPr="006C0A1A">
        <w:rPr>
          <w:spacing w:val="-5"/>
        </w:rPr>
        <w:t xml:space="preserve"> </w:t>
      </w:r>
      <w:r w:rsidRPr="006C0A1A">
        <w:t>менее</w:t>
      </w:r>
      <w:r w:rsidRPr="006C0A1A">
        <w:rPr>
          <w:spacing w:val="-5"/>
        </w:rPr>
        <w:t xml:space="preserve"> </w:t>
      </w:r>
      <w:r w:rsidRPr="006C0A1A">
        <w:t>10</w:t>
      </w:r>
      <w:r w:rsidRPr="006C0A1A">
        <w:rPr>
          <w:spacing w:val="-6"/>
        </w:rPr>
        <w:t xml:space="preserve"> </w:t>
      </w:r>
      <w:r w:rsidRPr="006C0A1A">
        <w:t xml:space="preserve">минут, 2 и 3 </w:t>
      </w:r>
      <w:proofErr w:type="gramStart"/>
      <w:r w:rsidRPr="006C0A1A">
        <w:t>перемены</w:t>
      </w:r>
      <w:r w:rsidRPr="006C0A1A">
        <w:rPr>
          <w:spacing w:val="-7"/>
        </w:rPr>
        <w:t xml:space="preserve"> </w:t>
      </w:r>
      <w:r w:rsidRPr="006C0A1A">
        <w:t xml:space="preserve"> по</w:t>
      </w:r>
      <w:proofErr w:type="gramEnd"/>
      <w:r w:rsidRPr="006C0A1A">
        <w:t xml:space="preserve"> 20</w:t>
      </w:r>
      <w:r w:rsidRPr="006C0A1A">
        <w:rPr>
          <w:spacing w:val="-7"/>
        </w:rPr>
        <w:t xml:space="preserve"> </w:t>
      </w:r>
      <w:r w:rsidRPr="006C0A1A">
        <w:t>минут.</w:t>
      </w:r>
      <w:r w:rsidRPr="006C0A1A">
        <w:rPr>
          <w:spacing w:val="-7"/>
        </w:rPr>
        <w:t xml:space="preserve"> </w:t>
      </w:r>
    </w:p>
    <w:p w:rsidR="002D0399" w:rsidRPr="006C0A1A" w:rsidRDefault="002D0399" w:rsidP="002D0399">
      <w:pPr>
        <w:pStyle w:val="TableParagraph"/>
        <w:rPr>
          <w:spacing w:val="-7"/>
        </w:rPr>
      </w:pPr>
    </w:p>
    <w:p w:rsidR="002D0399" w:rsidRPr="006C0A1A" w:rsidRDefault="002D0399" w:rsidP="002D0399">
      <w:pPr>
        <w:pStyle w:val="TableParagraph"/>
        <w:rPr>
          <w:b/>
          <w:i/>
        </w:rPr>
      </w:pPr>
      <w:r w:rsidRPr="006C0A1A">
        <w:rPr>
          <w:b/>
          <w:i/>
        </w:rPr>
        <w:t>Требования</w:t>
      </w:r>
      <w:r w:rsidRPr="006C0A1A">
        <w:rPr>
          <w:b/>
          <w:i/>
          <w:spacing w:val="-8"/>
        </w:rPr>
        <w:t xml:space="preserve"> </w:t>
      </w:r>
      <w:r w:rsidRPr="006C0A1A">
        <w:rPr>
          <w:b/>
          <w:i/>
        </w:rPr>
        <w:t>к</w:t>
      </w:r>
      <w:r w:rsidRPr="006C0A1A">
        <w:rPr>
          <w:b/>
          <w:i/>
          <w:spacing w:val="-7"/>
        </w:rPr>
        <w:t xml:space="preserve"> </w:t>
      </w:r>
      <w:r w:rsidRPr="006C0A1A">
        <w:rPr>
          <w:b/>
          <w:i/>
        </w:rPr>
        <w:t>техническим</w:t>
      </w:r>
      <w:r w:rsidRPr="006C0A1A">
        <w:rPr>
          <w:b/>
          <w:i/>
          <w:spacing w:val="-8"/>
        </w:rPr>
        <w:t xml:space="preserve"> </w:t>
      </w:r>
      <w:r w:rsidRPr="006C0A1A">
        <w:rPr>
          <w:b/>
          <w:i/>
        </w:rPr>
        <w:t>средствам</w:t>
      </w:r>
      <w:r w:rsidRPr="006C0A1A">
        <w:rPr>
          <w:b/>
          <w:i/>
          <w:spacing w:val="-8"/>
        </w:rPr>
        <w:t xml:space="preserve"> </w:t>
      </w:r>
      <w:r w:rsidRPr="006C0A1A">
        <w:rPr>
          <w:b/>
          <w:i/>
        </w:rPr>
        <w:t>обучения</w:t>
      </w:r>
    </w:p>
    <w:p w:rsidR="002D0399" w:rsidRPr="006C0A1A" w:rsidRDefault="002D0399" w:rsidP="002D0399">
      <w:pPr>
        <w:pStyle w:val="a3"/>
        <w:spacing w:line="276" w:lineRule="auto"/>
        <w:ind w:right="231" w:firstLine="708"/>
      </w:pPr>
      <w:r w:rsidRPr="006C0A1A">
        <w:t>Технические средства обучения (включая компьютерные инструменты обучения,</w:t>
      </w:r>
      <w:r w:rsidRPr="006C0A1A">
        <w:rPr>
          <w:spacing w:val="1"/>
        </w:rPr>
        <w:t xml:space="preserve"> </w:t>
      </w:r>
      <w:r w:rsidRPr="006C0A1A">
        <w:t>мультимедийные</w:t>
      </w:r>
      <w:r w:rsidRPr="006C0A1A">
        <w:rPr>
          <w:spacing w:val="1"/>
        </w:rPr>
        <w:t xml:space="preserve"> </w:t>
      </w:r>
      <w:r w:rsidRPr="006C0A1A">
        <w:t>средства)</w:t>
      </w:r>
      <w:r w:rsidRPr="006C0A1A">
        <w:rPr>
          <w:spacing w:val="1"/>
        </w:rPr>
        <w:t xml:space="preserve"> </w:t>
      </w:r>
      <w:r w:rsidRPr="006C0A1A">
        <w:t>дают</w:t>
      </w:r>
      <w:r w:rsidRPr="006C0A1A">
        <w:rPr>
          <w:spacing w:val="1"/>
        </w:rPr>
        <w:t xml:space="preserve"> </w:t>
      </w:r>
      <w:r w:rsidRPr="006C0A1A">
        <w:t>возможность</w:t>
      </w:r>
      <w:r w:rsidRPr="006C0A1A">
        <w:rPr>
          <w:spacing w:val="1"/>
        </w:rPr>
        <w:t xml:space="preserve"> </w:t>
      </w:r>
      <w:r w:rsidRPr="006C0A1A">
        <w:t>удовлетворить</w:t>
      </w:r>
      <w:r w:rsidRPr="006C0A1A">
        <w:rPr>
          <w:spacing w:val="1"/>
        </w:rPr>
        <w:t xml:space="preserve"> </w:t>
      </w:r>
      <w:r w:rsidRPr="006C0A1A">
        <w:t>особые</w:t>
      </w:r>
      <w:r w:rsidRPr="006C0A1A">
        <w:rPr>
          <w:spacing w:val="1"/>
        </w:rPr>
        <w:t xml:space="preserve"> </w:t>
      </w:r>
      <w:r w:rsidRPr="006C0A1A">
        <w:t>образовательные</w:t>
      </w:r>
      <w:r w:rsidRPr="006C0A1A">
        <w:rPr>
          <w:spacing w:val="1"/>
        </w:rPr>
        <w:t xml:space="preserve"> </w:t>
      </w:r>
      <w:r w:rsidRPr="006C0A1A">
        <w:t>потребности</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способствуют</w:t>
      </w:r>
      <w:r w:rsidRPr="006C0A1A">
        <w:rPr>
          <w:spacing w:val="1"/>
        </w:rPr>
        <w:t xml:space="preserve"> </w:t>
      </w:r>
      <w:r w:rsidRPr="006C0A1A">
        <w:t>созданию</w:t>
      </w:r>
      <w:r w:rsidRPr="006C0A1A">
        <w:rPr>
          <w:spacing w:val="1"/>
        </w:rPr>
        <w:t xml:space="preserve"> </w:t>
      </w:r>
      <w:r w:rsidRPr="006C0A1A">
        <w:t>мотивации</w:t>
      </w:r>
      <w:r w:rsidRPr="006C0A1A">
        <w:rPr>
          <w:spacing w:val="1"/>
        </w:rPr>
        <w:t xml:space="preserve"> </w:t>
      </w:r>
      <w:r w:rsidRPr="006C0A1A">
        <w:t>к</w:t>
      </w:r>
      <w:r w:rsidRPr="006C0A1A">
        <w:rPr>
          <w:spacing w:val="1"/>
        </w:rPr>
        <w:t xml:space="preserve"> </w:t>
      </w:r>
      <w:r w:rsidRPr="006C0A1A">
        <w:t>учебной</w:t>
      </w:r>
      <w:r w:rsidRPr="006C0A1A">
        <w:rPr>
          <w:spacing w:val="1"/>
        </w:rPr>
        <w:t xml:space="preserve"> </w:t>
      </w:r>
      <w:r w:rsidRPr="006C0A1A">
        <w:t>деятельности,</w:t>
      </w:r>
      <w:r w:rsidRPr="006C0A1A">
        <w:rPr>
          <w:spacing w:val="-1"/>
        </w:rPr>
        <w:t xml:space="preserve"> </w:t>
      </w:r>
      <w:r w:rsidRPr="006C0A1A">
        <w:t>развивают</w:t>
      </w:r>
      <w:r w:rsidRPr="006C0A1A">
        <w:rPr>
          <w:spacing w:val="-1"/>
        </w:rPr>
        <w:t xml:space="preserve"> </w:t>
      </w:r>
      <w:r w:rsidRPr="006C0A1A">
        <w:t>познавательную</w:t>
      </w:r>
      <w:r w:rsidRPr="006C0A1A">
        <w:rPr>
          <w:spacing w:val="-2"/>
        </w:rPr>
        <w:t xml:space="preserve"> </w:t>
      </w:r>
      <w:r w:rsidRPr="006C0A1A">
        <w:t>активность</w:t>
      </w:r>
      <w:r w:rsidRPr="006C0A1A">
        <w:rPr>
          <w:spacing w:val="-1"/>
        </w:rPr>
        <w:t xml:space="preserve"> </w:t>
      </w:r>
      <w:r w:rsidRPr="006C0A1A">
        <w:t>обучающихся.</w:t>
      </w:r>
    </w:p>
    <w:p w:rsidR="002D0399" w:rsidRPr="006C0A1A" w:rsidRDefault="002D0399" w:rsidP="002D0399">
      <w:pPr>
        <w:pStyle w:val="a3"/>
        <w:spacing w:line="276" w:lineRule="auto"/>
        <w:ind w:right="227" w:firstLine="708"/>
      </w:pPr>
      <w:r w:rsidRPr="006C0A1A">
        <w:t>К техническим средствам обучения, ориентированным на особые образовательные</w:t>
      </w:r>
      <w:r w:rsidRPr="006C0A1A">
        <w:rPr>
          <w:spacing w:val="1"/>
        </w:rPr>
        <w:t xml:space="preserve"> </w:t>
      </w:r>
      <w:r w:rsidRPr="006C0A1A">
        <w:t>потребности обучающихся с РАС, относятся: компьютеры c колонками и выходом в сеть</w:t>
      </w:r>
      <w:r w:rsidRPr="006C0A1A">
        <w:rPr>
          <w:spacing w:val="1"/>
        </w:rPr>
        <w:t xml:space="preserve"> </w:t>
      </w:r>
      <w:r w:rsidRPr="006C0A1A">
        <w:t>интернет,</w:t>
      </w:r>
      <w:r w:rsidRPr="006C0A1A">
        <w:rPr>
          <w:spacing w:val="1"/>
        </w:rPr>
        <w:t xml:space="preserve"> </w:t>
      </w:r>
      <w:r w:rsidRPr="006C0A1A">
        <w:t>принтер,</w:t>
      </w:r>
      <w:r w:rsidRPr="006C0A1A">
        <w:rPr>
          <w:spacing w:val="1"/>
        </w:rPr>
        <w:t xml:space="preserve"> </w:t>
      </w:r>
      <w:r w:rsidRPr="006C0A1A">
        <w:t>сканер,</w:t>
      </w:r>
      <w:r w:rsidRPr="006C0A1A">
        <w:rPr>
          <w:spacing w:val="1"/>
        </w:rPr>
        <w:t xml:space="preserve"> </w:t>
      </w:r>
      <w:r w:rsidRPr="006C0A1A">
        <w:t>мультимедийные</w:t>
      </w:r>
      <w:r w:rsidRPr="006C0A1A">
        <w:rPr>
          <w:spacing w:val="1"/>
        </w:rPr>
        <w:t xml:space="preserve"> </w:t>
      </w:r>
      <w:r w:rsidRPr="006C0A1A">
        <w:t>проекторы</w:t>
      </w:r>
      <w:r w:rsidRPr="006C0A1A">
        <w:rPr>
          <w:spacing w:val="1"/>
        </w:rPr>
        <w:t xml:space="preserve"> </w:t>
      </w:r>
      <w:r w:rsidRPr="006C0A1A">
        <w:t>с</w:t>
      </w:r>
      <w:r w:rsidRPr="006C0A1A">
        <w:rPr>
          <w:spacing w:val="1"/>
        </w:rPr>
        <w:t xml:space="preserve"> </w:t>
      </w:r>
      <w:r w:rsidRPr="006C0A1A">
        <w:t>экранами,</w:t>
      </w:r>
      <w:r w:rsidRPr="006C0A1A">
        <w:rPr>
          <w:spacing w:val="1"/>
        </w:rPr>
        <w:t xml:space="preserve"> </w:t>
      </w:r>
      <w:r w:rsidRPr="006C0A1A">
        <w:t>интерактивные</w:t>
      </w:r>
      <w:r w:rsidRPr="006C0A1A">
        <w:rPr>
          <w:spacing w:val="1"/>
        </w:rPr>
        <w:t xml:space="preserve"> </w:t>
      </w:r>
      <w:r w:rsidRPr="006C0A1A">
        <w:t>доски/панели, коммуникационные каналы, программные продукты, средства для хранения</w:t>
      </w:r>
      <w:r w:rsidRPr="006C0A1A">
        <w:rPr>
          <w:spacing w:val="-57"/>
        </w:rPr>
        <w:t xml:space="preserve"> </w:t>
      </w:r>
      <w:r w:rsidRPr="006C0A1A">
        <w:t>и</w:t>
      </w:r>
      <w:r w:rsidRPr="006C0A1A">
        <w:rPr>
          <w:spacing w:val="-2"/>
        </w:rPr>
        <w:t xml:space="preserve"> </w:t>
      </w:r>
      <w:r w:rsidRPr="006C0A1A">
        <w:t>переноса</w:t>
      </w:r>
      <w:r w:rsidRPr="006C0A1A">
        <w:rPr>
          <w:spacing w:val="-1"/>
        </w:rPr>
        <w:t xml:space="preserve"> </w:t>
      </w:r>
      <w:r w:rsidRPr="006C0A1A">
        <w:t>информации</w:t>
      </w:r>
      <w:r w:rsidRPr="006C0A1A">
        <w:rPr>
          <w:spacing w:val="-1"/>
        </w:rPr>
        <w:t xml:space="preserve"> </w:t>
      </w:r>
      <w:r w:rsidRPr="006C0A1A">
        <w:t>(USB</w:t>
      </w:r>
      <w:r w:rsidRPr="006C0A1A">
        <w:rPr>
          <w:spacing w:val="-1"/>
        </w:rPr>
        <w:t xml:space="preserve"> </w:t>
      </w:r>
      <w:r w:rsidRPr="006C0A1A">
        <w:t>накопители).</w:t>
      </w:r>
    </w:p>
    <w:p w:rsidR="002D0399" w:rsidRPr="006C0A1A" w:rsidRDefault="002D0399" w:rsidP="002D0399">
      <w:pPr>
        <w:pStyle w:val="a3"/>
        <w:spacing w:line="276" w:lineRule="auto"/>
        <w:ind w:right="227" w:firstLine="709"/>
      </w:pPr>
      <w:r w:rsidRPr="006C0A1A">
        <w:t>Образовательная</w:t>
      </w:r>
      <w:r w:rsidRPr="006C0A1A">
        <w:rPr>
          <w:spacing w:val="-5"/>
        </w:rPr>
        <w:t xml:space="preserve"> </w:t>
      </w:r>
      <w:r w:rsidRPr="006C0A1A">
        <w:t>среда</w:t>
      </w:r>
      <w:r w:rsidRPr="006C0A1A">
        <w:rPr>
          <w:spacing w:val="-6"/>
        </w:rPr>
        <w:t xml:space="preserve"> </w:t>
      </w:r>
      <w:r w:rsidRPr="006C0A1A">
        <w:t>школы</w:t>
      </w:r>
      <w:r w:rsidRPr="006C0A1A">
        <w:rPr>
          <w:spacing w:val="-5"/>
        </w:rPr>
        <w:t xml:space="preserve"> </w:t>
      </w:r>
      <w:r w:rsidRPr="006C0A1A">
        <w:t>оснащена</w:t>
      </w:r>
      <w:r w:rsidRPr="006C0A1A">
        <w:rPr>
          <w:spacing w:val="-5"/>
        </w:rPr>
        <w:t xml:space="preserve"> </w:t>
      </w:r>
      <w:r w:rsidRPr="006C0A1A">
        <w:t>специальным</w:t>
      </w:r>
      <w:r w:rsidRPr="006C0A1A">
        <w:rPr>
          <w:spacing w:val="-4"/>
        </w:rPr>
        <w:t xml:space="preserve"> </w:t>
      </w:r>
      <w:r w:rsidRPr="006C0A1A">
        <w:t>оборудованием</w:t>
      </w:r>
      <w:r w:rsidRPr="006C0A1A">
        <w:rPr>
          <w:spacing w:val="-6"/>
        </w:rPr>
        <w:t xml:space="preserve"> </w:t>
      </w:r>
      <w:r w:rsidRPr="006C0A1A">
        <w:t>для</w:t>
      </w:r>
      <w:r w:rsidRPr="006C0A1A">
        <w:rPr>
          <w:spacing w:val="-4"/>
        </w:rPr>
        <w:t xml:space="preserve"> </w:t>
      </w:r>
      <w:r w:rsidRPr="006C0A1A">
        <w:t>обучения</w:t>
      </w:r>
      <w:r w:rsidRPr="006C0A1A">
        <w:rPr>
          <w:spacing w:val="-4"/>
        </w:rPr>
        <w:t xml:space="preserve"> </w:t>
      </w:r>
      <w:r w:rsidRPr="006C0A1A">
        <w:t>и</w:t>
      </w:r>
      <w:r w:rsidRPr="006C0A1A">
        <w:rPr>
          <w:spacing w:val="-57"/>
        </w:rPr>
        <w:t xml:space="preserve"> </w:t>
      </w:r>
      <w:r w:rsidRPr="006C0A1A">
        <w:t>воспитания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которое</w:t>
      </w:r>
      <w:r w:rsidRPr="006C0A1A">
        <w:rPr>
          <w:spacing w:val="1"/>
        </w:rPr>
        <w:t xml:space="preserve"> </w:t>
      </w:r>
      <w:r w:rsidRPr="006C0A1A">
        <w:t>соответствует</w:t>
      </w:r>
      <w:r w:rsidRPr="006C0A1A">
        <w:rPr>
          <w:spacing w:val="1"/>
        </w:rPr>
        <w:t xml:space="preserve"> </w:t>
      </w:r>
      <w:r w:rsidRPr="006C0A1A">
        <w:t>перечню</w:t>
      </w:r>
      <w:r w:rsidRPr="006C0A1A">
        <w:rPr>
          <w:spacing w:val="1"/>
        </w:rPr>
        <w:t xml:space="preserve"> </w:t>
      </w:r>
      <w:r w:rsidRPr="006C0A1A">
        <w:t>специальных</w:t>
      </w:r>
      <w:r w:rsidRPr="006C0A1A">
        <w:rPr>
          <w:spacing w:val="1"/>
        </w:rPr>
        <w:t xml:space="preserve"> </w:t>
      </w:r>
      <w:r w:rsidRPr="006C0A1A">
        <w:t>образовательных</w:t>
      </w:r>
      <w:r w:rsidRPr="006C0A1A">
        <w:rPr>
          <w:spacing w:val="-1"/>
        </w:rPr>
        <w:t xml:space="preserve"> </w:t>
      </w:r>
      <w:r w:rsidRPr="006C0A1A">
        <w:t>условий:</w:t>
      </w:r>
    </w:p>
    <w:p w:rsidR="002D0399" w:rsidRPr="006C0A1A" w:rsidRDefault="002D0399" w:rsidP="00FB33E5">
      <w:pPr>
        <w:pStyle w:val="a5"/>
        <w:numPr>
          <w:ilvl w:val="1"/>
          <w:numId w:val="3"/>
        </w:numPr>
        <w:tabs>
          <w:tab w:val="left" w:pos="1056"/>
        </w:tabs>
        <w:spacing w:line="293" w:lineRule="exact"/>
        <w:ind w:left="1056" w:hanging="357"/>
        <w:rPr>
          <w:sz w:val="24"/>
        </w:rPr>
      </w:pPr>
      <w:r w:rsidRPr="006C0A1A">
        <w:rPr>
          <w:sz w:val="24"/>
        </w:rPr>
        <w:t>зонирование</w:t>
      </w:r>
      <w:r w:rsidRPr="006C0A1A">
        <w:rPr>
          <w:spacing w:val="-4"/>
          <w:sz w:val="24"/>
        </w:rPr>
        <w:t xml:space="preserve"> </w:t>
      </w:r>
      <w:r w:rsidRPr="006C0A1A">
        <w:rPr>
          <w:sz w:val="24"/>
        </w:rPr>
        <w:t>пространства</w:t>
      </w:r>
      <w:r w:rsidRPr="006C0A1A">
        <w:rPr>
          <w:spacing w:val="-3"/>
          <w:sz w:val="24"/>
        </w:rPr>
        <w:t xml:space="preserve"> </w:t>
      </w:r>
      <w:r w:rsidRPr="006C0A1A">
        <w:rPr>
          <w:sz w:val="24"/>
        </w:rPr>
        <w:t>(учебная,</w:t>
      </w:r>
      <w:r w:rsidRPr="006C0A1A">
        <w:rPr>
          <w:spacing w:val="-3"/>
          <w:sz w:val="24"/>
        </w:rPr>
        <w:t xml:space="preserve"> </w:t>
      </w:r>
      <w:r w:rsidRPr="006C0A1A">
        <w:rPr>
          <w:sz w:val="24"/>
        </w:rPr>
        <w:t>игровая,</w:t>
      </w:r>
      <w:r w:rsidRPr="006C0A1A">
        <w:rPr>
          <w:spacing w:val="-4"/>
          <w:sz w:val="24"/>
        </w:rPr>
        <w:t xml:space="preserve"> </w:t>
      </w:r>
      <w:r w:rsidRPr="006C0A1A">
        <w:rPr>
          <w:sz w:val="24"/>
        </w:rPr>
        <w:t>релаксационная</w:t>
      </w:r>
      <w:r w:rsidRPr="006C0A1A">
        <w:rPr>
          <w:spacing w:val="-3"/>
          <w:sz w:val="24"/>
        </w:rPr>
        <w:t xml:space="preserve"> </w:t>
      </w:r>
      <w:r w:rsidRPr="006C0A1A">
        <w:rPr>
          <w:sz w:val="24"/>
        </w:rPr>
        <w:t>зоны);</w:t>
      </w:r>
    </w:p>
    <w:p w:rsidR="002D0399" w:rsidRPr="006C0A1A" w:rsidRDefault="002D0399" w:rsidP="00FB33E5">
      <w:pPr>
        <w:pStyle w:val="a5"/>
        <w:numPr>
          <w:ilvl w:val="1"/>
          <w:numId w:val="3"/>
        </w:numPr>
        <w:tabs>
          <w:tab w:val="left" w:pos="1056"/>
        </w:tabs>
        <w:spacing w:before="41" w:line="273" w:lineRule="auto"/>
        <w:ind w:left="1056" w:right="229" w:hanging="357"/>
        <w:rPr>
          <w:sz w:val="24"/>
        </w:rPr>
      </w:pPr>
      <w:r w:rsidRPr="006C0A1A">
        <w:rPr>
          <w:sz w:val="24"/>
        </w:rPr>
        <w:t>организация визуальной поддержки (расписание уроков в течение дня, структура</w:t>
      </w:r>
      <w:r w:rsidRPr="006C0A1A">
        <w:rPr>
          <w:spacing w:val="1"/>
          <w:sz w:val="24"/>
        </w:rPr>
        <w:t xml:space="preserve"> </w:t>
      </w:r>
      <w:r w:rsidRPr="006C0A1A">
        <w:rPr>
          <w:sz w:val="24"/>
        </w:rPr>
        <w:t>урока, алгоритм выполнения конкретного задания, визуальные правила поведения</w:t>
      </w:r>
      <w:r w:rsidRPr="006C0A1A">
        <w:rPr>
          <w:spacing w:val="1"/>
          <w:sz w:val="24"/>
        </w:rPr>
        <w:t xml:space="preserve"> </w:t>
      </w:r>
      <w:r w:rsidRPr="006C0A1A">
        <w:rPr>
          <w:sz w:val="24"/>
        </w:rPr>
        <w:t>на</w:t>
      </w:r>
      <w:r w:rsidRPr="006C0A1A">
        <w:rPr>
          <w:spacing w:val="-3"/>
          <w:sz w:val="24"/>
        </w:rPr>
        <w:t xml:space="preserve"> </w:t>
      </w:r>
      <w:r w:rsidRPr="006C0A1A">
        <w:rPr>
          <w:sz w:val="24"/>
        </w:rPr>
        <w:t>уроке и</w:t>
      </w:r>
      <w:r w:rsidRPr="006C0A1A">
        <w:rPr>
          <w:spacing w:val="-2"/>
          <w:sz w:val="24"/>
        </w:rPr>
        <w:t xml:space="preserve"> </w:t>
      </w:r>
      <w:r w:rsidRPr="006C0A1A">
        <w:rPr>
          <w:sz w:val="24"/>
        </w:rPr>
        <w:t>в</w:t>
      </w:r>
      <w:r w:rsidRPr="006C0A1A">
        <w:rPr>
          <w:spacing w:val="-1"/>
          <w:sz w:val="24"/>
        </w:rPr>
        <w:t xml:space="preserve"> </w:t>
      </w:r>
      <w:r w:rsidRPr="006C0A1A">
        <w:rPr>
          <w:sz w:val="24"/>
        </w:rPr>
        <w:t>течение дня, таймеры и</w:t>
      </w:r>
      <w:r w:rsidRPr="006C0A1A">
        <w:rPr>
          <w:spacing w:val="-1"/>
          <w:sz w:val="24"/>
        </w:rPr>
        <w:t xml:space="preserve"> </w:t>
      </w:r>
      <w:r w:rsidRPr="006C0A1A">
        <w:rPr>
          <w:sz w:val="24"/>
        </w:rPr>
        <w:t>т.д.);</w:t>
      </w:r>
    </w:p>
    <w:p w:rsidR="002D0399" w:rsidRPr="006C0A1A" w:rsidRDefault="002D0399" w:rsidP="00FB33E5">
      <w:pPr>
        <w:pStyle w:val="a5"/>
        <w:numPr>
          <w:ilvl w:val="1"/>
          <w:numId w:val="3"/>
        </w:numPr>
        <w:tabs>
          <w:tab w:val="left" w:pos="1056"/>
        </w:tabs>
        <w:spacing w:before="5"/>
        <w:ind w:left="1056" w:hanging="357"/>
        <w:rPr>
          <w:sz w:val="24"/>
        </w:rPr>
      </w:pPr>
      <w:r w:rsidRPr="006C0A1A">
        <w:rPr>
          <w:sz w:val="24"/>
        </w:rPr>
        <w:t>организация</w:t>
      </w:r>
      <w:r w:rsidRPr="006C0A1A">
        <w:rPr>
          <w:spacing w:val="-2"/>
          <w:sz w:val="24"/>
        </w:rPr>
        <w:t xml:space="preserve"> </w:t>
      </w:r>
      <w:proofErr w:type="gramStart"/>
      <w:r w:rsidRPr="006C0A1A">
        <w:rPr>
          <w:sz w:val="24"/>
        </w:rPr>
        <w:t>индивидуального</w:t>
      </w:r>
      <w:r w:rsidRPr="006C0A1A">
        <w:rPr>
          <w:spacing w:val="-2"/>
          <w:sz w:val="24"/>
        </w:rPr>
        <w:t xml:space="preserve"> </w:t>
      </w:r>
      <w:r w:rsidRPr="006C0A1A">
        <w:rPr>
          <w:sz w:val="24"/>
        </w:rPr>
        <w:t>рабочего</w:t>
      </w:r>
      <w:r w:rsidRPr="006C0A1A">
        <w:rPr>
          <w:spacing w:val="-2"/>
          <w:sz w:val="24"/>
        </w:rPr>
        <w:t xml:space="preserve"> </w:t>
      </w:r>
      <w:r w:rsidRPr="006C0A1A">
        <w:rPr>
          <w:sz w:val="24"/>
        </w:rPr>
        <w:t>места</w:t>
      </w:r>
      <w:proofErr w:type="gramEnd"/>
      <w:r w:rsidRPr="006C0A1A">
        <w:rPr>
          <w:spacing w:val="-2"/>
          <w:sz w:val="24"/>
        </w:rPr>
        <w:t xml:space="preserve"> </w:t>
      </w:r>
      <w:r w:rsidRPr="006C0A1A">
        <w:rPr>
          <w:sz w:val="24"/>
        </w:rPr>
        <w:t>обучающегося;</w:t>
      </w:r>
    </w:p>
    <w:p w:rsidR="002D0399" w:rsidRPr="006C0A1A" w:rsidRDefault="002D0399" w:rsidP="00FB33E5">
      <w:pPr>
        <w:pStyle w:val="a5"/>
        <w:numPr>
          <w:ilvl w:val="1"/>
          <w:numId w:val="3"/>
        </w:numPr>
        <w:tabs>
          <w:tab w:val="left" w:pos="1055"/>
          <w:tab w:val="left" w:pos="1056"/>
          <w:tab w:val="left" w:pos="2281"/>
          <w:tab w:val="left" w:pos="3491"/>
          <w:tab w:val="left" w:pos="5574"/>
          <w:tab w:val="left" w:pos="6995"/>
          <w:tab w:val="left" w:pos="8197"/>
        </w:tabs>
        <w:spacing w:before="41" w:line="273" w:lineRule="auto"/>
        <w:ind w:right="232" w:hanging="352"/>
        <w:jc w:val="left"/>
        <w:rPr>
          <w:sz w:val="24"/>
        </w:rPr>
      </w:pPr>
      <w:r w:rsidRPr="006C0A1A">
        <w:rPr>
          <w:sz w:val="24"/>
        </w:rPr>
        <w:t>создание</w:t>
      </w:r>
      <w:r w:rsidRPr="006C0A1A">
        <w:rPr>
          <w:sz w:val="24"/>
        </w:rPr>
        <w:tab/>
      </w:r>
      <w:proofErr w:type="gramStart"/>
      <w:r w:rsidRPr="006C0A1A">
        <w:rPr>
          <w:sz w:val="24"/>
        </w:rPr>
        <w:t>условий,</w:t>
      </w:r>
      <w:r w:rsidRPr="006C0A1A">
        <w:rPr>
          <w:sz w:val="24"/>
        </w:rPr>
        <w:tab/>
      </w:r>
      <w:proofErr w:type="gramEnd"/>
      <w:r w:rsidRPr="006C0A1A">
        <w:rPr>
          <w:sz w:val="24"/>
        </w:rPr>
        <w:t>обеспечивающих</w:t>
      </w:r>
      <w:r w:rsidRPr="006C0A1A">
        <w:rPr>
          <w:sz w:val="24"/>
        </w:rPr>
        <w:tab/>
        <w:t>сенсорный</w:t>
      </w:r>
      <w:r w:rsidRPr="006C0A1A">
        <w:rPr>
          <w:sz w:val="24"/>
        </w:rPr>
        <w:tab/>
        <w:t>комфорт</w:t>
      </w:r>
      <w:r w:rsidRPr="006C0A1A">
        <w:rPr>
          <w:sz w:val="24"/>
        </w:rPr>
        <w:tab/>
      </w:r>
      <w:r w:rsidRPr="006C0A1A">
        <w:rPr>
          <w:spacing w:val="-1"/>
          <w:sz w:val="24"/>
        </w:rPr>
        <w:t>обучающегося</w:t>
      </w:r>
      <w:r w:rsidRPr="006C0A1A">
        <w:rPr>
          <w:spacing w:val="-57"/>
          <w:sz w:val="24"/>
        </w:rPr>
        <w:t xml:space="preserve"> </w:t>
      </w:r>
      <w:r w:rsidRPr="006C0A1A">
        <w:rPr>
          <w:sz w:val="24"/>
        </w:rPr>
        <w:t>(</w:t>
      </w:r>
      <w:proofErr w:type="spellStart"/>
      <w:r w:rsidRPr="006C0A1A">
        <w:rPr>
          <w:sz w:val="24"/>
        </w:rPr>
        <w:t>шумопоглощающие</w:t>
      </w:r>
      <w:proofErr w:type="spellEnd"/>
      <w:r w:rsidRPr="006C0A1A">
        <w:rPr>
          <w:sz w:val="24"/>
        </w:rPr>
        <w:t xml:space="preserve"> наушники, утяжелители, «сенсорные» игрушки и т.д.)</w:t>
      </w:r>
      <w:r w:rsidRPr="006C0A1A">
        <w:rPr>
          <w:spacing w:val="1"/>
          <w:sz w:val="24"/>
        </w:rPr>
        <w:t xml:space="preserve"> </w:t>
      </w:r>
    </w:p>
    <w:p w:rsidR="002D0399" w:rsidRPr="006C0A1A" w:rsidRDefault="002D0399" w:rsidP="00FB33E5">
      <w:pPr>
        <w:pStyle w:val="a5"/>
        <w:numPr>
          <w:ilvl w:val="1"/>
          <w:numId w:val="3"/>
        </w:numPr>
        <w:tabs>
          <w:tab w:val="left" w:pos="1055"/>
          <w:tab w:val="left" w:pos="1056"/>
          <w:tab w:val="left" w:pos="2281"/>
          <w:tab w:val="left" w:pos="3491"/>
          <w:tab w:val="left" w:pos="5574"/>
          <w:tab w:val="left" w:pos="6995"/>
          <w:tab w:val="left" w:pos="8197"/>
        </w:tabs>
        <w:spacing w:before="41" w:line="273" w:lineRule="auto"/>
        <w:ind w:right="232" w:hanging="352"/>
        <w:jc w:val="left"/>
        <w:rPr>
          <w:sz w:val="24"/>
        </w:rPr>
      </w:pPr>
      <w:r w:rsidRPr="006C0A1A">
        <w:rPr>
          <w:sz w:val="24"/>
        </w:rPr>
        <w:t>Информационная</w:t>
      </w:r>
      <w:r w:rsidRPr="006C0A1A">
        <w:rPr>
          <w:spacing w:val="-1"/>
          <w:sz w:val="24"/>
        </w:rPr>
        <w:t xml:space="preserve"> </w:t>
      </w:r>
      <w:r w:rsidRPr="006C0A1A">
        <w:rPr>
          <w:sz w:val="24"/>
        </w:rPr>
        <w:t>среда</w:t>
      </w:r>
      <w:r w:rsidRPr="006C0A1A">
        <w:rPr>
          <w:spacing w:val="-2"/>
          <w:sz w:val="24"/>
        </w:rPr>
        <w:t xml:space="preserve"> </w:t>
      </w:r>
      <w:r w:rsidRPr="006C0A1A">
        <w:rPr>
          <w:sz w:val="24"/>
        </w:rPr>
        <w:t>обладает</w:t>
      </w:r>
      <w:r w:rsidRPr="006C0A1A">
        <w:rPr>
          <w:spacing w:val="-1"/>
          <w:sz w:val="24"/>
        </w:rPr>
        <w:t xml:space="preserve"> </w:t>
      </w:r>
      <w:r w:rsidRPr="006C0A1A">
        <w:rPr>
          <w:sz w:val="24"/>
        </w:rPr>
        <w:t>ресурсами</w:t>
      </w:r>
      <w:r w:rsidRPr="006C0A1A">
        <w:rPr>
          <w:spacing w:val="-3"/>
          <w:sz w:val="24"/>
        </w:rPr>
        <w:t xml:space="preserve"> </w:t>
      </w:r>
      <w:r w:rsidRPr="006C0A1A">
        <w:rPr>
          <w:sz w:val="24"/>
        </w:rPr>
        <w:t>для</w:t>
      </w:r>
      <w:r w:rsidRPr="006C0A1A">
        <w:rPr>
          <w:spacing w:val="-2"/>
          <w:sz w:val="24"/>
        </w:rPr>
        <w:t xml:space="preserve"> </w:t>
      </w:r>
      <w:r w:rsidRPr="006C0A1A">
        <w:rPr>
          <w:sz w:val="24"/>
        </w:rPr>
        <w:t>реализации</w:t>
      </w:r>
      <w:r w:rsidRPr="006C0A1A">
        <w:rPr>
          <w:spacing w:val="-1"/>
          <w:sz w:val="24"/>
        </w:rPr>
        <w:t xml:space="preserve"> </w:t>
      </w:r>
      <w:r w:rsidRPr="006C0A1A">
        <w:rPr>
          <w:sz w:val="24"/>
        </w:rPr>
        <w:t>АООП НОО:</w:t>
      </w:r>
    </w:p>
    <w:p w:rsidR="002D0399" w:rsidRPr="006C0A1A" w:rsidRDefault="002D0399" w:rsidP="00FB33E5">
      <w:pPr>
        <w:pStyle w:val="a5"/>
        <w:numPr>
          <w:ilvl w:val="1"/>
          <w:numId w:val="3"/>
        </w:numPr>
        <w:tabs>
          <w:tab w:val="left" w:pos="1055"/>
          <w:tab w:val="left" w:pos="1056"/>
        </w:tabs>
        <w:spacing w:before="4" w:line="273" w:lineRule="auto"/>
        <w:ind w:left="1056" w:right="230" w:hanging="357"/>
        <w:jc w:val="left"/>
        <w:rPr>
          <w:sz w:val="24"/>
        </w:rPr>
      </w:pPr>
      <w:r w:rsidRPr="006C0A1A">
        <w:rPr>
          <w:sz w:val="24"/>
        </w:rPr>
        <w:t>информационный</w:t>
      </w:r>
      <w:r w:rsidRPr="006C0A1A">
        <w:rPr>
          <w:spacing w:val="46"/>
          <w:sz w:val="24"/>
        </w:rPr>
        <w:t xml:space="preserve"> </w:t>
      </w:r>
      <w:r w:rsidRPr="006C0A1A">
        <w:rPr>
          <w:sz w:val="24"/>
        </w:rPr>
        <w:t>ресурс</w:t>
      </w:r>
      <w:r w:rsidRPr="006C0A1A">
        <w:rPr>
          <w:spacing w:val="48"/>
          <w:sz w:val="24"/>
        </w:rPr>
        <w:t xml:space="preserve"> </w:t>
      </w:r>
      <w:r w:rsidRPr="006C0A1A">
        <w:rPr>
          <w:sz w:val="24"/>
        </w:rPr>
        <w:t>–</w:t>
      </w:r>
      <w:r w:rsidRPr="006C0A1A">
        <w:rPr>
          <w:spacing w:val="47"/>
          <w:sz w:val="24"/>
        </w:rPr>
        <w:t xml:space="preserve"> </w:t>
      </w:r>
      <w:r w:rsidRPr="006C0A1A">
        <w:rPr>
          <w:sz w:val="24"/>
        </w:rPr>
        <w:t>сайт</w:t>
      </w:r>
      <w:r w:rsidRPr="006C0A1A">
        <w:rPr>
          <w:spacing w:val="45"/>
          <w:sz w:val="24"/>
        </w:rPr>
        <w:t xml:space="preserve"> МБОУ СОШ № 51, электронный журнал, </w:t>
      </w:r>
      <w:r w:rsidRPr="006C0A1A">
        <w:rPr>
          <w:sz w:val="24"/>
        </w:rPr>
        <w:t>информационные</w:t>
      </w:r>
      <w:r w:rsidRPr="006C0A1A">
        <w:rPr>
          <w:spacing w:val="-1"/>
          <w:sz w:val="24"/>
        </w:rPr>
        <w:t xml:space="preserve"> </w:t>
      </w:r>
      <w:r w:rsidRPr="006C0A1A">
        <w:rPr>
          <w:sz w:val="24"/>
        </w:rPr>
        <w:t>стенды;</w:t>
      </w:r>
    </w:p>
    <w:p w:rsidR="002D0399" w:rsidRPr="006C0A1A" w:rsidRDefault="002D0399" w:rsidP="002D0399">
      <w:pPr>
        <w:spacing w:line="273" w:lineRule="auto"/>
        <w:rPr>
          <w:sz w:val="24"/>
        </w:rPr>
        <w:sectPr w:rsidR="002D0399" w:rsidRPr="006C0A1A">
          <w:pgSz w:w="11910" w:h="16840"/>
          <w:pgMar w:top="1040" w:right="620" w:bottom="1160" w:left="1360" w:header="0" w:footer="893" w:gutter="0"/>
          <w:cols w:space="720"/>
        </w:sectPr>
      </w:pPr>
    </w:p>
    <w:p w:rsidR="002D0399" w:rsidRPr="006C0A1A" w:rsidRDefault="002D0399" w:rsidP="00FB33E5">
      <w:pPr>
        <w:pStyle w:val="a5"/>
        <w:numPr>
          <w:ilvl w:val="1"/>
          <w:numId w:val="3"/>
        </w:numPr>
        <w:tabs>
          <w:tab w:val="left" w:pos="1056"/>
        </w:tabs>
        <w:spacing w:before="73" w:line="276" w:lineRule="auto"/>
        <w:ind w:left="1056" w:right="226" w:hanging="357"/>
        <w:rPr>
          <w:sz w:val="24"/>
        </w:rPr>
      </w:pPr>
      <w:r w:rsidRPr="006C0A1A">
        <w:rPr>
          <w:sz w:val="24"/>
        </w:rPr>
        <w:t>школьный образовательный ресурс – компьютеры, проекторы, коллекция медиа-</w:t>
      </w:r>
      <w:r w:rsidRPr="006C0A1A">
        <w:rPr>
          <w:spacing w:val="1"/>
          <w:sz w:val="24"/>
        </w:rPr>
        <w:t xml:space="preserve"> </w:t>
      </w:r>
      <w:r w:rsidRPr="006C0A1A">
        <w:rPr>
          <w:sz w:val="24"/>
        </w:rPr>
        <w:t>уроков,</w:t>
      </w:r>
      <w:r w:rsidRPr="006C0A1A">
        <w:rPr>
          <w:spacing w:val="1"/>
          <w:sz w:val="24"/>
        </w:rPr>
        <w:t xml:space="preserve"> </w:t>
      </w:r>
      <w:r w:rsidRPr="006C0A1A">
        <w:rPr>
          <w:sz w:val="24"/>
        </w:rPr>
        <w:t>комплекты</w:t>
      </w:r>
      <w:r w:rsidRPr="006C0A1A">
        <w:rPr>
          <w:spacing w:val="1"/>
          <w:sz w:val="24"/>
        </w:rPr>
        <w:t xml:space="preserve"> </w:t>
      </w:r>
      <w:r w:rsidRPr="006C0A1A">
        <w:rPr>
          <w:sz w:val="24"/>
        </w:rPr>
        <w:t>наглядных</w:t>
      </w:r>
      <w:r w:rsidRPr="006C0A1A">
        <w:rPr>
          <w:spacing w:val="1"/>
          <w:sz w:val="24"/>
        </w:rPr>
        <w:t xml:space="preserve"> </w:t>
      </w:r>
      <w:r w:rsidRPr="006C0A1A">
        <w:rPr>
          <w:sz w:val="24"/>
        </w:rPr>
        <w:t>пособий,</w:t>
      </w:r>
      <w:r w:rsidRPr="006C0A1A">
        <w:rPr>
          <w:spacing w:val="1"/>
          <w:sz w:val="24"/>
        </w:rPr>
        <w:t xml:space="preserve"> </w:t>
      </w:r>
      <w:r w:rsidRPr="006C0A1A">
        <w:rPr>
          <w:sz w:val="24"/>
        </w:rPr>
        <w:t>коррекционно-развивающие</w:t>
      </w:r>
      <w:r w:rsidRPr="006C0A1A">
        <w:rPr>
          <w:spacing w:val="1"/>
          <w:sz w:val="24"/>
        </w:rPr>
        <w:t xml:space="preserve"> </w:t>
      </w:r>
      <w:r w:rsidRPr="006C0A1A">
        <w:rPr>
          <w:sz w:val="24"/>
        </w:rPr>
        <w:t>обучающие</w:t>
      </w:r>
      <w:r w:rsidRPr="006C0A1A">
        <w:rPr>
          <w:spacing w:val="-57"/>
          <w:sz w:val="24"/>
        </w:rPr>
        <w:t xml:space="preserve"> </w:t>
      </w:r>
      <w:r w:rsidRPr="006C0A1A">
        <w:rPr>
          <w:sz w:val="24"/>
        </w:rPr>
        <w:t>компьютерные программы, учебники по всем учебным предметам, в том числе с</w:t>
      </w:r>
      <w:r w:rsidRPr="006C0A1A">
        <w:rPr>
          <w:spacing w:val="1"/>
          <w:sz w:val="24"/>
        </w:rPr>
        <w:t xml:space="preserve"> </w:t>
      </w:r>
      <w:r w:rsidRPr="006C0A1A">
        <w:rPr>
          <w:sz w:val="24"/>
        </w:rPr>
        <w:t>электронными</w:t>
      </w:r>
      <w:r w:rsidRPr="006C0A1A">
        <w:rPr>
          <w:spacing w:val="-1"/>
          <w:sz w:val="24"/>
        </w:rPr>
        <w:t xml:space="preserve"> </w:t>
      </w:r>
      <w:r w:rsidRPr="006C0A1A">
        <w:rPr>
          <w:sz w:val="24"/>
        </w:rPr>
        <w:t>приложениями</w:t>
      </w:r>
      <w:r w:rsidRPr="006C0A1A">
        <w:rPr>
          <w:spacing w:val="-1"/>
          <w:sz w:val="24"/>
        </w:rPr>
        <w:t xml:space="preserve"> </w:t>
      </w:r>
      <w:r w:rsidRPr="006C0A1A">
        <w:rPr>
          <w:sz w:val="24"/>
        </w:rPr>
        <w:t>и</w:t>
      </w:r>
      <w:r w:rsidRPr="006C0A1A">
        <w:rPr>
          <w:spacing w:val="-1"/>
          <w:sz w:val="24"/>
        </w:rPr>
        <w:t xml:space="preserve"> </w:t>
      </w:r>
      <w:r w:rsidRPr="006C0A1A">
        <w:rPr>
          <w:sz w:val="24"/>
        </w:rPr>
        <w:t>т.д.;</w:t>
      </w:r>
    </w:p>
    <w:p w:rsidR="002D0399" w:rsidRPr="006C0A1A" w:rsidRDefault="002D0399" w:rsidP="00FB33E5">
      <w:pPr>
        <w:pStyle w:val="a5"/>
        <w:numPr>
          <w:ilvl w:val="1"/>
          <w:numId w:val="3"/>
        </w:numPr>
        <w:tabs>
          <w:tab w:val="left" w:pos="1056"/>
        </w:tabs>
        <w:spacing w:line="274" w:lineRule="exact"/>
        <w:ind w:right="227" w:hanging="357"/>
      </w:pPr>
      <w:r w:rsidRPr="006C0A1A">
        <w:rPr>
          <w:sz w:val="24"/>
        </w:rPr>
        <w:t>мультимедийная</w:t>
      </w:r>
      <w:r w:rsidRPr="006C0A1A">
        <w:rPr>
          <w:spacing w:val="1"/>
          <w:sz w:val="24"/>
        </w:rPr>
        <w:t xml:space="preserve"> </w:t>
      </w:r>
      <w:r w:rsidRPr="006C0A1A">
        <w:rPr>
          <w:sz w:val="24"/>
        </w:rPr>
        <w:t>архивная</w:t>
      </w:r>
      <w:r w:rsidRPr="006C0A1A">
        <w:rPr>
          <w:spacing w:val="1"/>
          <w:sz w:val="24"/>
        </w:rPr>
        <w:t xml:space="preserve"> </w:t>
      </w:r>
      <w:r w:rsidRPr="006C0A1A">
        <w:rPr>
          <w:sz w:val="24"/>
        </w:rPr>
        <w:t>база</w:t>
      </w:r>
      <w:r w:rsidRPr="006C0A1A">
        <w:rPr>
          <w:spacing w:val="1"/>
          <w:sz w:val="24"/>
        </w:rPr>
        <w:t xml:space="preserve"> </w:t>
      </w:r>
      <w:r w:rsidRPr="006C0A1A">
        <w:rPr>
          <w:sz w:val="24"/>
        </w:rPr>
        <w:t>–</w:t>
      </w:r>
      <w:r w:rsidRPr="006C0A1A">
        <w:rPr>
          <w:spacing w:val="1"/>
          <w:sz w:val="24"/>
        </w:rPr>
        <w:t xml:space="preserve"> </w:t>
      </w:r>
      <w:r w:rsidRPr="006C0A1A">
        <w:rPr>
          <w:sz w:val="24"/>
        </w:rPr>
        <w:t>фотоколлекции,</w:t>
      </w:r>
      <w:r w:rsidRPr="006C0A1A">
        <w:rPr>
          <w:spacing w:val="1"/>
          <w:sz w:val="24"/>
        </w:rPr>
        <w:t xml:space="preserve"> </w:t>
      </w:r>
      <w:r w:rsidRPr="006C0A1A">
        <w:rPr>
          <w:sz w:val="24"/>
        </w:rPr>
        <w:t>фильмы,</w:t>
      </w:r>
      <w:r w:rsidRPr="006C0A1A">
        <w:rPr>
          <w:spacing w:val="1"/>
          <w:sz w:val="24"/>
        </w:rPr>
        <w:t xml:space="preserve"> </w:t>
      </w:r>
      <w:r w:rsidRPr="006C0A1A">
        <w:rPr>
          <w:sz w:val="24"/>
        </w:rPr>
        <w:t>презентации;</w:t>
      </w:r>
      <w:r w:rsidRPr="006C0A1A">
        <w:rPr>
          <w:spacing w:val="1"/>
          <w:sz w:val="24"/>
        </w:rPr>
        <w:t xml:space="preserve"> </w:t>
      </w:r>
      <w:r w:rsidRPr="006C0A1A">
        <w:rPr>
          <w:sz w:val="24"/>
        </w:rPr>
        <w:t>в</w:t>
      </w:r>
      <w:r w:rsidRPr="006C0A1A">
        <w:rPr>
          <w:spacing w:val="1"/>
          <w:sz w:val="24"/>
        </w:rPr>
        <w:t xml:space="preserve"> </w:t>
      </w:r>
      <w:r w:rsidRPr="006C0A1A">
        <w:rPr>
          <w:sz w:val="24"/>
        </w:rPr>
        <w:t>электронном виде методические и дидактические пособия, материалы сотрудников</w:t>
      </w:r>
      <w:r w:rsidRPr="006C0A1A">
        <w:rPr>
          <w:spacing w:val="1"/>
          <w:sz w:val="24"/>
        </w:rPr>
        <w:t xml:space="preserve"> </w:t>
      </w:r>
      <w:r w:rsidRPr="006C0A1A">
        <w:rPr>
          <w:sz w:val="24"/>
        </w:rPr>
        <w:t>школы,</w:t>
      </w:r>
      <w:r w:rsidRPr="006C0A1A">
        <w:rPr>
          <w:spacing w:val="1"/>
          <w:sz w:val="24"/>
        </w:rPr>
        <w:t xml:space="preserve"> </w:t>
      </w:r>
      <w:r w:rsidRPr="006C0A1A">
        <w:rPr>
          <w:sz w:val="24"/>
        </w:rPr>
        <w:t>представленные</w:t>
      </w:r>
      <w:r w:rsidRPr="006C0A1A">
        <w:rPr>
          <w:spacing w:val="1"/>
          <w:sz w:val="24"/>
        </w:rPr>
        <w:t xml:space="preserve"> </w:t>
      </w:r>
      <w:r w:rsidRPr="006C0A1A">
        <w:rPr>
          <w:sz w:val="24"/>
        </w:rPr>
        <w:t>в</w:t>
      </w:r>
      <w:r w:rsidRPr="006C0A1A">
        <w:rPr>
          <w:spacing w:val="1"/>
          <w:sz w:val="24"/>
        </w:rPr>
        <w:t xml:space="preserve"> </w:t>
      </w:r>
      <w:r w:rsidRPr="006C0A1A">
        <w:rPr>
          <w:sz w:val="24"/>
        </w:rPr>
        <w:t>печатных</w:t>
      </w:r>
      <w:r w:rsidRPr="006C0A1A">
        <w:rPr>
          <w:spacing w:val="1"/>
          <w:sz w:val="24"/>
        </w:rPr>
        <w:t xml:space="preserve"> </w:t>
      </w:r>
      <w:r w:rsidRPr="006C0A1A">
        <w:rPr>
          <w:sz w:val="24"/>
        </w:rPr>
        <w:t>изданиях.</w:t>
      </w:r>
    </w:p>
    <w:p w:rsidR="002D0399" w:rsidRPr="006C0A1A" w:rsidRDefault="002D0399" w:rsidP="00FB33E5">
      <w:pPr>
        <w:pStyle w:val="a5"/>
        <w:numPr>
          <w:ilvl w:val="1"/>
          <w:numId w:val="3"/>
        </w:numPr>
        <w:tabs>
          <w:tab w:val="left" w:pos="1056"/>
        </w:tabs>
        <w:spacing w:line="274" w:lineRule="exact"/>
        <w:ind w:right="227" w:hanging="357"/>
      </w:pPr>
      <w:r w:rsidRPr="006C0A1A">
        <w:t>Локальной</w:t>
      </w:r>
      <w:r w:rsidRPr="006C0A1A">
        <w:rPr>
          <w:spacing w:val="16"/>
        </w:rPr>
        <w:t xml:space="preserve"> </w:t>
      </w:r>
      <w:r w:rsidRPr="006C0A1A">
        <w:t>сетью</w:t>
      </w:r>
      <w:r w:rsidRPr="006C0A1A">
        <w:rPr>
          <w:spacing w:val="17"/>
        </w:rPr>
        <w:t xml:space="preserve"> </w:t>
      </w:r>
      <w:r w:rsidRPr="006C0A1A">
        <w:t>оснащены</w:t>
      </w:r>
      <w:r w:rsidRPr="006C0A1A">
        <w:rPr>
          <w:spacing w:val="17"/>
        </w:rPr>
        <w:t xml:space="preserve"> </w:t>
      </w:r>
      <w:r w:rsidRPr="006C0A1A">
        <w:t>100%</w:t>
      </w:r>
      <w:r w:rsidRPr="006C0A1A">
        <w:rPr>
          <w:spacing w:val="17"/>
        </w:rPr>
        <w:t xml:space="preserve"> </w:t>
      </w:r>
      <w:r w:rsidRPr="006C0A1A">
        <w:t>учебных</w:t>
      </w:r>
      <w:r w:rsidRPr="006C0A1A">
        <w:rPr>
          <w:spacing w:val="18"/>
        </w:rPr>
        <w:t xml:space="preserve"> </w:t>
      </w:r>
      <w:r w:rsidRPr="006C0A1A">
        <w:t>кабинетов</w:t>
      </w:r>
      <w:r w:rsidRPr="006C0A1A">
        <w:rPr>
          <w:spacing w:val="17"/>
        </w:rPr>
        <w:t xml:space="preserve"> </w:t>
      </w:r>
      <w:r w:rsidRPr="006C0A1A">
        <w:t>и</w:t>
      </w:r>
      <w:r w:rsidRPr="006C0A1A">
        <w:rPr>
          <w:spacing w:val="19"/>
        </w:rPr>
        <w:t xml:space="preserve"> </w:t>
      </w:r>
      <w:r w:rsidRPr="006C0A1A">
        <w:t>кабинеты</w:t>
      </w:r>
      <w:r w:rsidRPr="006C0A1A">
        <w:rPr>
          <w:spacing w:val="17"/>
        </w:rPr>
        <w:t xml:space="preserve"> </w:t>
      </w:r>
      <w:r w:rsidRPr="006C0A1A">
        <w:t>администрации.</w:t>
      </w:r>
    </w:p>
    <w:p w:rsidR="002D0399" w:rsidRPr="006C0A1A" w:rsidRDefault="002D0399" w:rsidP="002D0399">
      <w:pPr>
        <w:pStyle w:val="a3"/>
        <w:spacing w:before="37"/>
      </w:pPr>
      <w:r w:rsidRPr="006C0A1A">
        <w:t>Все</w:t>
      </w:r>
      <w:r w:rsidRPr="006C0A1A">
        <w:rPr>
          <w:spacing w:val="-2"/>
        </w:rPr>
        <w:t xml:space="preserve"> </w:t>
      </w:r>
      <w:r w:rsidRPr="006C0A1A">
        <w:t>компьютеры</w:t>
      </w:r>
      <w:r w:rsidRPr="006C0A1A">
        <w:rPr>
          <w:spacing w:val="-1"/>
        </w:rPr>
        <w:t xml:space="preserve"> </w:t>
      </w:r>
      <w:r w:rsidRPr="006C0A1A">
        <w:t>имеют</w:t>
      </w:r>
      <w:r w:rsidRPr="006C0A1A">
        <w:rPr>
          <w:spacing w:val="-2"/>
        </w:rPr>
        <w:t xml:space="preserve"> </w:t>
      </w:r>
      <w:r w:rsidRPr="006C0A1A">
        <w:t>доступ</w:t>
      </w:r>
      <w:r w:rsidRPr="006C0A1A">
        <w:rPr>
          <w:spacing w:val="-1"/>
        </w:rPr>
        <w:t xml:space="preserve"> </w:t>
      </w:r>
      <w:r w:rsidRPr="006C0A1A">
        <w:t>в</w:t>
      </w:r>
      <w:r w:rsidRPr="006C0A1A">
        <w:rPr>
          <w:spacing w:val="-3"/>
        </w:rPr>
        <w:t xml:space="preserve"> </w:t>
      </w:r>
      <w:r w:rsidRPr="006C0A1A">
        <w:t>Интернет.</w:t>
      </w:r>
    </w:p>
    <w:p w:rsidR="002D0399" w:rsidRPr="006C0A1A" w:rsidRDefault="002D0399" w:rsidP="002D0399">
      <w:pPr>
        <w:pStyle w:val="a3"/>
        <w:spacing w:before="41" w:line="276" w:lineRule="auto"/>
        <w:ind w:right="230" w:firstLine="709"/>
      </w:pPr>
      <w:r w:rsidRPr="006C0A1A">
        <w:t>В школе осуществляется электронный документооборот: ведется</w:t>
      </w:r>
      <w:r w:rsidRPr="006C0A1A">
        <w:rPr>
          <w:spacing w:val="1"/>
        </w:rPr>
        <w:t xml:space="preserve"> </w:t>
      </w:r>
      <w:r w:rsidRPr="006C0A1A">
        <w:t>электронный журнал коррекционно-развивающей работы с использованием</w:t>
      </w:r>
      <w:r w:rsidRPr="006C0A1A">
        <w:rPr>
          <w:spacing w:val="1"/>
        </w:rPr>
        <w:t xml:space="preserve"> </w:t>
      </w:r>
      <w:r w:rsidRPr="006C0A1A">
        <w:t>доступных</w:t>
      </w:r>
      <w:r w:rsidRPr="006C0A1A">
        <w:rPr>
          <w:spacing w:val="-3"/>
        </w:rPr>
        <w:t xml:space="preserve"> </w:t>
      </w:r>
      <w:r w:rsidRPr="006C0A1A">
        <w:t>ИКТ-средств.</w:t>
      </w:r>
    </w:p>
    <w:p w:rsidR="002D0399" w:rsidRPr="006C0A1A" w:rsidRDefault="002D0399" w:rsidP="002D0399">
      <w:pPr>
        <w:pStyle w:val="a3"/>
        <w:spacing w:line="276" w:lineRule="auto"/>
        <w:ind w:right="226" w:firstLine="709"/>
      </w:pPr>
      <w:r w:rsidRPr="006C0A1A">
        <w:t>Все</w:t>
      </w:r>
      <w:r w:rsidRPr="006C0A1A">
        <w:rPr>
          <w:spacing w:val="1"/>
        </w:rPr>
        <w:t xml:space="preserve"> </w:t>
      </w:r>
      <w:r w:rsidRPr="006C0A1A">
        <w:t>работы</w:t>
      </w:r>
      <w:r w:rsidRPr="006C0A1A">
        <w:rPr>
          <w:spacing w:val="1"/>
        </w:rPr>
        <w:t xml:space="preserve"> </w:t>
      </w:r>
      <w:r w:rsidRPr="006C0A1A">
        <w:t>по</w:t>
      </w:r>
      <w:r w:rsidRPr="006C0A1A">
        <w:rPr>
          <w:spacing w:val="1"/>
        </w:rPr>
        <w:t xml:space="preserve"> </w:t>
      </w:r>
      <w:r w:rsidRPr="006C0A1A">
        <w:t>ведению</w:t>
      </w:r>
      <w:r w:rsidRPr="006C0A1A">
        <w:rPr>
          <w:spacing w:val="1"/>
        </w:rPr>
        <w:t xml:space="preserve"> </w:t>
      </w:r>
      <w:r w:rsidRPr="006C0A1A">
        <w:t>электронного</w:t>
      </w:r>
      <w:r w:rsidRPr="006C0A1A">
        <w:rPr>
          <w:spacing w:val="1"/>
        </w:rPr>
        <w:t xml:space="preserve"> </w:t>
      </w:r>
      <w:r w:rsidRPr="006C0A1A">
        <w:t>документооборота</w:t>
      </w:r>
      <w:r w:rsidRPr="006C0A1A">
        <w:rPr>
          <w:spacing w:val="1"/>
        </w:rPr>
        <w:t xml:space="preserve"> </w:t>
      </w:r>
      <w:r w:rsidRPr="006C0A1A">
        <w:t>осуществляются</w:t>
      </w:r>
      <w:r w:rsidRPr="006C0A1A">
        <w:rPr>
          <w:spacing w:val="1"/>
        </w:rPr>
        <w:t xml:space="preserve"> </w:t>
      </w:r>
      <w:r w:rsidRPr="006C0A1A">
        <w:t>с</w:t>
      </w:r>
      <w:r w:rsidRPr="006C0A1A">
        <w:rPr>
          <w:spacing w:val="1"/>
        </w:rPr>
        <w:t xml:space="preserve"> </w:t>
      </w:r>
      <w:r w:rsidRPr="006C0A1A">
        <w:t>соблюдением требований федерального закона от 27.07.2006г. №152-ФЗ «О персональных</w:t>
      </w:r>
      <w:r w:rsidRPr="006C0A1A">
        <w:rPr>
          <w:spacing w:val="-57"/>
        </w:rPr>
        <w:t xml:space="preserve"> </w:t>
      </w:r>
      <w:r w:rsidRPr="006C0A1A">
        <w:t>данных».</w:t>
      </w:r>
    </w:p>
    <w:p w:rsidR="002D0399" w:rsidRPr="006C0A1A" w:rsidRDefault="002D0399" w:rsidP="002D0399">
      <w:pPr>
        <w:pStyle w:val="a3"/>
        <w:spacing w:before="10"/>
        <w:ind w:left="0"/>
        <w:jc w:val="left"/>
        <w:rPr>
          <w:sz w:val="27"/>
        </w:rPr>
      </w:pPr>
    </w:p>
    <w:p w:rsidR="002D0399" w:rsidRPr="006C0A1A" w:rsidRDefault="002D0399" w:rsidP="002D0399">
      <w:pPr>
        <w:pStyle w:val="2"/>
        <w:spacing w:line="276" w:lineRule="auto"/>
        <w:ind w:left="3463" w:right="1656" w:hanging="1694"/>
      </w:pPr>
      <w:r w:rsidRPr="006C0A1A">
        <w:t>Требования к учебникам, рабочим тетрадям и специальным</w:t>
      </w:r>
      <w:r w:rsidRPr="006C0A1A">
        <w:rPr>
          <w:spacing w:val="-57"/>
        </w:rPr>
        <w:t xml:space="preserve"> </w:t>
      </w:r>
      <w:r w:rsidRPr="006C0A1A">
        <w:t>дидактическим</w:t>
      </w:r>
      <w:r w:rsidRPr="006C0A1A">
        <w:rPr>
          <w:spacing w:val="-1"/>
        </w:rPr>
        <w:t xml:space="preserve"> </w:t>
      </w:r>
      <w:r w:rsidRPr="006C0A1A">
        <w:t>материалам</w:t>
      </w:r>
    </w:p>
    <w:p w:rsidR="002D0399" w:rsidRPr="006C0A1A" w:rsidRDefault="002D0399" w:rsidP="002D0399">
      <w:pPr>
        <w:pStyle w:val="a3"/>
        <w:spacing w:line="276" w:lineRule="auto"/>
        <w:ind w:right="227" w:firstLine="708"/>
        <w:rPr>
          <w:spacing w:val="1"/>
        </w:rPr>
      </w:pPr>
      <w:r w:rsidRPr="006C0A1A">
        <w:t>При</w:t>
      </w:r>
      <w:r w:rsidRPr="006C0A1A">
        <w:rPr>
          <w:spacing w:val="1"/>
        </w:rPr>
        <w:t xml:space="preserve"> </w:t>
      </w:r>
      <w:r w:rsidRPr="006C0A1A">
        <w:t>освоении</w:t>
      </w:r>
      <w:r w:rsidRPr="006C0A1A">
        <w:rPr>
          <w:spacing w:val="1"/>
        </w:rPr>
        <w:t xml:space="preserve"> </w:t>
      </w:r>
      <w:r w:rsidRPr="006C0A1A">
        <w:t>варианта</w:t>
      </w:r>
      <w:r w:rsidRPr="006C0A1A">
        <w:rPr>
          <w:spacing w:val="1"/>
        </w:rPr>
        <w:t xml:space="preserve"> </w:t>
      </w:r>
      <w:r w:rsidRPr="006C0A1A">
        <w:t>8.2</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для</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обучение</w:t>
      </w:r>
      <w:r w:rsidRPr="006C0A1A">
        <w:rPr>
          <w:spacing w:val="1"/>
        </w:rPr>
        <w:t xml:space="preserve"> </w:t>
      </w:r>
      <w:r w:rsidRPr="006C0A1A">
        <w:t>осуществляется</w:t>
      </w:r>
      <w:r w:rsidRPr="006C0A1A">
        <w:rPr>
          <w:spacing w:val="1"/>
        </w:rPr>
        <w:t xml:space="preserve"> </w:t>
      </w:r>
      <w:r w:rsidRPr="006C0A1A">
        <w:t>по</w:t>
      </w:r>
      <w:r w:rsidRPr="006C0A1A">
        <w:rPr>
          <w:spacing w:val="1"/>
        </w:rPr>
        <w:t xml:space="preserve"> </w:t>
      </w:r>
      <w:r w:rsidRPr="006C0A1A">
        <w:t>учебникам</w:t>
      </w:r>
      <w:r w:rsidRPr="006C0A1A">
        <w:rPr>
          <w:spacing w:val="1"/>
        </w:rPr>
        <w:t xml:space="preserve"> в соответствии с </w:t>
      </w:r>
      <w:r w:rsidRPr="006C0A1A">
        <w:t xml:space="preserve">Приказом </w:t>
      </w:r>
      <w:proofErr w:type="spellStart"/>
      <w:r w:rsidRPr="006C0A1A">
        <w:t>Минпросвещения</w:t>
      </w:r>
      <w:proofErr w:type="spellEnd"/>
      <w:r w:rsidRPr="006C0A1A">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2D0399" w:rsidRPr="006C0A1A" w:rsidRDefault="002D0399" w:rsidP="002D0399">
      <w:pPr>
        <w:pStyle w:val="a3"/>
        <w:spacing w:line="276" w:lineRule="auto"/>
        <w:ind w:right="227" w:firstLine="708"/>
        <w:rPr>
          <w:spacing w:val="1"/>
        </w:rPr>
      </w:pPr>
    </w:p>
    <w:p w:rsidR="002D0399" w:rsidRPr="006C0A1A" w:rsidRDefault="002D0399" w:rsidP="002D0399">
      <w:pPr>
        <w:pStyle w:val="a3"/>
        <w:spacing w:line="276" w:lineRule="auto"/>
        <w:ind w:right="227" w:firstLine="708"/>
      </w:pPr>
      <w:r w:rsidRPr="006C0A1A">
        <w:t>Данные</w:t>
      </w:r>
      <w:r w:rsidRPr="006C0A1A">
        <w:rPr>
          <w:spacing w:val="1"/>
        </w:rPr>
        <w:t xml:space="preserve"> </w:t>
      </w:r>
      <w:r w:rsidRPr="006C0A1A">
        <w:t>учебники</w:t>
      </w:r>
      <w:r w:rsidRPr="006C0A1A">
        <w:rPr>
          <w:spacing w:val="1"/>
        </w:rPr>
        <w:t xml:space="preserve"> </w:t>
      </w:r>
      <w:r w:rsidRPr="006C0A1A">
        <w:t>дополняются</w:t>
      </w:r>
      <w:r w:rsidRPr="006C0A1A">
        <w:rPr>
          <w:spacing w:val="-57"/>
        </w:rPr>
        <w:t xml:space="preserve"> </w:t>
      </w:r>
      <w:r w:rsidRPr="006C0A1A">
        <w:t>специальными,</w:t>
      </w:r>
      <w:r w:rsidRPr="006C0A1A">
        <w:rPr>
          <w:spacing w:val="1"/>
        </w:rPr>
        <w:t xml:space="preserve"> </w:t>
      </w:r>
      <w:r w:rsidRPr="006C0A1A">
        <w:t>учитывающими</w:t>
      </w:r>
      <w:r w:rsidRPr="006C0A1A">
        <w:rPr>
          <w:spacing w:val="1"/>
        </w:rPr>
        <w:t xml:space="preserve"> </w:t>
      </w:r>
      <w:r w:rsidRPr="006C0A1A">
        <w:t>особые</w:t>
      </w:r>
      <w:r w:rsidRPr="006C0A1A">
        <w:rPr>
          <w:spacing w:val="1"/>
        </w:rPr>
        <w:t xml:space="preserve"> </w:t>
      </w:r>
      <w:r w:rsidRPr="006C0A1A">
        <w:t>образовательные</w:t>
      </w:r>
      <w:r w:rsidRPr="006C0A1A">
        <w:rPr>
          <w:spacing w:val="1"/>
        </w:rPr>
        <w:t xml:space="preserve"> </w:t>
      </w:r>
      <w:r w:rsidRPr="006C0A1A">
        <w:t>потребности</w:t>
      </w:r>
      <w:r w:rsidRPr="006C0A1A">
        <w:rPr>
          <w:spacing w:val="1"/>
        </w:rPr>
        <w:t xml:space="preserve"> </w:t>
      </w:r>
      <w:r w:rsidRPr="006C0A1A">
        <w:t>обучающихся,</w:t>
      </w:r>
      <w:r w:rsidRPr="006C0A1A">
        <w:rPr>
          <w:spacing w:val="-57"/>
        </w:rPr>
        <w:t xml:space="preserve"> </w:t>
      </w:r>
      <w:r w:rsidRPr="006C0A1A">
        <w:t>приложениями, дидактическими материалами, рабочими тетрадями и прочее на бумажных</w:t>
      </w:r>
      <w:r w:rsidRPr="006C0A1A">
        <w:rPr>
          <w:spacing w:val="-57"/>
        </w:rPr>
        <w:t xml:space="preserve"> </w:t>
      </w:r>
      <w:r w:rsidRPr="006C0A1A">
        <w:t>и/или</w:t>
      </w:r>
      <w:r w:rsidRPr="006C0A1A">
        <w:rPr>
          <w:spacing w:val="1"/>
        </w:rPr>
        <w:t xml:space="preserve"> </w:t>
      </w:r>
      <w:r w:rsidRPr="006C0A1A">
        <w:t>электронных</w:t>
      </w:r>
      <w:r w:rsidRPr="006C0A1A">
        <w:rPr>
          <w:spacing w:val="1"/>
        </w:rPr>
        <w:t xml:space="preserve"> </w:t>
      </w:r>
      <w:r w:rsidRPr="006C0A1A">
        <w:t>носителях,</w:t>
      </w:r>
      <w:r w:rsidRPr="006C0A1A">
        <w:rPr>
          <w:spacing w:val="1"/>
        </w:rPr>
        <w:t xml:space="preserve"> </w:t>
      </w:r>
      <w:r w:rsidRPr="006C0A1A">
        <w:t>обеспечивающими</w:t>
      </w:r>
      <w:r w:rsidRPr="006C0A1A">
        <w:rPr>
          <w:spacing w:val="1"/>
        </w:rPr>
        <w:t xml:space="preserve"> </w:t>
      </w:r>
      <w:r w:rsidRPr="006C0A1A">
        <w:t>поддержку</w:t>
      </w:r>
      <w:r w:rsidRPr="006C0A1A">
        <w:rPr>
          <w:spacing w:val="1"/>
        </w:rPr>
        <w:t xml:space="preserve"> </w:t>
      </w:r>
      <w:r w:rsidRPr="006C0A1A">
        <w:t>освоения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способствующими</w:t>
      </w:r>
      <w:r w:rsidRPr="006C0A1A">
        <w:rPr>
          <w:spacing w:val="1"/>
        </w:rPr>
        <w:t xml:space="preserve"> </w:t>
      </w:r>
      <w:r w:rsidRPr="006C0A1A">
        <w:t>коррекции</w:t>
      </w:r>
      <w:r w:rsidRPr="006C0A1A">
        <w:rPr>
          <w:spacing w:val="1"/>
        </w:rPr>
        <w:t xml:space="preserve"> </w:t>
      </w:r>
      <w:r w:rsidRPr="006C0A1A">
        <w:t>недостатков</w:t>
      </w:r>
      <w:r w:rsidRPr="006C0A1A">
        <w:rPr>
          <w:spacing w:val="1"/>
        </w:rPr>
        <w:t xml:space="preserve"> </w:t>
      </w:r>
      <w:r w:rsidRPr="006C0A1A">
        <w:t>психофизического</w:t>
      </w:r>
      <w:r w:rsidRPr="006C0A1A">
        <w:rPr>
          <w:spacing w:val="1"/>
        </w:rPr>
        <w:t xml:space="preserve"> </w:t>
      </w:r>
      <w:r w:rsidRPr="006C0A1A">
        <w:t>развития</w:t>
      </w:r>
      <w:r w:rsidRPr="006C0A1A">
        <w:rPr>
          <w:spacing w:val="1"/>
        </w:rPr>
        <w:t xml:space="preserve"> </w:t>
      </w:r>
      <w:r w:rsidRPr="006C0A1A">
        <w:t>обучающихся</w:t>
      </w:r>
      <w:r w:rsidRPr="006C0A1A">
        <w:rPr>
          <w:spacing w:val="1"/>
        </w:rPr>
        <w:t xml:space="preserve"> </w:t>
      </w:r>
      <w:r w:rsidRPr="006C0A1A">
        <w:t>и</w:t>
      </w:r>
      <w:r w:rsidRPr="006C0A1A">
        <w:rPr>
          <w:spacing w:val="-57"/>
        </w:rPr>
        <w:t xml:space="preserve"> </w:t>
      </w:r>
      <w:r w:rsidRPr="006C0A1A">
        <w:t>более</w:t>
      </w:r>
      <w:r w:rsidRPr="006C0A1A">
        <w:rPr>
          <w:spacing w:val="-2"/>
        </w:rPr>
        <w:t xml:space="preserve"> </w:t>
      </w:r>
      <w:r w:rsidRPr="006C0A1A">
        <w:t>успешному</w:t>
      </w:r>
      <w:r w:rsidRPr="006C0A1A">
        <w:rPr>
          <w:spacing w:val="2"/>
        </w:rPr>
        <w:t xml:space="preserve"> </w:t>
      </w:r>
      <w:r w:rsidRPr="006C0A1A">
        <w:t>продвижению в</w:t>
      </w:r>
      <w:r w:rsidRPr="006C0A1A">
        <w:rPr>
          <w:spacing w:val="-1"/>
        </w:rPr>
        <w:t xml:space="preserve"> </w:t>
      </w:r>
      <w:r w:rsidRPr="006C0A1A">
        <w:t>общем развитии.</w:t>
      </w:r>
    </w:p>
    <w:p w:rsidR="002D0399" w:rsidRPr="006C0A1A" w:rsidRDefault="002D0399" w:rsidP="002D0399">
      <w:pPr>
        <w:pStyle w:val="a3"/>
        <w:spacing w:line="276" w:lineRule="auto"/>
        <w:ind w:right="226" w:firstLine="709"/>
      </w:pPr>
      <w:r w:rsidRPr="006C0A1A">
        <w:t>Особые</w:t>
      </w:r>
      <w:r w:rsidRPr="006C0A1A">
        <w:rPr>
          <w:spacing w:val="1"/>
        </w:rPr>
        <w:t xml:space="preserve"> </w:t>
      </w:r>
      <w:r w:rsidRPr="006C0A1A">
        <w:t>образовательные</w:t>
      </w:r>
      <w:r w:rsidRPr="006C0A1A">
        <w:rPr>
          <w:spacing w:val="1"/>
        </w:rPr>
        <w:t xml:space="preserve"> </w:t>
      </w:r>
      <w:r w:rsidRPr="006C0A1A">
        <w:t>потребности</w:t>
      </w:r>
      <w:r w:rsidRPr="006C0A1A">
        <w:rPr>
          <w:spacing w:val="1"/>
        </w:rPr>
        <w:t xml:space="preserve"> </w:t>
      </w:r>
      <w:r w:rsidRPr="006C0A1A">
        <w:t>обучающихся</w:t>
      </w:r>
      <w:r w:rsidRPr="006C0A1A">
        <w:rPr>
          <w:spacing w:val="1"/>
        </w:rPr>
        <w:t xml:space="preserve"> </w:t>
      </w:r>
      <w:r w:rsidRPr="006C0A1A">
        <w:t>с</w:t>
      </w:r>
      <w:r w:rsidRPr="006C0A1A">
        <w:rPr>
          <w:spacing w:val="1"/>
        </w:rPr>
        <w:t xml:space="preserve"> </w:t>
      </w:r>
      <w:r w:rsidRPr="006C0A1A">
        <w:t>РАС</w:t>
      </w:r>
      <w:r w:rsidRPr="006C0A1A">
        <w:rPr>
          <w:spacing w:val="1"/>
        </w:rPr>
        <w:t xml:space="preserve"> </w:t>
      </w:r>
      <w:r w:rsidRPr="006C0A1A">
        <w:t>(вариант</w:t>
      </w:r>
      <w:r w:rsidRPr="006C0A1A">
        <w:rPr>
          <w:spacing w:val="1"/>
        </w:rPr>
        <w:t xml:space="preserve"> </w:t>
      </w:r>
      <w:r w:rsidRPr="006C0A1A">
        <w:t>8.2)</w:t>
      </w:r>
      <w:r w:rsidRPr="006C0A1A">
        <w:rPr>
          <w:spacing w:val="1"/>
        </w:rPr>
        <w:t xml:space="preserve"> </w:t>
      </w:r>
      <w:r w:rsidRPr="006C0A1A">
        <w:t>обусловливают</w:t>
      </w:r>
      <w:r w:rsidRPr="006C0A1A">
        <w:rPr>
          <w:spacing w:val="1"/>
        </w:rPr>
        <w:t xml:space="preserve"> </w:t>
      </w:r>
      <w:r w:rsidRPr="006C0A1A">
        <w:t>необходимость</w:t>
      </w:r>
      <w:r w:rsidRPr="006C0A1A">
        <w:rPr>
          <w:spacing w:val="1"/>
        </w:rPr>
        <w:t xml:space="preserve"> </w:t>
      </w:r>
      <w:r w:rsidRPr="006C0A1A">
        <w:t>специального</w:t>
      </w:r>
      <w:r w:rsidRPr="006C0A1A">
        <w:rPr>
          <w:spacing w:val="1"/>
        </w:rPr>
        <w:t xml:space="preserve"> </w:t>
      </w:r>
      <w:r w:rsidRPr="006C0A1A">
        <w:t>подбора</w:t>
      </w:r>
      <w:r w:rsidRPr="006C0A1A">
        <w:rPr>
          <w:spacing w:val="1"/>
        </w:rPr>
        <w:t xml:space="preserve"> </w:t>
      </w:r>
      <w:r w:rsidRPr="006C0A1A">
        <w:t>дидактического</w:t>
      </w:r>
      <w:r w:rsidRPr="006C0A1A">
        <w:rPr>
          <w:spacing w:val="1"/>
        </w:rPr>
        <w:t xml:space="preserve"> </w:t>
      </w:r>
      <w:r w:rsidRPr="006C0A1A">
        <w:t>материала,</w:t>
      </w:r>
      <w:r w:rsidRPr="006C0A1A">
        <w:rPr>
          <w:spacing w:val="-57"/>
        </w:rPr>
        <w:t xml:space="preserve"> </w:t>
      </w:r>
      <w:r w:rsidRPr="006C0A1A">
        <w:t>преимущественное</w:t>
      </w:r>
      <w:r w:rsidRPr="006C0A1A">
        <w:rPr>
          <w:spacing w:val="-2"/>
        </w:rPr>
        <w:t xml:space="preserve"> </w:t>
      </w:r>
      <w:r w:rsidRPr="006C0A1A">
        <w:t>использование</w:t>
      </w:r>
      <w:r w:rsidRPr="006C0A1A">
        <w:rPr>
          <w:spacing w:val="-2"/>
        </w:rPr>
        <w:t xml:space="preserve"> </w:t>
      </w:r>
      <w:r w:rsidRPr="006C0A1A">
        <w:t>натуральной</w:t>
      </w:r>
      <w:r w:rsidRPr="006C0A1A">
        <w:rPr>
          <w:spacing w:val="-1"/>
        </w:rPr>
        <w:t xml:space="preserve"> </w:t>
      </w:r>
      <w:r w:rsidRPr="006C0A1A">
        <w:t>и</w:t>
      </w:r>
      <w:r w:rsidRPr="006C0A1A">
        <w:rPr>
          <w:spacing w:val="-3"/>
        </w:rPr>
        <w:t xml:space="preserve"> </w:t>
      </w:r>
      <w:r w:rsidRPr="006C0A1A">
        <w:t>иллюстративной</w:t>
      </w:r>
      <w:r w:rsidRPr="006C0A1A">
        <w:rPr>
          <w:spacing w:val="-1"/>
        </w:rPr>
        <w:t xml:space="preserve"> </w:t>
      </w:r>
      <w:r w:rsidRPr="006C0A1A">
        <w:t>наглядности.</w:t>
      </w:r>
    </w:p>
    <w:p w:rsidR="002D0399" w:rsidRPr="006C0A1A" w:rsidRDefault="002D0399" w:rsidP="002D0399">
      <w:pPr>
        <w:ind w:left="1051"/>
        <w:jc w:val="both"/>
        <w:rPr>
          <w:b/>
          <w:sz w:val="24"/>
        </w:rPr>
      </w:pPr>
      <w:r w:rsidRPr="006C0A1A">
        <w:rPr>
          <w:color w:val="000009"/>
          <w:sz w:val="24"/>
        </w:rPr>
        <w:t>Освоение</w:t>
      </w:r>
      <w:r w:rsidRPr="006C0A1A">
        <w:rPr>
          <w:color w:val="000009"/>
          <w:spacing w:val="106"/>
          <w:sz w:val="24"/>
        </w:rPr>
        <w:t xml:space="preserve"> </w:t>
      </w:r>
      <w:r w:rsidRPr="006C0A1A">
        <w:rPr>
          <w:color w:val="000009"/>
          <w:sz w:val="24"/>
        </w:rPr>
        <w:t xml:space="preserve">предметной  </w:t>
      </w:r>
      <w:r w:rsidRPr="006C0A1A">
        <w:rPr>
          <w:color w:val="000009"/>
          <w:spacing w:val="43"/>
          <w:sz w:val="24"/>
        </w:rPr>
        <w:t xml:space="preserve"> </w:t>
      </w:r>
      <w:proofErr w:type="gramStart"/>
      <w:r w:rsidRPr="006C0A1A">
        <w:rPr>
          <w:color w:val="000009"/>
          <w:sz w:val="24"/>
        </w:rPr>
        <w:t xml:space="preserve">области  </w:t>
      </w:r>
      <w:r w:rsidRPr="006C0A1A">
        <w:rPr>
          <w:color w:val="000009"/>
          <w:spacing w:val="45"/>
          <w:sz w:val="24"/>
        </w:rPr>
        <w:t>«</w:t>
      </w:r>
      <w:proofErr w:type="gramEnd"/>
      <w:r w:rsidRPr="006C0A1A">
        <w:rPr>
          <w:b/>
          <w:color w:val="000009"/>
          <w:sz w:val="24"/>
        </w:rPr>
        <w:t xml:space="preserve">Русский  </w:t>
      </w:r>
      <w:r w:rsidRPr="006C0A1A">
        <w:rPr>
          <w:b/>
          <w:color w:val="000009"/>
          <w:spacing w:val="43"/>
          <w:sz w:val="24"/>
        </w:rPr>
        <w:t xml:space="preserve"> </w:t>
      </w:r>
      <w:r w:rsidRPr="006C0A1A">
        <w:rPr>
          <w:b/>
          <w:color w:val="000009"/>
          <w:sz w:val="24"/>
        </w:rPr>
        <w:t xml:space="preserve">язык  </w:t>
      </w:r>
      <w:r w:rsidRPr="006C0A1A">
        <w:rPr>
          <w:b/>
          <w:color w:val="000009"/>
          <w:spacing w:val="45"/>
          <w:sz w:val="24"/>
        </w:rPr>
        <w:t xml:space="preserve"> </w:t>
      </w:r>
      <w:r w:rsidRPr="006C0A1A">
        <w:rPr>
          <w:b/>
          <w:color w:val="000009"/>
          <w:sz w:val="24"/>
        </w:rPr>
        <w:t xml:space="preserve">и  </w:t>
      </w:r>
      <w:r w:rsidRPr="006C0A1A">
        <w:rPr>
          <w:b/>
          <w:color w:val="000009"/>
          <w:spacing w:val="43"/>
          <w:sz w:val="24"/>
        </w:rPr>
        <w:t xml:space="preserve"> </w:t>
      </w:r>
      <w:r w:rsidRPr="006C0A1A">
        <w:rPr>
          <w:b/>
          <w:color w:val="000009"/>
          <w:sz w:val="24"/>
        </w:rPr>
        <w:t xml:space="preserve">литературное  </w:t>
      </w:r>
      <w:r w:rsidRPr="006C0A1A">
        <w:rPr>
          <w:b/>
          <w:color w:val="000009"/>
          <w:spacing w:val="43"/>
          <w:sz w:val="24"/>
        </w:rPr>
        <w:t xml:space="preserve"> </w:t>
      </w:r>
      <w:r w:rsidRPr="006C0A1A">
        <w:rPr>
          <w:b/>
          <w:color w:val="000009"/>
          <w:sz w:val="24"/>
        </w:rPr>
        <w:t>чтение»</w:t>
      </w:r>
    </w:p>
    <w:p w:rsidR="002D0399" w:rsidRPr="006C0A1A" w:rsidRDefault="002D0399" w:rsidP="002D0399">
      <w:pPr>
        <w:pStyle w:val="a3"/>
        <w:spacing w:before="39"/>
      </w:pPr>
      <w:r w:rsidRPr="006C0A1A">
        <w:rPr>
          <w:color w:val="000009"/>
        </w:rPr>
        <w:t>предполагает</w:t>
      </w:r>
      <w:r w:rsidRPr="006C0A1A">
        <w:rPr>
          <w:color w:val="000009"/>
          <w:spacing w:val="-11"/>
        </w:rPr>
        <w:t xml:space="preserve"> </w:t>
      </w:r>
      <w:r w:rsidRPr="006C0A1A">
        <w:rPr>
          <w:color w:val="000009"/>
        </w:rPr>
        <w:t>использование:</w:t>
      </w:r>
    </w:p>
    <w:p w:rsidR="002D0399" w:rsidRPr="006C0A1A" w:rsidRDefault="002D0399" w:rsidP="00FB33E5">
      <w:pPr>
        <w:pStyle w:val="a5"/>
        <w:numPr>
          <w:ilvl w:val="1"/>
          <w:numId w:val="3"/>
        </w:numPr>
        <w:tabs>
          <w:tab w:val="left" w:pos="1056"/>
        </w:tabs>
        <w:spacing w:before="41" w:line="273" w:lineRule="auto"/>
        <w:ind w:left="1056" w:right="230" w:hanging="357"/>
        <w:rPr>
          <w:sz w:val="24"/>
        </w:rPr>
      </w:pPr>
      <w:r w:rsidRPr="006C0A1A">
        <w:rPr>
          <w:sz w:val="24"/>
        </w:rPr>
        <w:t>печатных</w:t>
      </w:r>
      <w:r w:rsidRPr="006C0A1A">
        <w:rPr>
          <w:spacing w:val="1"/>
          <w:sz w:val="24"/>
        </w:rPr>
        <w:t xml:space="preserve"> </w:t>
      </w:r>
      <w:r w:rsidRPr="006C0A1A">
        <w:rPr>
          <w:sz w:val="24"/>
        </w:rPr>
        <w:t>пособий:</w:t>
      </w:r>
      <w:r w:rsidRPr="006C0A1A">
        <w:rPr>
          <w:spacing w:val="1"/>
          <w:sz w:val="24"/>
        </w:rPr>
        <w:t xml:space="preserve"> </w:t>
      </w:r>
      <w:r w:rsidRPr="006C0A1A">
        <w:rPr>
          <w:sz w:val="24"/>
        </w:rPr>
        <w:t>наборы</w:t>
      </w:r>
      <w:r w:rsidRPr="006C0A1A">
        <w:rPr>
          <w:spacing w:val="1"/>
          <w:sz w:val="24"/>
        </w:rPr>
        <w:t xml:space="preserve"> </w:t>
      </w:r>
      <w:r w:rsidRPr="006C0A1A">
        <w:rPr>
          <w:sz w:val="24"/>
        </w:rPr>
        <w:t>картинной</w:t>
      </w:r>
      <w:r w:rsidRPr="006C0A1A">
        <w:rPr>
          <w:spacing w:val="1"/>
          <w:sz w:val="24"/>
        </w:rPr>
        <w:t xml:space="preserve"> </w:t>
      </w:r>
      <w:r w:rsidRPr="006C0A1A">
        <w:rPr>
          <w:sz w:val="24"/>
        </w:rPr>
        <w:t>азбуки;</w:t>
      </w:r>
      <w:r w:rsidRPr="006C0A1A">
        <w:rPr>
          <w:spacing w:val="1"/>
          <w:sz w:val="24"/>
        </w:rPr>
        <w:t xml:space="preserve"> </w:t>
      </w:r>
      <w:r w:rsidRPr="006C0A1A">
        <w:rPr>
          <w:sz w:val="24"/>
        </w:rPr>
        <w:t>наборы</w:t>
      </w:r>
      <w:r w:rsidRPr="006C0A1A">
        <w:rPr>
          <w:spacing w:val="1"/>
          <w:sz w:val="24"/>
        </w:rPr>
        <w:t xml:space="preserve"> </w:t>
      </w:r>
      <w:r w:rsidRPr="006C0A1A">
        <w:rPr>
          <w:sz w:val="24"/>
        </w:rPr>
        <w:t>предметных</w:t>
      </w:r>
      <w:r w:rsidRPr="006C0A1A">
        <w:rPr>
          <w:spacing w:val="1"/>
          <w:sz w:val="24"/>
        </w:rPr>
        <w:t xml:space="preserve"> </w:t>
      </w:r>
      <w:r w:rsidRPr="006C0A1A">
        <w:rPr>
          <w:sz w:val="24"/>
        </w:rPr>
        <w:t>картинок;</w:t>
      </w:r>
      <w:r w:rsidRPr="006C0A1A">
        <w:rPr>
          <w:spacing w:val="1"/>
          <w:sz w:val="24"/>
        </w:rPr>
        <w:t xml:space="preserve"> </w:t>
      </w:r>
      <w:r w:rsidRPr="006C0A1A">
        <w:rPr>
          <w:sz w:val="24"/>
        </w:rPr>
        <w:t>картинное лото; наборы сюжетных картинок по отдельным темам; различные виды</w:t>
      </w:r>
      <w:r w:rsidRPr="006C0A1A">
        <w:rPr>
          <w:spacing w:val="1"/>
          <w:sz w:val="24"/>
        </w:rPr>
        <w:t xml:space="preserve"> </w:t>
      </w:r>
      <w:r w:rsidRPr="006C0A1A">
        <w:rPr>
          <w:sz w:val="24"/>
        </w:rPr>
        <w:t>словарей;</w:t>
      </w:r>
      <w:r w:rsidRPr="006C0A1A">
        <w:rPr>
          <w:spacing w:val="-1"/>
          <w:sz w:val="24"/>
        </w:rPr>
        <w:t xml:space="preserve"> </w:t>
      </w:r>
      <w:r w:rsidRPr="006C0A1A">
        <w:rPr>
          <w:sz w:val="24"/>
        </w:rPr>
        <w:t>репродукции</w:t>
      </w:r>
      <w:r w:rsidRPr="006C0A1A">
        <w:rPr>
          <w:spacing w:val="-2"/>
          <w:sz w:val="24"/>
        </w:rPr>
        <w:t xml:space="preserve"> </w:t>
      </w:r>
      <w:r w:rsidRPr="006C0A1A">
        <w:rPr>
          <w:sz w:val="24"/>
        </w:rPr>
        <w:t>картин в</w:t>
      </w:r>
      <w:r w:rsidRPr="006C0A1A">
        <w:rPr>
          <w:spacing w:val="-2"/>
          <w:sz w:val="24"/>
        </w:rPr>
        <w:t xml:space="preserve"> </w:t>
      </w:r>
      <w:r w:rsidRPr="006C0A1A">
        <w:rPr>
          <w:sz w:val="24"/>
        </w:rPr>
        <w:t>соответствии</w:t>
      </w:r>
      <w:r w:rsidRPr="006C0A1A">
        <w:rPr>
          <w:spacing w:val="-1"/>
          <w:sz w:val="24"/>
        </w:rPr>
        <w:t xml:space="preserve"> </w:t>
      </w:r>
      <w:r w:rsidRPr="006C0A1A">
        <w:rPr>
          <w:sz w:val="24"/>
        </w:rPr>
        <w:t>с тематикой и</w:t>
      </w:r>
      <w:r w:rsidRPr="006C0A1A">
        <w:rPr>
          <w:spacing w:val="-2"/>
          <w:sz w:val="24"/>
        </w:rPr>
        <w:t xml:space="preserve"> </w:t>
      </w:r>
      <w:r w:rsidRPr="006C0A1A">
        <w:rPr>
          <w:sz w:val="24"/>
        </w:rPr>
        <w:t>видами</w:t>
      </w:r>
      <w:r w:rsidRPr="006C0A1A">
        <w:rPr>
          <w:spacing w:val="-1"/>
          <w:sz w:val="24"/>
        </w:rPr>
        <w:t xml:space="preserve"> </w:t>
      </w:r>
      <w:r w:rsidRPr="006C0A1A">
        <w:rPr>
          <w:sz w:val="24"/>
        </w:rPr>
        <w:t>работ;</w:t>
      </w:r>
    </w:p>
    <w:p w:rsidR="002D0399" w:rsidRPr="006C0A1A" w:rsidRDefault="002D0399" w:rsidP="00FB33E5">
      <w:pPr>
        <w:pStyle w:val="a5"/>
        <w:numPr>
          <w:ilvl w:val="1"/>
          <w:numId w:val="3"/>
        </w:numPr>
        <w:tabs>
          <w:tab w:val="left" w:pos="1055"/>
          <w:tab w:val="left" w:pos="1056"/>
        </w:tabs>
        <w:spacing w:before="4"/>
        <w:ind w:left="1056" w:hanging="357"/>
        <w:jc w:val="left"/>
        <w:rPr>
          <w:sz w:val="24"/>
        </w:rPr>
      </w:pPr>
      <w:r w:rsidRPr="006C0A1A">
        <w:rPr>
          <w:sz w:val="24"/>
        </w:rPr>
        <w:t>опорных</w:t>
      </w:r>
      <w:r w:rsidRPr="006C0A1A">
        <w:rPr>
          <w:spacing w:val="-2"/>
          <w:sz w:val="24"/>
        </w:rPr>
        <w:t xml:space="preserve"> </w:t>
      </w:r>
      <w:r w:rsidRPr="006C0A1A">
        <w:rPr>
          <w:sz w:val="24"/>
        </w:rPr>
        <w:t>таблиц</w:t>
      </w:r>
      <w:r w:rsidRPr="006C0A1A">
        <w:rPr>
          <w:spacing w:val="-1"/>
          <w:sz w:val="24"/>
        </w:rPr>
        <w:t xml:space="preserve"> </w:t>
      </w:r>
      <w:r w:rsidRPr="006C0A1A">
        <w:rPr>
          <w:sz w:val="24"/>
        </w:rPr>
        <w:t>по</w:t>
      </w:r>
      <w:r w:rsidRPr="006C0A1A">
        <w:rPr>
          <w:spacing w:val="-2"/>
          <w:sz w:val="24"/>
        </w:rPr>
        <w:t xml:space="preserve"> </w:t>
      </w:r>
      <w:r w:rsidRPr="006C0A1A">
        <w:rPr>
          <w:sz w:val="24"/>
        </w:rPr>
        <w:t>отдельным</w:t>
      </w:r>
      <w:r w:rsidRPr="006C0A1A">
        <w:rPr>
          <w:spacing w:val="-2"/>
          <w:sz w:val="24"/>
        </w:rPr>
        <w:t xml:space="preserve"> </w:t>
      </w:r>
      <w:r w:rsidRPr="006C0A1A">
        <w:rPr>
          <w:sz w:val="24"/>
        </w:rPr>
        <w:t>изучаемым</w:t>
      </w:r>
      <w:r w:rsidRPr="006C0A1A">
        <w:rPr>
          <w:spacing w:val="-1"/>
          <w:sz w:val="24"/>
        </w:rPr>
        <w:t xml:space="preserve"> </w:t>
      </w:r>
      <w:r w:rsidRPr="006C0A1A">
        <w:rPr>
          <w:sz w:val="24"/>
        </w:rPr>
        <w:t>темам;</w:t>
      </w:r>
    </w:p>
    <w:p w:rsidR="002D0399" w:rsidRPr="006C0A1A" w:rsidRDefault="002D0399" w:rsidP="00FB33E5">
      <w:pPr>
        <w:pStyle w:val="a5"/>
        <w:numPr>
          <w:ilvl w:val="1"/>
          <w:numId w:val="3"/>
        </w:numPr>
        <w:tabs>
          <w:tab w:val="left" w:pos="1055"/>
          <w:tab w:val="left" w:pos="1056"/>
        </w:tabs>
        <w:spacing w:before="41"/>
        <w:ind w:left="1056" w:hanging="357"/>
        <w:jc w:val="left"/>
        <w:rPr>
          <w:sz w:val="24"/>
        </w:rPr>
      </w:pPr>
      <w:r w:rsidRPr="006C0A1A">
        <w:rPr>
          <w:sz w:val="24"/>
        </w:rPr>
        <w:t>схем</w:t>
      </w:r>
      <w:r w:rsidRPr="006C0A1A">
        <w:rPr>
          <w:spacing w:val="-1"/>
          <w:sz w:val="24"/>
        </w:rPr>
        <w:t xml:space="preserve"> </w:t>
      </w:r>
      <w:r w:rsidRPr="006C0A1A">
        <w:rPr>
          <w:sz w:val="24"/>
        </w:rPr>
        <w:t>(звукобуквенного</w:t>
      </w:r>
      <w:r w:rsidRPr="006C0A1A">
        <w:rPr>
          <w:spacing w:val="-2"/>
          <w:sz w:val="24"/>
        </w:rPr>
        <w:t xml:space="preserve"> </w:t>
      </w:r>
      <w:r w:rsidRPr="006C0A1A">
        <w:rPr>
          <w:sz w:val="24"/>
        </w:rPr>
        <w:t>разбора</w:t>
      </w:r>
      <w:r w:rsidRPr="006C0A1A">
        <w:rPr>
          <w:spacing w:val="-1"/>
          <w:sz w:val="24"/>
        </w:rPr>
        <w:t xml:space="preserve"> </w:t>
      </w:r>
      <w:r w:rsidRPr="006C0A1A">
        <w:rPr>
          <w:sz w:val="24"/>
        </w:rPr>
        <w:t>слова;</w:t>
      </w:r>
      <w:r w:rsidRPr="006C0A1A">
        <w:rPr>
          <w:spacing w:val="-1"/>
          <w:sz w:val="24"/>
        </w:rPr>
        <w:t xml:space="preserve"> </w:t>
      </w:r>
      <w:r w:rsidRPr="006C0A1A">
        <w:rPr>
          <w:sz w:val="24"/>
        </w:rPr>
        <w:t>разбора</w:t>
      </w:r>
      <w:r w:rsidRPr="006C0A1A">
        <w:rPr>
          <w:spacing w:val="-1"/>
          <w:sz w:val="24"/>
        </w:rPr>
        <w:t xml:space="preserve"> </w:t>
      </w:r>
      <w:r w:rsidRPr="006C0A1A">
        <w:rPr>
          <w:sz w:val="24"/>
        </w:rPr>
        <w:t>слов</w:t>
      </w:r>
      <w:r w:rsidRPr="006C0A1A">
        <w:rPr>
          <w:spacing w:val="-1"/>
          <w:sz w:val="24"/>
        </w:rPr>
        <w:t xml:space="preserve"> </w:t>
      </w:r>
      <w:r w:rsidRPr="006C0A1A">
        <w:rPr>
          <w:sz w:val="24"/>
        </w:rPr>
        <w:t>по</w:t>
      </w:r>
      <w:r w:rsidRPr="006C0A1A">
        <w:rPr>
          <w:spacing w:val="-2"/>
          <w:sz w:val="24"/>
        </w:rPr>
        <w:t xml:space="preserve"> </w:t>
      </w:r>
      <w:r w:rsidRPr="006C0A1A">
        <w:rPr>
          <w:sz w:val="24"/>
        </w:rPr>
        <w:t>составу</w:t>
      </w:r>
      <w:r w:rsidRPr="006C0A1A">
        <w:rPr>
          <w:spacing w:val="1"/>
          <w:sz w:val="24"/>
        </w:rPr>
        <w:t xml:space="preserve"> </w:t>
      </w:r>
      <w:r w:rsidRPr="006C0A1A">
        <w:rPr>
          <w:sz w:val="24"/>
        </w:rPr>
        <w:t>и</w:t>
      </w:r>
      <w:r w:rsidRPr="006C0A1A">
        <w:rPr>
          <w:spacing w:val="-2"/>
          <w:sz w:val="24"/>
        </w:rPr>
        <w:t xml:space="preserve"> </w:t>
      </w:r>
      <w:r w:rsidRPr="006C0A1A">
        <w:rPr>
          <w:sz w:val="24"/>
        </w:rPr>
        <w:t>др.);</w:t>
      </w:r>
    </w:p>
    <w:p w:rsidR="002D0399" w:rsidRPr="006C0A1A" w:rsidRDefault="002D0399" w:rsidP="00FB33E5">
      <w:pPr>
        <w:pStyle w:val="a5"/>
        <w:numPr>
          <w:ilvl w:val="1"/>
          <w:numId w:val="3"/>
        </w:numPr>
        <w:tabs>
          <w:tab w:val="left" w:pos="1055"/>
          <w:tab w:val="left" w:pos="1056"/>
        </w:tabs>
        <w:spacing w:before="41"/>
        <w:ind w:left="1056" w:hanging="357"/>
        <w:jc w:val="left"/>
        <w:rPr>
          <w:sz w:val="24"/>
        </w:rPr>
      </w:pPr>
      <w:r w:rsidRPr="006C0A1A">
        <w:rPr>
          <w:sz w:val="24"/>
        </w:rPr>
        <w:t>дидактического</w:t>
      </w:r>
      <w:r w:rsidRPr="006C0A1A">
        <w:rPr>
          <w:spacing w:val="-2"/>
          <w:sz w:val="24"/>
        </w:rPr>
        <w:t xml:space="preserve"> </w:t>
      </w:r>
      <w:r w:rsidRPr="006C0A1A">
        <w:rPr>
          <w:sz w:val="24"/>
        </w:rPr>
        <w:t>раздаточного</w:t>
      </w:r>
      <w:r w:rsidRPr="006C0A1A">
        <w:rPr>
          <w:spacing w:val="-1"/>
          <w:sz w:val="24"/>
        </w:rPr>
        <w:t xml:space="preserve"> </w:t>
      </w:r>
      <w:r w:rsidRPr="006C0A1A">
        <w:rPr>
          <w:sz w:val="24"/>
        </w:rPr>
        <w:t>материала</w:t>
      </w:r>
      <w:r w:rsidRPr="006C0A1A">
        <w:rPr>
          <w:spacing w:val="-2"/>
          <w:sz w:val="24"/>
        </w:rPr>
        <w:t xml:space="preserve"> </w:t>
      </w:r>
      <w:r w:rsidRPr="006C0A1A">
        <w:rPr>
          <w:sz w:val="24"/>
        </w:rPr>
        <w:t>(карточки</w:t>
      </w:r>
      <w:r w:rsidRPr="006C0A1A">
        <w:rPr>
          <w:spacing w:val="-1"/>
          <w:sz w:val="24"/>
        </w:rPr>
        <w:t xml:space="preserve"> </w:t>
      </w:r>
      <w:r w:rsidRPr="006C0A1A">
        <w:rPr>
          <w:sz w:val="24"/>
        </w:rPr>
        <w:t>с</w:t>
      </w:r>
      <w:r w:rsidRPr="006C0A1A">
        <w:rPr>
          <w:spacing w:val="-2"/>
          <w:sz w:val="24"/>
        </w:rPr>
        <w:t xml:space="preserve"> </w:t>
      </w:r>
      <w:r w:rsidRPr="006C0A1A">
        <w:rPr>
          <w:sz w:val="24"/>
        </w:rPr>
        <w:t>заданиями);</w:t>
      </w:r>
    </w:p>
    <w:p w:rsidR="002D0399" w:rsidRPr="006C0A1A" w:rsidRDefault="002D0399" w:rsidP="00FB33E5">
      <w:pPr>
        <w:pStyle w:val="a5"/>
        <w:numPr>
          <w:ilvl w:val="1"/>
          <w:numId w:val="3"/>
        </w:numPr>
        <w:tabs>
          <w:tab w:val="left" w:pos="1055"/>
          <w:tab w:val="left" w:pos="1056"/>
        </w:tabs>
        <w:spacing w:before="41" w:line="273" w:lineRule="auto"/>
        <w:ind w:left="1056" w:right="232" w:hanging="357"/>
        <w:jc w:val="left"/>
        <w:rPr>
          <w:sz w:val="24"/>
        </w:rPr>
      </w:pPr>
      <w:r w:rsidRPr="006C0A1A">
        <w:rPr>
          <w:sz w:val="24"/>
        </w:rPr>
        <w:t>наборов</w:t>
      </w:r>
      <w:r w:rsidRPr="006C0A1A">
        <w:rPr>
          <w:spacing w:val="43"/>
          <w:sz w:val="24"/>
        </w:rPr>
        <w:t xml:space="preserve"> </w:t>
      </w:r>
      <w:r w:rsidRPr="006C0A1A">
        <w:rPr>
          <w:sz w:val="24"/>
        </w:rPr>
        <w:t>ролевых</w:t>
      </w:r>
      <w:r w:rsidRPr="006C0A1A">
        <w:rPr>
          <w:spacing w:val="42"/>
          <w:sz w:val="24"/>
        </w:rPr>
        <w:t xml:space="preserve"> </w:t>
      </w:r>
      <w:r w:rsidRPr="006C0A1A">
        <w:rPr>
          <w:sz w:val="24"/>
        </w:rPr>
        <w:t>игр,</w:t>
      </w:r>
      <w:r w:rsidRPr="006C0A1A">
        <w:rPr>
          <w:spacing w:val="44"/>
          <w:sz w:val="24"/>
        </w:rPr>
        <w:t xml:space="preserve"> </w:t>
      </w:r>
      <w:r w:rsidRPr="006C0A1A">
        <w:rPr>
          <w:sz w:val="24"/>
        </w:rPr>
        <w:t>игрушек</w:t>
      </w:r>
      <w:r w:rsidRPr="006C0A1A">
        <w:rPr>
          <w:spacing w:val="43"/>
          <w:sz w:val="24"/>
        </w:rPr>
        <w:t xml:space="preserve"> </w:t>
      </w:r>
      <w:r w:rsidRPr="006C0A1A">
        <w:rPr>
          <w:sz w:val="24"/>
        </w:rPr>
        <w:t>по</w:t>
      </w:r>
      <w:r w:rsidRPr="006C0A1A">
        <w:rPr>
          <w:spacing w:val="43"/>
          <w:sz w:val="24"/>
        </w:rPr>
        <w:t xml:space="preserve"> </w:t>
      </w:r>
      <w:r w:rsidRPr="006C0A1A">
        <w:rPr>
          <w:sz w:val="24"/>
        </w:rPr>
        <w:t>отдельным</w:t>
      </w:r>
      <w:r w:rsidRPr="006C0A1A">
        <w:rPr>
          <w:spacing w:val="44"/>
          <w:sz w:val="24"/>
        </w:rPr>
        <w:t xml:space="preserve"> </w:t>
      </w:r>
      <w:r w:rsidRPr="006C0A1A">
        <w:rPr>
          <w:sz w:val="24"/>
        </w:rPr>
        <w:t>темам;</w:t>
      </w:r>
      <w:r w:rsidRPr="006C0A1A">
        <w:rPr>
          <w:spacing w:val="44"/>
          <w:sz w:val="24"/>
        </w:rPr>
        <w:t xml:space="preserve"> </w:t>
      </w:r>
      <w:r w:rsidRPr="006C0A1A">
        <w:rPr>
          <w:sz w:val="24"/>
        </w:rPr>
        <w:t>наборов</w:t>
      </w:r>
      <w:r w:rsidRPr="006C0A1A">
        <w:rPr>
          <w:spacing w:val="43"/>
          <w:sz w:val="24"/>
        </w:rPr>
        <w:t xml:space="preserve"> </w:t>
      </w:r>
      <w:r w:rsidRPr="006C0A1A">
        <w:rPr>
          <w:sz w:val="24"/>
        </w:rPr>
        <w:t>муляжей</w:t>
      </w:r>
      <w:r w:rsidRPr="006C0A1A">
        <w:rPr>
          <w:spacing w:val="43"/>
          <w:sz w:val="24"/>
        </w:rPr>
        <w:t xml:space="preserve"> </w:t>
      </w:r>
      <w:r w:rsidRPr="006C0A1A">
        <w:rPr>
          <w:sz w:val="24"/>
        </w:rPr>
        <w:t>(фрукты,</w:t>
      </w:r>
      <w:r w:rsidRPr="006C0A1A">
        <w:rPr>
          <w:spacing w:val="-57"/>
          <w:sz w:val="24"/>
        </w:rPr>
        <w:t xml:space="preserve"> </w:t>
      </w:r>
      <w:r w:rsidRPr="006C0A1A">
        <w:rPr>
          <w:sz w:val="24"/>
        </w:rPr>
        <w:t>овощи, ягоды</w:t>
      </w:r>
      <w:r w:rsidRPr="006C0A1A">
        <w:rPr>
          <w:spacing w:val="-1"/>
          <w:sz w:val="24"/>
        </w:rPr>
        <w:t xml:space="preserve"> </w:t>
      </w:r>
      <w:r w:rsidRPr="006C0A1A">
        <w:rPr>
          <w:sz w:val="24"/>
        </w:rPr>
        <w:t>и</w:t>
      </w:r>
      <w:r w:rsidRPr="006C0A1A">
        <w:rPr>
          <w:spacing w:val="-1"/>
          <w:sz w:val="24"/>
        </w:rPr>
        <w:t xml:space="preserve"> </w:t>
      </w:r>
      <w:r w:rsidRPr="006C0A1A">
        <w:rPr>
          <w:sz w:val="24"/>
        </w:rPr>
        <w:t>т.д.).</w:t>
      </w:r>
    </w:p>
    <w:p w:rsidR="002D0399" w:rsidRPr="006C0A1A" w:rsidRDefault="002D0399" w:rsidP="002D0399">
      <w:pPr>
        <w:pStyle w:val="a3"/>
        <w:spacing w:before="2"/>
        <w:ind w:left="1051"/>
        <w:jc w:val="left"/>
      </w:pPr>
      <w:r w:rsidRPr="006C0A1A">
        <w:rPr>
          <w:color w:val="000009"/>
        </w:rPr>
        <w:t>Освоение</w:t>
      </w:r>
      <w:r w:rsidRPr="006C0A1A">
        <w:rPr>
          <w:color w:val="000009"/>
          <w:spacing w:val="-10"/>
        </w:rPr>
        <w:t xml:space="preserve"> </w:t>
      </w:r>
      <w:r w:rsidRPr="006C0A1A">
        <w:rPr>
          <w:color w:val="000009"/>
        </w:rPr>
        <w:t>предметной</w:t>
      </w:r>
      <w:r w:rsidRPr="006C0A1A">
        <w:rPr>
          <w:color w:val="000009"/>
          <w:spacing w:val="-10"/>
        </w:rPr>
        <w:t xml:space="preserve"> </w:t>
      </w:r>
      <w:r w:rsidRPr="006C0A1A">
        <w:rPr>
          <w:color w:val="000009"/>
        </w:rPr>
        <w:t>области</w:t>
      </w:r>
      <w:r w:rsidRPr="006C0A1A">
        <w:rPr>
          <w:color w:val="000009"/>
          <w:spacing w:val="-9"/>
        </w:rPr>
        <w:t xml:space="preserve"> </w:t>
      </w:r>
      <w:r w:rsidRPr="006C0A1A">
        <w:rPr>
          <w:b/>
          <w:color w:val="000009"/>
        </w:rPr>
        <w:t>«Математика»</w:t>
      </w:r>
      <w:r w:rsidRPr="006C0A1A">
        <w:rPr>
          <w:b/>
          <w:color w:val="000009"/>
          <w:spacing w:val="-10"/>
        </w:rPr>
        <w:t xml:space="preserve"> </w:t>
      </w:r>
      <w:r w:rsidRPr="006C0A1A">
        <w:rPr>
          <w:color w:val="000009"/>
        </w:rPr>
        <w:t>предполагает</w:t>
      </w:r>
      <w:r w:rsidRPr="006C0A1A">
        <w:rPr>
          <w:color w:val="000009"/>
          <w:spacing w:val="-10"/>
        </w:rPr>
        <w:t xml:space="preserve"> </w:t>
      </w:r>
      <w:r w:rsidRPr="006C0A1A">
        <w:rPr>
          <w:color w:val="000009"/>
        </w:rPr>
        <w:t>использование:</w:t>
      </w:r>
    </w:p>
    <w:p w:rsidR="002D0399" w:rsidRPr="006C0A1A" w:rsidRDefault="002D0399" w:rsidP="00FB33E5">
      <w:pPr>
        <w:pStyle w:val="a5"/>
        <w:numPr>
          <w:ilvl w:val="1"/>
          <w:numId w:val="3"/>
        </w:numPr>
        <w:tabs>
          <w:tab w:val="left" w:pos="1055"/>
          <w:tab w:val="left" w:pos="1056"/>
          <w:tab w:val="left" w:pos="2933"/>
          <w:tab w:val="left" w:pos="4831"/>
          <w:tab w:val="left" w:pos="6228"/>
          <w:tab w:val="left" w:pos="7578"/>
          <w:tab w:val="left" w:pos="8926"/>
        </w:tabs>
        <w:spacing w:before="42" w:line="273" w:lineRule="auto"/>
        <w:ind w:left="1056" w:right="228" w:hanging="357"/>
        <w:jc w:val="left"/>
        <w:rPr>
          <w:sz w:val="24"/>
        </w:rPr>
      </w:pPr>
      <w:r w:rsidRPr="006C0A1A">
        <w:rPr>
          <w:sz w:val="24"/>
        </w:rPr>
        <w:t>разнообразного</w:t>
      </w:r>
      <w:r w:rsidRPr="006C0A1A">
        <w:rPr>
          <w:sz w:val="24"/>
        </w:rPr>
        <w:tab/>
        <w:t>дидактического</w:t>
      </w:r>
      <w:r w:rsidRPr="006C0A1A">
        <w:rPr>
          <w:sz w:val="24"/>
        </w:rPr>
        <w:tab/>
      </w:r>
      <w:proofErr w:type="gramStart"/>
      <w:r w:rsidRPr="006C0A1A">
        <w:rPr>
          <w:sz w:val="24"/>
        </w:rPr>
        <w:t>материала:</w:t>
      </w:r>
      <w:r w:rsidRPr="006C0A1A">
        <w:rPr>
          <w:sz w:val="24"/>
        </w:rPr>
        <w:tab/>
      </w:r>
      <w:proofErr w:type="gramEnd"/>
      <w:r w:rsidRPr="006C0A1A">
        <w:rPr>
          <w:sz w:val="24"/>
        </w:rPr>
        <w:t>предметов</w:t>
      </w:r>
      <w:r w:rsidRPr="006C0A1A">
        <w:rPr>
          <w:sz w:val="24"/>
        </w:rPr>
        <w:tab/>
        <w:t>различной</w:t>
      </w:r>
      <w:r w:rsidRPr="006C0A1A">
        <w:rPr>
          <w:sz w:val="24"/>
        </w:rPr>
        <w:tab/>
      </w:r>
      <w:r w:rsidRPr="006C0A1A">
        <w:rPr>
          <w:spacing w:val="-1"/>
          <w:sz w:val="24"/>
        </w:rPr>
        <w:t>формы,</w:t>
      </w:r>
      <w:r w:rsidRPr="006C0A1A">
        <w:rPr>
          <w:spacing w:val="-57"/>
          <w:sz w:val="24"/>
        </w:rPr>
        <w:t xml:space="preserve"> </w:t>
      </w:r>
      <w:r w:rsidRPr="006C0A1A">
        <w:rPr>
          <w:sz w:val="24"/>
        </w:rPr>
        <w:t>величины,</w:t>
      </w:r>
      <w:r w:rsidRPr="006C0A1A">
        <w:rPr>
          <w:spacing w:val="-2"/>
          <w:sz w:val="24"/>
        </w:rPr>
        <w:t xml:space="preserve"> </w:t>
      </w:r>
      <w:r w:rsidRPr="006C0A1A">
        <w:rPr>
          <w:sz w:val="24"/>
        </w:rPr>
        <w:t>цвета,</w:t>
      </w:r>
      <w:r w:rsidRPr="006C0A1A">
        <w:rPr>
          <w:spacing w:val="-1"/>
          <w:sz w:val="24"/>
        </w:rPr>
        <w:t xml:space="preserve"> </w:t>
      </w:r>
      <w:r w:rsidRPr="006C0A1A">
        <w:rPr>
          <w:sz w:val="24"/>
        </w:rPr>
        <w:t>счетного материала;</w:t>
      </w:r>
    </w:p>
    <w:p w:rsidR="002D0399" w:rsidRPr="006C0A1A" w:rsidRDefault="002D0399" w:rsidP="00FB33E5">
      <w:pPr>
        <w:pStyle w:val="a5"/>
        <w:numPr>
          <w:ilvl w:val="1"/>
          <w:numId w:val="3"/>
        </w:numPr>
        <w:tabs>
          <w:tab w:val="left" w:pos="1055"/>
          <w:tab w:val="left" w:pos="1056"/>
        </w:tabs>
        <w:spacing w:before="2"/>
        <w:ind w:left="1056" w:hanging="357"/>
        <w:jc w:val="left"/>
        <w:rPr>
          <w:sz w:val="24"/>
        </w:rPr>
      </w:pPr>
      <w:r w:rsidRPr="006C0A1A">
        <w:rPr>
          <w:sz w:val="24"/>
        </w:rPr>
        <w:t>таблиц</w:t>
      </w:r>
      <w:r w:rsidRPr="006C0A1A">
        <w:rPr>
          <w:spacing w:val="-3"/>
          <w:sz w:val="24"/>
        </w:rPr>
        <w:t xml:space="preserve"> </w:t>
      </w:r>
      <w:r w:rsidRPr="006C0A1A">
        <w:rPr>
          <w:sz w:val="24"/>
        </w:rPr>
        <w:t>на</w:t>
      </w:r>
      <w:r w:rsidRPr="006C0A1A">
        <w:rPr>
          <w:spacing w:val="-3"/>
          <w:sz w:val="24"/>
        </w:rPr>
        <w:t xml:space="preserve"> </w:t>
      </w:r>
      <w:r w:rsidRPr="006C0A1A">
        <w:rPr>
          <w:sz w:val="24"/>
        </w:rPr>
        <w:t>печатной</w:t>
      </w:r>
      <w:r w:rsidRPr="006C0A1A">
        <w:rPr>
          <w:spacing w:val="-2"/>
          <w:sz w:val="24"/>
        </w:rPr>
        <w:t xml:space="preserve"> </w:t>
      </w:r>
      <w:r w:rsidRPr="006C0A1A">
        <w:rPr>
          <w:sz w:val="24"/>
        </w:rPr>
        <w:t>основе;</w:t>
      </w:r>
    </w:p>
    <w:p w:rsidR="002D0399" w:rsidRPr="006C0A1A" w:rsidRDefault="002D0399" w:rsidP="00FB33E5">
      <w:pPr>
        <w:pStyle w:val="a5"/>
        <w:numPr>
          <w:ilvl w:val="1"/>
          <w:numId w:val="3"/>
        </w:numPr>
        <w:tabs>
          <w:tab w:val="left" w:pos="1055"/>
          <w:tab w:val="left" w:pos="1056"/>
        </w:tabs>
        <w:spacing w:before="41"/>
        <w:ind w:left="1056" w:hanging="357"/>
        <w:jc w:val="left"/>
        <w:rPr>
          <w:sz w:val="24"/>
        </w:rPr>
      </w:pPr>
      <w:r w:rsidRPr="006C0A1A">
        <w:rPr>
          <w:sz w:val="24"/>
        </w:rPr>
        <w:t>калькулятора;</w:t>
      </w:r>
    </w:p>
    <w:p w:rsidR="002D0399" w:rsidRPr="006C0A1A" w:rsidRDefault="002D0399" w:rsidP="00FB33E5">
      <w:pPr>
        <w:pStyle w:val="a5"/>
        <w:numPr>
          <w:ilvl w:val="1"/>
          <w:numId w:val="3"/>
        </w:numPr>
        <w:tabs>
          <w:tab w:val="left" w:pos="1055"/>
          <w:tab w:val="left" w:pos="1056"/>
        </w:tabs>
        <w:spacing w:before="73" w:line="273" w:lineRule="auto"/>
        <w:ind w:left="1056" w:right="232" w:hanging="357"/>
        <w:jc w:val="left"/>
        <w:rPr>
          <w:sz w:val="24"/>
        </w:rPr>
      </w:pPr>
      <w:r w:rsidRPr="006C0A1A">
        <w:rPr>
          <w:sz w:val="24"/>
        </w:rPr>
        <w:t>измерительных</w:t>
      </w:r>
      <w:r w:rsidRPr="006C0A1A">
        <w:rPr>
          <w:spacing w:val="51"/>
          <w:sz w:val="24"/>
        </w:rPr>
        <w:t xml:space="preserve"> </w:t>
      </w:r>
      <w:r w:rsidRPr="006C0A1A">
        <w:rPr>
          <w:sz w:val="24"/>
        </w:rPr>
        <w:t>инструментов</w:t>
      </w:r>
      <w:r w:rsidRPr="006C0A1A">
        <w:rPr>
          <w:spacing w:val="50"/>
          <w:sz w:val="24"/>
        </w:rPr>
        <w:t xml:space="preserve"> </w:t>
      </w:r>
      <w:r w:rsidRPr="006C0A1A">
        <w:rPr>
          <w:sz w:val="24"/>
        </w:rPr>
        <w:t>и</w:t>
      </w:r>
      <w:r w:rsidRPr="006C0A1A">
        <w:rPr>
          <w:spacing w:val="51"/>
          <w:sz w:val="24"/>
        </w:rPr>
        <w:t xml:space="preserve"> </w:t>
      </w:r>
      <w:r w:rsidRPr="006C0A1A">
        <w:rPr>
          <w:sz w:val="24"/>
        </w:rPr>
        <w:t>приспособлений</w:t>
      </w:r>
      <w:r w:rsidRPr="006C0A1A">
        <w:rPr>
          <w:spacing w:val="52"/>
          <w:sz w:val="24"/>
        </w:rPr>
        <w:t xml:space="preserve"> </w:t>
      </w:r>
      <w:r w:rsidRPr="006C0A1A">
        <w:rPr>
          <w:sz w:val="24"/>
        </w:rPr>
        <w:t>(размеченные</w:t>
      </w:r>
      <w:r w:rsidRPr="006C0A1A">
        <w:rPr>
          <w:spacing w:val="51"/>
          <w:sz w:val="24"/>
        </w:rPr>
        <w:t xml:space="preserve"> </w:t>
      </w:r>
      <w:r w:rsidRPr="006C0A1A">
        <w:rPr>
          <w:sz w:val="24"/>
        </w:rPr>
        <w:t>и</w:t>
      </w:r>
      <w:r w:rsidRPr="006C0A1A">
        <w:rPr>
          <w:spacing w:val="51"/>
          <w:sz w:val="24"/>
        </w:rPr>
        <w:t xml:space="preserve"> </w:t>
      </w:r>
      <w:r w:rsidRPr="006C0A1A">
        <w:rPr>
          <w:sz w:val="24"/>
        </w:rPr>
        <w:t>неразмеченные</w:t>
      </w:r>
      <w:r w:rsidRPr="006C0A1A">
        <w:rPr>
          <w:spacing w:val="-57"/>
          <w:sz w:val="24"/>
        </w:rPr>
        <w:t xml:space="preserve"> </w:t>
      </w:r>
      <w:r w:rsidRPr="006C0A1A">
        <w:rPr>
          <w:sz w:val="24"/>
        </w:rPr>
        <w:t>линейки,</w:t>
      </w:r>
      <w:r w:rsidRPr="006C0A1A">
        <w:rPr>
          <w:spacing w:val="-2"/>
          <w:sz w:val="24"/>
        </w:rPr>
        <w:t xml:space="preserve"> </w:t>
      </w:r>
      <w:r w:rsidRPr="006C0A1A">
        <w:rPr>
          <w:sz w:val="24"/>
        </w:rPr>
        <w:t>циркули,</w:t>
      </w:r>
      <w:r w:rsidRPr="006C0A1A">
        <w:rPr>
          <w:spacing w:val="-2"/>
          <w:sz w:val="24"/>
        </w:rPr>
        <w:t xml:space="preserve"> </w:t>
      </w:r>
      <w:r w:rsidRPr="006C0A1A">
        <w:rPr>
          <w:sz w:val="24"/>
        </w:rPr>
        <w:t>транспортиры,</w:t>
      </w:r>
      <w:r w:rsidRPr="006C0A1A">
        <w:rPr>
          <w:spacing w:val="-1"/>
          <w:sz w:val="24"/>
        </w:rPr>
        <w:t xml:space="preserve"> </w:t>
      </w:r>
      <w:r w:rsidRPr="006C0A1A">
        <w:rPr>
          <w:sz w:val="24"/>
        </w:rPr>
        <w:t>наборы</w:t>
      </w:r>
      <w:r w:rsidRPr="006C0A1A">
        <w:rPr>
          <w:spacing w:val="-2"/>
          <w:sz w:val="24"/>
        </w:rPr>
        <w:t xml:space="preserve"> </w:t>
      </w:r>
      <w:r w:rsidRPr="006C0A1A">
        <w:rPr>
          <w:sz w:val="24"/>
        </w:rPr>
        <w:t>угольников,</w:t>
      </w:r>
      <w:r w:rsidRPr="006C0A1A">
        <w:rPr>
          <w:spacing w:val="-1"/>
          <w:sz w:val="24"/>
        </w:rPr>
        <w:t xml:space="preserve"> </w:t>
      </w:r>
      <w:r w:rsidRPr="006C0A1A">
        <w:rPr>
          <w:sz w:val="24"/>
        </w:rPr>
        <w:t>мерки);</w:t>
      </w:r>
    </w:p>
    <w:p w:rsidR="002D0399" w:rsidRPr="006C0A1A" w:rsidRDefault="002D0399" w:rsidP="00FB33E5">
      <w:pPr>
        <w:pStyle w:val="a5"/>
        <w:numPr>
          <w:ilvl w:val="1"/>
          <w:numId w:val="3"/>
        </w:numPr>
        <w:tabs>
          <w:tab w:val="left" w:pos="1055"/>
          <w:tab w:val="left" w:pos="1056"/>
          <w:tab w:val="left" w:pos="3431"/>
          <w:tab w:val="left" w:pos="4679"/>
          <w:tab w:val="left" w:pos="5425"/>
          <w:tab w:val="left" w:pos="6757"/>
          <w:tab w:val="left" w:pos="8786"/>
        </w:tabs>
        <w:spacing w:before="2" w:line="273" w:lineRule="auto"/>
        <w:ind w:left="1056" w:right="234" w:hanging="357"/>
        <w:jc w:val="left"/>
        <w:rPr>
          <w:sz w:val="24"/>
        </w:rPr>
      </w:pPr>
      <w:r w:rsidRPr="006C0A1A">
        <w:rPr>
          <w:sz w:val="24"/>
        </w:rPr>
        <w:t>демонстрационных</w:t>
      </w:r>
      <w:r w:rsidRPr="006C0A1A">
        <w:rPr>
          <w:sz w:val="24"/>
        </w:rPr>
        <w:tab/>
        <w:t>пособий</w:t>
      </w:r>
      <w:r w:rsidRPr="006C0A1A">
        <w:rPr>
          <w:sz w:val="24"/>
        </w:rPr>
        <w:tab/>
        <w:t>для</w:t>
      </w:r>
      <w:r w:rsidRPr="006C0A1A">
        <w:rPr>
          <w:sz w:val="24"/>
        </w:rPr>
        <w:tab/>
        <w:t>изучения</w:t>
      </w:r>
      <w:r w:rsidRPr="006C0A1A">
        <w:rPr>
          <w:sz w:val="24"/>
        </w:rPr>
        <w:tab/>
        <w:t>геометрических</w:t>
      </w:r>
      <w:r w:rsidRPr="006C0A1A">
        <w:rPr>
          <w:sz w:val="24"/>
        </w:rPr>
        <w:tab/>
      </w:r>
      <w:r w:rsidRPr="006C0A1A">
        <w:rPr>
          <w:spacing w:val="-1"/>
          <w:sz w:val="24"/>
        </w:rPr>
        <w:t>величин,</w:t>
      </w:r>
      <w:r w:rsidRPr="006C0A1A">
        <w:rPr>
          <w:spacing w:val="-57"/>
          <w:sz w:val="24"/>
        </w:rPr>
        <w:t xml:space="preserve"> </w:t>
      </w:r>
      <w:r w:rsidRPr="006C0A1A">
        <w:rPr>
          <w:sz w:val="24"/>
        </w:rPr>
        <w:t>геометрических</w:t>
      </w:r>
      <w:r w:rsidRPr="006C0A1A">
        <w:rPr>
          <w:spacing w:val="-1"/>
          <w:sz w:val="24"/>
        </w:rPr>
        <w:t xml:space="preserve"> </w:t>
      </w:r>
      <w:r w:rsidRPr="006C0A1A">
        <w:rPr>
          <w:sz w:val="24"/>
        </w:rPr>
        <w:t>фигур</w:t>
      </w:r>
      <w:r w:rsidRPr="006C0A1A">
        <w:rPr>
          <w:spacing w:val="-2"/>
          <w:sz w:val="24"/>
        </w:rPr>
        <w:t xml:space="preserve"> </w:t>
      </w:r>
      <w:r w:rsidRPr="006C0A1A">
        <w:rPr>
          <w:sz w:val="24"/>
        </w:rPr>
        <w:t>и</w:t>
      </w:r>
      <w:r w:rsidRPr="006C0A1A">
        <w:rPr>
          <w:spacing w:val="-1"/>
          <w:sz w:val="24"/>
        </w:rPr>
        <w:t xml:space="preserve"> </w:t>
      </w:r>
      <w:r w:rsidRPr="006C0A1A">
        <w:rPr>
          <w:sz w:val="24"/>
        </w:rPr>
        <w:t>тел;</w:t>
      </w:r>
    </w:p>
    <w:p w:rsidR="002D0399" w:rsidRPr="006C0A1A" w:rsidRDefault="002D0399" w:rsidP="00FB33E5">
      <w:pPr>
        <w:pStyle w:val="a5"/>
        <w:numPr>
          <w:ilvl w:val="1"/>
          <w:numId w:val="3"/>
        </w:numPr>
        <w:tabs>
          <w:tab w:val="left" w:pos="1055"/>
          <w:tab w:val="left" w:pos="1056"/>
        </w:tabs>
        <w:spacing w:before="3"/>
        <w:ind w:left="1056" w:hanging="357"/>
        <w:jc w:val="left"/>
        <w:rPr>
          <w:sz w:val="24"/>
        </w:rPr>
      </w:pPr>
      <w:r w:rsidRPr="006C0A1A">
        <w:rPr>
          <w:sz w:val="24"/>
        </w:rPr>
        <w:t>настольных</w:t>
      </w:r>
      <w:r w:rsidRPr="006C0A1A">
        <w:rPr>
          <w:spacing w:val="-7"/>
          <w:sz w:val="24"/>
        </w:rPr>
        <w:t xml:space="preserve"> </w:t>
      </w:r>
      <w:r w:rsidRPr="006C0A1A">
        <w:rPr>
          <w:sz w:val="24"/>
        </w:rPr>
        <w:t>развивающих</w:t>
      </w:r>
      <w:r w:rsidRPr="006C0A1A">
        <w:rPr>
          <w:spacing w:val="-7"/>
          <w:sz w:val="24"/>
        </w:rPr>
        <w:t xml:space="preserve"> </w:t>
      </w:r>
      <w:r w:rsidRPr="006C0A1A">
        <w:rPr>
          <w:sz w:val="24"/>
        </w:rPr>
        <w:t>игр.</w:t>
      </w:r>
    </w:p>
    <w:p w:rsidR="002D0399" w:rsidRPr="006C0A1A" w:rsidRDefault="002D0399" w:rsidP="002D0399">
      <w:pPr>
        <w:pStyle w:val="a3"/>
        <w:spacing w:before="40" w:line="276" w:lineRule="auto"/>
        <w:ind w:right="229" w:firstLine="709"/>
      </w:pPr>
      <w:r w:rsidRPr="006C0A1A">
        <w:rPr>
          <w:color w:val="000009"/>
        </w:rPr>
        <w:t>Формирование</w:t>
      </w:r>
      <w:r w:rsidRPr="006C0A1A">
        <w:rPr>
          <w:color w:val="000009"/>
          <w:spacing w:val="1"/>
        </w:rPr>
        <w:t xml:space="preserve"> </w:t>
      </w:r>
      <w:r w:rsidRPr="006C0A1A">
        <w:rPr>
          <w:color w:val="000009"/>
        </w:rPr>
        <w:t>доступных</w:t>
      </w:r>
      <w:r w:rsidRPr="006C0A1A">
        <w:rPr>
          <w:color w:val="000009"/>
          <w:spacing w:val="1"/>
        </w:rPr>
        <w:t xml:space="preserve"> </w:t>
      </w:r>
      <w:r w:rsidRPr="006C0A1A">
        <w:rPr>
          <w:color w:val="000009"/>
        </w:rPr>
        <w:t>представлений</w:t>
      </w:r>
      <w:r w:rsidRPr="006C0A1A">
        <w:rPr>
          <w:color w:val="000009"/>
          <w:spacing w:val="1"/>
        </w:rPr>
        <w:t xml:space="preserve"> </w:t>
      </w:r>
      <w:r w:rsidRPr="006C0A1A">
        <w:rPr>
          <w:color w:val="000009"/>
        </w:rPr>
        <w:t>о</w:t>
      </w:r>
      <w:r w:rsidRPr="006C0A1A">
        <w:rPr>
          <w:color w:val="000009"/>
          <w:spacing w:val="1"/>
        </w:rPr>
        <w:t xml:space="preserve"> </w:t>
      </w:r>
      <w:r w:rsidRPr="006C0A1A">
        <w:rPr>
          <w:color w:val="000009"/>
        </w:rPr>
        <w:t>мире</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практике</w:t>
      </w:r>
      <w:r w:rsidRPr="006C0A1A">
        <w:rPr>
          <w:color w:val="000009"/>
          <w:spacing w:val="1"/>
        </w:rPr>
        <w:t xml:space="preserve"> </w:t>
      </w:r>
      <w:r w:rsidRPr="006C0A1A">
        <w:rPr>
          <w:color w:val="000009"/>
        </w:rPr>
        <w:t>взаимодействия</w:t>
      </w:r>
      <w:r w:rsidRPr="006C0A1A">
        <w:rPr>
          <w:color w:val="000009"/>
          <w:spacing w:val="1"/>
        </w:rPr>
        <w:t xml:space="preserve"> </w:t>
      </w:r>
      <w:r w:rsidRPr="006C0A1A">
        <w:rPr>
          <w:color w:val="000009"/>
        </w:rPr>
        <w:t>с</w:t>
      </w:r>
      <w:r w:rsidRPr="006C0A1A">
        <w:rPr>
          <w:color w:val="000009"/>
          <w:spacing w:val="1"/>
        </w:rPr>
        <w:t xml:space="preserve"> </w:t>
      </w:r>
      <w:r w:rsidRPr="006C0A1A">
        <w:rPr>
          <w:color w:val="000009"/>
        </w:rPr>
        <w:t xml:space="preserve">окружающим миром в рамках предметной области </w:t>
      </w:r>
      <w:r w:rsidRPr="006C0A1A">
        <w:rPr>
          <w:b/>
          <w:color w:val="000009"/>
        </w:rPr>
        <w:t>«Обществознание и естествознание»</w:t>
      </w:r>
      <w:r w:rsidRPr="006C0A1A">
        <w:rPr>
          <w:b/>
          <w:color w:val="000009"/>
          <w:spacing w:val="1"/>
        </w:rPr>
        <w:t xml:space="preserve"> </w:t>
      </w:r>
      <w:r w:rsidRPr="006C0A1A">
        <w:rPr>
          <w:color w:val="000009"/>
        </w:rPr>
        <w:t>происходит</w:t>
      </w:r>
      <w:r w:rsidRPr="006C0A1A">
        <w:rPr>
          <w:color w:val="000009"/>
          <w:spacing w:val="1"/>
        </w:rPr>
        <w:t xml:space="preserve"> </w:t>
      </w:r>
      <w:r w:rsidRPr="006C0A1A">
        <w:rPr>
          <w:color w:val="000009"/>
        </w:rPr>
        <w:t>с</w:t>
      </w:r>
      <w:r w:rsidRPr="006C0A1A">
        <w:rPr>
          <w:color w:val="000009"/>
          <w:spacing w:val="1"/>
        </w:rPr>
        <w:t xml:space="preserve"> </w:t>
      </w:r>
      <w:r w:rsidRPr="006C0A1A">
        <w:rPr>
          <w:color w:val="000009"/>
        </w:rPr>
        <w:t>использованием</w:t>
      </w:r>
      <w:r w:rsidRPr="006C0A1A">
        <w:rPr>
          <w:color w:val="000009"/>
          <w:spacing w:val="1"/>
        </w:rPr>
        <w:t xml:space="preserve"> </w:t>
      </w:r>
      <w:r w:rsidRPr="006C0A1A">
        <w:rPr>
          <w:color w:val="000009"/>
        </w:rPr>
        <w:t>традиционных</w:t>
      </w:r>
      <w:r w:rsidRPr="006C0A1A">
        <w:rPr>
          <w:color w:val="000009"/>
          <w:spacing w:val="1"/>
        </w:rPr>
        <w:t xml:space="preserve"> </w:t>
      </w:r>
      <w:r w:rsidRPr="006C0A1A">
        <w:rPr>
          <w:color w:val="000009"/>
        </w:rPr>
        <w:t>дидактических</w:t>
      </w:r>
      <w:r w:rsidRPr="006C0A1A">
        <w:rPr>
          <w:color w:val="000009"/>
          <w:spacing w:val="1"/>
        </w:rPr>
        <w:t xml:space="preserve"> </w:t>
      </w:r>
      <w:r w:rsidRPr="006C0A1A">
        <w:rPr>
          <w:color w:val="000009"/>
        </w:rPr>
        <w:t>средств,</w:t>
      </w:r>
      <w:r w:rsidRPr="006C0A1A">
        <w:rPr>
          <w:color w:val="000009"/>
          <w:spacing w:val="1"/>
        </w:rPr>
        <w:t xml:space="preserve"> </w:t>
      </w:r>
      <w:r w:rsidRPr="006C0A1A">
        <w:rPr>
          <w:color w:val="000009"/>
        </w:rPr>
        <w:t>с</w:t>
      </w:r>
      <w:r w:rsidRPr="006C0A1A">
        <w:rPr>
          <w:color w:val="000009"/>
          <w:spacing w:val="1"/>
        </w:rPr>
        <w:t xml:space="preserve"> </w:t>
      </w:r>
      <w:r w:rsidRPr="006C0A1A">
        <w:rPr>
          <w:color w:val="000009"/>
        </w:rPr>
        <w:t>применением</w:t>
      </w:r>
      <w:r w:rsidRPr="006C0A1A">
        <w:rPr>
          <w:color w:val="000009"/>
          <w:spacing w:val="1"/>
        </w:rPr>
        <w:t xml:space="preserve"> </w:t>
      </w:r>
      <w:r w:rsidRPr="006C0A1A">
        <w:rPr>
          <w:color w:val="000009"/>
        </w:rPr>
        <w:t>видео, проекционного оборудования, интернет ресурсов и печатных материалов, муляжей</w:t>
      </w:r>
      <w:r w:rsidRPr="006C0A1A">
        <w:rPr>
          <w:color w:val="000009"/>
          <w:spacing w:val="1"/>
        </w:rPr>
        <w:t xml:space="preserve"> </w:t>
      </w:r>
      <w:r w:rsidRPr="006C0A1A">
        <w:rPr>
          <w:color w:val="000009"/>
        </w:rPr>
        <w:t>предметов.</w:t>
      </w:r>
    </w:p>
    <w:p w:rsidR="002D0399" w:rsidRPr="006C0A1A" w:rsidRDefault="002D0399" w:rsidP="002D0399">
      <w:pPr>
        <w:pStyle w:val="a3"/>
        <w:spacing w:before="1" w:line="276" w:lineRule="auto"/>
        <w:ind w:right="230" w:firstLine="709"/>
        <w:rPr>
          <w:b/>
        </w:rPr>
      </w:pPr>
      <w:r w:rsidRPr="006C0A1A">
        <w:rPr>
          <w:color w:val="000009"/>
        </w:rPr>
        <w:t>Специальный</w:t>
      </w:r>
      <w:r w:rsidRPr="006C0A1A">
        <w:rPr>
          <w:color w:val="000009"/>
          <w:spacing w:val="1"/>
        </w:rPr>
        <w:t xml:space="preserve"> </w:t>
      </w:r>
      <w:r w:rsidRPr="006C0A1A">
        <w:rPr>
          <w:color w:val="000009"/>
        </w:rPr>
        <w:t>учебный</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дидактический</w:t>
      </w:r>
      <w:r w:rsidRPr="006C0A1A">
        <w:rPr>
          <w:color w:val="000009"/>
          <w:spacing w:val="1"/>
        </w:rPr>
        <w:t xml:space="preserve"> </w:t>
      </w:r>
      <w:r w:rsidRPr="006C0A1A">
        <w:rPr>
          <w:color w:val="000009"/>
        </w:rPr>
        <w:t>материал</w:t>
      </w:r>
      <w:r w:rsidRPr="006C0A1A">
        <w:rPr>
          <w:color w:val="000009"/>
          <w:spacing w:val="1"/>
        </w:rPr>
        <w:t xml:space="preserve"> </w:t>
      </w:r>
      <w:r w:rsidRPr="006C0A1A">
        <w:rPr>
          <w:color w:val="000009"/>
        </w:rPr>
        <w:t>необходим</w:t>
      </w:r>
      <w:r w:rsidRPr="006C0A1A">
        <w:rPr>
          <w:color w:val="000009"/>
          <w:spacing w:val="1"/>
        </w:rPr>
        <w:t xml:space="preserve"> </w:t>
      </w:r>
      <w:r w:rsidRPr="006C0A1A">
        <w:rPr>
          <w:color w:val="000009"/>
        </w:rPr>
        <w:t>для</w:t>
      </w:r>
      <w:r w:rsidRPr="006C0A1A">
        <w:rPr>
          <w:color w:val="000009"/>
          <w:spacing w:val="1"/>
        </w:rPr>
        <w:t xml:space="preserve"> </w:t>
      </w:r>
      <w:r w:rsidRPr="006C0A1A">
        <w:rPr>
          <w:color w:val="000009"/>
        </w:rPr>
        <w:t>образования</w:t>
      </w:r>
      <w:r w:rsidRPr="006C0A1A">
        <w:rPr>
          <w:color w:val="000009"/>
          <w:spacing w:val="1"/>
        </w:rPr>
        <w:t xml:space="preserve"> </w:t>
      </w:r>
      <w:r w:rsidRPr="006C0A1A">
        <w:rPr>
          <w:color w:val="000009"/>
        </w:rPr>
        <w:t>обучающихся</w:t>
      </w:r>
      <w:r w:rsidRPr="006C0A1A">
        <w:rPr>
          <w:color w:val="000009"/>
          <w:spacing w:val="-3"/>
        </w:rPr>
        <w:t xml:space="preserve"> </w:t>
      </w:r>
      <w:r w:rsidRPr="006C0A1A">
        <w:rPr>
          <w:color w:val="000009"/>
        </w:rPr>
        <w:t>с</w:t>
      </w:r>
      <w:r w:rsidRPr="006C0A1A">
        <w:rPr>
          <w:color w:val="000009"/>
          <w:spacing w:val="-2"/>
        </w:rPr>
        <w:t xml:space="preserve"> </w:t>
      </w:r>
      <w:r w:rsidRPr="006C0A1A">
        <w:rPr>
          <w:color w:val="000009"/>
        </w:rPr>
        <w:t>РАС</w:t>
      </w:r>
      <w:r w:rsidRPr="006C0A1A">
        <w:rPr>
          <w:color w:val="000009"/>
          <w:spacing w:val="-2"/>
        </w:rPr>
        <w:t xml:space="preserve"> </w:t>
      </w:r>
      <w:r w:rsidRPr="006C0A1A">
        <w:rPr>
          <w:color w:val="000009"/>
        </w:rPr>
        <w:t>при</w:t>
      </w:r>
      <w:r w:rsidRPr="006C0A1A">
        <w:rPr>
          <w:color w:val="000009"/>
          <w:spacing w:val="-3"/>
        </w:rPr>
        <w:t xml:space="preserve"> </w:t>
      </w:r>
      <w:r w:rsidRPr="006C0A1A">
        <w:rPr>
          <w:color w:val="000009"/>
        </w:rPr>
        <w:t>реализации</w:t>
      </w:r>
      <w:r w:rsidRPr="006C0A1A">
        <w:rPr>
          <w:color w:val="000009"/>
          <w:spacing w:val="-4"/>
        </w:rPr>
        <w:t xml:space="preserve"> </w:t>
      </w:r>
      <w:r w:rsidRPr="006C0A1A">
        <w:rPr>
          <w:color w:val="000009"/>
        </w:rPr>
        <w:t>предметной</w:t>
      </w:r>
      <w:r w:rsidRPr="006C0A1A">
        <w:rPr>
          <w:color w:val="000009"/>
          <w:spacing w:val="-2"/>
        </w:rPr>
        <w:t xml:space="preserve"> </w:t>
      </w:r>
      <w:r w:rsidRPr="006C0A1A">
        <w:rPr>
          <w:color w:val="000009"/>
        </w:rPr>
        <w:t>области</w:t>
      </w:r>
      <w:r w:rsidRPr="006C0A1A">
        <w:rPr>
          <w:color w:val="000009"/>
          <w:spacing w:val="-1"/>
        </w:rPr>
        <w:t xml:space="preserve"> </w:t>
      </w:r>
      <w:r w:rsidRPr="006C0A1A">
        <w:rPr>
          <w:b/>
          <w:color w:val="000009"/>
        </w:rPr>
        <w:t>«Искусство».</w:t>
      </w:r>
    </w:p>
    <w:p w:rsidR="002D0399" w:rsidRPr="006C0A1A" w:rsidRDefault="002D0399" w:rsidP="002D0399">
      <w:pPr>
        <w:pStyle w:val="a3"/>
        <w:spacing w:line="276" w:lineRule="auto"/>
        <w:ind w:right="226" w:firstLine="709"/>
      </w:pPr>
      <w:r w:rsidRPr="006C0A1A">
        <w:rPr>
          <w:color w:val="000009"/>
        </w:rPr>
        <w:t>На</w:t>
      </w:r>
      <w:r w:rsidRPr="006C0A1A">
        <w:rPr>
          <w:color w:val="000009"/>
          <w:spacing w:val="1"/>
        </w:rPr>
        <w:t xml:space="preserve"> </w:t>
      </w:r>
      <w:r w:rsidRPr="006C0A1A">
        <w:rPr>
          <w:color w:val="000009"/>
        </w:rPr>
        <w:t>занятиях</w:t>
      </w:r>
      <w:r w:rsidRPr="006C0A1A">
        <w:rPr>
          <w:color w:val="000009"/>
          <w:spacing w:val="1"/>
        </w:rPr>
        <w:t xml:space="preserve"> </w:t>
      </w:r>
      <w:r w:rsidRPr="006C0A1A">
        <w:rPr>
          <w:color w:val="000009"/>
        </w:rPr>
        <w:t>музыкой</w:t>
      </w:r>
      <w:r w:rsidRPr="006C0A1A">
        <w:rPr>
          <w:color w:val="000009"/>
          <w:spacing w:val="1"/>
        </w:rPr>
        <w:t xml:space="preserve"> </w:t>
      </w:r>
      <w:r w:rsidRPr="006C0A1A">
        <w:rPr>
          <w:color w:val="000009"/>
        </w:rPr>
        <w:t>важно</w:t>
      </w:r>
      <w:r w:rsidRPr="006C0A1A">
        <w:rPr>
          <w:color w:val="000009"/>
          <w:spacing w:val="1"/>
        </w:rPr>
        <w:t xml:space="preserve"> </w:t>
      </w:r>
      <w:r w:rsidRPr="006C0A1A">
        <w:rPr>
          <w:color w:val="000009"/>
        </w:rPr>
        <w:t>обеспечить</w:t>
      </w:r>
      <w:r w:rsidRPr="006C0A1A">
        <w:rPr>
          <w:color w:val="000009"/>
          <w:spacing w:val="1"/>
        </w:rPr>
        <w:t xml:space="preserve"> </w:t>
      </w:r>
      <w:r w:rsidRPr="006C0A1A">
        <w:rPr>
          <w:color w:val="000009"/>
        </w:rPr>
        <w:t>обучающимся</w:t>
      </w:r>
      <w:r w:rsidRPr="006C0A1A">
        <w:rPr>
          <w:color w:val="000009"/>
          <w:spacing w:val="1"/>
        </w:rPr>
        <w:t xml:space="preserve"> </w:t>
      </w:r>
      <w:r w:rsidRPr="006C0A1A">
        <w:rPr>
          <w:color w:val="000009"/>
        </w:rPr>
        <w:t>с</w:t>
      </w:r>
      <w:r w:rsidRPr="006C0A1A">
        <w:rPr>
          <w:color w:val="000009"/>
          <w:spacing w:val="1"/>
        </w:rPr>
        <w:t xml:space="preserve"> </w:t>
      </w:r>
      <w:r w:rsidRPr="006C0A1A">
        <w:rPr>
          <w:color w:val="000009"/>
        </w:rPr>
        <w:t>РАС</w:t>
      </w:r>
      <w:r w:rsidRPr="006C0A1A">
        <w:rPr>
          <w:color w:val="000009"/>
          <w:spacing w:val="1"/>
        </w:rPr>
        <w:t xml:space="preserve"> </w:t>
      </w:r>
      <w:r w:rsidRPr="006C0A1A">
        <w:rPr>
          <w:color w:val="000009"/>
        </w:rPr>
        <w:t>использование</w:t>
      </w:r>
      <w:r w:rsidRPr="006C0A1A">
        <w:rPr>
          <w:color w:val="000009"/>
          <w:spacing w:val="1"/>
        </w:rPr>
        <w:t xml:space="preserve"> </w:t>
      </w:r>
      <w:r w:rsidRPr="006C0A1A">
        <w:rPr>
          <w:color w:val="000009"/>
        </w:rPr>
        <w:t>доступных музыкальных инструментов (бубен, барабан, маракас и др.). Актовые залы</w:t>
      </w:r>
      <w:r w:rsidRPr="006C0A1A">
        <w:rPr>
          <w:color w:val="000009"/>
          <w:spacing w:val="1"/>
        </w:rPr>
        <w:t xml:space="preserve"> </w:t>
      </w:r>
      <w:r w:rsidRPr="006C0A1A">
        <w:rPr>
          <w:color w:val="000009"/>
        </w:rPr>
        <w:t>оснащены</w:t>
      </w:r>
      <w:r w:rsidRPr="006C0A1A">
        <w:rPr>
          <w:color w:val="000009"/>
          <w:spacing w:val="-3"/>
        </w:rPr>
        <w:t xml:space="preserve"> </w:t>
      </w:r>
      <w:r w:rsidRPr="006C0A1A">
        <w:rPr>
          <w:color w:val="000009"/>
        </w:rPr>
        <w:t>воспроизводящим</w:t>
      </w:r>
      <w:r w:rsidRPr="006C0A1A">
        <w:rPr>
          <w:color w:val="000009"/>
          <w:spacing w:val="-1"/>
        </w:rPr>
        <w:t xml:space="preserve"> </w:t>
      </w:r>
      <w:r w:rsidRPr="006C0A1A">
        <w:rPr>
          <w:color w:val="000009"/>
        </w:rPr>
        <w:t>и</w:t>
      </w:r>
      <w:r w:rsidRPr="006C0A1A">
        <w:rPr>
          <w:color w:val="000009"/>
          <w:spacing w:val="-3"/>
        </w:rPr>
        <w:t xml:space="preserve"> </w:t>
      </w:r>
      <w:r w:rsidRPr="006C0A1A">
        <w:rPr>
          <w:color w:val="000009"/>
        </w:rPr>
        <w:t>звукоусиливающим</w:t>
      </w:r>
      <w:r w:rsidRPr="006C0A1A">
        <w:rPr>
          <w:color w:val="000009"/>
          <w:spacing w:val="-1"/>
        </w:rPr>
        <w:t xml:space="preserve"> </w:t>
      </w:r>
      <w:r w:rsidRPr="006C0A1A">
        <w:rPr>
          <w:color w:val="000009"/>
        </w:rPr>
        <w:t>оборудованием.</w:t>
      </w:r>
    </w:p>
    <w:p w:rsidR="002D0399" w:rsidRPr="006C0A1A" w:rsidRDefault="002D0399" w:rsidP="002D0399">
      <w:pPr>
        <w:pStyle w:val="a3"/>
        <w:spacing w:line="276" w:lineRule="auto"/>
        <w:ind w:right="229" w:firstLine="709"/>
      </w:pPr>
      <w:r w:rsidRPr="006C0A1A">
        <w:rPr>
          <w:color w:val="000009"/>
        </w:rPr>
        <w:t>Освоение</w:t>
      </w:r>
      <w:r w:rsidRPr="006C0A1A">
        <w:rPr>
          <w:color w:val="000009"/>
          <w:spacing w:val="1"/>
        </w:rPr>
        <w:t xml:space="preserve"> </w:t>
      </w:r>
      <w:r w:rsidRPr="006C0A1A">
        <w:rPr>
          <w:color w:val="000009"/>
        </w:rPr>
        <w:t>практики</w:t>
      </w:r>
      <w:r w:rsidRPr="006C0A1A">
        <w:rPr>
          <w:color w:val="000009"/>
          <w:spacing w:val="1"/>
        </w:rPr>
        <w:t xml:space="preserve"> </w:t>
      </w:r>
      <w:r w:rsidRPr="006C0A1A">
        <w:rPr>
          <w:color w:val="000009"/>
        </w:rPr>
        <w:t>изобразительной</w:t>
      </w:r>
      <w:r w:rsidRPr="006C0A1A">
        <w:rPr>
          <w:color w:val="000009"/>
          <w:spacing w:val="1"/>
        </w:rPr>
        <w:t xml:space="preserve"> </w:t>
      </w:r>
      <w:r w:rsidRPr="006C0A1A">
        <w:rPr>
          <w:color w:val="000009"/>
        </w:rPr>
        <w:t>деятельности,</w:t>
      </w:r>
      <w:r w:rsidRPr="006C0A1A">
        <w:rPr>
          <w:color w:val="000009"/>
          <w:spacing w:val="1"/>
        </w:rPr>
        <w:t xml:space="preserve"> </w:t>
      </w:r>
      <w:r w:rsidRPr="006C0A1A">
        <w:rPr>
          <w:color w:val="000009"/>
        </w:rPr>
        <w:t>художественного</w:t>
      </w:r>
      <w:r w:rsidRPr="006C0A1A">
        <w:rPr>
          <w:color w:val="000009"/>
          <w:spacing w:val="1"/>
        </w:rPr>
        <w:t xml:space="preserve"> </w:t>
      </w:r>
      <w:r w:rsidRPr="006C0A1A">
        <w:rPr>
          <w:color w:val="000009"/>
        </w:rPr>
        <w:t>ремесла</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художественного творчества требует некоторых специфических инструментов (ножниц,</w:t>
      </w:r>
      <w:r w:rsidRPr="006C0A1A">
        <w:rPr>
          <w:color w:val="000009"/>
          <w:spacing w:val="1"/>
        </w:rPr>
        <w:t xml:space="preserve"> </w:t>
      </w:r>
      <w:r w:rsidRPr="006C0A1A">
        <w:rPr>
          <w:color w:val="000009"/>
        </w:rPr>
        <w:t>кисточек</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др.),</w:t>
      </w:r>
      <w:r w:rsidRPr="006C0A1A">
        <w:rPr>
          <w:color w:val="000009"/>
          <w:spacing w:val="1"/>
        </w:rPr>
        <w:t xml:space="preserve"> </w:t>
      </w:r>
      <w:r w:rsidRPr="006C0A1A">
        <w:rPr>
          <w:color w:val="000009"/>
        </w:rPr>
        <w:t>а</w:t>
      </w:r>
      <w:r w:rsidRPr="006C0A1A">
        <w:rPr>
          <w:color w:val="000009"/>
          <w:spacing w:val="1"/>
        </w:rPr>
        <w:t xml:space="preserve"> </w:t>
      </w:r>
      <w:r w:rsidRPr="006C0A1A">
        <w:rPr>
          <w:color w:val="000009"/>
        </w:rPr>
        <w:t>также</w:t>
      </w:r>
      <w:r w:rsidRPr="006C0A1A">
        <w:rPr>
          <w:color w:val="000009"/>
          <w:spacing w:val="1"/>
        </w:rPr>
        <w:t xml:space="preserve"> </w:t>
      </w:r>
      <w:r w:rsidRPr="006C0A1A">
        <w:rPr>
          <w:color w:val="000009"/>
        </w:rPr>
        <w:t>большого</w:t>
      </w:r>
      <w:r w:rsidRPr="006C0A1A">
        <w:rPr>
          <w:color w:val="000009"/>
          <w:spacing w:val="1"/>
        </w:rPr>
        <w:t xml:space="preserve"> </w:t>
      </w:r>
      <w:r w:rsidRPr="006C0A1A">
        <w:rPr>
          <w:color w:val="000009"/>
        </w:rPr>
        <w:t>объема</w:t>
      </w:r>
      <w:r w:rsidRPr="006C0A1A">
        <w:rPr>
          <w:color w:val="000009"/>
          <w:spacing w:val="1"/>
        </w:rPr>
        <w:t xml:space="preserve"> </w:t>
      </w:r>
      <w:r w:rsidRPr="006C0A1A">
        <w:rPr>
          <w:color w:val="000009"/>
        </w:rPr>
        <w:t>расходных</w:t>
      </w:r>
      <w:r w:rsidRPr="006C0A1A">
        <w:rPr>
          <w:color w:val="000009"/>
          <w:spacing w:val="1"/>
        </w:rPr>
        <w:t xml:space="preserve"> </w:t>
      </w:r>
      <w:r w:rsidRPr="006C0A1A">
        <w:rPr>
          <w:color w:val="000009"/>
        </w:rPr>
        <w:t>материалов</w:t>
      </w:r>
      <w:r w:rsidRPr="006C0A1A">
        <w:rPr>
          <w:color w:val="000009"/>
          <w:spacing w:val="1"/>
        </w:rPr>
        <w:t xml:space="preserve"> </w:t>
      </w:r>
      <w:r w:rsidRPr="006C0A1A">
        <w:rPr>
          <w:color w:val="000009"/>
        </w:rPr>
        <w:t>(бумага,</w:t>
      </w:r>
      <w:r w:rsidRPr="006C0A1A">
        <w:rPr>
          <w:color w:val="000009"/>
          <w:spacing w:val="1"/>
        </w:rPr>
        <w:t xml:space="preserve"> </w:t>
      </w:r>
      <w:r w:rsidRPr="006C0A1A">
        <w:rPr>
          <w:color w:val="000009"/>
        </w:rPr>
        <w:t>краски,</w:t>
      </w:r>
      <w:r w:rsidRPr="006C0A1A">
        <w:rPr>
          <w:color w:val="000009"/>
          <w:spacing w:val="1"/>
        </w:rPr>
        <w:t xml:space="preserve"> </w:t>
      </w:r>
      <w:r w:rsidRPr="006C0A1A">
        <w:rPr>
          <w:color w:val="000009"/>
        </w:rPr>
        <w:t>пластилин,</w:t>
      </w:r>
      <w:r w:rsidRPr="006C0A1A">
        <w:rPr>
          <w:color w:val="000009"/>
          <w:spacing w:val="-1"/>
        </w:rPr>
        <w:t xml:space="preserve"> </w:t>
      </w:r>
      <w:r w:rsidRPr="006C0A1A">
        <w:rPr>
          <w:color w:val="000009"/>
        </w:rPr>
        <w:t>глина,</w:t>
      </w:r>
      <w:r w:rsidRPr="006C0A1A">
        <w:rPr>
          <w:color w:val="000009"/>
          <w:spacing w:val="-1"/>
        </w:rPr>
        <w:t xml:space="preserve"> </w:t>
      </w:r>
      <w:r w:rsidRPr="006C0A1A">
        <w:rPr>
          <w:color w:val="000009"/>
        </w:rPr>
        <w:t>клей и</w:t>
      </w:r>
      <w:r w:rsidRPr="006C0A1A">
        <w:rPr>
          <w:color w:val="000009"/>
          <w:spacing w:val="-1"/>
        </w:rPr>
        <w:t xml:space="preserve"> </w:t>
      </w:r>
      <w:r w:rsidRPr="006C0A1A">
        <w:rPr>
          <w:color w:val="000009"/>
        </w:rPr>
        <w:t>др.).</w:t>
      </w:r>
    </w:p>
    <w:p w:rsidR="002D0399" w:rsidRPr="006C0A1A" w:rsidRDefault="002D0399" w:rsidP="002D0399">
      <w:pPr>
        <w:pStyle w:val="a3"/>
        <w:spacing w:before="2" w:line="276" w:lineRule="auto"/>
        <w:ind w:right="228" w:firstLine="709"/>
      </w:pPr>
      <w:r w:rsidRPr="006C0A1A">
        <w:t xml:space="preserve">Овладение обучающимися с РАС предметной областью </w:t>
      </w:r>
      <w:r w:rsidRPr="006C0A1A">
        <w:rPr>
          <w:b/>
        </w:rPr>
        <w:t>«Физическая культура»</w:t>
      </w:r>
      <w:r w:rsidRPr="006C0A1A">
        <w:rPr>
          <w:b/>
          <w:spacing w:val="1"/>
        </w:rPr>
        <w:t xml:space="preserve"> </w:t>
      </w:r>
      <w:r w:rsidRPr="006C0A1A">
        <w:t>предполагает</w:t>
      </w:r>
      <w:r w:rsidRPr="006C0A1A">
        <w:rPr>
          <w:spacing w:val="1"/>
        </w:rPr>
        <w:t xml:space="preserve"> </w:t>
      </w:r>
      <w:r w:rsidRPr="006C0A1A">
        <w:t>коррекцию</w:t>
      </w:r>
      <w:r w:rsidRPr="006C0A1A">
        <w:rPr>
          <w:spacing w:val="1"/>
        </w:rPr>
        <w:t xml:space="preserve"> </w:t>
      </w:r>
      <w:r w:rsidRPr="006C0A1A">
        <w:t>двигательных</w:t>
      </w:r>
      <w:r w:rsidRPr="006C0A1A">
        <w:rPr>
          <w:spacing w:val="1"/>
        </w:rPr>
        <w:t xml:space="preserve"> </w:t>
      </w:r>
      <w:r w:rsidRPr="006C0A1A">
        <w:t>навыков</w:t>
      </w:r>
      <w:r w:rsidRPr="006C0A1A">
        <w:rPr>
          <w:spacing w:val="1"/>
        </w:rPr>
        <w:t xml:space="preserve"> </w:t>
      </w:r>
      <w:r w:rsidRPr="006C0A1A">
        <w:t>в</w:t>
      </w:r>
      <w:r w:rsidRPr="006C0A1A">
        <w:rPr>
          <w:spacing w:val="1"/>
        </w:rPr>
        <w:t xml:space="preserve"> </w:t>
      </w:r>
      <w:r w:rsidRPr="006C0A1A">
        <w:t>процессе</w:t>
      </w:r>
      <w:r w:rsidRPr="006C0A1A">
        <w:rPr>
          <w:spacing w:val="1"/>
        </w:rPr>
        <w:t xml:space="preserve"> </w:t>
      </w:r>
      <w:r w:rsidRPr="006C0A1A">
        <w:t>спортивной</w:t>
      </w:r>
      <w:r w:rsidRPr="006C0A1A">
        <w:rPr>
          <w:spacing w:val="1"/>
        </w:rPr>
        <w:t xml:space="preserve"> </w:t>
      </w:r>
      <w:r w:rsidRPr="006C0A1A">
        <w:t>деятельности.</w:t>
      </w:r>
      <w:r w:rsidRPr="006C0A1A">
        <w:rPr>
          <w:spacing w:val="1"/>
        </w:rPr>
        <w:t xml:space="preserve"> </w:t>
      </w:r>
      <w:r w:rsidRPr="006C0A1A">
        <w:t>Оборудование</w:t>
      </w:r>
      <w:r w:rsidRPr="006C0A1A">
        <w:rPr>
          <w:spacing w:val="1"/>
        </w:rPr>
        <w:t xml:space="preserve"> </w:t>
      </w:r>
      <w:r w:rsidRPr="006C0A1A">
        <w:t>спортивного</w:t>
      </w:r>
      <w:r w:rsidRPr="006C0A1A">
        <w:rPr>
          <w:spacing w:val="1"/>
        </w:rPr>
        <w:t xml:space="preserve"> </w:t>
      </w:r>
      <w:r w:rsidRPr="006C0A1A">
        <w:t>зала</w:t>
      </w:r>
      <w:r w:rsidRPr="006C0A1A">
        <w:rPr>
          <w:spacing w:val="1"/>
        </w:rPr>
        <w:t xml:space="preserve"> </w:t>
      </w:r>
      <w:r w:rsidRPr="006C0A1A">
        <w:t>предполагает</w:t>
      </w:r>
      <w:r w:rsidRPr="006C0A1A">
        <w:rPr>
          <w:spacing w:val="1"/>
        </w:rPr>
        <w:t xml:space="preserve"> </w:t>
      </w:r>
      <w:r w:rsidRPr="006C0A1A">
        <w:t>наличие</w:t>
      </w:r>
      <w:r w:rsidRPr="006C0A1A">
        <w:rPr>
          <w:spacing w:val="1"/>
        </w:rPr>
        <w:t xml:space="preserve"> </w:t>
      </w:r>
      <w:r w:rsidRPr="006C0A1A">
        <w:t>необходимого</w:t>
      </w:r>
      <w:r w:rsidRPr="006C0A1A">
        <w:rPr>
          <w:spacing w:val="1"/>
        </w:rPr>
        <w:t xml:space="preserve"> </w:t>
      </w:r>
      <w:r w:rsidRPr="006C0A1A">
        <w:t>спортивного</w:t>
      </w:r>
      <w:r w:rsidRPr="006C0A1A">
        <w:rPr>
          <w:spacing w:val="1"/>
        </w:rPr>
        <w:t xml:space="preserve"> </w:t>
      </w:r>
      <w:r w:rsidRPr="006C0A1A">
        <w:t>инвентаря</w:t>
      </w:r>
      <w:r w:rsidRPr="006C0A1A">
        <w:rPr>
          <w:spacing w:val="-2"/>
        </w:rPr>
        <w:t xml:space="preserve"> </w:t>
      </w:r>
      <w:r w:rsidRPr="006C0A1A">
        <w:t>для</w:t>
      </w:r>
      <w:r w:rsidRPr="006C0A1A">
        <w:rPr>
          <w:spacing w:val="-1"/>
        </w:rPr>
        <w:t xml:space="preserve"> </w:t>
      </w:r>
      <w:r w:rsidRPr="006C0A1A">
        <w:t>овладения</w:t>
      </w:r>
      <w:r w:rsidRPr="006C0A1A">
        <w:rPr>
          <w:spacing w:val="-3"/>
        </w:rPr>
        <w:t xml:space="preserve"> </w:t>
      </w:r>
      <w:r w:rsidRPr="006C0A1A">
        <w:t>различными</w:t>
      </w:r>
      <w:r w:rsidRPr="006C0A1A">
        <w:rPr>
          <w:spacing w:val="-1"/>
        </w:rPr>
        <w:t xml:space="preserve"> </w:t>
      </w:r>
      <w:r w:rsidRPr="006C0A1A">
        <w:t>видами</w:t>
      </w:r>
      <w:r w:rsidRPr="006C0A1A">
        <w:rPr>
          <w:spacing w:val="-2"/>
        </w:rPr>
        <w:t xml:space="preserve"> </w:t>
      </w:r>
      <w:r w:rsidRPr="006C0A1A">
        <w:t>физкультурно-спортивной</w:t>
      </w:r>
      <w:r w:rsidRPr="006C0A1A">
        <w:rPr>
          <w:spacing w:val="-3"/>
        </w:rPr>
        <w:t xml:space="preserve"> </w:t>
      </w:r>
      <w:r w:rsidRPr="006C0A1A">
        <w:t>деятельности.</w:t>
      </w:r>
    </w:p>
    <w:p w:rsidR="002D0399" w:rsidRPr="006C0A1A" w:rsidRDefault="002D0399" w:rsidP="002D0399">
      <w:pPr>
        <w:pStyle w:val="a3"/>
        <w:spacing w:line="276" w:lineRule="auto"/>
        <w:ind w:right="228" w:firstLine="709"/>
      </w:pPr>
      <w:r w:rsidRPr="006C0A1A">
        <w:rPr>
          <w:color w:val="000009"/>
        </w:rPr>
        <w:t>Для</w:t>
      </w:r>
      <w:r w:rsidRPr="006C0A1A">
        <w:rPr>
          <w:color w:val="000009"/>
          <w:spacing w:val="1"/>
        </w:rPr>
        <w:t xml:space="preserve"> </w:t>
      </w:r>
      <w:r w:rsidRPr="006C0A1A">
        <w:rPr>
          <w:color w:val="000009"/>
        </w:rPr>
        <w:t>овладения</w:t>
      </w:r>
      <w:r w:rsidRPr="006C0A1A">
        <w:rPr>
          <w:color w:val="000009"/>
          <w:spacing w:val="1"/>
        </w:rPr>
        <w:t xml:space="preserve"> </w:t>
      </w:r>
      <w:r w:rsidRPr="006C0A1A">
        <w:rPr>
          <w:color w:val="000009"/>
        </w:rPr>
        <w:t>предметной</w:t>
      </w:r>
      <w:r w:rsidRPr="006C0A1A">
        <w:rPr>
          <w:color w:val="000009"/>
          <w:spacing w:val="1"/>
        </w:rPr>
        <w:t xml:space="preserve"> </w:t>
      </w:r>
      <w:r w:rsidRPr="006C0A1A">
        <w:rPr>
          <w:color w:val="000009"/>
        </w:rPr>
        <w:t>областью</w:t>
      </w:r>
      <w:r w:rsidRPr="006C0A1A">
        <w:rPr>
          <w:color w:val="000009"/>
          <w:spacing w:val="1"/>
        </w:rPr>
        <w:t xml:space="preserve"> </w:t>
      </w:r>
      <w:r w:rsidRPr="006C0A1A">
        <w:rPr>
          <w:b/>
          <w:color w:val="000009"/>
        </w:rPr>
        <w:t>«Технология»</w:t>
      </w:r>
      <w:r w:rsidRPr="006C0A1A">
        <w:rPr>
          <w:b/>
          <w:color w:val="000009"/>
          <w:spacing w:val="1"/>
        </w:rPr>
        <w:t xml:space="preserve"> </w:t>
      </w:r>
      <w:r w:rsidRPr="006C0A1A">
        <w:rPr>
          <w:color w:val="000009"/>
        </w:rPr>
        <w:t>обучающимся</w:t>
      </w:r>
      <w:r w:rsidRPr="006C0A1A">
        <w:rPr>
          <w:color w:val="000009"/>
          <w:spacing w:val="1"/>
        </w:rPr>
        <w:t xml:space="preserve"> </w:t>
      </w:r>
      <w:r w:rsidRPr="006C0A1A">
        <w:rPr>
          <w:color w:val="000009"/>
        </w:rPr>
        <w:t>с</w:t>
      </w:r>
      <w:r w:rsidRPr="006C0A1A">
        <w:rPr>
          <w:color w:val="000009"/>
          <w:spacing w:val="1"/>
        </w:rPr>
        <w:t xml:space="preserve"> </w:t>
      </w:r>
      <w:r w:rsidRPr="006C0A1A">
        <w:rPr>
          <w:color w:val="000009"/>
        </w:rPr>
        <w:t>РАС</w:t>
      </w:r>
      <w:r w:rsidRPr="006C0A1A">
        <w:rPr>
          <w:color w:val="000009"/>
          <w:spacing w:val="1"/>
        </w:rPr>
        <w:t xml:space="preserve"> </w:t>
      </w:r>
      <w:r w:rsidRPr="006C0A1A">
        <w:rPr>
          <w:color w:val="000009"/>
        </w:rPr>
        <w:t>необходимо</w:t>
      </w:r>
      <w:r w:rsidRPr="006C0A1A">
        <w:rPr>
          <w:color w:val="000009"/>
          <w:spacing w:val="1"/>
        </w:rPr>
        <w:t xml:space="preserve"> </w:t>
      </w:r>
      <w:r w:rsidRPr="006C0A1A">
        <w:rPr>
          <w:color w:val="000009"/>
        </w:rPr>
        <w:t>использование</w:t>
      </w:r>
      <w:r w:rsidRPr="006C0A1A">
        <w:rPr>
          <w:color w:val="000009"/>
          <w:spacing w:val="1"/>
        </w:rPr>
        <w:t xml:space="preserve"> </w:t>
      </w:r>
      <w:r w:rsidRPr="006C0A1A">
        <w:rPr>
          <w:color w:val="000009"/>
        </w:rPr>
        <w:t>специфических</w:t>
      </w:r>
      <w:r w:rsidRPr="006C0A1A">
        <w:rPr>
          <w:color w:val="000009"/>
          <w:spacing w:val="1"/>
        </w:rPr>
        <w:t xml:space="preserve"> </w:t>
      </w:r>
      <w:r w:rsidRPr="006C0A1A">
        <w:rPr>
          <w:color w:val="000009"/>
        </w:rPr>
        <w:t>инструментов</w:t>
      </w:r>
      <w:r w:rsidRPr="006C0A1A">
        <w:rPr>
          <w:color w:val="000009"/>
          <w:spacing w:val="1"/>
        </w:rPr>
        <w:t xml:space="preserve"> </w:t>
      </w:r>
      <w:r w:rsidRPr="006C0A1A">
        <w:rPr>
          <w:color w:val="000009"/>
        </w:rPr>
        <w:t>(кисти</w:t>
      </w:r>
      <w:r w:rsidRPr="006C0A1A">
        <w:rPr>
          <w:color w:val="000009"/>
          <w:spacing w:val="1"/>
        </w:rPr>
        <w:t xml:space="preserve"> </w:t>
      </w:r>
      <w:r w:rsidRPr="006C0A1A">
        <w:rPr>
          <w:color w:val="000009"/>
        </w:rPr>
        <w:t>беличьи,</w:t>
      </w:r>
      <w:r w:rsidRPr="006C0A1A">
        <w:rPr>
          <w:color w:val="000009"/>
          <w:spacing w:val="1"/>
        </w:rPr>
        <w:t xml:space="preserve"> </w:t>
      </w:r>
      <w:r w:rsidRPr="006C0A1A">
        <w:rPr>
          <w:color w:val="000009"/>
        </w:rPr>
        <w:t>кисти</w:t>
      </w:r>
      <w:r w:rsidRPr="006C0A1A">
        <w:rPr>
          <w:color w:val="000009"/>
          <w:spacing w:val="1"/>
        </w:rPr>
        <w:t xml:space="preserve"> </w:t>
      </w:r>
      <w:r w:rsidRPr="006C0A1A">
        <w:rPr>
          <w:color w:val="000009"/>
        </w:rPr>
        <w:t>из</w:t>
      </w:r>
      <w:r w:rsidRPr="006C0A1A">
        <w:rPr>
          <w:color w:val="000009"/>
          <w:spacing w:val="1"/>
        </w:rPr>
        <w:t xml:space="preserve"> </w:t>
      </w:r>
      <w:r w:rsidRPr="006C0A1A">
        <w:rPr>
          <w:color w:val="000009"/>
        </w:rPr>
        <w:t>щетины, стеки, ножницы, циркуль, линейки, угольники, иглы швейные с удлиненным</w:t>
      </w:r>
      <w:r w:rsidRPr="006C0A1A">
        <w:rPr>
          <w:color w:val="000009"/>
          <w:spacing w:val="1"/>
        </w:rPr>
        <w:t xml:space="preserve"> </w:t>
      </w:r>
      <w:r w:rsidRPr="006C0A1A">
        <w:rPr>
          <w:color w:val="000009"/>
        </w:rPr>
        <w:t>(широким)</w:t>
      </w:r>
      <w:r w:rsidRPr="006C0A1A">
        <w:rPr>
          <w:color w:val="000009"/>
          <w:spacing w:val="1"/>
        </w:rPr>
        <w:t xml:space="preserve"> </w:t>
      </w:r>
      <w:r w:rsidRPr="006C0A1A">
        <w:rPr>
          <w:color w:val="000009"/>
        </w:rPr>
        <w:t>ушком</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др.)</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расходных</w:t>
      </w:r>
      <w:r w:rsidRPr="006C0A1A">
        <w:rPr>
          <w:color w:val="000009"/>
          <w:spacing w:val="1"/>
        </w:rPr>
        <w:t xml:space="preserve"> </w:t>
      </w:r>
      <w:r w:rsidRPr="006C0A1A">
        <w:rPr>
          <w:color w:val="000009"/>
        </w:rPr>
        <w:t>материалов</w:t>
      </w:r>
      <w:r w:rsidRPr="006C0A1A">
        <w:rPr>
          <w:color w:val="000009"/>
          <w:spacing w:val="1"/>
        </w:rPr>
        <w:t xml:space="preserve"> </w:t>
      </w:r>
      <w:r w:rsidRPr="006C0A1A">
        <w:rPr>
          <w:color w:val="000009"/>
        </w:rPr>
        <w:t>(краски</w:t>
      </w:r>
      <w:r w:rsidRPr="006C0A1A">
        <w:rPr>
          <w:color w:val="000009"/>
          <w:spacing w:val="1"/>
        </w:rPr>
        <w:t xml:space="preserve"> </w:t>
      </w:r>
      <w:r w:rsidRPr="006C0A1A">
        <w:rPr>
          <w:color w:val="000009"/>
        </w:rPr>
        <w:t>акварельные</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гуашевые;</w:t>
      </w:r>
      <w:r w:rsidRPr="006C0A1A">
        <w:rPr>
          <w:color w:val="000009"/>
          <w:spacing w:val="1"/>
        </w:rPr>
        <w:t xml:space="preserve"> </w:t>
      </w:r>
      <w:r w:rsidRPr="006C0A1A">
        <w:rPr>
          <w:color w:val="000009"/>
        </w:rPr>
        <w:t>фломастеры</w:t>
      </w:r>
      <w:r w:rsidRPr="006C0A1A">
        <w:rPr>
          <w:color w:val="000009"/>
          <w:spacing w:val="1"/>
        </w:rPr>
        <w:t xml:space="preserve"> </w:t>
      </w:r>
      <w:r w:rsidRPr="006C0A1A">
        <w:rPr>
          <w:color w:val="000009"/>
        </w:rPr>
        <w:t>разного</w:t>
      </w:r>
      <w:r w:rsidRPr="006C0A1A">
        <w:rPr>
          <w:color w:val="000009"/>
          <w:spacing w:val="1"/>
        </w:rPr>
        <w:t xml:space="preserve"> </w:t>
      </w:r>
      <w:r w:rsidRPr="006C0A1A">
        <w:rPr>
          <w:color w:val="000009"/>
        </w:rPr>
        <w:t>цвета;</w:t>
      </w:r>
      <w:r w:rsidRPr="006C0A1A">
        <w:rPr>
          <w:color w:val="000009"/>
          <w:spacing w:val="1"/>
        </w:rPr>
        <w:t xml:space="preserve"> </w:t>
      </w:r>
      <w:r w:rsidRPr="006C0A1A">
        <w:rPr>
          <w:color w:val="000009"/>
        </w:rPr>
        <w:t>цветные</w:t>
      </w:r>
      <w:r w:rsidRPr="006C0A1A">
        <w:rPr>
          <w:color w:val="000009"/>
          <w:spacing w:val="1"/>
        </w:rPr>
        <w:t xml:space="preserve"> </w:t>
      </w:r>
      <w:r w:rsidRPr="006C0A1A">
        <w:rPr>
          <w:color w:val="000009"/>
        </w:rPr>
        <w:t>карандаши;</w:t>
      </w:r>
      <w:r w:rsidRPr="006C0A1A">
        <w:rPr>
          <w:color w:val="000009"/>
          <w:spacing w:val="1"/>
        </w:rPr>
        <w:t xml:space="preserve"> </w:t>
      </w:r>
      <w:r w:rsidRPr="006C0A1A">
        <w:rPr>
          <w:color w:val="000009"/>
        </w:rPr>
        <w:t>бумага</w:t>
      </w:r>
      <w:r w:rsidRPr="006C0A1A">
        <w:rPr>
          <w:color w:val="000009"/>
          <w:spacing w:val="1"/>
        </w:rPr>
        <w:t xml:space="preserve"> </w:t>
      </w:r>
      <w:r w:rsidRPr="006C0A1A">
        <w:rPr>
          <w:color w:val="000009"/>
        </w:rPr>
        <w:t>рисовальная,</w:t>
      </w:r>
      <w:r w:rsidRPr="006C0A1A">
        <w:rPr>
          <w:color w:val="000009"/>
          <w:spacing w:val="1"/>
        </w:rPr>
        <w:t xml:space="preserve"> </w:t>
      </w:r>
      <w:r w:rsidRPr="006C0A1A">
        <w:rPr>
          <w:color w:val="000009"/>
        </w:rPr>
        <w:t>бумага</w:t>
      </w:r>
      <w:r w:rsidRPr="006C0A1A">
        <w:rPr>
          <w:color w:val="000009"/>
          <w:spacing w:val="1"/>
        </w:rPr>
        <w:t xml:space="preserve"> </w:t>
      </w:r>
      <w:r w:rsidRPr="006C0A1A">
        <w:rPr>
          <w:color w:val="000009"/>
        </w:rPr>
        <w:t>цветная</w:t>
      </w:r>
      <w:r w:rsidRPr="006C0A1A">
        <w:rPr>
          <w:color w:val="000009"/>
          <w:spacing w:val="1"/>
        </w:rPr>
        <w:t xml:space="preserve"> </w:t>
      </w:r>
      <w:r w:rsidRPr="006C0A1A">
        <w:rPr>
          <w:color w:val="000009"/>
        </w:rPr>
        <w:t>разной плотности, картон цветной, серый, белый; бумага наждачная (крупнозернистая,</w:t>
      </w:r>
      <w:r w:rsidRPr="006C0A1A">
        <w:rPr>
          <w:color w:val="000009"/>
          <w:spacing w:val="1"/>
        </w:rPr>
        <w:t xml:space="preserve"> </w:t>
      </w:r>
      <w:r w:rsidRPr="006C0A1A">
        <w:rPr>
          <w:color w:val="000009"/>
        </w:rPr>
        <w:t>мелкозернистая);</w:t>
      </w:r>
      <w:r w:rsidRPr="006C0A1A">
        <w:rPr>
          <w:color w:val="000009"/>
          <w:spacing w:val="1"/>
        </w:rPr>
        <w:t xml:space="preserve"> </w:t>
      </w:r>
      <w:r w:rsidRPr="006C0A1A">
        <w:rPr>
          <w:color w:val="000009"/>
        </w:rPr>
        <w:t>бумага</w:t>
      </w:r>
      <w:r w:rsidRPr="006C0A1A">
        <w:rPr>
          <w:color w:val="000009"/>
          <w:spacing w:val="1"/>
        </w:rPr>
        <w:t xml:space="preserve"> </w:t>
      </w:r>
      <w:r w:rsidRPr="006C0A1A">
        <w:rPr>
          <w:color w:val="000009"/>
        </w:rPr>
        <w:t>в</w:t>
      </w:r>
      <w:r w:rsidRPr="006C0A1A">
        <w:rPr>
          <w:color w:val="000009"/>
          <w:spacing w:val="1"/>
        </w:rPr>
        <w:t xml:space="preserve"> </w:t>
      </w:r>
      <w:r w:rsidRPr="006C0A1A">
        <w:rPr>
          <w:color w:val="000009"/>
        </w:rPr>
        <w:t>крупную</w:t>
      </w:r>
      <w:r w:rsidRPr="006C0A1A">
        <w:rPr>
          <w:color w:val="000009"/>
          <w:spacing w:val="1"/>
        </w:rPr>
        <w:t xml:space="preserve"> </w:t>
      </w:r>
      <w:r w:rsidRPr="006C0A1A">
        <w:rPr>
          <w:color w:val="000009"/>
        </w:rPr>
        <w:t>клетку;</w:t>
      </w:r>
      <w:r w:rsidRPr="006C0A1A">
        <w:rPr>
          <w:color w:val="000009"/>
          <w:spacing w:val="1"/>
        </w:rPr>
        <w:t xml:space="preserve"> </w:t>
      </w:r>
      <w:r w:rsidRPr="006C0A1A">
        <w:rPr>
          <w:color w:val="000009"/>
        </w:rPr>
        <w:t>набор</w:t>
      </w:r>
      <w:r w:rsidRPr="006C0A1A">
        <w:rPr>
          <w:color w:val="000009"/>
          <w:spacing w:val="1"/>
        </w:rPr>
        <w:t xml:space="preserve"> </w:t>
      </w:r>
      <w:r w:rsidRPr="006C0A1A">
        <w:rPr>
          <w:color w:val="000009"/>
        </w:rPr>
        <w:t>разноцветного</w:t>
      </w:r>
      <w:r w:rsidRPr="006C0A1A">
        <w:rPr>
          <w:color w:val="000009"/>
          <w:spacing w:val="1"/>
        </w:rPr>
        <w:t xml:space="preserve"> </w:t>
      </w:r>
      <w:r w:rsidRPr="006C0A1A">
        <w:rPr>
          <w:color w:val="000009"/>
        </w:rPr>
        <w:t>пластилина;</w:t>
      </w:r>
      <w:r w:rsidRPr="006C0A1A">
        <w:rPr>
          <w:color w:val="000009"/>
          <w:spacing w:val="1"/>
        </w:rPr>
        <w:t xml:space="preserve"> </w:t>
      </w:r>
      <w:r w:rsidRPr="006C0A1A">
        <w:rPr>
          <w:color w:val="000009"/>
        </w:rPr>
        <w:t>нитки</w:t>
      </w:r>
      <w:r w:rsidRPr="006C0A1A">
        <w:rPr>
          <w:color w:val="000009"/>
          <w:spacing w:val="1"/>
        </w:rPr>
        <w:t xml:space="preserve"> </w:t>
      </w:r>
      <w:r w:rsidRPr="006C0A1A">
        <w:rPr>
          <w:color w:val="000009"/>
        </w:rPr>
        <w:t>(разные</w:t>
      </w:r>
      <w:r w:rsidRPr="006C0A1A">
        <w:rPr>
          <w:color w:val="000009"/>
          <w:spacing w:val="1"/>
        </w:rPr>
        <w:t xml:space="preserve"> </w:t>
      </w:r>
      <w:r w:rsidRPr="006C0A1A">
        <w:rPr>
          <w:color w:val="000009"/>
        </w:rPr>
        <w:t>виды);</w:t>
      </w:r>
      <w:r w:rsidRPr="006C0A1A">
        <w:rPr>
          <w:color w:val="000009"/>
          <w:spacing w:val="1"/>
        </w:rPr>
        <w:t xml:space="preserve"> </w:t>
      </w:r>
      <w:r w:rsidRPr="006C0A1A">
        <w:rPr>
          <w:color w:val="000009"/>
        </w:rPr>
        <w:t>ткани</w:t>
      </w:r>
      <w:r w:rsidRPr="006C0A1A">
        <w:rPr>
          <w:color w:val="000009"/>
          <w:spacing w:val="1"/>
        </w:rPr>
        <w:t xml:space="preserve"> </w:t>
      </w:r>
      <w:r w:rsidRPr="006C0A1A">
        <w:rPr>
          <w:color w:val="000009"/>
        </w:rPr>
        <w:t>разных</w:t>
      </w:r>
      <w:r w:rsidRPr="006C0A1A">
        <w:rPr>
          <w:color w:val="000009"/>
          <w:spacing w:val="1"/>
        </w:rPr>
        <w:t xml:space="preserve"> </w:t>
      </w:r>
      <w:r w:rsidRPr="006C0A1A">
        <w:rPr>
          <w:color w:val="000009"/>
        </w:rPr>
        <w:t>сортов</w:t>
      </w:r>
      <w:r w:rsidRPr="006C0A1A">
        <w:rPr>
          <w:color w:val="000009"/>
          <w:spacing w:val="1"/>
        </w:rPr>
        <w:t xml:space="preserve"> </w:t>
      </w:r>
      <w:r w:rsidRPr="006C0A1A">
        <w:rPr>
          <w:color w:val="000009"/>
        </w:rPr>
        <w:t>и</w:t>
      </w:r>
      <w:r w:rsidRPr="006C0A1A">
        <w:rPr>
          <w:color w:val="000009"/>
          <w:spacing w:val="1"/>
        </w:rPr>
        <w:t xml:space="preserve"> </w:t>
      </w:r>
      <w:r w:rsidRPr="006C0A1A">
        <w:rPr>
          <w:color w:val="000009"/>
        </w:rPr>
        <w:t>др.),</w:t>
      </w:r>
      <w:r w:rsidRPr="006C0A1A">
        <w:rPr>
          <w:color w:val="000009"/>
          <w:spacing w:val="1"/>
        </w:rPr>
        <w:t xml:space="preserve"> </w:t>
      </w:r>
      <w:r w:rsidRPr="006C0A1A">
        <w:rPr>
          <w:color w:val="000009"/>
        </w:rPr>
        <w:t>используемых</w:t>
      </w:r>
      <w:r w:rsidRPr="006C0A1A">
        <w:rPr>
          <w:color w:val="000009"/>
          <w:spacing w:val="1"/>
        </w:rPr>
        <w:t xml:space="preserve"> </w:t>
      </w:r>
      <w:r w:rsidRPr="006C0A1A">
        <w:rPr>
          <w:color w:val="000009"/>
        </w:rPr>
        <w:t>в</w:t>
      </w:r>
      <w:r w:rsidRPr="006C0A1A">
        <w:rPr>
          <w:color w:val="000009"/>
          <w:spacing w:val="1"/>
        </w:rPr>
        <w:t xml:space="preserve"> </w:t>
      </w:r>
      <w:r w:rsidRPr="006C0A1A">
        <w:rPr>
          <w:color w:val="000009"/>
        </w:rPr>
        <w:t>процессе</w:t>
      </w:r>
      <w:r w:rsidRPr="006C0A1A">
        <w:rPr>
          <w:color w:val="000009"/>
          <w:spacing w:val="1"/>
        </w:rPr>
        <w:t xml:space="preserve"> </w:t>
      </w:r>
      <w:r w:rsidRPr="006C0A1A">
        <w:rPr>
          <w:color w:val="000009"/>
        </w:rPr>
        <w:t>формирования</w:t>
      </w:r>
      <w:r w:rsidRPr="006C0A1A">
        <w:rPr>
          <w:color w:val="000009"/>
          <w:spacing w:val="1"/>
        </w:rPr>
        <w:t xml:space="preserve"> </w:t>
      </w:r>
      <w:r w:rsidRPr="006C0A1A">
        <w:rPr>
          <w:color w:val="000009"/>
        </w:rPr>
        <w:t>навыков</w:t>
      </w:r>
      <w:r w:rsidRPr="006C0A1A">
        <w:rPr>
          <w:color w:val="000009"/>
          <w:spacing w:val="-1"/>
        </w:rPr>
        <w:t xml:space="preserve"> </w:t>
      </w:r>
      <w:r w:rsidRPr="006C0A1A">
        <w:rPr>
          <w:color w:val="000009"/>
        </w:rPr>
        <w:t>ручного труда.</w:t>
      </w:r>
    </w:p>
    <w:p w:rsidR="002D0399" w:rsidRPr="006C0A1A" w:rsidRDefault="002D0399" w:rsidP="002D0399">
      <w:pPr>
        <w:spacing w:line="276" w:lineRule="auto"/>
        <w:ind w:left="341" w:right="228" w:firstLine="709"/>
        <w:jc w:val="both"/>
        <w:rPr>
          <w:sz w:val="24"/>
        </w:rPr>
      </w:pPr>
      <w:r w:rsidRPr="006C0A1A">
        <w:rPr>
          <w:b/>
          <w:sz w:val="24"/>
        </w:rPr>
        <w:t>Материально-техническое</w:t>
      </w:r>
      <w:r w:rsidRPr="006C0A1A">
        <w:rPr>
          <w:b/>
          <w:spacing w:val="1"/>
          <w:sz w:val="24"/>
        </w:rPr>
        <w:t xml:space="preserve"> </w:t>
      </w:r>
      <w:r w:rsidRPr="006C0A1A">
        <w:rPr>
          <w:b/>
          <w:sz w:val="24"/>
        </w:rPr>
        <w:t>обеспечение</w:t>
      </w:r>
      <w:r w:rsidRPr="006C0A1A">
        <w:rPr>
          <w:b/>
          <w:spacing w:val="1"/>
          <w:sz w:val="24"/>
        </w:rPr>
        <w:t xml:space="preserve"> </w:t>
      </w:r>
      <w:r w:rsidRPr="006C0A1A">
        <w:rPr>
          <w:b/>
          <w:sz w:val="24"/>
        </w:rPr>
        <w:t>коррекционно-развивающей</w:t>
      </w:r>
      <w:r w:rsidRPr="006C0A1A">
        <w:rPr>
          <w:b/>
          <w:spacing w:val="1"/>
          <w:sz w:val="24"/>
        </w:rPr>
        <w:t xml:space="preserve"> </w:t>
      </w:r>
      <w:r w:rsidRPr="006C0A1A">
        <w:rPr>
          <w:b/>
          <w:sz w:val="24"/>
        </w:rPr>
        <w:t>области</w:t>
      </w:r>
      <w:r w:rsidRPr="006C0A1A">
        <w:rPr>
          <w:b/>
          <w:spacing w:val="1"/>
          <w:sz w:val="24"/>
        </w:rPr>
        <w:t xml:space="preserve"> </w:t>
      </w:r>
      <w:r w:rsidRPr="006C0A1A">
        <w:rPr>
          <w:sz w:val="24"/>
        </w:rPr>
        <w:t>включает</w:t>
      </w:r>
      <w:r w:rsidRPr="006C0A1A">
        <w:rPr>
          <w:spacing w:val="1"/>
          <w:sz w:val="24"/>
        </w:rPr>
        <w:t xml:space="preserve"> </w:t>
      </w:r>
      <w:r w:rsidRPr="006C0A1A">
        <w:rPr>
          <w:sz w:val="24"/>
        </w:rPr>
        <w:t>обеспечение</w:t>
      </w:r>
      <w:r w:rsidRPr="006C0A1A">
        <w:rPr>
          <w:spacing w:val="1"/>
          <w:sz w:val="24"/>
        </w:rPr>
        <w:t xml:space="preserve"> </w:t>
      </w:r>
      <w:r w:rsidRPr="006C0A1A">
        <w:rPr>
          <w:sz w:val="24"/>
        </w:rPr>
        <w:t>кабинета</w:t>
      </w:r>
      <w:r w:rsidRPr="006C0A1A">
        <w:rPr>
          <w:spacing w:val="1"/>
          <w:sz w:val="24"/>
        </w:rPr>
        <w:t xml:space="preserve"> </w:t>
      </w:r>
      <w:r w:rsidRPr="006C0A1A">
        <w:rPr>
          <w:sz w:val="24"/>
        </w:rPr>
        <w:t>учителя-логопеда,</w:t>
      </w:r>
      <w:r w:rsidRPr="006C0A1A">
        <w:rPr>
          <w:spacing w:val="1"/>
          <w:sz w:val="24"/>
        </w:rPr>
        <w:t xml:space="preserve"> </w:t>
      </w:r>
      <w:r w:rsidRPr="006C0A1A">
        <w:rPr>
          <w:sz w:val="24"/>
        </w:rPr>
        <w:t>педагога-психолога</w:t>
      </w:r>
      <w:r w:rsidRPr="006C0A1A">
        <w:rPr>
          <w:spacing w:val="1"/>
          <w:sz w:val="24"/>
        </w:rPr>
        <w:t xml:space="preserve"> </w:t>
      </w:r>
      <w:r w:rsidRPr="006C0A1A">
        <w:rPr>
          <w:sz w:val="24"/>
        </w:rPr>
        <w:t>и</w:t>
      </w:r>
      <w:r w:rsidRPr="006C0A1A">
        <w:rPr>
          <w:spacing w:val="1"/>
          <w:sz w:val="24"/>
        </w:rPr>
        <w:t xml:space="preserve"> </w:t>
      </w:r>
      <w:r w:rsidRPr="006C0A1A">
        <w:rPr>
          <w:sz w:val="24"/>
        </w:rPr>
        <w:t>зала</w:t>
      </w:r>
      <w:r w:rsidRPr="006C0A1A">
        <w:rPr>
          <w:spacing w:val="1"/>
          <w:sz w:val="24"/>
        </w:rPr>
        <w:t xml:space="preserve"> </w:t>
      </w:r>
      <w:r w:rsidRPr="006C0A1A">
        <w:rPr>
          <w:sz w:val="24"/>
        </w:rPr>
        <w:t>для</w:t>
      </w:r>
      <w:r w:rsidRPr="006C0A1A">
        <w:rPr>
          <w:spacing w:val="1"/>
          <w:sz w:val="24"/>
        </w:rPr>
        <w:t xml:space="preserve"> </w:t>
      </w:r>
      <w:r w:rsidRPr="006C0A1A">
        <w:rPr>
          <w:sz w:val="24"/>
        </w:rPr>
        <w:t>проведения</w:t>
      </w:r>
      <w:r w:rsidRPr="006C0A1A">
        <w:rPr>
          <w:spacing w:val="-1"/>
          <w:sz w:val="24"/>
        </w:rPr>
        <w:t xml:space="preserve"> </w:t>
      </w:r>
      <w:r w:rsidRPr="006C0A1A">
        <w:rPr>
          <w:sz w:val="24"/>
        </w:rPr>
        <w:t>занятий</w:t>
      </w:r>
      <w:r w:rsidRPr="006C0A1A">
        <w:rPr>
          <w:spacing w:val="-1"/>
          <w:sz w:val="24"/>
        </w:rPr>
        <w:t xml:space="preserve"> </w:t>
      </w:r>
      <w:r w:rsidRPr="006C0A1A">
        <w:rPr>
          <w:sz w:val="24"/>
        </w:rPr>
        <w:t>по</w:t>
      </w:r>
      <w:r w:rsidRPr="006C0A1A">
        <w:rPr>
          <w:spacing w:val="-1"/>
          <w:sz w:val="24"/>
        </w:rPr>
        <w:t xml:space="preserve"> </w:t>
      </w:r>
      <w:r w:rsidRPr="006C0A1A">
        <w:rPr>
          <w:sz w:val="24"/>
        </w:rPr>
        <w:t>ритмике.</w:t>
      </w:r>
    </w:p>
    <w:p w:rsidR="002D0399" w:rsidRPr="006C0A1A" w:rsidRDefault="002D0399" w:rsidP="002D0399">
      <w:pPr>
        <w:spacing w:line="274" w:lineRule="exact"/>
        <w:ind w:left="1051"/>
        <w:jc w:val="both"/>
        <w:rPr>
          <w:sz w:val="24"/>
        </w:rPr>
      </w:pPr>
      <w:r w:rsidRPr="006C0A1A">
        <w:rPr>
          <w:sz w:val="24"/>
        </w:rPr>
        <w:t>Требования</w:t>
      </w:r>
      <w:r w:rsidRPr="006C0A1A">
        <w:rPr>
          <w:spacing w:val="-5"/>
          <w:sz w:val="24"/>
        </w:rPr>
        <w:t xml:space="preserve"> </w:t>
      </w:r>
      <w:r w:rsidRPr="006C0A1A">
        <w:rPr>
          <w:sz w:val="24"/>
        </w:rPr>
        <w:t>к</w:t>
      </w:r>
      <w:r w:rsidRPr="006C0A1A">
        <w:rPr>
          <w:spacing w:val="-5"/>
          <w:sz w:val="24"/>
        </w:rPr>
        <w:t xml:space="preserve"> </w:t>
      </w:r>
      <w:r w:rsidRPr="006C0A1A">
        <w:rPr>
          <w:sz w:val="24"/>
        </w:rPr>
        <w:t>оснащению</w:t>
      </w:r>
      <w:r w:rsidRPr="006C0A1A">
        <w:rPr>
          <w:spacing w:val="-6"/>
          <w:sz w:val="24"/>
        </w:rPr>
        <w:t xml:space="preserve"> </w:t>
      </w:r>
      <w:r w:rsidRPr="006C0A1A">
        <w:rPr>
          <w:sz w:val="24"/>
        </w:rPr>
        <w:t>кабинета</w:t>
      </w:r>
      <w:r w:rsidRPr="006C0A1A">
        <w:rPr>
          <w:spacing w:val="-4"/>
          <w:sz w:val="24"/>
        </w:rPr>
        <w:t xml:space="preserve"> </w:t>
      </w:r>
      <w:r w:rsidRPr="006C0A1A">
        <w:rPr>
          <w:b/>
          <w:sz w:val="24"/>
        </w:rPr>
        <w:t>учителя-логопеда</w:t>
      </w:r>
      <w:r w:rsidRPr="006C0A1A">
        <w:rPr>
          <w:sz w:val="24"/>
        </w:rPr>
        <w:t>:</w:t>
      </w:r>
    </w:p>
    <w:p w:rsidR="002D0399" w:rsidRPr="006C0A1A" w:rsidRDefault="002D0399" w:rsidP="00FB33E5">
      <w:pPr>
        <w:pStyle w:val="a5"/>
        <w:numPr>
          <w:ilvl w:val="1"/>
          <w:numId w:val="3"/>
        </w:numPr>
        <w:tabs>
          <w:tab w:val="left" w:pos="1052"/>
        </w:tabs>
        <w:spacing w:before="40" w:line="276" w:lineRule="auto"/>
        <w:ind w:right="230" w:hanging="285"/>
        <w:rPr>
          <w:sz w:val="24"/>
        </w:rPr>
      </w:pPr>
      <w:r w:rsidRPr="006C0A1A">
        <w:rPr>
          <w:sz w:val="24"/>
        </w:rPr>
        <w:t>печатные пособия: учебники по русскому языку и чтению; кассы букв и слогов;</w:t>
      </w:r>
      <w:r w:rsidRPr="006C0A1A">
        <w:rPr>
          <w:spacing w:val="1"/>
          <w:sz w:val="24"/>
        </w:rPr>
        <w:t xml:space="preserve"> </w:t>
      </w:r>
      <w:r w:rsidRPr="006C0A1A">
        <w:rPr>
          <w:sz w:val="24"/>
        </w:rPr>
        <w:t>разрезные азбуки; альбом с предметными и сюжетными картинками; картинные</w:t>
      </w:r>
      <w:r w:rsidRPr="006C0A1A">
        <w:rPr>
          <w:spacing w:val="1"/>
          <w:sz w:val="24"/>
        </w:rPr>
        <w:t xml:space="preserve"> </w:t>
      </w:r>
      <w:r w:rsidRPr="006C0A1A">
        <w:rPr>
          <w:sz w:val="24"/>
        </w:rPr>
        <w:t>лото;</w:t>
      </w:r>
      <w:r w:rsidRPr="006C0A1A">
        <w:rPr>
          <w:spacing w:val="-2"/>
          <w:sz w:val="24"/>
        </w:rPr>
        <w:t xml:space="preserve"> </w:t>
      </w:r>
      <w:r w:rsidRPr="006C0A1A">
        <w:rPr>
          <w:sz w:val="24"/>
        </w:rPr>
        <w:t>альбомы</w:t>
      </w:r>
      <w:r w:rsidRPr="006C0A1A">
        <w:rPr>
          <w:spacing w:val="-1"/>
          <w:sz w:val="24"/>
        </w:rPr>
        <w:t xml:space="preserve"> </w:t>
      </w:r>
      <w:r w:rsidRPr="006C0A1A">
        <w:rPr>
          <w:sz w:val="24"/>
        </w:rPr>
        <w:t>с</w:t>
      </w:r>
      <w:r w:rsidRPr="006C0A1A">
        <w:rPr>
          <w:spacing w:val="-1"/>
          <w:sz w:val="24"/>
        </w:rPr>
        <w:t xml:space="preserve"> </w:t>
      </w:r>
      <w:r w:rsidRPr="006C0A1A">
        <w:rPr>
          <w:sz w:val="24"/>
        </w:rPr>
        <w:t>картинками</w:t>
      </w:r>
      <w:r w:rsidRPr="006C0A1A">
        <w:rPr>
          <w:spacing w:val="-2"/>
          <w:sz w:val="24"/>
        </w:rPr>
        <w:t xml:space="preserve"> </w:t>
      </w:r>
      <w:r w:rsidRPr="006C0A1A">
        <w:rPr>
          <w:sz w:val="24"/>
        </w:rPr>
        <w:t>для</w:t>
      </w:r>
      <w:r w:rsidRPr="006C0A1A">
        <w:rPr>
          <w:spacing w:val="-2"/>
          <w:sz w:val="24"/>
        </w:rPr>
        <w:t xml:space="preserve"> </w:t>
      </w:r>
      <w:r w:rsidRPr="006C0A1A">
        <w:rPr>
          <w:sz w:val="24"/>
        </w:rPr>
        <w:t>исследования</w:t>
      </w:r>
      <w:r w:rsidRPr="006C0A1A">
        <w:rPr>
          <w:spacing w:val="-2"/>
          <w:sz w:val="24"/>
        </w:rPr>
        <w:t xml:space="preserve"> </w:t>
      </w:r>
      <w:r w:rsidRPr="006C0A1A">
        <w:rPr>
          <w:sz w:val="24"/>
        </w:rPr>
        <w:t>произношения</w:t>
      </w:r>
      <w:r w:rsidRPr="006C0A1A">
        <w:rPr>
          <w:spacing w:val="-2"/>
          <w:sz w:val="24"/>
        </w:rPr>
        <w:t xml:space="preserve"> </w:t>
      </w:r>
      <w:r w:rsidRPr="006C0A1A">
        <w:rPr>
          <w:sz w:val="24"/>
        </w:rPr>
        <w:t>звуков;</w:t>
      </w:r>
    </w:p>
    <w:p w:rsidR="002D0399" w:rsidRPr="006C0A1A" w:rsidRDefault="002D0399" w:rsidP="00FB33E5">
      <w:pPr>
        <w:pStyle w:val="a5"/>
        <w:numPr>
          <w:ilvl w:val="1"/>
          <w:numId w:val="3"/>
        </w:numPr>
        <w:tabs>
          <w:tab w:val="left" w:pos="1052"/>
        </w:tabs>
        <w:spacing w:line="273" w:lineRule="auto"/>
        <w:ind w:right="227" w:hanging="285"/>
        <w:rPr>
          <w:sz w:val="24"/>
        </w:rPr>
      </w:pPr>
      <w:r w:rsidRPr="006C0A1A">
        <w:rPr>
          <w:sz w:val="24"/>
        </w:rPr>
        <w:t>мебель</w:t>
      </w:r>
      <w:r w:rsidRPr="006C0A1A">
        <w:rPr>
          <w:spacing w:val="1"/>
          <w:sz w:val="24"/>
        </w:rPr>
        <w:t xml:space="preserve"> </w:t>
      </w:r>
      <w:r w:rsidRPr="006C0A1A">
        <w:rPr>
          <w:sz w:val="24"/>
        </w:rPr>
        <w:t>и</w:t>
      </w:r>
      <w:r w:rsidRPr="006C0A1A">
        <w:rPr>
          <w:spacing w:val="1"/>
          <w:sz w:val="24"/>
        </w:rPr>
        <w:t xml:space="preserve"> </w:t>
      </w:r>
      <w:r w:rsidRPr="006C0A1A">
        <w:rPr>
          <w:sz w:val="24"/>
        </w:rPr>
        <w:t>оборудование:</w:t>
      </w:r>
      <w:r w:rsidRPr="006C0A1A">
        <w:rPr>
          <w:spacing w:val="1"/>
          <w:sz w:val="24"/>
        </w:rPr>
        <w:t xml:space="preserve"> </w:t>
      </w:r>
      <w:r w:rsidRPr="006C0A1A">
        <w:rPr>
          <w:sz w:val="24"/>
        </w:rPr>
        <w:t>парты,</w:t>
      </w:r>
      <w:r w:rsidRPr="006C0A1A">
        <w:rPr>
          <w:spacing w:val="1"/>
          <w:sz w:val="24"/>
        </w:rPr>
        <w:t xml:space="preserve"> </w:t>
      </w:r>
      <w:r w:rsidRPr="006C0A1A">
        <w:rPr>
          <w:sz w:val="24"/>
        </w:rPr>
        <w:t>стол,</w:t>
      </w:r>
      <w:r w:rsidRPr="006C0A1A">
        <w:rPr>
          <w:spacing w:val="1"/>
          <w:sz w:val="24"/>
        </w:rPr>
        <w:t xml:space="preserve"> </w:t>
      </w:r>
      <w:r w:rsidRPr="006C0A1A">
        <w:rPr>
          <w:sz w:val="24"/>
        </w:rPr>
        <w:t>стул,</w:t>
      </w:r>
      <w:r w:rsidRPr="006C0A1A">
        <w:rPr>
          <w:spacing w:val="1"/>
          <w:sz w:val="24"/>
        </w:rPr>
        <w:t xml:space="preserve"> </w:t>
      </w:r>
      <w:r w:rsidRPr="006C0A1A">
        <w:rPr>
          <w:sz w:val="24"/>
        </w:rPr>
        <w:t>шкаф</w:t>
      </w:r>
      <w:r w:rsidRPr="006C0A1A">
        <w:rPr>
          <w:spacing w:val="1"/>
          <w:sz w:val="24"/>
        </w:rPr>
        <w:t xml:space="preserve"> </w:t>
      </w:r>
      <w:r w:rsidRPr="006C0A1A">
        <w:rPr>
          <w:sz w:val="24"/>
        </w:rPr>
        <w:t>для</w:t>
      </w:r>
      <w:r w:rsidRPr="006C0A1A">
        <w:rPr>
          <w:spacing w:val="1"/>
          <w:sz w:val="24"/>
        </w:rPr>
        <w:t xml:space="preserve"> </w:t>
      </w:r>
      <w:r w:rsidRPr="006C0A1A">
        <w:rPr>
          <w:sz w:val="24"/>
        </w:rPr>
        <w:t>пособий,</w:t>
      </w:r>
      <w:r w:rsidRPr="006C0A1A">
        <w:rPr>
          <w:spacing w:val="1"/>
          <w:sz w:val="24"/>
        </w:rPr>
        <w:t xml:space="preserve"> </w:t>
      </w:r>
      <w:r w:rsidRPr="006C0A1A">
        <w:rPr>
          <w:sz w:val="24"/>
        </w:rPr>
        <w:t>классная</w:t>
      </w:r>
      <w:r w:rsidRPr="006C0A1A">
        <w:rPr>
          <w:spacing w:val="1"/>
          <w:sz w:val="24"/>
        </w:rPr>
        <w:t xml:space="preserve"> </w:t>
      </w:r>
      <w:r w:rsidRPr="006C0A1A">
        <w:rPr>
          <w:sz w:val="24"/>
        </w:rPr>
        <w:t>доска,</w:t>
      </w:r>
      <w:r w:rsidRPr="006C0A1A">
        <w:rPr>
          <w:spacing w:val="-57"/>
          <w:sz w:val="24"/>
        </w:rPr>
        <w:t xml:space="preserve"> </w:t>
      </w:r>
      <w:r w:rsidRPr="006C0A1A">
        <w:rPr>
          <w:sz w:val="24"/>
        </w:rPr>
        <w:t>зеркала</w:t>
      </w:r>
      <w:r w:rsidRPr="006C0A1A">
        <w:rPr>
          <w:spacing w:val="1"/>
          <w:sz w:val="24"/>
        </w:rPr>
        <w:t xml:space="preserve"> </w:t>
      </w:r>
      <w:r w:rsidRPr="006C0A1A">
        <w:rPr>
          <w:sz w:val="24"/>
        </w:rPr>
        <w:t>(настенное,</w:t>
      </w:r>
      <w:r w:rsidRPr="006C0A1A">
        <w:rPr>
          <w:spacing w:val="1"/>
          <w:sz w:val="24"/>
        </w:rPr>
        <w:t xml:space="preserve"> </w:t>
      </w:r>
      <w:r w:rsidRPr="006C0A1A">
        <w:rPr>
          <w:sz w:val="24"/>
        </w:rPr>
        <w:t>настольное,</w:t>
      </w:r>
      <w:r w:rsidRPr="006C0A1A">
        <w:rPr>
          <w:spacing w:val="1"/>
          <w:sz w:val="24"/>
        </w:rPr>
        <w:t xml:space="preserve"> </w:t>
      </w:r>
      <w:r w:rsidRPr="006C0A1A">
        <w:rPr>
          <w:sz w:val="24"/>
        </w:rPr>
        <w:t>для</w:t>
      </w:r>
      <w:r w:rsidRPr="006C0A1A">
        <w:rPr>
          <w:spacing w:val="1"/>
          <w:sz w:val="24"/>
        </w:rPr>
        <w:t xml:space="preserve"> </w:t>
      </w:r>
      <w:r w:rsidRPr="006C0A1A">
        <w:rPr>
          <w:sz w:val="24"/>
        </w:rPr>
        <w:t>индивидуальной</w:t>
      </w:r>
      <w:r w:rsidRPr="006C0A1A">
        <w:rPr>
          <w:spacing w:val="1"/>
          <w:sz w:val="24"/>
        </w:rPr>
        <w:t xml:space="preserve"> </w:t>
      </w:r>
      <w:r w:rsidRPr="006C0A1A">
        <w:rPr>
          <w:sz w:val="24"/>
        </w:rPr>
        <w:t>работы),</w:t>
      </w:r>
      <w:r w:rsidRPr="006C0A1A">
        <w:rPr>
          <w:spacing w:val="1"/>
          <w:sz w:val="24"/>
        </w:rPr>
        <w:t xml:space="preserve"> </w:t>
      </w:r>
      <w:r w:rsidRPr="006C0A1A">
        <w:rPr>
          <w:sz w:val="24"/>
        </w:rPr>
        <w:t>стенные</w:t>
      </w:r>
      <w:r w:rsidRPr="006C0A1A">
        <w:rPr>
          <w:spacing w:val="1"/>
          <w:sz w:val="24"/>
        </w:rPr>
        <w:t xml:space="preserve"> </w:t>
      </w:r>
      <w:r w:rsidRPr="006C0A1A">
        <w:rPr>
          <w:sz w:val="24"/>
        </w:rPr>
        <w:t>часы,</w:t>
      </w:r>
      <w:r w:rsidRPr="006C0A1A">
        <w:rPr>
          <w:spacing w:val="1"/>
          <w:sz w:val="24"/>
        </w:rPr>
        <w:t xml:space="preserve"> </w:t>
      </w:r>
      <w:r w:rsidRPr="006C0A1A">
        <w:rPr>
          <w:sz w:val="24"/>
        </w:rPr>
        <w:t>настольная</w:t>
      </w:r>
      <w:r w:rsidRPr="006C0A1A">
        <w:rPr>
          <w:spacing w:val="-2"/>
          <w:sz w:val="24"/>
        </w:rPr>
        <w:t xml:space="preserve"> </w:t>
      </w:r>
      <w:r w:rsidRPr="006C0A1A">
        <w:rPr>
          <w:sz w:val="24"/>
        </w:rPr>
        <w:t>лампа;</w:t>
      </w:r>
    </w:p>
    <w:p w:rsidR="002D0399" w:rsidRPr="006C0A1A" w:rsidRDefault="002D0399" w:rsidP="00FB33E5">
      <w:pPr>
        <w:pStyle w:val="a5"/>
        <w:numPr>
          <w:ilvl w:val="1"/>
          <w:numId w:val="3"/>
        </w:numPr>
        <w:tabs>
          <w:tab w:val="left" w:pos="1052"/>
        </w:tabs>
        <w:spacing w:before="3"/>
        <w:ind w:hanging="286"/>
        <w:rPr>
          <w:sz w:val="24"/>
        </w:rPr>
      </w:pPr>
      <w:r w:rsidRPr="006C0A1A">
        <w:rPr>
          <w:sz w:val="24"/>
        </w:rPr>
        <w:t>специальное</w:t>
      </w:r>
      <w:r w:rsidRPr="006C0A1A">
        <w:rPr>
          <w:spacing w:val="-2"/>
          <w:sz w:val="24"/>
        </w:rPr>
        <w:t xml:space="preserve"> </w:t>
      </w:r>
      <w:r w:rsidRPr="006C0A1A">
        <w:rPr>
          <w:sz w:val="24"/>
        </w:rPr>
        <w:t>оборудование:</w:t>
      </w:r>
      <w:r w:rsidRPr="006C0A1A">
        <w:rPr>
          <w:spacing w:val="-2"/>
          <w:sz w:val="24"/>
        </w:rPr>
        <w:t xml:space="preserve"> </w:t>
      </w:r>
      <w:r w:rsidRPr="006C0A1A">
        <w:rPr>
          <w:sz w:val="24"/>
        </w:rPr>
        <w:t>логопедические</w:t>
      </w:r>
      <w:r w:rsidRPr="006C0A1A">
        <w:rPr>
          <w:spacing w:val="-1"/>
          <w:sz w:val="24"/>
        </w:rPr>
        <w:t xml:space="preserve"> </w:t>
      </w:r>
      <w:r w:rsidRPr="006C0A1A">
        <w:rPr>
          <w:sz w:val="24"/>
        </w:rPr>
        <w:t>зонды;</w:t>
      </w:r>
      <w:r w:rsidRPr="006C0A1A">
        <w:rPr>
          <w:spacing w:val="-2"/>
          <w:sz w:val="24"/>
        </w:rPr>
        <w:t xml:space="preserve"> </w:t>
      </w:r>
      <w:r w:rsidRPr="006C0A1A">
        <w:rPr>
          <w:sz w:val="24"/>
        </w:rPr>
        <w:t>спирт,</w:t>
      </w:r>
      <w:r w:rsidRPr="006C0A1A">
        <w:rPr>
          <w:spacing w:val="-1"/>
          <w:sz w:val="24"/>
        </w:rPr>
        <w:t xml:space="preserve"> </w:t>
      </w:r>
      <w:r w:rsidRPr="006C0A1A">
        <w:rPr>
          <w:sz w:val="24"/>
        </w:rPr>
        <w:t>вата;</w:t>
      </w:r>
    </w:p>
    <w:p w:rsidR="002D0399" w:rsidRPr="006C0A1A" w:rsidRDefault="002D0399" w:rsidP="00FB33E5">
      <w:pPr>
        <w:pStyle w:val="a5"/>
        <w:numPr>
          <w:ilvl w:val="1"/>
          <w:numId w:val="3"/>
        </w:numPr>
        <w:tabs>
          <w:tab w:val="left" w:pos="1052"/>
        </w:tabs>
        <w:spacing w:before="73" w:line="273" w:lineRule="auto"/>
        <w:ind w:right="230" w:hanging="285"/>
        <w:rPr>
          <w:sz w:val="24"/>
        </w:rPr>
      </w:pPr>
      <w:r w:rsidRPr="006C0A1A">
        <w:rPr>
          <w:sz w:val="24"/>
        </w:rPr>
        <w:t>игры</w:t>
      </w:r>
      <w:r w:rsidRPr="006C0A1A">
        <w:rPr>
          <w:spacing w:val="1"/>
          <w:sz w:val="24"/>
        </w:rPr>
        <w:t xml:space="preserve"> </w:t>
      </w:r>
      <w:r w:rsidRPr="006C0A1A">
        <w:rPr>
          <w:sz w:val="24"/>
        </w:rPr>
        <w:t>и</w:t>
      </w:r>
      <w:r w:rsidRPr="006C0A1A">
        <w:rPr>
          <w:spacing w:val="1"/>
          <w:sz w:val="24"/>
        </w:rPr>
        <w:t xml:space="preserve"> </w:t>
      </w:r>
      <w:r w:rsidRPr="006C0A1A">
        <w:rPr>
          <w:sz w:val="24"/>
        </w:rPr>
        <w:t>игрушки:</w:t>
      </w:r>
      <w:r w:rsidRPr="006C0A1A">
        <w:rPr>
          <w:spacing w:val="1"/>
          <w:sz w:val="24"/>
        </w:rPr>
        <w:t xml:space="preserve"> </w:t>
      </w:r>
      <w:r w:rsidRPr="006C0A1A">
        <w:rPr>
          <w:sz w:val="24"/>
        </w:rPr>
        <w:t>настольные</w:t>
      </w:r>
      <w:r w:rsidRPr="006C0A1A">
        <w:rPr>
          <w:spacing w:val="1"/>
          <w:sz w:val="24"/>
        </w:rPr>
        <w:t xml:space="preserve"> </w:t>
      </w:r>
      <w:r w:rsidRPr="006C0A1A">
        <w:rPr>
          <w:sz w:val="24"/>
        </w:rPr>
        <w:t>игры</w:t>
      </w:r>
      <w:r w:rsidRPr="006C0A1A">
        <w:rPr>
          <w:spacing w:val="1"/>
          <w:sz w:val="24"/>
        </w:rPr>
        <w:t xml:space="preserve"> </w:t>
      </w:r>
      <w:r w:rsidRPr="006C0A1A">
        <w:rPr>
          <w:sz w:val="24"/>
        </w:rPr>
        <w:t>(кубики,</w:t>
      </w:r>
      <w:r w:rsidRPr="006C0A1A">
        <w:rPr>
          <w:spacing w:val="1"/>
          <w:sz w:val="24"/>
        </w:rPr>
        <w:t xml:space="preserve"> </w:t>
      </w:r>
      <w:r w:rsidRPr="006C0A1A">
        <w:rPr>
          <w:sz w:val="24"/>
        </w:rPr>
        <w:t>мозаики,</w:t>
      </w:r>
      <w:r w:rsidRPr="006C0A1A">
        <w:rPr>
          <w:spacing w:val="1"/>
          <w:sz w:val="24"/>
        </w:rPr>
        <w:t xml:space="preserve"> </w:t>
      </w:r>
      <w:r w:rsidRPr="006C0A1A">
        <w:rPr>
          <w:sz w:val="24"/>
        </w:rPr>
        <w:t>лото);</w:t>
      </w:r>
      <w:r w:rsidRPr="006C0A1A">
        <w:rPr>
          <w:spacing w:val="1"/>
          <w:sz w:val="24"/>
        </w:rPr>
        <w:t xml:space="preserve"> </w:t>
      </w:r>
      <w:r w:rsidRPr="006C0A1A">
        <w:rPr>
          <w:sz w:val="24"/>
        </w:rPr>
        <w:t>игрушки,</w:t>
      </w:r>
      <w:r w:rsidRPr="006C0A1A">
        <w:rPr>
          <w:spacing w:val="1"/>
          <w:sz w:val="24"/>
        </w:rPr>
        <w:t xml:space="preserve"> </w:t>
      </w:r>
      <w:r w:rsidRPr="006C0A1A">
        <w:rPr>
          <w:sz w:val="24"/>
        </w:rPr>
        <w:t>предназначенные для развития дыхания; наборы игрушек, предназначенные для</w:t>
      </w:r>
      <w:r w:rsidRPr="006C0A1A">
        <w:rPr>
          <w:spacing w:val="1"/>
          <w:sz w:val="24"/>
        </w:rPr>
        <w:t xml:space="preserve"> </w:t>
      </w:r>
      <w:r w:rsidRPr="006C0A1A">
        <w:rPr>
          <w:sz w:val="24"/>
        </w:rPr>
        <w:t>развития</w:t>
      </w:r>
      <w:r w:rsidRPr="006C0A1A">
        <w:rPr>
          <w:spacing w:val="-2"/>
          <w:sz w:val="24"/>
        </w:rPr>
        <w:t xml:space="preserve"> </w:t>
      </w:r>
      <w:r w:rsidRPr="006C0A1A">
        <w:rPr>
          <w:sz w:val="24"/>
        </w:rPr>
        <w:t>и обогащения</w:t>
      </w:r>
      <w:r w:rsidRPr="006C0A1A">
        <w:rPr>
          <w:spacing w:val="-2"/>
          <w:sz w:val="24"/>
        </w:rPr>
        <w:t xml:space="preserve"> </w:t>
      </w:r>
      <w:r w:rsidRPr="006C0A1A">
        <w:rPr>
          <w:sz w:val="24"/>
        </w:rPr>
        <w:t>словарного</w:t>
      </w:r>
      <w:r w:rsidRPr="006C0A1A">
        <w:rPr>
          <w:spacing w:val="-1"/>
          <w:sz w:val="24"/>
        </w:rPr>
        <w:t xml:space="preserve"> </w:t>
      </w:r>
      <w:r w:rsidRPr="006C0A1A">
        <w:rPr>
          <w:sz w:val="24"/>
        </w:rPr>
        <w:t>запаса.</w:t>
      </w:r>
    </w:p>
    <w:p w:rsidR="002D0399" w:rsidRPr="006C0A1A" w:rsidRDefault="002D0399" w:rsidP="002D0399">
      <w:pPr>
        <w:spacing w:before="5"/>
        <w:ind w:left="1051"/>
        <w:jc w:val="both"/>
        <w:rPr>
          <w:sz w:val="24"/>
        </w:rPr>
      </w:pPr>
      <w:r w:rsidRPr="006C0A1A">
        <w:rPr>
          <w:sz w:val="24"/>
        </w:rPr>
        <w:t>Материально-техническое</w:t>
      </w:r>
      <w:r w:rsidRPr="006C0A1A">
        <w:rPr>
          <w:spacing w:val="-11"/>
          <w:sz w:val="24"/>
        </w:rPr>
        <w:t xml:space="preserve"> </w:t>
      </w:r>
      <w:r w:rsidRPr="006C0A1A">
        <w:rPr>
          <w:sz w:val="24"/>
        </w:rPr>
        <w:t>оснащение</w:t>
      </w:r>
      <w:r w:rsidRPr="006C0A1A">
        <w:rPr>
          <w:spacing w:val="-12"/>
          <w:sz w:val="24"/>
        </w:rPr>
        <w:t xml:space="preserve"> </w:t>
      </w:r>
      <w:r w:rsidRPr="006C0A1A">
        <w:rPr>
          <w:sz w:val="24"/>
        </w:rPr>
        <w:t>кабинета</w:t>
      </w:r>
      <w:r w:rsidRPr="006C0A1A">
        <w:rPr>
          <w:spacing w:val="-10"/>
          <w:sz w:val="24"/>
        </w:rPr>
        <w:t xml:space="preserve"> </w:t>
      </w:r>
      <w:r w:rsidRPr="006C0A1A">
        <w:rPr>
          <w:b/>
          <w:sz w:val="24"/>
        </w:rPr>
        <w:t>педагога-психолога</w:t>
      </w:r>
      <w:r w:rsidRPr="006C0A1A">
        <w:rPr>
          <w:b/>
          <w:spacing w:val="-10"/>
          <w:sz w:val="24"/>
        </w:rPr>
        <w:t xml:space="preserve"> </w:t>
      </w:r>
      <w:r w:rsidRPr="006C0A1A">
        <w:rPr>
          <w:sz w:val="24"/>
        </w:rPr>
        <w:t>включает:</w:t>
      </w:r>
    </w:p>
    <w:p w:rsidR="002D0399" w:rsidRPr="006C0A1A" w:rsidRDefault="002D0399" w:rsidP="00FB33E5">
      <w:pPr>
        <w:pStyle w:val="a5"/>
        <w:numPr>
          <w:ilvl w:val="1"/>
          <w:numId w:val="3"/>
        </w:numPr>
        <w:tabs>
          <w:tab w:val="left" w:pos="1052"/>
        </w:tabs>
        <w:spacing w:before="41" w:line="276" w:lineRule="auto"/>
        <w:ind w:right="227" w:hanging="285"/>
        <w:rPr>
          <w:sz w:val="24"/>
        </w:rPr>
      </w:pPr>
      <w:r w:rsidRPr="006C0A1A">
        <w:rPr>
          <w:sz w:val="24"/>
        </w:rPr>
        <w:t>учебный</w:t>
      </w:r>
      <w:r w:rsidRPr="006C0A1A">
        <w:rPr>
          <w:spacing w:val="1"/>
          <w:sz w:val="24"/>
        </w:rPr>
        <w:t xml:space="preserve"> </w:t>
      </w:r>
      <w:r w:rsidRPr="006C0A1A">
        <w:rPr>
          <w:sz w:val="24"/>
        </w:rPr>
        <w:t>материал:</w:t>
      </w:r>
      <w:r w:rsidRPr="006C0A1A">
        <w:rPr>
          <w:spacing w:val="1"/>
          <w:sz w:val="24"/>
        </w:rPr>
        <w:t xml:space="preserve"> </w:t>
      </w:r>
      <w:r w:rsidRPr="006C0A1A">
        <w:rPr>
          <w:sz w:val="24"/>
        </w:rPr>
        <w:t>методики</w:t>
      </w:r>
      <w:r w:rsidRPr="006C0A1A">
        <w:rPr>
          <w:spacing w:val="1"/>
          <w:sz w:val="24"/>
        </w:rPr>
        <w:t xml:space="preserve"> </w:t>
      </w:r>
      <w:r w:rsidRPr="006C0A1A">
        <w:rPr>
          <w:sz w:val="24"/>
        </w:rPr>
        <w:t>с</w:t>
      </w:r>
      <w:r w:rsidRPr="006C0A1A">
        <w:rPr>
          <w:spacing w:val="1"/>
          <w:sz w:val="24"/>
        </w:rPr>
        <w:t xml:space="preserve"> </w:t>
      </w:r>
      <w:r w:rsidRPr="006C0A1A">
        <w:rPr>
          <w:sz w:val="24"/>
        </w:rPr>
        <w:t>необходимым</w:t>
      </w:r>
      <w:r w:rsidRPr="006C0A1A">
        <w:rPr>
          <w:spacing w:val="1"/>
          <w:sz w:val="24"/>
        </w:rPr>
        <w:t xml:space="preserve"> </w:t>
      </w:r>
      <w:r w:rsidRPr="006C0A1A">
        <w:rPr>
          <w:sz w:val="24"/>
        </w:rPr>
        <w:t>стимульным</w:t>
      </w:r>
      <w:r w:rsidRPr="006C0A1A">
        <w:rPr>
          <w:spacing w:val="1"/>
          <w:sz w:val="24"/>
        </w:rPr>
        <w:t xml:space="preserve"> </w:t>
      </w:r>
      <w:r w:rsidRPr="006C0A1A">
        <w:rPr>
          <w:sz w:val="24"/>
        </w:rPr>
        <w:t>материалом</w:t>
      </w:r>
      <w:r w:rsidRPr="006C0A1A">
        <w:rPr>
          <w:spacing w:val="1"/>
          <w:sz w:val="24"/>
        </w:rPr>
        <w:t xml:space="preserve"> </w:t>
      </w:r>
      <w:r w:rsidRPr="006C0A1A">
        <w:rPr>
          <w:sz w:val="24"/>
        </w:rPr>
        <w:t>для</w:t>
      </w:r>
      <w:r w:rsidRPr="006C0A1A">
        <w:rPr>
          <w:spacing w:val="1"/>
          <w:sz w:val="24"/>
        </w:rPr>
        <w:t xml:space="preserve"> </w:t>
      </w:r>
      <w:r w:rsidRPr="006C0A1A">
        <w:rPr>
          <w:sz w:val="24"/>
        </w:rPr>
        <w:t>диагностики</w:t>
      </w:r>
      <w:r w:rsidRPr="006C0A1A">
        <w:rPr>
          <w:spacing w:val="1"/>
          <w:sz w:val="24"/>
        </w:rPr>
        <w:t xml:space="preserve"> </w:t>
      </w:r>
      <w:r w:rsidRPr="006C0A1A">
        <w:rPr>
          <w:sz w:val="24"/>
        </w:rPr>
        <w:t>познавательной</w:t>
      </w:r>
      <w:r w:rsidRPr="006C0A1A">
        <w:rPr>
          <w:spacing w:val="1"/>
          <w:sz w:val="24"/>
        </w:rPr>
        <w:t xml:space="preserve"> </w:t>
      </w:r>
      <w:r w:rsidRPr="006C0A1A">
        <w:rPr>
          <w:sz w:val="24"/>
        </w:rPr>
        <w:t>и</w:t>
      </w:r>
      <w:r w:rsidRPr="006C0A1A">
        <w:rPr>
          <w:spacing w:val="1"/>
          <w:sz w:val="24"/>
        </w:rPr>
        <w:t xml:space="preserve"> </w:t>
      </w:r>
      <w:r w:rsidRPr="006C0A1A">
        <w:rPr>
          <w:sz w:val="24"/>
        </w:rPr>
        <w:t>эмоциональной</w:t>
      </w:r>
      <w:r w:rsidRPr="006C0A1A">
        <w:rPr>
          <w:spacing w:val="1"/>
          <w:sz w:val="24"/>
        </w:rPr>
        <w:t xml:space="preserve"> </w:t>
      </w:r>
      <w:r w:rsidRPr="006C0A1A">
        <w:rPr>
          <w:sz w:val="24"/>
        </w:rPr>
        <w:t>сфер,</w:t>
      </w:r>
      <w:r w:rsidRPr="006C0A1A">
        <w:rPr>
          <w:spacing w:val="1"/>
          <w:sz w:val="24"/>
        </w:rPr>
        <w:t xml:space="preserve"> </w:t>
      </w:r>
      <w:r w:rsidRPr="006C0A1A">
        <w:rPr>
          <w:sz w:val="24"/>
        </w:rPr>
        <w:t>личности,</w:t>
      </w:r>
      <w:r w:rsidRPr="006C0A1A">
        <w:rPr>
          <w:spacing w:val="1"/>
          <w:sz w:val="24"/>
        </w:rPr>
        <w:t xml:space="preserve"> </w:t>
      </w:r>
      <w:r w:rsidRPr="006C0A1A">
        <w:rPr>
          <w:sz w:val="24"/>
        </w:rPr>
        <w:t>поведения;</w:t>
      </w:r>
      <w:r w:rsidRPr="006C0A1A">
        <w:rPr>
          <w:spacing w:val="1"/>
          <w:sz w:val="24"/>
        </w:rPr>
        <w:t xml:space="preserve"> </w:t>
      </w:r>
      <w:r w:rsidRPr="006C0A1A">
        <w:rPr>
          <w:sz w:val="24"/>
        </w:rPr>
        <w:t>методики</w:t>
      </w:r>
      <w:r w:rsidRPr="006C0A1A">
        <w:rPr>
          <w:spacing w:val="1"/>
          <w:sz w:val="24"/>
        </w:rPr>
        <w:t xml:space="preserve"> </w:t>
      </w:r>
      <w:r w:rsidRPr="006C0A1A">
        <w:rPr>
          <w:sz w:val="24"/>
        </w:rPr>
        <w:t>с</w:t>
      </w:r>
      <w:r w:rsidRPr="006C0A1A">
        <w:rPr>
          <w:spacing w:val="1"/>
          <w:sz w:val="24"/>
        </w:rPr>
        <w:t xml:space="preserve"> </w:t>
      </w:r>
      <w:r w:rsidRPr="006C0A1A">
        <w:rPr>
          <w:sz w:val="24"/>
        </w:rPr>
        <w:t>необходимым</w:t>
      </w:r>
      <w:r w:rsidRPr="006C0A1A">
        <w:rPr>
          <w:spacing w:val="1"/>
          <w:sz w:val="24"/>
        </w:rPr>
        <w:t xml:space="preserve"> </w:t>
      </w:r>
      <w:r w:rsidRPr="006C0A1A">
        <w:rPr>
          <w:sz w:val="24"/>
        </w:rPr>
        <w:t>оснащением</w:t>
      </w:r>
      <w:r w:rsidRPr="006C0A1A">
        <w:rPr>
          <w:spacing w:val="1"/>
          <w:sz w:val="24"/>
        </w:rPr>
        <w:t xml:space="preserve"> </w:t>
      </w:r>
      <w:r w:rsidRPr="006C0A1A">
        <w:rPr>
          <w:sz w:val="24"/>
        </w:rPr>
        <w:t>для</w:t>
      </w:r>
      <w:r w:rsidRPr="006C0A1A">
        <w:rPr>
          <w:spacing w:val="1"/>
          <w:sz w:val="24"/>
        </w:rPr>
        <w:t xml:space="preserve"> </w:t>
      </w:r>
      <w:r w:rsidRPr="006C0A1A">
        <w:rPr>
          <w:sz w:val="24"/>
        </w:rPr>
        <w:t>проведения</w:t>
      </w:r>
      <w:r w:rsidRPr="006C0A1A">
        <w:rPr>
          <w:spacing w:val="1"/>
          <w:sz w:val="24"/>
        </w:rPr>
        <w:t xml:space="preserve"> </w:t>
      </w:r>
      <w:proofErr w:type="spellStart"/>
      <w:r w:rsidRPr="006C0A1A">
        <w:rPr>
          <w:sz w:val="24"/>
        </w:rPr>
        <w:t>психо</w:t>
      </w:r>
      <w:proofErr w:type="spellEnd"/>
      <w:r w:rsidRPr="006C0A1A">
        <w:rPr>
          <w:sz w:val="24"/>
        </w:rPr>
        <w:t>-коррекционной</w:t>
      </w:r>
      <w:r w:rsidRPr="006C0A1A">
        <w:rPr>
          <w:spacing w:val="1"/>
          <w:sz w:val="24"/>
        </w:rPr>
        <w:t xml:space="preserve"> </w:t>
      </w:r>
      <w:r w:rsidRPr="006C0A1A">
        <w:rPr>
          <w:sz w:val="24"/>
        </w:rPr>
        <w:t>работы</w:t>
      </w:r>
      <w:r w:rsidRPr="006C0A1A">
        <w:rPr>
          <w:spacing w:val="-1"/>
          <w:sz w:val="24"/>
        </w:rPr>
        <w:t xml:space="preserve"> </w:t>
      </w:r>
      <w:r w:rsidRPr="006C0A1A">
        <w:rPr>
          <w:sz w:val="24"/>
        </w:rPr>
        <w:t>по</w:t>
      </w:r>
      <w:r w:rsidRPr="006C0A1A">
        <w:rPr>
          <w:spacing w:val="-1"/>
          <w:sz w:val="24"/>
        </w:rPr>
        <w:t xml:space="preserve"> </w:t>
      </w:r>
      <w:r w:rsidRPr="006C0A1A">
        <w:rPr>
          <w:sz w:val="24"/>
        </w:rPr>
        <w:t>отдельным направлениям;</w:t>
      </w:r>
    </w:p>
    <w:p w:rsidR="002D0399" w:rsidRPr="006C0A1A" w:rsidRDefault="002D0399" w:rsidP="00FB33E5">
      <w:pPr>
        <w:pStyle w:val="a5"/>
        <w:numPr>
          <w:ilvl w:val="1"/>
          <w:numId w:val="3"/>
        </w:numPr>
        <w:tabs>
          <w:tab w:val="left" w:pos="1052"/>
        </w:tabs>
        <w:spacing w:line="273" w:lineRule="auto"/>
        <w:ind w:right="232" w:hanging="285"/>
        <w:rPr>
          <w:sz w:val="24"/>
        </w:rPr>
      </w:pPr>
      <w:r w:rsidRPr="006C0A1A">
        <w:rPr>
          <w:sz w:val="24"/>
        </w:rPr>
        <w:t>мебель и оборудование: стол и стул для психолога; шкаф для пособий и техники;</w:t>
      </w:r>
      <w:r w:rsidRPr="006C0A1A">
        <w:rPr>
          <w:spacing w:val="1"/>
          <w:sz w:val="24"/>
        </w:rPr>
        <w:t xml:space="preserve"> </w:t>
      </w:r>
      <w:r w:rsidRPr="006C0A1A">
        <w:rPr>
          <w:sz w:val="24"/>
        </w:rPr>
        <w:t>уголок</w:t>
      </w:r>
      <w:r w:rsidRPr="006C0A1A">
        <w:rPr>
          <w:spacing w:val="-2"/>
          <w:sz w:val="24"/>
        </w:rPr>
        <w:t xml:space="preserve"> </w:t>
      </w:r>
      <w:r w:rsidRPr="006C0A1A">
        <w:rPr>
          <w:sz w:val="24"/>
        </w:rPr>
        <w:t>мягкой</w:t>
      </w:r>
      <w:r w:rsidRPr="006C0A1A">
        <w:rPr>
          <w:spacing w:val="-1"/>
          <w:sz w:val="24"/>
        </w:rPr>
        <w:t xml:space="preserve"> </w:t>
      </w:r>
      <w:r w:rsidRPr="006C0A1A">
        <w:rPr>
          <w:sz w:val="24"/>
        </w:rPr>
        <w:t>мебели</w:t>
      </w:r>
      <w:r w:rsidRPr="006C0A1A">
        <w:rPr>
          <w:spacing w:val="-1"/>
          <w:sz w:val="24"/>
        </w:rPr>
        <w:t xml:space="preserve"> </w:t>
      </w:r>
      <w:r w:rsidRPr="006C0A1A">
        <w:rPr>
          <w:sz w:val="24"/>
        </w:rPr>
        <w:t>(по</w:t>
      </w:r>
      <w:r w:rsidRPr="006C0A1A">
        <w:rPr>
          <w:spacing w:val="-1"/>
          <w:sz w:val="24"/>
        </w:rPr>
        <w:t xml:space="preserve"> </w:t>
      </w:r>
      <w:r w:rsidRPr="006C0A1A">
        <w:rPr>
          <w:sz w:val="24"/>
        </w:rPr>
        <w:t>возможности);</w:t>
      </w:r>
      <w:r w:rsidRPr="006C0A1A">
        <w:rPr>
          <w:spacing w:val="-1"/>
          <w:sz w:val="24"/>
        </w:rPr>
        <w:t xml:space="preserve"> </w:t>
      </w:r>
      <w:r w:rsidRPr="006C0A1A">
        <w:rPr>
          <w:sz w:val="24"/>
        </w:rPr>
        <w:t>рабочие</w:t>
      </w:r>
      <w:r w:rsidRPr="006C0A1A">
        <w:rPr>
          <w:spacing w:val="-1"/>
          <w:sz w:val="24"/>
        </w:rPr>
        <w:t xml:space="preserve"> </w:t>
      </w:r>
      <w:r w:rsidRPr="006C0A1A">
        <w:rPr>
          <w:sz w:val="24"/>
        </w:rPr>
        <w:t>места</w:t>
      </w:r>
      <w:r w:rsidRPr="006C0A1A">
        <w:rPr>
          <w:spacing w:val="-1"/>
          <w:sz w:val="24"/>
        </w:rPr>
        <w:t xml:space="preserve"> </w:t>
      </w:r>
      <w:r w:rsidRPr="006C0A1A">
        <w:rPr>
          <w:sz w:val="24"/>
        </w:rPr>
        <w:t>для</w:t>
      </w:r>
      <w:r w:rsidRPr="006C0A1A">
        <w:rPr>
          <w:spacing w:val="-1"/>
          <w:sz w:val="24"/>
        </w:rPr>
        <w:t xml:space="preserve"> </w:t>
      </w:r>
      <w:r w:rsidRPr="006C0A1A">
        <w:rPr>
          <w:sz w:val="24"/>
        </w:rPr>
        <w:t>обучающихся;</w:t>
      </w:r>
    </w:p>
    <w:p w:rsidR="002D0399" w:rsidRPr="006C0A1A" w:rsidRDefault="002D0399" w:rsidP="00FB33E5">
      <w:pPr>
        <w:pStyle w:val="a5"/>
        <w:numPr>
          <w:ilvl w:val="1"/>
          <w:numId w:val="3"/>
        </w:numPr>
        <w:tabs>
          <w:tab w:val="left" w:pos="1052"/>
        </w:tabs>
        <w:ind w:hanging="286"/>
        <w:rPr>
          <w:sz w:val="24"/>
        </w:rPr>
      </w:pPr>
      <w:r w:rsidRPr="006C0A1A">
        <w:rPr>
          <w:sz w:val="24"/>
        </w:rPr>
        <w:t>технические</w:t>
      </w:r>
      <w:r w:rsidRPr="006C0A1A">
        <w:rPr>
          <w:spacing w:val="-1"/>
          <w:sz w:val="24"/>
        </w:rPr>
        <w:t xml:space="preserve"> </w:t>
      </w:r>
      <w:r w:rsidRPr="006C0A1A">
        <w:rPr>
          <w:sz w:val="24"/>
        </w:rPr>
        <w:t>средства</w:t>
      </w:r>
      <w:r w:rsidRPr="006C0A1A">
        <w:rPr>
          <w:spacing w:val="-2"/>
          <w:sz w:val="24"/>
        </w:rPr>
        <w:t xml:space="preserve"> </w:t>
      </w:r>
      <w:r w:rsidRPr="006C0A1A">
        <w:rPr>
          <w:sz w:val="24"/>
        </w:rPr>
        <w:t>обучения;</w:t>
      </w:r>
    </w:p>
    <w:p w:rsidR="002D0399" w:rsidRPr="006C0A1A" w:rsidRDefault="002D0399" w:rsidP="00FB33E5">
      <w:pPr>
        <w:pStyle w:val="a5"/>
        <w:numPr>
          <w:ilvl w:val="1"/>
          <w:numId w:val="3"/>
        </w:numPr>
        <w:tabs>
          <w:tab w:val="left" w:pos="1052"/>
        </w:tabs>
        <w:spacing w:before="40" w:line="273" w:lineRule="auto"/>
        <w:ind w:right="231" w:hanging="285"/>
        <w:rPr>
          <w:sz w:val="24"/>
        </w:rPr>
      </w:pPr>
      <w:r w:rsidRPr="006C0A1A">
        <w:rPr>
          <w:sz w:val="24"/>
        </w:rPr>
        <w:t>игрушки</w:t>
      </w:r>
      <w:r w:rsidRPr="006C0A1A">
        <w:rPr>
          <w:spacing w:val="1"/>
          <w:sz w:val="24"/>
        </w:rPr>
        <w:t xml:space="preserve"> </w:t>
      </w:r>
      <w:r w:rsidRPr="006C0A1A">
        <w:rPr>
          <w:sz w:val="24"/>
        </w:rPr>
        <w:t>и</w:t>
      </w:r>
      <w:r w:rsidRPr="006C0A1A">
        <w:rPr>
          <w:spacing w:val="1"/>
          <w:sz w:val="24"/>
        </w:rPr>
        <w:t xml:space="preserve"> </w:t>
      </w:r>
      <w:r w:rsidRPr="006C0A1A">
        <w:rPr>
          <w:sz w:val="24"/>
        </w:rPr>
        <w:t>игры:</w:t>
      </w:r>
      <w:r w:rsidRPr="006C0A1A">
        <w:rPr>
          <w:spacing w:val="1"/>
          <w:sz w:val="24"/>
        </w:rPr>
        <w:t xml:space="preserve"> </w:t>
      </w:r>
      <w:r w:rsidRPr="006C0A1A">
        <w:rPr>
          <w:sz w:val="24"/>
        </w:rPr>
        <w:t>мячи,</w:t>
      </w:r>
      <w:r w:rsidRPr="006C0A1A">
        <w:rPr>
          <w:spacing w:val="1"/>
          <w:sz w:val="24"/>
        </w:rPr>
        <w:t xml:space="preserve"> </w:t>
      </w:r>
      <w:r w:rsidRPr="006C0A1A">
        <w:rPr>
          <w:sz w:val="24"/>
        </w:rPr>
        <w:t>куклы,</w:t>
      </w:r>
      <w:r w:rsidRPr="006C0A1A">
        <w:rPr>
          <w:spacing w:val="1"/>
          <w:sz w:val="24"/>
        </w:rPr>
        <w:t xml:space="preserve"> </w:t>
      </w:r>
      <w:r w:rsidRPr="006C0A1A">
        <w:rPr>
          <w:sz w:val="24"/>
        </w:rPr>
        <w:t>пирамиды,</w:t>
      </w:r>
      <w:r w:rsidRPr="006C0A1A">
        <w:rPr>
          <w:spacing w:val="1"/>
          <w:sz w:val="24"/>
        </w:rPr>
        <w:t xml:space="preserve"> </w:t>
      </w:r>
      <w:r w:rsidRPr="006C0A1A">
        <w:rPr>
          <w:sz w:val="24"/>
        </w:rPr>
        <w:t>кубики,</w:t>
      </w:r>
      <w:r w:rsidRPr="006C0A1A">
        <w:rPr>
          <w:spacing w:val="1"/>
          <w:sz w:val="24"/>
        </w:rPr>
        <w:t xml:space="preserve"> </w:t>
      </w:r>
      <w:r w:rsidRPr="006C0A1A">
        <w:rPr>
          <w:sz w:val="24"/>
        </w:rPr>
        <w:t>доски</w:t>
      </w:r>
      <w:r w:rsidRPr="006C0A1A">
        <w:rPr>
          <w:spacing w:val="1"/>
          <w:sz w:val="24"/>
        </w:rPr>
        <w:t xml:space="preserve"> </w:t>
      </w:r>
      <w:proofErr w:type="spellStart"/>
      <w:r w:rsidRPr="006C0A1A">
        <w:rPr>
          <w:sz w:val="24"/>
        </w:rPr>
        <w:t>Сегена</w:t>
      </w:r>
      <w:proofErr w:type="spellEnd"/>
      <w:r w:rsidRPr="006C0A1A">
        <w:rPr>
          <w:spacing w:val="1"/>
          <w:sz w:val="24"/>
        </w:rPr>
        <w:t xml:space="preserve"> </w:t>
      </w:r>
      <w:r w:rsidRPr="006C0A1A">
        <w:rPr>
          <w:sz w:val="24"/>
        </w:rPr>
        <w:t>различной</w:t>
      </w:r>
      <w:r w:rsidRPr="006C0A1A">
        <w:rPr>
          <w:spacing w:val="1"/>
          <w:sz w:val="24"/>
        </w:rPr>
        <w:t xml:space="preserve"> </w:t>
      </w:r>
      <w:r w:rsidRPr="006C0A1A">
        <w:rPr>
          <w:sz w:val="24"/>
        </w:rPr>
        <w:t>модификации;</w:t>
      </w:r>
      <w:r w:rsidRPr="006C0A1A">
        <w:rPr>
          <w:spacing w:val="-2"/>
          <w:sz w:val="24"/>
        </w:rPr>
        <w:t xml:space="preserve"> </w:t>
      </w:r>
      <w:r w:rsidRPr="006C0A1A">
        <w:rPr>
          <w:sz w:val="24"/>
        </w:rPr>
        <w:t>настольные игры,</w:t>
      </w:r>
      <w:r w:rsidRPr="006C0A1A">
        <w:rPr>
          <w:spacing w:val="-1"/>
          <w:sz w:val="24"/>
        </w:rPr>
        <w:t xml:space="preserve"> </w:t>
      </w:r>
      <w:r w:rsidRPr="006C0A1A">
        <w:rPr>
          <w:sz w:val="24"/>
        </w:rPr>
        <w:t>конструкторы;</w:t>
      </w:r>
    </w:p>
    <w:p w:rsidR="002D0399" w:rsidRPr="006C0A1A" w:rsidRDefault="002D0399" w:rsidP="00FB33E5">
      <w:pPr>
        <w:pStyle w:val="a5"/>
        <w:numPr>
          <w:ilvl w:val="1"/>
          <w:numId w:val="3"/>
        </w:numPr>
        <w:tabs>
          <w:tab w:val="left" w:pos="1052"/>
        </w:tabs>
        <w:spacing w:before="2" w:line="273" w:lineRule="auto"/>
        <w:ind w:right="230" w:hanging="285"/>
        <w:rPr>
          <w:sz w:val="24"/>
        </w:rPr>
      </w:pPr>
      <w:r w:rsidRPr="006C0A1A">
        <w:rPr>
          <w:sz w:val="24"/>
        </w:rPr>
        <w:t>набор</w:t>
      </w:r>
      <w:r w:rsidRPr="006C0A1A">
        <w:rPr>
          <w:spacing w:val="1"/>
          <w:sz w:val="24"/>
        </w:rPr>
        <w:t xml:space="preserve"> </w:t>
      </w:r>
      <w:r w:rsidRPr="006C0A1A">
        <w:rPr>
          <w:sz w:val="24"/>
        </w:rPr>
        <w:t>материалов</w:t>
      </w:r>
      <w:r w:rsidRPr="006C0A1A">
        <w:rPr>
          <w:spacing w:val="1"/>
          <w:sz w:val="24"/>
        </w:rPr>
        <w:t xml:space="preserve"> </w:t>
      </w:r>
      <w:r w:rsidRPr="006C0A1A">
        <w:rPr>
          <w:sz w:val="24"/>
        </w:rPr>
        <w:t>для</w:t>
      </w:r>
      <w:r w:rsidRPr="006C0A1A">
        <w:rPr>
          <w:spacing w:val="1"/>
          <w:sz w:val="24"/>
        </w:rPr>
        <w:t xml:space="preserve"> </w:t>
      </w:r>
      <w:r w:rsidRPr="006C0A1A">
        <w:rPr>
          <w:sz w:val="24"/>
        </w:rPr>
        <w:t>детского</w:t>
      </w:r>
      <w:r w:rsidRPr="006C0A1A">
        <w:rPr>
          <w:spacing w:val="1"/>
          <w:sz w:val="24"/>
        </w:rPr>
        <w:t xml:space="preserve"> </w:t>
      </w:r>
      <w:r w:rsidRPr="006C0A1A">
        <w:rPr>
          <w:sz w:val="24"/>
        </w:rPr>
        <w:t>творчества</w:t>
      </w:r>
      <w:r w:rsidRPr="006C0A1A">
        <w:rPr>
          <w:spacing w:val="1"/>
          <w:sz w:val="24"/>
        </w:rPr>
        <w:t xml:space="preserve"> </w:t>
      </w:r>
      <w:r w:rsidRPr="006C0A1A">
        <w:rPr>
          <w:sz w:val="24"/>
        </w:rPr>
        <w:t>(строительный</w:t>
      </w:r>
      <w:r w:rsidRPr="006C0A1A">
        <w:rPr>
          <w:spacing w:val="1"/>
          <w:sz w:val="24"/>
        </w:rPr>
        <w:t xml:space="preserve"> </w:t>
      </w:r>
      <w:r w:rsidRPr="006C0A1A">
        <w:rPr>
          <w:sz w:val="24"/>
        </w:rPr>
        <w:t>материал,</w:t>
      </w:r>
      <w:r w:rsidRPr="006C0A1A">
        <w:rPr>
          <w:spacing w:val="1"/>
          <w:sz w:val="24"/>
        </w:rPr>
        <w:t xml:space="preserve"> </w:t>
      </w:r>
      <w:r w:rsidRPr="006C0A1A">
        <w:rPr>
          <w:sz w:val="24"/>
        </w:rPr>
        <w:t>пластилин,</w:t>
      </w:r>
      <w:r w:rsidRPr="006C0A1A">
        <w:rPr>
          <w:spacing w:val="-57"/>
          <w:sz w:val="24"/>
        </w:rPr>
        <w:t xml:space="preserve"> </w:t>
      </w:r>
      <w:r w:rsidRPr="006C0A1A">
        <w:rPr>
          <w:sz w:val="24"/>
        </w:rPr>
        <w:t>краски,</w:t>
      </w:r>
      <w:r w:rsidRPr="006C0A1A">
        <w:rPr>
          <w:spacing w:val="-1"/>
          <w:sz w:val="24"/>
        </w:rPr>
        <w:t xml:space="preserve"> </w:t>
      </w:r>
      <w:r w:rsidRPr="006C0A1A">
        <w:rPr>
          <w:sz w:val="24"/>
        </w:rPr>
        <w:t>цветные</w:t>
      </w:r>
      <w:r w:rsidRPr="006C0A1A">
        <w:rPr>
          <w:spacing w:val="-1"/>
          <w:sz w:val="24"/>
        </w:rPr>
        <w:t xml:space="preserve"> </w:t>
      </w:r>
      <w:r w:rsidRPr="006C0A1A">
        <w:rPr>
          <w:sz w:val="24"/>
        </w:rPr>
        <w:t>карандаши, фломастеры, бумага,</w:t>
      </w:r>
      <w:r w:rsidRPr="006C0A1A">
        <w:rPr>
          <w:spacing w:val="-1"/>
          <w:sz w:val="24"/>
        </w:rPr>
        <w:t xml:space="preserve"> </w:t>
      </w:r>
      <w:r w:rsidRPr="006C0A1A">
        <w:rPr>
          <w:sz w:val="24"/>
        </w:rPr>
        <w:t>клей</w:t>
      </w:r>
      <w:r w:rsidRPr="006C0A1A">
        <w:rPr>
          <w:spacing w:val="-1"/>
          <w:sz w:val="24"/>
        </w:rPr>
        <w:t xml:space="preserve"> </w:t>
      </w:r>
      <w:r w:rsidRPr="006C0A1A">
        <w:rPr>
          <w:sz w:val="24"/>
        </w:rPr>
        <w:t>и</w:t>
      </w:r>
      <w:r w:rsidRPr="006C0A1A">
        <w:rPr>
          <w:spacing w:val="-2"/>
          <w:sz w:val="24"/>
        </w:rPr>
        <w:t xml:space="preserve"> </w:t>
      </w:r>
      <w:r w:rsidRPr="006C0A1A">
        <w:rPr>
          <w:sz w:val="24"/>
        </w:rPr>
        <w:t>т.д.).</w:t>
      </w:r>
    </w:p>
    <w:p w:rsidR="002D0399" w:rsidRPr="006C0A1A" w:rsidRDefault="002D0399" w:rsidP="002D0399">
      <w:pPr>
        <w:pStyle w:val="a3"/>
        <w:spacing w:before="2"/>
        <w:ind w:left="1051"/>
        <w:jc w:val="left"/>
        <w:rPr>
          <w:b/>
        </w:rPr>
      </w:pPr>
      <w:r w:rsidRPr="006C0A1A">
        <w:t>Материально-техническое</w:t>
      </w:r>
      <w:r w:rsidRPr="006C0A1A">
        <w:rPr>
          <w:spacing w:val="38"/>
        </w:rPr>
        <w:t xml:space="preserve"> </w:t>
      </w:r>
      <w:r w:rsidRPr="006C0A1A">
        <w:t>обеспечение</w:t>
      </w:r>
      <w:r w:rsidRPr="006C0A1A">
        <w:rPr>
          <w:spacing w:val="37"/>
        </w:rPr>
        <w:t xml:space="preserve"> </w:t>
      </w:r>
      <w:r w:rsidRPr="006C0A1A">
        <w:t>зала</w:t>
      </w:r>
      <w:r w:rsidRPr="006C0A1A">
        <w:rPr>
          <w:spacing w:val="38"/>
        </w:rPr>
        <w:t xml:space="preserve"> </w:t>
      </w:r>
      <w:r w:rsidRPr="006C0A1A">
        <w:t>для</w:t>
      </w:r>
      <w:r w:rsidRPr="006C0A1A">
        <w:rPr>
          <w:spacing w:val="38"/>
        </w:rPr>
        <w:t xml:space="preserve"> </w:t>
      </w:r>
      <w:r w:rsidRPr="006C0A1A">
        <w:t>проведения</w:t>
      </w:r>
      <w:r w:rsidRPr="006C0A1A">
        <w:rPr>
          <w:spacing w:val="38"/>
        </w:rPr>
        <w:t xml:space="preserve"> </w:t>
      </w:r>
      <w:r w:rsidRPr="006C0A1A">
        <w:t>занятий</w:t>
      </w:r>
      <w:r w:rsidRPr="006C0A1A">
        <w:rPr>
          <w:spacing w:val="38"/>
        </w:rPr>
        <w:t xml:space="preserve"> </w:t>
      </w:r>
      <w:r w:rsidRPr="006C0A1A">
        <w:t>по</w:t>
      </w:r>
      <w:r w:rsidRPr="006C0A1A">
        <w:rPr>
          <w:spacing w:val="40"/>
        </w:rPr>
        <w:t xml:space="preserve"> </w:t>
      </w:r>
      <w:r w:rsidRPr="006C0A1A">
        <w:rPr>
          <w:b/>
        </w:rPr>
        <w:t>ритмике</w:t>
      </w:r>
    </w:p>
    <w:p w:rsidR="002D0399" w:rsidRPr="006C0A1A" w:rsidRDefault="002D0399" w:rsidP="002D0399">
      <w:pPr>
        <w:pStyle w:val="a3"/>
        <w:spacing w:before="42"/>
        <w:ind w:left="1050"/>
        <w:jc w:val="left"/>
      </w:pPr>
      <w:r w:rsidRPr="006C0A1A">
        <w:t>включает:</w:t>
      </w:r>
    </w:p>
    <w:p w:rsidR="002D0399" w:rsidRPr="006C0A1A" w:rsidRDefault="002D0399" w:rsidP="00FB33E5">
      <w:pPr>
        <w:pStyle w:val="a5"/>
        <w:numPr>
          <w:ilvl w:val="1"/>
          <w:numId w:val="3"/>
        </w:numPr>
        <w:tabs>
          <w:tab w:val="left" w:pos="1052"/>
        </w:tabs>
        <w:spacing w:before="41"/>
        <w:rPr>
          <w:sz w:val="24"/>
        </w:rPr>
      </w:pPr>
      <w:r w:rsidRPr="006C0A1A">
        <w:rPr>
          <w:position w:val="1"/>
          <w:sz w:val="24"/>
        </w:rPr>
        <w:t>дидактическое</w:t>
      </w:r>
      <w:r w:rsidRPr="006C0A1A">
        <w:rPr>
          <w:spacing w:val="-2"/>
          <w:position w:val="1"/>
          <w:sz w:val="24"/>
        </w:rPr>
        <w:t xml:space="preserve"> </w:t>
      </w:r>
      <w:r w:rsidRPr="006C0A1A">
        <w:rPr>
          <w:position w:val="1"/>
          <w:sz w:val="24"/>
        </w:rPr>
        <w:t>оборудование:</w:t>
      </w:r>
      <w:r w:rsidRPr="006C0A1A">
        <w:rPr>
          <w:spacing w:val="-1"/>
          <w:position w:val="1"/>
          <w:sz w:val="24"/>
        </w:rPr>
        <w:t xml:space="preserve"> </w:t>
      </w:r>
      <w:r w:rsidRPr="006C0A1A">
        <w:rPr>
          <w:position w:val="1"/>
          <w:sz w:val="24"/>
        </w:rPr>
        <w:t>мячи;</w:t>
      </w:r>
      <w:r w:rsidRPr="006C0A1A">
        <w:rPr>
          <w:spacing w:val="-2"/>
          <w:position w:val="1"/>
          <w:sz w:val="24"/>
        </w:rPr>
        <w:t xml:space="preserve"> </w:t>
      </w:r>
      <w:r w:rsidRPr="006C0A1A">
        <w:rPr>
          <w:position w:val="1"/>
          <w:sz w:val="24"/>
        </w:rPr>
        <w:t>ленты;</w:t>
      </w:r>
      <w:r w:rsidRPr="006C0A1A">
        <w:rPr>
          <w:spacing w:val="-1"/>
          <w:position w:val="1"/>
          <w:sz w:val="24"/>
        </w:rPr>
        <w:t xml:space="preserve"> </w:t>
      </w:r>
      <w:r w:rsidRPr="006C0A1A">
        <w:rPr>
          <w:position w:val="1"/>
          <w:sz w:val="24"/>
        </w:rPr>
        <w:t>дождики,</w:t>
      </w:r>
      <w:r w:rsidRPr="006C0A1A">
        <w:rPr>
          <w:spacing w:val="-1"/>
          <w:position w:val="1"/>
          <w:sz w:val="24"/>
        </w:rPr>
        <w:t xml:space="preserve"> </w:t>
      </w:r>
      <w:r w:rsidRPr="006C0A1A">
        <w:rPr>
          <w:position w:val="1"/>
          <w:sz w:val="24"/>
        </w:rPr>
        <w:t>шары,</w:t>
      </w:r>
      <w:r w:rsidRPr="006C0A1A">
        <w:rPr>
          <w:spacing w:val="-1"/>
          <w:position w:val="1"/>
          <w:sz w:val="24"/>
        </w:rPr>
        <w:t xml:space="preserve"> </w:t>
      </w:r>
      <w:r w:rsidRPr="006C0A1A">
        <w:rPr>
          <w:position w:val="1"/>
          <w:sz w:val="24"/>
        </w:rPr>
        <w:t>обручи;</w:t>
      </w:r>
    </w:p>
    <w:p w:rsidR="002D0399" w:rsidRPr="006C0A1A" w:rsidRDefault="002D0399" w:rsidP="00FB33E5">
      <w:pPr>
        <w:pStyle w:val="a5"/>
        <w:numPr>
          <w:ilvl w:val="1"/>
          <w:numId w:val="3"/>
        </w:numPr>
        <w:tabs>
          <w:tab w:val="left" w:pos="1052"/>
        </w:tabs>
        <w:spacing w:before="27" w:line="264" w:lineRule="auto"/>
        <w:ind w:right="229"/>
        <w:rPr>
          <w:sz w:val="24"/>
        </w:rPr>
      </w:pPr>
      <w:r w:rsidRPr="006C0A1A">
        <w:rPr>
          <w:position w:val="1"/>
          <w:sz w:val="24"/>
        </w:rPr>
        <w:t>музыкальные</w:t>
      </w:r>
      <w:r w:rsidRPr="006C0A1A">
        <w:rPr>
          <w:spacing w:val="1"/>
          <w:position w:val="1"/>
          <w:sz w:val="24"/>
        </w:rPr>
        <w:t xml:space="preserve"> </w:t>
      </w:r>
      <w:r w:rsidRPr="006C0A1A">
        <w:rPr>
          <w:position w:val="1"/>
          <w:sz w:val="24"/>
        </w:rPr>
        <w:t>инструменты:</w:t>
      </w:r>
      <w:r w:rsidRPr="006C0A1A">
        <w:rPr>
          <w:spacing w:val="1"/>
          <w:position w:val="1"/>
          <w:sz w:val="24"/>
        </w:rPr>
        <w:t xml:space="preserve"> </w:t>
      </w:r>
      <w:r w:rsidRPr="006C0A1A">
        <w:rPr>
          <w:position w:val="1"/>
          <w:sz w:val="24"/>
        </w:rPr>
        <w:t>фортепиано</w:t>
      </w:r>
      <w:r w:rsidRPr="006C0A1A">
        <w:rPr>
          <w:spacing w:val="1"/>
          <w:position w:val="1"/>
          <w:sz w:val="24"/>
        </w:rPr>
        <w:t xml:space="preserve"> </w:t>
      </w:r>
      <w:r w:rsidRPr="006C0A1A">
        <w:rPr>
          <w:position w:val="1"/>
          <w:sz w:val="24"/>
        </w:rPr>
        <w:t>(пианино,</w:t>
      </w:r>
      <w:r w:rsidRPr="006C0A1A">
        <w:rPr>
          <w:spacing w:val="1"/>
          <w:position w:val="1"/>
          <w:sz w:val="24"/>
        </w:rPr>
        <w:t xml:space="preserve"> </w:t>
      </w:r>
      <w:r w:rsidRPr="006C0A1A">
        <w:rPr>
          <w:position w:val="1"/>
          <w:sz w:val="24"/>
        </w:rPr>
        <w:t>рояль),</w:t>
      </w:r>
      <w:r w:rsidRPr="006C0A1A">
        <w:rPr>
          <w:spacing w:val="1"/>
          <w:position w:val="1"/>
          <w:sz w:val="24"/>
        </w:rPr>
        <w:t xml:space="preserve"> </w:t>
      </w:r>
      <w:r w:rsidRPr="006C0A1A">
        <w:rPr>
          <w:position w:val="1"/>
          <w:sz w:val="24"/>
        </w:rPr>
        <w:t>баян</w:t>
      </w:r>
      <w:r w:rsidRPr="006C0A1A">
        <w:rPr>
          <w:spacing w:val="61"/>
          <w:position w:val="1"/>
          <w:sz w:val="24"/>
        </w:rPr>
        <w:t xml:space="preserve"> </w:t>
      </w:r>
      <w:r w:rsidRPr="006C0A1A">
        <w:rPr>
          <w:position w:val="1"/>
          <w:sz w:val="24"/>
        </w:rPr>
        <w:t>/аккордеон,</w:t>
      </w:r>
      <w:r w:rsidRPr="006C0A1A">
        <w:rPr>
          <w:spacing w:val="1"/>
          <w:position w:val="1"/>
          <w:sz w:val="24"/>
        </w:rPr>
        <w:t xml:space="preserve"> </w:t>
      </w:r>
      <w:r w:rsidRPr="006C0A1A">
        <w:rPr>
          <w:sz w:val="24"/>
        </w:rPr>
        <w:t>скрипка,</w:t>
      </w:r>
      <w:r w:rsidRPr="006C0A1A">
        <w:rPr>
          <w:spacing w:val="-1"/>
          <w:sz w:val="24"/>
        </w:rPr>
        <w:t xml:space="preserve"> </w:t>
      </w:r>
      <w:r w:rsidRPr="006C0A1A">
        <w:rPr>
          <w:sz w:val="24"/>
        </w:rPr>
        <w:t>гитара,</w:t>
      </w:r>
      <w:r w:rsidRPr="006C0A1A">
        <w:rPr>
          <w:spacing w:val="-1"/>
          <w:sz w:val="24"/>
        </w:rPr>
        <w:t xml:space="preserve"> </w:t>
      </w:r>
      <w:r w:rsidRPr="006C0A1A">
        <w:rPr>
          <w:sz w:val="24"/>
        </w:rPr>
        <w:t>клавишный синтезатор;</w:t>
      </w:r>
    </w:p>
    <w:p w:rsidR="002D0399" w:rsidRPr="006C0A1A" w:rsidRDefault="002D0399" w:rsidP="00FB33E5">
      <w:pPr>
        <w:pStyle w:val="a5"/>
        <w:numPr>
          <w:ilvl w:val="1"/>
          <w:numId w:val="3"/>
        </w:numPr>
        <w:tabs>
          <w:tab w:val="left" w:pos="1052"/>
        </w:tabs>
        <w:spacing w:before="12" w:line="268" w:lineRule="auto"/>
        <w:ind w:right="228"/>
        <w:rPr>
          <w:sz w:val="24"/>
        </w:rPr>
      </w:pPr>
      <w:r w:rsidRPr="006C0A1A">
        <w:rPr>
          <w:position w:val="1"/>
          <w:sz w:val="24"/>
        </w:rPr>
        <w:t>комплект</w:t>
      </w:r>
      <w:r w:rsidRPr="006C0A1A">
        <w:rPr>
          <w:spacing w:val="1"/>
          <w:position w:val="1"/>
          <w:sz w:val="24"/>
        </w:rPr>
        <w:t xml:space="preserve"> </w:t>
      </w:r>
      <w:r w:rsidRPr="006C0A1A">
        <w:rPr>
          <w:position w:val="1"/>
          <w:sz w:val="24"/>
        </w:rPr>
        <w:t>детских</w:t>
      </w:r>
      <w:r w:rsidRPr="006C0A1A">
        <w:rPr>
          <w:spacing w:val="1"/>
          <w:position w:val="1"/>
          <w:sz w:val="24"/>
        </w:rPr>
        <w:t xml:space="preserve"> </w:t>
      </w:r>
      <w:r w:rsidRPr="006C0A1A">
        <w:rPr>
          <w:position w:val="1"/>
          <w:sz w:val="24"/>
        </w:rPr>
        <w:t>музыкальных</w:t>
      </w:r>
      <w:r w:rsidRPr="006C0A1A">
        <w:rPr>
          <w:spacing w:val="1"/>
          <w:position w:val="1"/>
          <w:sz w:val="24"/>
        </w:rPr>
        <w:t xml:space="preserve"> </w:t>
      </w:r>
      <w:r w:rsidRPr="006C0A1A">
        <w:rPr>
          <w:position w:val="1"/>
          <w:sz w:val="24"/>
        </w:rPr>
        <w:t>инструментов:</w:t>
      </w:r>
      <w:r w:rsidRPr="006C0A1A">
        <w:rPr>
          <w:spacing w:val="1"/>
          <w:position w:val="1"/>
          <w:sz w:val="24"/>
        </w:rPr>
        <w:t xml:space="preserve"> </w:t>
      </w:r>
      <w:r w:rsidRPr="006C0A1A">
        <w:rPr>
          <w:position w:val="1"/>
          <w:sz w:val="24"/>
        </w:rPr>
        <w:t>блок-флейта,</w:t>
      </w:r>
      <w:r w:rsidRPr="006C0A1A">
        <w:rPr>
          <w:spacing w:val="1"/>
          <w:position w:val="1"/>
          <w:sz w:val="24"/>
        </w:rPr>
        <w:t xml:space="preserve"> </w:t>
      </w:r>
      <w:r w:rsidRPr="006C0A1A">
        <w:rPr>
          <w:position w:val="1"/>
          <w:sz w:val="24"/>
        </w:rPr>
        <w:t>трещотки,</w:t>
      </w:r>
      <w:r w:rsidRPr="006C0A1A">
        <w:rPr>
          <w:spacing w:val="1"/>
          <w:position w:val="1"/>
          <w:sz w:val="24"/>
        </w:rPr>
        <w:t xml:space="preserve"> </w:t>
      </w:r>
      <w:r w:rsidRPr="006C0A1A">
        <w:rPr>
          <w:sz w:val="24"/>
        </w:rPr>
        <w:t>колокольчик,</w:t>
      </w:r>
      <w:r w:rsidRPr="006C0A1A">
        <w:rPr>
          <w:spacing w:val="1"/>
          <w:sz w:val="24"/>
        </w:rPr>
        <w:t xml:space="preserve"> </w:t>
      </w:r>
      <w:r w:rsidRPr="006C0A1A">
        <w:rPr>
          <w:sz w:val="24"/>
        </w:rPr>
        <w:t>треугольник,</w:t>
      </w:r>
      <w:r w:rsidRPr="006C0A1A">
        <w:rPr>
          <w:spacing w:val="1"/>
          <w:sz w:val="24"/>
        </w:rPr>
        <w:t xml:space="preserve"> </w:t>
      </w:r>
      <w:r w:rsidRPr="006C0A1A">
        <w:rPr>
          <w:sz w:val="24"/>
        </w:rPr>
        <w:t>барабан,</w:t>
      </w:r>
      <w:r w:rsidRPr="006C0A1A">
        <w:rPr>
          <w:spacing w:val="1"/>
          <w:sz w:val="24"/>
        </w:rPr>
        <w:t xml:space="preserve"> </w:t>
      </w:r>
      <w:r w:rsidRPr="006C0A1A">
        <w:rPr>
          <w:sz w:val="24"/>
        </w:rPr>
        <w:t>бубен,</w:t>
      </w:r>
      <w:r w:rsidRPr="006C0A1A">
        <w:rPr>
          <w:spacing w:val="1"/>
          <w:sz w:val="24"/>
        </w:rPr>
        <w:t xml:space="preserve"> </w:t>
      </w:r>
      <w:r w:rsidRPr="006C0A1A">
        <w:rPr>
          <w:sz w:val="24"/>
        </w:rPr>
        <w:t>румба,</w:t>
      </w:r>
      <w:r w:rsidRPr="006C0A1A">
        <w:rPr>
          <w:spacing w:val="1"/>
          <w:sz w:val="24"/>
        </w:rPr>
        <w:t xml:space="preserve"> </w:t>
      </w:r>
      <w:r w:rsidRPr="006C0A1A">
        <w:rPr>
          <w:sz w:val="24"/>
        </w:rPr>
        <w:t>маракасы,</w:t>
      </w:r>
      <w:r w:rsidRPr="006C0A1A">
        <w:rPr>
          <w:spacing w:val="1"/>
          <w:sz w:val="24"/>
        </w:rPr>
        <w:t xml:space="preserve"> </w:t>
      </w:r>
      <w:r w:rsidRPr="006C0A1A">
        <w:rPr>
          <w:sz w:val="24"/>
        </w:rPr>
        <w:t>кастаньеты,</w:t>
      </w:r>
      <w:r w:rsidRPr="006C0A1A">
        <w:rPr>
          <w:spacing w:val="-57"/>
          <w:sz w:val="24"/>
        </w:rPr>
        <w:t xml:space="preserve"> </w:t>
      </w:r>
      <w:r w:rsidRPr="006C0A1A">
        <w:rPr>
          <w:sz w:val="24"/>
        </w:rPr>
        <w:t>металлофоны,</w:t>
      </w:r>
      <w:r w:rsidRPr="006C0A1A">
        <w:rPr>
          <w:spacing w:val="-2"/>
          <w:sz w:val="24"/>
        </w:rPr>
        <w:t xml:space="preserve"> </w:t>
      </w:r>
      <w:r w:rsidRPr="006C0A1A">
        <w:rPr>
          <w:sz w:val="24"/>
        </w:rPr>
        <w:t>ксилофоны, свистульки,</w:t>
      </w:r>
      <w:r w:rsidRPr="006C0A1A">
        <w:rPr>
          <w:spacing w:val="-1"/>
          <w:sz w:val="24"/>
        </w:rPr>
        <w:t xml:space="preserve"> </w:t>
      </w:r>
      <w:r w:rsidRPr="006C0A1A">
        <w:rPr>
          <w:sz w:val="24"/>
        </w:rPr>
        <w:t>деревянные</w:t>
      </w:r>
      <w:r w:rsidRPr="006C0A1A">
        <w:rPr>
          <w:spacing w:val="-1"/>
          <w:sz w:val="24"/>
        </w:rPr>
        <w:t xml:space="preserve"> </w:t>
      </w:r>
      <w:r w:rsidRPr="006C0A1A">
        <w:rPr>
          <w:sz w:val="24"/>
        </w:rPr>
        <w:t>ложки;</w:t>
      </w:r>
    </w:p>
    <w:p w:rsidR="002D0399" w:rsidRPr="006C0A1A" w:rsidRDefault="002D0399" w:rsidP="00FB33E5">
      <w:pPr>
        <w:pStyle w:val="a5"/>
        <w:numPr>
          <w:ilvl w:val="1"/>
          <w:numId w:val="3"/>
        </w:numPr>
        <w:tabs>
          <w:tab w:val="left" w:pos="1052"/>
        </w:tabs>
        <w:spacing w:before="9"/>
        <w:rPr>
          <w:sz w:val="24"/>
        </w:rPr>
      </w:pPr>
      <w:r w:rsidRPr="006C0A1A">
        <w:rPr>
          <w:position w:val="1"/>
          <w:sz w:val="24"/>
        </w:rPr>
        <w:t>технические</w:t>
      </w:r>
      <w:r w:rsidRPr="006C0A1A">
        <w:rPr>
          <w:spacing w:val="-1"/>
          <w:position w:val="1"/>
          <w:sz w:val="24"/>
        </w:rPr>
        <w:t xml:space="preserve"> </w:t>
      </w:r>
      <w:r w:rsidRPr="006C0A1A">
        <w:rPr>
          <w:position w:val="1"/>
          <w:sz w:val="24"/>
        </w:rPr>
        <w:t>средства</w:t>
      </w:r>
      <w:r w:rsidRPr="006C0A1A">
        <w:rPr>
          <w:spacing w:val="-2"/>
          <w:position w:val="1"/>
          <w:sz w:val="24"/>
        </w:rPr>
        <w:t xml:space="preserve"> </w:t>
      </w:r>
      <w:r w:rsidRPr="006C0A1A">
        <w:rPr>
          <w:position w:val="1"/>
          <w:sz w:val="24"/>
        </w:rPr>
        <w:t>обучения;</w:t>
      </w:r>
    </w:p>
    <w:p w:rsidR="002D0399" w:rsidRPr="006C0A1A" w:rsidRDefault="002D0399" w:rsidP="00FB33E5">
      <w:pPr>
        <w:pStyle w:val="a5"/>
        <w:numPr>
          <w:ilvl w:val="1"/>
          <w:numId w:val="3"/>
        </w:numPr>
        <w:tabs>
          <w:tab w:val="left" w:pos="1052"/>
        </w:tabs>
        <w:spacing w:before="26"/>
        <w:rPr>
          <w:sz w:val="24"/>
        </w:rPr>
      </w:pPr>
      <w:r w:rsidRPr="006C0A1A">
        <w:rPr>
          <w:position w:val="1"/>
          <w:sz w:val="24"/>
        </w:rPr>
        <w:t>экранно-звуковые</w:t>
      </w:r>
      <w:r w:rsidRPr="006C0A1A">
        <w:rPr>
          <w:spacing w:val="-6"/>
          <w:position w:val="1"/>
          <w:sz w:val="24"/>
        </w:rPr>
        <w:t xml:space="preserve"> </w:t>
      </w:r>
      <w:r w:rsidRPr="006C0A1A">
        <w:rPr>
          <w:position w:val="1"/>
          <w:sz w:val="24"/>
        </w:rPr>
        <w:t>пособия.</w:t>
      </w:r>
    </w:p>
    <w:p w:rsidR="002D0399" w:rsidRPr="006C0A1A" w:rsidRDefault="002D0399" w:rsidP="002D0399">
      <w:pPr>
        <w:pStyle w:val="a3"/>
        <w:spacing w:before="4"/>
        <w:ind w:left="0"/>
        <w:jc w:val="left"/>
        <w:rPr>
          <w:sz w:val="30"/>
        </w:rPr>
      </w:pPr>
    </w:p>
    <w:p w:rsidR="002D0399" w:rsidRPr="006C0A1A" w:rsidRDefault="002D0399" w:rsidP="002D0399">
      <w:pPr>
        <w:pStyle w:val="2"/>
        <w:spacing w:line="276" w:lineRule="auto"/>
        <w:ind w:left="3734" w:right="1453" w:hanging="2168"/>
      </w:pPr>
      <w:r w:rsidRPr="006C0A1A">
        <w:t>Информационно-методические условия реализации АООП НОО</w:t>
      </w:r>
      <w:r w:rsidRPr="006C0A1A">
        <w:rPr>
          <w:spacing w:val="-57"/>
        </w:rPr>
        <w:t xml:space="preserve"> </w:t>
      </w:r>
      <w:r w:rsidRPr="006C0A1A">
        <w:t>для</w:t>
      </w:r>
      <w:r w:rsidRPr="006C0A1A">
        <w:rPr>
          <w:spacing w:val="-2"/>
        </w:rPr>
        <w:t xml:space="preserve"> </w:t>
      </w:r>
      <w:r w:rsidRPr="006C0A1A">
        <w:t>обучающихся с РАС</w:t>
      </w:r>
    </w:p>
    <w:p w:rsidR="002D0399" w:rsidRPr="006C0A1A" w:rsidRDefault="002D0399" w:rsidP="002D0399">
      <w:pPr>
        <w:pStyle w:val="a3"/>
        <w:spacing w:line="276" w:lineRule="auto"/>
        <w:ind w:right="228" w:firstLine="708"/>
      </w:pPr>
      <w:r w:rsidRPr="006C0A1A">
        <w:t>В соответствии с требованиями ФГОС НОО обучающихся с ОВЗ информационно-</w:t>
      </w:r>
      <w:r w:rsidRPr="006C0A1A">
        <w:rPr>
          <w:spacing w:val="1"/>
        </w:rPr>
        <w:t xml:space="preserve"> </w:t>
      </w:r>
      <w:r w:rsidRPr="006C0A1A">
        <w:t>методические</w:t>
      </w:r>
      <w:r w:rsidRPr="006C0A1A">
        <w:rPr>
          <w:spacing w:val="1"/>
        </w:rPr>
        <w:t xml:space="preserve"> </w:t>
      </w:r>
      <w:r w:rsidRPr="006C0A1A">
        <w:t>условия</w:t>
      </w:r>
      <w:r w:rsidRPr="006C0A1A">
        <w:rPr>
          <w:spacing w:val="1"/>
        </w:rPr>
        <w:t xml:space="preserve"> </w:t>
      </w:r>
      <w:r w:rsidRPr="006C0A1A">
        <w:t>реализации</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обеспечиваются</w:t>
      </w:r>
      <w:r w:rsidRPr="006C0A1A">
        <w:rPr>
          <w:spacing w:val="1"/>
        </w:rPr>
        <w:t xml:space="preserve"> </w:t>
      </w:r>
      <w:r w:rsidRPr="006C0A1A">
        <w:t>современной</w:t>
      </w:r>
      <w:r w:rsidRPr="006C0A1A">
        <w:rPr>
          <w:spacing w:val="1"/>
        </w:rPr>
        <w:t xml:space="preserve"> </w:t>
      </w:r>
      <w:r w:rsidRPr="006C0A1A">
        <w:t>информационно-образовательной</w:t>
      </w:r>
      <w:r w:rsidRPr="006C0A1A">
        <w:rPr>
          <w:spacing w:val="-1"/>
        </w:rPr>
        <w:t xml:space="preserve"> </w:t>
      </w:r>
      <w:r w:rsidRPr="006C0A1A">
        <w:t>средой.</w:t>
      </w:r>
    </w:p>
    <w:p w:rsidR="002D0399" w:rsidRPr="006C0A1A" w:rsidRDefault="002D0399" w:rsidP="002D0399">
      <w:pPr>
        <w:pStyle w:val="a3"/>
        <w:spacing w:line="276" w:lineRule="auto"/>
        <w:ind w:right="229" w:firstLine="708"/>
      </w:pPr>
      <w:r w:rsidRPr="006C0A1A">
        <w:t>Под информационно-образовательной средой понимается открытая педагогическая</w:t>
      </w:r>
      <w:r w:rsidRPr="006C0A1A">
        <w:rPr>
          <w:spacing w:val="-57"/>
        </w:rPr>
        <w:t xml:space="preserve"> </w:t>
      </w:r>
      <w:r w:rsidRPr="006C0A1A">
        <w:t>система, сформированная на основе разнообразных информационных образовательных</w:t>
      </w:r>
      <w:r w:rsidRPr="006C0A1A">
        <w:rPr>
          <w:spacing w:val="1"/>
        </w:rPr>
        <w:t xml:space="preserve"> </w:t>
      </w:r>
      <w:r w:rsidRPr="006C0A1A">
        <w:t>ресурсов,</w:t>
      </w:r>
      <w:r w:rsidRPr="006C0A1A">
        <w:rPr>
          <w:spacing w:val="1"/>
        </w:rPr>
        <w:t xml:space="preserve"> </w:t>
      </w:r>
      <w:r w:rsidRPr="006C0A1A">
        <w:t>современных</w:t>
      </w:r>
      <w:r w:rsidRPr="006C0A1A">
        <w:rPr>
          <w:spacing w:val="1"/>
        </w:rPr>
        <w:t xml:space="preserve"> </w:t>
      </w:r>
      <w:r w:rsidRPr="006C0A1A">
        <w:t>информационно-телекоммуникационных</w:t>
      </w:r>
      <w:r w:rsidRPr="006C0A1A">
        <w:rPr>
          <w:spacing w:val="1"/>
        </w:rPr>
        <w:t xml:space="preserve"> </w:t>
      </w:r>
      <w:r w:rsidRPr="006C0A1A">
        <w:t>средств</w:t>
      </w:r>
      <w:r w:rsidRPr="006C0A1A">
        <w:rPr>
          <w:spacing w:val="61"/>
        </w:rPr>
        <w:t xml:space="preserve"> </w:t>
      </w:r>
      <w:r w:rsidRPr="006C0A1A">
        <w:t>и</w:t>
      </w:r>
      <w:r w:rsidRPr="006C0A1A">
        <w:rPr>
          <w:spacing w:val="1"/>
        </w:rPr>
        <w:t xml:space="preserve"> </w:t>
      </w:r>
      <w:r w:rsidRPr="006C0A1A">
        <w:t>педагогических</w:t>
      </w:r>
      <w:r w:rsidRPr="006C0A1A">
        <w:rPr>
          <w:spacing w:val="1"/>
        </w:rPr>
        <w:t xml:space="preserve"> </w:t>
      </w:r>
      <w:r w:rsidRPr="006C0A1A">
        <w:t>технологий,</w:t>
      </w:r>
      <w:r w:rsidRPr="006C0A1A">
        <w:rPr>
          <w:spacing w:val="1"/>
        </w:rPr>
        <w:t xml:space="preserve"> </w:t>
      </w:r>
      <w:r w:rsidRPr="006C0A1A">
        <w:t>направленных</w:t>
      </w:r>
      <w:r w:rsidRPr="006C0A1A">
        <w:rPr>
          <w:spacing w:val="1"/>
        </w:rPr>
        <w:t xml:space="preserve"> </w:t>
      </w:r>
      <w:r w:rsidRPr="006C0A1A">
        <w:t>на</w:t>
      </w:r>
      <w:r w:rsidRPr="006C0A1A">
        <w:rPr>
          <w:spacing w:val="1"/>
        </w:rPr>
        <w:t xml:space="preserve"> </w:t>
      </w:r>
      <w:r w:rsidRPr="006C0A1A">
        <w:t>формирование</w:t>
      </w:r>
      <w:r w:rsidRPr="006C0A1A">
        <w:rPr>
          <w:spacing w:val="1"/>
        </w:rPr>
        <w:t xml:space="preserve"> </w:t>
      </w:r>
      <w:r w:rsidRPr="006C0A1A">
        <w:t>творческой,</w:t>
      </w:r>
      <w:r w:rsidRPr="006C0A1A">
        <w:rPr>
          <w:spacing w:val="1"/>
        </w:rPr>
        <w:t xml:space="preserve"> </w:t>
      </w:r>
      <w:r w:rsidRPr="006C0A1A">
        <w:t>социально</w:t>
      </w:r>
      <w:r w:rsidRPr="006C0A1A">
        <w:rPr>
          <w:spacing w:val="1"/>
        </w:rPr>
        <w:t xml:space="preserve"> </w:t>
      </w:r>
      <w:r w:rsidRPr="006C0A1A">
        <w:t>активной</w:t>
      </w:r>
      <w:r w:rsidRPr="006C0A1A">
        <w:rPr>
          <w:spacing w:val="1"/>
        </w:rPr>
        <w:t xml:space="preserve"> </w:t>
      </w:r>
      <w:r w:rsidRPr="006C0A1A">
        <w:t>личности,</w:t>
      </w:r>
      <w:r w:rsidRPr="006C0A1A">
        <w:rPr>
          <w:spacing w:val="1"/>
        </w:rPr>
        <w:t xml:space="preserve"> </w:t>
      </w:r>
      <w:r w:rsidRPr="006C0A1A">
        <w:t>а</w:t>
      </w:r>
      <w:r w:rsidRPr="006C0A1A">
        <w:rPr>
          <w:spacing w:val="1"/>
        </w:rPr>
        <w:t xml:space="preserve"> </w:t>
      </w:r>
      <w:r w:rsidRPr="006C0A1A">
        <w:t>также</w:t>
      </w:r>
      <w:r w:rsidRPr="006C0A1A">
        <w:rPr>
          <w:spacing w:val="1"/>
        </w:rPr>
        <w:t xml:space="preserve"> </w:t>
      </w:r>
      <w:r w:rsidRPr="006C0A1A">
        <w:t>компетентность</w:t>
      </w:r>
      <w:r w:rsidRPr="006C0A1A">
        <w:rPr>
          <w:spacing w:val="1"/>
        </w:rPr>
        <w:t xml:space="preserve"> </w:t>
      </w:r>
      <w:r w:rsidRPr="006C0A1A">
        <w:t>участников</w:t>
      </w:r>
      <w:r w:rsidRPr="006C0A1A">
        <w:rPr>
          <w:spacing w:val="1"/>
        </w:rPr>
        <w:t xml:space="preserve"> </w:t>
      </w:r>
      <w:r w:rsidRPr="006C0A1A">
        <w:t>образовательного</w:t>
      </w:r>
      <w:r w:rsidRPr="006C0A1A">
        <w:rPr>
          <w:spacing w:val="1"/>
        </w:rPr>
        <w:t xml:space="preserve"> </w:t>
      </w:r>
      <w:r w:rsidRPr="006C0A1A">
        <w:t>процесса</w:t>
      </w:r>
      <w:r w:rsidRPr="006C0A1A">
        <w:rPr>
          <w:spacing w:val="1"/>
        </w:rPr>
        <w:t xml:space="preserve"> </w:t>
      </w:r>
      <w:r w:rsidRPr="006C0A1A">
        <w:t>в</w:t>
      </w:r>
      <w:r w:rsidRPr="006C0A1A">
        <w:rPr>
          <w:spacing w:val="1"/>
        </w:rPr>
        <w:t xml:space="preserve"> </w:t>
      </w:r>
      <w:r w:rsidRPr="006C0A1A">
        <w:t>решении</w:t>
      </w:r>
      <w:r w:rsidRPr="006C0A1A">
        <w:rPr>
          <w:spacing w:val="1"/>
        </w:rPr>
        <w:t xml:space="preserve"> </w:t>
      </w:r>
      <w:r w:rsidRPr="006C0A1A">
        <w:t>учебно-познавательных</w:t>
      </w:r>
      <w:r w:rsidRPr="006C0A1A">
        <w:rPr>
          <w:spacing w:val="1"/>
        </w:rPr>
        <w:t xml:space="preserve"> </w:t>
      </w:r>
      <w:r w:rsidRPr="006C0A1A">
        <w:t>и</w:t>
      </w:r>
      <w:r w:rsidRPr="006C0A1A">
        <w:rPr>
          <w:spacing w:val="1"/>
        </w:rPr>
        <w:t xml:space="preserve"> </w:t>
      </w:r>
      <w:r w:rsidRPr="006C0A1A">
        <w:t>профессиональных</w:t>
      </w:r>
      <w:r w:rsidRPr="006C0A1A">
        <w:rPr>
          <w:spacing w:val="1"/>
        </w:rPr>
        <w:t xml:space="preserve"> </w:t>
      </w:r>
      <w:r w:rsidRPr="006C0A1A">
        <w:t>задач</w:t>
      </w:r>
      <w:r w:rsidRPr="006C0A1A">
        <w:rPr>
          <w:spacing w:val="1"/>
        </w:rPr>
        <w:t xml:space="preserve"> </w:t>
      </w:r>
      <w:r w:rsidRPr="006C0A1A">
        <w:t>с</w:t>
      </w:r>
      <w:r w:rsidRPr="006C0A1A">
        <w:rPr>
          <w:spacing w:val="1"/>
        </w:rPr>
        <w:t xml:space="preserve"> </w:t>
      </w:r>
      <w:r w:rsidRPr="006C0A1A">
        <w:t>применением</w:t>
      </w:r>
      <w:r w:rsidRPr="006C0A1A">
        <w:rPr>
          <w:spacing w:val="1"/>
        </w:rPr>
        <w:t xml:space="preserve"> </w:t>
      </w:r>
      <w:r w:rsidRPr="006C0A1A">
        <w:t>информационно-коммуникационных</w:t>
      </w:r>
      <w:r w:rsidRPr="006C0A1A">
        <w:rPr>
          <w:spacing w:val="-2"/>
        </w:rPr>
        <w:t xml:space="preserve"> </w:t>
      </w:r>
      <w:r w:rsidRPr="006C0A1A">
        <w:t>технологий</w:t>
      </w:r>
      <w:r w:rsidRPr="006C0A1A">
        <w:rPr>
          <w:spacing w:val="-1"/>
        </w:rPr>
        <w:t xml:space="preserve"> </w:t>
      </w:r>
      <w:r w:rsidRPr="006C0A1A">
        <w:t>(ИКТ-компетентность).</w:t>
      </w:r>
    </w:p>
    <w:p w:rsidR="002D0399" w:rsidRPr="006C0A1A" w:rsidRDefault="002D0399" w:rsidP="002D0399">
      <w:pPr>
        <w:pStyle w:val="a3"/>
        <w:spacing w:line="276" w:lineRule="auto"/>
        <w:ind w:right="229" w:firstLine="708"/>
      </w:pPr>
      <w:r w:rsidRPr="006C0A1A">
        <w:t>Информационно-методическое</w:t>
      </w:r>
      <w:r w:rsidRPr="006C0A1A">
        <w:rPr>
          <w:spacing w:val="1"/>
        </w:rPr>
        <w:t xml:space="preserve"> </w:t>
      </w:r>
      <w:r w:rsidRPr="006C0A1A">
        <w:t>обеспечение</w:t>
      </w:r>
      <w:r w:rsidRPr="006C0A1A">
        <w:rPr>
          <w:spacing w:val="1"/>
        </w:rPr>
        <w:t xml:space="preserve"> </w:t>
      </w:r>
      <w:r w:rsidRPr="006C0A1A">
        <w:t>реализации</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для</w:t>
      </w:r>
      <w:r w:rsidRPr="006C0A1A">
        <w:rPr>
          <w:spacing w:val="1"/>
        </w:rPr>
        <w:t xml:space="preserve"> </w:t>
      </w:r>
      <w:r w:rsidRPr="006C0A1A">
        <w:t>обучающихся с РАС направлено на обеспечение широкого, постоянного и устойчивого</w:t>
      </w:r>
      <w:r w:rsidRPr="006C0A1A">
        <w:rPr>
          <w:spacing w:val="1"/>
        </w:rPr>
        <w:t xml:space="preserve"> </w:t>
      </w:r>
      <w:r w:rsidRPr="006C0A1A">
        <w:t>доступа</w:t>
      </w:r>
      <w:r w:rsidRPr="006C0A1A">
        <w:rPr>
          <w:spacing w:val="10"/>
        </w:rPr>
        <w:t xml:space="preserve"> </w:t>
      </w:r>
      <w:r w:rsidRPr="006C0A1A">
        <w:t>для</w:t>
      </w:r>
      <w:r w:rsidRPr="006C0A1A">
        <w:rPr>
          <w:spacing w:val="11"/>
        </w:rPr>
        <w:t xml:space="preserve"> </w:t>
      </w:r>
      <w:r w:rsidRPr="006C0A1A">
        <w:t>всех</w:t>
      </w:r>
      <w:r w:rsidRPr="006C0A1A">
        <w:rPr>
          <w:spacing w:val="9"/>
        </w:rPr>
        <w:t xml:space="preserve"> </w:t>
      </w:r>
      <w:r w:rsidRPr="006C0A1A">
        <w:t>участников</w:t>
      </w:r>
      <w:r w:rsidRPr="006C0A1A">
        <w:rPr>
          <w:spacing w:val="11"/>
        </w:rPr>
        <w:t xml:space="preserve"> </w:t>
      </w:r>
      <w:r w:rsidRPr="006C0A1A">
        <w:t>образовательного</w:t>
      </w:r>
      <w:r w:rsidRPr="006C0A1A">
        <w:rPr>
          <w:spacing w:val="11"/>
        </w:rPr>
        <w:t xml:space="preserve"> </w:t>
      </w:r>
      <w:r w:rsidRPr="006C0A1A">
        <w:t>процесса</w:t>
      </w:r>
      <w:r w:rsidRPr="006C0A1A">
        <w:rPr>
          <w:spacing w:val="11"/>
        </w:rPr>
        <w:t xml:space="preserve"> </w:t>
      </w:r>
      <w:r w:rsidRPr="006C0A1A">
        <w:t>к</w:t>
      </w:r>
      <w:r w:rsidRPr="006C0A1A">
        <w:rPr>
          <w:spacing w:val="11"/>
        </w:rPr>
        <w:t xml:space="preserve"> </w:t>
      </w:r>
      <w:r w:rsidRPr="006C0A1A">
        <w:t>любой</w:t>
      </w:r>
      <w:r w:rsidRPr="006C0A1A">
        <w:rPr>
          <w:spacing w:val="10"/>
        </w:rPr>
        <w:t xml:space="preserve"> </w:t>
      </w:r>
      <w:r w:rsidRPr="006C0A1A">
        <w:t>информации,</w:t>
      </w:r>
      <w:r w:rsidRPr="006C0A1A">
        <w:rPr>
          <w:spacing w:val="11"/>
        </w:rPr>
        <w:t xml:space="preserve"> </w:t>
      </w:r>
      <w:r w:rsidRPr="006C0A1A">
        <w:t>связанной</w:t>
      </w:r>
      <w:r w:rsidRPr="006C0A1A">
        <w:rPr>
          <w:spacing w:val="-58"/>
        </w:rPr>
        <w:t xml:space="preserve"> </w:t>
      </w:r>
      <w:r w:rsidRPr="006C0A1A">
        <w:t>с реализацией программы, планируемыми результатами, организацией образовательного</w:t>
      </w:r>
      <w:r w:rsidRPr="006C0A1A">
        <w:rPr>
          <w:spacing w:val="1"/>
        </w:rPr>
        <w:t xml:space="preserve"> </w:t>
      </w:r>
      <w:r w:rsidRPr="006C0A1A">
        <w:t>процесса</w:t>
      </w:r>
      <w:r w:rsidRPr="006C0A1A">
        <w:rPr>
          <w:spacing w:val="-1"/>
        </w:rPr>
        <w:t xml:space="preserve"> </w:t>
      </w:r>
      <w:r w:rsidRPr="006C0A1A">
        <w:t>и</w:t>
      </w:r>
      <w:r w:rsidRPr="006C0A1A">
        <w:rPr>
          <w:spacing w:val="-2"/>
        </w:rPr>
        <w:t xml:space="preserve"> </w:t>
      </w:r>
      <w:r w:rsidRPr="006C0A1A">
        <w:t>условиями</w:t>
      </w:r>
      <w:r w:rsidRPr="006C0A1A">
        <w:rPr>
          <w:spacing w:val="-1"/>
        </w:rPr>
        <w:t xml:space="preserve"> </w:t>
      </w:r>
      <w:r w:rsidRPr="006C0A1A">
        <w:t>его осуществления.</w:t>
      </w:r>
    </w:p>
    <w:p w:rsidR="002D0399" w:rsidRPr="006C0A1A" w:rsidRDefault="002D0399" w:rsidP="002D0399">
      <w:pPr>
        <w:pStyle w:val="a3"/>
        <w:spacing w:line="276" w:lineRule="auto"/>
        <w:ind w:right="229" w:firstLine="708"/>
      </w:pPr>
      <w:r w:rsidRPr="006C0A1A">
        <w:t>Требования</w:t>
      </w:r>
      <w:r w:rsidRPr="006C0A1A">
        <w:rPr>
          <w:spacing w:val="1"/>
        </w:rPr>
        <w:t xml:space="preserve"> </w:t>
      </w:r>
      <w:r w:rsidRPr="006C0A1A">
        <w:t>к</w:t>
      </w:r>
      <w:r w:rsidRPr="006C0A1A">
        <w:rPr>
          <w:spacing w:val="1"/>
        </w:rPr>
        <w:t xml:space="preserve"> </w:t>
      </w:r>
      <w:r w:rsidRPr="006C0A1A">
        <w:t>информационно-методическому</w:t>
      </w:r>
      <w:r w:rsidRPr="006C0A1A">
        <w:rPr>
          <w:spacing w:val="1"/>
        </w:rPr>
        <w:t xml:space="preserve"> </w:t>
      </w:r>
      <w:r w:rsidRPr="006C0A1A">
        <w:t>обеспечению</w:t>
      </w:r>
      <w:r w:rsidRPr="006C0A1A">
        <w:rPr>
          <w:spacing w:val="1"/>
        </w:rPr>
        <w:t xml:space="preserve"> </w:t>
      </w:r>
      <w:r w:rsidRPr="006C0A1A">
        <w:t>образовательного</w:t>
      </w:r>
      <w:r w:rsidRPr="006C0A1A">
        <w:rPr>
          <w:spacing w:val="1"/>
        </w:rPr>
        <w:t xml:space="preserve"> </w:t>
      </w:r>
      <w:r w:rsidRPr="006C0A1A">
        <w:t>процесса</w:t>
      </w:r>
      <w:r w:rsidRPr="006C0A1A">
        <w:rPr>
          <w:spacing w:val="-1"/>
        </w:rPr>
        <w:t xml:space="preserve"> </w:t>
      </w:r>
      <w:r w:rsidRPr="006C0A1A">
        <w:t>включают:</w:t>
      </w:r>
    </w:p>
    <w:p w:rsidR="002D0399" w:rsidRPr="006C0A1A" w:rsidRDefault="002D0399" w:rsidP="00FB33E5">
      <w:pPr>
        <w:pStyle w:val="a5"/>
        <w:numPr>
          <w:ilvl w:val="1"/>
          <w:numId w:val="3"/>
        </w:numPr>
        <w:tabs>
          <w:tab w:val="left" w:pos="1056"/>
        </w:tabs>
        <w:spacing w:before="73"/>
        <w:ind w:left="1056" w:hanging="357"/>
        <w:rPr>
          <w:sz w:val="24"/>
        </w:rPr>
      </w:pPr>
      <w:r w:rsidRPr="006C0A1A">
        <w:rPr>
          <w:sz w:val="24"/>
        </w:rPr>
        <w:t>необходимую</w:t>
      </w:r>
      <w:r w:rsidRPr="006C0A1A">
        <w:rPr>
          <w:spacing w:val="-5"/>
          <w:sz w:val="24"/>
        </w:rPr>
        <w:t xml:space="preserve"> </w:t>
      </w:r>
      <w:r w:rsidRPr="006C0A1A">
        <w:rPr>
          <w:sz w:val="24"/>
        </w:rPr>
        <w:t>нормативную</w:t>
      </w:r>
      <w:r w:rsidRPr="006C0A1A">
        <w:rPr>
          <w:spacing w:val="-5"/>
          <w:sz w:val="24"/>
        </w:rPr>
        <w:t xml:space="preserve"> </w:t>
      </w:r>
      <w:r w:rsidRPr="006C0A1A">
        <w:rPr>
          <w:sz w:val="24"/>
        </w:rPr>
        <w:t>правовую</w:t>
      </w:r>
      <w:r w:rsidRPr="006C0A1A">
        <w:rPr>
          <w:spacing w:val="-4"/>
          <w:sz w:val="24"/>
        </w:rPr>
        <w:t xml:space="preserve"> </w:t>
      </w:r>
      <w:r w:rsidRPr="006C0A1A">
        <w:rPr>
          <w:sz w:val="24"/>
        </w:rPr>
        <w:t>базу</w:t>
      </w:r>
      <w:r w:rsidRPr="006C0A1A">
        <w:rPr>
          <w:spacing w:val="-4"/>
          <w:sz w:val="24"/>
        </w:rPr>
        <w:t xml:space="preserve"> </w:t>
      </w:r>
      <w:r w:rsidRPr="006C0A1A">
        <w:rPr>
          <w:sz w:val="24"/>
        </w:rPr>
        <w:t>образования</w:t>
      </w:r>
      <w:r w:rsidRPr="006C0A1A">
        <w:rPr>
          <w:spacing w:val="-3"/>
          <w:sz w:val="24"/>
        </w:rPr>
        <w:t xml:space="preserve"> </w:t>
      </w:r>
      <w:r w:rsidRPr="006C0A1A">
        <w:rPr>
          <w:sz w:val="24"/>
        </w:rPr>
        <w:t>обучающихся</w:t>
      </w:r>
      <w:r w:rsidRPr="006C0A1A">
        <w:rPr>
          <w:spacing w:val="-4"/>
          <w:sz w:val="24"/>
        </w:rPr>
        <w:t xml:space="preserve"> </w:t>
      </w:r>
      <w:r w:rsidRPr="006C0A1A">
        <w:rPr>
          <w:sz w:val="24"/>
        </w:rPr>
        <w:t>с</w:t>
      </w:r>
      <w:r w:rsidRPr="006C0A1A">
        <w:rPr>
          <w:spacing w:val="-4"/>
          <w:sz w:val="24"/>
        </w:rPr>
        <w:t xml:space="preserve"> </w:t>
      </w:r>
      <w:r w:rsidRPr="006C0A1A">
        <w:rPr>
          <w:sz w:val="24"/>
        </w:rPr>
        <w:t>РАС;</w:t>
      </w:r>
    </w:p>
    <w:p w:rsidR="002D0399" w:rsidRPr="006C0A1A" w:rsidRDefault="002D0399" w:rsidP="00FB33E5">
      <w:pPr>
        <w:pStyle w:val="a5"/>
        <w:numPr>
          <w:ilvl w:val="1"/>
          <w:numId w:val="3"/>
        </w:numPr>
        <w:tabs>
          <w:tab w:val="left" w:pos="1056"/>
        </w:tabs>
        <w:spacing w:before="41" w:line="276" w:lineRule="auto"/>
        <w:ind w:left="1056" w:right="230" w:hanging="357"/>
        <w:rPr>
          <w:sz w:val="24"/>
        </w:rPr>
      </w:pPr>
      <w:r w:rsidRPr="006C0A1A">
        <w:rPr>
          <w:sz w:val="24"/>
        </w:rPr>
        <w:t>характеристики</w:t>
      </w:r>
      <w:r w:rsidRPr="006C0A1A">
        <w:rPr>
          <w:spacing w:val="1"/>
          <w:sz w:val="24"/>
        </w:rPr>
        <w:t xml:space="preserve"> </w:t>
      </w:r>
      <w:r w:rsidRPr="006C0A1A">
        <w:rPr>
          <w:sz w:val="24"/>
        </w:rPr>
        <w:t>предполагаемых</w:t>
      </w:r>
      <w:r w:rsidRPr="006C0A1A">
        <w:rPr>
          <w:spacing w:val="1"/>
          <w:sz w:val="24"/>
        </w:rPr>
        <w:t xml:space="preserve"> </w:t>
      </w:r>
      <w:r w:rsidRPr="006C0A1A">
        <w:rPr>
          <w:sz w:val="24"/>
        </w:rPr>
        <w:t>информационных</w:t>
      </w:r>
      <w:r w:rsidRPr="006C0A1A">
        <w:rPr>
          <w:spacing w:val="1"/>
          <w:sz w:val="24"/>
        </w:rPr>
        <w:t xml:space="preserve"> </w:t>
      </w:r>
      <w:r w:rsidRPr="006C0A1A">
        <w:rPr>
          <w:sz w:val="24"/>
        </w:rPr>
        <w:t>связей</w:t>
      </w:r>
      <w:r w:rsidRPr="006C0A1A">
        <w:rPr>
          <w:spacing w:val="1"/>
          <w:sz w:val="24"/>
        </w:rPr>
        <w:t xml:space="preserve"> </w:t>
      </w:r>
      <w:r w:rsidRPr="006C0A1A">
        <w:rPr>
          <w:sz w:val="24"/>
        </w:rPr>
        <w:t>участников</w:t>
      </w:r>
      <w:r w:rsidRPr="006C0A1A">
        <w:rPr>
          <w:spacing w:val="1"/>
          <w:sz w:val="24"/>
        </w:rPr>
        <w:t xml:space="preserve"> </w:t>
      </w:r>
      <w:r w:rsidRPr="006C0A1A">
        <w:rPr>
          <w:sz w:val="24"/>
        </w:rPr>
        <w:t>образовательного</w:t>
      </w:r>
      <w:r w:rsidRPr="006C0A1A">
        <w:rPr>
          <w:spacing w:val="1"/>
          <w:sz w:val="24"/>
        </w:rPr>
        <w:t xml:space="preserve"> </w:t>
      </w:r>
      <w:r w:rsidRPr="006C0A1A">
        <w:rPr>
          <w:sz w:val="24"/>
        </w:rPr>
        <w:t>процесса:</w:t>
      </w:r>
      <w:r w:rsidRPr="006C0A1A">
        <w:rPr>
          <w:spacing w:val="1"/>
          <w:sz w:val="24"/>
        </w:rPr>
        <w:t xml:space="preserve"> </w:t>
      </w:r>
      <w:r w:rsidRPr="006C0A1A">
        <w:rPr>
          <w:sz w:val="24"/>
        </w:rPr>
        <w:t>получение</w:t>
      </w:r>
      <w:r w:rsidRPr="006C0A1A">
        <w:rPr>
          <w:spacing w:val="1"/>
          <w:sz w:val="24"/>
        </w:rPr>
        <w:t xml:space="preserve"> </w:t>
      </w:r>
      <w:r w:rsidRPr="006C0A1A">
        <w:rPr>
          <w:sz w:val="24"/>
        </w:rPr>
        <w:t>доступа</w:t>
      </w:r>
      <w:r w:rsidRPr="006C0A1A">
        <w:rPr>
          <w:spacing w:val="1"/>
          <w:sz w:val="24"/>
        </w:rPr>
        <w:t xml:space="preserve"> </w:t>
      </w:r>
      <w:r w:rsidRPr="006C0A1A">
        <w:rPr>
          <w:sz w:val="24"/>
        </w:rPr>
        <w:t>к</w:t>
      </w:r>
      <w:r w:rsidRPr="006C0A1A">
        <w:rPr>
          <w:spacing w:val="1"/>
          <w:sz w:val="24"/>
        </w:rPr>
        <w:t xml:space="preserve"> </w:t>
      </w:r>
      <w:r w:rsidRPr="006C0A1A">
        <w:rPr>
          <w:sz w:val="24"/>
        </w:rPr>
        <w:t>информационным</w:t>
      </w:r>
      <w:r w:rsidRPr="006C0A1A">
        <w:rPr>
          <w:spacing w:val="1"/>
          <w:sz w:val="24"/>
        </w:rPr>
        <w:t xml:space="preserve"> </w:t>
      </w:r>
      <w:r w:rsidRPr="006C0A1A">
        <w:rPr>
          <w:sz w:val="24"/>
        </w:rPr>
        <w:t>ресурсам</w:t>
      </w:r>
      <w:r w:rsidRPr="006C0A1A">
        <w:rPr>
          <w:spacing w:val="1"/>
          <w:sz w:val="24"/>
        </w:rPr>
        <w:t xml:space="preserve"> </w:t>
      </w:r>
      <w:r w:rsidRPr="006C0A1A">
        <w:rPr>
          <w:sz w:val="24"/>
        </w:rPr>
        <w:t>различными способами (поиск информации в сети интернет, работа в библиотеке и</w:t>
      </w:r>
      <w:r w:rsidRPr="006C0A1A">
        <w:rPr>
          <w:spacing w:val="1"/>
          <w:sz w:val="24"/>
        </w:rPr>
        <w:t xml:space="preserve"> </w:t>
      </w:r>
      <w:r w:rsidRPr="006C0A1A">
        <w:rPr>
          <w:sz w:val="24"/>
        </w:rPr>
        <w:t>др.),</w:t>
      </w:r>
      <w:r w:rsidRPr="006C0A1A">
        <w:rPr>
          <w:spacing w:val="1"/>
          <w:sz w:val="24"/>
        </w:rPr>
        <w:t xml:space="preserve"> </w:t>
      </w:r>
      <w:r w:rsidRPr="006C0A1A">
        <w:rPr>
          <w:sz w:val="24"/>
        </w:rPr>
        <w:t>в</w:t>
      </w:r>
      <w:r w:rsidRPr="006C0A1A">
        <w:rPr>
          <w:spacing w:val="1"/>
          <w:sz w:val="24"/>
        </w:rPr>
        <w:t xml:space="preserve"> </w:t>
      </w:r>
      <w:r w:rsidRPr="006C0A1A">
        <w:rPr>
          <w:sz w:val="24"/>
        </w:rPr>
        <w:t>том</w:t>
      </w:r>
      <w:r w:rsidRPr="006C0A1A">
        <w:rPr>
          <w:spacing w:val="1"/>
          <w:sz w:val="24"/>
        </w:rPr>
        <w:t xml:space="preserve"> </w:t>
      </w:r>
      <w:r w:rsidRPr="006C0A1A">
        <w:rPr>
          <w:sz w:val="24"/>
        </w:rPr>
        <w:t>числе</w:t>
      </w:r>
      <w:r w:rsidRPr="006C0A1A">
        <w:rPr>
          <w:spacing w:val="1"/>
          <w:sz w:val="24"/>
        </w:rPr>
        <w:t xml:space="preserve"> </w:t>
      </w:r>
      <w:r w:rsidRPr="006C0A1A">
        <w:rPr>
          <w:sz w:val="24"/>
        </w:rPr>
        <w:t>к</w:t>
      </w:r>
      <w:r w:rsidRPr="006C0A1A">
        <w:rPr>
          <w:spacing w:val="1"/>
          <w:sz w:val="24"/>
        </w:rPr>
        <w:t xml:space="preserve"> </w:t>
      </w:r>
      <w:r w:rsidRPr="006C0A1A">
        <w:rPr>
          <w:sz w:val="24"/>
        </w:rPr>
        <w:t>электронным</w:t>
      </w:r>
      <w:r w:rsidRPr="006C0A1A">
        <w:rPr>
          <w:spacing w:val="1"/>
          <w:sz w:val="24"/>
        </w:rPr>
        <w:t xml:space="preserve"> </w:t>
      </w:r>
      <w:r w:rsidRPr="006C0A1A">
        <w:rPr>
          <w:sz w:val="24"/>
        </w:rPr>
        <w:t>образовательным</w:t>
      </w:r>
      <w:r w:rsidRPr="006C0A1A">
        <w:rPr>
          <w:spacing w:val="1"/>
          <w:sz w:val="24"/>
        </w:rPr>
        <w:t xml:space="preserve"> </w:t>
      </w:r>
      <w:r w:rsidRPr="006C0A1A">
        <w:rPr>
          <w:sz w:val="24"/>
        </w:rPr>
        <w:t>ресурсам,</w:t>
      </w:r>
      <w:r w:rsidRPr="006C0A1A">
        <w:rPr>
          <w:spacing w:val="1"/>
          <w:sz w:val="24"/>
        </w:rPr>
        <w:t xml:space="preserve"> </w:t>
      </w:r>
      <w:r w:rsidRPr="006C0A1A">
        <w:rPr>
          <w:sz w:val="24"/>
        </w:rPr>
        <w:t>размещенным</w:t>
      </w:r>
      <w:r w:rsidRPr="006C0A1A">
        <w:rPr>
          <w:spacing w:val="1"/>
          <w:sz w:val="24"/>
        </w:rPr>
        <w:t xml:space="preserve"> </w:t>
      </w:r>
      <w:r w:rsidRPr="006C0A1A">
        <w:rPr>
          <w:sz w:val="24"/>
        </w:rPr>
        <w:t>в</w:t>
      </w:r>
      <w:r w:rsidRPr="006C0A1A">
        <w:rPr>
          <w:spacing w:val="1"/>
          <w:sz w:val="24"/>
        </w:rPr>
        <w:t xml:space="preserve"> </w:t>
      </w:r>
      <w:r w:rsidRPr="006C0A1A">
        <w:rPr>
          <w:sz w:val="24"/>
        </w:rPr>
        <w:t>федеральных</w:t>
      </w:r>
      <w:r w:rsidRPr="006C0A1A">
        <w:rPr>
          <w:spacing w:val="18"/>
          <w:sz w:val="24"/>
        </w:rPr>
        <w:t xml:space="preserve"> </w:t>
      </w:r>
      <w:r w:rsidRPr="006C0A1A">
        <w:rPr>
          <w:sz w:val="24"/>
        </w:rPr>
        <w:t>и</w:t>
      </w:r>
      <w:r w:rsidRPr="006C0A1A">
        <w:rPr>
          <w:spacing w:val="19"/>
          <w:sz w:val="24"/>
        </w:rPr>
        <w:t xml:space="preserve"> </w:t>
      </w:r>
      <w:r w:rsidRPr="006C0A1A">
        <w:rPr>
          <w:sz w:val="24"/>
        </w:rPr>
        <w:t>региональных</w:t>
      </w:r>
      <w:r w:rsidRPr="006C0A1A">
        <w:rPr>
          <w:spacing w:val="19"/>
          <w:sz w:val="24"/>
        </w:rPr>
        <w:t xml:space="preserve"> </w:t>
      </w:r>
      <w:r w:rsidRPr="006C0A1A">
        <w:rPr>
          <w:sz w:val="24"/>
        </w:rPr>
        <w:t>базах</w:t>
      </w:r>
      <w:r w:rsidRPr="006C0A1A">
        <w:rPr>
          <w:spacing w:val="19"/>
          <w:sz w:val="24"/>
        </w:rPr>
        <w:t xml:space="preserve"> </w:t>
      </w:r>
      <w:r w:rsidRPr="006C0A1A">
        <w:rPr>
          <w:sz w:val="24"/>
        </w:rPr>
        <w:t>данных;</w:t>
      </w:r>
      <w:r w:rsidRPr="006C0A1A">
        <w:rPr>
          <w:spacing w:val="19"/>
          <w:sz w:val="24"/>
        </w:rPr>
        <w:t xml:space="preserve"> </w:t>
      </w:r>
      <w:r w:rsidRPr="006C0A1A">
        <w:rPr>
          <w:sz w:val="24"/>
        </w:rPr>
        <w:t>возможность</w:t>
      </w:r>
      <w:r w:rsidRPr="006C0A1A">
        <w:rPr>
          <w:spacing w:val="17"/>
          <w:sz w:val="24"/>
        </w:rPr>
        <w:t xml:space="preserve"> </w:t>
      </w:r>
      <w:r w:rsidRPr="006C0A1A">
        <w:rPr>
          <w:sz w:val="24"/>
        </w:rPr>
        <w:t>размещения</w:t>
      </w:r>
      <w:r w:rsidRPr="006C0A1A">
        <w:rPr>
          <w:spacing w:val="19"/>
          <w:sz w:val="24"/>
        </w:rPr>
        <w:t xml:space="preserve"> </w:t>
      </w:r>
      <w:r w:rsidRPr="006C0A1A">
        <w:rPr>
          <w:sz w:val="24"/>
        </w:rPr>
        <w:t>материалов</w:t>
      </w:r>
      <w:r w:rsidRPr="006C0A1A">
        <w:rPr>
          <w:spacing w:val="-57"/>
          <w:sz w:val="24"/>
        </w:rPr>
        <w:t xml:space="preserve"> </w:t>
      </w:r>
      <w:r w:rsidRPr="006C0A1A">
        <w:rPr>
          <w:sz w:val="24"/>
        </w:rPr>
        <w:t>и</w:t>
      </w:r>
      <w:r w:rsidRPr="006C0A1A">
        <w:rPr>
          <w:spacing w:val="1"/>
          <w:sz w:val="24"/>
        </w:rPr>
        <w:t xml:space="preserve"> </w:t>
      </w:r>
      <w:r w:rsidRPr="006C0A1A">
        <w:rPr>
          <w:sz w:val="24"/>
        </w:rPr>
        <w:t>работ</w:t>
      </w:r>
      <w:r w:rsidRPr="006C0A1A">
        <w:rPr>
          <w:spacing w:val="1"/>
          <w:sz w:val="24"/>
        </w:rPr>
        <w:t xml:space="preserve"> </w:t>
      </w:r>
      <w:r w:rsidRPr="006C0A1A">
        <w:rPr>
          <w:sz w:val="24"/>
        </w:rPr>
        <w:t>в</w:t>
      </w:r>
      <w:r w:rsidRPr="006C0A1A">
        <w:rPr>
          <w:spacing w:val="1"/>
          <w:sz w:val="24"/>
        </w:rPr>
        <w:t xml:space="preserve"> </w:t>
      </w:r>
      <w:r w:rsidRPr="006C0A1A">
        <w:rPr>
          <w:sz w:val="24"/>
        </w:rPr>
        <w:t>информационной</w:t>
      </w:r>
      <w:r w:rsidRPr="006C0A1A">
        <w:rPr>
          <w:spacing w:val="1"/>
          <w:sz w:val="24"/>
        </w:rPr>
        <w:t xml:space="preserve"> </w:t>
      </w:r>
      <w:r w:rsidRPr="006C0A1A">
        <w:rPr>
          <w:sz w:val="24"/>
        </w:rPr>
        <w:t>среде</w:t>
      </w:r>
      <w:r w:rsidRPr="006C0A1A">
        <w:rPr>
          <w:spacing w:val="1"/>
          <w:sz w:val="24"/>
        </w:rPr>
        <w:t xml:space="preserve"> </w:t>
      </w:r>
      <w:r w:rsidRPr="006C0A1A">
        <w:rPr>
          <w:sz w:val="24"/>
        </w:rPr>
        <w:t>(статей,</w:t>
      </w:r>
      <w:r w:rsidRPr="006C0A1A">
        <w:rPr>
          <w:spacing w:val="1"/>
          <w:sz w:val="24"/>
        </w:rPr>
        <w:t xml:space="preserve"> </w:t>
      </w:r>
      <w:r w:rsidRPr="006C0A1A">
        <w:rPr>
          <w:sz w:val="24"/>
        </w:rPr>
        <w:t>выступлений,</w:t>
      </w:r>
      <w:r w:rsidRPr="006C0A1A">
        <w:rPr>
          <w:spacing w:val="1"/>
          <w:sz w:val="24"/>
        </w:rPr>
        <w:t xml:space="preserve"> </w:t>
      </w:r>
      <w:r w:rsidRPr="006C0A1A">
        <w:rPr>
          <w:sz w:val="24"/>
        </w:rPr>
        <w:t>результатов</w:t>
      </w:r>
      <w:r w:rsidRPr="006C0A1A">
        <w:rPr>
          <w:spacing w:val="1"/>
          <w:sz w:val="24"/>
        </w:rPr>
        <w:t xml:space="preserve"> </w:t>
      </w:r>
      <w:r w:rsidRPr="006C0A1A">
        <w:rPr>
          <w:sz w:val="24"/>
        </w:rPr>
        <w:t>экспериментальных</w:t>
      </w:r>
      <w:r w:rsidRPr="006C0A1A">
        <w:rPr>
          <w:spacing w:val="-1"/>
          <w:sz w:val="24"/>
        </w:rPr>
        <w:t xml:space="preserve"> </w:t>
      </w:r>
      <w:r w:rsidRPr="006C0A1A">
        <w:rPr>
          <w:sz w:val="24"/>
        </w:rPr>
        <w:t>исследований).</w:t>
      </w:r>
    </w:p>
    <w:p w:rsidR="002D0399" w:rsidRPr="006C0A1A" w:rsidRDefault="002D0399" w:rsidP="002D0399">
      <w:pPr>
        <w:pStyle w:val="a3"/>
        <w:spacing w:before="6"/>
        <w:ind w:left="0"/>
        <w:jc w:val="left"/>
        <w:rPr>
          <w:sz w:val="27"/>
        </w:rPr>
      </w:pPr>
    </w:p>
    <w:p w:rsidR="002D0399" w:rsidRPr="006C0A1A" w:rsidRDefault="002D0399" w:rsidP="002D0399">
      <w:pPr>
        <w:pStyle w:val="2"/>
        <w:spacing w:after="41"/>
        <w:ind w:left="2911"/>
        <w:jc w:val="left"/>
      </w:pPr>
      <w:r w:rsidRPr="006C0A1A">
        <w:t>Информационно-образовательная</w:t>
      </w:r>
      <w:r w:rsidRPr="006C0A1A">
        <w:rPr>
          <w:spacing w:val="-4"/>
        </w:rPr>
        <w:t xml:space="preserve"> </w:t>
      </w:r>
      <w:r w:rsidRPr="006C0A1A">
        <w:t>среда</w:t>
      </w:r>
      <w:r w:rsidRPr="006C0A1A">
        <w:rPr>
          <w:spacing w:val="-2"/>
        </w:rPr>
        <w:t xml:space="preserve"> </w:t>
      </w:r>
      <w:r w:rsidRPr="006C0A1A">
        <w:t>МБОУ СОШ № 51</w:t>
      </w: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8"/>
        <w:gridCol w:w="4679"/>
      </w:tblGrid>
      <w:tr w:rsidR="002D0399" w:rsidRPr="006C0A1A" w:rsidTr="00035145">
        <w:trPr>
          <w:trHeight w:val="317"/>
        </w:trPr>
        <w:tc>
          <w:tcPr>
            <w:tcW w:w="4678" w:type="dxa"/>
          </w:tcPr>
          <w:p w:rsidR="002D0399" w:rsidRPr="006C0A1A" w:rsidRDefault="002D0399" w:rsidP="00035145">
            <w:pPr>
              <w:pStyle w:val="TableParagraph"/>
              <w:spacing w:before="1"/>
              <w:ind w:left="1590" w:right="1584"/>
              <w:jc w:val="center"/>
              <w:rPr>
                <w:b/>
                <w:sz w:val="24"/>
              </w:rPr>
            </w:pPr>
            <w:r w:rsidRPr="006C0A1A">
              <w:rPr>
                <w:b/>
                <w:sz w:val="24"/>
              </w:rPr>
              <w:t>Направление</w:t>
            </w:r>
          </w:p>
        </w:tc>
        <w:tc>
          <w:tcPr>
            <w:tcW w:w="4679" w:type="dxa"/>
          </w:tcPr>
          <w:p w:rsidR="002D0399" w:rsidRPr="006C0A1A" w:rsidRDefault="002D0399" w:rsidP="00035145">
            <w:pPr>
              <w:pStyle w:val="TableParagraph"/>
              <w:spacing w:before="1"/>
              <w:ind w:left="682"/>
              <w:rPr>
                <w:b/>
                <w:sz w:val="24"/>
              </w:rPr>
            </w:pPr>
            <w:r w:rsidRPr="006C0A1A">
              <w:rPr>
                <w:b/>
                <w:sz w:val="24"/>
              </w:rPr>
              <w:t>Информационное</w:t>
            </w:r>
            <w:r w:rsidRPr="006C0A1A">
              <w:rPr>
                <w:b/>
                <w:spacing w:val="-5"/>
                <w:sz w:val="24"/>
              </w:rPr>
              <w:t xml:space="preserve"> </w:t>
            </w:r>
            <w:r w:rsidRPr="006C0A1A">
              <w:rPr>
                <w:b/>
                <w:sz w:val="24"/>
              </w:rPr>
              <w:t>обеспечение</w:t>
            </w:r>
          </w:p>
        </w:tc>
      </w:tr>
      <w:tr w:rsidR="002D0399" w:rsidRPr="006C0A1A" w:rsidTr="00035145">
        <w:trPr>
          <w:trHeight w:val="2221"/>
        </w:trPr>
        <w:tc>
          <w:tcPr>
            <w:tcW w:w="4678" w:type="dxa"/>
          </w:tcPr>
          <w:p w:rsidR="002D0399" w:rsidRPr="006C0A1A" w:rsidRDefault="002D0399" w:rsidP="00035145">
            <w:pPr>
              <w:pStyle w:val="TableParagraph"/>
              <w:spacing w:line="276" w:lineRule="auto"/>
              <w:ind w:left="106" w:right="101"/>
              <w:rPr>
                <w:sz w:val="24"/>
              </w:rPr>
            </w:pPr>
            <w:r w:rsidRPr="006C0A1A">
              <w:rPr>
                <w:sz w:val="24"/>
              </w:rPr>
              <w:t>Планирование</w:t>
            </w:r>
            <w:r w:rsidRPr="006C0A1A">
              <w:rPr>
                <w:spacing w:val="1"/>
                <w:sz w:val="24"/>
              </w:rPr>
              <w:t xml:space="preserve"> </w:t>
            </w:r>
            <w:r w:rsidRPr="006C0A1A">
              <w:rPr>
                <w:sz w:val="24"/>
              </w:rPr>
              <w:t>образовательного</w:t>
            </w:r>
            <w:r w:rsidRPr="006C0A1A">
              <w:rPr>
                <w:spacing w:val="1"/>
                <w:sz w:val="24"/>
              </w:rPr>
              <w:t xml:space="preserve"> </w:t>
            </w:r>
            <w:r w:rsidRPr="006C0A1A">
              <w:rPr>
                <w:sz w:val="24"/>
              </w:rPr>
              <w:t>процесса</w:t>
            </w:r>
            <w:r w:rsidRPr="006C0A1A">
              <w:rPr>
                <w:spacing w:val="-57"/>
                <w:sz w:val="24"/>
              </w:rPr>
              <w:t xml:space="preserve"> </w:t>
            </w:r>
            <w:r w:rsidRPr="006C0A1A">
              <w:rPr>
                <w:sz w:val="24"/>
              </w:rPr>
              <w:t>и</w:t>
            </w:r>
            <w:r w:rsidRPr="006C0A1A">
              <w:rPr>
                <w:spacing w:val="-1"/>
                <w:sz w:val="24"/>
              </w:rPr>
              <w:t xml:space="preserve"> </w:t>
            </w:r>
            <w:r w:rsidRPr="006C0A1A">
              <w:rPr>
                <w:sz w:val="24"/>
              </w:rPr>
              <w:t>его ресурсное обеспечение.</w:t>
            </w:r>
          </w:p>
        </w:tc>
        <w:tc>
          <w:tcPr>
            <w:tcW w:w="4679" w:type="dxa"/>
          </w:tcPr>
          <w:p w:rsidR="002D0399" w:rsidRPr="006C0A1A" w:rsidRDefault="002D0399" w:rsidP="00035145">
            <w:pPr>
              <w:pStyle w:val="TableParagraph"/>
              <w:spacing w:line="276" w:lineRule="auto"/>
              <w:ind w:left="106" w:right="96"/>
              <w:jc w:val="both"/>
              <w:rPr>
                <w:sz w:val="24"/>
              </w:rPr>
            </w:pPr>
            <w:r w:rsidRPr="006C0A1A">
              <w:rPr>
                <w:sz w:val="24"/>
              </w:rPr>
              <w:t>Учебный</w:t>
            </w:r>
            <w:r w:rsidRPr="006C0A1A">
              <w:rPr>
                <w:spacing w:val="1"/>
                <w:sz w:val="24"/>
              </w:rPr>
              <w:t xml:space="preserve"> </w:t>
            </w:r>
            <w:r w:rsidRPr="006C0A1A">
              <w:rPr>
                <w:sz w:val="24"/>
              </w:rPr>
              <w:t>план,</w:t>
            </w:r>
            <w:r w:rsidRPr="006C0A1A">
              <w:rPr>
                <w:spacing w:val="1"/>
                <w:sz w:val="24"/>
              </w:rPr>
              <w:t xml:space="preserve"> </w:t>
            </w:r>
            <w:r w:rsidRPr="006C0A1A">
              <w:rPr>
                <w:sz w:val="24"/>
              </w:rPr>
              <w:t>рабочие</w:t>
            </w:r>
            <w:r w:rsidRPr="006C0A1A">
              <w:rPr>
                <w:spacing w:val="1"/>
                <w:sz w:val="24"/>
              </w:rPr>
              <w:t xml:space="preserve"> </w:t>
            </w:r>
            <w:r w:rsidRPr="006C0A1A">
              <w:rPr>
                <w:sz w:val="24"/>
              </w:rPr>
              <w:t>программы</w:t>
            </w:r>
            <w:r w:rsidRPr="006C0A1A">
              <w:rPr>
                <w:spacing w:val="1"/>
                <w:sz w:val="24"/>
              </w:rPr>
              <w:t xml:space="preserve"> </w:t>
            </w:r>
            <w:r w:rsidRPr="006C0A1A">
              <w:rPr>
                <w:sz w:val="24"/>
              </w:rPr>
              <w:t>педагогических работников, тематическое</w:t>
            </w:r>
            <w:r w:rsidRPr="006C0A1A">
              <w:rPr>
                <w:spacing w:val="1"/>
                <w:sz w:val="24"/>
              </w:rPr>
              <w:t xml:space="preserve"> </w:t>
            </w:r>
            <w:r w:rsidRPr="006C0A1A">
              <w:rPr>
                <w:sz w:val="24"/>
              </w:rPr>
              <w:t>планирование,</w:t>
            </w:r>
            <w:r w:rsidRPr="006C0A1A">
              <w:rPr>
                <w:spacing w:val="1"/>
                <w:sz w:val="24"/>
              </w:rPr>
              <w:t xml:space="preserve"> </w:t>
            </w:r>
            <w:r w:rsidRPr="006C0A1A">
              <w:rPr>
                <w:sz w:val="24"/>
              </w:rPr>
              <w:t>учебники,</w:t>
            </w:r>
            <w:r w:rsidRPr="006C0A1A">
              <w:rPr>
                <w:spacing w:val="1"/>
                <w:sz w:val="24"/>
              </w:rPr>
              <w:t xml:space="preserve"> </w:t>
            </w:r>
            <w:r w:rsidRPr="006C0A1A">
              <w:rPr>
                <w:sz w:val="24"/>
              </w:rPr>
              <w:t>методическая</w:t>
            </w:r>
            <w:r w:rsidRPr="006C0A1A">
              <w:rPr>
                <w:spacing w:val="-57"/>
                <w:sz w:val="24"/>
              </w:rPr>
              <w:t xml:space="preserve"> </w:t>
            </w:r>
            <w:r w:rsidRPr="006C0A1A">
              <w:rPr>
                <w:sz w:val="24"/>
              </w:rPr>
              <w:t>литература,</w:t>
            </w:r>
            <w:r w:rsidRPr="006C0A1A">
              <w:rPr>
                <w:spacing w:val="1"/>
                <w:sz w:val="24"/>
              </w:rPr>
              <w:t xml:space="preserve"> </w:t>
            </w:r>
            <w:r w:rsidRPr="006C0A1A">
              <w:rPr>
                <w:sz w:val="24"/>
              </w:rPr>
              <w:t>комплекты</w:t>
            </w:r>
            <w:r w:rsidRPr="006C0A1A">
              <w:rPr>
                <w:spacing w:val="1"/>
                <w:sz w:val="24"/>
              </w:rPr>
              <w:t xml:space="preserve"> </w:t>
            </w:r>
            <w:r w:rsidRPr="006C0A1A">
              <w:rPr>
                <w:sz w:val="24"/>
              </w:rPr>
              <w:t>программно-</w:t>
            </w:r>
            <w:r w:rsidRPr="006C0A1A">
              <w:rPr>
                <w:spacing w:val="1"/>
                <w:sz w:val="24"/>
              </w:rPr>
              <w:t xml:space="preserve"> </w:t>
            </w:r>
            <w:r w:rsidRPr="006C0A1A">
              <w:rPr>
                <w:sz w:val="24"/>
              </w:rPr>
              <w:t>методических</w:t>
            </w:r>
            <w:r w:rsidRPr="006C0A1A">
              <w:rPr>
                <w:spacing w:val="1"/>
                <w:sz w:val="24"/>
              </w:rPr>
              <w:t xml:space="preserve"> </w:t>
            </w:r>
            <w:r w:rsidRPr="006C0A1A">
              <w:rPr>
                <w:sz w:val="24"/>
              </w:rPr>
              <w:t>средств,</w:t>
            </w:r>
            <w:r w:rsidRPr="006C0A1A">
              <w:rPr>
                <w:spacing w:val="1"/>
                <w:sz w:val="24"/>
              </w:rPr>
              <w:t xml:space="preserve"> </w:t>
            </w:r>
            <w:r w:rsidRPr="006C0A1A">
              <w:rPr>
                <w:sz w:val="24"/>
              </w:rPr>
              <w:t>электронные</w:t>
            </w:r>
            <w:r w:rsidRPr="006C0A1A">
              <w:rPr>
                <w:spacing w:val="-57"/>
                <w:sz w:val="24"/>
              </w:rPr>
              <w:t xml:space="preserve"> </w:t>
            </w:r>
            <w:r w:rsidRPr="006C0A1A">
              <w:rPr>
                <w:sz w:val="24"/>
              </w:rPr>
              <w:t>наглядные</w:t>
            </w:r>
            <w:r w:rsidRPr="006C0A1A">
              <w:rPr>
                <w:spacing w:val="28"/>
                <w:sz w:val="24"/>
              </w:rPr>
              <w:t xml:space="preserve"> </w:t>
            </w:r>
            <w:r w:rsidRPr="006C0A1A">
              <w:rPr>
                <w:sz w:val="24"/>
              </w:rPr>
              <w:t>пособия,</w:t>
            </w:r>
            <w:r w:rsidRPr="006C0A1A">
              <w:rPr>
                <w:spacing w:val="28"/>
                <w:sz w:val="24"/>
              </w:rPr>
              <w:t xml:space="preserve"> </w:t>
            </w:r>
            <w:r w:rsidRPr="006C0A1A">
              <w:rPr>
                <w:sz w:val="24"/>
              </w:rPr>
              <w:t>ресурсы</w:t>
            </w:r>
            <w:r w:rsidRPr="006C0A1A">
              <w:rPr>
                <w:spacing w:val="27"/>
                <w:sz w:val="24"/>
              </w:rPr>
              <w:t xml:space="preserve"> </w:t>
            </w:r>
            <w:r w:rsidRPr="006C0A1A">
              <w:rPr>
                <w:sz w:val="24"/>
              </w:rPr>
              <w:t>в</w:t>
            </w:r>
            <w:r w:rsidRPr="006C0A1A">
              <w:rPr>
                <w:spacing w:val="27"/>
                <w:sz w:val="24"/>
              </w:rPr>
              <w:t xml:space="preserve"> </w:t>
            </w:r>
            <w:r w:rsidRPr="006C0A1A">
              <w:rPr>
                <w:sz w:val="24"/>
              </w:rPr>
              <w:t>сети</w:t>
            </w:r>
          </w:p>
          <w:p w:rsidR="002D0399" w:rsidRPr="006C0A1A" w:rsidRDefault="002D0399" w:rsidP="00035145">
            <w:pPr>
              <w:pStyle w:val="TableParagraph"/>
              <w:spacing w:line="275" w:lineRule="exact"/>
              <w:ind w:left="106"/>
              <w:rPr>
                <w:sz w:val="24"/>
              </w:rPr>
            </w:pPr>
            <w:r w:rsidRPr="006C0A1A">
              <w:rPr>
                <w:sz w:val="24"/>
              </w:rPr>
              <w:t>Интернет.</w:t>
            </w:r>
          </w:p>
        </w:tc>
      </w:tr>
      <w:tr w:rsidR="002D0399" w:rsidRPr="006C0A1A" w:rsidTr="00035145">
        <w:trPr>
          <w:trHeight w:val="1904"/>
        </w:trPr>
        <w:tc>
          <w:tcPr>
            <w:tcW w:w="4678" w:type="dxa"/>
          </w:tcPr>
          <w:p w:rsidR="002D0399" w:rsidRPr="006C0A1A" w:rsidRDefault="002D0399" w:rsidP="00035145">
            <w:pPr>
              <w:pStyle w:val="TableParagraph"/>
              <w:tabs>
                <w:tab w:val="left" w:pos="2246"/>
                <w:tab w:val="left" w:pos="4438"/>
              </w:tabs>
              <w:spacing w:line="276" w:lineRule="auto"/>
              <w:ind w:left="106" w:right="98"/>
              <w:jc w:val="both"/>
              <w:rPr>
                <w:sz w:val="24"/>
              </w:rPr>
            </w:pPr>
            <w:r w:rsidRPr="006C0A1A">
              <w:rPr>
                <w:sz w:val="24"/>
              </w:rPr>
              <w:t>Фиксация хода образовательного процесса,</w:t>
            </w:r>
            <w:r w:rsidRPr="006C0A1A">
              <w:rPr>
                <w:spacing w:val="-57"/>
                <w:sz w:val="24"/>
              </w:rPr>
              <w:t xml:space="preserve"> </w:t>
            </w:r>
            <w:r w:rsidRPr="006C0A1A">
              <w:rPr>
                <w:sz w:val="24"/>
              </w:rPr>
              <w:t>размещение</w:t>
            </w:r>
            <w:r w:rsidRPr="006C0A1A">
              <w:rPr>
                <w:spacing w:val="1"/>
                <w:sz w:val="24"/>
              </w:rPr>
              <w:t xml:space="preserve"> </w:t>
            </w:r>
            <w:r w:rsidRPr="006C0A1A">
              <w:rPr>
                <w:sz w:val="24"/>
              </w:rPr>
              <w:t>учебных</w:t>
            </w:r>
            <w:r w:rsidRPr="006C0A1A">
              <w:rPr>
                <w:spacing w:val="1"/>
                <w:sz w:val="24"/>
              </w:rPr>
              <w:t xml:space="preserve"> </w:t>
            </w:r>
            <w:r w:rsidRPr="006C0A1A">
              <w:rPr>
                <w:sz w:val="24"/>
              </w:rPr>
              <w:t>материалов,</w:t>
            </w:r>
            <w:r w:rsidRPr="006C0A1A">
              <w:rPr>
                <w:spacing w:val="-57"/>
                <w:sz w:val="24"/>
              </w:rPr>
              <w:t xml:space="preserve"> </w:t>
            </w:r>
            <w:r w:rsidRPr="006C0A1A">
              <w:rPr>
                <w:sz w:val="24"/>
              </w:rPr>
              <w:t>предназначенных</w:t>
            </w:r>
            <w:r w:rsidRPr="006C0A1A">
              <w:rPr>
                <w:spacing w:val="1"/>
                <w:sz w:val="24"/>
              </w:rPr>
              <w:t xml:space="preserve"> </w:t>
            </w:r>
            <w:r w:rsidRPr="006C0A1A">
              <w:rPr>
                <w:sz w:val="24"/>
              </w:rPr>
              <w:t>для</w:t>
            </w:r>
            <w:r w:rsidRPr="006C0A1A">
              <w:rPr>
                <w:spacing w:val="1"/>
                <w:sz w:val="24"/>
              </w:rPr>
              <w:t xml:space="preserve"> </w:t>
            </w:r>
            <w:r w:rsidRPr="006C0A1A">
              <w:rPr>
                <w:sz w:val="24"/>
              </w:rPr>
              <w:t>образовательной</w:t>
            </w:r>
            <w:r w:rsidRPr="006C0A1A">
              <w:rPr>
                <w:spacing w:val="1"/>
                <w:sz w:val="24"/>
              </w:rPr>
              <w:t xml:space="preserve"> </w:t>
            </w:r>
            <w:r w:rsidRPr="006C0A1A">
              <w:rPr>
                <w:sz w:val="24"/>
              </w:rPr>
              <w:t>деятельности</w:t>
            </w:r>
            <w:r w:rsidRPr="006C0A1A">
              <w:rPr>
                <w:sz w:val="24"/>
              </w:rPr>
              <w:tab/>
              <w:t>обучающихся</w:t>
            </w:r>
            <w:r w:rsidRPr="006C0A1A">
              <w:rPr>
                <w:sz w:val="24"/>
              </w:rPr>
              <w:tab/>
            </w:r>
            <w:r w:rsidRPr="006C0A1A">
              <w:rPr>
                <w:spacing w:val="-4"/>
                <w:sz w:val="24"/>
              </w:rPr>
              <w:t>и</w:t>
            </w:r>
            <w:r w:rsidRPr="006C0A1A">
              <w:rPr>
                <w:spacing w:val="-58"/>
                <w:sz w:val="24"/>
              </w:rPr>
              <w:t xml:space="preserve"> </w:t>
            </w:r>
            <w:r w:rsidRPr="006C0A1A">
              <w:rPr>
                <w:sz w:val="24"/>
              </w:rPr>
              <w:t>ознакомления</w:t>
            </w:r>
            <w:r w:rsidRPr="006C0A1A">
              <w:rPr>
                <w:spacing w:val="6"/>
                <w:sz w:val="24"/>
              </w:rPr>
              <w:t xml:space="preserve"> </w:t>
            </w:r>
            <w:r w:rsidRPr="006C0A1A">
              <w:rPr>
                <w:sz w:val="24"/>
              </w:rPr>
              <w:t>с</w:t>
            </w:r>
            <w:r w:rsidRPr="006C0A1A">
              <w:rPr>
                <w:spacing w:val="6"/>
                <w:sz w:val="24"/>
              </w:rPr>
              <w:t xml:space="preserve"> </w:t>
            </w:r>
            <w:r w:rsidRPr="006C0A1A">
              <w:rPr>
                <w:sz w:val="24"/>
              </w:rPr>
              <w:t>ними</w:t>
            </w:r>
            <w:r w:rsidRPr="006C0A1A">
              <w:rPr>
                <w:spacing w:val="6"/>
                <w:sz w:val="24"/>
              </w:rPr>
              <w:t xml:space="preserve"> </w:t>
            </w:r>
            <w:r w:rsidRPr="006C0A1A">
              <w:rPr>
                <w:sz w:val="24"/>
              </w:rPr>
              <w:t>родителей</w:t>
            </w:r>
            <w:r w:rsidRPr="006C0A1A">
              <w:rPr>
                <w:spacing w:val="6"/>
                <w:sz w:val="24"/>
              </w:rPr>
              <w:t xml:space="preserve"> </w:t>
            </w:r>
            <w:r w:rsidRPr="006C0A1A">
              <w:rPr>
                <w:sz w:val="24"/>
              </w:rPr>
              <w:t>(законных</w:t>
            </w:r>
          </w:p>
          <w:p w:rsidR="002D0399" w:rsidRPr="006C0A1A" w:rsidRDefault="002D0399" w:rsidP="00035145">
            <w:pPr>
              <w:pStyle w:val="TableParagraph"/>
              <w:ind w:left="106"/>
              <w:rPr>
                <w:sz w:val="24"/>
              </w:rPr>
            </w:pPr>
            <w:r w:rsidRPr="006C0A1A">
              <w:rPr>
                <w:sz w:val="24"/>
              </w:rPr>
              <w:t>представителей).</w:t>
            </w:r>
          </w:p>
        </w:tc>
        <w:tc>
          <w:tcPr>
            <w:tcW w:w="4679" w:type="dxa"/>
          </w:tcPr>
          <w:p w:rsidR="002D0399" w:rsidRPr="006C0A1A" w:rsidRDefault="002D0399" w:rsidP="00035145">
            <w:pPr>
              <w:pStyle w:val="TableParagraph"/>
              <w:spacing w:line="276" w:lineRule="auto"/>
              <w:ind w:left="106" w:right="97"/>
              <w:jc w:val="both"/>
              <w:rPr>
                <w:sz w:val="24"/>
              </w:rPr>
            </w:pPr>
            <w:r w:rsidRPr="006C0A1A">
              <w:rPr>
                <w:sz w:val="24"/>
              </w:rPr>
              <w:t>Фиксация</w:t>
            </w:r>
            <w:r w:rsidRPr="006C0A1A">
              <w:rPr>
                <w:spacing w:val="1"/>
                <w:sz w:val="24"/>
              </w:rPr>
              <w:t xml:space="preserve"> </w:t>
            </w:r>
            <w:r w:rsidRPr="006C0A1A">
              <w:rPr>
                <w:sz w:val="24"/>
              </w:rPr>
              <w:t>в</w:t>
            </w:r>
            <w:r w:rsidRPr="006C0A1A">
              <w:rPr>
                <w:spacing w:val="1"/>
                <w:sz w:val="24"/>
              </w:rPr>
              <w:t xml:space="preserve"> </w:t>
            </w:r>
            <w:r w:rsidRPr="006C0A1A">
              <w:rPr>
                <w:sz w:val="24"/>
              </w:rPr>
              <w:t>электронном</w:t>
            </w:r>
            <w:r w:rsidRPr="006C0A1A">
              <w:rPr>
                <w:spacing w:val="1"/>
                <w:sz w:val="24"/>
              </w:rPr>
              <w:t xml:space="preserve"> </w:t>
            </w:r>
            <w:r w:rsidRPr="006C0A1A">
              <w:rPr>
                <w:sz w:val="24"/>
              </w:rPr>
              <w:t>журнале</w:t>
            </w:r>
            <w:r w:rsidRPr="006C0A1A">
              <w:rPr>
                <w:spacing w:val="1"/>
                <w:sz w:val="24"/>
              </w:rPr>
              <w:t xml:space="preserve"> </w:t>
            </w:r>
            <w:r w:rsidRPr="006C0A1A">
              <w:rPr>
                <w:sz w:val="24"/>
              </w:rPr>
              <w:t>и</w:t>
            </w:r>
            <w:r w:rsidRPr="006C0A1A">
              <w:rPr>
                <w:spacing w:val="1"/>
                <w:sz w:val="24"/>
              </w:rPr>
              <w:t xml:space="preserve"> </w:t>
            </w:r>
            <w:r w:rsidRPr="006C0A1A">
              <w:rPr>
                <w:sz w:val="24"/>
              </w:rPr>
              <w:t>электронном</w:t>
            </w:r>
            <w:r w:rsidRPr="006C0A1A">
              <w:rPr>
                <w:spacing w:val="1"/>
                <w:sz w:val="24"/>
              </w:rPr>
              <w:t xml:space="preserve"> </w:t>
            </w:r>
            <w:r w:rsidRPr="006C0A1A">
              <w:rPr>
                <w:sz w:val="24"/>
              </w:rPr>
              <w:t>дневнике</w:t>
            </w:r>
            <w:r w:rsidRPr="006C0A1A">
              <w:rPr>
                <w:spacing w:val="1"/>
                <w:sz w:val="24"/>
              </w:rPr>
              <w:t xml:space="preserve"> </w:t>
            </w:r>
            <w:r w:rsidRPr="006C0A1A">
              <w:rPr>
                <w:sz w:val="24"/>
              </w:rPr>
              <w:t>обучающегося</w:t>
            </w:r>
            <w:r w:rsidRPr="006C0A1A">
              <w:rPr>
                <w:spacing w:val="1"/>
                <w:sz w:val="24"/>
              </w:rPr>
              <w:t xml:space="preserve"> </w:t>
            </w:r>
            <w:r w:rsidRPr="006C0A1A">
              <w:rPr>
                <w:sz w:val="24"/>
              </w:rPr>
              <w:t>отметок</w:t>
            </w:r>
            <w:r w:rsidRPr="006C0A1A">
              <w:rPr>
                <w:spacing w:val="1"/>
                <w:sz w:val="24"/>
              </w:rPr>
              <w:t xml:space="preserve"> </w:t>
            </w:r>
            <w:r w:rsidRPr="006C0A1A">
              <w:rPr>
                <w:sz w:val="24"/>
              </w:rPr>
              <w:t>(текущих,</w:t>
            </w:r>
            <w:r w:rsidRPr="006C0A1A">
              <w:rPr>
                <w:spacing w:val="1"/>
                <w:sz w:val="24"/>
              </w:rPr>
              <w:t xml:space="preserve"> </w:t>
            </w:r>
            <w:r w:rsidRPr="006C0A1A">
              <w:rPr>
                <w:sz w:val="24"/>
              </w:rPr>
              <w:t>итоговых),</w:t>
            </w:r>
            <w:r w:rsidRPr="006C0A1A">
              <w:rPr>
                <w:spacing w:val="1"/>
                <w:sz w:val="24"/>
              </w:rPr>
              <w:t xml:space="preserve"> </w:t>
            </w:r>
            <w:r w:rsidRPr="006C0A1A">
              <w:rPr>
                <w:sz w:val="24"/>
              </w:rPr>
              <w:t>домашних</w:t>
            </w:r>
            <w:r w:rsidRPr="006C0A1A">
              <w:rPr>
                <w:spacing w:val="1"/>
                <w:sz w:val="24"/>
              </w:rPr>
              <w:t xml:space="preserve"> </w:t>
            </w:r>
            <w:r w:rsidRPr="006C0A1A">
              <w:rPr>
                <w:sz w:val="24"/>
              </w:rPr>
              <w:t>заданий;</w:t>
            </w:r>
            <w:r w:rsidRPr="006C0A1A">
              <w:rPr>
                <w:spacing w:val="-3"/>
                <w:sz w:val="24"/>
              </w:rPr>
              <w:t xml:space="preserve"> </w:t>
            </w:r>
            <w:r w:rsidRPr="006C0A1A">
              <w:rPr>
                <w:sz w:val="24"/>
              </w:rPr>
              <w:t>использование</w:t>
            </w:r>
            <w:r w:rsidRPr="006C0A1A">
              <w:rPr>
                <w:spacing w:val="-4"/>
                <w:sz w:val="24"/>
              </w:rPr>
              <w:t xml:space="preserve"> </w:t>
            </w:r>
            <w:r w:rsidRPr="006C0A1A">
              <w:rPr>
                <w:sz w:val="24"/>
              </w:rPr>
              <w:t>сайтов</w:t>
            </w:r>
            <w:r w:rsidRPr="006C0A1A">
              <w:rPr>
                <w:spacing w:val="-4"/>
                <w:sz w:val="24"/>
              </w:rPr>
              <w:t xml:space="preserve"> </w:t>
            </w:r>
            <w:r w:rsidRPr="006C0A1A">
              <w:rPr>
                <w:sz w:val="24"/>
              </w:rPr>
              <w:t>учителей.</w:t>
            </w:r>
          </w:p>
        </w:tc>
      </w:tr>
      <w:tr w:rsidR="002D0399" w:rsidRPr="006C0A1A" w:rsidTr="00035145">
        <w:trPr>
          <w:trHeight w:val="1905"/>
        </w:trPr>
        <w:tc>
          <w:tcPr>
            <w:tcW w:w="4678" w:type="dxa"/>
          </w:tcPr>
          <w:p w:rsidR="002D0399" w:rsidRPr="006C0A1A" w:rsidRDefault="002D0399" w:rsidP="00035145">
            <w:pPr>
              <w:pStyle w:val="TableParagraph"/>
              <w:tabs>
                <w:tab w:val="left" w:pos="2225"/>
                <w:tab w:val="left" w:pos="3399"/>
              </w:tabs>
              <w:spacing w:line="276" w:lineRule="auto"/>
              <w:ind w:left="106" w:right="98"/>
              <w:jc w:val="both"/>
              <w:rPr>
                <w:sz w:val="24"/>
              </w:rPr>
            </w:pPr>
            <w:r w:rsidRPr="006C0A1A">
              <w:rPr>
                <w:sz w:val="24"/>
              </w:rPr>
              <w:t>Обеспечение</w:t>
            </w:r>
            <w:r w:rsidRPr="006C0A1A">
              <w:rPr>
                <w:spacing w:val="1"/>
                <w:sz w:val="24"/>
              </w:rPr>
              <w:t xml:space="preserve"> </w:t>
            </w:r>
            <w:r w:rsidRPr="006C0A1A">
              <w:rPr>
                <w:sz w:val="24"/>
              </w:rPr>
              <w:t>доступа</w:t>
            </w:r>
            <w:r w:rsidRPr="006C0A1A">
              <w:rPr>
                <w:spacing w:val="1"/>
                <w:sz w:val="24"/>
              </w:rPr>
              <w:t xml:space="preserve"> </w:t>
            </w:r>
            <w:r w:rsidRPr="006C0A1A">
              <w:rPr>
                <w:sz w:val="24"/>
              </w:rPr>
              <w:t>к</w:t>
            </w:r>
            <w:r w:rsidRPr="006C0A1A">
              <w:rPr>
                <w:spacing w:val="1"/>
                <w:sz w:val="24"/>
              </w:rPr>
              <w:t xml:space="preserve"> </w:t>
            </w:r>
            <w:r w:rsidRPr="006C0A1A">
              <w:rPr>
                <w:sz w:val="24"/>
              </w:rPr>
              <w:t>размещаемой</w:t>
            </w:r>
            <w:r w:rsidRPr="006C0A1A">
              <w:rPr>
                <w:spacing w:val="1"/>
                <w:sz w:val="24"/>
              </w:rPr>
              <w:t xml:space="preserve"> </w:t>
            </w:r>
            <w:r w:rsidRPr="006C0A1A">
              <w:rPr>
                <w:sz w:val="24"/>
              </w:rPr>
              <w:t>информации</w:t>
            </w:r>
            <w:r w:rsidRPr="006C0A1A">
              <w:rPr>
                <w:sz w:val="24"/>
              </w:rPr>
              <w:tab/>
              <w:t>для</w:t>
            </w:r>
            <w:r w:rsidRPr="006C0A1A">
              <w:rPr>
                <w:sz w:val="24"/>
              </w:rPr>
              <w:tab/>
            </w:r>
            <w:r w:rsidRPr="006C0A1A">
              <w:rPr>
                <w:spacing w:val="-1"/>
                <w:sz w:val="24"/>
              </w:rPr>
              <w:t>участников</w:t>
            </w:r>
            <w:r w:rsidRPr="006C0A1A">
              <w:rPr>
                <w:spacing w:val="-58"/>
                <w:sz w:val="24"/>
              </w:rPr>
              <w:t xml:space="preserve"> </w:t>
            </w:r>
            <w:r w:rsidRPr="006C0A1A">
              <w:rPr>
                <w:sz w:val="24"/>
              </w:rPr>
              <w:t>образовательных</w:t>
            </w:r>
            <w:r w:rsidRPr="006C0A1A">
              <w:rPr>
                <w:spacing w:val="1"/>
                <w:sz w:val="24"/>
              </w:rPr>
              <w:t xml:space="preserve"> </w:t>
            </w:r>
            <w:r w:rsidRPr="006C0A1A">
              <w:rPr>
                <w:sz w:val="24"/>
              </w:rPr>
              <w:t>отношений</w:t>
            </w:r>
            <w:r w:rsidRPr="006C0A1A">
              <w:rPr>
                <w:spacing w:val="1"/>
                <w:sz w:val="24"/>
              </w:rPr>
              <w:t xml:space="preserve"> </w:t>
            </w:r>
            <w:r w:rsidRPr="006C0A1A">
              <w:rPr>
                <w:sz w:val="24"/>
              </w:rPr>
              <w:t>(включая</w:t>
            </w:r>
            <w:r w:rsidRPr="006C0A1A">
              <w:rPr>
                <w:spacing w:val="-57"/>
                <w:sz w:val="24"/>
              </w:rPr>
              <w:t xml:space="preserve"> </w:t>
            </w:r>
            <w:r w:rsidRPr="006C0A1A">
              <w:rPr>
                <w:sz w:val="24"/>
              </w:rPr>
              <w:t>родителей</w:t>
            </w:r>
            <w:r w:rsidRPr="006C0A1A">
              <w:rPr>
                <w:spacing w:val="1"/>
                <w:sz w:val="24"/>
              </w:rPr>
              <w:t xml:space="preserve"> </w:t>
            </w:r>
            <w:r w:rsidRPr="006C0A1A">
              <w:rPr>
                <w:sz w:val="24"/>
              </w:rPr>
              <w:t>(законных</w:t>
            </w:r>
            <w:r w:rsidRPr="006C0A1A">
              <w:rPr>
                <w:spacing w:val="1"/>
                <w:sz w:val="24"/>
              </w:rPr>
              <w:t xml:space="preserve"> </w:t>
            </w:r>
            <w:r w:rsidRPr="006C0A1A">
              <w:rPr>
                <w:sz w:val="24"/>
              </w:rPr>
              <w:t>представителей),</w:t>
            </w:r>
            <w:r w:rsidRPr="006C0A1A">
              <w:rPr>
                <w:spacing w:val="1"/>
                <w:sz w:val="24"/>
              </w:rPr>
              <w:t xml:space="preserve"> </w:t>
            </w:r>
            <w:r w:rsidRPr="006C0A1A">
              <w:rPr>
                <w:sz w:val="24"/>
              </w:rPr>
              <w:t>методических</w:t>
            </w:r>
            <w:r w:rsidRPr="006C0A1A">
              <w:rPr>
                <w:spacing w:val="50"/>
                <w:sz w:val="24"/>
              </w:rPr>
              <w:t xml:space="preserve"> </w:t>
            </w:r>
            <w:r w:rsidRPr="006C0A1A">
              <w:rPr>
                <w:sz w:val="24"/>
              </w:rPr>
              <w:t>служб,</w:t>
            </w:r>
            <w:r w:rsidRPr="006C0A1A">
              <w:rPr>
                <w:spacing w:val="49"/>
                <w:sz w:val="24"/>
              </w:rPr>
              <w:t xml:space="preserve"> </w:t>
            </w:r>
            <w:r w:rsidRPr="006C0A1A">
              <w:rPr>
                <w:sz w:val="24"/>
              </w:rPr>
              <w:t>органов</w:t>
            </w:r>
            <w:r w:rsidRPr="006C0A1A">
              <w:rPr>
                <w:spacing w:val="50"/>
                <w:sz w:val="24"/>
              </w:rPr>
              <w:t xml:space="preserve"> </w:t>
            </w:r>
            <w:r w:rsidRPr="006C0A1A">
              <w:rPr>
                <w:sz w:val="24"/>
              </w:rPr>
              <w:t>управления</w:t>
            </w:r>
          </w:p>
          <w:p w:rsidR="002D0399" w:rsidRPr="006C0A1A" w:rsidRDefault="002D0399" w:rsidP="00035145">
            <w:pPr>
              <w:pStyle w:val="TableParagraph"/>
              <w:spacing w:line="276" w:lineRule="exact"/>
              <w:ind w:left="106"/>
              <w:rPr>
                <w:sz w:val="24"/>
              </w:rPr>
            </w:pPr>
            <w:r w:rsidRPr="006C0A1A">
              <w:rPr>
                <w:sz w:val="24"/>
              </w:rPr>
              <w:t>образованием.</w:t>
            </w:r>
          </w:p>
        </w:tc>
        <w:tc>
          <w:tcPr>
            <w:tcW w:w="4679" w:type="dxa"/>
          </w:tcPr>
          <w:p w:rsidR="002D0399" w:rsidRPr="006C0A1A" w:rsidRDefault="002D0399" w:rsidP="00035145">
            <w:pPr>
              <w:pStyle w:val="TableParagraph"/>
              <w:spacing w:line="276" w:lineRule="auto"/>
              <w:ind w:left="106" w:right="96"/>
              <w:jc w:val="both"/>
              <w:rPr>
                <w:sz w:val="24"/>
              </w:rPr>
            </w:pPr>
            <w:r w:rsidRPr="006C0A1A">
              <w:rPr>
                <w:sz w:val="24"/>
              </w:rPr>
              <w:t>Функционирование электронного</w:t>
            </w:r>
            <w:r w:rsidRPr="006C0A1A">
              <w:rPr>
                <w:spacing w:val="1"/>
                <w:sz w:val="24"/>
              </w:rPr>
              <w:t xml:space="preserve"> </w:t>
            </w:r>
            <w:r w:rsidRPr="006C0A1A">
              <w:rPr>
                <w:sz w:val="24"/>
              </w:rPr>
              <w:t>журнала,</w:t>
            </w:r>
            <w:r w:rsidRPr="006C0A1A">
              <w:rPr>
                <w:spacing w:val="1"/>
                <w:sz w:val="24"/>
              </w:rPr>
              <w:t xml:space="preserve"> </w:t>
            </w:r>
            <w:r w:rsidRPr="006C0A1A">
              <w:rPr>
                <w:sz w:val="24"/>
              </w:rPr>
              <w:t>создание</w:t>
            </w:r>
            <w:r w:rsidRPr="006C0A1A">
              <w:rPr>
                <w:spacing w:val="1"/>
                <w:sz w:val="24"/>
              </w:rPr>
              <w:t xml:space="preserve"> </w:t>
            </w:r>
            <w:r w:rsidRPr="006C0A1A">
              <w:rPr>
                <w:sz w:val="24"/>
              </w:rPr>
              <w:t>локальных</w:t>
            </w:r>
            <w:r w:rsidRPr="006C0A1A">
              <w:rPr>
                <w:spacing w:val="1"/>
                <w:sz w:val="24"/>
              </w:rPr>
              <w:t xml:space="preserve"> </w:t>
            </w:r>
            <w:r w:rsidRPr="006C0A1A">
              <w:rPr>
                <w:sz w:val="24"/>
              </w:rPr>
              <w:t>актов,</w:t>
            </w:r>
            <w:r w:rsidRPr="006C0A1A">
              <w:rPr>
                <w:spacing w:val="1"/>
                <w:sz w:val="24"/>
              </w:rPr>
              <w:t xml:space="preserve"> </w:t>
            </w:r>
            <w:r w:rsidRPr="006C0A1A">
              <w:rPr>
                <w:sz w:val="24"/>
              </w:rPr>
              <w:t>регламентирующих работу локальной сети</w:t>
            </w:r>
            <w:r w:rsidRPr="006C0A1A">
              <w:rPr>
                <w:spacing w:val="-57"/>
                <w:sz w:val="24"/>
              </w:rPr>
              <w:t xml:space="preserve"> </w:t>
            </w:r>
            <w:r w:rsidRPr="006C0A1A">
              <w:rPr>
                <w:sz w:val="24"/>
              </w:rPr>
              <w:t>и</w:t>
            </w:r>
            <w:r w:rsidRPr="006C0A1A">
              <w:rPr>
                <w:spacing w:val="1"/>
                <w:sz w:val="24"/>
              </w:rPr>
              <w:t xml:space="preserve"> </w:t>
            </w:r>
            <w:r w:rsidRPr="006C0A1A">
              <w:rPr>
                <w:sz w:val="24"/>
              </w:rPr>
              <w:t>доступа</w:t>
            </w:r>
            <w:r w:rsidRPr="006C0A1A">
              <w:rPr>
                <w:spacing w:val="1"/>
                <w:sz w:val="24"/>
              </w:rPr>
              <w:t xml:space="preserve"> </w:t>
            </w:r>
            <w:r w:rsidRPr="006C0A1A">
              <w:rPr>
                <w:sz w:val="24"/>
              </w:rPr>
              <w:t>педагогических</w:t>
            </w:r>
            <w:r w:rsidRPr="006C0A1A">
              <w:rPr>
                <w:spacing w:val="1"/>
                <w:sz w:val="24"/>
              </w:rPr>
              <w:t xml:space="preserve"> </w:t>
            </w:r>
            <w:r w:rsidRPr="006C0A1A">
              <w:rPr>
                <w:sz w:val="24"/>
              </w:rPr>
              <w:t>работников</w:t>
            </w:r>
            <w:r w:rsidRPr="006C0A1A">
              <w:rPr>
                <w:spacing w:val="1"/>
                <w:sz w:val="24"/>
              </w:rPr>
              <w:t xml:space="preserve"> </w:t>
            </w:r>
            <w:r w:rsidRPr="006C0A1A">
              <w:rPr>
                <w:sz w:val="24"/>
              </w:rPr>
              <w:t>и</w:t>
            </w:r>
            <w:r w:rsidRPr="006C0A1A">
              <w:rPr>
                <w:spacing w:val="1"/>
                <w:sz w:val="24"/>
              </w:rPr>
              <w:t xml:space="preserve"> </w:t>
            </w:r>
            <w:r w:rsidRPr="006C0A1A">
              <w:rPr>
                <w:sz w:val="24"/>
              </w:rPr>
              <w:t>обучающихся</w:t>
            </w:r>
            <w:r w:rsidRPr="006C0A1A">
              <w:rPr>
                <w:spacing w:val="-1"/>
                <w:sz w:val="24"/>
              </w:rPr>
              <w:t xml:space="preserve"> </w:t>
            </w:r>
            <w:r w:rsidRPr="006C0A1A">
              <w:rPr>
                <w:sz w:val="24"/>
              </w:rPr>
              <w:t>к</w:t>
            </w:r>
            <w:r w:rsidRPr="006C0A1A">
              <w:rPr>
                <w:spacing w:val="-1"/>
                <w:sz w:val="24"/>
              </w:rPr>
              <w:t xml:space="preserve"> </w:t>
            </w:r>
            <w:r w:rsidRPr="006C0A1A">
              <w:rPr>
                <w:sz w:val="24"/>
              </w:rPr>
              <w:t>ресурсам</w:t>
            </w:r>
            <w:r w:rsidRPr="006C0A1A">
              <w:rPr>
                <w:spacing w:val="-1"/>
                <w:sz w:val="24"/>
              </w:rPr>
              <w:t xml:space="preserve"> </w:t>
            </w:r>
            <w:r w:rsidRPr="006C0A1A">
              <w:rPr>
                <w:sz w:val="24"/>
              </w:rPr>
              <w:t>сети</w:t>
            </w:r>
            <w:r w:rsidRPr="006C0A1A">
              <w:rPr>
                <w:spacing w:val="-1"/>
                <w:sz w:val="24"/>
              </w:rPr>
              <w:t xml:space="preserve"> </w:t>
            </w:r>
            <w:r w:rsidRPr="006C0A1A">
              <w:rPr>
                <w:sz w:val="24"/>
              </w:rPr>
              <w:t>Интернет.</w:t>
            </w:r>
          </w:p>
        </w:tc>
      </w:tr>
    </w:tbl>
    <w:p w:rsidR="002D0399" w:rsidRPr="006C0A1A" w:rsidRDefault="002D0399" w:rsidP="002D0399">
      <w:pPr>
        <w:pStyle w:val="a3"/>
        <w:spacing w:before="4"/>
        <w:ind w:left="0"/>
        <w:jc w:val="left"/>
        <w:rPr>
          <w:b/>
          <w:i/>
          <w:sz w:val="27"/>
        </w:rPr>
      </w:pPr>
    </w:p>
    <w:p w:rsidR="002D0399" w:rsidRPr="006C0A1A" w:rsidRDefault="002D0399" w:rsidP="002D0399">
      <w:pPr>
        <w:pStyle w:val="a3"/>
        <w:spacing w:line="276" w:lineRule="auto"/>
        <w:ind w:right="228" w:firstLine="708"/>
      </w:pPr>
      <w:r w:rsidRPr="006C0A1A">
        <w:t>Таким</w:t>
      </w:r>
      <w:r w:rsidRPr="006C0A1A">
        <w:rPr>
          <w:spacing w:val="1"/>
        </w:rPr>
        <w:t xml:space="preserve"> </w:t>
      </w:r>
      <w:r w:rsidRPr="006C0A1A">
        <w:t>образом,</w:t>
      </w:r>
      <w:r w:rsidRPr="006C0A1A">
        <w:rPr>
          <w:spacing w:val="1"/>
        </w:rPr>
        <w:t xml:space="preserve"> </w:t>
      </w:r>
      <w:r w:rsidRPr="006C0A1A">
        <w:t>материально-технические</w:t>
      </w:r>
      <w:r w:rsidRPr="006C0A1A">
        <w:rPr>
          <w:spacing w:val="1"/>
        </w:rPr>
        <w:t xml:space="preserve"> </w:t>
      </w:r>
      <w:r w:rsidRPr="006C0A1A">
        <w:t>условия,</w:t>
      </w:r>
      <w:r w:rsidRPr="006C0A1A">
        <w:rPr>
          <w:spacing w:val="1"/>
        </w:rPr>
        <w:t xml:space="preserve"> </w:t>
      </w:r>
      <w:proofErr w:type="gramStart"/>
      <w:r w:rsidRPr="006C0A1A">
        <w:t>созданные</w:t>
      </w:r>
      <w:r w:rsidRPr="006C0A1A">
        <w:rPr>
          <w:spacing w:val="1"/>
        </w:rPr>
        <w:t xml:space="preserve">  </w:t>
      </w:r>
      <w:r w:rsidRPr="006C0A1A">
        <w:t>для</w:t>
      </w:r>
      <w:proofErr w:type="gramEnd"/>
      <w:r w:rsidRPr="006C0A1A">
        <w:rPr>
          <w:spacing w:val="1"/>
        </w:rPr>
        <w:t xml:space="preserve"> </w:t>
      </w:r>
      <w:r w:rsidRPr="006C0A1A">
        <w:t>реализации АООП НОО обеспечивают возможность достижения обучающимися с РАС</w:t>
      </w:r>
      <w:r w:rsidRPr="006C0A1A">
        <w:rPr>
          <w:spacing w:val="1"/>
        </w:rPr>
        <w:t xml:space="preserve"> </w:t>
      </w:r>
      <w:r w:rsidRPr="006C0A1A">
        <w:t>требований</w:t>
      </w:r>
      <w:r w:rsidRPr="006C0A1A">
        <w:rPr>
          <w:spacing w:val="1"/>
        </w:rPr>
        <w:t xml:space="preserve"> </w:t>
      </w:r>
      <w:r w:rsidRPr="006C0A1A">
        <w:t>к</w:t>
      </w:r>
      <w:r w:rsidRPr="006C0A1A">
        <w:rPr>
          <w:spacing w:val="1"/>
        </w:rPr>
        <w:t xml:space="preserve"> </w:t>
      </w:r>
      <w:r w:rsidRPr="006C0A1A">
        <w:t>результатам</w:t>
      </w:r>
      <w:r w:rsidRPr="006C0A1A">
        <w:rPr>
          <w:spacing w:val="1"/>
        </w:rPr>
        <w:t xml:space="preserve"> </w:t>
      </w:r>
      <w:r w:rsidRPr="006C0A1A">
        <w:t>освоения</w:t>
      </w:r>
      <w:r w:rsidRPr="006C0A1A">
        <w:rPr>
          <w:spacing w:val="1"/>
        </w:rPr>
        <w:t xml:space="preserve"> </w:t>
      </w:r>
      <w:r w:rsidRPr="006C0A1A">
        <w:t>АООП</w:t>
      </w:r>
      <w:r w:rsidRPr="006C0A1A">
        <w:rPr>
          <w:spacing w:val="1"/>
        </w:rPr>
        <w:t xml:space="preserve"> </w:t>
      </w:r>
      <w:r w:rsidRPr="006C0A1A">
        <w:t>НОО,</w:t>
      </w:r>
      <w:r w:rsidRPr="006C0A1A">
        <w:rPr>
          <w:spacing w:val="1"/>
        </w:rPr>
        <w:t xml:space="preserve"> </w:t>
      </w:r>
      <w:r w:rsidRPr="006C0A1A">
        <w:t>установленных</w:t>
      </w:r>
      <w:r w:rsidRPr="006C0A1A">
        <w:rPr>
          <w:spacing w:val="1"/>
        </w:rPr>
        <w:t xml:space="preserve"> </w:t>
      </w:r>
      <w:r w:rsidRPr="006C0A1A">
        <w:t>ФГОС</w:t>
      </w:r>
      <w:r w:rsidRPr="006C0A1A">
        <w:rPr>
          <w:spacing w:val="1"/>
        </w:rPr>
        <w:t xml:space="preserve"> </w:t>
      </w:r>
      <w:r w:rsidRPr="006C0A1A">
        <w:t>НОО</w:t>
      </w:r>
      <w:r w:rsidRPr="006C0A1A">
        <w:rPr>
          <w:spacing w:val="1"/>
        </w:rPr>
        <w:t xml:space="preserve"> </w:t>
      </w:r>
      <w:r w:rsidRPr="006C0A1A">
        <w:t>обучающихся</w:t>
      </w:r>
      <w:r w:rsidRPr="006C0A1A">
        <w:rPr>
          <w:spacing w:val="-1"/>
        </w:rPr>
        <w:t xml:space="preserve"> </w:t>
      </w:r>
      <w:r w:rsidRPr="006C0A1A">
        <w:t>с ОВЗ.</w:t>
      </w:r>
    </w:p>
    <w:p w:rsidR="002D0399" w:rsidRPr="006C0A1A" w:rsidRDefault="002D0399" w:rsidP="002D0399">
      <w:pPr>
        <w:pStyle w:val="ConsPlusNormal"/>
        <w:widowControl/>
        <w:spacing w:before="240"/>
        <w:ind w:firstLine="540"/>
        <w:jc w:val="both"/>
        <w:rPr>
          <w:lang w:val="ru"/>
        </w:rPr>
      </w:pPr>
    </w:p>
    <w:p w:rsidR="002D0399" w:rsidRPr="006C0A1A" w:rsidRDefault="002D0399" w:rsidP="002D0399">
      <w:pPr>
        <w:pStyle w:val="ConsPlusNormal"/>
        <w:widowControl/>
        <w:spacing w:before="240"/>
        <w:ind w:firstLine="540"/>
        <w:jc w:val="both"/>
        <w:rPr>
          <w:lang w:val="ru"/>
        </w:rPr>
      </w:pPr>
    </w:p>
    <w:p w:rsidR="002D0399" w:rsidRPr="006C0A1A" w:rsidRDefault="002D0399" w:rsidP="002D0399">
      <w:pPr>
        <w:pStyle w:val="ConsPlusNormal"/>
        <w:widowControl/>
        <w:spacing w:before="240"/>
        <w:ind w:firstLine="540"/>
        <w:jc w:val="both"/>
        <w:rPr>
          <w:lang w:val="ru"/>
        </w:rPr>
      </w:pPr>
    </w:p>
    <w:p w:rsidR="002D0399" w:rsidRPr="006C0A1A" w:rsidRDefault="002D0399" w:rsidP="002D0399">
      <w:pPr>
        <w:pStyle w:val="ConsPlusNormal"/>
        <w:widowControl/>
        <w:spacing w:before="240"/>
        <w:ind w:firstLine="540"/>
        <w:jc w:val="both"/>
        <w:rPr>
          <w:lang w:val="ru"/>
        </w:rPr>
      </w:pPr>
    </w:p>
    <w:p w:rsidR="002D0399" w:rsidRPr="006C0A1A" w:rsidRDefault="002D0399" w:rsidP="002D0399">
      <w:pPr>
        <w:pStyle w:val="ConsPlusNormal"/>
        <w:widowControl/>
        <w:spacing w:before="240"/>
        <w:ind w:firstLine="540"/>
        <w:jc w:val="both"/>
        <w:rPr>
          <w:lang w:val="ru"/>
        </w:rPr>
      </w:pPr>
    </w:p>
    <w:p w:rsidR="002D0399" w:rsidRPr="006C0A1A" w:rsidRDefault="002D0399" w:rsidP="002D0399">
      <w:pPr>
        <w:pStyle w:val="ConsPlusNormal"/>
        <w:widowControl/>
        <w:spacing w:before="240"/>
        <w:ind w:firstLine="540"/>
        <w:jc w:val="both"/>
        <w:rPr>
          <w:lang w:val="ru"/>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p w:rsidR="0091000E" w:rsidRPr="006C0A1A" w:rsidRDefault="0091000E" w:rsidP="00CA694A">
      <w:pPr>
        <w:pStyle w:val="1"/>
        <w:tabs>
          <w:tab w:val="left" w:pos="986"/>
        </w:tabs>
        <w:spacing w:line="276" w:lineRule="auto"/>
        <w:ind w:right="272"/>
        <w:jc w:val="left"/>
        <w:rPr>
          <w:color w:val="000009"/>
          <w:spacing w:val="-1"/>
        </w:rPr>
      </w:pPr>
    </w:p>
    <w:bookmarkEnd w:id="12"/>
    <w:p w:rsidR="0091000E" w:rsidRPr="006C0A1A" w:rsidRDefault="0091000E" w:rsidP="00CA694A">
      <w:pPr>
        <w:pStyle w:val="1"/>
        <w:tabs>
          <w:tab w:val="left" w:pos="986"/>
        </w:tabs>
        <w:spacing w:line="276" w:lineRule="auto"/>
        <w:ind w:right="272"/>
        <w:jc w:val="left"/>
        <w:rPr>
          <w:color w:val="000009"/>
          <w:spacing w:val="-1"/>
        </w:rPr>
      </w:pPr>
    </w:p>
    <w:sectPr w:rsidR="0091000E" w:rsidRPr="006C0A1A" w:rsidSect="002D0399">
      <w:pgSz w:w="11910" w:h="16840"/>
      <w:pgMar w:top="1040" w:right="620" w:bottom="1160" w:left="1360" w:header="0" w:footer="8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A5" w:rsidRDefault="00EB64A5">
      <w:r>
        <w:separator/>
      </w:r>
    </w:p>
  </w:endnote>
  <w:endnote w:type="continuationSeparator" w:id="0">
    <w:p w:rsidR="00EB64A5" w:rsidRDefault="00E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default"/>
    <w:sig w:usb0="00000000" w:usb1="0000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A5" w:rsidRDefault="00EB64A5">
    <w:pPr>
      <w:pStyle w:val="a3"/>
      <w:spacing w:line="14" w:lineRule="auto"/>
      <w:ind w:left="0"/>
      <w:jc w:val="left"/>
      <w:rPr>
        <w:sz w:val="14"/>
      </w:rPr>
    </w:pPr>
    <w:r>
      <w:rPr>
        <w:noProof/>
        <w:lang w:eastAsia="ru-RU"/>
      </w:rPr>
      <mc:AlternateContent>
        <mc:Choice Requires="wps">
          <w:drawing>
            <wp:anchor distT="0" distB="0" distL="114300" distR="114300" simplePos="0" relativeHeight="251659776" behindDoc="1" locked="0" layoutInCell="1" allowOverlap="1" wp14:anchorId="4D1613D8" wp14:editId="63042932">
              <wp:simplePos x="0" y="0"/>
              <wp:positionH relativeFrom="page">
                <wp:posOffset>6770370</wp:posOffset>
              </wp:positionH>
              <wp:positionV relativeFrom="page">
                <wp:posOffset>9935210</wp:posOffset>
              </wp:positionV>
              <wp:extent cx="288925" cy="1651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A5" w:rsidRDefault="00EB64A5">
                          <w:pPr>
                            <w:spacing w:line="244" w:lineRule="exact"/>
                            <w:ind w:left="60"/>
                            <w:rPr>
                              <w:rFonts w:ascii="Calibri"/>
                            </w:rPr>
                          </w:pPr>
                          <w:r>
                            <w:fldChar w:fldCharType="begin"/>
                          </w:r>
                          <w:r>
                            <w:rPr>
                              <w:rFonts w:ascii="Calibri"/>
                              <w:color w:val="000009"/>
                            </w:rPr>
                            <w:instrText xml:space="preserve"> PAGE </w:instrText>
                          </w:r>
                          <w:r>
                            <w:fldChar w:fldCharType="separate"/>
                          </w:r>
                          <w:r w:rsidR="00611206">
                            <w:rPr>
                              <w:rFonts w:ascii="Calibri"/>
                              <w:noProof/>
                              <w:color w:val="000009"/>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613D8" id="_x0000_t202" coordsize="21600,21600" o:spt="202" path="m,l,21600r21600,l21600,xe">
              <v:stroke joinstyle="miter"/>
              <v:path gradientshapeok="t" o:connecttype="rect"/>
            </v:shapetype>
            <v:shape id="Text Box 1" o:spid="_x0000_s1026" type="#_x0000_t202" style="position:absolute;margin-left:533.1pt;margin-top:782.3pt;width:22.75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" filled="f" stroked="f">
              <v:textbox inset="0,0,0,0">
                <w:txbxContent>
                  <w:p w:rsidR="00EB64A5" w:rsidRDefault="00EB64A5">
                    <w:pPr>
                      <w:spacing w:line="244" w:lineRule="exact"/>
                      <w:ind w:left="60"/>
                      <w:rPr>
                        <w:rFonts w:ascii="Calibri"/>
                      </w:rPr>
                    </w:pPr>
                    <w:r>
                      <w:fldChar w:fldCharType="begin"/>
                    </w:r>
                    <w:r>
                      <w:rPr>
                        <w:rFonts w:ascii="Calibri"/>
                        <w:color w:val="000009"/>
                      </w:rPr>
                      <w:instrText xml:space="preserve"> PAGE </w:instrText>
                    </w:r>
                    <w:r>
                      <w:fldChar w:fldCharType="separate"/>
                    </w:r>
                    <w:r w:rsidR="00611206">
                      <w:rPr>
                        <w:rFonts w:ascii="Calibri"/>
                        <w:noProof/>
                        <w:color w:val="000009"/>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1074"/>
    </w:sdtPr>
    <w:sdtEndPr/>
    <w:sdtContent>
      <w:p w:rsidR="00EB64A5" w:rsidRDefault="00EB64A5">
        <w:pPr>
          <w:pStyle w:val="ad"/>
          <w:jc w:val="center"/>
        </w:pPr>
        <w:r>
          <w:fldChar w:fldCharType="begin"/>
        </w:r>
        <w:r>
          <w:instrText>PAGE   \* MERGEFORMAT</w:instrText>
        </w:r>
        <w:r>
          <w:fldChar w:fldCharType="separate"/>
        </w:r>
        <w:r w:rsidR="00A7006E">
          <w:rPr>
            <w:noProof/>
          </w:rPr>
          <w:t>167</w:t>
        </w:r>
        <w:r>
          <w:fldChar w:fldCharType="end"/>
        </w:r>
      </w:p>
    </w:sdtContent>
  </w:sdt>
  <w:p w:rsidR="00EB64A5" w:rsidRDefault="00EB64A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A5" w:rsidRDefault="00EB64A5">
      <w:r>
        <w:separator/>
      </w:r>
    </w:p>
  </w:footnote>
  <w:footnote w:type="continuationSeparator" w:id="0">
    <w:p w:rsidR="00EB64A5" w:rsidRDefault="00EB6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1"/>
      <w:numFmt w:val="decimal"/>
      <w:lvlText w:val="%1."/>
      <w:lvlJc w:val="left"/>
      <w:pPr>
        <w:ind w:left="993" w:hanging="167"/>
        <w:jc w:val="right"/>
      </w:pPr>
      <w:rPr>
        <w:rFonts w:hint="default"/>
        <w:b/>
        <w:bCs/>
        <w:w w:val="100"/>
        <w:lang w:val="ru-RU" w:eastAsia="en-US" w:bidi="ar-SA"/>
      </w:rPr>
    </w:lvl>
    <w:lvl w:ilvl="1">
      <w:numFmt w:val="bullet"/>
      <w:lvlText w:val="•"/>
      <w:lvlJc w:val="left"/>
      <w:pPr>
        <w:ind w:left="2491" w:hanging="167"/>
      </w:pPr>
      <w:rPr>
        <w:rFonts w:hint="default"/>
        <w:lang w:val="ru-RU" w:eastAsia="en-US" w:bidi="ar-SA"/>
      </w:rPr>
    </w:lvl>
    <w:lvl w:ilvl="2">
      <w:numFmt w:val="bullet"/>
      <w:lvlText w:val="•"/>
      <w:lvlJc w:val="left"/>
      <w:pPr>
        <w:ind w:left="3983" w:hanging="167"/>
      </w:pPr>
      <w:rPr>
        <w:rFonts w:hint="default"/>
        <w:lang w:val="ru-RU" w:eastAsia="en-US" w:bidi="ar-SA"/>
      </w:rPr>
    </w:lvl>
    <w:lvl w:ilvl="3">
      <w:numFmt w:val="bullet"/>
      <w:lvlText w:val="•"/>
      <w:lvlJc w:val="left"/>
      <w:pPr>
        <w:ind w:left="5475" w:hanging="167"/>
      </w:pPr>
      <w:rPr>
        <w:rFonts w:hint="default"/>
        <w:lang w:val="ru-RU" w:eastAsia="en-US" w:bidi="ar-SA"/>
      </w:rPr>
    </w:lvl>
    <w:lvl w:ilvl="4">
      <w:numFmt w:val="bullet"/>
      <w:lvlText w:val="•"/>
      <w:lvlJc w:val="left"/>
      <w:pPr>
        <w:ind w:left="6967" w:hanging="167"/>
      </w:pPr>
      <w:rPr>
        <w:rFonts w:hint="default"/>
        <w:lang w:val="ru-RU" w:eastAsia="en-US" w:bidi="ar-SA"/>
      </w:rPr>
    </w:lvl>
    <w:lvl w:ilvl="5">
      <w:numFmt w:val="bullet"/>
      <w:lvlText w:val="•"/>
      <w:lvlJc w:val="left"/>
      <w:pPr>
        <w:ind w:left="8459" w:hanging="167"/>
      </w:pPr>
      <w:rPr>
        <w:rFonts w:hint="default"/>
        <w:lang w:val="ru-RU" w:eastAsia="en-US" w:bidi="ar-SA"/>
      </w:rPr>
    </w:lvl>
    <w:lvl w:ilvl="6">
      <w:numFmt w:val="bullet"/>
      <w:lvlText w:val="•"/>
      <w:lvlJc w:val="left"/>
      <w:pPr>
        <w:ind w:left="9951" w:hanging="167"/>
      </w:pPr>
      <w:rPr>
        <w:rFonts w:hint="default"/>
        <w:lang w:val="ru-RU" w:eastAsia="en-US" w:bidi="ar-SA"/>
      </w:rPr>
    </w:lvl>
    <w:lvl w:ilvl="7">
      <w:numFmt w:val="bullet"/>
      <w:lvlText w:val="•"/>
      <w:lvlJc w:val="left"/>
      <w:pPr>
        <w:ind w:left="11442" w:hanging="167"/>
      </w:pPr>
      <w:rPr>
        <w:rFonts w:hint="default"/>
        <w:lang w:val="ru-RU" w:eastAsia="en-US" w:bidi="ar-SA"/>
      </w:rPr>
    </w:lvl>
    <w:lvl w:ilvl="8">
      <w:numFmt w:val="bullet"/>
      <w:lvlText w:val="•"/>
      <w:lvlJc w:val="left"/>
      <w:pPr>
        <w:ind w:left="12934" w:hanging="167"/>
      </w:pPr>
      <w:rPr>
        <w:rFonts w:hint="default"/>
        <w:lang w:val="ru-RU" w:eastAsia="en-US" w:bidi="ar-SA"/>
      </w:rPr>
    </w:lvl>
  </w:abstractNum>
  <w:abstractNum w:abstractNumId="1" w15:restartNumberingAfterBreak="0">
    <w:nsid w:val="BF205925"/>
    <w:multiLevelType w:val="multilevel"/>
    <w:tmpl w:val="BF205925"/>
    <w:lvl w:ilvl="0">
      <w:numFmt w:val="bullet"/>
      <w:lvlText w:val="·"/>
      <w:lvlJc w:val="left"/>
      <w:pPr>
        <w:ind w:left="1826" w:hanging="140"/>
      </w:pPr>
      <w:rPr>
        <w:rFonts w:ascii="Times New Roman" w:eastAsia="Times New Roman" w:hAnsi="Times New Roman" w:cs="Times New Roman" w:hint="default"/>
        <w:color w:val="171717"/>
        <w:w w:val="100"/>
        <w:sz w:val="24"/>
        <w:szCs w:val="24"/>
        <w:lang w:val="ru-RU" w:eastAsia="en-US" w:bidi="ar-SA"/>
      </w:rPr>
    </w:lvl>
    <w:lvl w:ilvl="1">
      <w:numFmt w:val="bullet"/>
      <w:lvlText w:val="•"/>
      <w:lvlJc w:val="left"/>
      <w:pPr>
        <w:ind w:left="3229" w:hanging="140"/>
      </w:pPr>
      <w:rPr>
        <w:rFonts w:hint="default"/>
        <w:lang w:val="ru-RU" w:eastAsia="en-US" w:bidi="ar-SA"/>
      </w:rPr>
    </w:lvl>
    <w:lvl w:ilvl="2">
      <w:numFmt w:val="bullet"/>
      <w:lvlText w:val="•"/>
      <w:lvlJc w:val="left"/>
      <w:pPr>
        <w:ind w:left="4639" w:hanging="140"/>
      </w:pPr>
      <w:rPr>
        <w:rFonts w:hint="default"/>
        <w:lang w:val="ru-RU" w:eastAsia="en-US" w:bidi="ar-SA"/>
      </w:rPr>
    </w:lvl>
    <w:lvl w:ilvl="3">
      <w:numFmt w:val="bullet"/>
      <w:lvlText w:val="•"/>
      <w:lvlJc w:val="left"/>
      <w:pPr>
        <w:ind w:left="6049" w:hanging="140"/>
      </w:pPr>
      <w:rPr>
        <w:rFonts w:hint="default"/>
        <w:lang w:val="ru-RU" w:eastAsia="en-US" w:bidi="ar-SA"/>
      </w:rPr>
    </w:lvl>
    <w:lvl w:ilvl="4">
      <w:numFmt w:val="bullet"/>
      <w:lvlText w:val="•"/>
      <w:lvlJc w:val="left"/>
      <w:pPr>
        <w:ind w:left="7459" w:hanging="140"/>
      </w:pPr>
      <w:rPr>
        <w:rFonts w:hint="default"/>
        <w:lang w:val="ru-RU" w:eastAsia="en-US" w:bidi="ar-SA"/>
      </w:rPr>
    </w:lvl>
    <w:lvl w:ilvl="5">
      <w:numFmt w:val="bullet"/>
      <w:lvlText w:val="•"/>
      <w:lvlJc w:val="left"/>
      <w:pPr>
        <w:ind w:left="8869" w:hanging="140"/>
      </w:pPr>
      <w:rPr>
        <w:rFonts w:hint="default"/>
        <w:lang w:val="ru-RU" w:eastAsia="en-US" w:bidi="ar-SA"/>
      </w:rPr>
    </w:lvl>
    <w:lvl w:ilvl="6">
      <w:numFmt w:val="bullet"/>
      <w:lvlText w:val="•"/>
      <w:lvlJc w:val="left"/>
      <w:pPr>
        <w:ind w:left="10279" w:hanging="140"/>
      </w:pPr>
      <w:rPr>
        <w:rFonts w:hint="default"/>
        <w:lang w:val="ru-RU" w:eastAsia="en-US" w:bidi="ar-SA"/>
      </w:rPr>
    </w:lvl>
    <w:lvl w:ilvl="7">
      <w:numFmt w:val="bullet"/>
      <w:lvlText w:val="•"/>
      <w:lvlJc w:val="left"/>
      <w:pPr>
        <w:ind w:left="11688" w:hanging="140"/>
      </w:pPr>
      <w:rPr>
        <w:rFonts w:hint="default"/>
        <w:lang w:val="ru-RU" w:eastAsia="en-US" w:bidi="ar-SA"/>
      </w:rPr>
    </w:lvl>
    <w:lvl w:ilvl="8">
      <w:numFmt w:val="bullet"/>
      <w:lvlText w:val="•"/>
      <w:lvlJc w:val="left"/>
      <w:pPr>
        <w:ind w:left="13098" w:hanging="140"/>
      </w:pPr>
      <w:rPr>
        <w:rFonts w:hint="default"/>
        <w:lang w:val="ru-RU" w:eastAsia="en-US" w:bidi="ar-SA"/>
      </w:rPr>
    </w:lvl>
  </w:abstractNum>
  <w:abstractNum w:abstractNumId="2" w15:restartNumberingAfterBreak="0">
    <w:nsid w:val="CF092B84"/>
    <w:multiLevelType w:val="multilevel"/>
    <w:tmpl w:val="CF092B84"/>
    <w:lvl w:ilvl="0">
      <w:start w:val="3"/>
      <w:numFmt w:val="decimal"/>
      <w:lvlText w:val="%1."/>
      <w:lvlJc w:val="left"/>
      <w:pPr>
        <w:ind w:left="1018" w:hanging="167"/>
        <w:jc w:val="right"/>
      </w:pPr>
      <w:rPr>
        <w:rFonts w:hint="default"/>
        <w:b/>
        <w:bCs/>
        <w:w w:val="100"/>
        <w:lang w:val="ru-RU" w:eastAsia="en-US" w:bidi="ar-SA"/>
      </w:rPr>
    </w:lvl>
    <w:lvl w:ilvl="1">
      <w:numFmt w:val="bullet"/>
      <w:lvlText w:val="·"/>
      <w:lvlJc w:val="left"/>
      <w:pPr>
        <w:ind w:left="1918" w:hanging="140"/>
      </w:pPr>
      <w:rPr>
        <w:rFonts w:ascii="Times New Roman" w:eastAsia="Times New Roman" w:hAnsi="Times New Roman" w:cs="Times New Roman" w:hint="default"/>
        <w:color w:val="171717"/>
        <w:w w:val="100"/>
        <w:sz w:val="24"/>
        <w:szCs w:val="24"/>
        <w:lang w:val="ru-RU" w:eastAsia="en-US" w:bidi="ar-SA"/>
      </w:rPr>
    </w:lvl>
    <w:lvl w:ilvl="2">
      <w:numFmt w:val="bullet"/>
      <w:lvlText w:val="•"/>
      <w:lvlJc w:val="left"/>
      <w:pPr>
        <w:ind w:left="3478" w:hanging="140"/>
      </w:pPr>
      <w:rPr>
        <w:rFonts w:hint="default"/>
        <w:lang w:val="ru-RU" w:eastAsia="en-US" w:bidi="ar-SA"/>
      </w:rPr>
    </w:lvl>
    <w:lvl w:ilvl="3">
      <w:numFmt w:val="bullet"/>
      <w:lvlText w:val="•"/>
      <w:lvlJc w:val="left"/>
      <w:pPr>
        <w:ind w:left="5044" w:hanging="140"/>
      </w:pPr>
      <w:rPr>
        <w:rFonts w:hint="default"/>
        <w:lang w:val="ru-RU" w:eastAsia="en-US" w:bidi="ar-SA"/>
      </w:rPr>
    </w:lvl>
    <w:lvl w:ilvl="4">
      <w:numFmt w:val="bullet"/>
      <w:lvlText w:val="•"/>
      <w:lvlJc w:val="left"/>
      <w:pPr>
        <w:ind w:left="6611" w:hanging="140"/>
      </w:pPr>
      <w:rPr>
        <w:rFonts w:hint="default"/>
        <w:lang w:val="ru-RU" w:eastAsia="en-US" w:bidi="ar-SA"/>
      </w:rPr>
    </w:lvl>
    <w:lvl w:ilvl="5">
      <w:numFmt w:val="bullet"/>
      <w:lvlText w:val="•"/>
      <w:lvlJc w:val="left"/>
      <w:pPr>
        <w:ind w:left="8177" w:hanging="140"/>
      </w:pPr>
      <w:rPr>
        <w:rFonts w:hint="default"/>
        <w:lang w:val="ru-RU" w:eastAsia="en-US" w:bidi="ar-SA"/>
      </w:rPr>
    </w:lvl>
    <w:lvl w:ilvl="6">
      <w:numFmt w:val="bullet"/>
      <w:lvlText w:val="•"/>
      <w:lvlJc w:val="left"/>
      <w:pPr>
        <w:ind w:left="9744" w:hanging="140"/>
      </w:pPr>
      <w:rPr>
        <w:rFonts w:hint="default"/>
        <w:lang w:val="ru-RU" w:eastAsia="en-US" w:bidi="ar-SA"/>
      </w:rPr>
    </w:lvl>
    <w:lvl w:ilvl="7">
      <w:numFmt w:val="bullet"/>
      <w:lvlText w:val="•"/>
      <w:lvlJc w:val="left"/>
      <w:pPr>
        <w:ind w:left="11310" w:hanging="140"/>
      </w:pPr>
      <w:rPr>
        <w:rFonts w:hint="default"/>
        <w:lang w:val="ru-RU" w:eastAsia="en-US" w:bidi="ar-SA"/>
      </w:rPr>
    </w:lvl>
    <w:lvl w:ilvl="8">
      <w:numFmt w:val="bullet"/>
      <w:lvlText w:val="•"/>
      <w:lvlJc w:val="left"/>
      <w:pPr>
        <w:ind w:left="12877" w:hanging="140"/>
      </w:pPr>
      <w:rPr>
        <w:rFonts w:hint="default"/>
        <w:lang w:val="ru-RU" w:eastAsia="en-US" w:bidi="ar-SA"/>
      </w:rPr>
    </w:lvl>
  </w:abstractNum>
  <w:abstractNum w:abstractNumId="3" w15:restartNumberingAfterBreak="0">
    <w:nsid w:val="0053208E"/>
    <w:multiLevelType w:val="multilevel"/>
    <w:tmpl w:val="239A481E"/>
    <w:lvl w:ilvl="0">
      <w:numFmt w:val="bullet"/>
      <w:lvlText w:val="-"/>
      <w:lvlJc w:val="left"/>
      <w:pPr>
        <w:ind w:left="400" w:hanging="147"/>
      </w:pPr>
      <w:rPr>
        <w:rFonts w:ascii="Times New Roman" w:eastAsia="Times New Roman" w:hAnsi="Times New Roman" w:cs="Times New Roman" w:hint="default"/>
        <w:w w:val="99"/>
        <w:sz w:val="24"/>
        <w:szCs w:val="24"/>
        <w:lang w:val="ru-RU" w:eastAsia="en-US" w:bidi="ar-SA"/>
      </w:rPr>
    </w:lvl>
    <w:lvl w:ilvl="1">
      <w:start w:val="1"/>
      <w:numFmt w:val="decimal"/>
      <w:lvlText w:val="%2."/>
      <w:lvlJc w:val="left"/>
      <w:pPr>
        <w:ind w:left="993" w:hanging="167"/>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657" w:hanging="167"/>
      </w:pPr>
      <w:rPr>
        <w:rFonts w:hint="default"/>
        <w:lang w:val="ru-RU" w:eastAsia="en-US" w:bidi="ar-SA"/>
      </w:rPr>
    </w:lvl>
    <w:lvl w:ilvl="3">
      <w:numFmt w:val="bullet"/>
      <w:lvlText w:val="•"/>
      <w:lvlJc w:val="left"/>
      <w:pPr>
        <w:ind w:left="4315" w:hanging="167"/>
      </w:pPr>
      <w:rPr>
        <w:rFonts w:hint="default"/>
        <w:lang w:val="ru-RU" w:eastAsia="en-US" w:bidi="ar-SA"/>
      </w:rPr>
    </w:lvl>
    <w:lvl w:ilvl="4">
      <w:numFmt w:val="bullet"/>
      <w:lvlText w:val="•"/>
      <w:lvlJc w:val="left"/>
      <w:pPr>
        <w:ind w:left="5972" w:hanging="167"/>
      </w:pPr>
      <w:rPr>
        <w:rFonts w:hint="default"/>
        <w:lang w:val="ru-RU" w:eastAsia="en-US" w:bidi="ar-SA"/>
      </w:rPr>
    </w:lvl>
    <w:lvl w:ilvl="5">
      <w:numFmt w:val="bullet"/>
      <w:lvlText w:val="•"/>
      <w:lvlJc w:val="left"/>
      <w:pPr>
        <w:ind w:left="7630" w:hanging="167"/>
      </w:pPr>
      <w:rPr>
        <w:rFonts w:hint="default"/>
        <w:lang w:val="ru-RU" w:eastAsia="en-US" w:bidi="ar-SA"/>
      </w:rPr>
    </w:lvl>
    <w:lvl w:ilvl="6">
      <w:numFmt w:val="bullet"/>
      <w:lvlText w:val="•"/>
      <w:lvlJc w:val="left"/>
      <w:pPr>
        <w:ind w:left="9288" w:hanging="167"/>
      </w:pPr>
      <w:rPr>
        <w:rFonts w:hint="default"/>
        <w:lang w:val="ru-RU" w:eastAsia="en-US" w:bidi="ar-SA"/>
      </w:rPr>
    </w:lvl>
    <w:lvl w:ilvl="7">
      <w:numFmt w:val="bullet"/>
      <w:lvlText w:val="•"/>
      <w:lvlJc w:val="left"/>
      <w:pPr>
        <w:ind w:left="10945" w:hanging="167"/>
      </w:pPr>
      <w:rPr>
        <w:rFonts w:hint="default"/>
        <w:lang w:val="ru-RU" w:eastAsia="en-US" w:bidi="ar-SA"/>
      </w:rPr>
    </w:lvl>
    <w:lvl w:ilvl="8">
      <w:numFmt w:val="bullet"/>
      <w:lvlText w:val="•"/>
      <w:lvlJc w:val="left"/>
      <w:pPr>
        <w:ind w:left="12603" w:hanging="167"/>
      </w:pPr>
      <w:rPr>
        <w:rFonts w:hint="default"/>
        <w:lang w:val="ru-RU" w:eastAsia="en-US" w:bidi="ar-SA"/>
      </w:rPr>
    </w:lvl>
  </w:abstractNum>
  <w:abstractNum w:abstractNumId="4" w15:restartNumberingAfterBreak="0">
    <w:nsid w:val="024A0056"/>
    <w:multiLevelType w:val="hybridMultilevel"/>
    <w:tmpl w:val="2B74456E"/>
    <w:lvl w:ilvl="0" w:tplc="23EC7F9E">
      <w:numFmt w:val="bullet"/>
      <w:lvlText w:val=""/>
      <w:lvlJc w:val="left"/>
      <w:pPr>
        <w:ind w:left="1051" w:hanging="284"/>
      </w:pPr>
      <w:rPr>
        <w:rFonts w:ascii="Symbol" w:eastAsia="Symbol" w:hAnsi="Symbol" w:cs="Symbol" w:hint="default"/>
        <w:w w:val="100"/>
        <w:sz w:val="24"/>
        <w:szCs w:val="24"/>
        <w:lang w:val="ru-RU" w:eastAsia="en-US" w:bidi="ar-SA"/>
      </w:rPr>
    </w:lvl>
    <w:lvl w:ilvl="1" w:tplc="392CC804">
      <w:numFmt w:val="bullet"/>
      <w:lvlText w:val="•"/>
      <w:lvlJc w:val="left"/>
      <w:pPr>
        <w:ind w:left="1946" w:hanging="284"/>
      </w:pPr>
      <w:rPr>
        <w:rFonts w:hint="default"/>
        <w:lang w:val="ru-RU" w:eastAsia="en-US" w:bidi="ar-SA"/>
      </w:rPr>
    </w:lvl>
    <w:lvl w:ilvl="2" w:tplc="CE5C31D8">
      <w:numFmt w:val="bullet"/>
      <w:lvlText w:val="•"/>
      <w:lvlJc w:val="left"/>
      <w:pPr>
        <w:ind w:left="2833" w:hanging="284"/>
      </w:pPr>
      <w:rPr>
        <w:rFonts w:hint="default"/>
        <w:lang w:val="ru-RU" w:eastAsia="en-US" w:bidi="ar-SA"/>
      </w:rPr>
    </w:lvl>
    <w:lvl w:ilvl="3" w:tplc="91AC0530">
      <w:numFmt w:val="bullet"/>
      <w:lvlText w:val="•"/>
      <w:lvlJc w:val="left"/>
      <w:pPr>
        <w:ind w:left="3719" w:hanging="284"/>
      </w:pPr>
      <w:rPr>
        <w:rFonts w:hint="default"/>
        <w:lang w:val="ru-RU" w:eastAsia="en-US" w:bidi="ar-SA"/>
      </w:rPr>
    </w:lvl>
    <w:lvl w:ilvl="4" w:tplc="8342084C">
      <w:numFmt w:val="bullet"/>
      <w:lvlText w:val="•"/>
      <w:lvlJc w:val="left"/>
      <w:pPr>
        <w:ind w:left="4606" w:hanging="284"/>
      </w:pPr>
      <w:rPr>
        <w:rFonts w:hint="default"/>
        <w:lang w:val="ru-RU" w:eastAsia="en-US" w:bidi="ar-SA"/>
      </w:rPr>
    </w:lvl>
    <w:lvl w:ilvl="5" w:tplc="9D100A9E">
      <w:numFmt w:val="bullet"/>
      <w:lvlText w:val="•"/>
      <w:lvlJc w:val="left"/>
      <w:pPr>
        <w:ind w:left="5493" w:hanging="284"/>
      </w:pPr>
      <w:rPr>
        <w:rFonts w:hint="default"/>
        <w:lang w:val="ru-RU" w:eastAsia="en-US" w:bidi="ar-SA"/>
      </w:rPr>
    </w:lvl>
    <w:lvl w:ilvl="6" w:tplc="8E587194">
      <w:numFmt w:val="bullet"/>
      <w:lvlText w:val="•"/>
      <w:lvlJc w:val="left"/>
      <w:pPr>
        <w:ind w:left="6379" w:hanging="284"/>
      </w:pPr>
      <w:rPr>
        <w:rFonts w:hint="default"/>
        <w:lang w:val="ru-RU" w:eastAsia="en-US" w:bidi="ar-SA"/>
      </w:rPr>
    </w:lvl>
    <w:lvl w:ilvl="7" w:tplc="DBB4290C">
      <w:numFmt w:val="bullet"/>
      <w:lvlText w:val="•"/>
      <w:lvlJc w:val="left"/>
      <w:pPr>
        <w:ind w:left="7266" w:hanging="284"/>
      </w:pPr>
      <w:rPr>
        <w:rFonts w:hint="default"/>
        <w:lang w:val="ru-RU" w:eastAsia="en-US" w:bidi="ar-SA"/>
      </w:rPr>
    </w:lvl>
    <w:lvl w:ilvl="8" w:tplc="F9188FE4">
      <w:numFmt w:val="bullet"/>
      <w:lvlText w:val="•"/>
      <w:lvlJc w:val="left"/>
      <w:pPr>
        <w:ind w:left="8153" w:hanging="284"/>
      </w:pPr>
      <w:rPr>
        <w:rFonts w:hint="default"/>
        <w:lang w:val="ru-RU" w:eastAsia="en-US" w:bidi="ar-SA"/>
      </w:rPr>
    </w:lvl>
  </w:abstractNum>
  <w:abstractNum w:abstractNumId="5" w15:restartNumberingAfterBreak="0">
    <w:nsid w:val="03C71F36"/>
    <w:multiLevelType w:val="hybridMultilevel"/>
    <w:tmpl w:val="34D2C73E"/>
    <w:lvl w:ilvl="0" w:tplc="156C2A58">
      <w:start w:val="1"/>
      <w:numFmt w:val="decimal"/>
      <w:lvlText w:val="%1)"/>
      <w:lvlJc w:val="left"/>
      <w:pPr>
        <w:ind w:left="1062" w:hanging="360"/>
      </w:pPr>
      <w:rPr>
        <w:rFonts w:ascii="Times New Roman" w:eastAsia="Times New Roman" w:hAnsi="Times New Roman" w:cs="Times New Roman" w:hint="default"/>
        <w:w w:val="99"/>
        <w:sz w:val="24"/>
        <w:szCs w:val="24"/>
        <w:lang w:val="ru-RU" w:eastAsia="en-US" w:bidi="ar-SA"/>
      </w:rPr>
    </w:lvl>
    <w:lvl w:ilvl="1" w:tplc="F8B25F64">
      <w:numFmt w:val="bullet"/>
      <w:lvlText w:val="•"/>
      <w:lvlJc w:val="left"/>
      <w:pPr>
        <w:ind w:left="1946" w:hanging="360"/>
      </w:pPr>
      <w:rPr>
        <w:rFonts w:hint="default"/>
        <w:lang w:val="ru-RU" w:eastAsia="en-US" w:bidi="ar-SA"/>
      </w:rPr>
    </w:lvl>
    <w:lvl w:ilvl="2" w:tplc="F4E823E2">
      <w:numFmt w:val="bullet"/>
      <w:lvlText w:val="•"/>
      <w:lvlJc w:val="left"/>
      <w:pPr>
        <w:ind w:left="2833" w:hanging="360"/>
      </w:pPr>
      <w:rPr>
        <w:rFonts w:hint="default"/>
        <w:lang w:val="ru-RU" w:eastAsia="en-US" w:bidi="ar-SA"/>
      </w:rPr>
    </w:lvl>
    <w:lvl w:ilvl="3" w:tplc="E9B680A8">
      <w:numFmt w:val="bullet"/>
      <w:lvlText w:val="•"/>
      <w:lvlJc w:val="left"/>
      <w:pPr>
        <w:ind w:left="3719" w:hanging="360"/>
      </w:pPr>
      <w:rPr>
        <w:rFonts w:hint="default"/>
        <w:lang w:val="ru-RU" w:eastAsia="en-US" w:bidi="ar-SA"/>
      </w:rPr>
    </w:lvl>
    <w:lvl w:ilvl="4" w:tplc="52B0AA76">
      <w:numFmt w:val="bullet"/>
      <w:lvlText w:val="•"/>
      <w:lvlJc w:val="left"/>
      <w:pPr>
        <w:ind w:left="4606" w:hanging="360"/>
      </w:pPr>
      <w:rPr>
        <w:rFonts w:hint="default"/>
        <w:lang w:val="ru-RU" w:eastAsia="en-US" w:bidi="ar-SA"/>
      </w:rPr>
    </w:lvl>
    <w:lvl w:ilvl="5" w:tplc="EFF64778">
      <w:numFmt w:val="bullet"/>
      <w:lvlText w:val="•"/>
      <w:lvlJc w:val="left"/>
      <w:pPr>
        <w:ind w:left="5493" w:hanging="360"/>
      </w:pPr>
      <w:rPr>
        <w:rFonts w:hint="default"/>
        <w:lang w:val="ru-RU" w:eastAsia="en-US" w:bidi="ar-SA"/>
      </w:rPr>
    </w:lvl>
    <w:lvl w:ilvl="6" w:tplc="32E6EF7C">
      <w:numFmt w:val="bullet"/>
      <w:lvlText w:val="•"/>
      <w:lvlJc w:val="left"/>
      <w:pPr>
        <w:ind w:left="6379" w:hanging="360"/>
      </w:pPr>
      <w:rPr>
        <w:rFonts w:hint="default"/>
        <w:lang w:val="ru-RU" w:eastAsia="en-US" w:bidi="ar-SA"/>
      </w:rPr>
    </w:lvl>
    <w:lvl w:ilvl="7" w:tplc="F42A7362">
      <w:numFmt w:val="bullet"/>
      <w:lvlText w:val="•"/>
      <w:lvlJc w:val="left"/>
      <w:pPr>
        <w:ind w:left="7266" w:hanging="360"/>
      </w:pPr>
      <w:rPr>
        <w:rFonts w:hint="default"/>
        <w:lang w:val="ru-RU" w:eastAsia="en-US" w:bidi="ar-SA"/>
      </w:rPr>
    </w:lvl>
    <w:lvl w:ilvl="8" w:tplc="18109B78">
      <w:numFmt w:val="bullet"/>
      <w:lvlText w:val="•"/>
      <w:lvlJc w:val="left"/>
      <w:pPr>
        <w:ind w:left="8153" w:hanging="360"/>
      </w:pPr>
      <w:rPr>
        <w:rFonts w:hint="default"/>
        <w:lang w:val="ru-RU" w:eastAsia="en-US" w:bidi="ar-SA"/>
      </w:rPr>
    </w:lvl>
  </w:abstractNum>
  <w:abstractNum w:abstractNumId="6" w15:restartNumberingAfterBreak="0">
    <w:nsid w:val="03D62ECE"/>
    <w:multiLevelType w:val="multilevel"/>
    <w:tmpl w:val="03D62ECE"/>
    <w:lvl w:ilvl="0">
      <w:numFmt w:val="bullet"/>
      <w:lvlText w:val=""/>
      <w:lvlJc w:val="left"/>
      <w:pPr>
        <w:ind w:left="1108" w:hanging="281"/>
      </w:pPr>
      <w:rPr>
        <w:rFonts w:ascii="Symbol" w:eastAsia="Symbol" w:hAnsi="Symbol" w:cs="Symbol" w:hint="default"/>
        <w:w w:val="100"/>
        <w:sz w:val="24"/>
        <w:szCs w:val="24"/>
        <w:lang w:val="ru-RU" w:eastAsia="en-US" w:bidi="ar-SA"/>
      </w:rPr>
    </w:lvl>
    <w:lvl w:ilvl="1">
      <w:numFmt w:val="bullet"/>
      <w:lvlText w:val="•"/>
      <w:lvlJc w:val="left"/>
      <w:pPr>
        <w:ind w:left="2581" w:hanging="281"/>
      </w:pPr>
      <w:rPr>
        <w:rFonts w:hint="default"/>
        <w:lang w:val="ru-RU" w:eastAsia="en-US" w:bidi="ar-SA"/>
      </w:rPr>
    </w:lvl>
    <w:lvl w:ilvl="2">
      <w:numFmt w:val="bullet"/>
      <w:lvlText w:val="•"/>
      <w:lvlJc w:val="left"/>
      <w:pPr>
        <w:ind w:left="4063" w:hanging="281"/>
      </w:pPr>
      <w:rPr>
        <w:rFonts w:hint="default"/>
        <w:lang w:val="ru-RU" w:eastAsia="en-US" w:bidi="ar-SA"/>
      </w:rPr>
    </w:lvl>
    <w:lvl w:ilvl="3">
      <w:numFmt w:val="bullet"/>
      <w:lvlText w:val="•"/>
      <w:lvlJc w:val="left"/>
      <w:pPr>
        <w:ind w:left="5545" w:hanging="281"/>
      </w:pPr>
      <w:rPr>
        <w:rFonts w:hint="default"/>
        <w:lang w:val="ru-RU" w:eastAsia="en-US" w:bidi="ar-SA"/>
      </w:rPr>
    </w:lvl>
    <w:lvl w:ilvl="4">
      <w:numFmt w:val="bullet"/>
      <w:lvlText w:val="•"/>
      <w:lvlJc w:val="left"/>
      <w:pPr>
        <w:ind w:left="7027" w:hanging="281"/>
      </w:pPr>
      <w:rPr>
        <w:rFonts w:hint="default"/>
        <w:lang w:val="ru-RU" w:eastAsia="en-US" w:bidi="ar-SA"/>
      </w:rPr>
    </w:lvl>
    <w:lvl w:ilvl="5">
      <w:numFmt w:val="bullet"/>
      <w:lvlText w:val="•"/>
      <w:lvlJc w:val="left"/>
      <w:pPr>
        <w:ind w:left="8509" w:hanging="281"/>
      </w:pPr>
      <w:rPr>
        <w:rFonts w:hint="default"/>
        <w:lang w:val="ru-RU" w:eastAsia="en-US" w:bidi="ar-SA"/>
      </w:rPr>
    </w:lvl>
    <w:lvl w:ilvl="6">
      <w:numFmt w:val="bullet"/>
      <w:lvlText w:val="•"/>
      <w:lvlJc w:val="left"/>
      <w:pPr>
        <w:ind w:left="9991" w:hanging="281"/>
      </w:pPr>
      <w:rPr>
        <w:rFonts w:hint="default"/>
        <w:lang w:val="ru-RU" w:eastAsia="en-US" w:bidi="ar-SA"/>
      </w:rPr>
    </w:lvl>
    <w:lvl w:ilvl="7">
      <w:numFmt w:val="bullet"/>
      <w:lvlText w:val="•"/>
      <w:lvlJc w:val="left"/>
      <w:pPr>
        <w:ind w:left="11472" w:hanging="281"/>
      </w:pPr>
      <w:rPr>
        <w:rFonts w:hint="default"/>
        <w:lang w:val="ru-RU" w:eastAsia="en-US" w:bidi="ar-SA"/>
      </w:rPr>
    </w:lvl>
    <w:lvl w:ilvl="8">
      <w:numFmt w:val="bullet"/>
      <w:lvlText w:val="•"/>
      <w:lvlJc w:val="left"/>
      <w:pPr>
        <w:ind w:left="12954" w:hanging="281"/>
      </w:pPr>
      <w:rPr>
        <w:rFonts w:hint="default"/>
        <w:lang w:val="ru-RU" w:eastAsia="en-US" w:bidi="ar-SA"/>
      </w:rPr>
    </w:lvl>
  </w:abstractNum>
  <w:abstractNum w:abstractNumId="7" w15:restartNumberingAfterBreak="0">
    <w:nsid w:val="06AE0027"/>
    <w:multiLevelType w:val="hybridMultilevel"/>
    <w:tmpl w:val="F01A9474"/>
    <w:lvl w:ilvl="0" w:tplc="D27EE9BA">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1242B244">
      <w:numFmt w:val="bullet"/>
      <w:lvlText w:val="•"/>
      <w:lvlJc w:val="left"/>
      <w:pPr>
        <w:ind w:left="770" w:hanging="318"/>
      </w:pPr>
      <w:rPr>
        <w:rFonts w:hint="default"/>
        <w:lang w:val="ru-RU" w:eastAsia="en-US" w:bidi="ar-SA"/>
      </w:rPr>
    </w:lvl>
    <w:lvl w:ilvl="2" w:tplc="69D45606">
      <w:numFmt w:val="bullet"/>
      <w:lvlText w:val="•"/>
      <w:lvlJc w:val="left"/>
      <w:pPr>
        <w:ind w:left="1120" w:hanging="318"/>
      </w:pPr>
      <w:rPr>
        <w:rFonts w:hint="default"/>
        <w:lang w:val="ru-RU" w:eastAsia="en-US" w:bidi="ar-SA"/>
      </w:rPr>
    </w:lvl>
    <w:lvl w:ilvl="3" w:tplc="984E72D0">
      <w:numFmt w:val="bullet"/>
      <w:lvlText w:val="•"/>
      <w:lvlJc w:val="left"/>
      <w:pPr>
        <w:ind w:left="1470" w:hanging="318"/>
      </w:pPr>
      <w:rPr>
        <w:rFonts w:hint="default"/>
        <w:lang w:val="ru-RU" w:eastAsia="en-US" w:bidi="ar-SA"/>
      </w:rPr>
    </w:lvl>
    <w:lvl w:ilvl="4" w:tplc="11B47292">
      <w:numFmt w:val="bullet"/>
      <w:lvlText w:val="•"/>
      <w:lvlJc w:val="left"/>
      <w:pPr>
        <w:ind w:left="1821" w:hanging="318"/>
      </w:pPr>
      <w:rPr>
        <w:rFonts w:hint="default"/>
        <w:lang w:val="ru-RU" w:eastAsia="en-US" w:bidi="ar-SA"/>
      </w:rPr>
    </w:lvl>
    <w:lvl w:ilvl="5" w:tplc="DCAA19C4">
      <w:numFmt w:val="bullet"/>
      <w:lvlText w:val="•"/>
      <w:lvlJc w:val="left"/>
      <w:pPr>
        <w:ind w:left="2171" w:hanging="318"/>
      </w:pPr>
      <w:rPr>
        <w:rFonts w:hint="default"/>
        <w:lang w:val="ru-RU" w:eastAsia="en-US" w:bidi="ar-SA"/>
      </w:rPr>
    </w:lvl>
    <w:lvl w:ilvl="6" w:tplc="B38A25EA">
      <w:numFmt w:val="bullet"/>
      <w:lvlText w:val="•"/>
      <w:lvlJc w:val="left"/>
      <w:pPr>
        <w:ind w:left="2521" w:hanging="318"/>
      </w:pPr>
      <w:rPr>
        <w:rFonts w:hint="default"/>
        <w:lang w:val="ru-RU" w:eastAsia="en-US" w:bidi="ar-SA"/>
      </w:rPr>
    </w:lvl>
    <w:lvl w:ilvl="7" w:tplc="C4DEFB76">
      <w:numFmt w:val="bullet"/>
      <w:lvlText w:val="•"/>
      <w:lvlJc w:val="left"/>
      <w:pPr>
        <w:ind w:left="2872" w:hanging="318"/>
      </w:pPr>
      <w:rPr>
        <w:rFonts w:hint="default"/>
        <w:lang w:val="ru-RU" w:eastAsia="en-US" w:bidi="ar-SA"/>
      </w:rPr>
    </w:lvl>
    <w:lvl w:ilvl="8" w:tplc="6758FC5A">
      <w:numFmt w:val="bullet"/>
      <w:lvlText w:val="•"/>
      <w:lvlJc w:val="left"/>
      <w:pPr>
        <w:ind w:left="3222" w:hanging="318"/>
      </w:pPr>
      <w:rPr>
        <w:rFonts w:hint="default"/>
        <w:lang w:val="ru-RU" w:eastAsia="en-US" w:bidi="ar-SA"/>
      </w:rPr>
    </w:lvl>
  </w:abstractNum>
  <w:abstractNum w:abstractNumId="8" w15:restartNumberingAfterBreak="0">
    <w:nsid w:val="074E7C56"/>
    <w:multiLevelType w:val="hybridMultilevel"/>
    <w:tmpl w:val="7046CD74"/>
    <w:lvl w:ilvl="0" w:tplc="5A12BBA0">
      <w:numFmt w:val="bullet"/>
      <w:lvlText w:val=""/>
      <w:lvlJc w:val="left"/>
      <w:pPr>
        <w:ind w:left="423" w:hanging="318"/>
      </w:pPr>
      <w:rPr>
        <w:rFonts w:ascii="Symbol" w:eastAsia="Symbol" w:hAnsi="Symbol" w:cs="Symbol" w:hint="default"/>
        <w:w w:val="100"/>
        <w:sz w:val="24"/>
        <w:szCs w:val="24"/>
        <w:lang w:val="ru-RU" w:eastAsia="en-US" w:bidi="ar-SA"/>
      </w:rPr>
    </w:lvl>
    <w:lvl w:ilvl="1" w:tplc="80768D1C">
      <w:numFmt w:val="bullet"/>
      <w:lvlText w:val="•"/>
      <w:lvlJc w:val="left"/>
      <w:pPr>
        <w:ind w:left="770" w:hanging="318"/>
      </w:pPr>
      <w:rPr>
        <w:rFonts w:hint="default"/>
        <w:lang w:val="ru-RU" w:eastAsia="en-US" w:bidi="ar-SA"/>
      </w:rPr>
    </w:lvl>
    <w:lvl w:ilvl="2" w:tplc="E2427FCC">
      <w:numFmt w:val="bullet"/>
      <w:lvlText w:val="•"/>
      <w:lvlJc w:val="left"/>
      <w:pPr>
        <w:ind w:left="1120" w:hanging="318"/>
      </w:pPr>
      <w:rPr>
        <w:rFonts w:hint="default"/>
        <w:lang w:val="ru-RU" w:eastAsia="en-US" w:bidi="ar-SA"/>
      </w:rPr>
    </w:lvl>
    <w:lvl w:ilvl="3" w:tplc="215406EC">
      <w:numFmt w:val="bullet"/>
      <w:lvlText w:val="•"/>
      <w:lvlJc w:val="left"/>
      <w:pPr>
        <w:ind w:left="1470" w:hanging="318"/>
      </w:pPr>
      <w:rPr>
        <w:rFonts w:hint="default"/>
        <w:lang w:val="ru-RU" w:eastAsia="en-US" w:bidi="ar-SA"/>
      </w:rPr>
    </w:lvl>
    <w:lvl w:ilvl="4" w:tplc="E946DC1E">
      <w:numFmt w:val="bullet"/>
      <w:lvlText w:val="•"/>
      <w:lvlJc w:val="left"/>
      <w:pPr>
        <w:ind w:left="1821" w:hanging="318"/>
      </w:pPr>
      <w:rPr>
        <w:rFonts w:hint="default"/>
        <w:lang w:val="ru-RU" w:eastAsia="en-US" w:bidi="ar-SA"/>
      </w:rPr>
    </w:lvl>
    <w:lvl w:ilvl="5" w:tplc="2D42CAD8">
      <w:numFmt w:val="bullet"/>
      <w:lvlText w:val="•"/>
      <w:lvlJc w:val="left"/>
      <w:pPr>
        <w:ind w:left="2171" w:hanging="318"/>
      </w:pPr>
      <w:rPr>
        <w:rFonts w:hint="default"/>
        <w:lang w:val="ru-RU" w:eastAsia="en-US" w:bidi="ar-SA"/>
      </w:rPr>
    </w:lvl>
    <w:lvl w:ilvl="6" w:tplc="5DBE9B74">
      <w:numFmt w:val="bullet"/>
      <w:lvlText w:val="•"/>
      <w:lvlJc w:val="left"/>
      <w:pPr>
        <w:ind w:left="2521" w:hanging="318"/>
      </w:pPr>
      <w:rPr>
        <w:rFonts w:hint="default"/>
        <w:lang w:val="ru-RU" w:eastAsia="en-US" w:bidi="ar-SA"/>
      </w:rPr>
    </w:lvl>
    <w:lvl w:ilvl="7" w:tplc="300A6124">
      <w:numFmt w:val="bullet"/>
      <w:lvlText w:val="•"/>
      <w:lvlJc w:val="left"/>
      <w:pPr>
        <w:ind w:left="2872" w:hanging="318"/>
      </w:pPr>
      <w:rPr>
        <w:rFonts w:hint="default"/>
        <w:lang w:val="ru-RU" w:eastAsia="en-US" w:bidi="ar-SA"/>
      </w:rPr>
    </w:lvl>
    <w:lvl w:ilvl="8" w:tplc="17A2E898">
      <w:numFmt w:val="bullet"/>
      <w:lvlText w:val="•"/>
      <w:lvlJc w:val="left"/>
      <w:pPr>
        <w:ind w:left="3222" w:hanging="318"/>
      </w:pPr>
      <w:rPr>
        <w:rFonts w:hint="default"/>
        <w:lang w:val="ru-RU" w:eastAsia="en-US" w:bidi="ar-SA"/>
      </w:rPr>
    </w:lvl>
  </w:abstractNum>
  <w:abstractNum w:abstractNumId="9" w15:restartNumberingAfterBreak="0">
    <w:nsid w:val="08CE667B"/>
    <w:multiLevelType w:val="hybridMultilevel"/>
    <w:tmpl w:val="A70A92CA"/>
    <w:lvl w:ilvl="0" w:tplc="E5A45A66">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6D5034E6">
      <w:numFmt w:val="bullet"/>
      <w:lvlText w:val="•"/>
      <w:lvlJc w:val="left"/>
      <w:pPr>
        <w:ind w:left="770" w:hanging="318"/>
      </w:pPr>
      <w:rPr>
        <w:rFonts w:hint="default"/>
        <w:lang w:val="ru-RU" w:eastAsia="en-US" w:bidi="ar-SA"/>
      </w:rPr>
    </w:lvl>
    <w:lvl w:ilvl="2" w:tplc="BF22FFD2">
      <w:numFmt w:val="bullet"/>
      <w:lvlText w:val="•"/>
      <w:lvlJc w:val="left"/>
      <w:pPr>
        <w:ind w:left="1120" w:hanging="318"/>
      </w:pPr>
      <w:rPr>
        <w:rFonts w:hint="default"/>
        <w:lang w:val="ru-RU" w:eastAsia="en-US" w:bidi="ar-SA"/>
      </w:rPr>
    </w:lvl>
    <w:lvl w:ilvl="3" w:tplc="A454B9D6">
      <w:numFmt w:val="bullet"/>
      <w:lvlText w:val="•"/>
      <w:lvlJc w:val="left"/>
      <w:pPr>
        <w:ind w:left="1470" w:hanging="318"/>
      </w:pPr>
      <w:rPr>
        <w:rFonts w:hint="default"/>
        <w:lang w:val="ru-RU" w:eastAsia="en-US" w:bidi="ar-SA"/>
      </w:rPr>
    </w:lvl>
    <w:lvl w:ilvl="4" w:tplc="EB4A3324">
      <w:numFmt w:val="bullet"/>
      <w:lvlText w:val="•"/>
      <w:lvlJc w:val="left"/>
      <w:pPr>
        <w:ind w:left="1821" w:hanging="318"/>
      </w:pPr>
      <w:rPr>
        <w:rFonts w:hint="default"/>
        <w:lang w:val="ru-RU" w:eastAsia="en-US" w:bidi="ar-SA"/>
      </w:rPr>
    </w:lvl>
    <w:lvl w:ilvl="5" w:tplc="395264BA">
      <w:numFmt w:val="bullet"/>
      <w:lvlText w:val="•"/>
      <w:lvlJc w:val="left"/>
      <w:pPr>
        <w:ind w:left="2171" w:hanging="318"/>
      </w:pPr>
      <w:rPr>
        <w:rFonts w:hint="default"/>
        <w:lang w:val="ru-RU" w:eastAsia="en-US" w:bidi="ar-SA"/>
      </w:rPr>
    </w:lvl>
    <w:lvl w:ilvl="6" w:tplc="ADD67BC2">
      <w:numFmt w:val="bullet"/>
      <w:lvlText w:val="•"/>
      <w:lvlJc w:val="left"/>
      <w:pPr>
        <w:ind w:left="2521" w:hanging="318"/>
      </w:pPr>
      <w:rPr>
        <w:rFonts w:hint="default"/>
        <w:lang w:val="ru-RU" w:eastAsia="en-US" w:bidi="ar-SA"/>
      </w:rPr>
    </w:lvl>
    <w:lvl w:ilvl="7" w:tplc="31C4B0A8">
      <w:numFmt w:val="bullet"/>
      <w:lvlText w:val="•"/>
      <w:lvlJc w:val="left"/>
      <w:pPr>
        <w:ind w:left="2872" w:hanging="318"/>
      </w:pPr>
      <w:rPr>
        <w:rFonts w:hint="default"/>
        <w:lang w:val="ru-RU" w:eastAsia="en-US" w:bidi="ar-SA"/>
      </w:rPr>
    </w:lvl>
    <w:lvl w:ilvl="8" w:tplc="97308B68">
      <w:numFmt w:val="bullet"/>
      <w:lvlText w:val="•"/>
      <w:lvlJc w:val="left"/>
      <w:pPr>
        <w:ind w:left="3222" w:hanging="318"/>
      </w:pPr>
      <w:rPr>
        <w:rFonts w:hint="default"/>
        <w:lang w:val="ru-RU" w:eastAsia="en-US" w:bidi="ar-SA"/>
      </w:rPr>
    </w:lvl>
  </w:abstractNum>
  <w:abstractNum w:abstractNumId="10" w15:restartNumberingAfterBreak="0">
    <w:nsid w:val="096F0848"/>
    <w:multiLevelType w:val="hybridMultilevel"/>
    <w:tmpl w:val="B9AA37B4"/>
    <w:lvl w:ilvl="0" w:tplc="6568A008">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C98EE518">
      <w:numFmt w:val="bullet"/>
      <w:lvlText w:val="•"/>
      <w:lvlJc w:val="left"/>
      <w:pPr>
        <w:ind w:left="770" w:hanging="318"/>
      </w:pPr>
      <w:rPr>
        <w:rFonts w:hint="default"/>
        <w:lang w:val="ru-RU" w:eastAsia="en-US" w:bidi="ar-SA"/>
      </w:rPr>
    </w:lvl>
    <w:lvl w:ilvl="2" w:tplc="843697D6">
      <w:numFmt w:val="bullet"/>
      <w:lvlText w:val="•"/>
      <w:lvlJc w:val="left"/>
      <w:pPr>
        <w:ind w:left="1120" w:hanging="318"/>
      </w:pPr>
      <w:rPr>
        <w:rFonts w:hint="default"/>
        <w:lang w:val="ru-RU" w:eastAsia="en-US" w:bidi="ar-SA"/>
      </w:rPr>
    </w:lvl>
    <w:lvl w:ilvl="3" w:tplc="7F9CEA12">
      <w:numFmt w:val="bullet"/>
      <w:lvlText w:val="•"/>
      <w:lvlJc w:val="left"/>
      <w:pPr>
        <w:ind w:left="1470" w:hanging="318"/>
      </w:pPr>
      <w:rPr>
        <w:rFonts w:hint="default"/>
        <w:lang w:val="ru-RU" w:eastAsia="en-US" w:bidi="ar-SA"/>
      </w:rPr>
    </w:lvl>
    <w:lvl w:ilvl="4" w:tplc="58923854">
      <w:numFmt w:val="bullet"/>
      <w:lvlText w:val="•"/>
      <w:lvlJc w:val="left"/>
      <w:pPr>
        <w:ind w:left="1821" w:hanging="318"/>
      </w:pPr>
      <w:rPr>
        <w:rFonts w:hint="default"/>
        <w:lang w:val="ru-RU" w:eastAsia="en-US" w:bidi="ar-SA"/>
      </w:rPr>
    </w:lvl>
    <w:lvl w:ilvl="5" w:tplc="3E129C20">
      <w:numFmt w:val="bullet"/>
      <w:lvlText w:val="•"/>
      <w:lvlJc w:val="left"/>
      <w:pPr>
        <w:ind w:left="2171" w:hanging="318"/>
      </w:pPr>
      <w:rPr>
        <w:rFonts w:hint="default"/>
        <w:lang w:val="ru-RU" w:eastAsia="en-US" w:bidi="ar-SA"/>
      </w:rPr>
    </w:lvl>
    <w:lvl w:ilvl="6" w:tplc="F4723E52">
      <w:numFmt w:val="bullet"/>
      <w:lvlText w:val="•"/>
      <w:lvlJc w:val="left"/>
      <w:pPr>
        <w:ind w:left="2521" w:hanging="318"/>
      </w:pPr>
      <w:rPr>
        <w:rFonts w:hint="default"/>
        <w:lang w:val="ru-RU" w:eastAsia="en-US" w:bidi="ar-SA"/>
      </w:rPr>
    </w:lvl>
    <w:lvl w:ilvl="7" w:tplc="2CAA0240">
      <w:numFmt w:val="bullet"/>
      <w:lvlText w:val="•"/>
      <w:lvlJc w:val="left"/>
      <w:pPr>
        <w:ind w:left="2872" w:hanging="318"/>
      </w:pPr>
      <w:rPr>
        <w:rFonts w:hint="default"/>
        <w:lang w:val="ru-RU" w:eastAsia="en-US" w:bidi="ar-SA"/>
      </w:rPr>
    </w:lvl>
    <w:lvl w:ilvl="8" w:tplc="B1E65898">
      <w:numFmt w:val="bullet"/>
      <w:lvlText w:val="•"/>
      <w:lvlJc w:val="left"/>
      <w:pPr>
        <w:ind w:left="3222" w:hanging="318"/>
      </w:pPr>
      <w:rPr>
        <w:rFonts w:hint="default"/>
        <w:lang w:val="ru-RU" w:eastAsia="en-US" w:bidi="ar-SA"/>
      </w:rPr>
    </w:lvl>
  </w:abstractNum>
  <w:abstractNum w:abstractNumId="11" w15:restartNumberingAfterBreak="0">
    <w:nsid w:val="0A4773EF"/>
    <w:multiLevelType w:val="hybridMultilevel"/>
    <w:tmpl w:val="E8FE126E"/>
    <w:lvl w:ilvl="0" w:tplc="50F67B3E">
      <w:numFmt w:val="bullet"/>
      <w:lvlText w:val=""/>
      <w:lvlJc w:val="left"/>
      <w:pPr>
        <w:ind w:left="423" w:hanging="318"/>
      </w:pPr>
      <w:rPr>
        <w:rFonts w:hint="default"/>
        <w:w w:val="100"/>
        <w:lang w:val="ru-RU" w:eastAsia="en-US" w:bidi="ar-SA"/>
      </w:rPr>
    </w:lvl>
    <w:lvl w:ilvl="1" w:tplc="5DB8C350">
      <w:numFmt w:val="bullet"/>
      <w:lvlText w:val="•"/>
      <w:lvlJc w:val="left"/>
      <w:pPr>
        <w:ind w:left="770" w:hanging="318"/>
      </w:pPr>
      <w:rPr>
        <w:rFonts w:hint="default"/>
        <w:lang w:val="ru-RU" w:eastAsia="en-US" w:bidi="ar-SA"/>
      </w:rPr>
    </w:lvl>
    <w:lvl w:ilvl="2" w:tplc="4DAAEE48">
      <w:numFmt w:val="bullet"/>
      <w:lvlText w:val="•"/>
      <w:lvlJc w:val="left"/>
      <w:pPr>
        <w:ind w:left="1120" w:hanging="318"/>
      </w:pPr>
      <w:rPr>
        <w:rFonts w:hint="default"/>
        <w:lang w:val="ru-RU" w:eastAsia="en-US" w:bidi="ar-SA"/>
      </w:rPr>
    </w:lvl>
    <w:lvl w:ilvl="3" w:tplc="BF42C236">
      <w:numFmt w:val="bullet"/>
      <w:lvlText w:val="•"/>
      <w:lvlJc w:val="left"/>
      <w:pPr>
        <w:ind w:left="1470" w:hanging="318"/>
      </w:pPr>
      <w:rPr>
        <w:rFonts w:hint="default"/>
        <w:lang w:val="ru-RU" w:eastAsia="en-US" w:bidi="ar-SA"/>
      </w:rPr>
    </w:lvl>
    <w:lvl w:ilvl="4" w:tplc="430CB9CE">
      <w:numFmt w:val="bullet"/>
      <w:lvlText w:val="•"/>
      <w:lvlJc w:val="left"/>
      <w:pPr>
        <w:ind w:left="1821" w:hanging="318"/>
      </w:pPr>
      <w:rPr>
        <w:rFonts w:hint="default"/>
        <w:lang w:val="ru-RU" w:eastAsia="en-US" w:bidi="ar-SA"/>
      </w:rPr>
    </w:lvl>
    <w:lvl w:ilvl="5" w:tplc="AA7A8A98">
      <w:numFmt w:val="bullet"/>
      <w:lvlText w:val="•"/>
      <w:lvlJc w:val="left"/>
      <w:pPr>
        <w:ind w:left="2171" w:hanging="318"/>
      </w:pPr>
      <w:rPr>
        <w:rFonts w:hint="default"/>
        <w:lang w:val="ru-RU" w:eastAsia="en-US" w:bidi="ar-SA"/>
      </w:rPr>
    </w:lvl>
    <w:lvl w:ilvl="6" w:tplc="67D4969C">
      <w:numFmt w:val="bullet"/>
      <w:lvlText w:val="•"/>
      <w:lvlJc w:val="left"/>
      <w:pPr>
        <w:ind w:left="2521" w:hanging="318"/>
      </w:pPr>
      <w:rPr>
        <w:rFonts w:hint="default"/>
        <w:lang w:val="ru-RU" w:eastAsia="en-US" w:bidi="ar-SA"/>
      </w:rPr>
    </w:lvl>
    <w:lvl w:ilvl="7" w:tplc="82D0DF84">
      <w:numFmt w:val="bullet"/>
      <w:lvlText w:val="•"/>
      <w:lvlJc w:val="left"/>
      <w:pPr>
        <w:ind w:left="2872" w:hanging="318"/>
      </w:pPr>
      <w:rPr>
        <w:rFonts w:hint="default"/>
        <w:lang w:val="ru-RU" w:eastAsia="en-US" w:bidi="ar-SA"/>
      </w:rPr>
    </w:lvl>
    <w:lvl w:ilvl="8" w:tplc="52F0574C">
      <w:numFmt w:val="bullet"/>
      <w:lvlText w:val="•"/>
      <w:lvlJc w:val="left"/>
      <w:pPr>
        <w:ind w:left="3222" w:hanging="318"/>
      </w:pPr>
      <w:rPr>
        <w:rFonts w:hint="default"/>
        <w:lang w:val="ru-RU" w:eastAsia="en-US" w:bidi="ar-SA"/>
      </w:rPr>
    </w:lvl>
  </w:abstractNum>
  <w:abstractNum w:abstractNumId="12" w15:restartNumberingAfterBreak="0">
    <w:nsid w:val="0AA629DA"/>
    <w:multiLevelType w:val="hybridMultilevel"/>
    <w:tmpl w:val="AC0023A8"/>
    <w:lvl w:ilvl="0" w:tplc="604CAED6">
      <w:numFmt w:val="bullet"/>
      <w:lvlText w:val=""/>
      <w:lvlJc w:val="left"/>
      <w:pPr>
        <w:ind w:left="1051" w:hanging="284"/>
      </w:pPr>
      <w:rPr>
        <w:rFonts w:hint="default"/>
        <w:w w:val="100"/>
        <w:lang w:val="ru-RU" w:eastAsia="en-US" w:bidi="ar-SA"/>
      </w:rPr>
    </w:lvl>
    <w:lvl w:ilvl="1" w:tplc="C14289C8">
      <w:numFmt w:val="bullet"/>
      <w:lvlText w:val="•"/>
      <w:lvlJc w:val="left"/>
      <w:pPr>
        <w:ind w:left="1946" w:hanging="284"/>
      </w:pPr>
      <w:rPr>
        <w:rFonts w:hint="default"/>
        <w:lang w:val="ru-RU" w:eastAsia="en-US" w:bidi="ar-SA"/>
      </w:rPr>
    </w:lvl>
    <w:lvl w:ilvl="2" w:tplc="67E2D4AA">
      <w:numFmt w:val="bullet"/>
      <w:lvlText w:val="•"/>
      <w:lvlJc w:val="left"/>
      <w:pPr>
        <w:ind w:left="2833" w:hanging="284"/>
      </w:pPr>
      <w:rPr>
        <w:rFonts w:hint="default"/>
        <w:lang w:val="ru-RU" w:eastAsia="en-US" w:bidi="ar-SA"/>
      </w:rPr>
    </w:lvl>
    <w:lvl w:ilvl="3" w:tplc="3036DC9C">
      <w:numFmt w:val="bullet"/>
      <w:lvlText w:val="•"/>
      <w:lvlJc w:val="left"/>
      <w:pPr>
        <w:ind w:left="3719" w:hanging="284"/>
      </w:pPr>
      <w:rPr>
        <w:rFonts w:hint="default"/>
        <w:lang w:val="ru-RU" w:eastAsia="en-US" w:bidi="ar-SA"/>
      </w:rPr>
    </w:lvl>
    <w:lvl w:ilvl="4" w:tplc="D91C9084">
      <w:numFmt w:val="bullet"/>
      <w:lvlText w:val="•"/>
      <w:lvlJc w:val="left"/>
      <w:pPr>
        <w:ind w:left="4606" w:hanging="284"/>
      </w:pPr>
      <w:rPr>
        <w:rFonts w:hint="default"/>
        <w:lang w:val="ru-RU" w:eastAsia="en-US" w:bidi="ar-SA"/>
      </w:rPr>
    </w:lvl>
    <w:lvl w:ilvl="5" w:tplc="B8CE4B6C">
      <w:numFmt w:val="bullet"/>
      <w:lvlText w:val="•"/>
      <w:lvlJc w:val="left"/>
      <w:pPr>
        <w:ind w:left="5493" w:hanging="284"/>
      </w:pPr>
      <w:rPr>
        <w:rFonts w:hint="default"/>
        <w:lang w:val="ru-RU" w:eastAsia="en-US" w:bidi="ar-SA"/>
      </w:rPr>
    </w:lvl>
    <w:lvl w:ilvl="6" w:tplc="C9B82ABC">
      <w:numFmt w:val="bullet"/>
      <w:lvlText w:val="•"/>
      <w:lvlJc w:val="left"/>
      <w:pPr>
        <w:ind w:left="6379" w:hanging="284"/>
      </w:pPr>
      <w:rPr>
        <w:rFonts w:hint="default"/>
        <w:lang w:val="ru-RU" w:eastAsia="en-US" w:bidi="ar-SA"/>
      </w:rPr>
    </w:lvl>
    <w:lvl w:ilvl="7" w:tplc="C226E22E">
      <w:numFmt w:val="bullet"/>
      <w:lvlText w:val="•"/>
      <w:lvlJc w:val="left"/>
      <w:pPr>
        <w:ind w:left="7266" w:hanging="284"/>
      </w:pPr>
      <w:rPr>
        <w:rFonts w:hint="default"/>
        <w:lang w:val="ru-RU" w:eastAsia="en-US" w:bidi="ar-SA"/>
      </w:rPr>
    </w:lvl>
    <w:lvl w:ilvl="8" w:tplc="B2666630">
      <w:numFmt w:val="bullet"/>
      <w:lvlText w:val="•"/>
      <w:lvlJc w:val="left"/>
      <w:pPr>
        <w:ind w:left="8153" w:hanging="284"/>
      </w:pPr>
      <w:rPr>
        <w:rFonts w:hint="default"/>
        <w:lang w:val="ru-RU" w:eastAsia="en-US" w:bidi="ar-SA"/>
      </w:rPr>
    </w:lvl>
  </w:abstractNum>
  <w:abstractNum w:abstractNumId="13" w15:restartNumberingAfterBreak="0">
    <w:nsid w:val="0D0A73D3"/>
    <w:multiLevelType w:val="hybridMultilevel"/>
    <w:tmpl w:val="866AF708"/>
    <w:lvl w:ilvl="0" w:tplc="9D20646C">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0EE4C666">
      <w:numFmt w:val="bullet"/>
      <w:lvlText w:val="•"/>
      <w:lvlJc w:val="left"/>
      <w:pPr>
        <w:ind w:left="717" w:hanging="318"/>
      </w:pPr>
      <w:rPr>
        <w:rFonts w:hint="default"/>
        <w:lang w:val="ru-RU" w:eastAsia="en-US" w:bidi="ar-SA"/>
      </w:rPr>
    </w:lvl>
    <w:lvl w:ilvl="2" w:tplc="E6027614">
      <w:numFmt w:val="bullet"/>
      <w:lvlText w:val="•"/>
      <w:lvlJc w:val="left"/>
      <w:pPr>
        <w:ind w:left="1014" w:hanging="318"/>
      </w:pPr>
      <w:rPr>
        <w:rFonts w:hint="default"/>
        <w:lang w:val="ru-RU" w:eastAsia="en-US" w:bidi="ar-SA"/>
      </w:rPr>
    </w:lvl>
    <w:lvl w:ilvl="3" w:tplc="4FDE48D2">
      <w:numFmt w:val="bullet"/>
      <w:lvlText w:val="•"/>
      <w:lvlJc w:val="left"/>
      <w:pPr>
        <w:ind w:left="1311" w:hanging="318"/>
      </w:pPr>
      <w:rPr>
        <w:rFonts w:hint="default"/>
        <w:lang w:val="ru-RU" w:eastAsia="en-US" w:bidi="ar-SA"/>
      </w:rPr>
    </w:lvl>
    <w:lvl w:ilvl="4" w:tplc="F4C6F79A">
      <w:numFmt w:val="bullet"/>
      <w:lvlText w:val="•"/>
      <w:lvlJc w:val="left"/>
      <w:pPr>
        <w:ind w:left="1609" w:hanging="318"/>
      </w:pPr>
      <w:rPr>
        <w:rFonts w:hint="default"/>
        <w:lang w:val="ru-RU" w:eastAsia="en-US" w:bidi="ar-SA"/>
      </w:rPr>
    </w:lvl>
    <w:lvl w:ilvl="5" w:tplc="97BCA858">
      <w:numFmt w:val="bullet"/>
      <w:lvlText w:val="•"/>
      <w:lvlJc w:val="left"/>
      <w:pPr>
        <w:ind w:left="1906" w:hanging="318"/>
      </w:pPr>
      <w:rPr>
        <w:rFonts w:hint="default"/>
        <w:lang w:val="ru-RU" w:eastAsia="en-US" w:bidi="ar-SA"/>
      </w:rPr>
    </w:lvl>
    <w:lvl w:ilvl="6" w:tplc="B4967E34">
      <w:numFmt w:val="bullet"/>
      <w:lvlText w:val="•"/>
      <w:lvlJc w:val="left"/>
      <w:pPr>
        <w:ind w:left="2203" w:hanging="318"/>
      </w:pPr>
      <w:rPr>
        <w:rFonts w:hint="default"/>
        <w:lang w:val="ru-RU" w:eastAsia="en-US" w:bidi="ar-SA"/>
      </w:rPr>
    </w:lvl>
    <w:lvl w:ilvl="7" w:tplc="EF866660">
      <w:numFmt w:val="bullet"/>
      <w:lvlText w:val="•"/>
      <w:lvlJc w:val="left"/>
      <w:pPr>
        <w:ind w:left="2501" w:hanging="318"/>
      </w:pPr>
      <w:rPr>
        <w:rFonts w:hint="default"/>
        <w:lang w:val="ru-RU" w:eastAsia="en-US" w:bidi="ar-SA"/>
      </w:rPr>
    </w:lvl>
    <w:lvl w:ilvl="8" w:tplc="11B22404">
      <w:numFmt w:val="bullet"/>
      <w:lvlText w:val="•"/>
      <w:lvlJc w:val="left"/>
      <w:pPr>
        <w:ind w:left="2798" w:hanging="318"/>
      </w:pPr>
      <w:rPr>
        <w:rFonts w:hint="default"/>
        <w:lang w:val="ru-RU" w:eastAsia="en-US" w:bidi="ar-SA"/>
      </w:rPr>
    </w:lvl>
  </w:abstractNum>
  <w:abstractNum w:abstractNumId="14" w15:restartNumberingAfterBreak="0">
    <w:nsid w:val="0EE174D2"/>
    <w:multiLevelType w:val="hybridMultilevel"/>
    <w:tmpl w:val="E7A8C704"/>
    <w:lvl w:ilvl="0" w:tplc="78FE1140">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2B385C82">
      <w:numFmt w:val="bullet"/>
      <w:lvlText w:val="•"/>
      <w:lvlJc w:val="left"/>
      <w:pPr>
        <w:ind w:left="717" w:hanging="318"/>
      </w:pPr>
      <w:rPr>
        <w:rFonts w:hint="default"/>
        <w:lang w:val="ru-RU" w:eastAsia="en-US" w:bidi="ar-SA"/>
      </w:rPr>
    </w:lvl>
    <w:lvl w:ilvl="2" w:tplc="41A4AC06">
      <w:numFmt w:val="bullet"/>
      <w:lvlText w:val="•"/>
      <w:lvlJc w:val="left"/>
      <w:pPr>
        <w:ind w:left="1014" w:hanging="318"/>
      </w:pPr>
      <w:rPr>
        <w:rFonts w:hint="default"/>
        <w:lang w:val="ru-RU" w:eastAsia="en-US" w:bidi="ar-SA"/>
      </w:rPr>
    </w:lvl>
    <w:lvl w:ilvl="3" w:tplc="EEB43420">
      <w:numFmt w:val="bullet"/>
      <w:lvlText w:val="•"/>
      <w:lvlJc w:val="left"/>
      <w:pPr>
        <w:ind w:left="1311" w:hanging="318"/>
      </w:pPr>
      <w:rPr>
        <w:rFonts w:hint="default"/>
        <w:lang w:val="ru-RU" w:eastAsia="en-US" w:bidi="ar-SA"/>
      </w:rPr>
    </w:lvl>
    <w:lvl w:ilvl="4" w:tplc="1AF80F14">
      <w:numFmt w:val="bullet"/>
      <w:lvlText w:val="•"/>
      <w:lvlJc w:val="left"/>
      <w:pPr>
        <w:ind w:left="1609" w:hanging="318"/>
      </w:pPr>
      <w:rPr>
        <w:rFonts w:hint="default"/>
        <w:lang w:val="ru-RU" w:eastAsia="en-US" w:bidi="ar-SA"/>
      </w:rPr>
    </w:lvl>
    <w:lvl w:ilvl="5" w:tplc="D540A500">
      <w:numFmt w:val="bullet"/>
      <w:lvlText w:val="•"/>
      <w:lvlJc w:val="left"/>
      <w:pPr>
        <w:ind w:left="1906" w:hanging="318"/>
      </w:pPr>
      <w:rPr>
        <w:rFonts w:hint="default"/>
        <w:lang w:val="ru-RU" w:eastAsia="en-US" w:bidi="ar-SA"/>
      </w:rPr>
    </w:lvl>
    <w:lvl w:ilvl="6" w:tplc="685C071E">
      <w:numFmt w:val="bullet"/>
      <w:lvlText w:val="•"/>
      <w:lvlJc w:val="left"/>
      <w:pPr>
        <w:ind w:left="2203" w:hanging="318"/>
      </w:pPr>
      <w:rPr>
        <w:rFonts w:hint="default"/>
        <w:lang w:val="ru-RU" w:eastAsia="en-US" w:bidi="ar-SA"/>
      </w:rPr>
    </w:lvl>
    <w:lvl w:ilvl="7" w:tplc="620285FE">
      <w:numFmt w:val="bullet"/>
      <w:lvlText w:val="•"/>
      <w:lvlJc w:val="left"/>
      <w:pPr>
        <w:ind w:left="2501" w:hanging="318"/>
      </w:pPr>
      <w:rPr>
        <w:rFonts w:hint="default"/>
        <w:lang w:val="ru-RU" w:eastAsia="en-US" w:bidi="ar-SA"/>
      </w:rPr>
    </w:lvl>
    <w:lvl w:ilvl="8" w:tplc="F6747AA6">
      <w:numFmt w:val="bullet"/>
      <w:lvlText w:val="•"/>
      <w:lvlJc w:val="left"/>
      <w:pPr>
        <w:ind w:left="2798" w:hanging="318"/>
      </w:pPr>
      <w:rPr>
        <w:rFonts w:hint="default"/>
        <w:lang w:val="ru-RU" w:eastAsia="en-US" w:bidi="ar-SA"/>
      </w:rPr>
    </w:lvl>
  </w:abstractNum>
  <w:abstractNum w:abstractNumId="15" w15:restartNumberingAfterBreak="0">
    <w:nsid w:val="0FB8498C"/>
    <w:multiLevelType w:val="hybridMultilevel"/>
    <w:tmpl w:val="91EEC5C0"/>
    <w:lvl w:ilvl="0" w:tplc="08AC2558">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F266D08E">
      <w:numFmt w:val="bullet"/>
      <w:lvlText w:val="•"/>
      <w:lvlJc w:val="left"/>
      <w:pPr>
        <w:ind w:left="717" w:hanging="318"/>
      </w:pPr>
      <w:rPr>
        <w:rFonts w:hint="default"/>
        <w:lang w:val="ru-RU" w:eastAsia="en-US" w:bidi="ar-SA"/>
      </w:rPr>
    </w:lvl>
    <w:lvl w:ilvl="2" w:tplc="5ACCD6AA">
      <w:numFmt w:val="bullet"/>
      <w:lvlText w:val="•"/>
      <w:lvlJc w:val="left"/>
      <w:pPr>
        <w:ind w:left="1014" w:hanging="318"/>
      </w:pPr>
      <w:rPr>
        <w:rFonts w:hint="default"/>
        <w:lang w:val="ru-RU" w:eastAsia="en-US" w:bidi="ar-SA"/>
      </w:rPr>
    </w:lvl>
    <w:lvl w:ilvl="3" w:tplc="B7721F0A">
      <w:numFmt w:val="bullet"/>
      <w:lvlText w:val="•"/>
      <w:lvlJc w:val="left"/>
      <w:pPr>
        <w:ind w:left="1311" w:hanging="318"/>
      </w:pPr>
      <w:rPr>
        <w:rFonts w:hint="default"/>
        <w:lang w:val="ru-RU" w:eastAsia="en-US" w:bidi="ar-SA"/>
      </w:rPr>
    </w:lvl>
    <w:lvl w:ilvl="4" w:tplc="09C29EFC">
      <w:numFmt w:val="bullet"/>
      <w:lvlText w:val="•"/>
      <w:lvlJc w:val="left"/>
      <w:pPr>
        <w:ind w:left="1609" w:hanging="318"/>
      </w:pPr>
      <w:rPr>
        <w:rFonts w:hint="default"/>
        <w:lang w:val="ru-RU" w:eastAsia="en-US" w:bidi="ar-SA"/>
      </w:rPr>
    </w:lvl>
    <w:lvl w:ilvl="5" w:tplc="B80E7C12">
      <w:numFmt w:val="bullet"/>
      <w:lvlText w:val="•"/>
      <w:lvlJc w:val="left"/>
      <w:pPr>
        <w:ind w:left="1906" w:hanging="318"/>
      </w:pPr>
      <w:rPr>
        <w:rFonts w:hint="default"/>
        <w:lang w:val="ru-RU" w:eastAsia="en-US" w:bidi="ar-SA"/>
      </w:rPr>
    </w:lvl>
    <w:lvl w:ilvl="6" w:tplc="3EB2A2E6">
      <w:numFmt w:val="bullet"/>
      <w:lvlText w:val="•"/>
      <w:lvlJc w:val="left"/>
      <w:pPr>
        <w:ind w:left="2203" w:hanging="318"/>
      </w:pPr>
      <w:rPr>
        <w:rFonts w:hint="default"/>
        <w:lang w:val="ru-RU" w:eastAsia="en-US" w:bidi="ar-SA"/>
      </w:rPr>
    </w:lvl>
    <w:lvl w:ilvl="7" w:tplc="D21AC9CE">
      <w:numFmt w:val="bullet"/>
      <w:lvlText w:val="•"/>
      <w:lvlJc w:val="left"/>
      <w:pPr>
        <w:ind w:left="2501" w:hanging="318"/>
      </w:pPr>
      <w:rPr>
        <w:rFonts w:hint="default"/>
        <w:lang w:val="ru-RU" w:eastAsia="en-US" w:bidi="ar-SA"/>
      </w:rPr>
    </w:lvl>
    <w:lvl w:ilvl="8" w:tplc="8AF2CBCA">
      <w:numFmt w:val="bullet"/>
      <w:lvlText w:val="•"/>
      <w:lvlJc w:val="left"/>
      <w:pPr>
        <w:ind w:left="2798" w:hanging="318"/>
      </w:pPr>
      <w:rPr>
        <w:rFonts w:hint="default"/>
        <w:lang w:val="ru-RU" w:eastAsia="en-US" w:bidi="ar-SA"/>
      </w:rPr>
    </w:lvl>
  </w:abstractNum>
  <w:abstractNum w:abstractNumId="16" w15:restartNumberingAfterBreak="0">
    <w:nsid w:val="132510AC"/>
    <w:multiLevelType w:val="multilevel"/>
    <w:tmpl w:val="132510AC"/>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47047D5"/>
    <w:multiLevelType w:val="hybridMultilevel"/>
    <w:tmpl w:val="FCC6BF8C"/>
    <w:lvl w:ilvl="0" w:tplc="EE04BCA0">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C036728E">
      <w:numFmt w:val="bullet"/>
      <w:lvlText w:val="•"/>
      <w:lvlJc w:val="left"/>
      <w:pPr>
        <w:ind w:left="770" w:hanging="318"/>
      </w:pPr>
      <w:rPr>
        <w:rFonts w:hint="default"/>
        <w:lang w:val="ru-RU" w:eastAsia="en-US" w:bidi="ar-SA"/>
      </w:rPr>
    </w:lvl>
    <w:lvl w:ilvl="2" w:tplc="1FF09A8C">
      <w:numFmt w:val="bullet"/>
      <w:lvlText w:val="•"/>
      <w:lvlJc w:val="left"/>
      <w:pPr>
        <w:ind w:left="1120" w:hanging="318"/>
      </w:pPr>
      <w:rPr>
        <w:rFonts w:hint="default"/>
        <w:lang w:val="ru-RU" w:eastAsia="en-US" w:bidi="ar-SA"/>
      </w:rPr>
    </w:lvl>
    <w:lvl w:ilvl="3" w:tplc="828A6582">
      <w:numFmt w:val="bullet"/>
      <w:lvlText w:val="•"/>
      <w:lvlJc w:val="left"/>
      <w:pPr>
        <w:ind w:left="1470" w:hanging="318"/>
      </w:pPr>
      <w:rPr>
        <w:rFonts w:hint="default"/>
        <w:lang w:val="ru-RU" w:eastAsia="en-US" w:bidi="ar-SA"/>
      </w:rPr>
    </w:lvl>
    <w:lvl w:ilvl="4" w:tplc="96B4118E">
      <w:numFmt w:val="bullet"/>
      <w:lvlText w:val="•"/>
      <w:lvlJc w:val="left"/>
      <w:pPr>
        <w:ind w:left="1821" w:hanging="318"/>
      </w:pPr>
      <w:rPr>
        <w:rFonts w:hint="default"/>
        <w:lang w:val="ru-RU" w:eastAsia="en-US" w:bidi="ar-SA"/>
      </w:rPr>
    </w:lvl>
    <w:lvl w:ilvl="5" w:tplc="D40EA09C">
      <w:numFmt w:val="bullet"/>
      <w:lvlText w:val="•"/>
      <w:lvlJc w:val="left"/>
      <w:pPr>
        <w:ind w:left="2171" w:hanging="318"/>
      </w:pPr>
      <w:rPr>
        <w:rFonts w:hint="default"/>
        <w:lang w:val="ru-RU" w:eastAsia="en-US" w:bidi="ar-SA"/>
      </w:rPr>
    </w:lvl>
    <w:lvl w:ilvl="6" w:tplc="EE76C42E">
      <w:numFmt w:val="bullet"/>
      <w:lvlText w:val="•"/>
      <w:lvlJc w:val="left"/>
      <w:pPr>
        <w:ind w:left="2521" w:hanging="318"/>
      </w:pPr>
      <w:rPr>
        <w:rFonts w:hint="default"/>
        <w:lang w:val="ru-RU" w:eastAsia="en-US" w:bidi="ar-SA"/>
      </w:rPr>
    </w:lvl>
    <w:lvl w:ilvl="7" w:tplc="A34E7274">
      <w:numFmt w:val="bullet"/>
      <w:lvlText w:val="•"/>
      <w:lvlJc w:val="left"/>
      <w:pPr>
        <w:ind w:left="2872" w:hanging="318"/>
      </w:pPr>
      <w:rPr>
        <w:rFonts w:hint="default"/>
        <w:lang w:val="ru-RU" w:eastAsia="en-US" w:bidi="ar-SA"/>
      </w:rPr>
    </w:lvl>
    <w:lvl w:ilvl="8" w:tplc="2D487EBE">
      <w:numFmt w:val="bullet"/>
      <w:lvlText w:val="•"/>
      <w:lvlJc w:val="left"/>
      <w:pPr>
        <w:ind w:left="3222" w:hanging="318"/>
      </w:pPr>
      <w:rPr>
        <w:rFonts w:hint="default"/>
        <w:lang w:val="ru-RU" w:eastAsia="en-US" w:bidi="ar-SA"/>
      </w:rPr>
    </w:lvl>
  </w:abstractNum>
  <w:abstractNum w:abstractNumId="18" w15:restartNumberingAfterBreak="0">
    <w:nsid w:val="15F461AC"/>
    <w:multiLevelType w:val="multilevel"/>
    <w:tmpl w:val="15F461A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2152A4F"/>
    <w:multiLevelType w:val="multilevel"/>
    <w:tmpl w:val="5AAE4B58"/>
    <w:lvl w:ilvl="0">
      <w:start w:val="1"/>
      <w:numFmt w:val="decimal"/>
      <w:lvlText w:val="%1."/>
      <w:lvlJc w:val="left"/>
      <w:pPr>
        <w:ind w:left="768" w:hanging="426"/>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02" w:hanging="627"/>
      </w:pPr>
      <w:rPr>
        <w:rFonts w:hint="default"/>
        <w:w w:val="100"/>
        <w:lang w:val="ru-RU" w:eastAsia="en-US" w:bidi="ar-SA"/>
      </w:rPr>
    </w:lvl>
    <w:lvl w:ilvl="2">
      <w:start w:val="1"/>
      <w:numFmt w:val="decimal"/>
      <w:lvlText w:val="%1.%2.%3."/>
      <w:lvlJc w:val="left"/>
      <w:pPr>
        <w:ind w:left="1476" w:hanging="627"/>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902" w:hanging="627"/>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00" w:hanging="627"/>
      </w:pPr>
      <w:rPr>
        <w:rFonts w:hint="default"/>
        <w:lang w:val="ru-RU" w:eastAsia="en-US" w:bidi="ar-SA"/>
      </w:rPr>
    </w:lvl>
    <w:lvl w:ilvl="5">
      <w:numFmt w:val="bullet"/>
      <w:lvlText w:val="•"/>
      <w:lvlJc w:val="left"/>
      <w:pPr>
        <w:ind w:left="3237" w:hanging="627"/>
      </w:pPr>
      <w:rPr>
        <w:rFonts w:hint="default"/>
        <w:lang w:val="ru-RU" w:eastAsia="en-US" w:bidi="ar-SA"/>
      </w:rPr>
    </w:lvl>
    <w:lvl w:ilvl="6">
      <w:numFmt w:val="bullet"/>
      <w:lvlText w:val="•"/>
      <w:lvlJc w:val="left"/>
      <w:pPr>
        <w:ind w:left="4575" w:hanging="627"/>
      </w:pPr>
      <w:rPr>
        <w:rFonts w:hint="default"/>
        <w:lang w:val="ru-RU" w:eastAsia="en-US" w:bidi="ar-SA"/>
      </w:rPr>
    </w:lvl>
    <w:lvl w:ilvl="7">
      <w:numFmt w:val="bullet"/>
      <w:lvlText w:val="•"/>
      <w:lvlJc w:val="left"/>
      <w:pPr>
        <w:ind w:left="5913" w:hanging="627"/>
      </w:pPr>
      <w:rPr>
        <w:rFonts w:hint="default"/>
        <w:lang w:val="ru-RU" w:eastAsia="en-US" w:bidi="ar-SA"/>
      </w:rPr>
    </w:lvl>
    <w:lvl w:ilvl="8">
      <w:numFmt w:val="bullet"/>
      <w:lvlText w:val="•"/>
      <w:lvlJc w:val="left"/>
      <w:pPr>
        <w:ind w:left="7250" w:hanging="627"/>
      </w:pPr>
      <w:rPr>
        <w:rFonts w:hint="default"/>
        <w:lang w:val="ru-RU" w:eastAsia="en-US" w:bidi="ar-SA"/>
      </w:rPr>
    </w:lvl>
  </w:abstractNum>
  <w:abstractNum w:abstractNumId="20" w15:restartNumberingAfterBreak="0">
    <w:nsid w:val="283B1741"/>
    <w:multiLevelType w:val="hybridMultilevel"/>
    <w:tmpl w:val="AD80905A"/>
    <w:lvl w:ilvl="0" w:tplc="74D2235C">
      <w:numFmt w:val="bullet"/>
      <w:lvlText w:val="–"/>
      <w:lvlJc w:val="left"/>
      <w:pPr>
        <w:ind w:left="342" w:hanging="208"/>
      </w:pPr>
      <w:rPr>
        <w:rFonts w:hint="default"/>
        <w:w w:val="100"/>
        <w:lang w:val="ru-RU" w:eastAsia="en-US" w:bidi="ar-SA"/>
      </w:rPr>
    </w:lvl>
    <w:lvl w:ilvl="1" w:tplc="CAD4CBA0">
      <w:numFmt w:val="bullet"/>
      <w:lvlText w:val=""/>
      <w:lvlJc w:val="left"/>
      <w:pPr>
        <w:ind w:left="1051" w:hanging="284"/>
      </w:pPr>
      <w:rPr>
        <w:rFonts w:hint="default"/>
        <w:w w:val="100"/>
        <w:lang w:val="ru-RU" w:eastAsia="en-US" w:bidi="ar-SA"/>
      </w:rPr>
    </w:lvl>
    <w:lvl w:ilvl="2" w:tplc="59DCE3B4">
      <w:numFmt w:val="bullet"/>
      <w:lvlText w:val="–"/>
      <w:lvlJc w:val="left"/>
      <w:pPr>
        <w:ind w:left="1236" w:hanging="284"/>
      </w:pPr>
      <w:rPr>
        <w:rFonts w:ascii="Times New Roman" w:eastAsia="Times New Roman" w:hAnsi="Times New Roman" w:cs="Times New Roman" w:hint="default"/>
        <w:color w:val="000009"/>
        <w:w w:val="100"/>
        <w:sz w:val="24"/>
        <w:szCs w:val="24"/>
        <w:lang w:val="ru-RU" w:eastAsia="en-US" w:bidi="ar-SA"/>
      </w:rPr>
    </w:lvl>
    <w:lvl w:ilvl="3" w:tplc="02C6B67C">
      <w:numFmt w:val="bullet"/>
      <w:lvlText w:val="•"/>
      <w:lvlJc w:val="left"/>
      <w:pPr>
        <w:ind w:left="2325" w:hanging="284"/>
      </w:pPr>
      <w:rPr>
        <w:rFonts w:hint="default"/>
        <w:lang w:val="ru-RU" w:eastAsia="en-US" w:bidi="ar-SA"/>
      </w:rPr>
    </w:lvl>
    <w:lvl w:ilvl="4" w:tplc="442E0FA0">
      <w:numFmt w:val="bullet"/>
      <w:lvlText w:val="•"/>
      <w:lvlJc w:val="left"/>
      <w:pPr>
        <w:ind w:left="3411" w:hanging="284"/>
      </w:pPr>
      <w:rPr>
        <w:rFonts w:hint="default"/>
        <w:lang w:val="ru-RU" w:eastAsia="en-US" w:bidi="ar-SA"/>
      </w:rPr>
    </w:lvl>
    <w:lvl w:ilvl="5" w:tplc="F2065B4A">
      <w:numFmt w:val="bullet"/>
      <w:lvlText w:val="•"/>
      <w:lvlJc w:val="left"/>
      <w:pPr>
        <w:ind w:left="4497" w:hanging="284"/>
      </w:pPr>
      <w:rPr>
        <w:rFonts w:hint="default"/>
        <w:lang w:val="ru-RU" w:eastAsia="en-US" w:bidi="ar-SA"/>
      </w:rPr>
    </w:lvl>
    <w:lvl w:ilvl="6" w:tplc="87148A44">
      <w:numFmt w:val="bullet"/>
      <w:lvlText w:val="•"/>
      <w:lvlJc w:val="left"/>
      <w:pPr>
        <w:ind w:left="5583" w:hanging="284"/>
      </w:pPr>
      <w:rPr>
        <w:rFonts w:hint="default"/>
        <w:lang w:val="ru-RU" w:eastAsia="en-US" w:bidi="ar-SA"/>
      </w:rPr>
    </w:lvl>
    <w:lvl w:ilvl="7" w:tplc="F126F762">
      <w:numFmt w:val="bullet"/>
      <w:lvlText w:val="•"/>
      <w:lvlJc w:val="left"/>
      <w:pPr>
        <w:ind w:left="6669" w:hanging="284"/>
      </w:pPr>
      <w:rPr>
        <w:rFonts w:hint="default"/>
        <w:lang w:val="ru-RU" w:eastAsia="en-US" w:bidi="ar-SA"/>
      </w:rPr>
    </w:lvl>
    <w:lvl w:ilvl="8" w:tplc="F00A4DB4">
      <w:numFmt w:val="bullet"/>
      <w:lvlText w:val="•"/>
      <w:lvlJc w:val="left"/>
      <w:pPr>
        <w:ind w:left="7754" w:hanging="284"/>
      </w:pPr>
      <w:rPr>
        <w:rFonts w:hint="default"/>
        <w:lang w:val="ru-RU" w:eastAsia="en-US" w:bidi="ar-SA"/>
      </w:rPr>
    </w:lvl>
  </w:abstractNum>
  <w:abstractNum w:abstractNumId="21" w15:restartNumberingAfterBreak="0">
    <w:nsid w:val="2AD20211"/>
    <w:multiLevelType w:val="hybridMultilevel"/>
    <w:tmpl w:val="FF341522"/>
    <w:lvl w:ilvl="0" w:tplc="27506E10">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C2E8BFF6">
      <w:numFmt w:val="bullet"/>
      <w:lvlText w:val="•"/>
      <w:lvlJc w:val="left"/>
      <w:pPr>
        <w:ind w:left="770" w:hanging="318"/>
      </w:pPr>
      <w:rPr>
        <w:rFonts w:hint="default"/>
        <w:lang w:val="ru-RU" w:eastAsia="en-US" w:bidi="ar-SA"/>
      </w:rPr>
    </w:lvl>
    <w:lvl w:ilvl="2" w:tplc="D238291E">
      <w:numFmt w:val="bullet"/>
      <w:lvlText w:val="•"/>
      <w:lvlJc w:val="left"/>
      <w:pPr>
        <w:ind w:left="1120" w:hanging="318"/>
      </w:pPr>
      <w:rPr>
        <w:rFonts w:hint="default"/>
        <w:lang w:val="ru-RU" w:eastAsia="en-US" w:bidi="ar-SA"/>
      </w:rPr>
    </w:lvl>
    <w:lvl w:ilvl="3" w:tplc="D1ECDF44">
      <w:numFmt w:val="bullet"/>
      <w:lvlText w:val="•"/>
      <w:lvlJc w:val="left"/>
      <w:pPr>
        <w:ind w:left="1470" w:hanging="318"/>
      </w:pPr>
      <w:rPr>
        <w:rFonts w:hint="default"/>
        <w:lang w:val="ru-RU" w:eastAsia="en-US" w:bidi="ar-SA"/>
      </w:rPr>
    </w:lvl>
    <w:lvl w:ilvl="4" w:tplc="CE9CD578">
      <w:numFmt w:val="bullet"/>
      <w:lvlText w:val="•"/>
      <w:lvlJc w:val="left"/>
      <w:pPr>
        <w:ind w:left="1821" w:hanging="318"/>
      </w:pPr>
      <w:rPr>
        <w:rFonts w:hint="default"/>
        <w:lang w:val="ru-RU" w:eastAsia="en-US" w:bidi="ar-SA"/>
      </w:rPr>
    </w:lvl>
    <w:lvl w:ilvl="5" w:tplc="DEAACFE0">
      <w:numFmt w:val="bullet"/>
      <w:lvlText w:val="•"/>
      <w:lvlJc w:val="left"/>
      <w:pPr>
        <w:ind w:left="2171" w:hanging="318"/>
      </w:pPr>
      <w:rPr>
        <w:rFonts w:hint="default"/>
        <w:lang w:val="ru-RU" w:eastAsia="en-US" w:bidi="ar-SA"/>
      </w:rPr>
    </w:lvl>
    <w:lvl w:ilvl="6" w:tplc="7A2C519E">
      <w:numFmt w:val="bullet"/>
      <w:lvlText w:val="•"/>
      <w:lvlJc w:val="left"/>
      <w:pPr>
        <w:ind w:left="2521" w:hanging="318"/>
      </w:pPr>
      <w:rPr>
        <w:rFonts w:hint="default"/>
        <w:lang w:val="ru-RU" w:eastAsia="en-US" w:bidi="ar-SA"/>
      </w:rPr>
    </w:lvl>
    <w:lvl w:ilvl="7" w:tplc="A546192C">
      <w:numFmt w:val="bullet"/>
      <w:lvlText w:val="•"/>
      <w:lvlJc w:val="left"/>
      <w:pPr>
        <w:ind w:left="2872" w:hanging="318"/>
      </w:pPr>
      <w:rPr>
        <w:rFonts w:hint="default"/>
        <w:lang w:val="ru-RU" w:eastAsia="en-US" w:bidi="ar-SA"/>
      </w:rPr>
    </w:lvl>
    <w:lvl w:ilvl="8" w:tplc="2D0685BC">
      <w:numFmt w:val="bullet"/>
      <w:lvlText w:val="•"/>
      <w:lvlJc w:val="left"/>
      <w:pPr>
        <w:ind w:left="3222" w:hanging="318"/>
      </w:pPr>
      <w:rPr>
        <w:rFonts w:hint="default"/>
        <w:lang w:val="ru-RU" w:eastAsia="en-US" w:bidi="ar-SA"/>
      </w:rPr>
    </w:lvl>
  </w:abstractNum>
  <w:abstractNum w:abstractNumId="22" w15:restartNumberingAfterBreak="0">
    <w:nsid w:val="323439D3"/>
    <w:multiLevelType w:val="multilevel"/>
    <w:tmpl w:val="12AA6384"/>
    <w:lvl w:ilvl="0">
      <w:numFmt w:val="bullet"/>
      <w:lvlText w:val=""/>
      <w:lvlJc w:val="left"/>
      <w:pPr>
        <w:ind w:left="644" w:hanging="360"/>
      </w:pPr>
      <w:rPr>
        <w:rFonts w:ascii="Times New Roman" w:hAnsi="Times New Roman" w:cs="Times New Roman" w:hint="default"/>
      </w:rPr>
    </w:lvl>
    <w:lvl w:ilvl="1">
      <w:numFmt w:val="bullet"/>
      <w:lvlText w:val="•"/>
      <w:lvlJc w:val="left"/>
      <w:pPr>
        <w:ind w:left="1364" w:hanging="360"/>
      </w:pPr>
      <w:rPr>
        <w:rFonts w:ascii="Times New Roman" w:hAnsi="Times New Roman" w:cs="Times New Roman" w:hint="default"/>
      </w:rPr>
    </w:lvl>
    <w:lvl w:ilvl="2">
      <w:numFmt w:val="bullet"/>
      <w:lvlText w:val="•"/>
      <w:lvlJc w:val="left"/>
      <w:pPr>
        <w:ind w:left="2084" w:hanging="360"/>
      </w:pPr>
      <w:rPr>
        <w:rFonts w:ascii="Times New Roman" w:hAnsi="Times New Roman" w:cs="Times New Roman" w:hint="default"/>
      </w:rPr>
    </w:lvl>
    <w:lvl w:ilvl="3">
      <w:numFmt w:val="bullet"/>
      <w:lvlText w:val="•"/>
      <w:lvlJc w:val="left"/>
      <w:pPr>
        <w:ind w:left="2804" w:hanging="360"/>
      </w:pPr>
      <w:rPr>
        <w:rFonts w:ascii="Times New Roman" w:hAnsi="Times New Roman" w:cs="Times New Roman" w:hint="default"/>
      </w:rPr>
    </w:lvl>
    <w:lvl w:ilvl="4">
      <w:numFmt w:val="bullet"/>
      <w:lvlText w:val="•"/>
      <w:lvlJc w:val="left"/>
      <w:pPr>
        <w:ind w:left="3524" w:hanging="360"/>
      </w:pPr>
      <w:rPr>
        <w:rFonts w:ascii="Times New Roman" w:hAnsi="Times New Roman" w:cs="Times New Roman" w:hint="default"/>
      </w:rPr>
    </w:lvl>
    <w:lvl w:ilvl="5">
      <w:numFmt w:val="bullet"/>
      <w:lvlText w:val="•"/>
      <w:lvlJc w:val="left"/>
      <w:pPr>
        <w:ind w:left="4244" w:hanging="360"/>
      </w:pPr>
      <w:rPr>
        <w:rFonts w:ascii="Times New Roman" w:hAnsi="Times New Roman" w:cs="Times New Roman" w:hint="default"/>
      </w:rPr>
    </w:lvl>
    <w:lvl w:ilvl="6">
      <w:numFmt w:val="bullet"/>
      <w:lvlText w:val="•"/>
      <w:lvlJc w:val="left"/>
      <w:pPr>
        <w:ind w:left="4964" w:hanging="360"/>
      </w:pPr>
      <w:rPr>
        <w:rFonts w:ascii="Times New Roman" w:hAnsi="Times New Roman" w:cs="Times New Roman" w:hint="default"/>
      </w:rPr>
    </w:lvl>
    <w:lvl w:ilvl="7">
      <w:numFmt w:val="bullet"/>
      <w:lvlText w:val="•"/>
      <w:lvlJc w:val="left"/>
      <w:pPr>
        <w:ind w:left="5684" w:hanging="360"/>
      </w:pPr>
      <w:rPr>
        <w:rFonts w:ascii="Times New Roman" w:hAnsi="Times New Roman" w:cs="Times New Roman" w:hint="default"/>
      </w:rPr>
    </w:lvl>
    <w:lvl w:ilvl="8">
      <w:numFmt w:val="bullet"/>
      <w:lvlText w:val="•"/>
      <w:lvlJc w:val="left"/>
      <w:pPr>
        <w:ind w:left="6404" w:hanging="360"/>
      </w:pPr>
      <w:rPr>
        <w:rFonts w:ascii="Times New Roman" w:hAnsi="Times New Roman" w:cs="Times New Roman" w:hint="default"/>
      </w:rPr>
    </w:lvl>
  </w:abstractNum>
  <w:abstractNum w:abstractNumId="23" w15:restartNumberingAfterBreak="0">
    <w:nsid w:val="34196C17"/>
    <w:multiLevelType w:val="hybridMultilevel"/>
    <w:tmpl w:val="FB3823EA"/>
    <w:lvl w:ilvl="0" w:tplc="11646B36">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8070CF9C">
      <w:numFmt w:val="bullet"/>
      <w:lvlText w:val="•"/>
      <w:lvlJc w:val="left"/>
      <w:pPr>
        <w:ind w:left="770" w:hanging="318"/>
      </w:pPr>
      <w:rPr>
        <w:rFonts w:hint="default"/>
        <w:lang w:val="ru-RU" w:eastAsia="en-US" w:bidi="ar-SA"/>
      </w:rPr>
    </w:lvl>
    <w:lvl w:ilvl="2" w:tplc="2BE2F51E">
      <w:numFmt w:val="bullet"/>
      <w:lvlText w:val="•"/>
      <w:lvlJc w:val="left"/>
      <w:pPr>
        <w:ind w:left="1120" w:hanging="318"/>
      </w:pPr>
      <w:rPr>
        <w:rFonts w:hint="default"/>
        <w:lang w:val="ru-RU" w:eastAsia="en-US" w:bidi="ar-SA"/>
      </w:rPr>
    </w:lvl>
    <w:lvl w:ilvl="3" w:tplc="08EC8756">
      <w:numFmt w:val="bullet"/>
      <w:lvlText w:val="•"/>
      <w:lvlJc w:val="left"/>
      <w:pPr>
        <w:ind w:left="1470" w:hanging="318"/>
      </w:pPr>
      <w:rPr>
        <w:rFonts w:hint="default"/>
        <w:lang w:val="ru-RU" w:eastAsia="en-US" w:bidi="ar-SA"/>
      </w:rPr>
    </w:lvl>
    <w:lvl w:ilvl="4" w:tplc="8EFCCCEC">
      <w:numFmt w:val="bullet"/>
      <w:lvlText w:val="•"/>
      <w:lvlJc w:val="left"/>
      <w:pPr>
        <w:ind w:left="1821" w:hanging="318"/>
      </w:pPr>
      <w:rPr>
        <w:rFonts w:hint="default"/>
        <w:lang w:val="ru-RU" w:eastAsia="en-US" w:bidi="ar-SA"/>
      </w:rPr>
    </w:lvl>
    <w:lvl w:ilvl="5" w:tplc="11869914">
      <w:numFmt w:val="bullet"/>
      <w:lvlText w:val="•"/>
      <w:lvlJc w:val="left"/>
      <w:pPr>
        <w:ind w:left="2171" w:hanging="318"/>
      </w:pPr>
      <w:rPr>
        <w:rFonts w:hint="default"/>
        <w:lang w:val="ru-RU" w:eastAsia="en-US" w:bidi="ar-SA"/>
      </w:rPr>
    </w:lvl>
    <w:lvl w:ilvl="6" w:tplc="FBB8494E">
      <w:numFmt w:val="bullet"/>
      <w:lvlText w:val="•"/>
      <w:lvlJc w:val="left"/>
      <w:pPr>
        <w:ind w:left="2521" w:hanging="318"/>
      </w:pPr>
      <w:rPr>
        <w:rFonts w:hint="default"/>
        <w:lang w:val="ru-RU" w:eastAsia="en-US" w:bidi="ar-SA"/>
      </w:rPr>
    </w:lvl>
    <w:lvl w:ilvl="7" w:tplc="BB9E0F6E">
      <w:numFmt w:val="bullet"/>
      <w:lvlText w:val="•"/>
      <w:lvlJc w:val="left"/>
      <w:pPr>
        <w:ind w:left="2872" w:hanging="318"/>
      </w:pPr>
      <w:rPr>
        <w:rFonts w:hint="default"/>
        <w:lang w:val="ru-RU" w:eastAsia="en-US" w:bidi="ar-SA"/>
      </w:rPr>
    </w:lvl>
    <w:lvl w:ilvl="8" w:tplc="4016EF8A">
      <w:numFmt w:val="bullet"/>
      <w:lvlText w:val="•"/>
      <w:lvlJc w:val="left"/>
      <w:pPr>
        <w:ind w:left="3222" w:hanging="318"/>
      </w:pPr>
      <w:rPr>
        <w:rFonts w:hint="default"/>
        <w:lang w:val="ru-RU" w:eastAsia="en-US" w:bidi="ar-SA"/>
      </w:rPr>
    </w:lvl>
  </w:abstractNum>
  <w:abstractNum w:abstractNumId="24" w15:restartNumberingAfterBreak="0">
    <w:nsid w:val="37E808C2"/>
    <w:multiLevelType w:val="multilevel"/>
    <w:tmpl w:val="FA24C63A"/>
    <w:lvl w:ilvl="0">
      <w:start w:val="4"/>
      <w:numFmt w:val="decimal"/>
      <w:lvlText w:val="%1"/>
      <w:lvlJc w:val="left"/>
      <w:pPr>
        <w:ind w:left="3129" w:hanging="600"/>
      </w:pPr>
      <w:rPr>
        <w:rFonts w:hint="default"/>
        <w:lang w:val="ru-RU" w:eastAsia="en-US" w:bidi="ar-SA"/>
      </w:rPr>
    </w:lvl>
    <w:lvl w:ilvl="1">
      <w:start w:val="2"/>
      <w:numFmt w:val="decimal"/>
      <w:lvlText w:val="%1.%2"/>
      <w:lvlJc w:val="left"/>
      <w:pPr>
        <w:ind w:left="3129" w:hanging="600"/>
      </w:pPr>
      <w:rPr>
        <w:rFonts w:hint="default"/>
        <w:lang w:val="ru-RU" w:eastAsia="en-US" w:bidi="ar-SA"/>
      </w:rPr>
    </w:lvl>
    <w:lvl w:ilvl="2">
      <w:start w:val="1"/>
      <w:numFmt w:val="decimal"/>
      <w:lvlText w:val="%1.%2.%3."/>
      <w:lvlJc w:val="left"/>
      <w:pPr>
        <w:ind w:left="600" w:hanging="600"/>
        <w:jc w:val="right"/>
      </w:pPr>
      <w:rPr>
        <w:rFonts w:ascii="Times New Roman" w:eastAsia="Times New Roman" w:hAnsi="Times New Roman" w:cs="Times New Roman" w:hint="default"/>
        <w:b/>
        <w:bCs/>
        <w:color w:val="000009"/>
        <w:w w:val="100"/>
        <w:sz w:val="24"/>
        <w:szCs w:val="24"/>
        <w:lang w:val="ru-RU" w:eastAsia="en-US" w:bidi="ar-SA"/>
      </w:rPr>
    </w:lvl>
    <w:lvl w:ilvl="3">
      <w:numFmt w:val="bullet"/>
      <w:lvlText w:val="•"/>
      <w:lvlJc w:val="left"/>
      <w:pPr>
        <w:ind w:left="5161" w:hanging="600"/>
      </w:pPr>
      <w:rPr>
        <w:rFonts w:hint="default"/>
        <w:lang w:val="ru-RU" w:eastAsia="en-US" w:bidi="ar-SA"/>
      </w:rPr>
    </w:lvl>
    <w:lvl w:ilvl="4">
      <w:numFmt w:val="bullet"/>
      <w:lvlText w:val="•"/>
      <w:lvlJc w:val="left"/>
      <w:pPr>
        <w:ind w:left="5842" w:hanging="600"/>
      </w:pPr>
      <w:rPr>
        <w:rFonts w:hint="default"/>
        <w:lang w:val="ru-RU" w:eastAsia="en-US" w:bidi="ar-SA"/>
      </w:rPr>
    </w:lvl>
    <w:lvl w:ilvl="5">
      <w:numFmt w:val="bullet"/>
      <w:lvlText w:val="•"/>
      <w:lvlJc w:val="left"/>
      <w:pPr>
        <w:ind w:left="6523" w:hanging="600"/>
      </w:pPr>
      <w:rPr>
        <w:rFonts w:hint="default"/>
        <w:lang w:val="ru-RU" w:eastAsia="en-US" w:bidi="ar-SA"/>
      </w:rPr>
    </w:lvl>
    <w:lvl w:ilvl="6">
      <w:numFmt w:val="bullet"/>
      <w:lvlText w:val="•"/>
      <w:lvlJc w:val="left"/>
      <w:pPr>
        <w:ind w:left="7203" w:hanging="600"/>
      </w:pPr>
      <w:rPr>
        <w:rFonts w:hint="default"/>
        <w:lang w:val="ru-RU" w:eastAsia="en-US" w:bidi="ar-SA"/>
      </w:rPr>
    </w:lvl>
    <w:lvl w:ilvl="7">
      <w:numFmt w:val="bullet"/>
      <w:lvlText w:val="•"/>
      <w:lvlJc w:val="left"/>
      <w:pPr>
        <w:ind w:left="7884" w:hanging="600"/>
      </w:pPr>
      <w:rPr>
        <w:rFonts w:hint="default"/>
        <w:lang w:val="ru-RU" w:eastAsia="en-US" w:bidi="ar-SA"/>
      </w:rPr>
    </w:lvl>
    <w:lvl w:ilvl="8">
      <w:numFmt w:val="bullet"/>
      <w:lvlText w:val="•"/>
      <w:lvlJc w:val="left"/>
      <w:pPr>
        <w:ind w:left="8565" w:hanging="600"/>
      </w:pPr>
      <w:rPr>
        <w:rFonts w:hint="default"/>
        <w:lang w:val="ru-RU" w:eastAsia="en-US" w:bidi="ar-SA"/>
      </w:rPr>
    </w:lvl>
  </w:abstractNum>
  <w:abstractNum w:abstractNumId="25" w15:restartNumberingAfterBreak="0">
    <w:nsid w:val="392908F3"/>
    <w:multiLevelType w:val="multilevel"/>
    <w:tmpl w:val="2AE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A781C"/>
    <w:multiLevelType w:val="hybridMultilevel"/>
    <w:tmpl w:val="244CC5EE"/>
    <w:lvl w:ilvl="0" w:tplc="F968B1C2">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0FB636FA">
      <w:numFmt w:val="bullet"/>
      <w:lvlText w:val="•"/>
      <w:lvlJc w:val="left"/>
      <w:pPr>
        <w:ind w:left="770" w:hanging="318"/>
      </w:pPr>
      <w:rPr>
        <w:rFonts w:hint="default"/>
        <w:lang w:val="ru-RU" w:eastAsia="en-US" w:bidi="ar-SA"/>
      </w:rPr>
    </w:lvl>
    <w:lvl w:ilvl="2" w:tplc="5F2818BA">
      <w:numFmt w:val="bullet"/>
      <w:lvlText w:val="•"/>
      <w:lvlJc w:val="left"/>
      <w:pPr>
        <w:ind w:left="1120" w:hanging="318"/>
      </w:pPr>
      <w:rPr>
        <w:rFonts w:hint="default"/>
        <w:lang w:val="ru-RU" w:eastAsia="en-US" w:bidi="ar-SA"/>
      </w:rPr>
    </w:lvl>
    <w:lvl w:ilvl="3" w:tplc="FBC2C6B0">
      <w:numFmt w:val="bullet"/>
      <w:lvlText w:val="•"/>
      <w:lvlJc w:val="left"/>
      <w:pPr>
        <w:ind w:left="1470" w:hanging="318"/>
      </w:pPr>
      <w:rPr>
        <w:rFonts w:hint="default"/>
        <w:lang w:val="ru-RU" w:eastAsia="en-US" w:bidi="ar-SA"/>
      </w:rPr>
    </w:lvl>
    <w:lvl w:ilvl="4" w:tplc="F2427D46">
      <w:numFmt w:val="bullet"/>
      <w:lvlText w:val="•"/>
      <w:lvlJc w:val="left"/>
      <w:pPr>
        <w:ind w:left="1821" w:hanging="318"/>
      </w:pPr>
      <w:rPr>
        <w:rFonts w:hint="default"/>
        <w:lang w:val="ru-RU" w:eastAsia="en-US" w:bidi="ar-SA"/>
      </w:rPr>
    </w:lvl>
    <w:lvl w:ilvl="5" w:tplc="464E9C08">
      <w:numFmt w:val="bullet"/>
      <w:lvlText w:val="•"/>
      <w:lvlJc w:val="left"/>
      <w:pPr>
        <w:ind w:left="2171" w:hanging="318"/>
      </w:pPr>
      <w:rPr>
        <w:rFonts w:hint="default"/>
        <w:lang w:val="ru-RU" w:eastAsia="en-US" w:bidi="ar-SA"/>
      </w:rPr>
    </w:lvl>
    <w:lvl w:ilvl="6" w:tplc="9028CD3C">
      <w:numFmt w:val="bullet"/>
      <w:lvlText w:val="•"/>
      <w:lvlJc w:val="left"/>
      <w:pPr>
        <w:ind w:left="2521" w:hanging="318"/>
      </w:pPr>
      <w:rPr>
        <w:rFonts w:hint="default"/>
        <w:lang w:val="ru-RU" w:eastAsia="en-US" w:bidi="ar-SA"/>
      </w:rPr>
    </w:lvl>
    <w:lvl w:ilvl="7" w:tplc="15A6DA74">
      <w:numFmt w:val="bullet"/>
      <w:lvlText w:val="•"/>
      <w:lvlJc w:val="left"/>
      <w:pPr>
        <w:ind w:left="2872" w:hanging="318"/>
      </w:pPr>
      <w:rPr>
        <w:rFonts w:hint="default"/>
        <w:lang w:val="ru-RU" w:eastAsia="en-US" w:bidi="ar-SA"/>
      </w:rPr>
    </w:lvl>
    <w:lvl w:ilvl="8" w:tplc="4B100330">
      <w:numFmt w:val="bullet"/>
      <w:lvlText w:val="•"/>
      <w:lvlJc w:val="left"/>
      <w:pPr>
        <w:ind w:left="3222" w:hanging="318"/>
      </w:pPr>
      <w:rPr>
        <w:rFonts w:hint="default"/>
        <w:lang w:val="ru-RU" w:eastAsia="en-US" w:bidi="ar-SA"/>
      </w:rPr>
    </w:lvl>
  </w:abstractNum>
  <w:abstractNum w:abstractNumId="27" w15:restartNumberingAfterBreak="0">
    <w:nsid w:val="40CE71F3"/>
    <w:multiLevelType w:val="multilevel"/>
    <w:tmpl w:val="40CE71F3"/>
    <w:lvl w:ilvl="0">
      <w:start w:val="3"/>
      <w:numFmt w:val="decimal"/>
      <w:lvlText w:val="%1"/>
      <w:lvlJc w:val="left"/>
      <w:pPr>
        <w:ind w:left="778" w:hanging="430"/>
      </w:pPr>
      <w:rPr>
        <w:rFonts w:hint="default"/>
        <w:lang w:val="ru-RU" w:eastAsia="en-US" w:bidi="ar-SA"/>
      </w:rPr>
    </w:lvl>
    <w:lvl w:ilvl="1">
      <w:start w:val="3"/>
      <w:numFmt w:val="decimal"/>
      <w:lvlText w:val="%1.%2."/>
      <w:lvlJc w:val="left"/>
      <w:pPr>
        <w:ind w:left="778" w:hanging="43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52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721" w:hanging="600"/>
      </w:pPr>
      <w:rPr>
        <w:rFonts w:hint="default"/>
        <w:lang w:val="ru-RU" w:eastAsia="en-US" w:bidi="ar-SA"/>
      </w:rPr>
    </w:lvl>
    <w:lvl w:ilvl="4">
      <w:numFmt w:val="bullet"/>
      <w:lvlText w:val="•"/>
      <w:lvlJc w:val="left"/>
      <w:pPr>
        <w:ind w:left="6322" w:hanging="600"/>
      </w:pPr>
      <w:rPr>
        <w:rFonts w:hint="default"/>
        <w:lang w:val="ru-RU" w:eastAsia="en-US" w:bidi="ar-SA"/>
      </w:rPr>
    </w:lvl>
    <w:lvl w:ilvl="5">
      <w:numFmt w:val="bullet"/>
      <w:lvlText w:val="•"/>
      <w:lvlJc w:val="left"/>
      <w:pPr>
        <w:ind w:left="6922" w:hanging="600"/>
      </w:pPr>
      <w:rPr>
        <w:rFonts w:hint="default"/>
        <w:lang w:val="ru-RU" w:eastAsia="en-US" w:bidi="ar-SA"/>
      </w:rPr>
    </w:lvl>
    <w:lvl w:ilvl="6">
      <w:numFmt w:val="bullet"/>
      <w:lvlText w:val="•"/>
      <w:lvlJc w:val="left"/>
      <w:pPr>
        <w:ind w:left="7523" w:hanging="600"/>
      </w:pPr>
      <w:rPr>
        <w:rFonts w:hint="default"/>
        <w:lang w:val="ru-RU" w:eastAsia="en-US" w:bidi="ar-SA"/>
      </w:rPr>
    </w:lvl>
    <w:lvl w:ilvl="7">
      <w:numFmt w:val="bullet"/>
      <w:lvlText w:val="•"/>
      <w:lvlJc w:val="left"/>
      <w:pPr>
        <w:ind w:left="8124" w:hanging="600"/>
      </w:pPr>
      <w:rPr>
        <w:rFonts w:hint="default"/>
        <w:lang w:val="ru-RU" w:eastAsia="en-US" w:bidi="ar-SA"/>
      </w:rPr>
    </w:lvl>
    <w:lvl w:ilvl="8">
      <w:numFmt w:val="bullet"/>
      <w:lvlText w:val="•"/>
      <w:lvlJc w:val="left"/>
      <w:pPr>
        <w:ind w:left="8724" w:hanging="600"/>
      </w:pPr>
      <w:rPr>
        <w:rFonts w:hint="default"/>
        <w:lang w:val="ru-RU" w:eastAsia="en-US" w:bidi="ar-SA"/>
      </w:rPr>
    </w:lvl>
  </w:abstractNum>
  <w:abstractNum w:abstractNumId="28" w15:restartNumberingAfterBreak="0">
    <w:nsid w:val="44930F91"/>
    <w:multiLevelType w:val="multilevel"/>
    <w:tmpl w:val="B874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26475"/>
    <w:multiLevelType w:val="hybridMultilevel"/>
    <w:tmpl w:val="71ECC94E"/>
    <w:lvl w:ilvl="0" w:tplc="42A66658">
      <w:start w:val="1"/>
      <w:numFmt w:val="decimal"/>
      <w:lvlText w:val="%1)"/>
      <w:lvlJc w:val="left"/>
      <w:pPr>
        <w:ind w:left="342" w:hanging="359"/>
      </w:pPr>
      <w:rPr>
        <w:rFonts w:ascii="Times New Roman" w:eastAsia="Times New Roman" w:hAnsi="Times New Roman" w:cs="Times New Roman" w:hint="default"/>
        <w:w w:val="100"/>
        <w:sz w:val="24"/>
        <w:szCs w:val="24"/>
        <w:lang w:val="ru-RU" w:eastAsia="en-US" w:bidi="ar-SA"/>
      </w:rPr>
    </w:lvl>
    <w:lvl w:ilvl="1" w:tplc="A576438A">
      <w:numFmt w:val="bullet"/>
      <w:lvlText w:val="•"/>
      <w:lvlJc w:val="left"/>
      <w:pPr>
        <w:ind w:left="1298" w:hanging="359"/>
      </w:pPr>
      <w:rPr>
        <w:rFonts w:hint="default"/>
        <w:lang w:val="ru-RU" w:eastAsia="en-US" w:bidi="ar-SA"/>
      </w:rPr>
    </w:lvl>
    <w:lvl w:ilvl="2" w:tplc="5A5A8796">
      <w:numFmt w:val="bullet"/>
      <w:lvlText w:val="•"/>
      <w:lvlJc w:val="left"/>
      <w:pPr>
        <w:ind w:left="2257" w:hanging="359"/>
      </w:pPr>
      <w:rPr>
        <w:rFonts w:hint="default"/>
        <w:lang w:val="ru-RU" w:eastAsia="en-US" w:bidi="ar-SA"/>
      </w:rPr>
    </w:lvl>
    <w:lvl w:ilvl="3" w:tplc="03C61FEC">
      <w:numFmt w:val="bullet"/>
      <w:lvlText w:val="•"/>
      <w:lvlJc w:val="left"/>
      <w:pPr>
        <w:ind w:left="3215" w:hanging="359"/>
      </w:pPr>
      <w:rPr>
        <w:rFonts w:hint="default"/>
        <w:lang w:val="ru-RU" w:eastAsia="en-US" w:bidi="ar-SA"/>
      </w:rPr>
    </w:lvl>
    <w:lvl w:ilvl="4" w:tplc="11B22F26">
      <w:numFmt w:val="bullet"/>
      <w:lvlText w:val="•"/>
      <w:lvlJc w:val="left"/>
      <w:pPr>
        <w:ind w:left="4174" w:hanging="359"/>
      </w:pPr>
      <w:rPr>
        <w:rFonts w:hint="default"/>
        <w:lang w:val="ru-RU" w:eastAsia="en-US" w:bidi="ar-SA"/>
      </w:rPr>
    </w:lvl>
    <w:lvl w:ilvl="5" w:tplc="28C8F0E0">
      <w:numFmt w:val="bullet"/>
      <w:lvlText w:val="•"/>
      <w:lvlJc w:val="left"/>
      <w:pPr>
        <w:ind w:left="5133" w:hanging="359"/>
      </w:pPr>
      <w:rPr>
        <w:rFonts w:hint="default"/>
        <w:lang w:val="ru-RU" w:eastAsia="en-US" w:bidi="ar-SA"/>
      </w:rPr>
    </w:lvl>
    <w:lvl w:ilvl="6" w:tplc="61CC41F6">
      <w:numFmt w:val="bullet"/>
      <w:lvlText w:val="•"/>
      <w:lvlJc w:val="left"/>
      <w:pPr>
        <w:ind w:left="6091" w:hanging="359"/>
      </w:pPr>
      <w:rPr>
        <w:rFonts w:hint="default"/>
        <w:lang w:val="ru-RU" w:eastAsia="en-US" w:bidi="ar-SA"/>
      </w:rPr>
    </w:lvl>
    <w:lvl w:ilvl="7" w:tplc="01184F12">
      <w:numFmt w:val="bullet"/>
      <w:lvlText w:val="•"/>
      <w:lvlJc w:val="left"/>
      <w:pPr>
        <w:ind w:left="7050" w:hanging="359"/>
      </w:pPr>
      <w:rPr>
        <w:rFonts w:hint="default"/>
        <w:lang w:val="ru-RU" w:eastAsia="en-US" w:bidi="ar-SA"/>
      </w:rPr>
    </w:lvl>
    <w:lvl w:ilvl="8" w:tplc="F5A2FC56">
      <w:numFmt w:val="bullet"/>
      <w:lvlText w:val="•"/>
      <w:lvlJc w:val="left"/>
      <w:pPr>
        <w:ind w:left="8009" w:hanging="359"/>
      </w:pPr>
      <w:rPr>
        <w:rFonts w:hint="default"/>
        <w:lang w:val="ru-RU" w:eastAsia="en-US" w:bidi="ar-SA"/>
      </w:rPr>
    </w:lvl>
  </w:abstractNum>
  <w:abstractNum w:abstractNumId="30" w15:restartNumberingAfterBreak="0">
    <w:nsid w:val="453721A6"/>
    <w:multiLevelType w:val="hybridMultilevel"/>
    <w:tmpl w:val="1FDECD86"/>
    <w:lvl w:ilvl="0" w:tplc="4260E7C8">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60DEB77E">
      <w:numFmt w:val="bullet"/>
      <w:lvlText w:val="•"/>
      <w:lvlJc w:val="left"/>
      <w:pPr>
        <w:ind w:left="717" w:hanging="318"/>
      </w:pPr>
      <w:rPr>
        <w:rFonts w:hint="default"/>
        <w:lang w:val="ru-RU" w:eastAsia="en-US" w:bidi="ar-SA"/>
      </w:rPr>
    </w:lvl>
    <w:lvl w:ilvl="2" w:tplc="074AE79A">
      <w:numFmt w:val="bullet"/>
      <w:lvlText w:val="•"/>
      <w:lvlJc w:val="left"/>
      <w:pPr>
        <w:ind w:left="1014" w:hanging="318"/>
      </w:pPr>
      <w:rPr>
        <w:rFonts w:hint="default"/>
        <w:lang w:val="ru-RU" w:eastAsia="en-US" w:bidi="ar-SA"/>
      </w:rPr>
    </w:lvl>
    <w:lvl w:ilvl="3" w:tplc="9B1881BE">
      <w:numFmt w:val="bullet"/>
      <w:lvlText w:val="•"/>
      <w:lvlJc w:val="left"/>
      <w:pPr>
        <w:ind w:left="1311" w:hanging="318"/>
      </w:pPr>
      <w:rPr>
        <w:rFonts w:hint="default"/>
        <w:lang w:val="ru-RU" w:eastAsia="en-US" w:bidi="ar-SA"/>
      </w:rPr>
    </w:lvl>
    <w:lvl w:ilvl="4" w:tplc="EF0434F0">
      <w:numFmt w:val="bullet"/>
      <w:lvlText w:val="•"/>
      <w:lvlJc w:val="left"/>
      <w:pPr>
        <w:ind w:left="1609" w:hanging="318"/>
      </w:pPr>
      <w:rPr>
        <w:rFonts w:hint="default"/>
        <w:lang w:val="ru-RU" w:eastAsia="en-US" w:bidi="ar-SA"/>
      </w:rPr>
    </w:lvl>
    <w:lvl w:ilvl="5" w:tplc="28024E2A">
      <w:numFmt w:val="bullet"/>
      <w:lvlText w:val="•"/>
      <w:lvlJc w:val="left"/>
      <w:pPr>
        <w:ind w:left="1906" w:hanging="318"/>
      </w:pPr>
      <w:rPr>
        <w:rFonts w:hint="default"/>
        <w:lang w:val="ru-RU" w:eastAsia="en-US" w:bidi="ar-SA"/>
      </w:rPr>
    </w:lvl>
    <w:lvl w:ilvl="6" w:tplc="2FDC98BA">
      <w:numFmt w:val="bullet"/>
      <w:lvlText w:val="•"/>
      <w:lvlJc w:val="left"/>
      <w:pPr>
        <w:ind w:left="2203" w:hanging="318"/>
      </w:pPr>
      <w:rPr>
        <w:rFonts w:hint="default"/>
        <w:lang w:val="ru-RU" w:eastAsia="en-US" w:bidi="ar-SA"/>
      </w:rPr>
    </w:lvl>
    <w:lvl w:ilvl="7" w:tplc="C5B8CE14">
      <w:numFmt w:val="bullet"/>
      <w:lvlText w:val="•"/>
      <w:lvlJc w:val="left"/>
      <w:pPr>
        <w:ind w:left="2501" w:hanging="318"/>
      </w:pPr>
      <w:rPr>
        <w:rFonts w:hint="default"/>
        <w:lang w:val="ru-RU" w:eastAsia="en-US" w:bidi="ar-SA"/>
      </w:rPr>
    </w:lvl>
    <w:lvl w:ilvl="8" w:tplc="603C6CC2">
      <w:numFmt w:val="bullet"/>
      <w:lvlText w:val="•"/>
      <w:lvlJc w:val="left"/>
      <w:pPr>
        <w:ind w:left="2798" w:hanging="318"/>
      </w:pPr>
      <w:rPr>
        <w:rFonts w:hint="default"/>
        <w:lang w:val="ru-RU" w:eastAsia="en-US" w:bidi="ar-SA"/>
      </w:rPr>
    </w:lvl>
  </w:abstractNum>
  <w:abstractNum w:abstractNumId="31" w15:restartNumberingAfterBreak="0">
    <w:nsid w:val="4661438C"/>
    <w:multiLevelType w:val="hybridMultilevel"/>
    <w:tmpl w:val="1DC2DDBE"/>
    <w:lvl w:ilvl="0" w:tplc="4B463EAE">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12F83BDC">
      <w:numFmt w:val="bullet"/>
      <w:lvlText w:val="•"/>
      <w:lvlJc w:val="left"/>
      <w:pPr>
        <w:ind w:left="717" w:hanging="318"/>
      </w:pPr>
      <w:rPr>
        <w:rFonts w:hint="default"/>
        <w:lang w:val="ru-RU" w:eastAsia="en-US" w:bidi="ar-SA"/>
      </w:rPr>
    </w:lvl>
    <w:lvl w:ilvl="2" w:tplc="C5C80244">
      <w:numFmt w:val="bullet"/>
      <w:lvlText w:val="•"/>
      <w:lvlJc w:val="left"/>
      <w:pPr>
        <w:ind w:left="1014" w:hanging="318"/>
      </w:pPr>
      <w:rPr>
        <w:rFonts w:hint="default"/>
        <w:lang w:val="ru-RU" w:eastAsia="en-US" w:bidi="ar-SA"/>
      </w:rPr>
    </w:lvl>
    <w:lvl w:ilvl="3" w:tplc="32008C6E">
      <w:numFmt w:val="bullet"/>
      <w:lvlText w:val="•"/>
      <w:lvlJc w:val="left"/>
      <w:pPr>
        <w:ind w:left="1311" w:hanging="318"/>
      </w:pPr>
      <w:rPr>
        <w:rFonts w:hint="default"/>
        <w:lang w:val="ru-RU" w:eastAsia="en-US" w:bidi="ar-SA"/>
      </w:rPr>
    </w:lvl>
    <w:lvl w:ilvl="4" w:tplc="E086F7E6">
      <w:numFmt w:val="bullet"/>
      <w:lvlText w:val="•"/>
      <w:lvlJc w:val="left"/>
      <w:pPr>
        <w:ind w:left="1609" w:hanging="318"/>
      </w:pPr>
      <w:rPr>
        <w:rFonts w:hint="default"/>
        <w:lang w:val="ru-RU" w:eastAsia="en-US" w:bidi="ar-SA"/>
      </w:rPr>
    </w:lvl>
    <w:lvl w:ilvl="5" w:tplc="D6B80A4A">
      <w:numFmt w:val="bullet"/>
      <w:lvlText w:val="•"/>
      <w:lvlJc w:val="left"/>
      <w:pPr>
        <w:ind w:left="1906" w:hanging="318"/>
      </w:pPr>
      <w:rPr>
        <w:rFonts w:hint="default"/>
        <w:lang w:val="ru-RU" w:eastAsia="en-US" w:bidi="ar-SA"/>
      </w:rPr>
    </w:lvl>
    <w:lvl w:ilvl="6" w:tplc="2F2859C2">
      <w:numFmt w:val="bullet"/>
      <w:lvlText w:val="•"/>
      <w:lvlJc w:val="left"/>
      <w:pPr>
        <w:ind w:left="2203" w:hanging="318"/>
      </w:pPr>
      <w:rPr>
        <w:rFonts w:hint="default"/>
        <w:lang w:val="ru-RU" w:eastAsia="en-US" w:bidi="ar-SA"/>
      </w:rPr>
    </w:lvl>
    <w:lvl w:ilvl="7" w:tplc="E10C2BB4">
      <w:numFmt w:val="bullet"/>
      <w:lvlText w:val="•"/>
      <w:lvlJc w:val="left"/>
      <w:pPr>
        <w:ind w:left="2501" w:hanging="318"/>
      </w:pPr>
      <w:rPr>
        <w:rFonts w:hint="default"/>
        <w:lang w:val="ru-RU" w:eastAsia="en-US" w:bidi="ar-SA"/>
      </w:rPr>
    </w:lvl>
    <w:lvl w:ilvl="8" w:tplc="E050D9E0">
      <w:numFmt w:val="bullet"/>
      <w:lvlText w:val="•"/>
      <w:lvlJc w:val="left"/>
      <w:pPr>
        <w:ind w:left="2798" w:hanging="318"/>
      </w:pPr>
      <w:rPr>
        <w:rFonts w:hint="default"/>
        <w:lang w:val="ru-RU" w:eastAsia="en-US" w:bidi="ar-SA"/>
      </w:rPr>
    </w:lvl>
  </w:abstractNum>
  <w:abstractNum w:abstractNumId="32" w15:restartNumberingAfterBreak="0">
    <w:nsid w:val="47583BBE"/>
    <w:multiLevelType w:val="hybridMultilevel"/>
    <w:tmpl w:val="31108C40"/>
    <w:lvl w:ilvl="0" w:tplc="0D221622">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98D0E65C">
      <w:numFmt w:val="bullet"/>
      <w:lvlText w:val="•"/>
      <w:lvlJc w:val="left"/>
      <w:pPr>
        <w:ind w:left="717" w:hanging="318"/>
      </w:pPr>
      <w:rPr>
        <w:rFonts w:hint="default"/>
        <w:lang w:val="ru-RU" w:eastAsia="en-US" w:bidi="ar-SA"/>
      </w:rPr>
    </w:lvl>
    <w:lvl w:ilvl="2" w:tplc="1E142FB2">
      <w:numFmt w:val="bullet"/>
      <w:lvlText w:val="•"/>
      <w:lvlJc w:val="left"/>
      <w:pPr>
        <w:ind w:left="1014" w:hanging="318"/>
      </w:pPr>
      <w:rPr>
        <w:rFonts w:hint="default"/>
        <w:lang w:val="ru-RU" w:eastAsia="en-US" w:bidi="ar-SA"/>
      </w:rPr>
    </w:lvl>
    <w:lvl w:ilvl="3" w:tplc="2AAECF06">
      <w:numFmt w:val="bullet"/>
      <w:lvlText w:val="•"/>
      <w:lvlJc w:val="left"/>
      <w:pPr>
        <w:ind w:left="1311" w:hanging="318"/>
      </w:pPr>
      <w:rPr>
        <w:rFonts w:hint="default"/>
        <w:lang w:val="ru-RU" w:eastAsia="en-US" w:bidi="ar-SA"/>
      </w:rPr>
    </w:lvl>
    <w:lvl w:ilvl="4" w:tplc="9FB433E0">
      <w:numFmt w:val="bullet"/>
      <w:lvlText w:val="•"/>
      <w:lvlJc w:val="left"/>
      <w:pPr>
        <w:ind w:left="1609" w:hanging="318"/>
      </w:pPr>
      <w:rPr>
        <w:rFonts w:hint="default"/>
        <w:lang w:val="ru-RU" w:eastAsia="en-US" w:bidi="ar-SA"/>
      </w:rPr>
    </w:lvl>
    <w:lvl w:ilvl="5" w:tplc="7E224914">
      <w:numFmt w:val="bullet"/>
      <w:lvlText w:val="•"/>
      <w:lvlJc w:val="left"/>
      <w:pPr>
        <w:ind w:left="1906" w:hanging="318"/>
      </w:pPr>
      <w:rPr>
        <w:rFonts w:hint="default"/>
        <w:lang w:val="ru-RU" w:eastAsia="en-US" w:bidi="ar-SA"/>
      </w:rPr>
    </w:lvl>
    <w:lvl w:ilvl="6" w:tplc="DF6246BA">
      <w:numFmt w:val="bullet"/>
      <w:lvlText w:val="•"/>
      <w:lvlJc w:val="left"/>
      <w:pPr>
        <w:ind w:left="2203" w:hanging="318"/>
      </w:pPr>
      <w:rPr>
        <w:rFonts w:hint="default"/>
        <w:lang w:val="ru-RU" w:eastAsia="en-US" w:bidi="ar-SA"/>
      </w:rPr>
    </w:lvl>
    <w:lvl w:ilvl="7" w:tplc="D89669BE">
      <w:numFmt w:val="bullet"/>
      <w:lvlText w:val="•"/>
      <w:lvlJc w:val="left"/>
      <w:pPr>
        <w:ind w:left="2501" w:hanging="318"/>
      </w:pPr>
      <w:rPr>
        <w:rFonts w:hint="default"/>
        <w:lang w:val="ru-RU" w:eastAsia="en-US" w:bidi="ar-SA"/>
      </w:rPr>
    </w:lvl>
    <w:lvl w:ilvl="8" w:tplc="382C6C1E">
      <w:numFmt w:val="bullet"/>
      <w:lvlText w:val="•"/>
      <w:lvlJc w:val="left"/>
      <w:pPr>
        <w:ind w:left="2798" w:hanging="318"/>
      </w:pPr>
      <w:rPr>
        <w:rFonts w:hint="default"/>
        <w:lang w:val="ru-RU" w:eastAsia="en-US" w:bidi="ar-SA"/>
      </w:rPr>
    </w:lvl>
  </w:abstractNum>
  <w:abstractNum w:abstractNumId="33" w15:restartNumberingAfterBreak="0">
    <w:nsid w:val="48314424"/>
    <w:multiLevelType w:val="hybridMultilevel"/>
    <w:tmpl w:val="A932667A"/>
    <w:lvl w:ilvl="0" w:tplc="E4DC4DB6">
      <w:numFmt w:val="bullet"/>
      <w:lvlText w:val=""/>
      <w:lvlJc w:val="left"/>
      <w:pPr>
        <w:ind w:left="1056" w:hanging="357"/>
      </w:pPr>
      <w:rPr>
        <w:rFonts w:hint="default"/>
        <w:w w:val="100"/>
        <w:lang w:val="ru-RU" w:eastAsia="en-US" w:bidi="ar-SA"/>
      </w:rPr>
    </w:lvl>
    <w:lvl w:ilvl="1" w:tplc="CCEAC89A">
      <w:numFmt w:val="bullet"/>
      <w:lvlText w:val="–"/>
      <w:lvlJc w:val="left"/>
      <w:pPr>
        <w:ind w:left="1236" w:hanging="180"/>
      </w:pPr>
      <w:rPr>
        <w:rFonts w:ascii="Times New Roman" w:eastAsia="Times New Roman" w:hAnsi="Times New Roman" w:cs="Times New Roman" w:hint="default"/>
        <w:color w:val="000009"/>
        <w:w w:val="100"/>
        <w:sz w:val="24"/>
        <w:szCs w:val="24"/>
        <w:lang w:val="ru-RU" w:eastAsia="en-US" w:bidi="ar-SA"/>
      </w:rPr>
    </w:lvl>
    <w:lvl w:ilvl="2" w:tplc="413C218C">
      <w:numFmt w:val="bullet"/>
      <w:lvlText w:val="•"/>
      <w:lvlJc w:val="left"/>
      <w:pPr>
        <w:ind w:left="2205" w:hanging="180"/>
      </w:pPr>
      <w:rPr>
        <w:rFonts w:hint="default"/>
        <w:lang w:val="ru-RU" w:eastAsia="en-US" w:bidi="ar-SA"/>
      </w:rPr>
    </w:lvl>
    <w:lvl w:ilvl="3" w:tplc="6FF0D124">
      <w:numFmt w:val="bullet"/>
      <w:lvlText w:val="•"/>
      <w:lvlJc w:val="left"/>
      <w:pPr>
        <w:ind w:left="3170" w:hanging="180"/>
      </w:pPr>
      <w:rPr>
        <w:rFonts w:hint="default"/>
        <w:lang w:val="ru-RU" w:eastAsia="en-US" w:bidi="ar-SA"/>
      </w:rPr>
    </w:lvl>
    <w:lvl w:ilvl="4" w:tplc="E91C6BC4">
      <w:numFmt w:val="bullet"/>
      <w:lvlText w:val="•"/>
      <w:lvlJc w:val="left"/>
      <w:pPr>
        <w:ind w:left="4135" w:hanging="180"/>
      </w:pPr>
      <w:rPr>
        <w:rFonts w:hint="default"/>
        <w:lang w:val="ru-RU" w:eastAsia="en-US" w:bidi="ar-SA"/>
      </w:rPr>
    </w:lvl>
    <w:lvl w:ilvl="5" w:tplc="D90C3BD2">
      <w:numFmt w:val="bullet"/>
      <w:lvlText w:val="•"/>
      <w:lvlJc w:val="left"/>
      <w:pPr>
        <w:ind w:left="5100" w:hanging="180"/>
      </w:pPr>
      <w:rPr>
        <w:rFonts w:hint="default"/>
        <w:lang w:val="ru-RU" w:eastAsia="en-US" w:bidi="ar-SA"/>
      </w:rPr>
    </w:lvl>
    <w:lvl w:ilvl="6" w:tplc="4EEAE8F0">
      <w:numFmt w:val="bullet"/>
      <w:lvlText w:val="•"/>
      <w:lvlJc w:val="left"/>
      <w:pPr>
        <w:ind w:left="6065" w:hanging="180"/>
      </w:pPr>
      <w:rPr>
        <w:rFonts w:hint="default"/>
        <w:lang w:val="ru-RU" w:eastAsia="en-US" w:bidi="ar-SA"/>
      </w:rPr>
    </w:lvl>
    <w:lvl w:ilvl="7" w:tplc="DAC2C30C">
      <w:numFmt w:val="bullet"/>
      <w:lvlText w:val="•"/>
      <w:lvlJc w:val="left"/>
      <w:pPr>
        <w:ind w:left="7030" w:hanging="180"/>
      </w:pPr>
      <w:rPr>
        <w:rFonts w:hint="default"/>
        <w:lang w:val="ru-RU" w:eastAsia="en-US" w:bidi="ar-SA"/>
      </w:rPr>
    </w:lvl>
    <w:lvl w:ilvl="8" w:tplc="269EC81E">
      <w:numFmt w:val="bullet"/>
      <w:lvlText w:val="•"/>
      <w:lvlJc w:val="left"/>
      <w:pPr>
        <w:ind w:left="7996" w:hanging="180"/>
      </w:pPr>
      <w:rPr>
        <w:rFonts w:hint="default"/>
        <w:lang w:val="ru-RU" w:eastAsia="en-US" w:bidi="ar-SA"/>
      </w:rPr>
    </w:lvl>
  </w:abstractNum>
  <w:abstractNum w:abstractNumId="34" w15:restartNumberingAfterBreak="0">
    <w:nsid w:val="49CE3059"/>
    <w:multiLevelType w:val="hybridMultilevel"/>
    <w:tmpl w:val="001ECC64"/>
    <w:lvl w:ilvl="0" w:tplc="C8D084C6">
      <w:numFmt w:val="bullet"/>
      <w:lvlText w:val=""/>
      <w:lvlJc w:val="left"/>
      <w:pPr>
        <w:ind w:left="1051" w:hanging="284"/>
      </w:pPr>
      <w:rPr>
        <w:rFonts w:ascii="Symbol" w:eastAsia="Symbol" w:hAnsi="Symbol" w:cs="Symbol" w:hint="default"/>
        <w:w w:val="100"/>
        <w:sz w:val="24"/>
        <w:szCs w:val="24"/>
        <w:lang w:val="ru-RU" w:eastAsia="en-US" w:bidi="ar-SA"/>
      </w:rPr>
    </w:lvl>
    <w:lvl w:ilvl="1" w:tplc="0A34CF7C">
      <w:numFmt w:val="bullet"/>
      <w:lvlText w:val="•"/>
      <w:lvlJc w:val="left"/>
      <w:pPr>
        <w:ind w:left="1946" w:hanging="284"/>
      </w:pPr>
      <w:rPr>
        <w:rFonts w:hint="default"/>
        <w:lang w:val="ru-RU" w:eastAsia="en-US" w:bidi="ar-SA"/>
      </w:rPr>
    </w:lvl>
    <w:lvl w:ilvl="2" w:tplc="445CE2B4">
      <w:numFmt w:val="bullet"/>
      <w:lvlText w:val="•"/>
      <w:lvlJc w:val="left"/>
      <w:pPr>
        <w:ind w:left="2833" w:hanging="284"/>
      </w:pPr>
      <w:rPr>
        <w:rFonts w:hint="default"/>
        <w:lang w:val="ru-RU" w:eastAsia="en-US" w:bidi="ar-SA"/>
      </w:rPr>
    </w:lvl>
    <w:lvl w:ilvl="3" w:tplc="ABCE7FEC">
      <w:numFmt w:val="bullet"/>
      <w:lvlText w:val="•"/>
      <w:lvlJc w:val="left"/>
      <w:pPr>
        <w:ind w:left="3719" w:hanging="284"/>
      </w:pPr>
      <w:rPr>
        <w:rFonts w:hint="default"/>
        <w:lang w:val="ru-RU" w:eastAsia="en-US" w:bidi="ar-SA"/>
      </w:rPr>
    </w:lvl>
    <w:lvl w:ilvl="4" w:tplc="01EC0F02">
      <w:numFmt w:val="bullet"/>
      <w:lvlText w:val="•"/>
      <w:lvlJc w:val="left"/>
      <w:pPr>
        <w:ind w:left="4606" w:hanging="284"/>
      </w:pPr>
      <w:rPr>
        <w:rFonts w:hint="default"/>
        <w:lang w:val="ru-RU" w:eastAsia="en-US" w:bidi="ar-SA"/>
      </w:rPr>
    </w:lvl>
    <w:lvl w:ilvl="5" w:tplc="1D94FA44">
      <w:numFmt w:val="bullet"/>
      <w:lvlText w:val="•"/>
      <w:lvlJc w:val="left"/>
      <w:pPr>
        <w:ind w:left="5493" w:hanging="284"/>
      </w:pPr>
      <w:rPr>
        <w:rFonts w:hint="default"/>
        <w:lang w:val="ru-RU" w:eastAsia="en-US" w:bidi="ar-SA"/>
      </w:rPr>
    </w:lvl>
    <w:lvl w:ilvl="6" w:tplc="A1AE382A">
      <w:numFmt w:val="bullet"/>
      <w:lvlText w:val="•"/>
      <w:lvlJc w:val="left"/>
      <w:pPr>
        <w:ind w:left="6379" w:hanging="284"/>
      </w:pPr>
      <w:rPr>
        <w:rFonts w:hint="default"/>
        <w:lang w:val="ru-RU" w:eastAsia="en-US" w:bidi="ar-SA"/>
      </w:rPr>
    </w:lvl>
    <w:lvl w:ilvl="7" w:tplc="2466DF7C">
      <w:numFmt w:val="bullet"/>
      <w:lvlText w:val="•"/>
      <w:lvlJc w:val="left"/>
      <w:pPr>
        <w:ind w:left="7266" w:hanging="284"/>
      </w:pPr>
      <w:rPr>
        <w:rFonts w:hint="default"/>
        <w:lang w:val="ru-RU" w:eastAsia="en-US" w:bidi="ar-SA"/>
      </w:rPr>
    </w:lvl>
    <w:lvl w:ilvl="8" w:tplc="349E1A9E">
      <w:numFmt w:val="bullet"/>
      <w:lvlText w:val="•"/>
      <w:lvlJc w:val="left"/>
      <w:pPr>
        <w:ind w:left="8153" w:hanging="284"/>
      </w:pPr>
      <w:rPr>
        <w:rFonts w:hint="default"/>
        <w:lang w:val="ru-RU" w:eastAsia="en-US" w:bidi="ar-SA"/>
      </w:rPr>
    </w:lvl>
  </w:abstractNum>
  <w:abstractNum w:abstractNumId="35" w15:restartNumberingAfterBreak="0">
    <w:nsid w:val="4E2D607D"/>
    <w:multiLevelType w:val="hybridMultilevel"/>
    <w:tmpl w:val="C792DE10"/>
    <w:lvl w:ilvl="0" w:tplc="CFF2FDF2">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E540528E">
      <w:numFmt w:val="bullet"/>
      <w:lvlText w:val="•"/>
      <w:lvlJc w:val="left"/>
      <w:pPr>
        <w:ind w:left="717" w:hanging="318"/>
      </w:pPr>
      <w:rPr>
        <w:rFonts w:hint="default"/>
        <w:lang w:val="ru-RU" w:eastAsia="en-US" w:bidi="ar-SA"/>
      </w:rPr>
    </w:lvl>
    <w:lvl w:ilvl="2" w:tplc="94945658">
      <w:numFmt w:val="bullet"/>
      <w:lvlText w:val="•"/>
      <w:lvlJc w:val="left"/>
      <w:pPr>
        <w:ind w:left="1014" w:hanging="318"/>
      </w:pPr>
      <w:rPr>
        <w:rFonts w:hint="default"/>
        <w:lang w:val="ru-RU" w:eastAsia="en-US" w:bidi="ar-SA"/>
      </w:rPr>
    </w:lvl>
    <w:lvl w:ilvl="3" w:tplc="09709160">
      <w:numFmt w:val="bullet"/>
      <w:lvlText w:val="•"/>
      <w:lvlJc w:val="left"/>
      <w:pPr>
        <w:ind w:left="1311" w:hanging="318"/>
      </w:pPr>
      <w:rPr>
        <w:rFonts w:hint="default"/>
        <w:lang w:val="ru-RU" w:eastAsia="en-US" w:bidi="ar-SA"/>
      </w:rPr>
    </w:lvl>
    <w:lvl w:ilvl="4" w:tplc="858484AC">
      <w:numFmt w:val="bullet"/>
      <w:lvlText w:val="•"/>
      <w:lvlJc w:val="left"/>
      <w:pPr>
        <w:ind w:left="1609" w:hanging="318"/>
      </w:pPr>
      <w:rPr>
        <w:rFonts w:hint="default"/>
        <w:lang w:val="ru-RU" w:eastAsia="en-US" w:bidi="ar-SA"/>
      </w:rPr>
    </w:lvl>
    <w:lvl w:ilvl="5" w:tplc="5AF8528C">
      <w:numFmt w:val="bullet"/>
      <w:lvlText w:val="•"/>
      <w:lvlJc w:val="left"/>
      <w:pPr>
        <w:ind w:left="1906" w:hanging="318"/>
      </w:pPr>
      <w:rPr>
        <w:rFonts w:hint="default"/>
        <w:lang w:val="ru-RU" w:eastAsia="en-US" w:bidi="ar-SA"/>
      </w:rPr>
    </w:lvl>
    <w:lvl w:ilvl="6" w:tplc="242871E2">
      <w:numFmt w:val="bullet"/>
      <w:lvlText w:val="•"/>
      <w:lvlJc w:val="left"/>
      <w:pPr>
        <w:ind w:left="2203" w:hanging="318"/>
      </w:pPr>
      <w:rPr>
        <w:rFonts w:hint="default"/>
        <w:lang w:val="ru-RU" w:eastAsia="en-US" w:bidi="ar-SA"/>
      </w:rPr>
    </w:lvl>
    <w:lvl w:ilvl="7" w:tplc="4872C7E2">
      <w:numFmt w:val="bullet"/>
      <w:lvlText w:val="•"/>
      <w:lvlJc w:val="left"/>
      <w:pPr>
        <w:ind w:left="2501" w:hanging="318"/>
      </w:pPr>
      <w:rPr>
        <w:rFonts w:hint="default"/>
        <w:lang w:val="ru-RU" w:eastAsia="en-US" w:bidi="ar-SA"/>
      </w:rPr>
    </w:lvl>
    <w:lvl w:ilvl="8" w:tplc="9BD6119E">
      <w:numFmt w:val="bullet"/>
      <w:lvlText w:val="•"/>
      <w:lvlJc w:val="left"/>
      <w:pPr>
        <w:ind w:left="2798" w:hanging="318"/>
      </w:pPr>
      <w:rPr>
        <w:rFonts w:hint="default"/>
        <w:lang w:val="ru-RU" w:eastAsia="en-US" w:bidi="ar-SA"/>
      </w:rPr>
    </w:lvl>
  </w:abstractNum>
  <w:abstractNum w:abstractNumId="36" w15:restartNumberingAfterBreak="0">
    <w:nsid w:val="4FB40448"/>
    <w:multiLevelType w:val="hybridMultilevel"/>
    <w:tmpl w:val="B8ECD294"/>
    <w:lvl w:ilvl="0" w:tplc="1AFEE5E8">
      <w:numFmt w:val="bullet"/>
      <w:lvlText w:val=""/>
      <w:lvlJc w:val="left"/>
      <w:pPr>
        <w:ind w:left="1051" w:hanging="284"/>
      </w:pPr>
      <w:rPr>
        <w:rFonts w:ascii="Symbol" w:eastAsia="Symbol" w:hAnsi="Symbol" w:cs="Symbol" w:hint="default"/>
        <w:w w:val="100"/>
        <w:sz w:val="24"/>
        <w:szCs w:val="24"/>
        <w:lang w:val="ru-RU" w:eastAsia="en-US" w:bidi="ar-SA"/>
      </w:rPr>
    </w:lvl>
    <w:lvl w:ilvl="1" w:tplc="9F4C8EEC">
      <w:numFmt w:val="bullet"/>
      <w:lvlText w:val="•"/>
      <w:lvlJc w:val="left"/>
      <w:pPr>
        <w:ind w:left="1946" w:hanging="284"/>
      </w:pPr>
      <w:rPr>
        <w:rFonts w:hint="default"/>
        <w:lang w:val="ru-RU" w:eastAsia="en-US" w:bidi="ar-SA"/>
      </w:rPr>
    </w:lvl>
    <w:lvl w:ilvl="2" w:tplc="8AF098AC">
      <w:numFmt w:val="bullet"/>
      <w:lvlText w:val="•"/>
      <w:lvlJc w:val="left"/>
      <w:pPr>
        <w:ind w:left="2833" w:hanging="284"/>
      </w:pPr>
      <w:rPr>
        <w:rFonts w:hint="default"/>
        <w:lang w:val="ru-RU" w:eastAsia="en-US" w:bidi="ar-SA"/>
      </w:rPr>
    </w:lvl>
    <w:lvl w:ilvl="3" w:tplc="699C26DE">
      <w:numFmt w:val="bullet"/>
      <w:lvlText w:val="•"/>
      <w:lvlJc w:val="left"/>
      <w:pPr>
        <w:ind w:left="3719" w:hanging="284"/>
      </w:pPr>
      <w:rPr>
        <w:rFonts w:hint="default"/>
        <w:lang w:val="ru-RU" w:eastAsia="en-US" w:bidi="ar-SA"/>
      </w:rPr>
    </w:lvl>
    <w:lvl w:ilvl="4" w:tplc="822A2508">
      <w:numFmt w:val="bullet"/>
      <w:lvlText w:val="•"/>
      <w:lvlJc w:val="left"/>
      <w:pPr>
        <w:ind w:left="4606" w:hanging="284"/>
      </w:pPr>
      <w:rPr>
        <w:rFonts w:hint="default"/>
        <w:lang w:val="ru-RU" w:eastAsia="en-US" w:bidi="ar-SA"/>
      </w:rPr>
    </w:lvl>
    <w:lvl w:ilvl="5" w:tplc="01FC8894">
      <w:numFmt w:val="bullet"/>
      <w:lvlText w:val="•"/>
      <w:lvlJc w:val="left"/>
      <w:pPr>
        <w:ind w:left="5493" w:hanging="284"/>
      </w:pPr>
      <w:rPr>
        <w:rFonts w:hint="default"/>
        <w:lang w:val="ru-RU" w:eastAsia="en-US" w:bidi="ar-SA"/>
      </w:rPr>
    </w:lvl>
    <w:lvl w:ilvl="6" w:tplc="147C407E">
      <w:numFmt w:val="bullet"/>
      <w:lvlText w:val="•"/>
      <w:lvlJc w:val="left"/>
      <w:pPr>
        <w:ind w:left="6379" w:hanging="284"/>
      </w:pPr>
      <w:rPr>
        <w:rFonts w:hint="default"/>
        <w:lang w:val="ru-RU" w:eastAsia="en-US" w:bidi="ar-SA"/>
      </w:rPr>
    </w:lvl>
    <w:lvl w:ilvl="7" w:tplc="81C4DE64">
      <w:numFmt w:val="bullet"/>
      <w:lvlText w:val="•"/>
      <w:lvlJc w:val="left"/>
      <w:pPr>
        <w:ind w:left="7266" w:hanging="284"/>
      </w:pPr>
      <w:rPr>
        <w:rFonts w:hint="default"/>
        <w:lang w:val="ru-RU" w:eastAsia="en-US" w:bidi="ar-SA"/>
      </w:rPr>
    </w:lvl>
    <w:lvl w:ilvl="8" w:tplc="56961550">
      <w:numFmt w:val="bullet"/>
      <w:lvlText w:val="•"/>
      <w:lvlJc w:val="left"/>
      <w:pPr>
        <w:ind w:left="8153" w:hanging="284"/>
      </w:pPr>
      <w:rPr>
        <w:rFonts w:hint="default"/>
        <w:lang w:val="ru-RU" w:eastAsia="en-US" w:bidi="ar-SA"/>
      </w:rPr>
    </w:lvl>
  </w:abstractNum>
  <w:abstractNum w:abstractNumId="37" w15:restartNumberingAfterBreak="0">
    <w:nsid w:val="51EE6558"/>
    <w:multiLevelType w:val="hybridMultilevel"/>
    <w:tmpl w:val="6944E6FC"/>
    <w:lvl w:ilvl="0" w:tplc="148A566C">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E47CF0B0">
      <w:numFmt w:val="bullet"/>
      <w:lvlText w:val="•"/>
      <w:lvlJc w:val="left"/>
      <w:pPr>
        <w:ind w:left="717" w:hanging="318"/>
      </w:pPr>
      <w:rPr>
        <w:rFonts w:hint="default"/>
        <w:lang w:val="ru-RU" w:eastAsia="en-US" w:bidi="ar-SA"/>
      </w:rPr>
    </w:lvl>
    <w:lvl w:ilvl="2" w:tplc="2BF6F43A">
      <w:numFmt w:val="bullet"/>
      <w:lvlText w:val="•"/>
      <w:lvlJc w:val="left"/>
      <w:pPr>
        <w:ind w:left="1014" w:hanging="318"/>
      </w:pPr>
      <w:rPr>
        <w:rFonts w:hint="default"/>
        <w:lang w:val="ru-RU" w:eastAsia="en-US" w:bidi="ar-SA"/>
      </w:rPr>
    </w:lvl>
    <w:lvl w:ilvl="3" w:tplc="DBA299E4">
      <w:numFmt w:val="bullet"/>
      <w:lvlText w:val="•"/>
      <w:lvlJc w:val="left"/>
      <w:pPr>
        <w:ind w:left="1311" w:hanging="318"/>
      </w:pPr>
      <w:rPr>
        <w:rFonts w:hint="default"/>
        <w:lang w:val="ru-RU" w:eastAsia="en-US" w:bidi="ar-SA"/>
      </w:rPr>
    </w:lvl>
    <w:lvl w:ilvl="4" w:tplc="30EE95D4">
      <w:numFmt w:val="bullet"/>
      <w:lvlText w:val="•"/>
      <w:lvlJc w:val="left"/>
      <w:pPr>
        <w:ind w:left="1609" w:hanging="318"/>
      </w:pPr>
      <w:rPr>
        <w:rFonts w:hint="default"/>
        <w:lang w:val="ru-RU" w:eastAsia="en-US" w:bidi="ar-SA"/>
      </w:rPr>
    </w:lvl>
    <w:lvl w:ilvl="5" w:tplc="82C2E2CE">
      <w:numFmt w:val="bullet"/>
      <w:lvlText w:val="•"/>
      <w:lvlJc w:val="left"/>
      <w:pPr>
        <w:ind w:left="1906" w:hanging="318"/>
      </w:pPr>
      <w:rPr>
        <w:rFonts w:hint="default"/>
        <w:lang w:val="ru-RU" w:eastAsia="en-US" w:bidi="ar-SA"/>
      </w:rPr>
    </w:lvl>
    <w:lvl w:ilvl="6" w:tplc="812615C6">
      <w:numFmt w:val="bullet"/>
      <w:lvlText w:val="•"/>
      <w:lvlJc w:val="left"/>
      <w:pPr>
        <w:ind w:left="2203" w:hanging="318"/>
      </w:pPr>
      <w:rPr>
        <w:rFonts w:hint="default"/>
        <w:lang w:val="ru-RU" w:eastAsia="en-US" w:bidi="ar-SA"/>
      </w:rPr>
    </w:lvl>
    <w:lvl w:ilvl="7" w:tplc="B48832E0">
      <w:numFmt w:val="bullet"/>
      <w:lvlText w:val="•"/>
      <w:lvlJc w:val="left"/>
      <w:pPr>
        <w:ind w:left="2501" w:hanging="318"/>
      </w:pPr>
      <w:rPr>
        <w:rFonts w:hint="default"/>
        <w:lang w:val="ru-RU" w:eastAsia="en-US" w:bidi="ar-SA"/>
      </w:rPr>
    </w:lvl>
    <w:lvl w:ilvl="8" w:tplc="44CA4B18">
      <w:numFmt w:val="bullet"/>
      <w:lvlText w:val="•"/>
      <w:lvlJc w:val="left"/>
      <w:pPr>
        <w:ind w:left="2798" w:hanging="318"/>
      </w:pPr>
      <w:rPr>
        <w:rFonts w:hint="default"/>
        <w:lang w:val="ru-RU" w:eastAsia="en-US" w:bidi="ar-SA"/>
      </w:rPr>
    </w:lvl>
  </w:abstractNum>
  <w:abstractNum w:abstractNumId="38" w15:restartNumberingAfterBreak="0">
    <w:nsid w:val="5276317A"/>
    <w:multiLevelType w:val="multilevel"/>
    <w:tmpl w:val="B5E306ED"/>
    <w:lvl w:ilvl="0">
      <w:start w:val="1"/>
      <w:numFmt w:val="decimal"/>
      <w:lvlText w:val="%1."/>
      <w:lvlJc w:val="left"/>
      <w:pPr>
        <w:ind w:left="993" w:hanging="167"/>
        <w:jc w:val="right"/>
      </w:pPr>
      <w:rPr>
        <w:rFonts w:hint="default"/>
        <w:b/>
        <w:bCs/>
        <w:w w:val="100"/>
        <w:lang w:val="ru-RU" w:eastAsia="en-US" w:bidi="ar-SA"/>
      </w:rPr>
    </w:lvl>
    <w:lvl w:ilvl="1">
      <w:numFmt w:val="bullet"/>
      <w:lvlText w:val="•"/>
      <w:lvlJc w:val="left"/>
      <w:pPr>
        <w:ind w:left="2491" w:hanging="167"/>
      </w:pPr>
      <w:rPr>
        <w:rFonts w:hint="default"/>
        <w:lang w:val="ru-RU" w:eastAsia="en-US" w:bidi="ar-SA"/>
      </w:rPr>
    </w:lvl>
    <w:lvl w:ilvl="2">
      <w:numFmt w:val="bullet"/>
      <w:lvlText w:val="•"/>
      <w:lvlJc w:val="left"/>
      <w:pPr>
        <w:ind w:left="3983" w:hanging="167"/>
      </w:pPr>
      <w:rPr>
        <w:rFonts w:hint="default"/>
        <w:lang w:val="ru-RU" w:eastAsia="en-US" w:bidi="ar-SA"/>
      </w:rPr>
    </w:lvl>
    <w:lvl w:ilvl="3">
      <w:numFmt w:val="bullet"/>
      <w:lvlText w:val="•"/>
      <w:lvlJc w:val="left"/>
      <w:pPr>
        <w:ind w:left="5475" w:hanging="167"/>
      </w:pPr>
      <w:rPr>
        <w:rFonts w:hint="default"/>
        <w:lang w:val="ru-RU" w:eastAsia="en-US" w:bidi="ar-SA"/>
      </w:rPr>
    </w:lvl>
    <w:lvl w:ilvl="4">
      <w:numFmt w:val="bullet"/>
      <w:lvlText w:val="•"/>
      <w:lvlJc w:val="left"/>
      <w:pPr>
        <w:ind w:left="6967" w:hanging="167"/>
      </w:pPr>
      <w:rPr>
        <w:rFonts w:hint="default"/>
        <w:lang w:val="ru-RU" w:eastAsia="en-US" w:bidi="ar-SA"/>
      </w:rPr>
    </w:lvl>
    <w:lvl w:ilvl="5">
      <w:numFmt w:val="bullet"/>
      <w:lvlText w:val="•"/>
      <w:lvlJc w:val="left"/>
      <w:pPr>
        <w:ind w:left="8459" w:hanging="167"/>
      </w:pPr>
      <w:rPr>
        <w:rFonts w:hint="default"/>
        <w:lang w:val="ru-RU" w:eastAsia="en-US" w:bidi="ar-SA"/>
      </w:rPr>
    </w:lvl>
    <w:lvl w:ilvl="6">
      <w:numFmt w:val="bullet"/>
      <w:lvlText w:val="•"/>
      <w:lvlJc w:val="left"/>
      <w:pPr>
        <w:ind w:left="9951" w:hanging="167"/>
      </w:pPr>
      <w:rPr>
        <w:rFonts w:hint="default"/>
        <w:lang w:val="ru-RU" w:eastAsia="en-US" w:bidi="ar-SA"/>
      </w:rPr>
    </w:lvl>
    <w:lvl w:ilvl="7">
      <w:numFmt w:val="bullet"/>
      <w:lvlText w:val="•"/>
      <w:lvlJc w:val="left"/>
      <w:pPr>
        <w:ind w:left="11442" w:hanging="167"/>
      </w:pPr>
      <w:rPr>
        <w:rFonts w:hint="default"/>
        <w:lang w:val="ru-RU" w:eastAsia="en-US" w:bidi="ar-SA"/>
      </w:rPr>
    </w:lvl>
    <w:lvl w:ilvl="8">
      <w:numFmt w:val="bullet"/>
      <w:lvlText w:val="•"/>
      <w:lvlJc w:val="left"/>
      <w:pPr>
        <w:ind w:left="12934" w:hanging="167"/>
      </w:pPr>
      <w:rPr>
        <w:rFonts w:hint="default"/>
        <w:lang w:val="ru-RU" w:eastAsia="en-US" w:bidi="ar-SA"/>
      </w:rPr>
    </w:lvl>
  </w:abstractNum>
  <w:abstractNum w:abstractNumId="39" w15:restartNumberingAfterBreak="0">
    <w:nsid w:val="533A2B16"/>
    <w:multiLevelType w:val="hybridMultilevel"/>
    <w:tmpl w:val="4E0C98D0"/>
    <w:lvl w:ilvl="0" w:tplc="ED06C25E">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2B70C13C">
      <w:numFmt w:val="bullet"/>
      <w:lvlText w:val="•"/>
      <w:lvlJc w:val="left"/>
      <w:pPr>
        <w:ind w:left="770" w:hanging="318"/>
      </w:pPr>
      <w:rPr>
        <w:rFonts w:hint="default"/>
        <w:lang w:val="ru-RU" w:eastAsia="en-US" w:bidi="ar-SA"/>
      </w:rPr>
    </w:lvl>
    <w:lvl w:ilvl="2" w:tplc="D52802B6">
      <w:numFmt w:val="bullet"/>
      <w:lvlText w:val="•"/>
      <w:lvlJc w:val="left"/>
      <w:pPr>
        <w:ind w:left="1120" w:hanging="318"/>
      </w:pPr>
      <w:rPr>
        <w:rFonts w:hint="default"/>
        <w:lang w:val="ru-RU" w:eastAsia="en-US" w:bidi="ar-SA"/>
      </w:rPr>
    </w:lvl>
    <w:lvl w:ilvl="3" w:tplc="5F3607E2">
      <w:numFmt w:val="bullet"/>
      <w:lvlText w:val="•"/>
      <w:lvlJc w:val="left"/>
      <w:pPr>
        <w:ind w:left="1470" w:hanging="318"/>
      </w:pPr>
      <w:rPr>
        <w:rFonts w:hint="default"/>
        <w:lang w:val="ru-RU" w:eastAsia="en-US" w:bidi="ar-SA"/>
      </w:rPr>
    </w:lvl>
    <w:lvl w:ilvl="4" w:tplc="CB449BD6">
      <w:numFmt w:val="bullet"/>
      <w:lvlText w:val="•"/>
      <w:lvlJc w:val="left"/>
      <w:pPr>
        <w:ind w:left="1821" w:hanging="318"/>
      </w:pPr>
      <w:rPr>
        <w:rFonts w:hint="default"/>
        <w:lang w:val="ru-RU" w:eastAsia="en-US" w:bidi="ar-SA"/>
      </w:rPr>
    </w:lvl>
    <w:lvl w:ilvl="5" w:tplc="DC62502C">
      <w:numFmt w:val="bullet"/>
      <w:lvlText w:val="•"/>
      <w:lvlJc w:val="left"/>
      <w:pPr>
        <w:ind w:left="2171" w:hanging="318"/>
      </w:pPr>
      <w:rPr>
        <w:rFonts w:hint="default"/>
        <w:lang w:val="ru-RU" w:eastAsia="en-US" w:bidi="ar-SA"/>
      </w:rPr>
    </w:lvl>
    <w:lvl w:ilvl="6" w:tplc="2F4AA30C">
      <w:numFmt w:val="bullet"/>
      <w:lvlText w:val="•"/>
      <w:lvlJc w:val="left"/>
      <w:pPr>
        <w:ind w:left="2521" w:hanging="318"/>
      </w:pPr>
      <w:rPr>
        <w:rFonts w:hint="default"/>
        <w:lang w:val="ru-RU" w:eastAsia="en-US" w:bidi="ar-SA"/>
      </w:rPr>
    </w:lvl>
    <w:lvl w:ilvl="7" w:tplc="8E864AB0">
      <w:numFmt w:val="bullet"/>
      <w:lvlText w:val="•"/>
      <w:lvlJc w:val="left"/>
      <w:pPr>
        <w:ind w:left="2872" w:hanging="318"/>
      </w:pPr>
      <w:rPr>
        <w:rFonts w:hint="default"/>
        <w:lang w:val="ru-RU" w:eastAsia="en-US" w:bidi="ar-SA"/>
      </w:rPr>
    </w:lvl>
    <w:lvl w:ilvl="8" w:tplc="92622D48">
      <w:numFmt w:val="bullet"/>
      <w:lvlText w:val="•"/>
      <w:lvlJc w:val="left"/>
      <w:pPr>
        <w:ind w:left="3222" w:hanging="318"/>
      </w:pPr>
      <w:rPr>
        <w:rFonts w:hint="default"/>
        <w:lang w:val="ru-RU" w:eastAsia="en-US" w:bidi="ar-SA"/>
      </w:rPr>
    </w:lvl>
  </w:abstractNum>
  <w:abstractNum w:abstractNumId="40" w15:restartNumberingAfterBreak="0">
    <w:nsid w:val="59ADCABA"/>
    <w:multiLevelType w:val="multilevel"/>
    <w:tmpl w:val="59ADCABA"/>
    <w:lvl w:ilvl="0">
      <w:numFmt w:val="bullet"/>
      <w:lvlText w:val=""/>
      <w:lvlJc w:val="left"/>
      <w:pPr>
        <w:ind w:left="1108" w:hanging="281"/>
      </w:pPr>
      <w:rPr>
        <w:rFonts w:ascii="Symbol" w:eastAsia="Symbol" w:hAnsi="Symbol" w:cs="Symbol" w:hint="default"/>
        <w:w w:val="100"/>
        <w:sz w:val="24"/>
        <w:szCs w:val="24"/>
        <w:lang w:val="ru-RU" w:eastAsia="en-US" w:bidi="ar-SA"/>
      </w:rPr>
    </w:lvl>
    <w:lvl w:ilvl="1">
      <w:numFmt w:val="bullet"/>
      <w:lvlText w:val="•"/>
      <w:lvlJc w:val="left"/>
      <w:pPr>
        <w:ind w:left="2581" w:hanging="281"/>
      </w:pPr>
      <w:rPr>
        <w:rFonts w:hint="default"/>
        <w:lang w:val="ru-RU" w:eastAsia="en-US" w:bidi="ar-SA"/>
      </w:rPr>
    </w:lvl>
    <w:lvl w:ilvl="2">
      <w:numFmt w:val="bullet"/>
      <w:lvlText w:val="•"/>
      <w:lvlJc w:val="left"/>
      <w:pPr>
        <w:ind w:left="4063" w:hanging="281"/>
      </w:pPr>
      <w:rPr>
        <w:rFonts w:hint="default"/>
        <w:lang w:val="ru-RU" w:eastAsia="en-US" w:bidi="ar-SA"/>
      </w:rPr>
    </w:lvl>
    <w:lvl w:ilvl="3">
      <w:numFmt w:val="bullet"/>
      <w:lvlText w:val="•"/>
      <w:lvlJc w:val="left"/>
      <w:pPr>
        <w:ind w:left="5545" w:hanging="281"/>
      </w:pPr>
      <w:rPr>
        <w:rFonts w:hint="default"/>
        <w:lang w:val="ru-RU" w:eastAsia="en-US" w:bidi="ar-SA"/>
      </w:rPr>
    </w:lvl>
    <w:lvl w:ilvl="4">
      <w:numFmt w:val="bullet"/>
      <w:lvlText w:val="•"/>
      <w:lvlJc w:val="left"/>
      <w:pPr>
        <w:ind w:left="7027" w:hanging="281"/>
      </w:pPr>
      <w:rPr>
        <w:rFonts w:hint="default"/>
        <w:lang w:val="ru-RU" w:eastAsia="en-US" w:bidi="ar-SA"/>
      </w:rPr>
    </w:lvl>
    <w:lvl w:ilvl="5">
      <w:numFmt w:val="bullet"/>
      <w:lvlText w:val="•"/>
      <w:lvlJc w:val="left"/>
      <w:pPr>
        <w:ind w:left="8509" w:hanging="281"/>
      </w:pPr>
      <w:rPr>
        <w:rFonts w:hint="default"/>
        <w:lang w:val="ru-RU" w:eastAsia="en-US" w:bidi="ar-SA"/>
      </w:rPr>
    </w:lvl>
    <w:lvl w:ilvl="6">
      <w:numFmt w:val="bullet"/>
      <w:lvlText w:val="•"/>
      <w:lvlJc w:val="left"/>
      <w:pPr>
        <w:ind w:left="9991" w:hanging="281"/>
      </w:pPr>
      <w:rPr>
        <w:rFonts w:hint="default"/>
        <w:lang w:val="ru-RU" w:eastAsia="en-US" w:bidi="ar-SA"/>
      </w:rPr>
    </w:lvl>
    <w:lvl w:ilvl="7">
      <w:numFmt w:val="bullet"/>
      <w:lvlText w:val="•"/>
      <w:lvlJc w:val="left"/>
      <w:pPr>
        <w:ind w:left="11472" w:hanging="281"/>
      </w:pPr>
      <w:rPr>
        <w:rFonts w:hint="default"/>
        <w:lang w:val="ru-RU" w:eastAsia="en-US" w:bidi="ar-SA"/>
      </w:rPr>
    </w:lvl>
    <w:lvl w:ilvl="8">
      <w:numFmt w:val="bullet"/>
      <w:lvlText w:val="•"/>
      <w:lvlJc w:val="left"/>
      <w:pPr>
        <w:ind w:left="12954" w:hanging="281"/>
      </w:pPr>
      <w:rPr>
        <w:rFonts w:hint="default"/>
        <w:lang w:val="ru-RU" w:eastAsia="en-US" w:bidi="ar-SA"/>
      </w:rPr>
    </w:lvl>
  </w:abstractNum>
  <w:abstractNum w:abstractNumId="41" w15:restartNumberingAfterBreak="0">
    <w:nsid w:val="5A54110A"/>
    <w:multiLevelType w:val="hybridMultilevel"/>
    <w:tmpl w:val="DF486D04"/>
    <w:lvl w:ilvl="0" w:tplc="B762E08C">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D9644E18">
      <w:numFmt w:val="bullet"/>
      <w:lvlText w:val="•"/>
      <w:lvlJc w:val="left"/>
      <w:pPr>
        <w:ind w:left="770" w:hanging="318"/>
      </w:pPr>
      <w:rPr>
        <w:rFonts w:hint="default"/>
        <w:lang w:val="ru-RU" w:eastAsia="en-US" w:bidi="ar-SA"/>
      </w:rPr>
    </w:lvl>
    <w:lvl w:ilvl="2" w:tplc="509E2D0E">
      <w:numFmt w:val="bullet"/>
      <w:lvlText w:val="•"/>
      <w:lvlJc w:val="left"/>
      <w:pPr>
        <w:ind w:left="1120" w:hanging="318"/>
      </w:pPr>
      <w:rPr>
        <w:rFonts w:hint="default"/>
        <w:lang w:val="ru-RU" w:eastAsia="en-US" w:bidi="ar-SA"/>
      </w:rPr>
    </w:lvl>
    <w:lvl w:ilvl="3" w:tplc="D92854B8">
      <w:numFmt w:val="bullet"/>
      <w:lvlText w:val="•"/>
      <w:lvlJc w:val="left"/>
      <w:pPr>
        <w:ind w:left="1470" w:hanging="318"/>
      </w:pPr>
      <w:rPr>
        <w:rFonts w:hint="default"/>
        <w:lang w:val="ru-RU" w:eastAsia="en-US" w:bidi="ar-SA"/>
      </w:rPr>
    </w:lvl>
    <w:lvl w:ilvl="4" w:tplc="6A7C9C62">
      <w:numFmt w:val="bullet"/>
      <w:lvlText w:val="•"/>
      <w:lvlJc w:val="left"/>
      <w:pPr>
        <w:ind w:left="1821" w:hanging="318"/>
      </w:pPr>
      <w:rPr>
        <w:rFonts w:hint="default"/>
        <w:lang w:val="ru-RU" w:eastAsia="en-US" w:bidi="ar-SA"/>
      </w:rPr>
    </w:lvl>
    <w:lvl w:ilvl="5" w:tplc="F8A8E4CA">
      <w:numFmt w:val="bullet"/>
      <w:lvlText w:val="•"/>
      <w:lvlJc w:val="left"/>
      <w:pPr>
        <w:ind w:left="2171" w:hanging="318"/>
      </w:pPr>
      <w:rPr>
        <w:rFonts w:hint="default"/>
        <w:lang w:val="ru-RU" w:eastAsia="en-US" w:bidi="ar-SA"/>
      </w:rPr>
    </w:lvl>
    <w:lvl w:ilvl="6" w:tplc="B4BABADA">
      <w:numFmt w:val="bullet"/>
      <w:lvlText w:val="•"/>
      <w:lvlJc w:val="left"/>
      <w:pPr>
        <w:ind w:left="2521" w:hanging="318"/>
      </w:pPr>
      <w:rPr>
        <w:rFonts w:hint="default"/>
        <w:lang w:val="ru-RU" w:eastAsia="en-US" w:bidi="ar-SA"/>
      </w:rPr>
    </w:lvl>
    <w:lvl w:ilvl="7" w:tplc="BDFAC574">
      <w:numFmt w:val="bullet"/>
      <w:lvlText w:val="•"/>
      <w:lvlJc w:val="left"/>
      <w:pPr>
        <w:ind w:left="2872" w:hanging="318"/>
      </w:pPr>
      <w:rPr>
        <w:rFonts w:hint="default"/>
        <w:lang w:val="ru-RU" w:eastAsia="en-US" w:bidi="ar-SA"/>
      </w:rPr>
    </w:lvl>
    <w:lvl w:ilvl="8" w:tplc="97AE7658">
      <w:numFmt w:val="bullet"/>
      <w:lvlText w:val="•"/>
      <w:lvlJc w:val="left"/>
      <w:pPr>
        <w:ind w:left="3222" w:hanging="318"/>
      </w:pPr>
      <w:rPr>
        <w:rFonts w:hint="default"/>
        <w:lang w:val="ru-RU" w:eastAsia="en-US" w:bidi="ar-SA"/>
      </w:rPr>
    </w:lvl>
  </w:abstractNum>
  <w:abstractNum w:abstractNumId="42" w15:restartNumberingAfterBreak="0">
    <w:nsid w:val="5B687E4C"/>
    <w:multiLevelType w:val="hybridMultilevel"/>
    <w:tmpl w:val="0F381D86"/>
    <w:lvl w:ilvl="0" w:tplc="23CC8FAA">
      <w:numFmt w:val="bullet"/>
      <w:lvlText w:val=""/>
      <w:lvlJc w:val="left"/>
      <w:pPr>
        <w:ind w:left="423" w:hanging="318"/>
      </w:pPr>
      <w:rPr>
        <w:rFonts w:ascii="Symbol" w:eastAsia="Symbol" w:hAnsi="Symbol" w:cs="Symbol" w:hint="default"/>
        <w:color w:val="000009"/>
        <w:w w:val="100"/>
        <w:sz w:val="24"/>
        <w:szCs w:val="24"/>
        <w:lang w:val="ru-RU" w:eastAsia="en-US" w:bidi="ar-SA"/>
      </w:rPr>
    </w:lvl>
    <w:lvl w:ilvl="1" w:tplc="DA5EFE34">
      <w:numFmt w:val="bullet"/>
      <w:lvlText w:val="•"/>
      <w:lvlJc w:val="left"/>
      <w:pPr>
        <w:ind w:left="770" w:hanging="318"/>
      </w:pPr>
      <w:rPr>
        <w:rFonts w:hint="default"/>
        <w:lang w:val="ru-RU" w:eastAsia="en-US" w:bidi="ar-SA"/>
      </w:rPr>
    </w:lvl>
    <w:lvl w:ilvl="2" w:tplc="B35E9274">
      <w:numFmt w:val="bullet"/>
      <w:lvlText w:val="•"/>
      <w:lvlJc w:val="left"/>
      <w:pPr>
        <w:ind w:left="1120" w:hanging="318"/>
      </w:pPr>
      <w:rPr>
        <w:rFonts w:hint="default"/>
        <w:lang w:val="ru-RU" w:eastAsia="en-US" w:bidi="ar-SA"/>
      </w:rPr>
    </w:lvl>
    <w:lvl w:ilvl="3" w:tplc="D6BC7712">
      <w:numFmt w:val="bullet"/>
      <w:lvlText w:val="•"/>
      <w:lvlJc w:val="left"/>
      <w:pPr>
        <w:ind w:left="1470" w:hanging="318"/>
      </w:pPr>
      <w:rPr>
        <w:rFonts w:hint="default"/>
        <w:lang w:val="ru-RU" w:eastAsia="en-US" w:bidi="ar-SA"/>
      </w:rPr>
    </w:lvl>
    <w:lvl w:ilvl="4" w:tplc="8954D564">
      <w:numFmt w:val="bullet"/>
      <w:lvlText w:val="•"/>
      <w:lvlJc w:val="left"/>
      <w:pPr>
        <w:ind w:left="1821" w:hanging="318"/>
      </w:pPr>
      <w:rPr>
        <w:rFonts w:hint="default"/>
        <w:lang w:val="ru-RU" w:eastAsia="en-US" w:bidi="ar-SA"/>
      </w:rPr>
    </w:lvl>
    <w:lvl w:ilvl="5" w:tplc="1C3A31F2">
      <w:numFmt w:val="bullet"/>
      <w:lvlText w:val="•"/>
      <w:lvlJc w:val="left"/>
      <w:pPr>
        <w:ind w:left="2171" w:hanging="318"/>
      </w:pPr>
      <w:rPr>
        <w:rFonts w:hint="default"/>
        <w:lang w:val="ru-RU" w:eastAsia="en-US" w:bidi="ar-SA"/>
      </w:rPr>
    </w:lvl>
    <w:lvl w:ilvl="6" w:tplc="7FFA30A6">
      <w:numFmt w:val="bullet"/>
      <w:lvlText w:val="•"/>
      <w:lvlJc w:val="left"/>
      <w:pPr>
        <w:ind w:left="2521" w:hanging="318"/>
      </w:pPr>
      <w:rPr>
        <w:rFonts w:hint="default"/>
        <w:lang w:val="ru-RU" w:eastAsia="en-US" w:bidi="ar-SA"/>
      </w:rPr>
    </w:lvl>
    <w:lvl w:ilvl="7" w:tplc="CFAA6C50">
      <w:numFmt w:val="bullet"/>
      <w:lvlText w:val="•"/>
      <w:lvlJc w:val="left"/>
      <w:pPr>
        <w:ind w:left="2872" w:hanging="318"/>
      </w:pPr>
      <w:rPr>
        <w:rFonts w:hint="default"/>
        <w:lang w:val="ru-RU" w:eastAsia="en-US" w:bidi="ar-SA"/>
      </w:rPr>
    </w:lvl>
    <w:lvl w:ilvl="8" w:tplc="D7B25BB8">
      <w:numFmt w:val="bullet"/>
      <w:lvlText w:val="•"/>
      <w:lvlJc w:val="left"/>
      <w:pPr>
        <w:ind w:left="3222" w:hanging="318"/>
      </w:pPr>
      <w:rPr>
        <w:rFonts w:hint="default"/>
        <w:lang w:val="ru-RU" w:eastAsia="en-US" w:bidi="ar-SA"/>
      </w:rPr>
    </w:lvl>
  </w:abstractNum>
  <w:abstractNum w:abstractNumId="43" w15:restartNumberingAfterBreak="0">
    <w:nsid w:val="64F71461"/>
    <w:multiLevelType w:val="hybridMultilevel"/>
    <w:tmpl w:val="1D6C25D6"/>
    <w:lvl w:ilvl="0" w:tplc="F0688372">
      <w:numFmt w:val="bullet"/>
      <w:lvlText w:val=""/>
      <w:lvlJc w:val="left"/>
      <w:pPr>
        <w:ind w:left="1051" w:hanging="284"/>
      </w:pPr>
      <w:rPr>
        <w:rFonts w:hint="default"/>
        <w:w w:val="100"/>
        <w:lang w:val="ru-RU" w:eastAsia="en-US" w:bidi="ar-SA"/>
      </w:rPr>
    </w:lvl>
    <w:lvl w:ilvl="1" w:tplc="4510D72A">
      <w:numFmt w:val="bullet"/>
      <w:lvlText w:val="•"/>
      <w:lvlJc w:val="left"/>
      <w:pPr>
        <w:ind w:left="1946" w:hanging="284"/>
      </w:pPr>
      <w:rPr>
        <w:rFonts w:hint="default"/>
        <w:lang w:val="ru-RU" w:eastAsia="en-US" w:bidi="ar-SA"/>
      </w:rPr>
    </w:lvl>
    <w:lvl w:ilvl="2" w:tplc="0C2A2D26">
      <w:numFmt w:val="bullet"/>
      <w:lvlText w:val="•"/>
      <w:lvlJc w:val="left"/>
      <w:pPr>
        <w:ind w:left="2833" w:hanging="284"/>
      </w:pPr>
      <w:rPr>
        <w:rFonts w:hint="default"/>
        <w:lang w:val="ru-RU" w:eastAsia="en-US" w:bidi="ar-SA"/>
      </w:rPr>
    </w:lvl>
    <w:lvl w:ilvl="3" w:tplc="5BB24B86">
      <w:numFmt w:val="bullet"/>
      <w:lvlText w:val="•"/>
      <w:lvlJc w:val="left"/>
      <w:pPr>
        <w:ind w:left="3719" w:hanging="284"/>
      </w:pPr>
      <w:rPr>
        <w:rFonts w:hint="default"/>
        <w:lang w:val="ru-RU" w:eastAsia="en-US" w:bidi="ar-SA"/>
      </w:rPr>
    </w:lvl>
    <w:lvl w:ilvl="4" w:tplc="B27E20C2">
      <w:numFmt w:val="bullet"/>
      <w:lvlText w:val="•"/>
      <w:lvlJc w:val="left"/>
      <w:pPr>
        <w:ind w:left="4606" w:hanging="284"/>
      </w:pPr>
      <w:rPr>
        <w:rFonts w:hint="default"/>
        <w:lang w:val="ru-RU" w:eastAsia="en-US" w:bidi="ar-SA"/>
      </w:rPr>
    </w:lvl>
    <w:lvl w:ilvl="5" w:tplc="0A7817C4">
      <w:numFmt w:val="bullet"/>
      <w:lvlText w:val="•"/>
      <w:lvlJc w:val="left"/>
      <w:pPr>
        <w:ind w:left="5493" w:hanging="284"/>
      </w:pPr>
      <w:rPr>
        <w:rFonts w:hint="default"/>
        <w:lang w:val="ru-RU" w:eastAsia="en-US" w:bidi="ar-SA"/>
      </w:rPr>
    </w:lvl>
    <w:lvl w:ilvl="6" w:tplc="1D7A5418">
      <w:numFmt w:val="bullet"/>
      <w:lvlText w:val="•"/>
      <w:lvlJc w:val="left"/>
      <w:pPr>
        <w:ind w:left="6379" w:hanging="284"/>
      </w:pPr>
      <w:rPr>
        <w:rFonts w:hint="default"/>
        <w:lang w:val="ru-RU" w:eastAsia="en-US" w:bidi="ar-SA"/>
      </w:rPr>
    </w:lvl>
    <w:lvl w:ilvl="7" w:tplc="90D0023C">
      <w:numFmt w:val="bullet"/>
      <w:lvlText w:val="•"/>
      <w:lvlJc w:val="left"/>
      <w:pPr>
        <w:ind w:left="7266" w:hanging="284"/>
      </w:pPr>
      <w:rPr>
        <w:rFonts w:hint="default"/>
        <w:lang w:val="ru-RU" w:eastAsia="en-US" w:bidi="ar-SA"/>
      </w:rPr>
    </w:lvl>
    <w:lvl w:ilvl="8" w:tplc="0CC89C46">
      <w:numFmt w:val="bullet"/>
      <w:lvlText w:val="•"/>
      <w:lvlJc w:val="left"/>
      <w:pPr>
        <w:ind w:left="8153" w:hanging="284"/>
      </w:pPr>
      <w:rPr>
        <w:rFonts w:hint="default"/>
        <w:lang w:val="ru-RU" w:eastAsia="en-US" w:bidi="ar-SA"/>
      </w:rPr>
    </w:lvl>
  </w:abstractNum>
  <w:abstractNum w:abstractNumId="44" w15:restartNumberingAfterBreak="0">
    <w:nsid w:val="658E388E"/>
    <w:multiLevelType w:val="hybridMultilevel"/>
    <w:tmpl w:val="9BA45B44"/>
    <w:lvl w:ilvl="0" w:tplc="B9129F68">
      <w:numFmt w:val="bullet"/>
      <w:lvlText w:val=""/>
      <w:lvlJc w:val="left"/>
      <w:pPr>
        <w:ind w:left="1062" w:hanging="360"/>
      </w:pPr>
      <w:rPr>
        <w:rFonts w:ascii="Symbol" w:eastAsia="Symbol" w:hAnsi="Symbol" w:cs="Symbol" w:hint="default"/>
        <w:w w:val="100"/>
        <w:sz w:val="24"/>
        <w:szCs w:val="24"/>
        <w:lang w:val="ru-RU" w:eastAsia="en-US" w:bidi="ar-SA"/>
      </w:rPr>
    </w:lvl>
    <w:lvl w:ilvl="1" w:tplc="C8563758">
      <w:numFmt w:val="bullet"/>
      <w:lvlText w:val="•"/>
      <w:lvlJc w:val="left"/>
      <w:pPr>
        <w:ind w:left="1946" w:hanging="360"/>
      </w:pPr>
      <w:rPr>
        <w:rFonts w:hint="default"/>
        <w:lang w:val="ru-RU" w:eastAsia="en-US" w:bidi="ar-SA"/>
      </w:rPr>
    </w:lvl>
    <w:lvl w:ilvl="2" w:tplc="9028C766">
      <w:numFmt w:val="bullet"/>
      <w:lvlText w:val="•"/>
      <w:lvlJc w:val="left"/>
      <w:pPr>
        <w:ind w:left="2833" w:hanging="360"/>
      </w:pPr>
      <w:rPr>
        <w:rFonts w:hint="default"/>
        <w:lang w:val="ru-RU" w:eastAsia="en-US" w:bidi="ar-SA"/>
      </w:rPr>
    </w:lvl>
    <w:lvl w:ilvl="3" w:tplc="10222C78">
      <w:numFmt w:val="bullet"/>
      <w:lvlText w:val="•"/>
      <w:lvlJc w:val="left"/>
      <w:pPr>
        <w:ind w:left="3719" w:hanging="360"/>
      </w:pPr>
      <w:rPr>
        <w:rFonts w:hint="default"/>
        <w:lang w:val="ru-RU" w:eastAsia="en-US" w:bidi="ar-SA"/>
      </w:rPr>
    </w:lvl>
    <w:lvl w:ilvl="4" w:tplc="620CFC50">
      <w:numFmt w:val="bullet"/>
      <w:lvlText w:val="•"/>
      <w:lvlJc w:val="left"/>
      <w:pPr>
        <w:ind w:left="4606" w:hanging="360"/>
      </w:pPr>
      <w:rPr>
        <w:rFonts w:hint="default"/>
        <w:lang w:val="ru-RU" w:eastAsia="en-US" w:bidi="ar-SA"/>
      </w:rPr>
    </w:lvl>
    <w:lvl w:ilvl="5" w:tplc="2D661CEE">
      <w:numFmt w:val="bullet"/>
      <w:lvlText w:val="•"/>
      <w:lvlJc w:val="left"/>
      <w:pPr>
        <w:ind w:left="5493" w:hanging="360"/>
      </w:pPr>
      <w:rPr>
        <w:rFonts w:hint="default"/>
        <w:lang w:val="ru-RU" w:eastAsia="en-US" w:bidi="ar-SA"/>
      </w:rPr>
    </w:lvl>
    <w:lvl w:ilvl="6" w:tplc="51686902">
      <w:numFmt w:val="bullet"/>
      <w:lvlText w:val="•"/>
      <w:lvlJc w:val="left"/>
      <w:pPr>
        <w:ind w:left="6379" w:hanging="360"/>
      </w:pPr>
      <w:rPr>
        <w:rFonts w:hint="default"/>
        <w:lang w:val="ru-RU" w:eastAsia="en-US" w:bidi="ar-SA"/>
      </w:rPr>
    </w:lvl>
    <w:lvl w:ilvl="7" w:tplc="02B2D182">
      <w:numFmt w:val="bullet"/>
      <w:lvlText w:val="•"/>
      <w:lvlJc w:val="left"/>
      <w:pPr>
        <w:ind w:left="7266" w:hanging="360"/>
      </w:pPr>
      <w:rPr>
        <w:rFonts w:hint="default"/>
        <w:lang w:val="ru-RU" w:eastAsia="en-US" w:bidi="ar-SA"/>
      </w:rPr>
    </w:lvl>
    <w:lvl w:ilvl="8" w:tplc="FE34A7C8">
      <w:numFmt w:val="bullet"/>
      <w:lvlText w:val="•"/>
      <w:lvlJc w:val="left"/>
      <w:pPr>
        <w:ind w:left="8153" w:hanging="360"/>
      </w:pPr>
      <w:rPr>
        <w:rFonts w:hint="default"/>
        <w:lang w:val="ru-RU" w:eastAsia="en-US" w:bidi="ar-SA"/>
      </w:rPr>
    </w:lvl>
  </w:abstractNum>
  <w:abstractNum w:abstractNumId="45" w15:restartNumberingAfterBreak="0">
    <w:nsid w:val="68B24F93"/>
    <w:multiLevelType w:val="hybridMultilevel"/>
    <w:tmpl w:val="FEAA61D0"/>
    <w:lvl w:ilvl="0" w:tplc="D1903722">
      <w:numFmt w:val="bullet"/>
      <w:lvlText w:val=""/>
      <w:lvlJc w:val="left"/>
      <w:pPr>
        <w:ind w:left="1051" w:hanging="284"/>
      </w:pPr>
      <w:rPr>
        <w:rFonts w:ascii="Symbol" w:eastAsia="Symbol" w:hAnsi="Symbol" w:cs="Symbol" w:hint="default"/>
        <w:w w:val="100"/>
        <w:sz w:val="24"/>
        <w:szCs w:val="24"/>
        <w:lang w:val="ru-RU" w:eastAsia="en-US" w:bidi="ar-SA"/>
      </w:rPr>
    </w:lvl>
    <w:lvl w:ilvl="1" w:tplc="66A0655C">
      <w:numFmt w:val="bullet"/>
      <w:lvlText w:val="•"/>
      <w:lvlJc w:val="left"/>
      <w:pPr>
        <w:ind w:left="1946" w:hanging="284"/>
      </w:pPr>
      <w:rPr>
        <w:rFonts w:hint="default"/>
        <w:lang w:val="ru-RU" w:eastAsia="en-US" w:bidi="ar-SA"/>
      </w:rPr>
    </w:lvl>
    <w:lvl w:ilvl="2" w:tplc="0624CD1C">
      <w:numFmt w:val="bullet"/>
      <w:lvlText w:val="•"/>
      <w:lvlJc w:val="left"/>
      <w:pPr>
        <w:ind w:left="2833" w:hanging="284"/>
      </w:pPr>
      <w:rPr>
        <w:rFonts w:hint="default"/>
        <w:lang w:val="ru-RU" w:eastAsia="en-US" w:bidi="ar-SA"/>
      </w:rPr>
    </w:lvl>
    <w:lvl w:ilvl="3" w:tplc="48346246">
      <w:numFmt w:val="bullet"/>
      <w:lvlText w:val="•"/>
      <w:lvlJc w:val="left"/>
      <w:pPr>
        <w:ind w:left="3719" w:hanging="284"/>
      </w:pPr>
      <w:rPr>
        <w:rFonts w:hint="default"/>
        <w:lang w:val="ru-RU" w:eastAsia="en-US" w:bidi="ar-SA"/>
      </w:rPr>
    </w:lvl>
    <w:lvl w:ilvl="4" w:tplc="A7BA3A5A">
      <w:numFmt w:val="bullet"/>
      <w:lvlText w:val="•"/>
      <w:lvlJc w:val="left"/>
      <w:pPr>
        <w:ind w:left="4606" w:hanging="284"/>
      </w:pPr>
      <w:rPr>
        <w:rFonts w:hint="default"/>
        <w:lang w:val="ru-RU" w:eastAsia="en-US" w:bidi="ar-SA"/>
      </w:rPr>
    </w:lvl>
    <w:lvl w:ilvl="5" w:tplc="08AABB12">
      <w:numFmt w:val="bullet"/>
      <w:lvlText w:val="•"/>
      <w:lvlJc w:val="left"/>
      <w:pPr>
        <w:ind w:left="5493" w:hanging="284"/>
      </w:pPr>
      <w:rPr>
        <w:rFonts w:hint="default"/>
        <w:lang w:val="ru-RU" w:eastAsia="en-US" w:bidi="ar-SA"/>
      </w:rPr>
    </w:lvl>
    <w:lvl w:ilvl="6" w:tplc="48C04AC8">
      <w:numFmt w:val="bullet"/>
      <w:lvlText w:val="•"/>
      <w:lvlJc w:val="left"/>
      <w:pPr>
        <w:ind w:left="6379" w:hanging="284"/>
      </w:pPr>
      <w:rPr>
        <w:rFonts w:hint="default"/>
        <w:lang w:val="ru-RU" w:eastAsia="en-US" w:bidi="ar-SA"/>
      </w:rPr>
    </w:lvl>
    <w:lvl w:ilvl="7" w:tplc="55F28E8C">
      <w:numFmt w:val="bullet"/>
      <w:lvlText w:val="•"/>
      <w:lvlJc w:val="left"/>
      <w:pPr>
        <w:ind w:left="7266" w:hanging="284"/>
      </w:pPr>
      <w:rPr>
        <w:rFonts w:hint="default"/>
        <w:lang w:val="ru-RU" w:eastAsia="en-US" w:bidi="ar-SA"/>
      </w:rPr>
    </w:lvl>
    <w:lvl w:ilvl="8" w:tplc="0D16577E">
      <w:numFmt w:val="bullet"/>
      <w:lvlText w:val="•"/>
      <w:lvlJc w:val="left"/>
      <w:pPr>
        <w:ind w:left="8153" w:hanging="284"/>
      </w:pPr>
      <w:rPr>
        <w:rFonts w:hint="default"/>
        <w:lang w:val="ru-RU" w:eastAsia="en-US" w:bidi="ar-SA"/>
      </w:rPr>
    </w:lvl>
  </w:abstractNum>
  <w:abstractNum w:abstractNumId="46" w15:restartNumberingAfterBreak="0">
    <w:nsid w:val="68D501AA"/>
    <w:multiLevelType w:val="hybridMultilevel"/>
    <w:tmpl w:val="02863F50"/>
    <w:lvl w:ilvl="0" w:tplc="59F456E0">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333E34AC">
      <w:numFmt w:val="bullet"/>
      <w:lvlText w:val="•"/>
      <w:lvlJc w:val="left"/>
      <w:pPr>
        <w:ind w:left="717" w:hanging="318"/>
      </w:pPr>
      <w:rPr>
        <w:rFonts w:hint="default"/>
        <w:lang w:val="ru-RU" w:eastAsia="en-US" w:bidi="ar-SA"/>
      </w:rPr>
    </w:lvl>
    <w:lvl w:ilvl="2" w:tplc="394C8F34">
      <w:numFmt w:val="bullet"/>
      <w:lvlText w:val="•"/>
      <w:lvlJc w:val="left"/>
      <w:pPr>
        <w:ind w:left="1014" w:hanging="318"/>
      </w:pPr>
      <w:rPr>
        <w:rFonts w:hint="default"/>
        <w:lang w:val="ru-RU" w:eastAsia="en-US" w:bidi="ar-SA"/>
      </w:rPr>
    </w:lvl>
    <w:lvl w:ilvl="3" w:tplc="4DF41114">
      <w:numFmt w:val="bullet"/>
      <w:lvlText w:val="•"/>
      <w:lvlJc w:val="left"/>
      <w:pPr>
        <w:ind w:left="1311" w:hanging="318"/>
      </w:pPr>
      <w:rPr>
        <w:rFonts w:hint="default"/>
        <w:lang w:val="ru-RU" w:eastAsia="en-US" w:bidi="ar-SA"/>
      </w:rPr>
    </w:lvl>
    <w:lvl w:ilvl="4" w:tplc="A636F1F8">
      <w:numFmt w:val="bullet"/>
      <w:lvlText w:val="•"/>
      <w:lvlJc w:val="left"/>
      <w:pPr>
        <w:ind w:left="1609" w:hanging="318"/>
      </w:pPr>
      <w:rPr>
        <w:rFonts w:hint="default"/>
        <w:lang w:val="ru-RU" w:eastAsia="en-US" w:bidi="ar-SA"/>
      </w:rPr>
    </w:lvl>
    <w:lvl w:ilvl="5" w:tplc="6A2EE4C2">
      <w:numFmt w:val="bullet"/>
      <w:lvlText w:val="•"/>
      <w:lvlJc w:val="left"/>
      <w:pPr>
        <w:ind w:left="1906" w:hanging="318"/>
      </w:pPr>
      <w:rPr>
        <w:rFonts w:hint="default"/>
        <w:lang w:val="ru-RU" w:eastAsia="en-US" w:bidi="ar-SA"/>
      </w:rPr>
    </w:lvl>
    <w:lvl w:ilvl="6" w:tplc="A47A8E4C">
      <w:numFmt w:val="bullet"/>
      <w:lvlText w:val="•"/>
      <w:lvlJc w:val="left"/>
      <w:pPr>
        <w:ind w:left="2203" w:hanging="318"/>
      </w:pPr>
      <w:rPr>
        <w:rFonts w:hint="default"/>
        <w:lang w:val="ru-RU" w:eastAsia="en-US" w:bidi="ar-SA"/>
      </w:rPr>
    </w:lvl>
    <w:lvl w:ilvl="7" w:tplc="A3C088D4">
      <w:numFmt w:val="bullet"/>
      <w:lvlText w:val="•"/>
      <w:lvlJc w:val="left"/>
      <w:pPr>
        <w:ind w:left="2501" w:hanging="318"/>
      </w:pPr>
      <w:rPr>
        <w:rFonts w:hint="default"/>
        <w:lang w:val="ru-RU" w:eastAsia="en-US" w:bidi="ar-SA"/>
      </w:rPr>
    </w:lvl>
    <w:lvl w:ilvl="8" w:tplc="90C8DF32">
      <w:numFmt w:val="bullet"/>
      <w:lvlText w:val="•"/>
      <w:lvlJc w:val="left"/>
      <w:pPr>
        <w:ind w:left="2798" w:hanging="318"/>
      </w:pPr>
      <w:rPr>
        <w:rFonts w:hint="default"/>
        <w:lang w:val="ru-RU" w:eastAsia="en-US" w:bidi="ar-SA"/>
      </w:rPr>
    </w:lvl>
  </w:abstractNum>
  <w:abstractNum w:abstractNumId="47" w15:restartNumberingAfterBreak="0">
    <w:nsid w:val="6B840178"/>
    <w:multiLevelType w:val="hybridMultilevel"/>
    <w:tmpl w:val="FD04058E"/>
    <w:lvl w:ilvl="0" w:tplc="92C89FA6">
      <w:start w:val="1"/>
      <w:numFmt w:val="decimal"/>
      <w:lvlText w:val="%1."/>
      <w:lvlJc w:val="left"/>
      <w:pPr>
        <w:ind w:left="1062" w:hanging="360"/>
      </w:pPr>
      <w:rPr>
        <w:rFonts w:ascii="Times New Roman" w:eastAsia="Times New Roman" w:hAnsi="Times New Roman" w:cs="Times New Roman" w:hint="default"/>
        <w:b/>
        <w:bCs/>
        <w:i/>
        <w:iCs/>
        <w:w w:val="100"/>
        <w:sz w:val="24"/>
        <w:szCs w:val="24"/>
        <w:lang w:val="ru-RU" w:eastAsia="en-US" w:bidi="ar-SA"/>
      </w:rPr>
    </w:lvl>
    <w:lvl w:ilvl="1" w:tplc="27E4C1EC">
      <w:start w:val="1"/>
      <w:numFmt w:val="decimal"/>
      <w:lvlText w:val="%2)"/>
      <w:lvlJc w:val="left"/>
      <w:pPr>
        <w:ind w:left="1311" w:hanging="260"/>
      </w:pPr>
      <w:rPr>
        <w:rFonts w:ascii="Times New Roman" w:eastAsia="Times New Roman" w:hAnsi="Times New Roman" w:cs="Times New Roman" w:hint="default"/>
        <w:w w:val="100"/>
        <w:sz w:val="24"/>
        <w:szCs w:val="24"/>
        <w:lang w:val="ru-RU" w:eastAsia="en-US" w:bidi="ar-SA"/>
      </w:rPr>
    </w:lvl>
    <w:lvl w:ilvl="2" w:tplc="F7BC9D12">
      <w:numFmt w:val="bullet"/>
      <w:lvlText w:val="•"/>
      <w:lvlJc w:val="left"/>
      <w:pPr>
        <w:ind w:left="2276" w:hanging="260"/>
      </w:pPr>
      <w:rPr>
        <w:rFonts w:hint="default"/>
        <w:lang w:val="ru-RU" w:eastAsia="en-US" w:bidi="ar-SA"/>
      </w:rPr>
    </w:lvl>
    <w:lvl w:ilvl="3" w:tplc="3B28C984">
      <w:numFmt w:val="bullet"/>
      <w:lvlText w:val="•"/>
      <w:lvlJc w:val="left"/>
      <w:pPr>
        <w:ind w:left="3232" w:hanging="260"/>
      </w:pPr>
      <w:rPr>
        <w:rFonts w:hint="default"/>
        <w:lang w:val="ru-RU" w:eastAsia="en-US" w:bidi="ar-SA"/>
      </w:rPr>
    </w:lvl>
    <w:lvl w:ilvl="4" w:tplc="6E0C3070">
      <w:numFmt w:val="bullet"/>
      <w:lvlText w:val="•"/>
      <w:lvlJc w:val="left"/>
      <w:pPr>
        <w:ind w:left="4188" w:hanging="260"/>
      </w:pPr>
      <w:rPr>
        <w:rFonts w:hint="default"/>
        <w:lang w:val="ru-RU" w:eastAsia="en-US" w:bidi="ar-SA"/>
      </w:rPr>
    </w:lvl>
    <w:lvl w:ilvl="5" w:tplc="AFD28F84">
      <w:numFmt w:val="bullet"/>
      <w:lvlText w:val="•"/>
      <w:lvlJc w:val="left"/>
      <w:pPr>
        <w:ind w:left="5145" w:hanging="260"/>
      </w:pPr>
      <w:rPr>
        <w:rFonts w:hint="default"/>
        <w:lang w:val="ru-RU" w:eastAsia="en-US" w:bidi="ar-SA"/>
      </w:rPr>
    </w:lvl>
    <w:lvl w:ilvl="6" w:tplc="5E042252">
      <w:numFmt w:val="bullet"/>
      <w:lvlText w:val="•"/>
      <w:lvlJc w:val="left"/>
      <w:pPr>
        <w:ind w:left="6101" w:hanging="260"/>
      </w:pPr>
      <w:rPr>
        <w:rFonts w:hint="default"/>
        <w:lang w:val="ru-RU" w:eastAsia="en-US" w:bidi="ar-SA"/>
      </w:rPr>
    </w:lvl>
    <w:lvl w:ilvl="7" w:tplc="0BB0C802">
      <w:numFmt w:val="bullet"/>
      <w:lvlText w:val="•"/>
      <w:lvlJc w:val="left"/>
      <w:pPr>
        <w:ind w:left="7057" w:hanging="260"/>
      </w:pPr>
      <w:rPr>
        <w:rFonts w:hint="default"/>
        <w:lang w:val="ru-RU" w:eastAsia="en-US" w:bidi="ar-SA"/>
      </w:rPr>
    </w:lvl>
    <w:lvl w:ilvl="8" w:tplc="88941776">
      <w:numFmt w:val="bullet"/>
      <w:lvlText w:val="•"/>
      <w:lvlJc w:val="left"/>
      <w:pPr>
        <w:ind w:left="8013" w:hanging="260"/>
      </w:pPr>
      <w:rPr>
        <w:rFonts w:hint="default"/>
        <w:lang w:val="ru-RU" w:eastAsia="en-US" w:bidi="ar-SA"/>
      </w:rPr>
    </w:lvl>
  </w:abstractNum>
  <w:abstractNum w:abstractNumId="48" w15:restartNumberingAfterBreak="0">
    <w:nsid w:val="784374B3"/>
    <w:multiLevelType w:val="hybridMultilevel"/>
    <w:tmpl w:val="B4DE3DE2"/>
    <w:lvl w:ilvl="0" w:tplc="6C22F2F2">
      <w:start w:val="1"/>
      <w:numFmt w:val="decimal"/>
      <w:lvlText w:val="%1."/>
      <w:lvlJc w:val="left"/>
      <w:pPr>
        <w:ind w:left="1062" w:hanging="360"/>
      </w:pPr>
      <w:rPr>
        <w:rFonts w:ascii="Times New Roman" w:eastAsia="Times New Roman" w:hAnsi="Times New Roman" w:cs="Times New Roman" w:hint="default"/>
        <w:w w:val="100"/>
        <w:sz w:val="24"/>
        <w:szCs w:val="24"/>
        <w:lang w:val="ru-RU" w:eastAsia="en-US" w:bidi="ar-SA"/>
      </w:rPr>
    </w:lvl>
    <w:lvl w:ilvl="1" w:tplc="B71EA75E">
      <w:start w:val="1"/>
      <w:numFmt w:val="decimal"/>
      <w:lvlText w:val="%2."/>
      <w:lvlJc w:val="left"/>
      <w:pPr>
        <w:ind w:left="342" w:hanging="240"/>
      </w:pPr>
      <w:rPr>
        <w:rFonts w:ascii="Times New Roman" w:eastAsia="Times New Roman" w:hAnsi="Times New Roman" w:cs="Times New Roman" w:hint="default"/>
        <w:color w:val="000009"/>
        <w:w w:val="100"/>
        <w:sz w:val="24"/>
        <w:szCs w:val="24"/>
        <w:lang w:val="ru-RU" w:eastAsia="en-US" w:bidi="ar-SA"/>
      </w:rPr>
    </w:lvl>
    <w:lvl w:ilvl="2" w:tplc="4EC8B77C">
      <w:numFmt w:val="bullet"/>
      <w:lvlText w:val="•"/>
      <w:lvlJc w:val="left"/>
      <w:pPr>
        <w:ind w:left="2045" w:hanging="240"/>
      </w:pPr>
      <w:rPr>
        <w:rFonts w:hint="default"/>
        <w:lang w:val="ru-RU" w:eastAsia="en-US" w:bidi="ar-SA"/>
      </w:rPr>
    </w:lvl>
    <w:lvl w:ilvl="3" w:tplc="BCAEF9B6">
      <w:numFmt w:val="bullet"/>
      <w:lvlText w:val="•"/>
      <w:lvlJc w:val="left"/>
      <w:pPr>
        <w:ind w:left="3030" w:hanging="240"/>
      </w:pPr>
      <w:rPr>
        <w:rFonts w:hint="default"/>
        <w:lang w:val="ru-RU" w:eastAsia="en-US" w:bidi="ar-SA"/>
      </w:rPr>
    </w:lvl>
    <w:lvl w:ilvl="4" w:tplc="5ECC0B84">
      <w:numFmt w:val="bullet"/>
      <w:lvlText w:val="•"/>
      <w:lvlJc w:val="left"/>
      <w:pPr>
        <w:ind w:left="4015" w:hanging="240"/>
      </w:pPr>
      <w:rPr>
        <w:rFonts w:hint="default"/>
        <w:lang w:val="ru-RU" w:eastAsia="en-US" w:bidi="ar-SA"/>
      </w:rPr>
    </w:lvl>
    <w:lvl w:ilvl="5" w:tplc="380A3A0A">
      <w:numFmt w:val="bullet"/>
      <w:lvlText w:val="•"/>
      <w:lvlJc w:val="left"/>
      <w:pPr>
        <w:ind w:left="5000" w:hanging="240"/>
      </w:pPr>
      <w:rPr>
        <w:rFonts w:hint="default"/>
        <w:lang w:val="ru-RU" w:eastAsia="en-US" w:bidi="ar-SA"/>
      </w:rPr>
    </w:lvl>
    <w:lvl w:ilvl="6" w:tplc="EC484FA4">
      <w:numFmt w:val="bullet"/>
      <w:lvlText w:val="•"/>
      <w:lvlJc w:val="left"/>
      <w:pPr>
        <w:ind w:left="5985" w:hanging="240"/>
      </w:pPr>
      <w:rPr>
        <w:rFonts w:hint="default"/>
        <w:lang w:val="ru-RU" w:eastAsia="en-US" w:bidi="ar-SA"/>
      </w:rPr>
    </w:lvl>
    <w:lvl w:ilvl="7" w:tplc="C6CE5306">
      <w:numFmt w:val="bullet"/>
      <w:lvlText w:val="•"/>
      <w:lvlJc w:val="left"/>
      <w:pPr>
        <w:ind w:left="6970" w:hanging="240"/>
      </w:pPr>
      <w:rPr>
        <w:rFonts w:hint="default"/>
        <w:lang w:val="ru-RU" w:eastAsia="en-US" w:bidi="ar-SA"/>
      </w:rPr>
    </w:lvl>
    <w:lvl w:ilvl="8" w:tplc="9530BF90">
      <w:numFmt w:val="bullet"/>
      <w:lvlText w:val="•"/>
      <w:lvlJc w:val="left"/>
      <w:pPr>
        <w:ind w:left="7956" w:hanging="240"/>
      </w:pPr>
      <w:rPr>
        <w:rFonts w:hint="default"/>
        <w:lang w:val="ru-RU" w:eastAsia="en-US" w:bidi="ar-SA"/>
      </w:rPr>
    </w:lvl>
  </w:abstractNum>
  <w:abstractNum w:abstractNumId="49" w15:restartNumberingAfterBreak="0">
    <w:nsid w:val="7D1A177B"/>
    <w:multiLevelType w:val="hybridMultilevel"/>
    <w:tmpl w:val="1DBCF8D8"/>
    <w:lvl w:ilvl="0" w:tplc="30E41016">
      <w:numFmt w:val="bullet"/>
      <w:lvlText w:val=""/>
      <w:lvlJc w:val="left"/>
      <w:pPr>
        <w:ind w:left="424" w:hanging="318"/>
      </w:pPr>
      <w:rPr>
        <w:rFonts w:ascii="Symbol" w:eastAsia="Symbol" w:hAnsi="Symbol" w:cs="Symbol" w:hint="default"/>
        <w:color w:val="000009"/>
        <w:w w:val="100"/>
        <w:sz w:val="24"/>
        <w:szCs w:val="24"/>
        <w:lang w:val="ru-RU" w:eastAsia="en-US" w:bidi="ar-SA"/>
      </w:rPr>
    </w:lvl>
    <w:lvl w:ilvl="1" w:tplc="8C60A36E">
      <w:numFmt w:val="bullet"/>
      <w:lvlText w:val="•"/>
      <w:lvlJc w:val="left"/>
      <w:pPr>
        <w:ind w:left="717" w:hanging="318"/>
      </w:pPr>
      <w:rPr>
        <w:rFonts w:hint="default"/>
        <w:lang w:val="ru-RU" w:eastAsia="en-US" w:bidi="ar-SA"/>
      </w:rPr>
    </w:lvl>
    <w:lvl w:ilvl="2" w:tplc="5D7E3EE4">
      <w:numFmt w:val="bullet"/>
      <w:lvlText w:val="•"/>
      <w:lvlJc w:val="left"/>
      <w:pPr>
        <w:ind w:left="1014" w:hanging="318"/>
      </w:pPr>
      <w:rPr>
        <w:rFonts w:hint="default"/>
        <w:lang w:val="ru-RU" w:eastAsia="en-US" w:bidi="ar-SA"/>
      </w:rPr>
    </w:lvl>
    <w:lvl w:ilvl="3" w:tplc="1616B3D4">
      <w:numFmt w:val="bullet"/>
      <w:lvlText w:val="•"/>
      <w:lvlJc w:val="left"/>
      <w:pPr>
        <w:ind w:left="1311" w:hanging="318"/>
      </w:pPr>
      <w:rPr>
        <w:rFonts w:hint="default"/>
        <w:lang w:val="ru-RU" w:eastAsia="en-US" w:bidi="ar-SA"/>
      </w:rPr>
    </w:lvl>
    <w:lvl w:ilvl="4" w:tplc="3912B762">
      <w:numFmt w:val="bullet"/>
      <w:lvlText w:val="•"/>
      <w:lvlJc w:val="left"/>
      <w:pPr>
        <w:ind w:left="1609" w:hanging="318"/>
      </w:pPr>
      <w:rPr>
        <w:rFonts w:hint="default"/>
        <w:lang w:val="ru-RU" w:eastAsia="en-US" w:bidi="ar-SA"/>
      </w:rPr>
    </w:lvl>
    <w:lvl w:ilvl="5" w:tplc="D45C5868">
      <w:numFmt w:val="bullet"/>
      <w:lvlText w:val="•"/>
      <w:lvlJc w:val="left"/>
      <w:pPr>
        <w:ind w:left="1906" w:hanging="318"/>
      </w:pPr>
      <w:rPr>
        <w:rFonts w:hint="default"/>
        <w:lang w:val="ru-RU" w:eastAsia="en-US" w:bidi="ar-SA"/>
      </w:rPr>
    </w:lvl>
    <w:lvl w:ilvl="6" w:tplc="0C465FB6">
      <w:numFmt w:val="bullet"/>
      <w:lvlText w:val="•"/>
      <w:lvlJc w:val="left"/>
      <w:pPr>
        <w:ind w:left="2203" w:hanging="318"/>
      </w:pPr>
      <w:rPr>
        <w:rFonts w:hint="default"/>
        <w:lang w:val="ru-RU" w:eastAsia="en-US" w:bidi="ar-SA"/>
      </w:rPr>
    </w:lvl>
    <w:lvl w:ilvl="7" w:tplc="67AA7108">
      <w:numFmt w:val="bullet"/>
      <w:lvlText w:val="•"/>
      <w:lvlJc w:val="left"/>
      <w:pPr>
        <w:ind w:left="2501" w:hanging="318"/>
      </w:pPr>
      <w:rPr>
        <w:rFonts w:hint="default"/>
        <w:lang w:val="ru-RU" w:eastAsia="en-US" w:bidi="ar-SA"/>
      </w:rPr>
    </w:lvl>
    <w:lvl w:ilvl="8" w:tplc="D3700832">
      <w:numFmt w:val="bullet"/>
      <w:lvlText w:val="•"/>
      <w:lvlJc w:val="left"/>
      <w:pPr>
        <w:ind w:left="2798" w:hanging="318"/>
      </w:pPr>
      <w:rPr>
        <w:rFonts w:hint="default"/>
        <w:lang w:val="ru-RU" w:eastAsia="en-US" w:bidi="ar-SA"/>
      </w:rPr>
    </w:lvl>
  </w:abstractNum>
  <w:abstractNum w:abstractNumId="50" w15:restartNumberingAfterBreak="0">
    <w:nsid w:val="7D39450C"/>
    <w:multiLevelType w:val="hybridMultilevel"/>
    <w:tmpl w:val="3AA2BAA8"/>
    <w:lvl w:ilvl="0" w:tplc="62860FAE">
      <w:numFmt w:val="bullet"/>
      <w:lvlText w:val=""/>
      <w:lvlJc w:val="left"/>
      <w:pPr>
        <w:ind w:left="423" w:hanging="318"/>
      </w:pPr>
      <w:rPr>
        <w:rFonts w:ascii="Symbol" w:eastAsia="Symbol" w:hAnsi="Symbol" w:cs="Symbol" w:hint="default"/>
        <w:w w:val="100"/>
        <w:sz w:val="24"/>
        <w:szCs w:val="24"/>
        <w:lang w:val="ru-RU" w:eastAsia="en-US" w:bidi="ar-SA"/>
      </w:rPr>
    </w:lvl>
    <w:lvl w:ilvl="1" w:tplc="09E63032">
      <w:numFmt w:val="bullet"/>
      <w:lvlText w:val="•"/>
      <w:lvlJc w:val="left"/>
      <w:pPr>
        <w:ind w:left="770" w:hanging="318"/>
      </w:pPr>
      <w:rPr>
        <w:rFonts w:hint="default"/>
        <w:lang w:val="ru-RU" w:eastAsia="en-US" w:bidi="ar-SA"/>
      </w:rPr>
    </w:lvl>
    <w:lvl w:ilvl="2" w:tplc="66EE1A86">
      <w:numFmt w:val="bullet"/>
      <w:lvlText w:val="•"/>
      <w:lvlJc w:val="left"/>
      <w:pPr>
        <w:ind w:left="1120" w:hanging="318"/>
      </w:pPr>
      <w:rPr>
        <w:rFonts w:hint="default"/>
        <w:lang w:val="ru-RU" w:eastAsia="en-US" w:bidi="ar-SA"/>
      </w:rPr>
    </w:lvl>
    <w:lvl w:ilvl="3" w:tplc="061CC91A">
      <w:numFmt w:val="bullet"/>
      <w:lvlText w:val="•"/>
      <w:lvlJc w:val="left"/>
      <w:pPr>
        <w:ind w:left="1470" w:hanging="318"/>
      </w:pPr>
      <w:rPr>
        <w:rFonts w:hint="default"/>
        <w:lang w:val="ru-RU" w:eastAsia="en-US" w:bidi="ar-SA"/>
      </w:rPr>
    </w:lvl>
    <w:lvl w:ilvl="4" w:tplc="828A548A">
      <w:numFmt w:val="bullet"/>
      <w:lvlText w:val="•"/>
      <w:lvlJc w:val="left"/>
      <w:pPr>
        <w:ind w:left="1821" w:hanging="318"/>
      </w:pPr>
      <w:rPr>
        <w:rFonts w:hint="default"/>
        <w:lang w:val="ru-RU" w:eastAsia="en-US" w:bidi="ar-SA"/>
      </w:rPr>
    </w:lvl>
    <w:lvl w:ilvl="5" w:tplc="BA749352">
      <w:numFmt w:val="bullet"/>
      <w:lvlText w:val="•"/>
      <w:lvlJc w:val="left"/>
      <w:pPr>
        <w:ind w:left="2171" w:hanging="318"/>
      </w:pPr>
      <w:rPr>
        <w:rFonts w:hint="default"/>
        <w:lang w:val="ru-RU" w:eastAsia="en-US" w:bidi="ar-SA"/>
      </w:rPr>
    </w:lvl>
    <w:lvl w:ilvl="6" w:tplc="59E8A6B8">
      <w:numFmt w:val="bullet"/>
      <w:lvlText w:val="•"/>
      <w:lvlJc w:val="left"/>
      <w:pPr>
        <w:ind w:left="2521" w:hanging="318"/>
      </w:pPr>
      <w:rPr>
        <w:rFonts w:hint="default"/>
        <w:lang w:val="ru-RU" w:eastAsia="en-US" w:bidi="ar-SA"/>
      </w:rPr>
    </w:lvl>
    <w:lvl w:ilvl="7" w:tplc="5D889052">
      <w:numFmt w:val="bullet"/>
      <w:lvlText w:val="•"/>
      <w:lvlJc w:val="left"/>
      <w:pPr>
        <w:ind w:left="2872" w:hanging="318"/>
      </w:pPr>
      <w:rPr>
        <w:rFonts w:hint="default"/>
        <w:lang w:val="ru-RU" w:eastAsia="en-US" w:bidi="ar-SA"/>
      </w:rPr>
    </w:lvl>
    <w:lvl w:ilvl="8" w:tplc="3334B138">
      <w:numFmt w:val="bullet"/>
      <w:lvlText w:val="•"/>
      <w:lvlJc w:val="left"/>
      <w:pPr>
        <w:ind w:left="3222" w:hanging="318"/>
      </w:pPr>
      <w:rPr>
        <w:rFonts w:hint="default"/>
        <w:lang w:val="ru-RU" w:eastAsia="en-US" w:bidi="ar-SA"/>
      </w:rPr>
    </w:lvl>
  </w:abstractNum>
  <w:num w:numId="1">
    <w:abstractNumId w:val="12"/>
  </w:num>
  <w:num w:numId="2">
    <w:abstractNumId w:val="44"/>
  </w:num>
  <w:num w:numId="3">
    <w:abstractNumId w:val="20"/>
  </w:num>
  <w:num w:numId="4">
    <w:abstractNumId w:val="19"/>
  </w:num>
  <w:num w:numId="5">
    <w:abstractNumId w:val="18"/>
  </w:num>
  <w:num w:numId="6">
    <w:abstractNumId w:val="16"/>
  </w:num>
  <w:num w:numId="7">
    <w:abstractNumId w:val="22"/>
  </w:num>
  <w:num w:numId="8">
    <w:abstractNumId w:val="5"/>
  </w:num>
  <w:num w:numId="9">
    <w:abstractNumId w:val="47"/>
  </w:num>
  <w:num w:numId="10">
    <w:abstractNumId w:val="29"/>
  </w:num>
  <w:num w:numId="11">
    <w:abstractNumId w:val="11"/>
  </w:num>
  <w:num w:numId="12">
    <w:abstractNumId w:val="23"/>
  </w:num>
  <w:num w:numId="13">
    <w:abstractNumId w:val="7"/>
  </w:num>
  <w:num w:numId="14">
    <w:abstractNumId w:val="37"/>
  </w:num>
  <w:num w:numId="15">
    <w:abstractNumId w:val="17"/>
  </w:num>
  <w:num w:numId="16">
    <w:abstractNumId w:val="35"/>
  </w:num>
  <w:num w:numId="17">
    <w:abstractNumId w:val="21"/>
  </w:num>
  <w:num w:numId="18">
    <w:abstractNumId w:val="49"/>
  </w:num>
  <w:num w:numId="19">
    <w:abstractNumId w:val="42"/>
  </w:num>
  <w:num w:numId="20">
    <w:abstractNumId w:val="15"/>
  </w:num>
  <w:num w:numId="21">
    <w:abstractNumId w:val="26"/>
  </w:num>
  <w:num w:numId="22">
    <w:abstractNumId w:val="39"/>
  </w:num>
  <w:num w:numId="23">
    <w:abstractNumId w:val="31"/>
  </w:num>
  <w:num w:numId="24">
    <w:abstractNumId w:val="9"/>
  </w:num>
  <w:num w:numId="25">
    <w:abstractNumId w:val="30"/>
  </w:num>
  <w:num w:numId="26">
    <w:abstractNumId w:val="41"/>
  </w:num>
  <w:num w:numId="27">
    <w:abstractNumId w:val="32"/>
  </w:num>
  <w:num w:numId="28">
    <w:abstractNumId w:val="10"/>
  </w:num>
  <w:num w:numId="29">
    <w:abstractNumId w:val="13"/>
  </w:num>
  <w:num w:numId="30">
    <w:abstractNumId w:val="8"/>
  </w:num>
  <w:num w:numId="31">
    <w:abstractNumId w:val="46"/>
  </w:num>
  <w:num w:numId="32">
    <w:abstractNumId w:val="50"/>
  </w:num>
  <w:num w:numId="33">
    <w:abstractNumId w:val="14"/>
  </w:num>
  <w:num w:numId="34">
    <w:abstractNumId w:val="43"/>
  </w:num>
  <w:num w:numId="35">
    <w:abstractNumId w:val="45"/>
  </w:num>
  <w:num w:numId="36">
    <w:abstractNumId w:val="4"/>
  </w:num>
  <w:num w:numId="37">
    <w:abstractNumId w:val="34"/>
  </w:num>
  <w:num w:numId="38">
    <w:abstractNumId w:val="36"/>
  </w:num>
  <w:num w:numId="39">
    <w:abstractNumId w:val="48"/>
  </w:num>
  <w:num w:numId="40">
    <w:abstractNumId w:val="33"/>
  </w:num>
  <w:num w:numId="41">
    <w:abstractNumId w:val="24"/>
  </w:num>
  <w:num w:numId="42">
    <w:abstractNumId w:val="27"/>
  </w:num>
  <w:num w:numId="43">
    <w:abstractNumId w:val="3"/>
  </w:num>
  <w:num w:numId="44">
    <w:abstractNumId w:val="2"/>
  </w:num>
  <w:num w:numId="45">
    <w:abstractNumId w:val="40"/>
  </w:num>
  <w:num w:numId="46">
    <w:abstractNumId w:val="1"/>
  </w:num>
  <w:num w:numId="47">
    <w:abstractNumId w:val="0"/>
  </w:num>
  <w:num w:numId="48">
    <w:abstractNumId w:val="6"/>
  </w:num>
  <w:num w:numId="49">
    <w:abstractNumId w:val="28"/>
  </w:num>
  <w:num w:numId="50">
    <w:abstractNumId w:val="25"/>
  </w:num>
  <w:num w:numId="51">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03"/>
    <w:rsid w:val="00035145"/>
    <w:rsid w:val="00051208"/>
    <w:rsid w:val="00114806"/>
    <w:rsid w:val="00123EFB"/>
    <w:rsid w:val="001C5ACD"/>
    <w:rsid w:val="001D6401"/>
    <w:rsid w:val="0022603A"/>
    <w:rsid w:val="00280C93"/>
    <w:rsid w:val="002B79CC"/>
    <w:rsid w:val="002D0399"/>
    <w:rsid w:val="002F3E54"/>
    <w:rsid w:val="0036370B"/>
    <w:rsid w:val="00373052"/>
    <w:rsid w:val="004F0FFB"/>
    <w:rsid w:val="00524318"/>
    <w:rsid w:val="00541E66"/>
    <w:rsid w:val="0057287F"/>
    <w:rsid w:val="005C086B"/>
    <w:rsid w:val="00611206"/>
    <w:rsid w:val="0069637C"/>
    <w:rsid w:val="006C0A1A"/>
    <w:rsid w:val="007056C4"/>
    <w:rsid w:val="007A5414"/>
    <w:rsid w:val="007C1903"/>
    <w:rsid w:val="008249EB"/>
    <w:rsid w:val="008A358C"/>
    <w:rsid w:val="008E1B6F"/>
    <w:rsid w:val="0091000E"/>
    <w:rsid w:val="00950EF2"/>
    <w:rsid w:val="00A7006E"/>
    <w:rsid w:val="00AC0528"/>
    <w:rsid w:val="00C56203"/>
    <w:rsid w:val="00C731CF"/>
    <w:rsid w:val="00CA694A"/>
    <w:rsid w:val="00CC2DC4"/>
    <w:rsid w:val="00D20804"/>
    <w:rsid w:val="00D7144D"/>
    <w:rsid w:val="00E25DB9"/>
    <w:rsid w:val="00EB64A5"/>
    <w:rsid w:val="00F77D66"/>
    <w:rsid w:val="00FB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5C4924-F7BB-45B1-BC0A-352A455B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050"/>
      <w:jc w:val="both"/>
      <w:outlineLvl w:val="0"/>
    </w:pPr>
    <w:rPr>
      <w:b/>
      <w:bCs/>
      <w:sz w:val="24"/>
      <w:szCs w:val="24"/>
    </w:rPr>
  </w:style>
  <w:style w:type="paragraph" w:styleId="2">
    <w:name w:val="heading 2"/>
    <w:basedOn w:val="a"/>
    <w:link w:val="20"/>
    <w:uiPriority w:val="1"/>
    <w:qFormat/>
    <w:pPr>
      <w:ind w:left="1050"/>
      <w:jc w:val="both"/>
      <w:outlineLvl w:val="1"/>
    </w:pPr>
    <w:rPr>
      <w:b/>
      <w:bCs/>
      <w:i/>
      <w:iCs/>
      <w:sz w:val="24"/>
      <w:szCs w:val="24"/>
    </w:rPr>
  </w:style>
  <w:style w:type="paragraph" w:styleId="3">
    <w:name w:val="heading 3"/>
    <w:basedOn w:val="a"/>
    <w:next w:val="a"/>
    <w:link w:val="30"/>
    <w:uiPriority w:val="1"/>
    <w:qFormat/>
    <w:rsid w:val="002D0399"/>
    <w:pPr>
      <w:keepNext/>
      <w:widowControl/>
      <w:autoSpaceDE/>
      <w:autoSpaceDN/>
      <w:spacing w:before="240" w:after="60"/>
      <w:outlineLvl w:val="2"/>
    </w:pPr>
    <w:rPr>
      <w:rFonts w:ascii="Calibri Light" w:hAnsi="Calibri Light"/>
      <w:b/>
      <w:bCs/>
      <w:sz w:val="26"/>
      <w:szCs w:val="26"/>
      <w:lang w:val="en-US" w:eastAsia="zh-CN"/>
    </w:rPr>
  </w:style>
  <w:style w:type="paragraph" w:styleId="4">
    <w:name w:val="heading 4"/>
    <w:basedOn w:val="a"/>
    <w:next w:val="a"/>
    <w:link w:val="40"/>
    <w:uiPriority w:val="1"/>
    <w:unhideWhenUsed/>
    <w:qFormat/>
    <w:rsid w:val="008E1B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3"/>
      <w:ind w:left="768" w:right="227" w:hanging="426"/>
      <w:jc w:val="both"/>
    </w:pPr>
    <w:rPr>
      <w:b/>
      <w:bCs/>
      <w:sz w:val="24"/>
      <w:szCs w:val="24"/>
    </w:rPr>
  </w:style>
  <w:style w:type="paragraph" w:styleId="21">
    <w:name w:val="toc 2"/>
    <w:basedOn w:val="a"/>
    <w:uiPriority w:val="1"/>
    <w:qFormat/>
    <w:pPr>
      <w:spacing w:before="1"/>
      <w:ind w:left="341"/>
    </w:pPr>
    <w:rPr>
      <w:b/>
      <w:bCs/>
      <w:i/>
      <w:iCs/>
    </w:rPr>
  </w:style>
  <w:style w:type="paragraph" w:styleId="31">
    <w:name w:val="toc 3"/>
    <w:basedOn w:val="a"/>
    <w:uiPriority w:val="1"/>
    <w:qFormat/>
    <w:pPr>
      <w:ind w:left="701" w:right="230" w:hanging="285"/>
      <w:jc w:val="both"/>
    </w:pPr>
    <w:rPr>
      <w:b/>
      <w:bCs/>
      <w:sz w:val="24"/>
      <w:szCs w:val="24"/>
    </w:rPr>
  </w:style>
  <w:style w:type="paragraph" w:styleId="41">
    <w:name w:val="toc 4"/>
    <w:basedOn w:val="a"/>
    <w:uiPriority w:val="1"/>
    <w:qFormat/>
    <w:pPr>
      <w:ind w:left="768" w:right="226" w:hanging="285"/>
      <w:jc w:val="both"/>
    </w:pPr>
    <w:rPr>
      <w:sz w:val="24"/>
      <w:szCs w:val="24"/>
    </w:rPr>
  </w:style>
  <w:style w:type="paragraph" w:styleId="5">
    <w:name w:val="toc 5"/>
    <w:basedOn w:val="a"/>
    <w:uiPriority w:val="1"/>
    <w:qFormat/>
    <w:pPr>
      <w:spacing w:before="40"/>
      <w:ind w:left="701"/>
    </w:pPr>
    <w:rPr>
      <w:b/>
      <w:bCs/>
      <w:sz w:val="24"/>
      <w:szCs w:val="24"/>
    </w:rPr>
  </w:style>
  <w:style w:type="paragraph" w:styleId="6">
    <w:name w:val="toc 6"/>
    <w:basedOn w:val="a"/>
    <w:uiPriority w:val="1"/>
    <w:qFormat/>
    <w:pPr>
      <w:ind w:left="1476" w:hanging="708"/>
      <w:jc w:val="both"/>
    </w:pPr>
    <w:rPr>
      <w:sz w:val="24"/>
      <w:szCs w:val="24"/>
    </w:rPr>
  </w:style>
  <w:style w:type="paragraph" w:styleId="7">
    <w:name w:val="toc 7"/>
    <w:basedOn w:val="a"/>
    <w:uiPriority w:val="1"/>
    <w:qFormat/>
    <w:pPr>
      <w:spacing w:before="42"/>
      <w:ind w:left="1061"/>
    </w:pPr>
    <w:rPr>
      <w:sz w:val="24"/>
      <w:szCs w:val="24"/>
    </w:rPr>
  </w:style>
  <w:style w:type="paragraph" w:styleId="8">
    <w:name w:val="toc 8"/>
    <w:basedOn w:val="a"/>
    <w:uiPriority w:val="1"/>
    <w:qFormat/>
    <w:pPr>
      <w:ind w:left="1902" w:right="229" w:hanging="720"/>
      <w:jc w:val="both"/>
    </w:pPr>
    <w:rPr>
      <w:sz w:val="24"/>
      <w:szCs w:val="24"/>
    </w:rPr>
  </w:style>
  <w:style w:type="paragraph" w:styleId="9">
    <w:name w:val="toc 9"/>
    <w:basedOn w:val="a"/>
    <w:uiPriority w:val="1"/>
    <w:qFormat/>
    <w:pPr>
      <w:spacing w:before="1"/>
      <w:ind w:left="1488"/>
    </w:pPr>
    <w:rPr>
      <w:sz w:val="24"/>
      <w:szCs w:val="24"/>
    </w:rPr>
  </w:style>
  <w:style w:type="paragraph" w:styleId="a3">
    <w:name w:val="Body Text"/>
    <w:basedOn w:val="a"/>
    <w:link w:val="a4"/>
    <w:uiPriority w:val="1"/>
    <w:qFormat/>
    <w:pPr>
      <w:ind w:left="341"/>
      <w:jc w:val="both"/>
    </w:pPr>
    <w:rPr>
      <w:sz w:val="24"/>
      <w:szCs w:val="24"/>
    </w:rPr>
  </w:style>
  <w:style w:type="paragraph" w:styleId="a5">
    <w:name w:val="List Paragraph"/>
    <w:basedOn w:val="a"/>
    <w:link w:val="a6"/>
    <w:uiPriority w:val="1"/>
    <w:qFormat/>
    <w:pPr>
      <w:ind w:left="1051" w:hanging="284"/>
      <w:jc w:val="both"/>
    </w:pPr>
  </w:style>
  <w:style w:type="paragraph" w:customStyle="1" w:styleId="TableParagraph">
    <w:name w:val="Table Paragraph"/>
    <w:basedOn w:val="a"/>
    <w:uiPriority w:val="1"/>
    <w:qFormat/>
    <w:pPr>
      <w:ind w:left="107"/>
    </w:pPr>
  </w:style>
  <w:style w:type="character" w:styleId="a7">
    <w:name w:val="Hyperlink"/>
    <w:uiPriority w:val="99"/>
    <w:qFormat/>
    <w:rsid w:val="007A5414"/>
    <w:rPr>
      <w:color w:val="0000FF"/>
      <w:u w:val="single"/>
    </w:rPr>
  </w:style>
  <w:style w:type="paragraph" w:customStyle="1" w:styleId="ConsPlusTitle">
    <w:name w:val="ConsPlusTitle"/>
    <w:rsid w:val="007A5414"/>
    <w:pPr>
      <w:adjustRightInd w:val="0"/>
    </w:pPr>
    <w:rPr>
      <w:rFonts w:ascii="Arial" w:eastAsia="Times New Roman" w:hAnsi="Arial" w:cs="Times New Roman"/>
      <w:b/>
      <w:bCs/>
      <w:sz w:val="24"/>
      <w:szCs w:val="24"/>
      <w:lang w:eastAsia="zh-CN"/>
    </w:rPr>
  </w:style>
  <w:style w:type="paragraph" w:customStyle="1" w:styleId="msonospacing0">
    <w:name w:val="msonospacing"/>
    <w:rsid w:val="007A5414"/>
    <w:pPr>
      <w:widowControl/>
      <w:autoSpaceDE/>
      <w:autoSpaceDN/>
    </w:pPr>
    <w:rPr>
      <w:rFonts w:ascii="Calibri" w:eastAsia="Times New Roman" w:hAnsi="Calibri" w:cs="Times New Roman"/>
      <w:lang w:eastAsia="zh-CN"/>
    </w:rPr>
  </w:style>
  <w:style w:type="paragraph" w:customStyle="1" w:styleId="ConsPlusNormal">
    <w:name w:val="ConsPlusNormal"/>
    <w:rsid w:val="007A5414"/>
    <w:pPr>
      <w:adjustRightInd w:val="0"/>
    </w:pPr>
    <w:rPr>
      <w:rFonts w:ascii="Times New Roman" w:eastAsia="Times New Roman" w:hAnsi="Times New Roman" w:cs="Times New Roman"/>
      <w:sz w:val="24"/>
      <w:szCs w:val="24"/>
      <w:lang w:eastAsia="zh-CN"/>
    </w:rPr>
  </w:style>
  <w:style w:type="paragraph" w:styleId="a8">
    <w:name w:val="Balloon Text"/>
    <w:basedOn w:val="a"/>
    <w:link w:val="a9"/>
    <w:unhideWhenUsed/>
    <w:rsid w:val="004F0FFB"/>
    <w:rPr>
      <w:rFonts w:ascii="Segoe UI" w:hAnsi="Segoe UI" w:cs="Segoe UI"/>
      <w:sz w:val="18"/>
      <w:szCs w:val="18"/>
    </w:rPr>
  </w:style>
  <w:style w:type="character" w:customStyle="1" w:styleId="a9">
    <w:name w:val="Текст выноски Знак"/>
    <w:basedOn w:val="a0"/>
    <w:link w:val="a8"/>
    <w:rsid w:val="004F0FFB"/>
    <w:rPr>
      <w:rFonts w:ascii="Segoe UI" w:eastAsia="Times New Roman" w:hAnsi="Segoe UI" w:cs="Segoe UI"/>
      <w:sz w:val="18"/>
      <w:szCs w:val="18"/>
      <w:lang w:val="ru-RU"/>
    </w:rPr>
  </w:style>
  <w:style w:type="character" w:customStyle="1" w:styleId="10">
    <w:name w:val="Заголовок 1 Знак"/>
    <w:basedOn w:val="a0"/>
    <w:link w:val="1"/>
    <w:uiPriority w:val="1"/>
    <w:rsid w:val="00524318"/>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524318"/>
    <w:rPr>
      <w:rFonts w:ascii="Times New Roman" w:eastAsia="Times New Roman" w:hAnsi="Times New Roman" w:cs="Times New Roman"/>
      <w:sz w:val="24"/>
      <w:szCs w:val="24"/>
      <w:lang w:val="ru-RU"/>
    </w:rPr>
  </w:style>
  <w:style w:type="numbering" w:customStyle="1" w:styleId="12">
    <w:name w:val="Нет списка1"/>
    <w:next w:val="a2"/>
    <w:uiPriority w:val="99"/>
    <w:semiHidden/>
    <w:unhideWhenUsed/>
    <w:rsid w:val="002D0399"/>
  </w:style>
  <w:style w:type="table" w:customStyle="1" w:styleId="TableNormal1">
    <w:name w:val="Table Normal1"/>
    <w:uiPriority w:val="2"/>
    <w:semiHidden/>
    <w:unhideWhenUsed/>
    <w:qFormat/>
    <w:rsid w:val="002D0399"/>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2D0399"/>
    <w:rPr>
      <w:rFonts w:ascii="Calibri Light" w:eastAsia="Times New Roman" w:hAnsi="Calibri Light" w:cs="Times New Roman"/>
      <w:b/>
      <w:bCs/>
      <w:sz w:val="26"/>
      <w:szCs w:val="26"/>
      <w:lang w:eastAsia="zh-CN"/>
    </w:rPr>
  </w:style>
  <w:style w:type="character" w:customStyle="1" w:styleId="20">
    <w:name w:val="Заголовок 2 Знак"/>
    <w:link w:val="2"/>
    <w:uiPriority w:val="1"/>
    <w:rsid w:val="002D0399"/>
    <w:rPr>
      <w:rFonts w:ascii="Times New Roman" w:eastAsia="Times New Roman" w:hAnsi="Times New Roman" w:cs="Times New Roman"/>
      <w:b/>
      <w:bCs/>
      <w:i/>
      <w:iCs/>
      <w:sz w:val="24"/>
      <w:szCs w:val="24"/>
      <w:lang w:val="ru-RU"/>
    </w:rPr>
  </w:style>
  <w:style w:type="character" w:styleId="aa">
    <w:name w:val="FollowedHyperlink"/>
    <w:rsid w:val="002D0399"/>
    <w:rPr>
      <w:color w:val="954F72"/>
      <w:u w:val="single"/>
    </w:rPr>
  </w:style>
  <w:style w:type="paragraph" w:styleId="ab">
    <w:name w:val="No Spacing"/>
    <w:link w:val="ac"/>
    <w:uiPriority w:val="1"/>
    <w:qFormat/>
    <w:rsid w:val="002D0399"/>
    <w:pPr>
      <w:widowControl/>
      <w:autoSpaceDE/>
      <w:autoSpaceDN/>
    </w:pPr>
    <w:rPr>
      <w:rFonts w:ascii="Times New Roman" w:eastAsia="Times New Roman" w:hAnsi="Times New Roman" w:cs="Times New Roman"/>
      <w:sz w:val="24"/>
      <w:szCs w:val="24"/>
      <w:lang w:val="ru-RU" w:eastAsia="ru-RU"/>
    </w:rPr>
  </w:style>
  <w:style w:type="character" w:customStyle="1" w:styleId="ac">
    <w:name w:val="Без интервала Знак"/>
    <w:link w:val="ab"/>
    <w:uiPriority w:val="1"/>
    <w:locked/>
    <w:rsid w:val="002D0399"/>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35145"/>
    <w:pPr>
      <w:widowControl/>
      <w:tabs>
        <w:tab w:val="center" w:pos="4677"/>
        <w:tab w:val="right" w:pos="9355"/>
      </w:tabs>
      <w:autoSpaceDE/>
      <w:autoSpaceDN/>
    </w:pPr>
    <w:rPr>
      <w:rFonts w:asciiTheme="minorHAnsi" w:eastAsiaTheme="minorHAnsi" w:hAnsiTheme="minorHAnsi" w:cstheme="minorBidi"/>
    </w:rPr>
  </w:style>
  <w:style w:type="character" w:customStyle="1" w:styleId="ae">
    <w:name w:val="Нижний колонтитул Знак"/>
    <w:basedOn w:val="a0"/>
    <w:link w:val="ad"/>
    <w:uiPriority w:val="99"/>
    <w:rsid w:val="00035145"/>
    <w:rPr>
      <w:lang w:val="ru-RU"/>
    </w:rPr>
  </w:style>
  <w:style w:type="table" w:styleId="af">
    <w:name w:val="Table Grid"/>
    <w:basedOn w:val="a1"/>
    <w:uiPriority w:val="39"/>
    <w:rsid w:val="00035145"/>
    <w:pPr>
      <w:widowControl/>
      <w:autoSpaceDE/>
      <w:autoSpaceDN/>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B64A5"/>
    <w:pPr>
      <w:widowControl/>
      <w:tabs>
        <w:tab w:val="center" w:pos="4677"/>
        <w:tab w:val="right" w:pos="9355"/>
      </w:tabs>
      <w:autoSpaceDE/>
      <w:autoSpaceDN/>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EB64A5"/>
    <w:rPr>
      <w:lang w:val="ru-RU"/>
    </w:rPr>
  </w:style>
  <w:style w:type="paragraph" w:styleId="af2">
    <w:name w:val="Body Text Indent"/>
    <w:basedOn w:val="a"/>
    <w:link w:val="af3"/>
    <w:unhideWhenUsed/>
    <w:qFormat/>
    <w:rsid w:val="00EB64A5"/>
    <w:pPr>
      <w:widowControl/>
      <w:autoSpaceDE/>
      <w:autoSpaceDN/>
      <w:spacing w:before="64" w:after="120"/>
      <w:ind w:left="283" w:right="816"/>
      <w:jc w:val="both"/>
    </w:pPr>
    <w:rPr>
      <w:rFonts w:ascii="Calibri" w:eastAsia="Calibri" w:hAnsi="Calibri"/>
      <w:lang w:val="zh-CN"/>
    </w:rPr>
  </w:style>
  <w:style w:type="character" w:customStyle="1" w:styleId="af3">
    <w:name w:val="Основной текст с отступом Знак"/>
    <w:basedOn w:val="a0"/>
    <w:link w:val="af2"/>
    <w:qFormat/>
    <w:rsid w:val="00EB64A5"/>
    <w:rPr>
      <w:rFonts w:ascii="Calibri" w:eastAsia="Calibri" w:hAnsi="Calibri" w:cs="Times New Roman"/>
      <w:lang w:val="zh-CN"/>
    </w:rPr>
  </w:style>
  <w:style w:type="character" w:customStyle="1" w:styleId="UnresolvedMention">
    <w:name w:val="Unresolved Mention"/>
    <w:basedOn w:val="a0"/>
    <w:uiPriority w:val="99"/>
    <w:semiHidden/>
    <w:unhideWhenUsed/>
    <w:rsid w:val="00EB64A5"/>
    <w:rPr>
      <w:color w:val="605E5C"/>
      <w:shd w:val="clear" w:color="auto" w:fill="E1DFDD"/>
    </w:rPr>
  </w:style>
  <w:style w:type="character" w:customStyle="1" w:styleId="CharAttribute501">
    <w:name w:val="CharAttribute501"/>
    <w:uiPriority w:val="99"/>
    <w:qFormat/>
    <w:rsid w:val="00EB64A5"/>
    <w:rPr>
      <w:rFonts w:ascii="Times New Roman" w:eastAsia="Times New Roman"/>
      <w:i/>
      <w:sz w:val="28"/>
      <w:u w:val="single"/>
    </w:rPr>
  </w:style>
  <w:style w:type="character" w:customStyle="1" w:styleId="CharAttribute502">
    <w:name w:val="CharAttribute502"/>
    <w:rsid w:val="00EB64A5"/>
    <w:rPr>
      <w:rFonts w:ascii="Times New Roman" w:eastAsia="Times New Roman"/>
      <w:i/>
      <w:sz w:val="28"/>
    </w:rPr>
  </w:style>
  <w:style w:type="character" w:customStyle="1" w:styleId="CharAttribute504">
    <w:name w:val="CharAttribute504"/>
    <w:qFormat/>
    <w:rsid w:val="00EB64A5"/>
    <w:rPr>
      <w:rFonts w:ascii="Times New Roman" w:eastAsia="Times New Roman"/>
      <w:sz w:val="28"/>
    </w:rPr>
  </w:style>
  <w:style w:type="character" w:customStyle="1" w:styleId="a6">
    <w:name w:val="Абзац списка Знак"/>
    <w:link w:val="a5"/>
    <w:qFormat/>
    <w:locked/>
    <w:rsid w:val="00EB64A5"/>
    <w:rPr>
      <w:rFonts w:ascii="Times New Roman" w:eastAsia="Times New Roman" w:hAnsi="Times New Roman" w:cs="Times New Roman"/>
      <w:lang w:val="ru-RU"/>
    </w:rPr>
  </w:style>
  <w:style w:type="character" w:customStyle="1" w:styleId="CharAttribute6">
    <w:name w:val="CharAttribute6"/>
    <w:rsid w:val="00EB64A5"/>
    <w:rPr>
      <w:rFonts w:ascii="Times New Roman" w:eastAsia="Batang" w:hAnsi="Batang"/>
      <w:color w:val="0000FF"/>
      <w:sz w:val="28"/>
      <w:u w:val="single"/>
    </w:rPr>
  </w:style>
  <w:style w:type="character" w:customStyle="1" w:styleId="CharAttribute2">
    <w:name w:val="CharAttribute2"/>
    <w:rsid w:val="00EB64A5"/>
    <w:rPr>
      <w:rFonts w:ascii="Times New Roman" w:eastAsia="Batang" w:hAnsi="Batang"/>
      <w:sz w:val="28"/>
    </w:rPr>
  </w:style>
  <w:style w:type="paragraph" w:customStyle="1" w:styleId="ParaAttribute7">
    <w:name w:val="ParaAttribute7"/>
    <w:rsid w:val="00EB64A5"/>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8">
    <w:name w:val="ParaAttribute8"/>
    <w:qFormat/>
    <w:rsid w:val="00EB64A5"/>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5">
    <w:name w:val="CharAttribute5"/>
    <w:rsid w:val="00EB64A5"/>
    <w:rPr>
      <w:rFonts w:ascii="Batang" w:eastAsia="Times New Roman" w:hAnsi="Times New Roman" w:hint="eastAsia"/>
      <w:sz w:val="28"/>
    </w:rPr>
  </w:style>
  <w:style w:type="paragraph" w:customStyle="1" w:styleId="ParaAttribute2">
    <w:name w:val="ParaAttribute2"/>
    <w:rsid w:val="00EB64A5"/>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EB64A5"/>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EB64A5"/>
    <w:pPr>
      <w:wordWrap w:val="0"/>
      <w:autoSpaceDE/>
      <w:autoSpaceDN/>
      <w:ind w:right="-1"/>
      <w:jc w:val="both"/>
    </w:pPr>
    <w:rPr>
      <w:rFonts w:ascii="Times New Roman" w:eastAsia="№Е" w:hAnsi="Times New Roman" w:cs="Times New Roman"/>
      <w:sz w:val="20"/>
      <w:szCs w:val="20"/>
      <w:lang w:val="ru-RU" w:eastAsia="ru-RU"/>
    </w:rPr>
  </w:style>
  <w:style w:type="character" w:customStyle="1" w:styleId="40">
    <w:name w:val="Заголовок 4 Знак"/>
    <w:basedOn w:val="a0"/>
    <w:link w:val="4"/>
    <w:uiPriority w:val="1"/>
    <w:rsid w:val="008E1B6F"/>
    <w:rPr>
      <w:rFonts w:asciiTheme="majorHAnsi" w:eastAsiaTheme="majorEastAsia" w:hAnsiTheme="majorHAnsi" w:cstheme="majorBidi"/>
      <w:i/>
      <w:iCs/>
      <w:color w:val="365F91" w:themeColor="accent1" w:themeShade="BF"/>
      <w:lang w:val="ru-RU"/>
    </w:rPr>
  </w:style>
  <w:style w:type="character" w:styleId="af4">
    <w:name w:val="Book Title"/>
    <w:basedOn w:val="a0"/>
    <w:uiPriority w:val="33"/>
    <w:qFormat/>
    <w:rsid w:val="008E1B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se.garant.ru/70862366/"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371594&amp;date=30.04.2023&amp;dst=100047&amp;field=134"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371594&amp;date=30.04.2023&amp;dst=100047&amp;field=134"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login.consultant.ru/link/?req=doc&amp;demo=2&amp;base=LAW&amp;n=441707&amp;date=30.04.2023&amp;dst=100137&amp;field=134" TargetMode="External"/><Relationship Id="rId2" Type="http://schemas.openxmlformats.org/officeDocument/2006/relationships/styles" Target="styles.xml"/><Relationship Id="rId16" Type="http://schemas.openxmlformats.org/officeDocument/2006/relationships/hyperlink" Target="https://www.instagram.com/school_51_strizhi" TargetMode="External"/><Relationship Id="rId20" Type="http://schemas.openxmlformats.org/officeDocument/2006/relationships/hyperlink" Target="https://login.consultant.ru/link/?req=doc&amp;demo=2&amp;base=LAW&amp;n=441707&amp;date=30.04.2023&amp;dst=100137&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024538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ool-51.nios.ru" TargetMode="External"/><Relationship Id="rId23" Type="http://schemas.openxmlformats.org/officeDocument/2006/relationships/fontTable" Target="fontTable.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webSettings" Target="webSettings.xml"/><Relationship Id="rId9" Type="http://schemas.openxmlformats.org/officeDocument/2006/relationships/hyperlink" Target="https://base.garant.ru/406586955/" TargetMode="External"/><Relationship Id="rId14" Type="http://schemas.openxmlformats.org/officeDocument/2006/relationships/footer" Target="footer2.xml"/><Relationship Id="rId22"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167</Pages>
  <Words>57990</Words>
  <Characters>330547</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9</cp:revision>
  <cp:lastPrinted>2023-09-12T10:22:00Z</cp:lastPrinted>
  <dcterms:created xsi:type="dcterms:W3CDTF">2023-09-22T05:44:00Z</dcterms:created>
  <dcterms:modified xsi:type="dcterms:W3CDTF">2023-10-05T06:25:00Z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Office Word 2007</vt:lpwstr>
  </property>
  <property fmtid="{D5CDD505-2E9C-101B-9397-08002B2CF9AE}" pid="4" name="LastSaved">
    <vt:filetime>2023-09-12T00:00:00Z</vt:filetime>
  </property>
</Properties>
</file>